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58861" w14:textId="6658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 істер министрлігінің Төтенше жағдайлар комитеті білім беру ұйымдарының курсанттарын тамақпен қамтамасыз ету жөніндегі нормаларды бекіту туралы" Қазақстан Республикасы Ішкі істер министрінің 2015 жылғы 19 наурыздағы № 255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2021 жылғы 25 мамырдағы № 230 бұйрығы. Қазақстан Республикасының Әділет министрлігінде 2021 жылғы 28 мамырда № 22850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Ішкі істер министрінің "Қазақстан Республикасы Ішкі істер министрлігінің Төтенше жағдайлар комитеті білім беру ұйымдарының курсанттарын тамақпен қамтамасыз ету жөніндегі нормаларды бекіту туралы" 2015 жылғы 19 наурыздағы №255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тізілімінде № 12868 болып тіркелген, 2015 жылы 11 маусымда "Әділет" ақпараттық-құқықтық жүйесі жарияланған) келесі өзгерістер енгізілісін: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бұйрықтың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Төтенше жағдайлар министрлігі білім беру ұйымдарының курсанттары тамақпен қамтамасыз ету жөніндегі нормаларын бекіту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Төтенше жағдайлар министрлігі білім беру ұйымдарының курсанттары тамақпен қамтамасыз ету жөніндегі қоса берілген нормалары бекітілісін.";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Қазақстан Республикасы Ішкі істер министрлігінің Төтенше жағдайлар комитеті білім беру ұйымдарының курсанттарын тамақпен қамтамасыз ету жөніндегі </w:t>
      </w:r>
      <w:r>
        <w:rPr>
          <w:rFonts w:ascii="Times New Roman"/>
          <w:b w:val="false"/>
          <w:i w:val="false"/>
          <w:color w:val="000000"/>
          <w:sz w:val="28"/>
        </w:rPr>
        <w:t>нормаларын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Тылдық қамтамасыз ету департаменті: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 қамтамасыз етсін;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интернет-ресурсында орналастырсын;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1) және 2) тармақшаларында көзделген іс-шаралардың орындалуы туралы мәліметтерді ұсынсын.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Төтенше жағдайлар министрлігінің Аппарат басшысына жүктелсін.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 бұйрығымен бекітілген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Төтенше жағдайлар министрілігі білім беру ұйымдарының курсанттарын тамақпен қамтамасыз ету жөніндегі нормалар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1-норма Қазақстан Республикасы Төтенше жағдайлар министрлігінің білім беру ұйымдарының курсанттарына арналған азық үлесі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5475"/>
        <w:gridCol w:w="5016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атауы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адамға арналған сандық мәндегі өлшем бірлігі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 (байытылған)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грамм (бұдан әрі – гр.)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(байытылған) ұннан пiсiрiлген нан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2-сұрыпты бидай ұнынан пiсiрiлғен нан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сұрыпты макарон өнiмдерi (вермишель, түтік кеспе, кеспе)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қарақұмық жармасы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сұрыпты сұлы жармасы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арпа жармасы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сұрыпты тары жармасы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арпа жармасы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ғр.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сұрыпты күріш жармасы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атбас бұршақ (бұршақ, үрме бұршақ)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картоп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ақ қауданды қырыққабат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басты пияз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сәбіз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қияр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қызанақ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қызылша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пастасы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Көкөнiс шырыны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миллилитр (бұдан әрі - мл.)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пiскен жемiс (алма, банан, апельсин)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Жемiс-жидек шырыны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мл.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Кептiрiлғен жемiс (мейіз, өрік қағы, қара өрік)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Құмшекер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ғр.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1-санатты сиыр етi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сұрыпты жартылай ысталған шұжық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басы жоқ балық (сазан, жайын, тұқы, көксерке)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сүтi, майлылығы кемінде 2,5 %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мл.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Қаймақ, майлылығы кемінде 15 %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Сүзбе, майлылығы кемінде 9 %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Мәйектi қатты ірімшiк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май, жануар майының үлесі кемінде 72,5 %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майы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сұрыпты қара шай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Ерітілетін табиғи кофе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Йодталған ас тұзы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ғр.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Наубайханалық тығыздалған ашытқы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 жапырағы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Ұнтақталған бұрыш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Қыша ұнтағы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ғр.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70 % тағамдық сiрке қышқылы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ғр.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Поливитаминдi препарат, драже (желтоқсан-мамыр)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сарымсақ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тәтті бұрыш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көк (көк пияз, аскөк, желкек)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1-санатты құс еті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Айран, майлылығы кемінде 2,5 %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 балы (10 г. пакеттелғен)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"Ауыз сумен қамтамасыз ету" 1-нормаға қосымша азық үлесі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1"/>
        <w:gridCol w:w="2238"/>
        <w:gridCol w:w="7201"/>
      </w:tblGrid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атауы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мөлшерлі айқындалған тәуліктегі өлшем бірлігі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Бөтелкедегі ауыз су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мл.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"Мерекелiк азық үлесі" 1-нормаға қосымша азық үлесі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2"/>
        <w:gridCol w:w="5994"/>
        <w:gridCol w:w="4264"/>
      </w:tblGrid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атауы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мөлшерлі айқындалған тәуліктеғі өлшем бірлігі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 (құнарландырылған)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Кәмпит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ғр.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Наубайханалық тығыздалған ашытқы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ғр.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майы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гр.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пiскен жемiс (алма, банан, апельсин)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"Авариялық-құтқару жұмыстарын жүргізу кезінде" 1-нормаға қосымша азық үлесі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7"/>
        <w:gridCol w:w="6037"/>
        <w:gridCol w:w="3716"/>
      </w:tblGrid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Нормалар атауы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мөлшерлі айқындалған тәуліктеғі өлшем бірлігі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 немесе вафли немесе кептірілген тоқаш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ет консервілерi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ет-өсiмдiк консервілері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түскі тағам консервілері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консервілері (майлы шпрот)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сұрыпты жартылай ысталған шұжық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қосылған қоюландырылған қаймағы алынбаған сүт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Құмшекер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Витаминдi ғлюкоза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қышқылы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Кептiрiлғен жемiс (мейіз, өрік қағы, қара өрік)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Жаңғақ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кофе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ғр.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ұнтағы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гр.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"Донорларға арналған азық үлесі" 1-нормаға қосымша азық үлесі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5783"/>
        <w:gridCol w:w="4407"/>
      </w:tblGrid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Нормалар атауы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мөлшерлі айқындалған тәуліктеғі өлшем бірлігі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Жогары сұрыпты қара шай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гр.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Жемiс-жидек шырыны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мл.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Кептiрiлген жемiс (мейіз, өрік қағы)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"Гематоген" биологиялық белсенді қоспасы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2-норма Азық-түлiк үлестерiн беру кезiнде өнімдерді алмастыру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3459"/>
        <w:gridCol w:w="3554"/>
        <w:gridCol w:w="2548"/>
        <w:gridCol w:w="1746"/>
      </w:tblGrid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Нормалар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мөлшерлі айқындалған тәуліктегі өлшем бірлігі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алмастырылатын өнiм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алмастырушы өнiм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бұдан басқа, нөмiрдiң тармақтары бойынша алмастырылсын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Кебексiз қара бидай мен 1-сұрыпты бидай ұны қоспасынан пiсiрiлген нан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тартылған қара бидай ұны, ерекше тартылған бидай ұны және 2-сұрыпты бидай ұны қоспасынан пісірілген кептірілғен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тартылған бидай ұны немесе 2-сұрыпты бидай ұнынан пісірілген армиялық нанмен (галеталармен)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 ұнымен және наубайханалық тыгыздалган ашытқымен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ұнымен және наубайханалық тыгыздалған ашытқымен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қытырлақ нандармен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ғр.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2-сұрыпты бидай ұнынан пiсiрiлген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ұнынан пiсiрiлген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 ұнынан пісірілғен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 ұны мен 1-сұрыпты бидай ұнының қоспасынан пісірілген, ұзақ мерзімге сақтау үшін спиртпен немесе жылумен консервіленген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ұнынан пісірілген, ұзақ мерзімге сақтау үшін спиртпен немесе жылумен консервіленген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ұнынан пісірілген армиялық нанмен (ғалеталармен)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кебексiз қара бидай мен 1-сұрыпты бидай ұны қоспасынан пiсiрiлген нан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тартылған қара бидай ұны, ерекше тартылған бидай ұны және 2-сұрыпты бидай ұны қоспасынан пісірілген кептірілғен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тартылған бидай ұны немесе 2-сұрыпты бидай ұнынан пісірілген армиялық нанмен (галеталармен)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 ұнымен және наубайханалық тыгыздалган ашытқымен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ұнымен және наубайханалық тыгыздалған ашытқымен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қытырлақ нандармен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ғр.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2-сұрыпты бидай ұнынан пiсiрiлген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ұнынан пiсiрiлген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 ұнынан пісірілғен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 ұны мен 1-сұрыпты бидай ұнының қоспасынан пісірілген, ұзақ мерзімге сақтау үшін спиртпен немесе жылумен консервіленген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ұнынан пісірілген, ұзақ мерзімге сақтау үшін спиртпен немесе жылумен консервіленген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ұнынан пісірілген армиялық нанмен (ғалеталармен)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кебексiз қара бидай мен 1-сұрыпты бидай ұны қоспасынан пiсiрiлген нан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тартылған қара бидай ұны, ерекше тартылған бидай ұны және 2-сұрыпты бидай ұны қоспасынан пісірілген кептірілғен 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сұрыпты түрлі жармамен, бұршақпен және макарон өнімдерімен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жогары сұрыпты бидай ұнымен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жарма, бұршақ өнімдері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қайнатуды қажет етпейтiн жармалармен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сұрыпты макарон өнiмдерiмен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жарма, жарма-көкөнiс және көкөнiс концентраттарымен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картоппен, табиги картоппен консервiленген жартылай фабрикатпен (құйманы қоса алганда)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жас, ашытылған және тұздалған көкөнiстермен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картоппен және кептiрiлген көкөнiстермен, құрғақ картоп езбесiмен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картоппен және сублимациялық жолмен кептiрiлғен көкөнiстермен табиги, маринадталған және пастерленғен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(тұздықты қоса алғанда) көкөнiс консервiлерiмен (бұршақ, жүгері консервілерінен басқа)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етсіз бірінші түскі тағамның көкөніс консервілерімен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көкөнiстi тұздық консервілермен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дәм көкөнiс консервілерiмен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 пісетін макарон өнімдерімен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пісіруді қажет етпейтін брикеттелген концентраттармен (бисквиттермен)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түскі тағам концентраттарымен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және көкөніс гарнирлерімен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жармалар мен бұршақ ғарнирлерімен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сульфиттелғен картоппен, вакуумдалған суға піскен картоппен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түскі тағамға арналған тез тоңазытылған көкөніс ғарнирлерімен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Наубайханалық тығыздалған ашытқы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кептiрiлген ашытқылармен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құрғақ наубайханалық (түйіршіктелген) ашытқымен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1-санатты сиыр еті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сүйектi ет бөлшектерімен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сүйексiз ет бөлшектерімен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етiмен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санатты ішек-қарын өнімдерімен (оның ішінде бауырмен)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екiншi санатты ішек-қарын өнiмдерiмен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құс етiмен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тазартылған және тазартылмаған құс етiмен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сублимациялық кептiрiлғен және жылумен кептiрiлғен етпен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пiсiрiлген шұжықпен және сосискалармен (сарделькалармен)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ысталған етпен (төс етiмен, орамамен, жартылай ысталған шұжықпен)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консервiлерiмен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сүйегi бар құс етiнен жасалған консервiлермен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балықпен (мұздатылған, тоңазытылған және тұздалған бассыз күйiнде)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консервiлерiмен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мәйектi қатты ірімшікпен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балқытылған ірімшікпен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жұмыртқаларымен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дана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11, 12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Сиырдың сары майы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зарарсыздандырылған консервіленғен маймен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май концентратымен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сүті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қаймағы алынбаған құрғақ сүтпен, құрғақ ұйытылған сүтпен және сублимациялық кептiрiлғен ашыған сүт өнiмдерiмен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қосылған қоюландырылған қаймағы алынбаған сүтпен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қоюландырылған зарарсыздандырылған қантсыз сүтпен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кофемен немесе қоюландырылған сүт және қант қосылған какаомен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ашытылған сүт өнімдерімен (айранмен, ұйыған сүтпен, ацидофилинмен, майлы айранмен)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кілеғеймен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қаймақпен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немесе сублимациялық кептірілғен қаймақпен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тортасы айырылған сары маймен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мәйектi қатты ірімшікпен (жартылай қатты)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сублимациялық кептіріліп балқытылған ірімшікпен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дана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қосылған қоюландырылған кілеғеймен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сүзбе-ірімшікпен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зарарсыздандырылған консервіленген қаймақпен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сүт сусынымен (тез еритін сүтпен)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балқытылған ірімшікпен (оның ішінде зарарсыздандырылған)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зиянды еңбек жағдайы кезінде емдеу-алдын алу сусынының концентратымен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кисель негізінде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компот негізінде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жұмыртқасы,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ұнтағымен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уыздығымен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Құмшекер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 кәмпит карамелімен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тосаппен, джеммен, повидломен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ғр.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вафлимен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халуамен, пастиламен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витаминдендірілген қантпен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какао-ұнтағымен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қоюландырылған сүт пен қант қосылған табиғи кофемен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 плиткамен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халуамен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қоюландырылған сүт пен қант қосылған какаомен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шоколад-жаңгақты пастамен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шоколадты дражемен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пастасы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томат-пюремен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тұздыгымен, деликатесті ащы-қышқыл тұздықпен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шырынымен, жаңа піскен қызанақпен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кетчуп концентратымен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ұнтағымен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піскен жеміс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піскен жидекпен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апельсинмен, мандаринмен, бананмен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қарбызбен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жеміспен (мейізбен, өрік қағымен, қара өрікпен)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сублимациялық кептірілген жеміспен және жидекпен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консервіленген компотпен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жеміс және жидек шырынымен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кемінде 50 % құрғақ заттары бар қоюландырылган жеміс және жидек шырынымен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сублимациялық кептірілген шырынмен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жеміс, жидек сыгындысымен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тосаппен, джеммен, повидломен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пастерленген жеміс консервілерімен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сусын концентраттарымен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сусындарымен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Табиги жеміс және жидек шырындары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омат, көкөніс шырынымен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сүтімен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сусынымен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нәрлі қоспалармен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жеміс (мейіз, өрік қагы, қара өрікті)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құмшекермен және байхы шайымен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гр. 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 киселімен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табиги жеміс және жидек шырынымен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компот қоспасымен (4-6 атаудан)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таяқшасымен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Ерітілетін табиғи кофе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сусынымен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ұнтагымен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байхы шайымен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кофемен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шай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 еритін кофемен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Қыша ұнтағы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қышамен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ас ақжелкекпен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қыша концентратымен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 жапырағымен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крахмалы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картоппен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басы жоқ балық (мұздатылған, тоңазытылған және тұздалган күйiнде)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бөлшектеу тәсіліне қарамастан, басы бар балықтың барлық түрлерімен және тұқымдастарымен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тұздалған немесе ысталған басы бар майшабақпен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бөлшектеу түріне қарамастан, тұздалған басы жоқ майшабақпен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консервілерімен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ысталған және кептірілген балықпен (оның ішінде торқа шабақпен)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балықтың жон етімен және балықтың табиғи тартылған етімен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балықпен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сүті, қаймақ және сүзбе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 30 гр. 30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майдың салмақтық үлесі кемінде 2,5 % сүт йогурттарымен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майдың салмақтық үлесі кемінде 23 % глазурьлы сүзбелі ақ ірімшікпен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қосылған ерітілетін кофе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құмшекермен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қара байхы шайымен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ара балы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кұмшекермен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 (көк пияз, аскөк, желкек)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конвекциямен кептірілген көкпен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сублимациялық кептірілген көкпен (ұнтақ)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консервілерi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ет-өсiмдiк консервілерімен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500-530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 бар екiншi түскi ас консервiлерiмен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Ет-өсiмдiкті консервілері мыналармен алмастырылсын: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250-265 гр.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консервілерiмен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еті бар екiншi түскi тағам консервiлерiмен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гр.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