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34b9" w14:textId="0d83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"Азаматтық-құқықтық саладағы соттық статистикалық есептердің нысандарын және оларды қалыптастыру жөніндегі Нұсқаулықты бекіту туралы" Қазақстан Республикасы Бас Прокурорының 2017 жылғы 2 қарашадағы № 124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2021 жылғы 27 мамырдағы № 72 бұйрығы. Қазақстан Республикасының Әділет министрлігінде 2021 жылғы 28 мамырда № 22865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ff0000"/>
          <w:sz w:val="28"/>
        </w:rPr>
        <w:t xml:space="preserve">Осы </w:t>
      </w:r>
      <w:r>
        <w:rPr>
          <w:rFonts w:ascii="Times New Roman"/>
          <w:b w:val="false"/>
          <w:i w:val="false"/>
          <w:color w:val="ff0000"/>
          <w:sz w:val="28"/>
        </w:rPr>
        <w:t>бұйрық</w:t>
      </w:r>
      <w:r>
        <w:rPr>
          <w:rFonts w:ascii="Times New Roman"/>
          <w:b/>
          <w:i w:val="false"/>
          <w:color w:val="ff0000"/>
          <w:sz w:val="28"/>
        </w:rPr>
        <w:t xml:space="preserve"> 01.07.2021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"Азаматтық-құқықтық саладағы соттық статистикалық есептердің нысандарын және оларды қалыптастыру жөніндегі Нұсқаулықты бекіту туралы" Қазақстан Республикасы Бас Прокурорының 2017 жылғы 2 қарашадағы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16009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"Азаматтық-құқықтық саладағы сот статистикалық есептерінің нысандарын және оларды қалыптастыру жөніндегі нұсқаулықты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"Бірінші сатыдағы соттардың азаматтық істерді қарауы бойынша есеп" </w:t>
      </w:r>
      <w:r>
        <w:rPr>
          <w:rFonts w:ascii="Times New Roman"/>
          <w:b w:val="false"/>
          <w:i w:val="false"/>
          <w:color w:val="000000"/>
          <w:sz w:val="28"/>
        </w:rPr>
        <w:t>№ 2-нысаны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"Апелляциялық сатыда азаматтық істерді қарау бойынша есеп" </w:t>
      </w:r>
      <w:r>
        <w:rPr>
          <w:rFonts w:ascii="Times New Roman"/>
          <w:b w:val="false"/>
          <w:i w:val="false"/>
          <w:color w:val="000000"/>
          <w:sz w:val="28"/>
        </w:rPr>
        <w:t>№ 7-нысаны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"Кассациялық сатыда азаматтық істерді қарау бойынша есеп" </w:t>
      </w:r>
      <w:r>
        <w:rPr>
          <w:rFonts w:ascii="Times New Roman"/>
          <w:b w:val="false"/>
          <w:i w:val="false"/>
          <w:color w:val="000000"/>
          <w:sz w:val="28"/>
        </w:rPr>
        <w:t>№ 7-К нысаны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"Кассациялық сатыда сот актілерін қайта қарау бойынша есеп" </w:t>
      </w:r>
      <w:r>
        <w:rPr>
          <w:rFonts w:ascii="Times New Roman"/>
          <w:b w:val="false"/>
          <w:i w:val="false"/>
          <w:color w:val="000000"/>
          <w:sz w:val="28"/>
        </w:rPr>
        <w:t>№ 8-К нысаны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осы бұйрықпен бекітілген Қазақстан Республикасы сот органдарының ақпараттық жүйесіне электрондық ақпараттық есепке алу құжаттарын енгізу және азаматтық-құқықтық саладағы есептерді қалыптастыру туралы </w:t>
      </w:r>
      <w:r>
        <w:rPr>
          <w:rFonts w:ascii="Times New Roman"/>
          <w:b w:val="false"/>
          <w:i w:val="false"/>
          <w:color w:val="000000"/>
          <w:sz w:val="28"/>
        </w:rPr>
        <w:t>нұсқаулықта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орыс тілінде өзгеріс енгізіледі, қазақ тілінде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"11. "Іс жүргізу түрі" 4-деректемесі істің санатына байланысты толтырылады.</w:t>
      </w:r>
    </w:p>
    <w:bookmarkEnd w:id="8"/>
    <w:p>
      <w:pPr>
        <w:spacing w:after="0"/>
        <w:ind w:left="0"/>
        <w:jc w:val="both"/>
      </w:pPr>
      <w:r>
        <w:rPr>
          <w:rFonts w:ascii="Times New Roman"/>
          <w:b w:val="false"/>
          <w:i w:val="false"/>
          <w:color w:val="000000"/>
          <w:sz w:val="28"/>
        </w:rPr>
        <w:t>
      1-бөлімнің "Іс санаты (статистикалық есеп үшін)" 10-деректемесі іс жүргізудің мынадай түрлері бойынша толтырылады:</w:t>
      </w:r>
    </w:p>
    <w:p>
      <w:pPr>
        <w:spacing w:after="0"/>
        <w:ind w:left="0"/>
        <w:jc w:val="both"/>
      </w:pPr>
      <w:r>
        <w:rPr>
          <w:rFonts w:ascii="Times New Roman"/>
          <w:b w:val="false"/>
          <w:i w:val="false"/>
          <w:color w:val="000000"/>
          <w:sz w:val="28"/>
        </w:rPr>
        <w:t xml:space="preserve">
      1) ҚР СО АЖ-ның нормативтік-анықтамалық ақпаратына (бұдан әрі – ҚР СО АЖ НАА) сәйкес "Бұйрық арқылы іс жүргізу істер санаты" бұйрықтық іс жүргізу бойынша толтырылады. Бұйрықтық іс жүргізу істер санаты есеп жолдарында Қазақстан Республикасы Азаматтық процестік кодексінің (бұдан әрі – ҚР АПК) </w:t>
      </w:r>
      <w:r>
        <w:rPr>
          <w:rFonts w:ascii="Times New Roman"/>
          <w:b w:val="false"/>
          <w:i w:val="false"/>
          <w:color w:val="000000"/>
          <w:sz w:val="28"/>
        </w:rPr>
        <w:t>135-бабының</w:t>
      </w:r>
      <w:r>
        <w:rPr>
          <w:rFonts w:ascii="Times New Roman"/>
          <w:b w:val="false"/>
          <w:i w:val="false"/>
          <w:color w:val="000000"/>
          <w:sz w:val="28"/>
        </w:rPr>
        <w:t xml:space="preserve"> талаптарына сәйкес анықталады;</w:t>
      </w:r>
    </w:p>
    <w:p>
      <w:pPr>
        <w:spacing w:after="0"/>
        <w:ind w:left="0"/>
        <w:jc w:val="both"/>
      </w:pPr>
      <w:r>
        <w:rPr>
          <w:rFonts w:ascii="Times New Roman"/>
          <w:b w:val="false"/>
          <w:i w:val="false"/>
          <w:color w:val="000000"/>
          <w:sz w:val="28"/>
        </w:rPr>
        <w:t>
      2) "Талап қою іс жүргізуі істерінің санаты" ҚР СО АЖ НАА-ға сәйкес талап қою іс жүргізуі бойынша. Талап қою іс жүргізуі санаты есептің жолдарында талап қою арызының талаптарына сәйкес анықталады.</w:t>
      </w:r>
    </w:p>
    <w:p>
      <w:pPr>
        <w:spacing w:after="0"/>
        <w:ind w:left="0"/>
        <w:jc w:val="both"/>
      </w:pPr>
      <w:r>
        <w:rPr>
          <w:rFonts w:ascii="Times New Roman"/>
          <w:b w:val="false"/>
          <w:i w:val="false"/>
          <w:color w:val="000000"/>
          <w:sz w:val="28"/>
        </w:rPr>
        <w:t>
      "Жалақыны төлеу туралы" жолында жалақыны төлемеу немесе тиісті түрде төлемеу, жәрдемақы, сыйақы, артық жұмысы үшін ақшалай қаражаты, моральдық зиянға төлеу (жұмысқа қайта алумен байланысты емес) бойынша материалдық сипаттағы талап қою талаптары көрсетіледі.</w:t>
      </w:r>
    </w:p>
    <w:p>
      <w:pPr>
        <w:spacing w:after="0"/>
        <w:ind w:left="0"/>
        <w:jc w:val="both"/>
      </w:pPr>
      <w:r>
        <w:rPr>
          <w:rFonts w:ascii="Times New Roman"/>
          <w:b w:val="false"/>
          <w:i w:val="false"/>
          <w:color w:val="000000"/>
          <w:sz w:val="28"/>
        </w:rPr>
        <w:t>
      "Шартты жасаумен, өзгертумен, бұзумен және шарттық міндеттерді орындаумен байланысты даулар" жолында шарттық құқықтық қатынас саласындағы даулар туралы талап қою арыздары (істер) көрсетіледі.</w:t>
      </w:r>
    </w:p>
    <w:p>
      <w:pPr>
        <w:spacing w:after="0"/>
        <w:ind w:left="0"/>
        <w:jc w:val="both"/>
      </w:pPr>
      <w:r>
        <w:rPr>
          <w:rFonts w:ascii="Times New Roman"/>
          <w:b w:val="false"/>
          <w:i w:val="false"/>
          <w:color w:val="000000"/>
          <w:sz w:val="28"/>
        </w:rPr>
        <w:t xml:space="preserve">
      Тараптардың бірі заңды тұлғалар немесе кәсіпкерлер болып табылатын шартты құқықтық қатынастармен байланысты істер "Кәсіпкерлік қызметті іске асыратын заңды тұлғалар, азаматтар арасындағы даулар" жолында, оның ішінде квазимемлекетік сектор субъектілерінің нысанында заңды тұлғалардың (Қазақстан Республикасы Бюджеттік кодексінің 3-бабы 1-бөлігі </w:t>
      </w:r>
      <w:r>
        <w:rPr>
          <w:rFonts w:ascii="Times New Roman"/>
          <w:b w:val="false"/>
          <w:i w:val="false"/>
          <w:color w:val="000000"/>
          <w:sz w:val="28"/>
        </w:rPr>
        <w:t>31) тармақшасы</w:t>
      </w:r>
      <w:r>
        <w:rPr>
          <w:rFonts w:ascii="Times New Roman"/>
          <w:b w:val="false"/>
          <w:i w:val="false"/>
          <w:color w:val="000000"/>
          <w:sz w:val="28"/>
        </w:rPr>
        <w:t xml:space="preserve">) және мемлекеттік мекемелердің қатысуымен (Қазақстан Республикасы Азаматтық кодексінің (бұдан әрі – ҚР АК) </w:t>
      </w:r>
      <w:r>
        <w:rPr>
          <w:rFonts w:ascii="Times New Roman"/>
          <w:b w:val="false"/>
          <w:i w:val="false"/>
          <w:color w:val="000000"/>
          <w:sz w:val="28"/>
        </w:rPr>
        <w:t>105-бабы</w:t>
      </w:r>
      <w:r>
        <w:rPr>
          <w:rFonts w:ascii="Times New Roman"/>
          <w:b w:val="false"/>
          <w:i w:val="false"/>
          <w:color w:val="000000"/>
          <w:sz w:val="28"/>
        </w:rPr>
        <w:t>) байланысты істер "квазимемлекеттік сектордың қатысуымен" және "мемлекеттік мекемелердің қатысуымен" жолдарында көрсетіледі.</w:t>
      </w:r>
    </w:p>
    <w:p>
      <w:pPr>
        <w:spacing w:after="0"/>
        <w:ind w:left="0"/>
        <w:jc w:val="both"/>
      </w:pPr>
      <w:r>
        <w:rPr>
          <w:rFonts w:ascii="Times New Roman"/>
          <w:b w:val="false"/>
          <w:i w:val="false"/>
          <w:color w:val="000000"/>
          <w:sz w:val="28"/>
        </w:rPr>
        <w:t>
      Мемлекеттік органдардың талап қою арыздары бойынша "Арыз берді" 8-деректемесінде "мемлекеттік орган" негізгі мәні көрсетіледі, талап қою арызын мемлекеттік органға берген жағдайда, "Іс санатына қосымша" деректемесінде "мемлекеттік органға" негізгі мәнін таңдау қажет.</w:t>
      </w:r>
    </w:p>
    <w:p>
      <w:pPr>
        <w:spacing w:after="0"/>
        <w:ind w:left="0"/>
        <w:jc w:val="both"/>
      </w:pPr>
      <w:r>
        <w:rPr>
          <w:rFonts w:ascii="Times New Roman"/>
          <w:b w:val="false"/>
          <w:i w:val="false"/>
          <w:color w:val="000000"/>
          <w:sz w:val="28"/>
        </w:rPr>
        <w:t>
      Прокуратура органдарының заңсыз әрекеттерімен келтірілген залалды өтеу туралы арыз берген жағдайда 126-жолда "прокуратура органдары" тиісті негізгі мәні таңдалады.</w:t>
      </w:r>
    </w:p>
    <w:p>
      <w:pPr>
        <w:spacing w:after="0"/>
        <w:ind w:left="0"/>
        <w:jc w:val="both"/>
      </w:pPr>
      <w:r>
        <w:rPr>
          <w:rFonts w:ascii="Times New Roman"/>
          <w:b w:val="false"/>
          <w:i w:val="false"/>
          <w:color w:val="000000"/>
          <w:sz w:val="28"/>
        </w:rPr>
        <w:t>
      Бірнеше талап қою арыздарының талаптары біріктірілген талап қою берілген жағдайда, есептің жолында оларды негізгі талап бойынша ескеру керек.</w:t>
      </w:r>
    </w:p>
    <w:p>
      <w:pPr>
        <w:spacing w:after="0"/>
        <w:ind w:left="0"/>
        <w:jc w:val="both"/>
      </w:pPr>
      <w:r>
        <w:rPr>
          <w:rFonts w:ascii="Times New Roman"/>
          <w:b w:val="false"/>
          <w:i w:val="false"/>
          <w:color w:val="000000"/>
          <w:sz w:val="28"/>
        </w:rPr>
        <w:t>
      Талап қою талаптарының "негізгі" санатына жатқызу туралы мәселені, іс жүргізуінде біріктірілген істер бар судья шешеді;</w:t>
      </w:r>
    </w:p>
    <w:p>
      <w:pPr>
        <w:spacing w:after="0"/>
        <w:ind w:left="0"/>
        <w:jc w:val="both"/>
      </w:pPr>
      <w:r>
        <w:rPr>
          <w:rFonts w:ascii="Times New Roman"/>
          <w:b w:val="false"/>
          <w:i w:val="false"/>
          <w:color w:val="000000"/>
          <w:sz w:val="28"/>
        </w:rPr>
        <w:t xml:space="preserve">
      3) егер іс жүргізу түрі ерекше талап қою іс жүргізуіне жататын болса, онда "Іс санаты (статистикалық есеп үшін)" деректемесі "Ерекше талап қою іс жүргізуі ісінің санаты" ҚР СО АЖ НАА-ға сәйкес анықталады. Есептің жолдарында ерекше талап қою іс жүргізу істерінің санаты ҚР АПК-нің </w:t>
      </w:r>
      <w:r>
        <w:rPr>
          <w:rFonts w:ascii="Times New Roman"/>
          <w:b w:val="false"/>
          <w:i w:val="false"/>
          <w:color w:val="000000"/>
          <w:sz w:val="28"/>
        </w:rPr>
        <w:t>30-тарауының</w:t>
      </w:r>
      <w:r>
        <w:rPr>
          <w:rFonts w:ascii="Times New Roman"/>
          <w:b w:val="false"/>
          <w:i w:val="false"/>
          <w:color w:val="000000"/>
          <w:sz w:val="28"/>
        </w:rPr>
        <w:t xml:space="preserve"> талаптарына сәйкес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"12. Істі соттың іс жүргізуіне қабылдау туралы судьяның ұйғарымы шыққанға дейін, алдын ала істің санатын арызды қабылдаған сот кеңсесінің қызметкері анықтайды.</w:t>
      </w:r>
    </w:p>
    <w:bookmarkEnd w:id="9"/>
    <w:p>
      <w:pPr>
        <w:spacing w:after="0"/>
        <w:ind w:left="0"/>
        <w:jc w:val="both"/>
      </w:pPr>
      <w:r>
        <w:rPr>
          <w:rFonts w:ascii="Times New Roman"/>
          <w:b w:val="false"/>
          <w:i w:val="false"/>
          <w:color w:val="000000"/>
          <w:sz w:val="28"/>
        </w:rPr>
        <w:t>
      Істі соттың іс жүргізуіне қабылдау туралы сот ұйғарымы шыққаннан кейін, кеңсе қызметкері судья ұйғарымының жоғарғы оң жақ бұрышында және ҚР СО АЖ-да көрсетілген іс санатына салыстырып тексеру жүргізеді, айырмашылық болған жағдайда, сотпен келісе отырып, оның өзгертілуі жүзеге асырылады.</w:t>
      </w:r>
    </w:p>
    <w:p>
      <w:pPr>
        <w:spacing w:after="0"/>
        <w:ind w:left="0"/>
        <w:jc w:val="both"/>
      </w:pPr>
      <w:r>
        <w:rPr>
          <w:rFonts w:ascii="Times New Roman"/>
          <w:b w:val="false"/>
          <w:i w:val="false"/>
          <w:color w:val="000000"/>
          <w:sz w:val="28"/>
        </w:rPr>
        <w:t>
      Егер іс материалдарында (арызда) шет ел азаматтарының, орта және шағын кәсіпкерлік субьектілерінің қатысуы туралы мәліметтер, мүгедектерден, әйелдерден, кәмелетке толмағандардың мүддесіне келіп түскен талап қою арыздары туралы мәліметтер болса, онда "Іс санатына қосымша (статистикалық есеп үшін)" 11-деректемесінде тиісті кодтық белгілер көрсетіледі.</w:t>
      </w:r>
    </w:p>
    <w:p>
      <w:pPr>
        <w:spacing w:after="0"/>
        <w:ind w:left="0"/>
        <w:jc w:val="both"/>
      </w:pPr>
      <w:r>
        <w:rPr>
          <w:rFonts w:ascii="Times New Roman"/>
          <w:b w:val="false"/>
          <w:i w:val="false"/>
          <w:color w:val="000000"/>
          <w:sz w:val="28"/>
        </w:rPr>
        <w:t>
      "Әйел жынысты адамдардың талап қоюлары бойынша" жолында әйел –жеке тұлғалардан, әйел – жеке кәсіпкерлерден келіп түскен арыздар көрсетіледі.</w:t>
      </w:r>
    </w:p>
    <w:p>
      <w:pPr>
        <w:spacing w:after="0"/>
        <w:ind w:left="0"/>
        <w:jc w:val="both"/>
      </w:pPr>
      <w:r>
        <w:rPr>
          <w:rFonts w:ascii="Times New Roman"/>
          <w:b w:val="false"/>
          <w:i w:val="false"/>
          <w:color w:val="000000"/>
          <w:sz w:val="28"/>
        </w:rPr>
        <w:t>
      Сот актілерінде халықаралық шарттарға сілтемелер болған жағдайда, халықаралық шарттың түрін таңдай отырып, "Іс жүргізу серпіні туралы мәлімет (Сот шешімі)" 12-бөлімінің "Адам құқықтары жөніндегі әмбебап конвенциялардың қолданылауымен қаралды" деректемесі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"15. "Сот шығындары мен мемлекеттік бажды өндіріп алу туралы мәлімет" 3-бөлімінде іс материалына сәйкес сот шығындары (теңгеде) туралы мәлімет көрсетіледі.</w:t>
      </w:r>
    </w:p>
    <w:bookmarkEnd w:id="10"/>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109-бабына</w:t>
      </w:r>
      <w:r>
        <w:rPr>
          <w:rFonts w:ascii="Times New Roman"/>
          <w:b w:val="false"/>
          <w:i w:val="false"/>
          <w:color w:val="000000"/>
          <w:sz w:val="28"/>
        </w:rPr>
        <w:t xml:space="preserve"> сәйкес сот іс бойынша келтірілген барлық сот шығындарын тағайындайды және сот актісінде мемлекеттік баж төлеуге жататын сома және төленген мемлекеттік баж сомасы көрсетіледі.</w:t>
      </w:r>
    </w:p>
    <w:p>
      <w:pPr>
        <w:spacing w:after="0"/>
        <w:ind w:left="0"/>
        <w:jc w:val="both"/>
      </w:pPr>
      <w:r>
        <w:rPr>
          <w:rFonts w:ascii="Times New Roman"/>
          <w:b w:val="false"/>
          <w:i w:val="false"/>
          <w:color w:val="000000"/>
          <w:sz w:val="28"/>
        </w:rPr>
        <w:t xml:space="preserve">
      Егер сот арыз берушінің мемлекеттік бажды артық төлегенін анықтаса, онда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108-бабына</w:t>
      </w:r>
      <w:r>
        <w:rPr>
          <w:rFonts w:ascii="Times New Roman"/>
          <w:b w:val="false"/>
          <w:i w:val="false"/>
          <w:color w:val="000000"/>
          <w:sz w:val="28"/>
        </w:rPr>
        <w:t xml:space="preserve"> сәйкес сот актісінде қайтарылуға жататын мемлекеттік баж сомасын талап қоюшы сотқа талап қою берген кезде артық төлеген ретінде көрсетеді.</w:t>
      </w:r>
    </w:p>
    <w:p>
      <w:pPr>
        <w:spacing w:after="0"/>
        <w:ind w:left="0"/>
        <w:jc w:val="both"/>
      </w:pPr>
      <w:r>
        <w:rPr>
          <w:rFonts w:ascii="Times New Roman"/>
          <w:b w:val="false"/>
          <w:i w:val="false"/>
          <w:color w:val="000000"/>
          <w:sz w:val="28"/>
        </w:rPr>
        <w:t xml:space="preserve">
      Егер сотқа талап қоюмен прокурор жүгінсе, онда ҚР АПК-нің </w:t>
      </w:r>
      <w:r>
        <w:rPr>
          <w:rFonts w:ascii="Times New Roman"/>
          <w:b w:val="false"/>
          <w:i w:val="false"/>
          <w:color w:val="000000"/>
          <w:sz w:val="28"/>
        </w:rPr>
        <w:t>117-бабының</w:t>
      </w:r>
      <w:r>
        <w:rPr>
          <w:rFonts w:ascii="Times New Roman"/>
          <w:b w:val="false"/>
          <w:i w:val="false"/>
          <w:color w:val="000000"/>
          <w:sz w:val="28"/>
        </w:rPr>
        <w:t xml:space="preserve"> 1-бөлігіне сәйкес талап қоюшы төлеуден босатылған мемлекеттік баж, сондай-ақ іс бойынша іс жүргізуге байланысты шығындар мемлекет кірісіне сот шығыстарын төлеуден босатылмаған жауапкерден толық немесе талап қоюдың қанағаттандырылған бөлігіне пропорционалды өндіріліп алынады. Сәйкесінше, төлеусіз қабылданған мемлекеттік баж сомасы "Төлеусіз қабылданған мемлекеттік баждың сомасы", "Прокурордың талап қоюы бойынша төлеусіз қабылданған" деректемелерінде көрсетіледі және мемлекет мүддесінде болған жағдайда "Мемлекеттің мүддесінде прокурордың талап қоюы бойынша төлеусіз қабылданған" деректемесі толтырылады.</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117-бабының</w:t>
      </w:r>
      <w:r>
        <w:rPr>
          <w:rFonts w:ascii="Times New Roman"/>
          <w:b w:val="false"/>
          <w:i w:val="false"/>
          <w:color w:val="000000"/>
          <w:sz w:val="28"/>
        </w:rPr>
        <w:t xml:space="preserve"> 3-бөлігіне және Салық кодексінің </w:t>
      </w:r>
      <w:r>
        <w:rPr>
          <w:rFonts w:ascii="Times New Roman"/>
          <w:b w:val="false"/>
          <w:i w:val="false"/>
          <w:color w:val="000000"/>
          <w:sz w:val="28"/>
        </w:rPr>
        <w:t>616-бабына</w:t>
      </w:r>
      <w:r>
        <w:rPr>
          <w:rFonts w:ascii="Times New Roman"/>
          <w:b w:val="false"/>
          <w:i w:val="false"/>
          <w:color w:val="000000"/>
          <w:sz w:val="28"/>
        </w:rPr>
        <w:t xml:space="preserve"> сәйкес мемлекеттік бажды төлеуден босатылған тараптардың талап қоюын қанағаттандырудан бас тартқан жағдайда, іс бойынша іс жүргізуге байланысты шығыстар республикалық бюджеттің есебіне жатқызылады.</w:t>
      </w:r>
    </w:p>
    <w:p>
      <w:pPr>
        <w:spacing w:after="0"/>
        <w:ind w:left="0"/>
        <w:jc w:val="both"/>
      </w:pPr>
      <w:r>
        <w:rPr>
          <w:rFonts w:ascii="Times New Roman"/>
          <w:b w:val="false"/>
          <w:i w:val="false"/>
          <w:color w:val="000000"/>
          <w:sz w:val="28"/>
        </w:rPr>
        <w:t xml:space="preserve">
      Осыған байланысты, "Сот шығыстары мен мемлекеттік бажды өндіріп алу туралы мәлімет" 3-бөлімінде, Салық кодексінің </w:t>
      </w:r>
      <w:r>
        <w:rPr>
          <w:rFonts w:ascii="Times New Roman"/>
          <w:b w:val="false"/>
          <w:i w:val="false"/>
          <w:color w:val="000000"/>
          <w:sz w:val="28"/>
        </w:rPr>
        <w:t>610-бабына</w:t>
      </w:r>
      <w:r>
        <w:rPr>
          <w:rFonts w:ascii="Times New Roman"/>
          <w:b w:val="false"/>
          <w:i w:val="false"/>
          <w:color w:val="000000"/>
          <w:sz w:val="28"/>
        </w:rPr>
        <w:t xml:space="preserve"> сәйкес мемлекеттік баждың сомалары 1, 6 және 10-деректемелерде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"22. 8-бөлімнің 1-15-деректемелері талап қою арызы келіп түскен күннен бастап толтырылады.</w:t>
      </w:r>
    </w:p>
    <w:bookmarkEnd w:id="11"/>
    <w:p>
      <w:pPr>
        <w:spacing w:after="0"/>
        <w:ind w:left="0"/>
        <w:jc w:val="both"/>
      </w:pPr>
      <w:r>
        <w:rPr>
          <w:rFonts w:ascii="Times New Roman"/>
          <w:b w:val="false"/>
          <w:i w:val="false"/>
          <w:color w:val="000000"/>
          <w:sz w:val="28"/>
        </w:rPr>
        <w:t xml:space="preserve">
      Судья талап қою арызын қабылдаудан бас тартқан жағдайда міндетті 7, 9 -деректемелері толтырылады; талап қоюдың ҚР АПК-нің </w:t>
      </w:r>
      <w:r>
        <w:rPr>
          <w:rFonts w:ascii="Times New Roman"/>
          <w:b w:val="false"/>
          <w:i w:val="false"/>
          <w:color w:val="000000"/>
          <w:sz w:val="28"/>
        </w:rPr>
        <w:t>149-бабының</w:t>
      </w:r>
      <w:r>
        <w:rPr>
          <w:rFonts w:ascii="Times New Roman"/>
          <w:b w:val="false"/>
          <w:i w:val="false"/>
          <w:color w:val="000000"/>
          <w:sz w:val="28"/>
        </w:rPr>
        <w:t xml:space="preserve"> және </w:t>
      </w:r>
      <w:r>
        <w:rPr>
          <w:rFonts w:ascii="Times New Roman"/>
          <w:b w:val="false"/>
          <w:i w:val="false"/>
          <w:color w:val="000000"/>
          <w:sz w:val="28"/>
        </w:rPr>
        <w:t>151-бабының</w:t>
      </w:r>
      <w:r>
        <w:rPr>
          <w:rFonts w:ascii="Times New Roman"/>
          <w:b w:val="false"/>
          <w:i w:val="false"/>
          <w:color w:val="000000"/>
          <w:sz w:val="28"/>
        </w:rPr>
        <w:t xml:space="preserve"> 1-бөлігі 1) - 4) тармақшаларының талаптарына сәйкес келмеген жағдайда талап қою арызын қабылдаудан бас тарту туралы ұйғарым шығарады; судья талап қою арызын қайтарған жағдайда міндетті 8, 9-деректемелері толтырылады.</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152-бабы</w:t>
      </w:r>
      <w:r>
        <w:rPr>
          <w:rFonts w:ascii="Times New Roman"/>
          <w:b w:val="false"/>
          <w:i w:val="false"/>
          <w:color w:val="000000"/>
          <w:sz w:val="28"/>
        </w:rPr>
        <w:t xml:space="preserve"> 1-бөлігінің 2) тармақшасына сәйкес іс осы соттың соттылығына жатпаса, судья талап қою арызын қайтарады. 8-бөлімнің 10,11-деректемелерінде соттың атауы және арыздың соттылығы бойынша жіберілген күні көрсетіледі.</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34-бабына</w:t>
      </w:r>
      <w:r>
        <w:rPr>
          <w:rFonts w:ascii="Times New Roman"/>
          <w:b w:val="false"/>
          <w:i w:val="false"/>
          <w:color w:val="000000"/>
          <w:sz w:val="28"/>
        </w:rPr>
        <w:t xml:space="preserve"> сәйкес соттар арасындағы соттылығы туралы дауларды сот шешеді және істі басқа сотқа жіберу туралы мәселе бойынша ұйғарым шығарылады. Мұндай істер бойынша, 12-бөлімнің 5-деректемесінде шешімнің (ұйғарымның) шығарылу күні, 12-бөлімнің 1-деректемесінде сот актісінің түрі – ұйғарым деп, 12-бөлімнің 2-деректемесінде "іс соттылығы бойынша жіберілді" негізгі мәні көрсетіледі.</w:t>
      </w:r>
    </w:p>
    <w:p>
      <w:pPr>
        <w:spacing w:after="0"/>
        <w:ind w:left="0"/>
        <w:jc w:val="both"/>
      </w:pPr>
      <w:r>
        <w:rPr>
          <w:rFonts w:ascii="Times New Roman"/>
          <w:b w:val="false"/>
          <w:i w:val="false"/>
          <w:color w:val="000000"/>
          <w:sz w:val="28"/>
        </w:rPr>
        <w:t xml:space="preserve">
      Судья ҚР АПК-нің </w:t>
      </w:r>
      <w:r>
        <w:rPr>
          <w:rFonts w:ascii="Times New Roman"/>
          <w:b w:val="false"/>
          <w:i w:val="false"/>
          <w:color w:val="000000"/>
          <w:sz w:val="28"/>
        </w:rPr>
        <w:t>463-бабына</w:t>
      </w:r>
      <w:r>
        <w:rPr>
          <w:rFonts w:ascii="Times New Roman"/>
          <w:b w:val="false"/>
          <w:i w:val="false"/>
          <w:color w:val="000000"/>
          <w:sz w:val="28"/>
        </w:rPr>
        <w:t xml:space="preserve"> сәйкес жаңадан ашылған мән жайлар бойынша арызды қанағаттандыру туралы ұйғарым шығарған және шешімнің, ұйғарымның күшін жойған жағдайда, 1-бөлімнің "Келіп түсу тәртібі" 7-деректемесінде "жаңадан ашылған мән жайлар бойынша шешімді жойғаннан кейін" негізгі мәні көрсетіледі, ал 8-бөлімнің 12-деректемесінде шешімнің (ұйғарымның) күшін жою туралы ұйғарым шығарылған және жаңадан ашылған мән жайлар бойынша алғашқы сот актілерінің күшін жоюмен байланысты істер бойынша іс жүргізулердің жаңартылған күні көрсетіледі.</w:t>
      </w:r>
    </w:p>
    <w:p>
      <w:pPr>
        <w:spacing w:after="0"/>
        <w:ind w:left="0"/>
        <w:jc w:val="both"/>
      </w:pPr>
      <w:r>
        <w:rPr>
          <w:rFonts w:ascii="Times New Roman"/>
          <w:b w:val="false"/>
          <w:i w:val="false"/>
          <w:color w:val="000000"/>
          <w:sz w:val="28"/>
        </w:rPr>
        <w:t>
      Азаматтық істі біріккен іс жүргізулер қатарынан негізгі іске (негізгі істің нөмірін сақтай отырып) жатқызу туралы мәселе іс жүргізуінде істер жатқан судьяның ұйғарымымен шешіледі.</w:t>
      </w:r>
    </w:p>
    <w:p>
      <w:pPr>
        <w:spacing w:after="0"/>
        <w:ind w:left="0"/>
        <w:jc w:val="both"/>
      </w:pPr>
      <w:r>
        <w:rPr>
          <w:rFonts w:ascii="Times New Roman"/>
          <w:b w:val="false"/>
          <w:i w:val="false"/>
          <w:color w:val="000000"/>
          <w:sz w:val="28"/>
        </w:rPr>
        <w:t>
      Бір іс жүргізуде сол бір жауапкерге әртүрлі талап қою арыздары бойынша азаматтық істер не бір талап қоюшының әртүрлі жауапкерлерге талап қою арыздары бойынша, сол бір тараптар қатысатын біртекті істер бойынша істер біріктіріледі.</w:t>
      </w:r>
    </w:p>
    <w:p>
      <w:pPr>
        <w:spacing w:after="0"/>
        <w:ind w:left="0"/>
        <w:jc w:val="both"/>
      </w:pPr>
      <w:r>
        <w:rPr>
          <w:rFonts w:ascii="Times New Roman"/>
          <w:b w:val="false"/>
          <w:i w:val="false"/>
          <w:color w:val="000000"/>
          <w:sz w:val="28"/>
        </w:rPr>
        <w:t>
      Бірнеше азаматтық істер бір іс жүргізуге біріктірілген жағдайда, қарау нәтижесі (сот актілері) 1 ЭАЕҚ-да негізгі азаматтық іс бойынша ғана көрсетілуі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"23. Істердің барлық санаттары есептің жолдық көрсеткіштерінде ескеріледі. Мынадай жағдайларда: егер талап қою арызы талап қою іс жүргізуіне жататын істің санаты бойынша келіп түссе, бірақ ол бойынша негізгі мән болмаса, онда мұндай істердің санатын басқа талап қою істеріне жатқызу және бұл туралы Комитетпен келісе отырып, есепке осы санатты енгізу туралы Қазақстан Республикасының Жоғарғы Сотын хабардар ету қажет. Мұндай істерді қарау нәтижелері істердің нақты санаты бойынша ғана көрсетіледі.</w:t>
      </w:r>
    </w:p>
    <w:bookmarkEnd w:id="12"/>
    <w:p>
      <w:pPr>
        <w:spacing w:after="0"/>
        <w:ind w:left="0"/>
        <w:jc w:val="both"/>
      </w:pPr>
      <w:r>
        <w:rPr>
          <w:rFonts w:ascii="Times New Roman"/>
          <w:b w:val="false"/>
          <w:i w:val="false"/>
          <w:color w:val="000000"/>
          <w:sz w:val="28"/>
        </w:rPr>
        <w:t>
      "Ерекше іс жүргізудегі басқа істер" жолында тек өткен жылдардың азаматтық істері көрсетілуі тиіс.</w:t>
      </w:r>
    </w:p>
    <w:p>
      <w:pPr>
        <w:spacing w:after="0"/>
        <w:ind w:left="0"/>
        <w:jc w:val="both"/>
      </w:pPr>
      <w:r>
        <w:rPr>
          <w:rFonts w:ascii="Times New Roman"/>
          <w:b w:val="false"/>
          <w:i w:val="false"/>
          <w:color w:val="000000"/>
          <w:sz w:val="28"/>
        </w:rPr>
        <w:t>
      Ескертпе: 82-92, 94-жолдар бойынша экономикалық, технологиялық, ақпараттық қауіпсіздікке байланысты даулар (74-жол), заңды тұлғалар, кәсіпкерлік қызметті жүзеге асыратын азаматтар арасындағы даулар (70-жол) туындауы мүмкін сатып алу-сату, сыйға тарту, лизинг, сақтау және басқа да шарттар көрсетіледі және қажеттілігіне қарай аталған істер санаттарының анықтамалығынан (74, 70-жолдардың көрсеткіштері) негізгі мәндер шарттармен бір мезгілде толтырылуы мүмкін.</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165-бабы</w:t>
      </w:r>
      <w:r>
        <w:rPr>
          <w:rFonts w:ascii="Times New Roman"/>
          <w:b w:val="false"/>
          <w:i w:val="false"/>
          <w:color w:val="000000"/>
          <w:sz w:val="28"/>
        </w:rPr>
        <w:t xml:space="preserve"> 14-тармағының талаптарына сәйкес талапкердің арызы бойынша сот ол берген талап арызды қайтару туралы ұйғарым шығарады, содан кейін 1-деректеме сот актісінің түрі, ұйғарым және 2-деректеме қарау нәтижесі толтырылады, талап арыз (арыз, шағым) қайтарылып, 12-бөлімнің 7-деректемесі сот актісінің шығарылған күні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"75. Есеп бес кестеден тұрады. А кестесінде өтінішхаттардың қозғалысы көрсетіледі, Б кестесінде – кассациялық сатыда сот актілерін қайта қарау нәтижелері туралы мәліметтер, в кестесінде – наразылықтары бар істердің қозғалысы туралы мәліметтер, Г кестесінде – шағым жасалған сот актілерін кассациялық тәртіппен қайта қарау туралы қаулылары бар істердің қозғалысы туралы мәліметтер, Д кестесінде-жаңадан ашылған мән-жайлар бойынша сот актілерін қайта қарау жөніндегі өтініштерді қарау туралы мәліметтер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алып тасталсын.</w:t>
      </w:r>
    </w:p>
    <w:bookmarkStart w:name="z24" w:id="14"/>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4"/>
    <w:bookmarkStart w:name="z25"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
    <w:bookmarkStart w:name="z26" w:id="16"/>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bookmarkEnd w:id="16"/>
    <w:bookmarkStart w:name="z27" w:id="17"/>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сондай-ақ Комитеттің аумақтық органдарына орындау үшін жіберуді қамтамасыз етсін.</w:t>
      </w:r>
    </w:p>
    <w:bookmarkEnd w:id="17"/>
    <w:bookmarkStart w:name="z28" w:id="1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8"/>
    <w:bookmarkStart w:name="z29" w:id="19"/>
    <w:p>
      <w:pPr>
        <w:spacing w:after="0"/>
        <w:ind w:left="0"/>
        <w:jc w:val="both"/>
      </w:pPr>
      <w:r>
        <w:rPr>
          <w:rFonts w:ascii="Times New Roman"/>
          <w:b w:val="false"/>
          <w:i w:val="false"/>
          <w:color w:val="000000"/>
          <w:sz w:val="28"/>
        </w:rPr>
        <w:t>
      4. Осы бұйрық ресми жариялануға жатады және 2021 жылғы 1 шілдеден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жанындағы </w:t>
      </w:r>
    </w:p>
    <w:p>
      <w:pPr>
        <w:spacing w:after="0"/>
        <w:ind w:left="0"/>
        <w:jc w:val="both"/>
      </w:pPr>
      <w:r>
        <w:rPr>
          <w:rFonts w:ascii="Times New Roman"/>
          <w:b w:val="false"/>
          <w:i w:val="false"/>
          <w:color w:val="000000"/>
          <w:sz w:val="28"/>
        </w:rPr>
        <w:t xml:space="preserve">
      соттардың қызметін қамтамасыз </w:t>
      </w:r>
    </w:p>
    <w:p>
      <w:pPr>
        <w:spacing w:after="0"/>
        <w:ind w:left="0"/>
        <w:jc w:val="both"/>
      </w:pPr>
      <w:r>
        <w:rPr>
          <w:rFonts w:ascii="Times New Roman"/>
          <w:b w:val="false"/>
          <w:i w:val="false"/>
          <w:color w:val="000000"/>
          <w:sz w:val="28"/>
        </w:rPr>
        <w:t>
      ету департаменті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Жоғарғы Сотының аппараты)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27 мамырдағы</w:t>
            </w:r>
            <w:r>
              <w:br/>
            </w:r>
            <w:r>
              <w:rPr>
                <w:rFonts w:ascii="Times New Roman"/>
                <w:b w:val="false"/>
                <w:i w:val="false"/>
                <w:color w:val="000000"/>
                <w:sz w:val="20"/>
              </w:rPr>
              <w:t>№ 72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0"/>
    <w:p>
      <w:pPr>
        <w:spacing w:after="0"/>
        <w:ind w:left="0"/>
        <w:jc w:val="left"/>
      </w:pPr>
      <w:r>
        <w:rPr>
          <w:rFonts w:ascii="Times New Roman"/>
          <w:b/>
          <w:i w:val="false"/>
          <w:color w:val="000000"/>
        </w:rPr>
        <w:t xml:space="preserve"> № 2-нысан "Бірінші сатыдағы соттардың азаматтық істерді қарауы бойынша есеп" А кестесі "Азаматтық істерді қараудың қозғалысы мен нәтижелері"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
        <w:gridCol w:w="501"/>
        <w:gridCol w:w="281"/>
        <w:gridCol w:w="651"/>
        <w:gridCol w:w="654"/>
        <w:gridCol w:w="8"/>
        <w:gridCol w:w="4"/>
        <w:gridCol w:w="3266"/>
        <w:gridCol w:w="687"/>
        <w:gridCol w:w="597"/>
        <w:gridCol w:w="507"/>
        <w:gridCol w:w="1715"/>
        <w:gridCol w:w="507"/>
        <w:gridCol w:w="507"/>
        <w:gridCol w:w="507"/>
        <w:gridCol w:w="326"/>
        <w:gridCol w:w="417"/>
        <w:gridCol w:w="658"/>
      </w:tblGrid>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істердің қалдығы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істер келіп түсті</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күшін жоюға байланысты іс бойынша іс жүргізу қайта қайта басталды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арыздар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қабылдаудан бас тартылған арыздар саны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соттылығы бойынша жолданды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(іс жүргізу) қозғалды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2959"/>
        <w:gridCol w:w="815"/>
        <w:gridCol w:w="1110"/>
        <w:gridCol w:w="815"/>
        <w:gridCol w:w="816"/>
        <w:gridCol w:w="1086"/>
        <w:gridCol w:w="1091"/>
        <w:gridCol w:w="1156"/>
        <w:gridCol w:w="816"/>
        <w:gridCol w:w="819"/>
      </w:tblGrid>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 қалдығы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Қазақстан Республикасының Азаматтық процестік </w:t>
            </w:r>
            <w:r>
              <w:rPr>
                <w:rFonts w:ascii="Times New Roman"/>
                <w:b w:val="false"/>
                <w:i w:val="false"/>
                <w:color w:val="000000"/>
                <w:sz w:val="20"/>
              </w:rPr>
              <w:t>кодексінде</w:t>
            </w:r>
            <w:r>
              <w:rPr>
                <w:rFonts w:ascii="Times New Roman"/>
                <w:b w:val="false"/>
                <w:i w:val="false"/>
                <w:color w:val="000000"/>
                <w:sz w:val="20"/>
              </w:rPr>
              <w:t xml:space="preserve"> (бұдан әрі –ҚР АПК) белгіленген мерзімдерді бұзу арқылы қабылданған</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шығару арқылы қаралды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шығару арқылы қаралды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шығару арқылы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15-бағандардан</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сырттай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борышкерлердің арызы бойынша сот бұйрықтарының күші жойылды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қанағаттандыру арқылы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қанағаттандыру арқылы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099"/>
        <w:gridCol w:w="4074"/>
        <w:gridCol w:w="713"/>
        <w:gridCol w:w="971"/>
        <w:gridCol w:w="716"/>
        <w:gridCol w:w="714"/>
        <w:gridCol w:w="1099"/>
        <w:gridCol w:w="1228"/>
        <w:gridCol w:w="715"/>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жауапкердің арызы бойынша күші жойылған сырттай шешімдер</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іс жүргізу тәртібінде енгізілген шешімдердің күші жойылды</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іс қозғалғаннан кейін талапкердің арызы бойынша қайтарылды (ҚР АПК-нің </w:t>
            </w:r>
            <w:r>
              <w:rPr>
                <w:rFonts w:ascii="Times New Roman"/>
                <w:b w:val="false"/>
                <w:i w:val="false"/>
                <w:color w:val="000000"/>
                <w:sz w:val="20"/>
              </w:rPr>
              <w:t>165-бабы</w:t>
            </w:r>
            <w:r>
              <w:rPr>
                <w:rFonts w:ascii="Times New Roman"/>
                <w:b w:val="false"/>
                <w:i w:val="false"/>
                <w:color w:val="000000"/>
                <w:sz w:val="20"/>
              </w:rPr>
              <w:t xml:space="preserve"> (14-тармақша))</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жолданған істер</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 арқылы қаралғаны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арыздар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тартуға байланысты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бекітуге байланысты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бекітуге байланысты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4"/>
        <w:gridCol w:w="1089"/>
        <w:gridCol w:w="1054"/>
        <w:gridCol w:w="948"/>
        <w:gridCol w:w="701"/>
        <w:gridCol w:w="593"/>
        <w:gridCol w:w="593"/>
        <w:gridCol w:w="913"/>
        <w:gridCol w:w="593"/>
        <w:gridCol w:w="702"/>
      </w:tblGrid>
      <w:tr>
        <w:trPr>
          <w:trHeight w:val="30" w:hRule="atLeast"/>
        </w:trPr>
        <w:tc>
          <w:tcPr>
            <w:tcW w:w="5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барлығы (12, 14, 15, 23, 24, 25, 30 бағандардың сомасы)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жеңілдетілген (жазбаша) іс жүргізу тәртібінде</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АПК-де белгіленген мерзімдерді бұзу арқылы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 істер бойынша</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аяқталмаған істердің қалдығы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біріктірілді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қаралған істер бойынша жеке ұйғарымдар 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келіп түскен жауаптар</w:t>
            </w:r>
          </w:p>
        </w:tc>
      </w:tr>
      <w:tr>
        <w:trPr>
          <w:trHeight w:val="30" w:hRule="atLeast"/>
        </w:trPr>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488"/>
        <w:gridCol w:w="966"/>
        <w:gridCol w:w="1315"/>
        <w:gridCol w:w="3273"/>
        <w:gridCol w:w="1315"/>
        <w:gridCol w:w="969"/>
        <w:gridCol w:w="200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 бойынша өндіріп алуға жататын жалпы сома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Ақталғандардың пайдасына ұйғарылған сома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талап қою бойынша ұйғарылған сома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кезінде залалды өтеу сомасы (Қазақстан Республикасы Қылмыстық- процестік кодексінің 4-тарауы)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кезінде залалды өтеу сомасы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 адамдардың барлығы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алынғандардың пайдасына жұмыстан қалуға мәжбүр болғаны үшін ұйғарылған сома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2243"/>
        <w:gridCol w:w="1460"/>
        <w:gridCol w:w="1460"/>
        <w:gridCol w:w="1457"/>
        <w:gridCol w:w="1457"/>
        <w:gridCol w:w="14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заңсыз босатқаны үшін лауазымды адамдардан өндіріп алуға ұйғарылған сома</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 бойынша мемлекетке ұйғарылған сома</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Бейнеаудио бекітуді пайдалану арқылы қаралды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бекітуді пайдалану арқылы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1"/>
    <w:p>
      <w:pPr>
        <w:spacing w:after="0"/>
        <w:ind w:left="0"/>
        <w:jc w:val="left"/>
      </w:pPr>
      <w:r>
        <w:rPr>
          <w:rFonts w:ascii="Times New Roman"/>
          <w:b/>
          <w:i w:val="false"/>
          <w:color w:val="000000"/>
        </w:rPr>
        <w:t xml:space="preserve"> № 2-нысан "Бірінші сатыдағы соттардың азаматтық істерді қарауы бойынша есебі" Б кестесі "Мемлекеттік баж салығы туралы мәлімет"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289"/>
        <w:gridCol w:w="2268"/>
        <w:gridCol w:w="530"/>
        <w:gridCol w:w="2511"/>
        <w:gridCol w:w="450"/>
        <w:gridCol w:w="1867"/>
        <w:gridCol w:w="959"/>
        <w:gridCol w:w="933"/>
        <w:gridCol w:w="664"/>
        <w:gridCol w:w="369"/>
        <w:gridCol w:w="450"/>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2-нысанның А кестесінің 12, 14, 15-бағандарынан қаралған істердің барлығы</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беру кезіндегі талап қоюлар сомасы</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мемлекеттік баж салығының жалпы сомасы (3-баған сомасы 7-бағаннан алу мен 4,5-бағандар сомасына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өндіріп алынған мем. баж салығы-ның сомасы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шешімдері, ұйғарымдары бойынша қайтарылуға тиісті мем. баж сомалары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баж салығы ны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төленусіз қабылдан-ғаны (5-баған 8, 10-бағандар сомасына тең)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қоюы бойын-ша сома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 мүддесінде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сипаттағы талап қоюлардан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Мүліксіз сипаттағы талап қоюлардан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Заңдылығын және негізділігін тексеру туралы арызбен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жолдар сомасы)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2"/>
    <w:p>
      <w:pPr>
        <w:spacing w:after="0"/>
        <w:ind w:left="0"/>
        <w:jc w:val="left"/>
      </w:pPr>
      <w:r>
        <w:rPr>
          <w:rFonts w:ascii="Times New Roman"/>
          <w:b/>
          <w:i w:val="false"/>
          <w:color w:val="000000"/>
        </w:rPr>
        <w:t xml:space="preserve"> № 2-нысан "Бірінші сатыдағы соттардың азаматтық істерді қарауы бойынша есеп" В кестесі "Соттылықты анықтау туралы мәселені қарау бойынша соттардың жұмысы"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3"/>
    <w:p>
      <w:pPr>
        <w:spacing w:after="0"/>
        <w:ind w:left="0"/>
        <w:jc w:val="left"/>
      </w:pPr>
      <w:r>
        <w:rPr>
          <w:rFonts w:ascii="Times New Roman"/>
          <w:b/>
          <w:i w:val="false"/>
          <w:color w:val="000000"/>
        </w:rPr>
        <w:t xml:space="preserve"> № 2-нысан "Бірінші сатыдағы соттардың азаматтық істерді қарауы бойынша есеп" Г кестесі "Жаңадан ашылған мән-жайлар бойынша сот актілерін қайта қарау жөніндегі арыздарды қарау туралы мәлімет"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499"/>
        <w:gridCol w:w="823"/>
        <w:gridCol w:w="2575"/>
        <w:gridCol w:w="823"/>
        <w:gridCol w:w="1509"/>
        <w:gridCol w:w="1509"/>
        <w:gridCol w:w="1282"/>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тұрған сот ұйғарымның күшін жойды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өтініштердің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27 мамырдағы</w:t>
            </w:r>
            <w:r>
              <w:br/>
            </w:r>
            <w:r>
              <w:rPr>
                <w:rFonts w:ascii="Times New Roman"/>
                <w:b w:val="false"/>
                <w:i w:val="false"/>
                <w:color w:val="000000"/>
                <w:sz w:val="20"/>
              </w:rPr>
              <w:t>№ 72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4"/>
    <w:p>
      <w:pPr>
        <w:spacing w:after="0"/>
        <w:ind w:left="0"/>
        <w:jc w:val="left"/>
      </w:pPr>
      <w:r>
        <w:rPr>
          <w:rFonts w:ascii="Times New Roman"/>
          <w:b/>
          <w:i w:val="false"/>
          <w:color w:val="000000"/>
        </w:rPr>
        <w:t xml:space="preserve"> № 7 нысан "Апелляциялық сатыда азаматтық істерді қарау бойынша есеп" А кестесі "Апелляциялық сатыдағы істердің қозғалысы"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5"/>
        <w:gridCol w:w="1434"/>
        <w:gridCol w:w="1392"/>
        <w:gridCol w:w="1400"/>
        <w:gridCol w:w="13"/>
        <w:gridCol w:w="1"/>
        <w:gridCol w:w="3239"/>
        <w:gridCol w:w="958"/>
        <w:gridCol w:w="833"/>
        <w:gridCol w:w="833"/>
        <w:gridCol w:w="454"/>
        <w:gridCol w:w="455"/>
        <w:gridCol w:w="582"/>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істердің қалдығы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және өтінішхаттар бойынша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w:t>
            </w:r>
            <w:r>
              <w:br/>
            </w:r>
            <w:r>
              <w:rPr>
                <w:rFonts w:ascii="Times New Roman"/>
                <w:b w:val="false"/>
                <w:i w:val="false"/>
                <w:color w:val="000000"/>
                <w:sz w:val="20"/>
              </w:rPr>
              <w:t>
(бұдан әрі- БЖЗҚ) міндетті зейнетақы аударымдарын аудару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688"/>
        <w:gridCol w:w="688"/>
        <w:gridCol w:w="688"/>
        <w:gridCol w:w="1067"/>
        <w:gridCol w:w="1068"/>
        <w:gridCol w:w="3173"/>
        <w:gridCol w:w="1770"/>
        <w:gridCol w:w="1069"/>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жөніндегі арыздар бойынша іс жүргізуге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қайтарып алынған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өтінішхат бойынша келіп түскендердің ішінен кері шақыртылды</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шешімді (ұйғарымды) жоғары тұрған сот күшін жойғаннан кейін</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 тоқтатылды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және өтінішхаттар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95"/>
        <w:gridCol w:w="995"/>
        <w:gridCol w:w="995"/>
        <w:gridCol w:w="995"/>
        <w:gridCol w:w="1354"/>
        <w:gridCol w:w="995"/>
        <w:gridCol w:w="995"/>
        <w:gridCol w:w="995"/>
        <w:gridCol w:w="995"/>
        <w:gridCol w:w="995"/>
        <w:gridCol w:w="99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өтінішхаттар бойынша</w:t>
            </w:r>
          </w:p>
        </w:tc>
      </w:tr>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қанағаттандырылғаны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қанағаттандырылғаны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 қаралғандардың барлығы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қаралғандардың барлығы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өтінішхат бойынша қанағаттандырылғаны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өтінішхаттар</w:t>
            </w: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 қанағаттандырылғаны</w:t>
            </w: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қанағаттандырылғаны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639"/>
        <w:gridCol w:w="667"/>
        <w:gridCol w:w="469"/>
        <w:gridCol w:w="469"/>
        <w:gridCol w:w="469"/>
        <w:gridCol w:w="5453"/>
        <w:gridCol w:w="835"/>
        <w:gridCol w:w="639"/>
        <w:gridCol w:w="470"/>
        <w:gridCol w:w="470"/>
        <w:gridCol w:w="471"/>
      </w:tblGrid>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келіп түскен шағымдар мен өтінішхаттар бойынша кері қайтарылды + қаралды</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саты бас тартқаннан кейін қаралған істер</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апелляцияда қаралды</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қаралған шағымдар</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Ұйғарымға қаралған шағымдар</w:t>
            </w:r>
          </w:p>
        </w:tc>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 (13, 15, 17, 19, 23, 25, 28, 29-бағанының сомасы минус 27-баған)</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АПК -де белгіленген мерзімдерді бұзумен</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5"/>
    <w:p>
      <w:pPr>
        <w:spacing w:after="0"/>
        <w:ind w:left="0"/>
        <w:jc w:val="left"/>
      </w:pPr>
      <w:r>
        <w:rPr>
          <w:rFonts w:ascii="Times New Roman"/>
          <w:b/>
          <w:i w:val="false"/>
          <w:color w:val="000000"/>
        </w:rPr>
        <w:t xml:space="preserve"> № 7 нысан "Апелляциялық сатыда азаматтық істерді қарау бойынша есеп" Б кестесі "Апелляциялық шағымдар мен өтінішхаттар бойынша істерді қарау нәтижелері"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44"/>
        <w:gridCol w:w="544"/>
        <w:gridCol w:w="4"/>
        <w:gridCol w:w="609"/>
        <w:gridCol w:w="610"/>
        <w:gridCol w:w="611"/>
        <w:gridCol w:w="9"/>
        <w:gridCol w:w="9"/>
        <w:gridCol w:w="1"/>
        <w:gridCol w:w="1630"/>
        <w:gridCol w:w="532"/>
        <w:gridCol w:w="10"/>
        <w:gridCol w:w="5"/>
        <w:gridCol w:w="5"/>
        <w:gridCol w:w="289"/>
        <w:gridCol w:w="154"/>
        <w:gridCol w:w="455"/>
        <w:gridCol w:w="9"/>
        <w:gridCol w:w="1193"/>
        <w:gridCol w:w="652"/>
        <w:gridCol w:w="214"/>
        <w:gridCol w:w="421"/>
        <w:gridCol w:w="16"/>
        <w:gridCol w:w="465"/>
        <w:gridCol w:w="253"/>
        <w:gridCol w:w="253"/>
        <w:gridCol w:w="536"/>
        <w:gridCol w:w="227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істердің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апелляциялық іс жүргізуді қайта бастау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(ұйғарымды) жоғары тұрған сот жойды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 тоқтатылды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шағымдар мен өтінішхаттар кері қайтарылды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өзгеріссіз қалдырылды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 бас тартқаннан кейін қаралған 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 (11, 12-бағандар сомасы) 22-23-бағандарды қоспағанда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52"/>
        <w:gridCol w:w="552"/>
        <w:gridCol w:w="652"/>
        <w:gridCol w:w="552"/>
        <w:gridCol w:w="553"/>
        <w:gridCol w:w="553"/>
        <w:gridCol w:w="554"/>
        <w:gridCol w:w="552"/>
        <w:gridCol w:w="552"/>
        <w:gridCol w:w="3782"/>
        <w:gridCol w:w="2894"/>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бөлігінде</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өтінішхат бойынша</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қараусыз қалдырумен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бөлігінде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процестік кодексі </w:t>
            </w:r>
            <w:r>
              <w:rPr>
                <w:rFonts w:ascii="Times New Roman"/>
                <w:b w:val="false"/>
                <w:i w:val="false"/>
                <w:color w:val="000000"/>
                <w:sz w:val="20"/>
              </w:rPr>
              <w:t>279-бабы</w:t>
            </w:r>
            <w:r>
              <w:rPr>
                <w:rFonts w:ascii="Times New Roman"/>
                <w:b w:val="false"/>
                <w:i w:val="false"/>
                <w:color w:val="000000"/>
                <w:sz w:val="20"/>
              </w:rPr>
              <w:t xml:space="preserve"> 2), 3), 9), 10) тармақшаларының негізінде</w:t>
            </w:r>
            <w:r>
              <w:br/>
            </w:r>
            <w:r>
              <w:rPr>
                <w:rFonts w:ascii="Times New Roman"/>
                <w:b w:val="false"/>
                <w:i w:val="false"/>
                <w:color w:val="000000"/>
                <w:sz w:val="20"/>
              </w:rPr>
              <w:t>
(бұдан әрі – ҚР АПК)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АПК-нің </w:t>
            </w:r>
            <w:r>
              <w:rPr>
                <w:rFonts w:ascii="Times New Roman"/>
                <w:b w:val="false"/>
                <w:i w:val="false"/>
                <w:color w:val="000000"/>
                <w:sz w:val="20"/>
              </w:rPr>
              <w:t>279-бабының</w:t>
            </w:r>
            <w:r>
              <w:rPr>
                <w:rFonts w:ascii="Times New Roman"/>
                <w:b w:val="false"/>
                <w:i w:val="false"/>
                <w:color w:val="000000"/>
                <w:sz w:val="20"/>
              </w:rPr>
              <w:t xml:space="preserve"> 4), 5), 8) тармақшаларының негізінде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1"/>
        <w:gridCol w:w="691"/>
        <w:gridCol w:w="941"/>
        <w:gridCol w:w="1065"/>
        <w:gridCol w:w="1602"/>
        <w:gridCol w:w="1726"/>
        <w:gridCol w:w="1478"/>
        <w:gridCol w:w="1190"/>
        <w:gridCol w:w="222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үшін маңызы бар мән-жайлардың шеңберін дұрыс анықталмауы және дұрыс айқындалмауы</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үшін маңызы бар 1 сатыдағы сот белгілеген мән-жайлардың дәлелденбеуі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 баяндалған тұжырымдардың істің мән-жайларына сәйкес келмеуі</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немесе процестік құқықтың нормаларын бұзу немесе теріс қолдану</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жүргізу міндеті ҚР АПК-де көзделген жағдайда істе сот отырысының хаттамасы, жеке процестік әрекеттің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тартумен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 бекіту арқылы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98"/>
        <w:gridCol w:w="943"/>
        <w:gridCol w:w="798"/>
        <w:gridCol w:w="800"/>
        <w:gridCol w:w="800"/>
        <w:gridCol w:w="1706"/>
        <w:gridCol w:w="5657"/>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c>
          <w:tcPr>
            <w:tcW w:w="5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 (5, 8, 9, 11, 12, 33-бағандар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959"/>
        <w:gridCol w:w="1225"/>
        <w:gridCol w:w="1225"/>
        <w:gridCol w:w="1668"/>
        <w:gridCol w:w="1226"/>
        <w:gridCol w:w="1226"/>
        <w:gridCol w:w="1226"/>
      </w:tblGrid>
      <w:tr>
        <w:trPr>
          <w:trHeight w:val="30" w:hRule="atLeast"/>
        </w:trPr>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ішінде ҚР </w:t>
            </w:r>
            <w:r>
              <w:rPr>
                <w:rFonts w:ascii="Times New Roman"/>
                <w:b w:val="false"/>
                <w:i w:val="false"/>
                <w:color w:val="000000"/>
                <w:sz w:val="20"/>
              </w:rPr>
              <w:t>АПК</w:t>
            </w:r>
            <w:r>
              <w:rPr>
                <w:rFonts w:ascii="Times New Roman"/>
                <w:b w:val="false"/>
                <w:i w:val="false"/>
                <w:color w:val="000000"/>
                <w:sz w:val="20"/>
              </w:rPr>
              <w:t xml:space="preserve"> –де белгіленген мерзімдерді бұзу арқылы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 істер бойынша</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6"/>
    <w:p>
      <w:pPr>
        <w:spacing w:after="0"/>
        <w:ind w:left="0"/>
        <w:jc w:val="left"/>
      </w:pPr>
      <w:r>
        <w:rPr>
          <w:rFonts w:ascii="Times New Roman"/>
          <w:b/>
          <w:i w:val="false"/>
          <w:color w:val="000000"/>
        </w:rPr>
        <w:t xml:space="preserve"> № 7 нысан "Апелляциялық сатыда азаматтық істерді қарау бойынша есеп" В кестесі "Жеке шағымдар мен өтінішхаттар бойынша істерді қарау нәтижелері"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469"/>
        <w:gridCol w:w="916"/>
        <w:gridCol w:w="21"/>
        <w:gridCol w:w="733"/>
        <w:gridCol w:w="179"/>
        <w:gridCol w:w="179"/>
        <w:gridCol w:w="179"/>
        <w:gridCol w:w="2"/>
        <w:gridCol w:w="2"/>
        <w:gridCol w:w="2179"/>
        <w:gridCol w:w="318"/>
        <w:gridCol w:w="562"/>
        <w:gridCol w:w="489"/>
        <w:gridCol w:w="489"/>
        <w:gridCol w:w="1255"/>
        <w:gridCol w:w="415"/>
        <w:gridCol w:w="686"/>
        <w:gridCol w:w="470"/>
        <w:gridCol w:w="8"/>
        <w:gridCol w:w="9"/>
        <w:gridCol w:w="267"/>
        <w:gridCol w:w="267"/>
        <w:gridCol w:w="564"/>
        <w:gridCol w:w="123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 қалдығы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істердің барлығы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апелляциялық іс жүргізу қайта қаралды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ұйғарымдардың күшін жойды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 тоқтатылды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мен өтінішхаттар кері қайтарылды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өзгеріссіз қалдырылды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 күшін жойғаннан кейін істер қаралды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ұйғарымдардың барлығы</w:t>
            </w:r>
            <w:r>
              <w:br/>
            </w:r>
            <w:r>
              <w:rPr>
                <w:rFonts w:ascii="Times New Roman"/>
                <w:b w:val="false"/>
                <w:i w:val="false"/>
                <w:color w:val="000000"/>
                <w:sz w:val="20"/>
              </w:rPr>
              <w:t>
(11, 12-бағандар сомасы)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r>
              <w:br/>
            </w:r>
            <w:r>
              <w:rPr>
                <w:rFonts w:ascii="Times New Roman"/>
                <w:b w:val="false"/>
                <w:i w:val="false"/>
                <w:color w:val="000000"/>
                <w:sz w:val="20"/>
              </w:rPr>
              <w:t>
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338"/>
        <w:gridCol w:w="1338"/>
        <w:gridCol w:w="1582"/>
        <w:gridCol w:w="1338"/>
        <w:gridCol w:w="1342"/>
        <w:gridCol w:w="1342"/>
        <w:gridCol w:w="1342"/>
        <w:gridCol w:w="134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бөлігінде</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жіберу арқылы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510"/>
        <w:gridCol w:w="1281"/>
        <w:gridCol w:w="1278"/>
        <w:gridCol w:w="1968"/>
        <w:gridCol w:w="2197"/>
        <w:gridCol w:w="1510"/>
        <w:gridCol w:w="12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мәні бойынша шешумен ұйғарым жойылды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өзгертілді</w:t>
            </w:r>
          </w:p>
        </w:tc>
      </w:tr>
      <w:tr>
        <w:trPr>
          <w:trHeight w:val="30" w:hRule="atLeast"/>
        </w:trPr>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қараусыз қалдыру арқылы</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жүргізуі тоқтату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 арқылы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 арқылы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05"/>
        <w:gridCol w:w="935"/>
        <w:gridCol w:w="937"/>
        <w:gridCol w:w="937"/>
        <w:gridCol w:w="1830"/>
        <w:gridCol w:w="5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жаңадан ашылған мән-жайлар бойынша қаралды</w:t>
            </w:r>
          </w:p>
        </w:tc>
        <w:tc>
          <w:tcPr>
            <w:tcW w:w="5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 (5, 8, 9, 10, 27-бағандар сомасы)</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өтінішхат бойынша</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1511"/>
        <w:gridCol w:w="1511"/>
        <w:gridCol w:w="2056"/>
        <w:gridCol w:w="1511"/>
        <w:gridCol w:w="1512"/>
        <w:gridCol w:w="1512"/>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барлығы</w:t>
            </w:r>
          </w:p>
        </w:tc>
      </w:tr>
      <w:tr>
        <w:trPr>
          <w:trHeight w:val="3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 - де белгіленген мерзімдерді бұзу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 7 нысан "Апелляциялық сатыда азаматтық істерді қарау бойынша есеп" Г кестесі "Жаңадан ашылған мән-жайлар бойынша сот актілерін қайта қарау жөніндегі арыздарды қарау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2563"/>
        <w:gridCol w:w="843"/>
        <w:gridCol w:w="2328"/>
        <w:gridCol w:w="844"/>
        <w:gridCol w:w="1548"/>
        <w:gridCol w:w="1548"/>
        <w:gridCol w:w="1314"/>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ұйғарымның күшін жойды</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27 мамырдағы</w:t>
            </w:r>
            <w:r>
              <w:br/>
            </w:r>
            <w:r>
              <w:rPr>
                <w:rFonts w:ascii="Times New Roman"/>
                <w:b w:val="false"/>
                <w:i w:val="false"/>
                <w:color w:val="000000"/>
                <w:sz w:val="20"/>
              </w:rPr>
              <w:t>№ 72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3" w:id="27"/>
    <w:p>
      <w:pPr>
        <w:spacing w:after="0"/>
        <w:ind w:left="0"/>
        <w:jc w:val="left"/>
      </w:pPr>
      <w:r>
        <w:rPr>
          <w:rFonts w:ascii="Times New Roman"/>
          <w:b/>
          <w:i w:val="false"/>
          <w:color w:val="000000"/>
        </w:rPr>
        <w:t xml:space="preserve"> № 7-К нысан "Кассациялық сатыда азаматтық істерді қарау бойынша есеп" А кестесі "Өтінішхаттардың қозғалысы"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8"/>
        <w:gridCol w:w="14"/>
        <w:gridCol w:w="1334"/>
        <w:gridCol w:w="641"/>
        <w:gridCol w:w="641"/>
        <w:gridCol w:w="664"/>
        <w:gridCol w:w="664"/>
        <w:gridCol w:w="1"/>
        <w:gridCol w:w="1"/>
        <w:gridCol w:w="1"/>
        <w:gridCol w:w="3066"/>
        <w:gridCol w:w="898"/>
        <w:gridCol w:w="663"/>
        <w:gridCol w:w="663"/>
        <w:gridCol w:w="664"/>
        <w:gridCol w:w="426"/>
        <w:gridCol w:w="1297"/>
      </w:tblGrid>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түсіндірулермен қайтарылғаны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2-бағаннан кері қайтарылғаны</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Бұйрықтық іс жүргізу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w:t>
            </w:r>
            <w:r>
              <w:br/>
            </w:r>
            <w:r>
              <w:rPr>
                <w:rFonts w:ascii="Times New Roman"/>
                <w:b w:val="false"/>
                <w:i w:val="false"/>
                <w:color w:val="000000"/>
                <w:sz w:val="20"/>
              </w:rPr>
              <w:t>
(бұдан әрі- БЖЗҚ) міндетті зейнетақы аударымдарын аудару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25"/>
        <w:gridCol w:w="1639"/>
        <w:gridCol w:w="508"/>
        <w:gridCol w:w="2344"/>
        <w:gridCol w:w="1074"/>
        <w:gridCol w:w="48"/>
        <w:gridCol w:w="2675"/>
        <w:gridCol w:w="933"/>
        <w:gridCol w:w="789"/>
        <w:gridCol w:w="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 ала қарау нәтижелері бойынша шешімдер</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r>
              <w:br/>
            </w:r>
            <w:r>
              <w:rPr>
                <w:rFonts w:ascii="Times New Roman"/>
                <w:b w:val="false"/>
                <w:i w:val="false"/>
                <w:color w:val="000000"/>
                <w:sz w:val="20"/>
              </w:rPr>
              <w:t>
(6, 7 және 8-топтардың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шешімдеріне қаралған өтінішхаттар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 туралы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беруден бас тарту туралы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қайтару туралы</w:t>
            </w: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талап ету арқылы шешілген өтінішхаттардың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кодексте белгіленген мерзімдерді бұзу арқылы (бұдан әрі – ҚР АПК)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2306"/>
        <w:gridCol w:w="1110"/>
        <w:gridCol w:w="1110"/>
        <w:gridCol w:w="1110"/>
        <w:gridCol w:w="1110"/>
        <w:gridCol w:w="1110"/>
        <w:gridCol w:w="1110"/>
        <w:gridCol w:w="11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қаулыға қаралған өтінішхаттар</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қаулыға қаралған өтінішхаттар</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ұйғарымға қаралған өтінішхаттар</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ұйғарымға қаралған өтінішхаттар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 (талап қою бойынша)</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тәртіпте қаралған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тәртіпте қаралған</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мамандандырылған сот алқасының сот актілеріне өтінішхаттар қаралды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8"/>
    <w:p>
      <w:pPr>
        <w:spacing w:after="0"/>
        <w:ind w:left="0"/>
        <w:jc w:val="left"/>
      </w:pPr>
      <w:r>
        <w:rPr>
          <w:rFonts w:ascii="Times New Roman"/>
          <w:b/>
          <w:i w:val="false"/>
          <w:color w:val="000000"/>
        </w:rPr>
        <w:t xml:space="preserve"> № 7-К нысан "Кассациялық сатыда азаматтық істерді қарау бойынша есеп" Б кестесі "Істерді қарау нәтижелері"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338"/>
        <w:gridCol w:w="338"/>
        <w:gridCol w:w="1"/>
        <w:gridCol w:w="491"/>
        <w:gridCol w:w="625"/>
        <w:gridCol w:w="632"/>
        <w:gridCol w:w="4"/>
        <w:gridCol w:w="4021"/>
        <w:gridCol w:w="826"/>
        <w:gridCol w:w="610"/>
        <w:gridCol w:w="392"/>
        <w:gridCol w:w="392"/>
        <w:gridCol w:w="392"/>
        <w:gridCol w:w="392"/>
        <w:gridCol w:w="392"/>
        <w:gridCol w:w="1845"/>
      </w:tblGrid>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мән-жайларға байланысты бастапқы сот актілерінің күші жойылғаннан кейін қайта басталған қадағалау іс жүргізуі</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446"/>
        <w:gridCol w:w="764"/>
        <w:gridCol w:w="764"/>
        <w:gridCol w:w="1446"/>
        <w:gridCol w:w="1719"/>
        <w:gridCol w:w="1037"/>
        <w:gridCol w:w="764"/>
        <w:gridCol w:w="762"/>
        <w:gridCol w:w="762"/>
        <w:gridCol w:w="762"/>
        <w:gridCol w:w="10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4</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қараусыз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пен наразылық бойынша қаралған істердің барлығы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қайта қарау бойынша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апелляциялық қаулыны қайта қарау бойынша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кассациялық қаулыны қайта қарау бойынша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апелляциялық және кассациялық қаулыны қайта қарау бойынша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қаулыны қайта қарау бойынша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қаулыны қайта қарау бойынша</w:t>
            </w: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993"/>
        <w:gridCol w:w="841"/>
        <w:gridCol w:w="841"/>
        <w:gridCol w:w="1445"/>
        <w:gridCol w:w="841"/>
        <w:gridCol w:w="841"/>
        <w:gridCol w:w="994"/>
        <w:gridCol w:w="994"/>
        <w:gridCol w:w="994"/>
        <w:gridCol w:w="994"/>
        <w:gridCol w:w="8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пен наразылық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 өзгеріссіз қалды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шешімдері өзгеріссіз қалды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қаулылары өзгеріссіз қалды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соттың қаулылары өзгеріссіз қалды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0"/>
        <w:gridCol w:w="600"/>
        <w:gridCol w:w="600"/>
        <w:gridCol w:w="600"/>
        <w:gridCol w:w="1032"/>
        <w:gridCol w:w="602"/>
        <w:gridCol w:w="817"/>
        <w:gridCol w:w="817"/>
        <w:gridCol w:w="602"/>
        <w:gridCol w:w="4008"/>
        <w:gridCol w:w="818"/>
        <w:gridCol w:w="602"/>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қалдыру арқылы</w:t>
            </w:r>
          </w:p>
        </w:tc>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Азаматтық процестік кодексінің 279-бабы 4), 5) тармақшалары негізінде (бұдан әрі – ҚР АПК)</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өз күшінде қалдыру арқылы</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сотқа</w:t>
            </w: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қоюшының талап қоюдан бас тартуына байланысты тоқтатылуына байланысты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бекітумен байланысты тоқтатылғаны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келісімді бекітумен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тәртіпте реттеу туралы келісімді бекіту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29"/>
        <w:gridCol w:w="1606"/>
        <w:gridCol w:w="1606"/>
        <w:gridCol w:w="1606"/>
        <w:gridCol w:w="1121"/>
        <w:gridCol w:w="1045"/>
        <w:gridCol w:w="584"/>
        <w:gridCol w:w="1045"/>
        <w:gridCol w:w="968"/>
        <w:gridCol w:w="968"/>
        <w:gridCol w:w="89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наразылығы бойынша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дәлелдерін қанағаттандыру арқылы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43-топтарды қоспағанда бірінші сатыдағы соттардың шешімдерінен бас тартылғандардың барлығы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43-топтарды қоспағанда апелляциялық сатыдағы соттардың шешімдерінен бас тартылғандардың барлығы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43-топтарды қоспағанда апелляциялық сатыдағы соттардың қаулыларынан бас тартылғандардың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кассациялық сатыдағы сот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бұдан бұрын апелляциялық саты бас тартқан бірінші сатыдағы соттың бастапқы шешімін қалпына келтірумен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бұдан бұрын апелляциялық саты өзгерткен бірінші сатыдағы соттың бастапқы шешімін қалпына келтірумен</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бірінші сатыдағы соттың бастапқы шешімін қалпына келтірумен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өзгерткен бірінші сатыдағы соттың бастапқы шешімін қалпына келтірумен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апелляциялық сатыдағы соттың қаулысын қалпына келтірумен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өзгерткен апелляциялық сатыдағы соттың қаулысын қалпына келтірумен</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87"/>
        <w:gridCol w:w="787"/>
        <w:gridCol w:w="787"/>
        <w:gridCol w:w="1212"/>
        <w:gridCol w:w="787"/>
        <w:gridCol w:w="1071"/>
        <w:gridCol w:w="789"/>
        <w:gridCol w:w="1212"/>
        <w:gridCol w:w="787"/>
        <w:gridCol w:w="787"/>
        <w:gridCol w:w="787"/>
        <w:gridCol w:w="930"/>
        <w:gridCol w:w="790"/>
      </w:tblGrid>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Өзгертілгеннің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ұйғарымының күші жойылған және өзгертілген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қаулылар шығарылған</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қаралған жеке ұйғарымдар бойынша</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шешімдері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соттың қаулысы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қалпына келтіру арқылы</w:t>
            </w: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қалпына келтіру арқылы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қалпына келтіру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9"/>
    <w:p>
      <w:pPr>
        <w:spacing w:after="0"/>
        <w:ind w:left="0"/>
        <w:jc w:val="left"/>
      </w:pPr>
      <w:r>
        <w:rPr>
          <w:rFonts w:ascii="Times New Roman"/>
          <w:b/>
          <w:i w:val="false"/>
          <w:color w:val="000000"/>
        </w:rPr>
        <w:t xml:space="preserve"> № 7-К нысан "Кассациялық сатыда азаматтық істерді қарау бойынша есеп" В кестесі "Наразылықтары бар істердің қозғалысы"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080"/>
        <w:gridCol w:w="938"/>
        <w:gridCol w:w="796"/>
        <w:gridCol w:w="654"/>
        <w:gridCol w:w="654"/>
        <w:gridCol w:w="511"/>
        <w:gridCol w:w="511"/>
        <w:gridCol w:w="512"/>
        <w:gridCol w:w="2029"/>
        <w:gridCol w:w="2169"/>
        <w:gridCol w:w="1224"/>
      </w:tblGrid>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қаралмаған істердің қалдығы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 мезгілде өтінішхаттар бойынша</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кері қайтарылған істер саны</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 саны</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бар қаралған істер</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ҚР АПК-де белгіленген мерзімдерді бұза отырып қаралғаны</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наразылықтары бар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 арқылы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 (7 және 9 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0"/>
    <w:p>
      <w:pPr>
        <w:spacing w:after="0"/>
        <w:ind w:left="0"/>
        <w:jc w:val="left"/>
      </w:pPr>
      <w:r>
        <w:rPr>
          <w:rFonts w:ascii="Times New Roman"/>
          <w:b/>
          <w:i w:val="false"/>
          <w:color w:val="000000"/>
        </w:rPr>
        <w:t xml:space="preserve"> № 7-К нысан "Кассациялық сатыда азаматтық істерді қарау бойынша есеп" Д кестесі "Кассациялық сатыдағы шағым түсірілген сот актісін қайта қарау туралы қаулылары бар істердің қозғалысы"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197"/>
        <w:gridCol w:w="1084"/>
        <w:gridCol w:w="1423"/>
        <w:gridCol w:w="406"/>
        <w:gridCol w:w="406"/>
        <w:gridCol w:w="406"/>
        <w:gridCol w:w="1647"/>
        <w:gridCol w:w="1687"/>
        <w:gridCol w:w="745"/>
        <w:gridCol w:w="1538"/>
      </w:tblGrid>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шағым түсірілген сот актілерін қайта қарау туралы қаулылары бар аяқталмаған істердің қалдығы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келіп түскен істер</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біріктірілген істер</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Өтінішхаттары кері қайтарылған сот актілерін қайта қарау туралы қаулылары бар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қаралған істер</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8-бағаннан Қазақстан Республикасының Азаматтық процестік </w:t>
            </w:r>
            <w:r>
              <w:rPr>
                <w:rFonts w:ascii="Times New Roman"/>
                <w:b w:val="false"/>
                <w:i w:val="false"/>
                <w:color w:val="000000"/>
                <w:sz w:val="20"/>
              </w:rPr>
              <w:t>кодексінде</w:t>
            </w:r>
            <w:r>
              <w:rPr>
                <w:rFonts w:ascii="Times New Roman"/>
                <w:b w:val="false"/>
                <w:i w:val="false"/>
                <w:color w:val="000000"/>
                <w:sz w:val="20"/>
              </w:rPr>
              <w:t xml:space="preserve"> белгілеген мерзімдерді бұза отырып қаралғаны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сатысы қабылдаған басқа да шешімдер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есепті кезеңнің аяғындағы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қанағаттандыра</w:t>
            </w:r>
            <w:r>
              <w:br/>
            </w:r>
            <w:r>
              <w:rPr>
                <w:rFonts w:ascii="Times New Roman"/>
                <w:b w:val="false"/>
                <w:i w:val="false"/>
                <w:color w:val="000000"/>
                <w:sz w:val="20"/>
              </w:rPr>
              <w:t>
отырып</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қанағаттандырусыз</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 (5 және 7-бағандардың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1"/>
    <w:p>
      <w:pPr>
        <w:spacing w:after="0"/>
        <w:ind w:left="0"/>
        <w:jc w:val="left"/>
      </w:pPr>
      <w:r>
        <w:rPr>
          <w:rFonts w:ascii="Times New Roman"/>
          <w:b/>
          <w:i w:val="false"/>
          <w:color w:val="000000"/>
        </w:rPr>
        <w:t xml:space="preserve"> № 7-К нысан "Кассациялық сатыда азаматтық істерді қарау бойынша есеп" Е кестесі "Жаңадан ашылған мән-жайлар бойынша сот актілерін қайта қарау жөніндегі арыздарды қарау туралы мәлімет"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932"/>
        <w:gridCol w:w="965"/>
        <w:gridCol w:w="2663"/>
        <w:gridCol w:w="965"/>
        <w:gridCol w:w="1771"/>
        <w:gridCol w:w="1503"/>
      </w:tblGrid>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27 мамырдағы</w:t>
            </w:r>
            <w:r>
              <w:br/>
            </w:r>
            <w:r>
              <w:rPr>
                <w:rFonts w:ascii="Times New Roman"/>
                <w:b w:val="false"/>
                <w:i w:val="false"/>
                <w:color w:val="000000"/>
                <w:sz w:val="20"/>
              </w:rPr>
              <w:t>№ 72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32"/>
    <w:p>
      <w:pPr>
        <w:spacing w:after="0"/>
        <w:ind w:left="0"/>
        <w:jc w:val="left"/>
      </w:pPr>
      <w:r>
        <w:rPr>
          <w:rFonts w:ascii="Times New Roman"/>
          <w:b/>
          <w:i w:val="false"/>
          <w:color w:val="000000"/>
        </w:rPr>
        <w:t xml:space="preserve"> № 8-К нысан "Кассациялық сатыда сот актілерін қайта қарау бойынша есеп" А кестесі "Қазақстан Республикасы Азаматтық процестік кодексінің </w:t>
      </w:r>
      <w:r>
        <w:rPr>
          <w:rFonts w:ascii="Times New Roman"/>
          <w:b/>
          <w:i w:val="false"/>
          <w:color w:val="000000"/>
        </w:rPr>
        <w:t>434-бабы</w:t>
      </w:r>
      <w:r>
        <w:rPr>
          <w:rFonts w:ascii="Times New Roman"/>
          <w:b/>
          <w:i w:val="false"/>
          <w:color w:val="000000"/>
        </w:rPr>
        <w:t xml:space="preserve"> 3-бөлігі тәртібінде ұсыну енгізу туралы өтінішхаттар қозғалысы"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38"/>
        <w:gridCol w:w="1355"/>
        <w:gridCol w:w="13"/>
        <w:gridCol w:w="658"/>
        <w:gridCol w:w="658"/>
        <w:gridCol w:w="680"/>
        <w:gridCol w:w="680"/>
        <w:gridCol w:w="1"/>
        <w:gridCol w:w="3095"/>
        <w:gridCol w:w="945"/>
        <w:gridCol w:w="697"/>
        <w:gridCol w:w="697"/>
        <w:gridCol w:w="698"/>
        <w:gridCol w:w="448"/>
        <w:gridCol w:w="740"/>
      </w:tblGrid>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түсініктемелермен қайтарылды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w:t>
            </w:r>
            <w:r>
              <w:br/>
            </w:r>
            <w:r>
              <w:rPr>
                <w:rFonts w:ascii="Times New Roman"/>
                <w:b w:val="false"/>
                <w:i w:val="false"/>
                <w:color w:val="000000"/>
                <w:sz w:val="20"/>
              </w:rPr>
              <w:t>
(бұдан әрі- БЖЗҚ) міндетті зейнетақы аударымдарын аудару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 туралы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468"/>
        <w:gridCol w:w="1213"/>
        <w:gridCol w:w="4166"/>
        <w:gridCol w:w="1009"/>
        <w:gridCol w:w="2029"/>
        <w:gridCol w:w="1010"/>
        <w:gridCol w:w="855"/>
      </w:tblGrid>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 өтінішхат</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АПК-де белгіленген мерзімдерді бұзу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 (3 судьяның құрамында)</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өтінішхаттарды алдын ала қарау үшін беру туралы (ҚР АПК-нің </w:t>
            </w:r>
            <w:r>
              <w:rPr>
                <w:rFonts w:ascii="Times New Roman"/>
                <w:b w:val="false"/>
                <w:i w:val="false"/>
                <w:color w:val="000000"/>
                <w:sz w:val="20"/>
              </w:rPr>
              <w:t>434-бабы</w:t>
            </w:r>
            <w:r>
              <w:rPr>
                <w:rFonts w:ascii="Times New Roman"/>
                <w:b w:val="false"/>
                <w:i w:val="false"/>
                <w:color w:val="000000"/>
                <w:sz w:val="20"/>
              </w:rPr>
              <w:t xml:space="preserve"> ның 3-бөлігі)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өтінішхатты қайтару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3"/>
    <w:p>
      <w:pPr>
        <w:spacing w:after="0"/>
        <w:ind w:left="0"/>
        <w:jc w:val="left"/>
      </w:pPr>
      <w:r>
        <w:rPr>
          <w:rFonts w:ascii="Times New Roman"/>
          <w:b/>
          <w:i w:val="false"/>
          <w:color w:val="000000"/>
        </w:rPr>
        <w:t xml:space="preserve"> № 8-К нысан "Кассациялық сатыда сот актілерін қайта қарау бойынша есеп" А1 кестесі "Қазақстан Республикасының Азаматтық процестік кодексінің </w:t>
      </w:r>
      <w:r>
        <w:rPr>
          <w:rFonts w:ascii="Times New Roman"/>
          <w:b/>
          <w:i w:val="false"/>
          <w:color w:val="000000"/>
        </w:rPr>
        <w:t>434-бабы</w:t>
      </w:r>
      <w:r>
        <w:rPr>
          <w:rFonts w:ascii="Times New Roman"/>
          <w:b/>
          <w:i w:val="false"/>
          <w:color w:val="000000"/>
        </w:rPr>
        <w:t xml:space="preserve"> 4-бөлігінің тәртібінде ұсыну енгізу туралы өтінішхаттар қозғалысы"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080"/>
        <w:gridCol w:w="539"/>
        <w:gridCol w:w="2304"/>
        <w:gridCol w:w="25"/>
        <w:gridCol w:w="3"/>
        <w:gridCol w:w="3353"/>
        <w:gridCol w:w="935"/>
        <w:gridCol w:w="690"/>
        <w:gridCol w:w="690"/>
        <w:gridCol w:w="691"/>
        <w:gridCol w:w="444"/>
        <w:gridCol w:w="856"/>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түсініктемелермен қайтарылды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кері қайтарылды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БҰЙРЫҚТЫҚ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туралы" Қазақстан Республикасының Заңында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 стыру туралы, оның ішінде жалақыны төлей отырып</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 туралы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2266"/>
        <w:gridCol w:w="1871"/>
        <w:gridCol w:w="1794"/>
        <w:gridCol w:w="1321"/>
        <w:gridCol w:w="1322"/>
        <w:gridCol w:w="1558"/>
        <w:gridCol w:w="1319"/>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АПК-де белгіленген мерзімдерді бұзу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 ала қарау үшін беру туралы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34"/>
    <w:p>
      <w:pPr>
        <w:spacing w:after="0"/>
        <w:ind w:left="0"/>
        <w:jc w:val="left"/>
      </w:pPr>
      <w:r>
        <w:rPr>
          <w:rFonts w:ascii="Times New Roman"/>
          <w:b/>
          <w:i w:val="false"/>
          <w:color w:val="000000"/>
        </w:rPr>
        <w:t xml:space="preserve"> "Кассациялық сатыда сот актілерін қайта қарау бойынша есеп" № 8-К нысаны Б кестесі "Кассациялық сатыдағы қаулыларына Қазақстан Республикасы Жоғарғы Сотының Төрағасы ұсынуларының қозғалысы"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84"/>
        <w:gridCol w:w="584"/>
        <w:gridCol w:w="541"/>
        <w:gridCol w:w="542"/>
        <w:gridCol w:w="559"/>
        <w:gridCol w:w="559"/>
        <w:gridCol w:w="1"/>
        <w:gridCol w:w="1"/>
        <w:gridCol w:w="1"/>
        <w:gridCol w:w="2392"/>
        <w:gridCol w:w="738"/>
        <w:gridCol w:w="545"/>
        <w:gridCol w:w="447"/>
        <w:gridCol w:w="418"/>
        <w:gridCol w:w="418"/>
        <w:gridCol w:w="350"/>
        <w:gridCol w:w="643"/>
        <w:gridCol w:w="448"/>
        <w:gridCol w:w="448"/>
        <w:gridCol w:w="448"/>
        <w:gridCol w:w="544"/>
        <w:gridCol w:w="545"/>
      </w:tblGrid>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ұсынулардың қалдығы</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 бойынша</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өтінішхат қаралды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қаулыларға өтінішхаттар қаралды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ұйғарымдарға өтінішхаттар қаралды</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 жолдардан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35"/>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Б1 кестесі "Қазақстан Республикасының Азаматтық процестік кодексінің </w:t>
      </w:r>
      <w:r>
        <w:rPr>
          <w:rFonts w:ascii="Times New Roman"/>
          <w:b/>
          <w:i w:val="false"/>
          <w:color w:val="000000"/>
        </w:rPr>
        <w:t>434-бабы</w:t>
      </w:r>
      <w:r>
        <w:rPr>
          <w:rFonts w:ascii="Times New Roman"/>
          <w:b/>
          <w:i w:val="false"/>
          <w:color w:val="000000"/>
        </w:rPr>
        <w:t xml:space="preserve"> 3, 4-бөліктері тәртібінде Жоғарғы Соттың Төрағасы ұсынуларының қозғалысы"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53"/>
        <w:gridCol w:w="553"/>
        <w:gridCol w:w="531"/>
        <w:gridCol w:w="531"/>
        <w:gridCol w:w="545"/>
        <w:gridCol w:w="549"/>
        <w:gridCol w:w="1"/>
        <w:gridCol w:w="1"/>
        <w:gridCol w:w="1"/>
        <w:gridCol w:w="2498"/>
        <w:gridCol w:w="738"/>
        <w:gridCol w:w="545"/>
        <w:gridCol w:w="223"/>
        <w:gridCol w:w="223"/>
        <w:gridCol w:w="208"/>
        <w:gridCol w:w="209"/>
        <w:gridCol w:w="206"/>
        <w:gridCol w:w="213"/>
        <w:gridCol w:w="174"/>
        <w:gridCol w:w="176"/>
        <w:gridCol w:w="321"/>
        <w:gridCol w:w="321"/>
        <w:gridCol w:w="224"/>
        <w:gridCol w:w="224"/>
        <w:gridCol w:w="224"/>
        <w:gridCol w:w="224"/>
        <w:gridCol w:w="224"/>
        <w:gridCol w:w="224"/>
        <w:gridCol w:w="273"/>
        <w:gridCol w:w="273"/>
        <w:gridCol w:w="8"/>
        <w:gridCol w:w="538"/>
      </w:tblGrid>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ұсынулардың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өтінішхат қаралды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қаулыларға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ұйғарымдарға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6"/>
    <w:p>
      <w:pPr>
        <w:spacing w:after="0"/>
        <w:ind w:left="0"/>
        <w:jc w:val="left"/>
      </w:pPr>
      <w:r>
        <w:rPr>
          <w:rFonts w:ascii="Times New Roman"/>
          <w:b/>
          <w:i w:val="false"/>
          <w:color w:val="000000"/>
        </w:rPr>
        <w:t xml:space="preserve"> № 8-К нысан "Кассациялық сатыда сот актілерін қайта қарау бойынша есебі" В кестесі "Кассациялық тәртіптегі қаулыларға наразылықтардың қозғалысы"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791"/>
        <w:gridCol w:w="1"/>
        <w:gridCol w:w="317"/>
        <w:gridCol w:w="861"/>
        <w:gridCol w:w="863"/>
        <w:gridCol w:w="16"/>
        <w:gridCol w:w="4"/>
        <w:gridCol w:w="4"/>
        <w:gridCol w:w="1"/>
        <w:gridCol w:w="3191"/>
        <w:gridCol w:w="775"/>
        <w:gridCol w:w="776"/>
        <w:gridCol w:w="776"/>
        <w:gridCol w:w="470"/>
        <w:gridCol w:w="368"/>
        <w:gridCol w:w="470"/>
        <w:gridCol w:w="368"/>
        <w:gridCol w:w="368"/>
        <w:gridCol w:w="368"/>
        <w:gridCol w:w="368"/>
        <w:gridCol w:w="573"/>
      </w:tblGrid>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қаралды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наразылықтар бар істердің қалдығы</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w:t>
            </w:r>
            <w:r>
              <w:br/>
            </w:r>
            <w:r>
              <w:rPr>
                <w:rFonts w:ascii="Times New Roman"/>
                <w:b w:val="false"/>
                <w:i w:val="false"/>
                <w:color w:val="000000"/>
                <w:sz w:val="20"/>
              </w:rPr>
              <w:t>
БҰЙРЫҚТЫҚ ІС ЖҮРГІЗУ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 туралы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37"/>
    <w:p>
      <w:pPr>
        <w:spacing w:after="0"/>
        <w:ind w:left="0"/>
        <w:jc w:val="left"/>
      </w:pPr>
      <w:r>
        <w:rPr>
          <w:rFonts w:ascii="Times New Roman"/>
          <w:b/>
          <w:i w:val="false"/>
          <w:color w:val="000000"/>
        </w:rPr>
        <w:t xml:space="preserve"> 8-К нысаны "Кассациялық сатыда сот актілерін қайта қарау бойынша есеп" В1 кестесі "Қазақстан Республикасы Азаматтық процестік кодексінің </w:t>
      </w:r>
      <w:r>
        <w:rPr>
          <w:rFonts w:ascii="Times New Roman"/>
          <w:b/>
          <w:i w:val="false"/>
          <w:color w:val="000000"/>
        </w:rPr>
        <w:t>434-бабының</w:t>
      </w:r>
      <w:r>
        <w:rPr>
          <w:rFonts w:ascii="Times New Roman"/>
          <w:b/>
          <w:i w:val="false"/>
          <w:color w:val="000000"/>
        </w:rPr>
        <w:t xml:space="preserve"> 3, 4-бөліктері тәртібіндегі наразылықтардың қозғалысы"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86"/>
        <w:gridCol w:w="560"/>
        <w:gridCol w:w="1075"/>
        <w:gridCol w:w="1075"/>
        <w:gridCol w:w="21"/>
        <w:gridCol w:w="10"/>
        <w:gridCol w:w="10"/>
        <w:gridCol w:w="13"/>
        <w:gridCol w:w="13"/>
        <w:gridCol w:w="2601"/>
        <w:gridCol w:w="738"/>
        <w:gridCol w:w="524"/>
        <w:gridCol w:w="10"/>
        <w:gridCol w:w="10"/>
        <w:gridCol w:w="271"/>
        <w:gridCol w:w="273"/>
        <w:gridCol w:w="183"/>
        <w:gridCol w:w="186"/>
        <w:gridCol w:w="181"/>
        <w:gridCol w:w="189"/>
        <w:gridCol w:w="174"/>
        <w:gridCol w:w="176"/>
        <w:gridCol w:w="321"/>
        <w:gridCol w:w="321"/>
        <w:gridCol w:w="224"/>
        <w:gridCol w:w="224"/>
        <w:gridCol w:w="224"/>
        <w:gridCol w:w="224"/>
        <w:gridCol w:w="224"/>
        <w:gridCol w:w="224"/>
        <w:gridCol w:w="8"/>
        <w:gridCol w:w="537"/>
        <w:gridCol w:w="546"/>
      </w:tblGrid>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ұсынулардың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өтінішхаттардың қалдығы</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ұйғарымдарға өтінішхаттар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w:t>
            </w:r>
            <w:r>
              <w:br/>
            </w:r>
            <w:r>
              <w:rPr>
                <w:rFonts w:ascii="Times New Roman"/>
                <w:b w:val="false"/>
                <w:i w:val="false"/>
                <w:color w:val="000000"/>
                <w:sz w:val="20"/>
              </w:rPr>
              <w:t>
жолдардан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8"/>
    <w:p>
      <w:pPr>
        <w:spacing w:after="0"/>
        <w:ind w:left="0"/>
        <w:jc w:val="left"/>
      </w:pPr>
      <w:r>
        <w:rPr>
          <w:rFonts w:ascii="Times New Roman"/>
          <w:b/>
          <w:i w:val="false"/>
          <w:color w:val="000000"/>
        </w:rPr>
        <w:t xml:space="preserve"> "Кассациялық сатыда сот актілерін қайта қарау бойынша есеп" № 8-К нысаны Г кестесі "Істерді қарау нәтижелері"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82"/>
        <w:gridCol w:w="364"/>
        <w:gridCol w:w="2"/>
        <w:gridCol w:w="2"/>
        <w:gridCol w:w="765"/>
        <w:gridCol w:w="1040"/>
        <w:gridCol w:w="7"/>
        <w:gridCol w:w="7"/>
        <w:gridCol w:w="7"/>
        <w:gridCol w:w="7"/>
        <w:gridCol w:w="17"/>
        <w:gridCol w:w="3479"/>
        <w:gridCol w:w="753"/>
        <w:gridCol w:w="556"/>
        <w:gridCol w:w="357"/>
        <w:gridCol w:w="357"/>
        <w:gridCol w:w="357"/>
        <w:gridCol w:w="1019"/>
        <w:gridCol w:w="656"/>
        <w:gridCol w:w="756"/>
        <w:gridCol w:w="1055"/>
      </w:tblGrid>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келіп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 Төрағасының ұсынуымен өтінішхат бойынша</w:t>
            </w:r>
            <w:r>
              <w:br/>
            </w:r>
            <w:r>
              <w:rPr>
                <w:rFonts w:ascii="Times New Roman"/>
                <w:b w:val="false"/>
                <w:i w:val="false"/>
                <w:color w:val="000000"/>
                <w:sz w:val="20"/>
              </w:rPr>
              <w:t>
(бұдан әрі – ҚР ЖС)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наразылығы бойынша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қайта қарау бойынша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апелляциялық қаулыны қайта қарау бойынша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борышкерді, жауапкерді және (немесе) баланы іздестіру жөніндегі шығыстарды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міндетті зейнетақы аударымдарын аудару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дауларды (жанжалдарды) медиация тәртібімен реттеу туралы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туралы" Қазақстан Республикасының Заңында белгіленген немесе шартта көзделген жағдайларда сотқа дейінгі реттеу тәртібімен нотариус нотариалдық куәландырған дауды реттеу туралы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жасалған дауларды реттеу туралы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кәсіпкерлік, инвестициялық қызметке байланысты даулар бойынша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сақтандыру даулары және банктік қарыз шарттарынан туындайтын даулар бойынша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тұтынушылардың құқықтарын қорғау саласындағы даулар бойынша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зияткерлік меншік құқықтарын қорғау саласындағы даулар бойынша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дейінгі реттеу тәртібімен жасалған неке-отбасылық қатынастар саласындағы даулар бойынша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дейінгі реттеу тәртібімен жасалған өзге де келісімдерді орындау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ЖҮРГІЗУІНІҢ ІСТЕРІ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 арналған алименттерді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өндіріп алу туралы талап етусіз)</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өндіріп алуды тоқтату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 қатынастарынан туындайтын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Кооперативтің пәтер иелерінің Тұтыну кооперативінің әрекеттеріне (әрекетсіздіктеріне) шағымдану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қызмет көрсетулерге төлемдерді өндіріп алу туралы, оның ішінде белгілеген тарифтерге сәйкес өзге де шарттары бойынша қызметтер үшін (оның ішінде байланыс қызметтері, теледидар)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 байланысты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тұтынушылық кредиттер, факторинг шарты, микроқаржы ұйымдар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өндіріп алу өтінішімен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жалдауға беру (жалға беру)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 байланысты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жеке тұлғалардан жинақтау туралы салық органдарының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өндіріп алу және заңды тұлғалардан жинақтау туралы салық органдарының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ұйымының шеңберінде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залалды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үшін зиянды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залалды өтеу туралы даулар туралы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Нұқсанды өтеу туралы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залалын өтеу туралы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 лік беделді қорғау туралы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залалды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ұйғарым)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 ЖҮРГІЗУ ІСТЕРІНІҢ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заңдылығына дау айту туралы істер бойынша іс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 ЖҮРГІЗУ ІСТЕРІНІҢ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жүргу істері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тұрғысында маңызы бар фактілерді анықтау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қатынастары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жоғалды деп тану туралы және азаматты қайтыс болды деп жариялау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 (қабілетті)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дербес билік ету құқығын шектеу туралы не одан айыру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әрекеттілік қабілетін шектеудің күшін жою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балаларға арналған арнаулы білім беру ұйымдарына немесе ерекше режимде ұстайтын ұйымдарға жіберу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мәжбүрлеп емдеуге жіберу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кредиторлар талаптарының тізіліміне қосу (шығару)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кредиторлар талаптарының тізіліміне қосу (шығару)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жүргізудің басқа да істері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сот ісін жүргізуді немесе атқарушылық іс жүргізуді қалпына келтіру бойынша іс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(21, 160, 164, 204, 206-208 жолдарының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залалды өтеу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мүлкіне тыйым салу туралы сот орындаушысының қаулысын санкциялау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есеп шотындағы ақшалай қаражатқа тыйым салу туралы сот орындаушысының қаулысын санкциялау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(мерзімін ұзарту, кейінге қалдыру)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222-227 жолдардан</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іздеуге жариялау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іздестіруді тоқтату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(телнұсқа) беру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атқару парағын (телнұсқа) беру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жүргізуде борышкердің жылжымайтын мүлкіне өндіріп алуды қолдану туралы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ұсынулар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шеберінде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50"/>
        <w:gridCol w:w="1463"/>
        <w:gridCol w:w="1695"/>
        <w:gridCol w:w="1114"/>
        <w:gridCol w:w="882"/>
        <w:gridCol w:w="2970"/>
        <w:gridCol w:w="648"/>
        <w:gridCol w:w="671"/>
        <w:gridCol w:w="673"/>
        <w:gridCol w:w="8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(17-бағаннан)</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мен наразылықтар бойынша қаралған істердің барлығы</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Облыстық соттың кассациялық қаулысын қайта қарау бойынша</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Облыстық соттың апелляциялық және кассациялық қаулыларын қайта қарау бойынша</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апелляциялық және кассациялық қаулыларын қайта қарау бойынша</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кассациялық қаулысын қайта қарау бойынша</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АПК-нің 434-бабы 5-бөлігі тәртібінде ҚР ЖС сот алқасының қаулыларын қайта қарау бойынша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239"/>
        <w:gridCol w:w="1625"/>
        <w:gridCol w:w="1235"/>
        <w:gridCol w:w="1239"/>
        <w:gridCol w:w="1839"/>
        <w:gridCol w:w="1223"/>
        <w:gridCol w:w="12"/>
        <w:gridCol w:w="1240"/>
        <w:gridCol w:w="14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(20-бағаннан)</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(23-бағаннан)</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байланыстықайта қараудан бас тартылған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(23-бағаннан)</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 өзгертусіз қалдырылды</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бойынша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w:t>
            </w:r>
            <w:r>
              <w:br/>
            </w:r>
            <w:r>
              <w:rPr>
                <w:rFonts w:ascii="Times New Roman"/>
                <w:b w:val="false"/>
                <w:i w:val="false"/>
                <w:color w:val="000000"/>
                <w:sz w:val="20"/>
              </w:rPr>
              <w:t>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05"/>
        <w:gridCol w:w="1236"/>
        <w:gridCol w:w="5210"/>
        <w:gridCol w:w="803"/>
        <w:gridCol w:w="803"/>
        <w:gridCol w:w="803"/>
        <w:gridCol w:w="803"/>
        <w:gridCol w:w="803"/>
        <w:gridCol w:w="230"/>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өзгертусіз қалдырылды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өзгертусіз қалдырылды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сотының қаулылары өзгертусіз қалдырылды</w:t>
            </w:r>
          </w:p>
        </w:tc>
        <w:tc>
          <w:tcPr>
            <w:tcW w:w="5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АПК-нің 434-бабы 5-бөлігі тәртібінде ҚР ЖС сот алқасының қаулысы өзгертусіз қалдырылды (бұдан әрі – ҚР АПК)</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жолдаумен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38"/>
        <w:gridCol w:w="869"/>
        <w:gridCol w:w="1133"/>
        <w:gridCol w:w="738"/>
        <w:gridCol w:w="3458"/>
        <w:gridCol w:w="738"/>
        <w:gridCol w:w="736"/>
        <w:gridCol w:w="275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ның ішінде ҚР АПК-нің 279-бабы 4), 5)-тармақшалары негізінде</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шешімдерінің біреуін күшінде қалдырумен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шығарумен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қоюшының талап қоюдан бас тартуымен тоқтатылуына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бекітумен байланысты тоқтатылды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тәртібімен реттеу туралы келісімді бекітумен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тәртібімен реттеу туралы келісімді бекітумен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сатыдағы соттың күші жойылған шешімдерінің барлығы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2316"/>
        <w:gridCol w:w="1174"/>
        <w:gridCol w:w="1174"/>
        <w:gridCol w:w="842"/>
        <w:gridCol w:w="1285"/>
        <w:gridCol w:w="1175"/>
        <w:gridCol w:w="1064"/>
        <w:gridCol w:w="9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соттың күші жойылған шешімдерінің барлығы</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соттың күші жойылған қаулыларының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соттың күші жойылған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күші жойылған бірінші сатыдағы соттың бастапқы шешімін жаңғыртумен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өзгертілген бірінші сатыдағы соттың бастапқы шешімін қайта келтірумен</w:t>
            </w: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күші жойылған бірінші сатыдағы соттың бастапқы шешімін қайта келтірумен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кассациялық сатыда өзгертілген бірінші сатыдағы соттың бастапқы шешімін қайта келтірумен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күші жойылған апелляциялық сатыдағы қаулыларын қайта келтірумен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өзгертілген апелляциялық сатыдағы қаулыларын қайта келтірумен</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409"/>
        <w:gridCol w:w="1410"/>
        <w:gridCol w:w="1410"/>
        <w:gridCol w:w="1666"/>
        <w:gridCol w:w="1666"/>
        <w:gridCol w:w="1919"/>
        <w:gridCol w:w="1411"/>
      </w:tblGrid>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Өзгертілгендердің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шешімдері</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қаулылары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сотының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келтірумен</w:t>
            </w: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қайта келтірумен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келтірумен</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2396"/>
        <w:gridCol w:w="1555"/>
        <w:gridCol w:w="1556"/>
        <w:gridCol w:w="1556"/>
        <w:gridCol w:w="2117"/>
        <w:gridCol w:w="1561"/>
      </w:tblGrid>
      <w:tr>
        <w:trPr>
          <w:trHeight w:val="30" w:hRule="atLeast"/>
        </w:trPr>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 сот алқасының қаулылары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ұйғарымдарының күші жойылды және өзгертілді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қаралған істер бойынша жеке ұйғарымдар</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