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be21" w14:textId="394b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31 мамырдағы № 507 бұйрығы. Қазақстан Республикасының Әділет министрлігінде 2021 жылғы 2 маусымда № 22889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тізілімінде № 10875 болып тіркелді)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міндетті аудит жүргізетін аудиторлық ұйымдарға қойылатын ең төменгі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2021 жылғы 6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мамырдағы</w:t>
            </w:r>
            <w:r>
              <w:br/>
            </w:r>
            <w:r>
              <w:rPr>
                <w:rFonts w:ascii="Times New Roman"/>
                <w:b w:val="false"/>
                <w:i w:val="false"/>
                <w:color w:val="000000"/>
                <w:sz w:val="20"/>
              </w:rPr>
              <w:t>№ 507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231 бұйрығымен бекітілген</w:t>
            </w:r>
          </w:p>
        </w:tc>
      </w:tr>
    </w:tbl>
    <w:bookmarkStart w:name="z12" w:id="9"/>
    <w:p>
      <w:pPr>
        <w:spacing w:after="0"/>
        <w:ind w:left="0"/>
        <w:jc w:val="left"/>
      </w:pPr>
      <w:r>
        <w:rPr>
          <w:rFonts w:ascii="Times New Roman"/>
          <w:b/>
          <w:i w:val="false"/>
          <w:color w:val="000000"/>
        </w:rPr>
        <w:t xml:space="preserve"> Міндетті аудит жүргізетін аудиторлық ұйымдарға қойылатын ең аз талаптар</w:t>
      </w:r>
    </w:p>
    <w:bookmarkEnd w:id="9"/>
    <w:bookmarkStart w:name="z13" w:id="10"/>
    <w:p>
      <w:pPr>
        <w:spacing w:after="0"/>
        <w:ind w:left="0"/>
        <w:jc w:val="both"/>
      </w:pPr>
      <w:r>
        <w:rPr>
          <w:rFonts w:ascii="Times New Roman"/>
          <w:b w:val="false"/>
          <w:i w:val="false"/>
          <w:color w:val="000000"/>
          <w:sz w:val="28"/>
        </w:rPr>
        <w:t xml:space="preserve">
      1. Осы міндетті аудит жүргізетін аудиторлық ұйымдарға қойылатын ең аз талаптар (бұдан әрі – Ең аз талаптар) "Аудиторлық қызмет туралы" Қазақстан Республикасының Заңының (бұдан әрі – Заң) 7-бабының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ұйымдарға міндетті аудит жүргізуге жіберілетін аудиторлық қойылатын ұйымдарға ең аз талаптарды белгілейді.</w:t>
      </w:r>
    </w:p>
    <w:bookmarkEnd w:id="10"/>
    <w:bookmarkStart w:name="z14" w:id="11"/>
    <w:p>
      <w:pPr>
        <w:spacing w:after="0"/>
        <w:ind w:left="0"/>
        <w:jc w:val="both"/>
      </w:pPr>
      <w:r>
        <w:rPr>
          <w:rFonts w:ascii="Times New Roman"/>
          <w:b w:val="false"/>
          <w:i w:val="false"/>
          <w:color w:val="000000"/>
          <w:sz w:val="28"/>
        </w:rPr>
        <w:t>
      2. Ұйымдарға міндетті аудит жүргізу үшін аудиторлық қызметті жүзеге асыруға лицензиясы бар аудиторлық ұйым мынадай:</w:t>
      </w:r>
    </w:p>
    <w:bookmarkEnd w:id="11"/>
    <w:p>
      <w:pPr>
        <w:spacing w:after="0"/>
        <w:ind w:left="0"/>
        <w:jc w:val="both"/>
      </w:pPr>
      <w:r>
        <w:rPr>
          <w:rFonts w:ascii="Times New Roman"/>
          <w:b w:val="false"/>
          <w:i w:val="false"/>
          <w:color w:val="000000"/>
          <w:sz w:val="28"/>
        </w:rPr>
        <w:t>
      1)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0"/>
        <w:ind w:left="0"/>
        <w:jc w:val="both"/>
      </w:pPr>
      <w:r>
        <w:rPr>
          <w:rFonts w:ascii="Times New Roman"/>
          <w:b w:val="false"/>
          <w:i w:val="false"/>
          <w:color w:val="000000"/>
          <w:sz w:val="28"/>
        </w:rPr>
        <w:t xml:space="preserve">
      2) біліктілік талаптарына сәйкес аудиторлық ұйымдардың есептілікті уәкілетті органға уақтылы ұсынбағаны немесе ұсынбағаны үшін салынатын бір әкімшілік өндіріп алуды қоспағанда, аудиторлық қызметтер көрсетуге шартты жасаған күнге дейін соңғы бір жыл ішінде "Әкiмшiлiк бұзушылықтар туралы" Қазақстан Республикасының кодексінің </w:t>
      </w:r>
      <w:r>
        <w:rPr>
          <w:rFonts w:ascii="Times New Roman"/>
          <w:b w:val="false"/>
          <w:i w:val="false"/>
          <w:color w:val="000000"/>
          <w:sz w:val="28"/>
        </w:rPr>
        <w:t>247 бабына</w:t>
      </w:r>
      <w:r>
        <w:rPr>
          <w:rFonts w:ascii="Times New Roman"/>
          <w:b w:val="false"/>
          <w:i w:val="false"/>
          <w:color w:val="000000"/>
          <w:sz w:val="28"/>
        </w:rPr>
        <w:t xml:space="preserve"> сәйкес аудиторлық қызмет туралы заңнаманы бұзғаны үшін салынатын әкiмшiлiк жазалардың және (немесе) есепті кезең ішінде өз азаматтық-құқықтық жауапкершілігін сақтандыру бойынша ақпараттың болмауы ең аз талаптарға сәйкес келеді;</w:t>
      </w:r>
    </w:p>
    <w:p>
      <w:pPr>
        <w:spacing w:after="0"/>
        <w:ind w:left="0"/>
        <w:jc w:val="both"/>
      </w:pPr>
      <w:r>
        <w:rPr>
          <w:rFonts w:ascii="Times New Roman"/>
          <w:b w:val="false"/>
          <w:i w:val="false"/>
          <w:color w:val="000000"/>
          <w:sz w:val="28"/>
        </w:rPr>
        <w:t>
      3) аудиторлық ұйымның азаматтық-құқықтық жауапкершілігін сақтандыру шартының болуы;</w:t>
      </w:r>
    </w:p>
    <w:p>
      <w:pPr>
        <w:spacing w:after="0"/>
        <w:ind w:left="0"/>
        <w:jc w:val="both"/>
      </w:pPr>
      <w:r>
        <w:rPr>
          <w:rFonts w:ascii="Times New Roman"/>
          <w:b w:val="false"/>
          <w:i w:val="false"/>
          <w:color w:val="000000"/>
          <w:sz w:val="28"/>
        </w:rPr>
        <w:t>
      4) бір ұйыммен, оның ішінде қаржы ұйыммен 7 (жеті) жыл бойы аудитті үздіксіз жүзеге асырылған жағдайда ротациялауға жатады.</w:t>
      </w:r>
    </w:p>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биржаларының ресми тізіміне енгізілген немесе енгізу жоспарланған Эмитенттер</w:t>
      </w:r>
    </w:p>
    <w:bookmarkStart w:name="z15" w:id="12"/>
    <w:p>
      <w:pPr>
        <w:spacing w:after="0"/>
        <w:ind w:left="0"/>
        <w:jc w:val="both"/>
      </w:pPr>
      <w:r>
        <w:rPr>
          <w:rFonts w:ascii="Times New Roman"/>
          <w:b w:val="false"/>
          <w:i w:val="false"/>
          <w:color w:val="000000"/>
          <w:sz w:val="28"/>
        </w:rPr>
        <w:t>
      3. Ұлттық басқарушы холдингтердің, ұлттық холдингтердің, ұлттық компаниялардың, жер қойнауын пайдаланушылардың міндетті аудитін жүргізу үшін Заңның 5-бабында көзделген жағдайларда осы ең аз талаптардың 2-тармағында көзделген ең Аз талаптарға сәйкестіктен басқа, аудиторлық ұйым Ең аз талаптарына қосымша мынадай:</w:t>
      </w:r>
    </w:p>
    <w:bookmarkEnd w:id="12"/>
    <w:p>
      <w:pPr>
        <w:spacing w:after="0"/>
        <w:ind w:left="0"/>
        <w:jc w:val="both"/>
      </w:pPr>
      <w:r>
        <w:rPr>
          <w:rFonts w:ascii="Times New Roman"/>
          <w:b w:val="false"/>
          <w:i w:val="false"/>
          <w:color w:val="000000"/>
          <w:sz w:val="28"/>
        </w:rPr>
        <w:t>
      1) аудиторлық ұйым басшысының аудиторлық қызметпен шұғылдану мерзімі кемінде 5 (бес) жыл болуы;</w:t>
      </w:r>
    </w:p>
    <w:p>
      <w:pPr>
        <w:spacing w:after="0"/>
        <w:ind w:left="0"/>
        <w:jc w:val="both"/>
      </w:pPr>
      <w:r>
        <w:rPr>
          <w:rFonts w:ascii="Times New Roman"/>
          <w:b w:val="false"/>
          <w:i w:val="false"/>
          <w:color w:val="000000"/>
          <w:sz w:val="28"/>
        </w:rPr>
        <w:t>
      2) кемінде 10 (он) аудит жүргізілген субьектілердің халықаралық қаржылық есептілік стандарттарына сәйкестігіне аудиторлық есептерінің болуы;</w:t>
      </w:r>
    </w:p>
    <w:p>
      <w:pPr>
        <w:spacing w:after="0"/>
        <w:ind w:left="0"/>
        <w:jc w:val="both"/>
      </w:pPr>
      <w:r>
        <w:rPr>
          <w:rFonts w:ascii="Times New Roman"/>
          <w:b w:val="false"/>
          <w:i w:val="false"/>
          <w:color w:val="000000"/>
          <w:sz w:val="28"/>
        </w:rPr>
        <w:t>
      3) кәсіби бухгалтер сертификаты бар кемінде 2 (екі) маманның болуы сәйкес келеді.</w:t>
      </w:r>
    </w:p>
    <w:bookmarkStart w:name="z16" w:id="13"/>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5-бабында</w:t>
      </w:r>
      <w:r>
        <w:rPr>
          <w:rFonts w:ascii="Times New Roman"/>
          <w:b w:val="false"/>
          <w:i w:val="false"/>
          <w:color w:val="000000"/>
          <w:sz w:val="28"/>
        </w:rPr>
        <w:t xml:space="preserve"> және "Қазақстанның Даму Банкі" акционерлік қоғамында көзделген жағдайларда қаржы ұйымдарына міндетті аудит жүргізу үшін аудиторлық ұйым осы ең төменгі талаптардың 2 және 3-тармақтарында көзделген ең төменгі талаптарға сәйкес келуден басқа:</w:t>
      </w:r>
    </w:p>
    <w:bookmarkEnd w:id="13"/>
    <w:p>
      <w:pPr>
        <w:spacing w:after="0"/>
        <w:ind w:left="0"/>
        <w:jc w:val="both"/>
      </w:pPr>
      <w:r>
        <w:rPr>
          <w:rFonts w:ascii="Times New Roman"/>
          <w:b w:val="false"/>
          <w:i w:val="false"/>
          <w:color w:val="000000"/>
          <w:sz w:val="28"/>
        </w:rPr>
        <w:t>
      1)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0"/>
        <w:ind w:left="0"/>
        <w:jc w:val="both"/>
      </w:pPr>
      <w:r>
        <w:rPr>
          <w:rFonts w:ascii="Times New Roman"/>
          <w:b w:val="false"/>
          <w:i w:val="false"/>
          <w:color w:val="000000"/>
          <w:sz w:val="28"/>
        </w:rPr>
        <w:t>
      2)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Заңға</w:t>
      </w:r>
      <w:r>
        <w:rPr>
          <w:rFonts w:ascii="Times New Roman"/>
          <w:b w:val="false"/>
          <w:i w:val="false"/>
          <w:color w:val="000000"/>
          <w:sz w:val="28"/>
        </w:rPr>
        <w:t xml:space="preserve"> сәйкес аудит жүргізу және (немесе) басқа да қызметтер көрсету кезінде аудиттелетін қаржы ұйымы алдында өтелмеген қарызы жоқ;</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Заңға</w:t>
      </w:r>
      <w:r>
        <w:rPr>
          <w:rFonts w:ascii="Times New Roman"/>
          <w:b w:val="false"/>
          <w:i w:val="false"/>
          <w:color w:val="000000"/>
          <w:sz w:val="28"/>
        </w:rPr>
        <w:t xml:space="preserve">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