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5db3f" w14:textId="f25db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м.а. 2021 жылғы 28 мамырдағы № 187 бұйрығы. Қазақстан Республикасының Әділет министрлігінде 2021 жылғы 3 маусымда № 22918 болып тіркелді. Күші жойылды - Қазақстан Республикасы Еңбек және халықты әлеуметтік қорғау министрінің 2023 жылғы 31 мамырдағы № 192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31.05.2023 </w:t>
      </w:r>
      <w:r>
        <w:rPr>
          <w:rFonts w:ascii="Times New Roman"/>
          <w:b w:val="false"/>
          <w:i w:val="false"/>
          <w:color w:val="000000"/>
          <w:sz w:val="28"/>
        </w:rPr>
        <w:t>№ 192</w:t>
      </w:r>
      <w:r>
        <w:rPr>
          <w:rFonts w:ascii="Times New Roman"/>
          <w:b w:val="false"/>
          <w:i w:val="false"/>
          <w:color w:val="ff0000"/>
          <w:sz w:val="28"/>
        </w:rPr>
        <w:t xml:space="preserve"> (01.07.2023 бастап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11745 болып тіркелген)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2-тармақтың</w:t>
      </w:r>
      <w:r>
        <w:rPr>
          <w:rFonts w:ascii="Times New Roman"/>
          <w:b w:val="false"/>
          <w:i w:val="false"/>
          <w:color w:val="000000"/>
          <w:sz w:val="28"/>
        </w:rPr>
        <w:t xml:space="preserve"> 3) тармақшасы мынадай редакцияда жазылсын:</w:t>
      </w:r>
    </w:p>
    <w:p>
      <w:pPr>
        <w:spacing w:after="0"/>
        <w:ind w:left="0"/>
        <w:jc w:val="both"/>
      </w:pPr>
      <w:r>
        <w:rPr>
          <w:rFonts w:ascii="Times New Roman"/>
          <w:b w:val="false"/>
          <w:i w:val="false"/>
          <w:color w:val="000000"/>
          <w:sz w:val="28"/>
        </w:rPr>
        <w:t>
      "3) арнаулы мемлекеттік жәрдемақы (бұдан әрі - жәрдемақы) - жәрдемақыға құқығы бар азаматтарға жәрдемақылардың өзге түрлеріне қарамастан берілетін ақшалай, оның ішінде электрондық ақшамен төленетін төлем;";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5-тармақтың</w:t>
      </w:r>
      <w:r>
        <w:rPr>
          <w:rFonts w:ascii="Times New Roman"/>
          <w:b w:val="false"/>
          <w:i w:val="false"/>
          <w:color w:val="000000"/>
          <w:sz w:val="28"/>
        </w:rPr>
        <w:t xml:space="preserve"> екінші бөлігі мынадай редакцияда жазылсын:</w:t>
      </w:r>
    </w:p>
    <w:p>
      <w:pPr>
        <w:spacing w:after="0"/>
        <w:ind w:left="0"/>
        <w:jc w:val="both"/>
      </w:pPr>
      <w:r>
        <w:rPr>
          <w:rFonts w:ascii="Times New Roman"/>
          <w:b w:val="false"/>
          <w:i w:val="false"/>
          <w:color w:val="000000"/>
          <w:sz w:val="28"/>
        </w:rPr>
        <w:t xml:space="preserve">
      "Мүгедектік алғаш рет белгіленген кезде Заңның 4-бабының 1-1), 7), 8), 8-1) тармақшаларында көрсетілген адамдар мүгедектігі бойынша жәрдемақы тағайындау үшін Қазақстан Республикасы Денсаулық сақтау және әлеуметтік даму министрінің 2015 жылғы 14 сәуірдегі № 223 бұйрығымен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(Нормативтік құқықтық актілерді мемлекеттік тіркеу тізілімінде № 11110 болып тіркелген) (бұдан әрі - № 223 Қағидалар)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өтінішпен тұрғылықты жері бойынша МӘС бөлімшесіне жүгінеді.";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жаңа редакцияда жазылсын жазылсын.</w:t>
      </w:r>
    </w:p>
    <w:bookmarkStart w:name="z7" w:id="3"/>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саясатын дамыту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және 2) тармақшаларында көзделген іс-шаралардың орындалуы туралы мәліметтер ұсынуды қамтамасыз етсін.</w:t>
      </w:r>
    </w:p>
    <w:bookmarkStart w:name="z8" w:id="4"/>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Е.М.Әукеновке жүктелсін.</w:t>
      </w:r>
    </w:p>
    <w:bookmarkEnd w:id="4"/>
    <w:bookmarkStart w:name="z9" w:id="5"/>
    <w:p>
      <w:pPr>
        <w:spacing w:after="0"/>
        <w:ind w:left="0"/>
        <w:jc w:val="both"/>
      </w:pPr>
      <w:r>
        <w:rPr>
          <w:rFonts w:ascii="Times New Roman"/>
          <w:b w:val="false"/>
          <w:i w:val="false"/>
          <w:color w:val="000000"/>
          <w:sz w:val="28"/>
        </w:rPr>
        <w:t>
      4. Осы бұйрық 2021 жылғы 1 шілдеден бастап қолданысқа енгізілетін осы бұйрықтың 1-тармағының үшінші және төртінші абзацтарын және оған 1-қосымшаны қоспағанда,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Еңбек және халықты әлеуметтік</w:t>
            </w:r>
          </w:p>
          <w:p>
            <w:pPr>
              <w:spacing w:after="20"/>
              <w:ind w:left="20"/>
              <w:jc w:val="both"/>
            </w:pPr>
            <w:r>
              <w:rPr>
                <w:rFonts w:ascii="Times New Roman"/>
                <w:b w:val="false"/>
                <w:i/>
                <w:color w:val="000000"/>
                <w:sz w:val="20"/>
              </w:rPr>
              <w:t xml:space="preserve">қорғау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Аукенов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 және</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мамырдағы</w:t>
            </w:r>
            <w:r>
              <w:br/>
            </w:r>
            <w:r>
              <w:rPr>
                <w:rFonts w:ascii="Times New Roman"/>
                <w:b w:val="false"/>
                <w:i w:val="false"/>
                <w:color w:val="000000"/>
                <w:sz w:val="20"/>
              </w:rPr>
              <w:t>№ 187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Ауданның коды ____________________ </w:t>
      </w:r>
    </w:p>
    <w:p>
      <w:pPr>
        <w:spacing w:after="0"/>
        <w:ind w:left="0"/>
        <w:jc w:val="both"/>
      </w:pPr>
      <w:r>
        <w:rPr>
          <w:rFonts w:ascii="Times New Roman"/>
          <w:b w:val="false"/>
          <w:i w:val="false"/>
          <w:color w:val="000000"/>
          <w:sz w:val="28"/>
        </w:rPr>
        <w:t>
      Қазақстан Республикасы Еңбек, әлеуметтік қорғау және көші-қон комитетінің ______________ облысы (қаласы) бойынша департаменті</w:t>
      </w:r>
    </w:p>
    <w:p>
      <w:pPr>
        <w:spacing w:after="0"/>
        <w:ind w:left="0"/>
        <w:jc w:val="left"/>
      </w:pPr>
      <w:r>
        <w:rPr>
          <w:rFonts w:ascii="Times New Roman"/>
          <w:b/>
          <w:i w:val="false"/>
          <w:color w:val="000000"/>
        </w:rPr>
        <w:t xml:space="preserve"> Өтініш </w:t>
      </w:r>
    </w:p>
    <w:p>
      <w:pPr>
        <w:spacing w:after="0"/>
        <w:ind w:left="0"/>
        <w:jc w:val="both"/>
      </w:pPr>
      <w:r>
        <w:rPr>
          <w:rFonts w:ascii="Times New Roman"/>
          <w:b w:val="false"/>
          <w:i w:val="false"/>
          <w:color w:val="000000"/>
          <w:sz w:val="28"/>
        </w:rPr>
        <w:t xml:space="preserve">
      Азамат (ша)_____________________________________________________________ </w:t>
      </w:r>
    </w:p>
    <w:p>
      <w:pPr>
        <w:spacing w:after="0"/>
        <w:ind w:left="0"/>
        <w:jc w:val="both"/>
      </w:pPr>
      <w:r>
        <w:rPr>
          <w:rFonts w:ascii="Times New Roman"/>
          <w:b w:val="false"/>
          <w:i w:val="false"/>
          <w:color w:val="000000"/>
          <w:sz w:val="28"/>
        </w:rPr>
        <w:t>
                              (өтініш берушінің тегі, аты, әкесінің аты (бар болған жағдайда)</w:t>
      </w:r>
    </w:p>
    <w:p>
      <w:pPr>
        <w:spacing w:after="0"/>
        <w:ind w:left="0"/>
        <w:jc w:val="both"/>
      </w:pPr>
      <w:r>
        <w:rPr>
          <w:rFonts w:ascii="Times New Roman"/>
          <w:b w:val="false"/>
          <w:i w:val="false"/>
          <w:color w:val="000000"/>
          <w:sz w:val="28"/>
        </w:rPr>
        <w:t>
      Туған күні ____ жылғы "___" _____________, мынадай мекенжай бойынша тұратын:</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шотының № __________________</w:t>
      </w:r>
    </w:p>
    <w:p>
      <w:pPr>
        <w:spacing w:after="0"/>
        <w:ind w:left="0"/>
        <w:jc w:val="both"/>
      </w:pPr>
      <w:r>
        <w:rPr>
          <w:rFonts w:ascii="Times New Roman"/>
          <w:b w:val="false"/>
          <w:i w:val="false"/>
          <w:color w:val="000000"/>
          <w:sz w:val="28"/>
        </w:rPr>
        <w:t>
      Банктің атауы 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___________________________________________</w:t>
      </w:r>
    </w:p>
    <w:p>
      <w:pPr>
        <w:spacing w:after="0"/>
        <w:ind w:left="0"/>
        <w:jc w:val="both"/>
      </w:pPr>
      <w:r>
        <w:rPr>
          <w:rFonts w:ascii="Times New Roman"/>
          <w:b w:val="false"/>
          <w:i w:val="false"/>
          <w:color w:val="000000"/>
          <w:sz w:val="28"/>
        </w:rPr>
        <w:t>
      Жеке куәлігінің (паспортының) деректері: № _________________________________,</w:t>
      </w:r>
    </w:p>
    <w:p>
      <w:pPr>
        <w:spacing w:after="0"/>
        <w:ind w:left="0"/>
        <w:jc w:val="both"/>
      </w:pPr>
      <w:r>
        <w:rPr>
          <w:rFonts w:ascii="Times New Roman"/>
          <w:b w:val="false"/>
          <w:i w:val="false"/>
          <w:color w:val="000000"/>
          <w:sz w:val="28"/>
        </w:rPr>
        <w:t>
      кім берген ________________________, берілген күні __________________________</w:t>
      </w:r>
    </w:p>
    <w:p>
      <w:pPr>
        <w:spacing w:after="0"/>
        <w:ind w:left="0"/>
        <w:jc w:val="both"/>
      </w:pPr>
      <w:r>
        <w:rPr>
          <w:rFonts w:ascii="Times New Roman"/>
          <w:b w:val="false"/>
          <w:i w:val="false"/>
          <w:color w:val="000000"/>
          <w:sz w:val="28"/>
        </w:rPr>
        <w:t xml:space="preserve">
      Маған ______________________________________________________________ </w:t>
      </w:r>
    </w:p>
    <w:p>
      <w:pPr>
        <w:spacing w:after="0"/>
        <w:ind w:left="0"/>
        <w:jc w:val="both"/>
      </w:pPr>
      <w:r>
        <w:rPr>
          <w:rFonts w:ascii="Times New Roman"/>
          <w:b w:val="false"/>
          <w:i w:val="false"/>
          <w:color w:val="000000"/>
          <w:sz w:val="28"/>
        </w:rPr>
        <w:t>
                                    (санатын көрсету)</w:t>
      </w:r>
    </w:p>
    <w:p>
      <w:pPr>
        <w:spacing w:after="0"/>
        <w:ind w:left="0"/>
        <w:jc w:val="both"/>
      </w:pPr>
      <w:r>
        <w:rPr>
          <w:rFonts w:ascii="Times New Roman"/>
          <w:b w:val="false"/>
          <w:i w:val="false"/>
          <w:color w:val="000000"/>
          <w:sz w:val="28"/>
        </w:rPr>
        <w:t>
      ретінде арнаулы мемлекеттік жәрдемақы тағайындауды сұраймын.</w:t>
      </w:r>
    </w:p>
    <w:p>
      <w:pPr>
        <w:spacing w:after="0"/>
        <w:ind w:left="0"/>
        <w:jc w:val="both"/>
      </w:pPr>
      <w:r>
        <w:rPr>
          <w:rFonts w:ascii="Times New Roman"/>
          <w:b w:val="false"/>
          <w:i w:val="false"/>
          <w:color w:val="000000"/>
          <w:sz w:val="28"/>
        </w:rPr>
        <w:t>
      Зейнетақы, мүгедектігі бойынша, асыраушысынан айырылу жағдайы бойынша, жасына байланысты мемлекеттік әлеуметтік жәрдемақы, мемлекеттік арнаулы жәрдемақы (керегін сызу) аламын.</w:t>
      </w:r>
    </w:p>
    <w:p>
      <w:pPr>
        <w:spacing w:after="0"/>
        <w:ind w:left="0"/>
        <w:jc w:val="both"/>
      </w:pPr>
      <w:r>
        <w:rPr>
          <w:rFonts w:ascii="Times New Roman"/>
          <w:b w:val="false"/>
          <w:i w:val="false"/>
          <w:color w:val="000000"/>
          <w:sz w:val="28"/>
        </w:rPr>
        <w:t>
      Сіз арнаулы әлеуметтік жәрдемақыны өзге негіздер бойынша аласыз ба</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(иә, жоқ; алатын болсаңыз, қандай негіз бойынша екенін көрсету)</w:t>
      </w:r>
    </w:p>
    <w:p>
      <w:pPr>
        <w:spacing w:after="0"/>
        <w:ind w:left="0"/>
        <w:jc w:val="both"/>
      </w:pPr>
      <w:r>
        <w:rPr>
          <w:rFonts w:ascii="Times New Roman"/>
          <w:b w:val="false"/>
          <w:i w:val="false"/>
          <w:color w:val="000000"/>
          <w:sz w:val="28"/>
        </w:rPr>
        <w:t xml:space="preserve">
      Арнаулы мемлекеттік жәрдемақы тағайындау үшін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жәрдемақының тоқтатылуына, тоқтатыла тұруына, мөлшерінің өзгеруіне әкеп соғатын барлық өзгерістер туралы, сондай-ақ тұрғылықты жерімнің (оның ішінде Қазақстан Республикасының аумағынан тыс жерге шығу), анкеталық деректерімнің, банктік реквизиттерімнің өзгеруі туралы Мемлекеттік корпорация бөлімшесіне 10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және (немесе) электрондық ақшаның электрондық әмияны ашылған жағдайда, осы шоттағы ақшаны, оның ішінде электрондық әмияндарындағы электрондық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____________ ұялы ____________ Е-маіl ______________</w:t>
      </w:r>
    </w:p>
    <w:p>
      <w:pPr>
        <w:spacing w:after="0"/>
        <w:ind w:left="0"/>
        <w:jc w:val="both"/>
      </w:pPr>
      <w:r>
        <w:rPr>
          <w:rFonts w:ascii="Times New Roman"/>
          <w:b w:val="false"/>
          <w:i w:val="false"/>
          <w:color w:val="000000"/>
          <w:sz w:val="28"/>
        </w:rPr>
        <w:t>
      "___" _____________ 20____ жыл</w:t>
      </w:r>
    </w:p>
    <w:p>
      <w:pPr>
        <w:spacing w:after="0"/>
        <w:ind w:left="0"/>
        <w:jc w:val="both"/>
      </w:pPr>
      <w:r>
        <w:rPr>
          <w:rFonts w:ascii="Times New Roman"/>
          <w:b w:val="false"/>
          <w:i w:val="false"/>
          <w:color w:val="000000"/>
          <w:sz w:val="28"/>
        </w:rPr>
        <w:t>
      Өтініш берушінің қолы ____________________</w:t>
      </w:r>
    </w:p>
    <w:p>
      <w:pPr>
        <w:spacing w:after="0"/>
        <w:ind w:left="0"/>
        <w:jc w:val="both"/>
      </w:pPr>
      <w:r>
        <w:rPr>
          <w:rFonts w:ascii="Times New Roman"/>
          <w:b w:val="false"/>
          <w:i w:val="false"/>
          <w:color w:val="000000"/>
          <w:sz w:val="28"/>
        </w:rPr>
        <w:t>
      Азамат (ша) _________________________________________ өтініші 20___ жылғы "___" ____________ № ___________ қабылданды.</w:t>
      </w:r>
    </w:p>
    <w:p>
      <w:pPr>
        <w:spacing w:after="0"/>
        <w:ind w:left="0"/>
        <w:jc w:val="both"/>
      </w:pPr>
      <w:r>
        <w:rPr>
          <w:rFonts w:ascii="Times New Roman"/>
          <w:b w:val="false"/>
          <w:i w:val="false"/>
          <w:color w:val="000000"/>
          <w:sz w:val="28"/>
        </w:rPr>
        <w:t>
      Құжаттарды қабылдаған адамның тегі, аты, әкесінің аты (бар болған жағдайда), лауазымы және қолы 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мамырдағы</w:t>
            </w:r>
            <w:r>
              <w:br/>
            </w:r>
            <w:r>
              <w:rPr>
                <w:rFonts w:ascii="Times New Roman"/>
                <w:b w:val="false"/>
                <w:i w:val="false"/>
                <w:color w:val="000000"/>
                <w:sz w:val="20"/>
              </w:rPr>
              <w:t>№ 187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"Арнаулы мемлекеттік жәрдемақы тағайындау" мемлекеттік көрсетілетін қызмет стандарты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Еңбек және халықты әлеуметтік қорғау министрлігі Еңбек, әлеуметтік қорғау және көші-қон комитетінің аумақтық бөлімшелері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қабылдау және мемлекеттік қызметті көрсету нәтижесін беру:</w:t>
            </w:r>
          </w:p>
          <w:p>
            <w:pPr>
              <w:spacing w:after="20"/>
              <w:ind w:left="20"/>
              <w:jc w:val="both"/>
            </w:pPr>
            <w:r>
              <w:rPr>
                <w:rFonts w:ascii="Times New Roman"/>
                <w:b w:val="false"/>
                <w:i w:val="false"/>
                <w:color w:val="000000"/>
                <w:sz w:val="20"/>
              </w:rPr>
              <w:t>
1) арнаулы мемлекеттік жәрдемақы (бұдан әрі - жәрдемақы) тағайындауға алғаш рет жүгінген жағдайда - Мемлекеттік корпорация;</w:t>
            </w:r>
          </w:p>
          <w:p>
            <w:pPr>
              <w:spacing w:after="20"/>
              <w:ind w:left="20"/>
              <w:jc w:val="both"/>
            </w:pPr>
            <w:r>
              <w:rPr>
                <w:rFonts w:ascii="Times New Roman"/>
                <w:b w:val="false"/>
                <w:i w:val="false"/>
                <w:color w:val="000000"/>
                <w:sz w:val="20"/>
              </w:rPr>
              <w:t>
2) мүгедектік алғаш рет белгіленген кезде көрсетілетін қызметті беруші;</w:t>
            </w:r>
          </w:p>
          <w:p>
            <w:pPr>
              <w:spacing w:after="20"/>
              <w:ind w:left="20"/>
              <w:jc w:val="both"/>
            </w:pPr>
            <w:r>
              <w:rPr>
                <w:rFonts w:ascii="Times New Roman"/>
                <w:b w:val="false"/>
                <w:i w:val="false"/>
                <w:color w:val="000000"/>
                <w:sz w:val="20"/>
              </w:rPr>
              <w:t>
3) "электрондық үкіметтің" веб-порталы (бұдан әрі - портал) арқылы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p>
            <w:pPr>
              <w:spacing w:after="20"/>
              <w:ind w:left="20"/>
              <w:jc w:val="both"/>
            </w:pPr>
            <w:r>
              <w:rPr>
                <w:rFonts w:ascii="Times New Roman"/>
                <w:b w:val="false"/>
                <w:i w:val="false"/>
                <w:color w:val="000000"/>
                <w:sz w:val="20"/>
              </w:rPr>
              <w:t>
1) көрсетілетін қызметті берушіге, Мемлекеттік корпорацияға жүгінген кезде - Мемлекеттік корпорацияда құжаттардың топтамасын тіркеген сәттен бастап - 8 (сегіз) жұмыс күні;</w:t>
            </w:r>
          </w:p>
          <w:p>
            <w:pPr>
              <w:spacing w:after="20"/>
              <w:ind w:left="20"/>
              <w:jc w:val="both"/>
            </w:pPr>
            <w:r>
              <w:rPr>
                <w:rFonts w:ascii="Times New Roman"/>
                <w:b w:val="false"/>
                <w:i w:val="false"/>
                <w:color w:val="000000"/>
                <w:sz w:val="20"/>
              </w:rPr>
              <w:t>
Мемлекеттік қызметті көрсету мерзімі: ұсынылған құжаттың (құжаттардың) дәйектілігін тексеру немесе қосымша құжат (құжаттар) сұрату үшін қажеттігіне қарай істер материалдарын жете ресімдеу қажет болған жағдайда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көрсетіледі. Мемлекеттік корпорация өтініш берушіні қосымша құжаттарды ұсыну қажеттігі туралы 5 (бес) жұмыс күні ішінде хабардар етеді;</w:t>
            </w:r>
          </w:p>
          <w:p>
            <w:pPr>
              <w:spacing w:after="20"/>
              <w:ind w:left="20"/>
              <w:jc w:val="both"/>
            </w:pPr>
            <w:r>
              <w:rPr>
                <w:rFonts w:ascii="Times New Roman"/>
                <w:b w:val="false"/>
                <w:i w:val="false"/>
                <w:color w:val="000000"/>
                <w:sz w:val="20"/>
              </w:rPr>
              <w:t>
порталда ақпарат алу үшін - Мемлекеттік корпорацияның ақпараттық жүйесіне электрондық сұрау салу түскен сәттен бастап 30 минут;</w:t>
            </w:r>
          </w:p>
          <w:p>
            <w:pPr>
              <w:spacing w:after="20"/>
              <w:ind w:left="20"/>
              <w:jc w:val="both"/>
            </w:pPr>
            <w:r>
              <w:rPr>
                <w:rFonts w:ascii="Times New Roman"/>
                <w:b w:val="false"/>
                <w:i w:val="false"/>
                <w:color w:val="000000"/>
                <w:sz w:val="20"/>
              </w:rPr>
              <w:t>
2) құжаттардың топтамасын тапсыру үшін күтудің рұқсат етілген ең ұзақ уақыты Мемлекеттік корпорацияда - 15 минут, көрсетілетін қызметті берушіде - күту үшін уақыт талап етілмейді;</w:t>
            </w:r>
          </w:p>
          <w:p>
            <w:pPr>
              <w:spacing w:after="20"/>
              <w:ind w:left="20"/>
              <w:jc w:val="both"/>
            </w:pPr>
            <w:r>
              <w:rPr>
                <w:rFonts w:ascii="Times New Roman"/>
                <w:b w:val="false"/>
                <w:i w:val="false"/>
                <w:color w:val="000000"/>
                <w:sz w:val="20"/>
              </w:rPr>
              <w:t>
3) қызмет көрсетудің рұқсат етілген ең ұзақ уақыты көрсетілетін қызметті берушіде - 30 минут, Мемлекеттік корпорацияда - 20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 және (немесе) 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 жәрдемақыны тағайындау (тағайындаудан бас тарту) туралы хабарлама.</w:t>
            </w:r>
          </w:p>
          <w:p>
            <w:pPr>
              <w:spacing w:after="20"/>
              <w:ind w:left="20"/>
              <w:jc w:val="both"/>
            </w:pPr>
            <w:r>
              <w:rPr>
                <w:rFonts w:ascii="Times New Roman"/>
                <w:b w:val="false"/>
                <w:i w:val="false"/>
                <w:color w:val="000000"/>
                <w:sz w:val="20"/>
              </w:rPr>
              <w:t>
Мемлекеттік қызметті көрсету нәтижесін ұсыну нысаны: электрондық және (немесе) қағаз түрінде.</w:t>
            </w:r>
          </w:p>
          <w:p>
            <w:pPr>
              <w:spacing w:after="20"/>
              <w:ind w:left="20"/>
              <w:jc w:val="both"/>
            </w:pPr>
            <w:r>
              <w:rPr>
                <w:rFonts w:ascii="Times New Roman"/>
                <w:b w:val="false"/>
                <w:i w:val="false"/>
                <w:color w:val="000000"/>
                <w:sz w:val="20"/>
              </w:rPr>
              <w:t>
Порталда жәрдемақыны тағайындау туралы ақпарат өтініш берушінің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төлемнің мөлшері және Қазақстан Республикасының заңнамасында көзделген жағдайларда оларды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p>
            <w:pPr>
              <w:spacing w:after="20"/>
              <w:ind w:left="20"/>
              <w:jc w:val="both"/>
            </w:pPr>
            <w:r>
              <w:rPr>
                <w:rFonts w:ascii="Times New Roman"/>
                <w:b w:val="false"/>
                <w:i w:val="false"/>
                <w:color w:val="000000"/>
                <w:sz w:val="20"/>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 Қабылдау "электрондық кезек" тәртібінде, өтініш берушінің тіркелген жері бойынша жеделдетіп қызмет көрсетусіз жүзеге асырылады, электрондық кезекті портал арқылы броньдауға болады;</w:t>
            </w:r>
          </w:p>
          <w:p>
            <w:pPr>
              <w:spacing w:after="20"/>
              <w:ind w:left="20"/>
              <w:jc w:val="both"/>
            </w:pPr>
            <w:r>
              <w:rPr>
                <w:rFonts w:ascii="Times New Roman"/>
                <w:b w:val="false"/>
                <w:i w:val="false"/>
                <w:color w:val="000000"/>
                <w:sz w:val="20"/>
              </w:rPr>
              <w:t>
2) порталда - жөндеу жұмыстарын жүргізуге байланысты техникалық үзілістерді қоспағанда, тәулік бойы;</w:t>
            </w:r>
          </w:p>
          <w:p>
            <w:pPr>
              <w:spacing w:after="20"/>
              <w:ind w:left="20"/>
              <w:jc w:val="both"/>
            </w:pPr>
            <w:r>
              <w:rPr>
                <w:rFonts w:ascii="Times New Roman"/>
                <w:b w:val="false"/>
                <w:i w:val="false"/>
                <w:color w:val="000000"/>
                <w:sz w:val="20"/>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20"/>
              <w:ind w:left="20"/>
              <w:jc w:val="both"/>
            </w:pPr>
            <w:r>
              <w:rPr>
                <w:rFonts w:ascii="Times New Roman"/>
                <w:b w:val="false"/>
                <w:i w:val="false"/>
                <w:color w:val="000000"/>
                <w:sz w:val="20"/>
              </w:rPr>
              <w:t>
Мемлекеттік қызметті көрсетуге өтінішті қабылдау кестесі: сағат 13.00-ден бастап 14.30-ға дейін түскі үзіліспен сағат 9.00-ден 17.30-ға дейін.</w:t>
            </w:r>
          </w:p>
          <w:p>
            <w:pPr>
              <w:spacing w:after="20"/>
              <w:ind w:left="20"/>
              <w:jc w:val="both"/>
            </w:pPr>
            <w:r>
              <w:rPr>
                <w:rFonts w:ascii="Times New Roman"/>
                <w:b w:val="false"/>
                <w:i w:val="false"/>
                <w:color w:val="000000"/>
                <w:sz w:val="20"/>
              </w:rPr>
              <w:t>
Мемлекеттік көрсетілетін қызмет алдын ала жазылусыз және жеделдетіп қызмет көрсетусіз кезек тәртібінде көрсетіледі.</w:t>
            </w:r>
          </w:p>
          <w:p>
            <w:pPr>
              <w:spacing w:after="20"/>
              <w:ind w:left="20"/>
              <w:jc w:val="both"/>
            </w:pPr>
            <w:r>
              <w:rPr>
                <w:rFonts w:ascii="Times New Roman"/>
                <w:b w:val="false"/>
                <w:i w:val="false"/>
                <w:color w:val="000000"/>
                <w:sz w:val="20"/>
              </w:rPr>
              <w:t>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интернет-ресурстарында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Өтініш беруші (немесе нотариат куәландырған сенімхат бойынша оның өкілі) мемлекеттік қызметті көрсету үшін Мемлекеттік корпорацияға жүгінген кезде Қазақстан Республикасы Денсаулық сақтау және әлеуметтік даму министрінің 2015 жылғы 3 маусымдағы № 445 бұйрығымен бекітілген Арнаулы мемлекеттік жәрдемақы тағайындау және төлеу қағидаларына (бұдан әрі - Қағидалар) 1-қосымшаға сәйкес, көрсетілетін қызметті берушіге жүгінген кезде - Қазақстан Республикасы Денсаулық сақтау және әлеуметтік даму министрінің 2015 жылғы 14 сәуірдегі № 223 бұйрығымен (Нормативтiк құқықтық актiлерді мемлекеттiк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қағидаларына </w:t>
            </w:r>
            <w:r>
              <w:rPr>
                <w:rFonts w:ascii="Times New Roman"/>
                <w:b w:val="false"/>
                <w:i w:val="false"/>
                <w:color w:val="000000"/>
                <w:sz w:val="20"/>
              </w:rPr>
              <w:t>3-қосымшаға</w:t>
            </w:r>
            <w:r>
              <w:rPr>
                <w:rFonts w:ascii="Times New Roman"/>
                <w:b w:val="false"/>
                <w:i w:val="false"/>
                <w:color w:val="000000"/>
                <w:sz w:val="20"/>
              </w:rPr>
              <w:t xml:space="preserve"> сәйкес нысан бойынша өтінішті, сондай-ақ мынадай құжаттарды ұсынады:</w:t>
            </w:r>
          </w:p>
          <w:p>
            <w:pPr>
              <w:spacing w:after="20"/>
              <w:ind w:left="20"/>
              <w:jc w:val="both"/>
            </w:pPr>
            <w:r>
              <w:rPr>
                <w:rFonts w:ascii="Times New Roman"/>
                <w:b w:val="false"/>
                <w:i w:val="false"/>
                <w:color w:val="000000"/>
                <w:sz w:val="20"/>
              </w:rPr>
              <w:t>
Мемлекеттік корпорацияға немесе көрсетілетін қызметті берушіге:</w:t>
            </w:r>
          </w:p>
          <w:p>
            <w:pPr>
              <w:spacing w:after="20"/>
              <w:ind w:left="20"/>
              <w:jc w:val="both"/>
            </w:pPr>
            <w:r>
              <w:rPr>
                <w:rFonts w:ascii="Times New Roman"/>
                <w:b w:val="false"/>
                <w:i w:val="false"/>
                <w:color w:val="000000"/>
                <w:sz w:val="20"/>
              </w:rPr>
              <w:t>
1) жеке басты куәландыратын құжат (жеке куәлік, туу туралы куәлік, азаматтығы жоқ адамның куәлігі, шетелдіктің тұруға ықтиярхаты) (жеке басты сәйкестендіру үшін талап етіледі);</w:t>
            </w:r>
          </w:p>
          <w:p>
            <w:pPr>
              <w:spacing w:after="20"/>
              <w:ind w:left="20"/>
              <w:jc w:val="both"/>
            </w:pPr>
            <w:r>
              <w:rPr>
                <w:rFonts w:ascii="Times New Roman"/>
                <w:b w:val="false"/>
                <w:i w:val="false"/>
                <w:color w:val="000000"/>
                <w:sz w:val="20"/>
              </w:rPr>
              <w:t>
2) Байқоңыр қаласының тұрғындары үшін - шекаралас аумақтағы елді мекендегі тұрғылықты тұратын жері бойынша тіркелгендігі туралы мәліметтер;</w:t>
            </w:r>
          </w:p>
          <w:p>
            <w:pPr>
              <w:spacing w:after="20"/>
              <w:ind w:left="20"/>
              <w:jc w:val="both"/>
            </w:pPr>
            <w:r>
              <w:rPr>
                <w:rFonts w:ascii="Times New Roman"/>
                <w:b w:val="false"/>
                <w:i w:val="false"/>
                <w:color w:val="000000"/>
                <w:sz w:val="20"/>
              </w:rPr>
              <w:t>
3) осы мемлекеттік көрсетілетін қызмет стандартының 8-бағанының 2-тармағында көрсетілген жәрдемақы алуға құқығын растайтын құжаттар.</w:t>
            </w:r>
          </w:p>
          <w:p>
            <w:pPr>
              <w:spacing w:after="20"/>
              <w:ind w:left="20"/>
              <w:jc w:val="both"/>
            </w:pPr>
            <w:r>
              <w:rPr>
                <w:rFonts w:ascii="Times New Roman"/>
                <w:b w:val="false"/>
                <w:i w:val="false"/>
                <w:color w:val="000000"/>
                <w:sz w:val="20"/>
              </w:rPr>
              <w:t>
Көрсетілген құжаттарда қамтылған ақпаратты мемлекеттік ақпараттық жүйелер растаған жағдайда, өтініш берушінің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куәлігін (куәліктері) не туу туралы акті жазбасынан үзінді көшірмені, неке қию туралы куәлікті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мүгедектік туралы анықтамаларын көрсетілетін қызметті беруші "электрондық үкімет" шлюзі арқылы тиісті мемлекеттік ақпараттық жүйелерден алады.</w:t>
            </w:r>
          </w:p>
          <w:p>
            <w:pPr>
              <w:spacing w:after="20"/>
              <w:ind w:left="20"/>
              <w:jc w:val="both"/>
            </w:pPr>
            <w:r>
              <w:rPr>
                <w:rFonts w:ascii="Times New Roman"/>
                <w:b w:val="false"/>
                <w:i w:val="false"/>
                <w:color w:val="000000"/>
                <w:sz w:val="20"/>
              </w:rPr>
              <w:t>
2. Жәрдемақы алу құқығын растайтын құжаттар:</w:t>
            </w:r>
          </w:p>
          <w:p>
            <w:pPr>
              <w:spacing w:after="20"/>
              <w:ind w:left="20"/>
              <w:jc w:val="both"/>
            </w:pPr>
            <w:r>
              <w:rPr>
                <w:rFonts w:ascii="Times New Roman"/>
                <w:b w:val="false"/>
                <w:i w:val="false"/>
                <w:color w:val="000000"/>
                <w:sz w:val="20"/>
              </w:rPr>
              <w:t>
1) Ұлы Отан соғысының ардагерлері үшін – Ұлы Отан соғысы қатысушысының куәлігі;</w:t>
            </w:r>
          </w:p>
          <w:p>
            <w:pPr>
              <w:spacing w:after="20"/>
              <w:ind w:left="20"/>
              <w:jc w:val="both"/>
            </w:pPr>
            <w:r>
              <w:rPr>
                <w:rFonts w:ascii="Times New Roman"/>
                <w:b w:val="false"/>
                <w:i w:val="false"/>
                <w:color w:val="000000"/>
                <w:sz w:val="20"/>
              </w:rPr>
              <w:t>
2) Кеңес Одағының Батырлары, Социалистік Еңбек Ерлері, үш дәрежелі Даңқ орденінің, үш дәрежелі Еңбек Даңқы орденінің иегерлері үшін - награданың куәлігі және (немесе) Ұлы Отан соғысына қатысушының немесе мүгедегінің куәлігі;</w:t>
            </w:r>
          </w:p>
          <w:p>
            <w:pPr>
              <w:spacing w:after="20"/>
              <w:ind w:left="20"/>
              <w:jc w:val="both"/>
            </w:pPr>
            <w:r>
              <w:rPr>
                <w:rFonts w:ascii="Times New Roman"/>
                <w:b w:val="false"/>
                <w:i w:val="false"/>
                <w:color w:val="000000"/>
                <w:sz w:val="20"/>
              </w:rPr>
              <w:t>
3) "Қазақстанның ғарышкер-ұшқышы" құрметті атағына ие болған адамдар үшін – "Қазақстанның ғарышкер-ұшқышы" құрметті атағы берілгенін растайтын құжат;</w:t>
            </w:r>
          </w:p>
          <w:p>
            <w:pPr>
              <w:spacing w:after="20"/>
              <w:ind w:left="20"/>
              <w:jc w:val="both"/>
            </w:pPr>
            <w:r>
              <w:rPr>
                <w:rFonts w:ascii="Times New Roman"/>
                <w:b w:val="false"/>
                <w:i w:val="false"/>
                <w:color w:val="000000"/>
                <w:sz w:val="20"/>
              </w:rPr>
              <w:t>
4) "Халық қаһарманы" атағына ие болған адамдар үшін – "Халық қаһарманы" атағы берілгенін растайтын құжат;</w:t>
            </w:r>
          </w:p>
          <w:p>
            <w:pPr>
              <w:spacing w:after="20"/>
              <w:ind w:left="20"/>
              <w:jc w:val="both"/>
            </w:pPr>
            <w:r>
              <w:rPr>
                <w:rFonts w:ascii="Times New Roman"/>
                <w:b w:val="false"/>
                <w:i w:val="false"/>
                <w:color w:val="000000"/>
                <w:sz w:val="20"/>
              </w:rPr>
              <w:t>
5) "Қазақстанның Еңбек Ері" атағына ие болған адамдар үшін – "Қазақстанның Еңбек Ері" атағы берілгенін растайтын құжат;</w:t>
            </w:r>
          </w:p>
          <w:p>
            <w:pPr>
              <w:spacing w:after="20"/>
              <w:ind w:left="20"/>
              <w:jc w:val="both"/>
            </w:pPr>
            <w:r>
              <w:rPr>
                <w:rFonts w:ascii="Times New Roman"/>
                <w:b w:val="false"/>
                <w:i w:val="false"/>
                <w:color w:val="000000"/>
                <w:sz w:val="20"/>
              </w:rPr>
              <w:t>
6) жеңілдіктер мен кепілдіктер бойынша Ұлы Отан соғысының қатысушыларына теңестірілген адамдар үшін:</w:t>
            </w:r>
          </w:p>
          <w:p>
            <w:pPr>
              <w:spacing w:after="20"/>
              <w:ind w:left="20"/>
              <w:jc w:val="both"/>
            </w:pPr>
            <w:r>
              <w:rPr>
                <w:rFonts w:ascii="Times New Roman"/>
                <w:b w:val="false"/>
                <w:i w:val="false"/>
                <w:color w:val="000000"/>
                <w:sz w:val="20"/>
              </w:rPr>
              <w:t>
Қағидаларға 3-қосымшаға сәйкес Қазақстан Республикасы азаматтарының қатысуымен ұрыс қимылдары жүрген қалалар мен жүргізілген кезеңдер тізбесінің және Қағидаларға 5-қосымшаға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Ұлы Отан соғысы кезiнде қызмет атқарған әскери қызметшiлер, сондай-ақ бұрынғы Кеңестік Социалистік Республикалар Одағы (бұдан әрі - КСР Одағы) iшкi iстер және мемлекеттiк қауiпсiздiк органдарының басшы және қатардағы құрамының адамдары үшін –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Ұлы Отан соғысы кезінде майдандағы армия құрамына кірген әскери бөлімдерде, штабтарда, мекемелерде штаттық лауазымда болған Кеңес Армиясының, Әскери-Теңіз Флотының, бұрынғы КСР Одағының ішкі істер және мемлекеттік қауіпсіздік әскерлері мен органдарының ерікті жалдама құрамаларының адамдары немесе тиісті кезеңде қорғанысына қатысу 1998 жылғы 1 қаңтарға дейін майдандағы армия бөлімдерінің әскери қызметшілері үшін белгіленген жеңілдік шарттарымен зейнетақы тағайындау үшін еңбек өткерген жылдарына есептелетін қалаларда болған адамдар үшін –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Ұлы Отан соғысы кезінде майдандағы армия мен флоттың құрамына кірген бөлімдердің, штабтар мен мекемелердің құрамында полк баласы (тәрбиеленушісі) және теңізші бала ретінде болғандар үшін –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екінші дүниежүзілік соғыс жылдарында шет елдердің аумағында фашистік Германия мен оның одақтастарына қарсы ұрыс қимылдарына партизан отрядтары, астыртын топтар және басқа да антифашистік құралымдар құрамында қатысқан адамдар үшін –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комиссариатының, Теңіз және өзен флотының, Солтүстік теңіз жолы Бас басқармасының ұшу-көтеру құрамының Ұлы Отан соғысы кезінде әскери қызметшілер жағдайына көшірілген және ұрыс майдандарының тылдағы шептері, флоттардың жедел іс-қимыл жасау аймақтары шегінде майдандағы армия мен флот мүдделеріне орай міндеттер атқарған қызметкерлері, сондай-ақ Ұлы Отан соғысының бастапқы кезінде басқа мемлекеттердің порттарында тұтқындалған көлік флоты кемелері экипаждарының мүшелері –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қоршаудағы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адамдар үшін – "Ленинградты қорғағаны үшін" медаліне немесе "Қоршаудағы Ленинград тұрғыны" белгісіне қоса берілетін куәлік немесе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екінші дүниежүзілік соғыс кезінде фашистер мен олардың одақтастары құрған концлагерлердің, гетто және басқа еріксіз ұстау орындарының жасы кәмелетке толмаған бұрынғы тұтқындары үшін - жасы кәмелетке толмаған бұрынғы тұтқын куәлігі немесе екінші дүниежүзілік соғыс кезінде фашистер мен олардың одақтастары құрған концлагерлерде, гетто және басқа еріксіз ұстау орындарында мәжбүрлеп ұсталғандығы туралы мұрағаттық анықтама немесе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1986-1987 жылдары Чернобыль атом электростанциясындағы (бұдан әрі - Чернобыль АЭС) апаттың,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сынақтарға тікелей қатысқан адамдар үшін - Чернобыль АЭС-індегі апаттың зардаптарын жоюға қатысушы куәлігі немесе Чернобыль АЭС-індегі апаттың немесе азаматтық немесе әскери мақсаттағы объектілердегі басқа да радиациялық апаттар мен авариялардың зардаптарын жоюға қатысқанын, ядролық сынақтарға тікелей қатысқанын растайтын құжат немесе жергілікті әскери басқару органынан азаматтық немесе әскери тағайындау объектілеріндегі басқа да радиациялық апаттар мен авариялардың зардаптарын жоюға қатысқан фактісін растайтын, ядролық сынақтарға тікелей қатысқанын растайтын анықтама;</w:t>
            </w:r>
          </w:p>
          <w:p>
            <w:pPr>
              <w:spacing w:after="20"/>
              <w:ind w:left="20"/>
              <w:jc w:val="both"/>
            </w:pPr>
            <w:r>
              <w:rPr>
                <w:rFonts w:ascii="Times New Roman"/>
                <w:b w:val="false"/>
                <w:i w:val="false"/>
                <w:color w:val="000000"/>
                <w:sz w:val="20"/>
              </w:rPr>
              <w:t>
7) жеңілдіктер мен кепілдіктер бойынша Ұлы Отан соғысының мүгедектеріне теңестірілген адамдар үшін:</w:t>
            </w:r>
          </w:p>
          <w:p>
            <w:pPr>
              <w:spacing w:after="20"/>
              <w:ind w:left="20"/>
              <w:jc w:val="both"/>
            </w:pPr>
            <w:r>
              <w:rPr>
                <w:rFonts w:ascii="Times New Roman"/>
                <w:b w:val="false"/>
                <w:i w:val="false"/>
                <w:color w:val="000000"/>
                <w:sz w:val="20"/>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жергілікті әскери басқару органынан соғыс қимылдарына қатысқан фактісін растайтын анықтама немесе 1992 жылдың 1 қаңтарына дейін қолданыста болған нысандар бойынша бұрынғы КСР Одағының тиісті органдарымен берілген куәлік;</w:t>
            </w:r>
          </w:p>
          <w:p>
            <w:pPr>
              <w:spacing w:after="20"/>
              <w:ind w:left="20"/>
              <w:jc w:val="both"/>
            </w:pPr>
            <w:r>
              <w:rPr>
                <w:rFonts w:ascii="Times New Roman"/>
                <w:b w:val="false"/>
                <w:i w:val="false"/>
                <w:color w:val="000000"/>
                <w:sz w:val="20"/>
              </w:rPr>
              <w:t>
әскери міндетін орындау кезінде жаралануы, контузия алуы, зақымдануы салдарынан не майданда болуына немесе ұрыс қимылдары жүргізілген мемлекеттерде әскери міндетін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- 1992 жылдың 1 қаңтарына дейін қолданыста болған нысандар бойынша бұрынғы КСР Одағының тиісті органдарымен берілген куәлік, жаралануы, контузия алуы, зақымдануы, мүгедектігі туралы анықтама, ішкі істер органдарының, Ұлттық Қауіпсіздік комитетінің тиісті анықтамасы;</w:t>
            </w:r>
          </w:p>
          <w:p>
            <w:pPr>
              <w:spacing w:after="20"/>
              <w:ind w:left="20"/>
              <w:jc w:val="both"/>
            </w:pPr>
            <w:r>
              <w:rPr>
                <w:rFonts w:ascii="Times New Roman"/>
                <w:b w:val="false"/>
                <w:i w:val="false"/>
                <w:color w:val="000000"/>
                <w:sz w:val="20"/>
              </w:rPr>
              <w:t>
1944 жылғы 1 қаңтардан 1951 жылғы 31 желтоқсанға дейінгі кезеңде Украин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- 1992 жылдың 1 қаңтарына дейін қолданыста болған нысандар бойынша бұрынғы КСР Одағының тиісті органдарымен берілген куәлік, жаралануы, контузия алуы, зақымдануы, мүгедектігі туралы анықтама, жергілікті әскери басқару органынан соғыс қимылдарына қатысқан фактісін растайтын анықтама;</w:t>
            </w:r>
          </w:p>
          <w:p>
            <w:pPr>
              <w:spacing w:after="20"/>
              <w:ind w:left="20"/>
              <w:jc w:val="both"/>
            </w:pPr>
            <w:r>
              <w:rPr>
                <w:rFonts w:ascii="Times New Roman"/>
                <w:b w:val="false"/>
                <w:i w:val="false"/>
                <w:color w:val="000000"/>
                <w:sz w:val="20"/>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- 1992 жылдың 1 қаңтарына дейін қолданыста болған нысандар бойынша бұрынғы КСР Одағының тиісті органдарымен берілген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w:t>
            </w:r>
          </w:p>
          <w:p>
            <w:pPr>
              <w:spacing w:after="20"/>
              <w:ind w:left="20"/>
              <w:jc w:val="both"/>
            </w:pPr>
            <w:r>
              <w:rPr>
                <w:rFonts w:ascii="Times New Roman"/>
                <w:b w:val="false"/>
                <w:i w:val="false"/>
                <w:color w:val="000000"/>
                <w:sz w:val="20"/>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мен ата-анасының бірінің радиациялық сәуле алуы себебімен мүгедектігі тектік байланыстағы олардың балалары үшін - 1992 жылдың 1 қаңтарына дейін қолданыста болған нысандар бойынша бұрынғы КСР Одағының тиісті органдарымен берілген куәлік, Чернобыль АЭС-індегі апаттың немесе азаматтық немесе әскери мақсаттағы объектілердегі басқа да радиациялық апаттар мен авариялардың салдарынан мүгедектігі жөніндегі халықты әлеуметтік қорғау саласындағы уәкілетті мемлекеттік органы аумақтық органының анықтамасы немесе Радиациялық әсерге байланысты аурудың себептік байланысын анықтау жөніндегі Өңірлік сараптама кеңесінің қорытындысы;</w:t>
            </w:r>
          </w:p>
          <w:p>
            <w:pPr>
              <w:spacing w:after="20"/>
              <w:ind w:left="20"/>
              <w:jc w:val="both"/>
            </w:pPr>
            <w:r>
              <w:rPr>
                <w:rFonts w:ascii="Times New Roman"/>
                <w:b w:val="false"/>
                <w:i w:val="false"/>
                <w:color w:val="000000"/>
                <w:sz w:val="20"/>
              </w:rPr>
              <w:t>
8) басқа мемлекеттердің аумағындағы ұрыс қимылдарының ардагерлері үшін:</w:t>
            </w:r>
          </w:p>
          <w:p>
            <w:pPr>
              <w:spacing w:after="20"/>
              <w:ind w:left="20"/>
              <w:jc w:val="both"/>
            </w:pPr>
            <w:r>
              <w:rPr>
                <w:rFonts w:ascii="Times New Roman"/>
                <w:b w:val="false"/>
                <w:i w:val="false"/>
                <w:color w:val="000000"/>
                <w:sz w:val="20"/>
              </w:rPr>
              <w:t>
Қағидаларға 4-қосымшаға сәйкес Қазақстан Республикасы азаматтарының қатысумен басқа мемлекеттер аумағында жүргізілген ұрыс қимылдары кезеңдері тізбесінің және Қағидаларға 5-қосымшаға сәйкес Қазақстан Республикасы азаматтарының қатысуымен ұрыс қимылдары болған мемлекеттер, аумақтар және жүргізілген кезеңдер тізбесінің негізінде:</w:t>
            </w:r>
          </w:p>
          <w:p>
            <w:pPr>
              <w:spacing w:after="20"/>
              <w:ind w:left="20"/>
              <w:jc w:val="both"/>
            </w:pPr>
            <w:r>
              <w:rPr>
                <w:rFonts w:ascii="Times New Roman"/>
                <w:b w:val="false"/>
                <w:i w:val="false"/>
                <w:color w:val="000000"/>
                <w:sz w:val="20"/>
              </w:rPr>
              <w:t>
басқа мемлекеттердің аумақтарындағы ұрыс қимылдарына қатысушылар, атап айтқанда: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наградталған жұмысшылар мен қызметшілер үшін - 1992 жылдың 1 қаңтарына дейін қолданыста болған нысандар бойынша бұрынғы КСР Одағының тиісті органдарымен берілген куәлік, жергілікті әскери басқару органынан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соғылған әскери билет, Ауғанстандағы кеңес әскери құрамына қызмет көрсеткендігін растайтын құжат және жараланған, контузия алған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20"/>
              <w:ind w:left="20"/>
              <w:jc w:val="both"/>
            </w:pPr>
            <w:r>
              <w:rPr>
                <w:rFonts w:ascii="Times New Roman"/>
                <w:b w:val="false"/>
                <w:i w:val="false"/>
                <w:color w:val="000000"/>
                <w:sz w:val="20"/>
              </w:rPr>
              <w:t>
Тәжікстан-Ауғанстан учаскесінде Тәуелсіз Мемлекеттер Достастығының шекарасын қорғауды күшейту жөніндегі мемлекетаралық шарттар мен келісімдерге сәйкес міндеттерін орындаған Қазақстан Республикасының әскери қызметшілері – Тәжікстан-Ауғанстан учаскесінде Тәуелсіз Мемлекеттер Достастығының шекарасын қорғауға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Ирактағы халықаралық бітімгершілік операцияға бітімгерлер ретінде қатысқан Қазақстан Республикасының әскери қызметшілері – Ирактағы халықаралық бітімгершілік операцияға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Таулы Қарабахтағы этносаралық қақтығысты реттеуге қатысқан әскери қызметшілер, сондай-ақ бұрынғы КСР Одағы ішкі істер және мемлекеттік қауіпсіздік органдарының қатардағы және басшы құрамының адамдары - Таулы Қарабахтағы этносаралық қақтығысты реттеуге қатысқандығын растайтын жергілікті әскери басқару органынан анықтама;</w:t>
            </w:r>
          </w:p>
          <w:p>
            <w:pPr>
              <w:spacing w:after="20"/>
              <w:ind w:left="20"/>
              <w:jc w:val="both"/>
            </w:pPr>
            <w:r>
              <w:rPr>
                <w:rFonts w:ascii="Times New Roman"/>
                <w:b w:val="false"/>
                <w:i w:val="false"/>
                <w:color w:val="000000"/>
                <w:sz w:val="20"/>
              </w:rPr>
              <w:t>
9) Ұлы Отан соғысы жылдарында қаза тапқан (қайтыс болған, хабар-ошарсыз кеткен) жауынгерлердің ата-аналары мен қайтадан некеге отырмаған жесірлері үшін - әскери қызметшінің қайтыс болғандығы туралы куәлік немесе хабарлама немесе жергілікті әскери басқару органынан хабар-ошарсыз кету фактісі туралы анықтама, әскери қызметшіге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10) қайтыс болған соғыс мүгедегінің және оларға теңестірілген мүгедектердің қайтадан некеге тұрмаған зайыбы (жұбайы),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наградталған, жалпы аурудың, еңбек жарақатының салдарынан және басқа да себептерден (заңға қарсы әрекеттерден басқа) мүгедек деп танылған азаматтардың зайыбы (жұбайы) үшін - неке туралы куәлік, жұбайының (зайыбының) қайтыс болғандығы туралы куәлік, жұбайының (зайыбының) мүгедектігін растайтын құжат;</w:t>
            </w:r>
          </w:p>
          <w:p>
            <w:pPr>
              <w:spacing w:after="20"/>
              <w:ind w:left="20"/>
              <w:jc w:val="both"/>
            </w:pPr>
            <w:r>
              <w:rPr>
                <w:rFonts w:ascii="Times New Roman"/>
                <w:b w:val="false"/>
                <w:i w:val="false"/>
                <w:color w:val="000000"/>
                <w:sz w:val="20"/>
              </w:rPr>
              <w:t>
11)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тапқан немесе хабар-ошарсыз кеткен фактісі туралы жергілікті әскери басқару органынан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тапқан немесе хабар-ошарсыз кету фактісі туралы жергілікті әскери басқару органынан анықтама,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қызмет міндеттерін атқару кезінде қаза тапқан ішкі істер органдары қызметкерлерінің отбасылары үшін - қаза тапқан (қайтыс болған) адамның өлімі туралы хабарлама немесе куәлік, қызмет міндеттерін атқару кезінде қаза табу фактісін растайтын ішкі істер органдарынан анықтама немесе құжат, қаза тапқан адаммен туыстық байланысын растайтын құжат (неке туралы куәлік, балалардың туу туралы куәліктері);</w:t>
            </w:r>
          </w:p>
          <w:p>
            <w:pPr>
              <w:spacing w:after="20"/>
              <w:ind w:left="20"/>
              <w:jc w:val="both"/>
            </w:pPr>
            <w:r>
              <w:rPr>
                <w:rFonts w:ascii="Times New Roman"/>
                <w:b w:val="false"/>
                <w:i w:val="false"/>
                <w:color w:val="000000"/>
                <w:sz w:val="20"/>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 адамдардың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сәулелену ауруы салдарынан қайтыс болғандардың немесе қайтыс болған мүгедектердің,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азаматтардың отбасылары үшін - сәулелену ауруы салдарынан қайтыс болған адамның немесе қайтыс болған мүгедектің, сондай-ақ өлімі Чернобыль АЭС-індегі апаттың және азаматтық немесе әскери мақсаттағы объектілердегі басқа да радиациялық апаттар мен авариялардың әсер етуіне белгіленген тәртіппен байланысты болған азаматтың өлімі туралы куәлік, өлімнің радиациялық әсер ету салдарынан болғанын растайтын құжат, қаза тапқан адаммен туыстық жақындығын растайтын құжат (неке туралы куәлік, балалардың туу туралы куәлігі);</w:t>
            </w:r>
          </w:p>
          <w:p>
            <w:pPr>
              <w:spacing w:after="20"/>
              <w:ind w:left="20"/>
              <w:jc w:val="both"/>
            </w:pPr>
            <w:r>
              <w:rPr>
                <w:rFonts w:ascii="Times New Roman"/>
                <w:b w:val="false"/>
                <w:i w:val="false"/>
                <w:color w:val="000000"/>
                <w:sz w:val="20"/>
              </w:rPr>
              <w:t>
12) Ұлы Отан соғысы жылдарында тылдағы қажырлы еңбегі мен қалтқысыз әскери қызметі үшін Қағидаларға 6-қосымшаға сәйкес бұрынғы КСР Одағының ордендерімен және медальдарымен наградталған адамдар үшін - 1992 жылдың 1 қаңтарына дейін қолданыста болған нысандар бойынша бұрынғы КСР Одағының тиісті органдарымен берілген куәлік немесе наградтау куәлігі немесе мұрағат анықтамасы немесе наградталу фактісі туралы жазбасы бар еңбек кітапшасы;</w:t>
            </w:r>
          </w:p>
          <w:p>
            <w:pPr>
              <w:spacing w:after="20"/>
              <w:ind w:left="20"/>
              <w:jc w:val="both"/>
            </w:pPr>
            <w:r>
              <w:rPr>
                <w:rFonts w:ascii="Times New Roman"/>
                <w:b w:val="false"/>
                <w:i w:val="false"/>
                <w:color w:val="000000"/>
                <w:sz w:val="20"/>
              </w:rPr>
              <w:t>
13) 1941 жылғы 22 маусымнан бастап 1945 жылғы 9 мамырды қоса алғанда кемінде 6 ай жұмыс істеген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наградталмаған адамдар үшін - еңбек кітапшасы немесе 1941 жылғы 22 маусымнан бастап 1945 жылғы 9 мамырды қоса алғанда жұмысы туралы мәліметтерді қамтитын өзге де құжаттар, 1941 жылғы 22 маусымнан бастап 1945 жылғы 9 мамырды қоса алғанда әскери қызмет кезеңі туралы мәліметтерді қамтитын әскери билет немесе анықтама.</w:t>
            </w:r>
          </w:p>
          <w:p>
            <w:pPr>
              <w:spacing w:after="20"/>
              <w:ind w:left="20"/>
              <w:jc w:val="both"/>
            </w:pPr>
            <w:r>
              <w:rPr>
                <w:rFonts w:ascii="Times New Roman"/>
                <w:b w:val="false"/>
                <w:i w:val="false"/>
                <w:color w:val="000000"/>
                <w:sz w:val="20"/>
              </w:rPr>
              <w:t>
Сондай-ақ, 1941 жылғы 22 маусымнан бастап 1945 жылғы 9 мамырды қоса алғанда жұмысы туралы мәліметтерді қамтитын құжаттарға:</w:t>
            </w:r>
          </w:p>
          <w:p>
            <w:pPr>
              <w:spacing w:after="20"/>
              <w:ind w:left="20"/>
              <w:jc w:val="both"/>
            </w:pPr>
            <w:r>
              <w:rPr>
                <w:rFonts w:ascii="Times New Roman"/>
                <w:b w:val="false"/>
                <w:i w:val="false"/>
                <w:color w:val="000000"/>
                <w:sz w:val="20"/>
              </w:rPr>
              <w:t>
жұмыс орны, сондай-ақ мұрағат мекемелері берген жұмыс кезеңдері туралы мәліметтері бар құжаттар;</w:t>
            </w:r>
          </w:p>
          <w:p>
            <w:pPr>
              <w:spacing w:after="20"/>
              <w:ind w:left="20"/>
              <w:jc w:val="both"/>
            </w:pPr>
            <w:r>
              <w:rPr>
                <w:rFonts w:ascii="Times New Roman"/>
                <w:b w:val="false"/>
                <w:i w:val="false"/>
                <w:color w:val="000000"/>
                <w:sz w:val="20"/>
              </w:rPr>
              <w:t>
бұйрықтардан, жеке шоттары мен жалақы төлеуге арналған ведомостардан үзінді көшірмелер;</w:t>
            </w:r>
          </w:p>
          <w:p>
            <w:pPr>
              <w:spacing w:after="20"/>
              <w:ind w:left="20"/>
              <w:jc w:val="both"/>
            </w:pPr>
            <w:r>
              <w:rPr>
                <w:rFonts w:ascii="Times New Roman"/>
                <w:b w:val="false"/>
                <w:i w:val="false"/>
                <w:color w:val="000000"/>
                <w:sz w:val="20"/>
              </w:rPr>
              <w:t>
коммунистік партия немесе кәсіподақ мүшелерінің мүшелік билеттері немесе есеп карточкалары;</w:t>
            </w:r>
          </w:p>
          <w:p>
            <w:pPr>
              <w:spacing w:after="20"/>
              <w:ind w:left="20"/>
              <w:jc w:val="both"/>
            </w:pPr>
            <w:r>
              <w:rPr>
                <w:rFonts w:ascii="Times New Roman"/>
                <w:b w:val="false"/>
                <w:i w:val="false"/>
                <w:color w:val="000000"/>
                <w:sz w:val="20"/>
              </w:rPr>
              <w:t>
қызметін бұрын қолданыста болған заңнамаға сәйкес жүзеге асырып келген жұмыс өтілін белгілеу жөніндегі, зейнетақы тағайындау жөніндегі комиссиялардың шешімдері;</w:t>
            </w:r>
          </w:p>
          <w:p>
            <w:pPr>
              <w:spacing w:after="20"/>
              <w:ind w:left="20"/>
              <w:jc w:val="both"/>
            </w:pPr>
            <w:r>
              <w:rPr>
                <w:rFonts w:ascii="Times New Roman"/>
                <w:b w:val="false"/>
                <w:i w:val="false"/>
                <w:color w:val="000000"/>
                <w:sz w:val="20"/>
              </w:rPr>
              <w:t>
сот шешімдері;</w:t>
            </w:r>
          </w:p>
          <w:p>
            <w:pPr>
              <w:spacing w:after="20"/>
              <w:ind w:left="20"/>
              <w:jc w:val="both"/>
            </w:pPr>
            <w:r>
              <w:rPr>
                <w:rFonts w:ascii="Times New Roman"/>
                <w:b w:val="false"/>
                <w:i w:val="false"/>
                <w:color w:val="000000"/>
                <w:sz w:val="20"/>
              </w:rPr>
              <w:t>
арнайы комиссиялардың шешімдері;</w:t>
            </w:r>
          </w:p>
          <w:p>
            <w:pPr>
              <w:spacing w:after="20"/>
              <w:ind w:left="20"/>
              <w:jc w:val="both"/>
            </w:pPr>
            <w:r>
              <w:rPr>
                <w:rFonts w:ascii="Times New Roman"/>
                <w:b w:val="false"/>
                <w:i w:val="false"/>
                <w:color w:val="000000"/>
                <w:sz w:val="20"/>
              </w:rPr>
              <w:t>
1998 жылға дейін берілген жеңілдіктерді алуға құқығы туралы куәлік;</w:t>
            </w:r>
          </w:p>
          <w:p>
            <w:pPr>
              <w:spacing w:after="20"/>
              <w:ind w:left="20"/>
              <w:jc w:val="both"/>
            </w:pPr>
            <w:r>
              <w:rPr>
                <w:rFonts w:ascii="Times New Roman"/>
                <w:b w:val="false"/>
                <w:i w:val="false"/>
                <w:color w:val="000000"/>
                <w:sz w:val="20"/>
              </w:rPr>
              <w:t>
фабрика-зауыт училищелерінде оқу фактісін растайтын анықтамалар жатады.</w:t>
            </w:r>
          </w:p>
          <w:p>
            <w:pPr>
              <w:spacing w:after="20"/>
              <w:ind w:left="20"/>
              <w:jc w:val="both"/>
            </w:pPr>
            <w:r>
              <w:rPr>
                <w:rFonts w:ascii="Times New Roman"/>
                <w:b w:val="false"/>
                <w:i w:val="false"/>
                <w:color w:val="000000"/>
                <w:sz w:val="20"/>
              </w:rPr>
              <w:t>
14) 1988-1989 жылдарда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p>
            <w:pPr>
              <w:spacing w:after="20"/>
              <w:ind w:left="20"/>
              <w:jc w:val="both"/>
            </w:pPr>
            <w:r>
              <w:rPr>
                <w:rFonts w:ascii="Times New Roman"/>
                <w:b w:val="false"/>
                <w:i w:val="false"/>
                <w:color w:val="000000"/>
                <w:sz w:val="20"/>
              </w:rPr>
              <w:t>
15) Байқоңыр қаласында тұрып жатқан I, II және III топтағы мүгедектер, оның ішінде 16-дан 18 жасқа дейінгі мүгедек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16) Байқоңыр қаласында тұрып жатқан 16 жасқа дейінгі мүгедек балалар үшін - мүгедектігі туралы анықтама, Ресей Федерациясының заңнамасына сәйкес мүгедектігі бойынша зейнетақы алатынын растайтын құжат;</w:t>
            </w:r>
          </w:p>
          <w:p>
            <w:pPr>
              <w:spacing w:after="20"/>
              <w:ind w:left="20"/>
              <w:jc w:val="both"/>
            </w:pPr>
            <w:r>
              <w:rPr>
                <w:rFonts w:ascii="Times New Roman"/>
                <w:b w:val="false"/>
                <w:i w:val="false"/>
                <w:color w:val="000000"/>
                <w:sz w:val="20"/>
              </w:rPr>
              <w:t>
17) саяси қуғын-сүргін құрбандары, мүгедектігі бар немесе зейнеткер болып табылатын саяси қуғын-сүргіндерден зардап шеккен адамдар үшін - мүгедектігі туралы анықтама, зейнеткерлік куәлік, ақталған азаматтың куәлігі немесе прокуратура органдарынан немесе ішкі істер немесе ұлттық қауіпсіздік органдарынан ақталғаны туралы анықтамалары немесе ақталғаны туралы соттың шешімі;</w:t>
            </w:r>
          </w:p>
          <w:p>
            <w:pPr>
              <w:spacing w:after="20"/>
              <w:ind w:left="20"/>
              <w:jc w:val="both"/>
            </w:pPr>
            <w:r>
              <w:rPr>
                <w:rFonts w:ascii="Times New Roman"/>
                <w:b w:val="false"/>
                <w:i w:val="false"/>
                <w:color w:val="000000"/>
                <w:sz w:val="20"/>
              </w:rPr>
              <w:t>
18)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p>
            <w:pPr>
              <w:spacing w:after="20"/>
              <w:ind w:left="20"/>
              <w:jc w:val="both"/>
            </w:pPr>
            <w:r>
              <w:rPr>
                <w:rFonts w:ascii="Times New Roman"/>
                <w:b w:val="false"/>
                <w:i w:val="false"/>
                <w:color w:val="000000"/>
                <w:sz w:val="20"/>
              </w:rPr>
              <w:t>
3. Порталда ақпарат алу үшін:</w:t>
            </w:r>
          </w:p>
          <w:p>
            <w:pPr>
              <w:spacing w:after="20"/>
              <w:ind w:left="20"/>
              <w:jc w:val="both"/>
            </w:pPr>
            <w:r>
              <w:rPr>
                <w:rFonts w:ascii="Times New Roman"/>
                <w:b w:val="false"/>
                <w:i w:val="false"/>
                <w:color w:val="000000"/>
                <w:sz w:val="20"/>
              </w:rPr>
              <w:t>
Өтініш берушінің ЭЦҚ-сымен куәландырылған электрондық құжат нысанындағы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қызметтерді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w:t>
            </w:r>
          </w:p>
          <w:p>
            <w:pPr>
              <w:spacing w:after="20"/>
              <w:ind w:left="20"/>
              <w:jc w:val="both"/>
            </w:pPr>
            <w:r>
              <w:rPr>
                <w:rFonts w:ascii="Times New Roman"/>
                <w:b w:val="false"/>
                <w:i w:val="false"/>
                <w:color w:val="000000"/>
                <w:sz w:val="20"/>
              </w:rPr>
              <w:t>
1) өтініш беруші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20"/>
              <w:ind w:left="20"/>
              <w:jc w:val="both"/>
            </w:pPr>
            <w:r>
              <w:rPr>
                <w:rFonts w:ascii="Times New Roman"/>
                <w:b w:val="false"/>
                <w:i w:val="false"/>
                <w:color w:val="000000"/>
                <w:sz w:val="20"/>
              </w:rPr>
              <w:t>
2) өтініш берушінің осы мемлекеттік көрсетілетін қызмет стандартының 8-бағанында көрсетілген тізбеге сәйкес құжаттардың толық емес топтамасын және (немесе) мерзімі өткен құжаттарды ұсынуы;</w:t>
            </w:r>
          </w:p>
          <w:p>
            <w:pPr>
              <w:spacing w:after="20"/>
              <w:ind w:left="20"/>
              <w:jc w:val="both"/>
            </w:pPr>
            <w:r>
              <w:rPr>
                <w:rFonts w:ascii="Times New Roman"/>
                <w:b w:val="false"/>
                <w:i w:val="false"/>
                <w:color w:val="000000"/>
                <w:sz w:val="20"/>
              </w:rPr>
              <w:t>
3) өтініш берушінің және (немесе) мемлекеттік қызмет көрсету үшін қажетті ұсынылған материалдардың, деректердің және мәліметтердің осы бұйрықта белгіленген талаптарға сәйкес келмеуі;</w:t>
            </w:r>
          </w:p>
          <w:p>
            <w:pPr>
              <w:spacing w:after="20"/>
              <w:ind w:left="20"/>
              <w:jc w:val="both"/>
            </w:pPr>
            <w:r>
              <w:rPr>
                <w:rFonts w:ascii="Times New Roman"/>
                <w:b w:val="false"/>
                <w:i w:val="false"/>
                <w:color w:val="000000"/>
                <w:sz w:val="20"/>
              </w:rPr>
              <w:t>
4) Мемлекеттік корпорациядан жәрдемақы тағайындау, төлеу немесе жәрдемақы тағайындауға өтініш беру фактісін растайтын ақпарат алу мемлекеттік қызметті көрсетуден бас тартуға негіз болып табылады.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 көрсету орындарының мекенжайлары:</w:t>
            </w:r>
          </w:p>
          <w:p>
            <w:pPr>
              <w:spacing w:after="20"/>
              <w:ind w:left="20"/>
              <w:jc w:val="both"/>
            </w:pPr>
            <w:r>
              <w:rPr>
                <w:rFonts w:ascii="Times New Roman"/>
                <w:b w:val="false"/>
                <w:i w:val="false"/>
                <w:color w:val="000000"/>
                <w:sz w:val="20"/>
              </w:rPr>
              <w:t>
1) Қазақстан Республикасының Еңбек және халықты әлеуметтік қорғау министрлігінің www.enbek.gov.kz интернет-ресурсында "Мемлекеттік көрсетілетін қызметтер" бөлімінде;</w:t>
            </w:r>
          </w:p>
          <w:p>
            <w:pPr>
              <w:spacing w:after="20"/>
              <w:ind w:left="20"/>
              <w:jc w:val="both"/>
            </w:pPr>
            <w:r>
              <w:rPr>
                <w:rFonts w:ascii="Times New Roman"/>
                <w:b w:val="false"/>
                <w:i w:val="false"/>
                <w:color w:val="000000"/>
                <w:sz w:val="20"/>
              </w:rPr>
              <w:t>
2) Мемлекеттік корпорацияның www.gov4c.kz интернет-ресурсында орналастырылған.</w:t>
            </w:r>
          </w:p>
          <w:p>
            <w:pPr>
              <w:spacing w:after="20"/>
              <w:ind w:left="20"/>
              <w:jc w:val="both"/>
            </w:pPr>
            <w:r>
              <w:rPr>
                <w:rFonts w:ascii="Times New Roman"/>
                <w:b w:val="false"/>
                <w:i w:val="false"/>
                <w:color w:val="000000"/>
                <w:sz w:val="20"/>
              </w:rPr>
              <w:t>
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өтініш берушілер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p>
            <w:pPr>
              <w:spacing w:after="20"/>
              <w:ind w:left="20"/>
              <w:jc w:val="both"/>
            </w:pPr>
            <w:r>
              <w:rPr>
                <w:rFonts w:ascii="Times New Roman"/>
                <w:b w:val="false"/>
                <w:i w:val="false"/>
                <w:color w:val="000000"/>
                <w:sz w:val="20"/>
              </w:rPr>
              <w:t>
3. ЭЦҚ-сы болған кезде өтініш берушінің мемлекеттік көрсетілетін қызметті портал арқылы электрондық нысанда алуға мүмкіндігі бар. Өтініш берушінің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алуға мүмкіндігі бар.</w:t>
            </w:r>
          </w:p>
          <w:p>
            <w:pPr>
              <w:spacing w:after="20"/>
              <w:ind w:left="20"/>
              <w:jc w:val="both"/>
            </w:pPr>
            <w:r>
              <w:rPr>
                <w:rFonts w:ascii="Times New Roman"/>
                <w:b w:val="false"/>
                <w:i w:val="false"/>
                <w:color w:val="000000"/>
                <w:sz w:val="20"/>
              </w:rPr>
              <w:t xml:space="preserve">
4. "Мемлекеттік көрсетілетін қызметтер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проактивті көрсетілетін қызмет арқылы жәрдемақы тағайындалған кезде "Халық қаһарманы" атағына ие болған адамдарға және "Қазақстанның Еңбек Ері" атағына ие болған адамдарға жәрдемақы тағайындау туралы өтінішті беру талап етілмейді.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28 мамырдағы</w:t>
            </w:r>
            <w:r>
              <w:br/>
            </w:r>
            <w:r>
              <w:rPr>
                <w:rFonts w:ascii="Times New Roman"/>
                <w:b w:val="false"/>
                <w:i w:val="false"/>
                <w:color w:val="000000"/>
                <w:sz w:val="20"/>
              </w:rPr>
              <w:t>№ 187 бұйрыққа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Арнаулы мемлекеттік</w:t>
            </w:r>
            <w:r>
              <w:br/>
            </w:r>
            <w:r>
              <w:rPr>
                <w:rFonts w:ascii="Times New Roman"/>
                <w:b w:val="false"/>
                <w:i w:val="false"/>
                <w:color w:val="000000"/>
                <w:sz w:val="20"/>
              </w:rPr>
              <w:t>жәрдемақы тағайындау және</w:t>
            </w:r>
            <w:r>
              <w:br/>
            </w:r>
            <w:r>
              <w:rPr>
                <w:rFonts w:ascii="Times New Roman"/>
                <w:b w:val="false"/>
                <w:i w:val="false"/>
                <w:color w:val="000000"/>
                <w:sz w:val="20"/>
              </w:rPr>
              <w:t>төлеу қағидаларына</w:t>
            </w:r>
            <w:r>
              <w:br/>
            </w:r>
            <w:r>
              <w:rPr>
                <w:rFonts w:ascii="Times New Roman"/>
                <w:b w:val="false"/>
                <w:i w:val="false"/>
                <w:color w:val="000000"/>
                <w:sz w:val="20"/>
              </w:rPr>
              <w:t>2-қосымша</w:t>
            </w:r>
          </w:p>
        </w:tc>
      </w:tr>
    </w:tbl>
    <w:bookmarkStart w:name="z13" w:id="6"/>
    <w:p>
      <w:pPr>
        <w:spacing w:after="0"/>
        <w:ind w:left="0"/>
        <w:jc w:val="left"/>
      </w:pPr>
      <w:r>
        <w:rPr>
          <w:rFonts w:ascii="Times New Roman"/>
          <w:b/>
          <w:i w:val="false"/>
          <w:color w:val="000000"/>
        </w:rPr>
        <w:t xml:space="preserve"> Мемлекеттік органдардың және (немесе) ұйымдардың ақпараттық жүйелеріне сұрау салу</w:t>
      </w:r>
    </w:p>
    <w:bookmarkEnd w:id="6"/>
    <w:bookmarkStart w:name="z14" w:id="7"/>
    <w:p>
      <w:pPr>
        <w:spacing w:after="0"/>
        <w:ind w:left="0"/>
        <w:jc w:val="both"/>
      </w:pPr>
      <w:r>
        <w:rPr>
          <w:rFonts w:ascii="Times New Roman"/>
          <w:b w:val="false"/>
          <w:i w:val="false"/>
          <w:color w:val="000000"/>
          <w:sz w:val="28"/>
        </w:rPr>
        <w:t>
      1. Мемлекеттік корпорацияның бөлімшесі өтініш берушіден өтініш берушінің санатына байланысты жәрдемақы тағайындауға құжаттарды қабылдаған кезде өтініш берушінің жеке сәйкестендіру нөмірі (бұдан әрі – ЖСН) бойынша "электрондық үкімет" шлюзі арқылы мемлекеттік органдардың ақпараттық жүйелеріне мынадай:</w:t>
      </w:r>
    </w:p>
    <w:bookmarkEnd w:id="7"/>
    <w:bookmarkStart w:name="z15" w:id="8"/>
    <w:p>
      <w:pPr>
        <w:spacing w:after="0"/>
        <w:ind w:left="0"/>
        <w:jc w:val="both"/>
      </w:pPr>
      <w:r>
        <w:rPr>
          <w:rFonts w:ascii="Times New Roman"/>
          <w:b w:val="false"/>
          <w:i w:val="false"/>
          <w:color w:val="000000"/>
          <w:sz w:val="28"/>
        </w:rPr>
        <w:t>
      1) жеке басын куәландыратын;</w:t>
      </w:r>
    </w:p>
    <w:bookmarkEnd w:id="8"/>
    <w:bookmarkStart w:name="z16" w:id="9"/>
    <w:p>
      <w:pPr>
        <w:spacing w:after="0"/>
        <w:ind w:left="0"/>
        <w:jc w:val="both"/>
      </w:pPr>
      <w:r>
        <w:rPr>
          <w:rFonts w:ascii="Times New Roman"/>
          <w:b w:val="false"/>
          <w:i w:val="false"/>
          <w:color w:val="000000"/>
          <w:sz w:val="28"/>
        </w:rPr>
        <w:t>
      2) өтініш берушінің тұрақты тұрғылықты жері бойынша тіркелгені туралы;</w:t>
      </w:r>
    </w:p>
    <w:bookmarkEnd w:id="9"/>
    <w:bookmarkStart w:name="z17" w:id="10"/>
    <w:p>
      <w:pPr>
        <w:spacing w:after="0"/>
        <w:ind w:left="0"/>
        <w:jc w:val="both"/>
      </w:pPr>
      <w:r>
        <w:rPr>
          <w:rFonts w:ascii="Times New Roman"/>
          <w:b w:val="false"/>
          <w:i w:val="false"/>
          <w:color w:val="000000"/>
          <w:sz w:val="28"/>
        </w:rPr>
        <w:t xml:space="preserve">
      3) "Қазақстан Республикасындағы арнаулы мемлекеттік жәрдемақы туралы" 1999 жылғы 5 сәуірдегі Қазақстан Республикасы Заңының (бұдан әрі Заң) </w:t>
      </w:r>
      <w:r>
        <w:rPr>
          <w:rFonts w:ascii="Times New Roman"/>
          <w:b w:val="false"/>
          <w:i w:val="false"/>
          <w:color w:val="000000"/>
          <w:sz w:val="28"/>
        </w:rPr>
        <w:t>4-бабы</w:t>
      </w:r>
      <w:r>
        <w:rPr>
          <w:rFonts w:ascii="Times New Roman"/>
          <w:b w:val="false"/>
          <w:i w:val="false"/>
          <w:color w:val="000000"/>
          <w:sz w:val="28"/>
        </w:rPr>
        <w:t xml:space="preserve"> 7) тармақшасында көрсетілген жәрдемақыны тағайындау кезінде жасына байланысты зейнетақы төлемін немесе еңбек сіңірген жылдары үшін зейнетақы төлемін тағайындау туралы;</w:t>
      </w:r>
    </w:p>
    <w:bookmarkEnd w:id="10"/>
    <w:bookmarkStart w:name="z18" w:id="11"/>
    <w:p>
      <w:pPr>
        <w:spacing w:after="0"/>
        <w:ind w:left="0"/>
        <w:jc w:val="both"/>
      </w:pPr>
      <w:r>
        <w:rPr>
          <w:rFonts w:ascii="Times New Roman"/>
          <w:b w:val="false"/>
          <w:i w:val="false"/>
          <w:color w:val="000000"/>
          <w:sz w:val="28"/>
        </w:rPr>
        <w:t xml:space="preserve">
      4) Заңның 4-бабы 7) тармақшасында көрсетілген жәрдемақыны тағайындау кезінде "Қазақстан Республикасында мүгедектiгi бойынша және асыраушысынан айырылу жағдайы бойынша берiлетiн мемлекеттiк әлеуметтiк жәрдемақылар туралы" 1997 жылғы 16 маусымдағы Қазақстан Республикасы Заңының 12-бабының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жасына байланысты зейнетақы төлеміне мүгедектігі бойынша айлық жәрдемақы мөлшеріне дейінгі қосымша төлем алу туралы;</w:t>
      </w:r>
    </w:p>
    <w:bookmarkEnd w:id="11"/>
    <w:bookmarkStart w:name="z19" w:id="12"/>
    <w:p>
      <w:pPr>
        <w:spacing w:after="0"/>
        <w:ind w:left="0"/>
        <w:jc w:val="both"/>
      </w:pPr>
      <w:r>
        <w:rPr>
          <w:rFonts w:ascii="Times New Roman"/>
          <w:b w:val="false"/>
          <w:i w:val="false"/>
          <w:color w:val="000000"/>
          <w:sz w:val="28"/>
        </w:rPr>
        <w:t xml:space="preserve">
      5) Қазақстан Республикасы Денсаулық сақтау және әлеуметтік даму министрінің 2015 жылғы 30 қаңтардағы № 44 бұйрығымен бекітіліген Медициналық-әлеуметтік сараптама жүргізу қағидаларына (нормативтік құқықтық актілерді мемлекеттік тіркеу реестрінде № 10589 тіркелген)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мүгедектігі туралы анықтамалар;</w:t>
      </w:r>
    </w:p>
    <w:bookmarkEnd w:id="12"/>
    <w:bookmarkStart w:name="z20" w:id="13"/>
    <w:p>
      <w:pPr>
        <w:spacing w:after="0"/>
        <w:ind w:left="0"/>
        <w:jc w:val="both"/>
      </w:pPr>
      <w:r>
        <w:rPr>
          <w:rFonts w:ascii="Times New Roman"/>
          <w:b w:val="false"/>
          <w:i w:val="false"/>
          <w:color w:val="000000"/>
          <w:sz w:val="28"/>
        </w:rPr>
        <w:t>
      6) жәрдемақы беру жөніндегі уәкілетті ұйымның банктік реквизиттері туралы;</w:t>
      </w:r>
    </w:p>
    <w:bookmarkEnd w:id="13"/>
    <w:bookmarkStart w:name="z21" w:id="14"/>
    <w:p>
      <w:pPr>
        <w:spacing w:after="0"/>
        <w:ind w:left="0"/>
        <w:jc w:val="both"/>
      </w:pPr>
      <w:r>
        <w:rPr>
          <w:rFonts w:ascii="Times New Roman"/>
          <w:b w:val="false"/>
          <w:i w:val="false"/>
          <w:color w:val="000000"/>
          <w:sz w:val="28"/>
        </w:rPr>
        <w:t>
      7) орталық атқарушы органның ақпараттық жүйесінен Мемлекеттік корпорация бөлімшесінің коды туралы мәліметтерді алу үшін сұрау салуларды қалыптастырады.</w:t>
      </w:r>
    </w:p>
    <w:bookmarkEnd w:id="14"/>
    <w:p>
      <w:pPr>
        <w:spacing w:after="0"/>
        <w:ind w:left="0"/>
        <w:jc w:val="both"/>
      </w:pPr>
      <w:r>
        <w:rPr>
          <w:rFonts w:ascii="Times New Roman"/>
          <w:b w:val="false"/>
          <w:i w:val="false"/>
          <w:color w:val="000000"/>
          <w:sz w:val="28"/>
        </w:rPr>
        <w:t>
      Мемлекеттік органдардың және (немесе) ұйымдардың ақпараттық жүйелерінен және екінші деңгейдегі банктердің ақпараттық жүйелерінен сұратылатын мәліметтерді растайтын электрондық құжаттар тиісті мемлекеттік органдардың және (немесе) ұйымдардың, екінші деңгейдегі банктердің және "электрондық үкімет" шлюзінің электрондық цифрлық қолтаңбасымен, сондай-ақ сұрау салуды жүзеге асырған Мемлекеттік корпорация бөлімшесінің электрондық цифрлық қолтаңбасымен куәландырылады.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