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05d5" w14:textId="74f0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нарығында тауарлық газды көтерме саудада өткізудің шекті бағаларын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2021 жылғы 3 маусымдағы № 188 бұйрығы. Қазақстан Республикасының Әділет министрлігінде 2021 жылғы 9 маусымда № 22968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"Газ және газбен жабдықтау туралы"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ішкі нарығында тауарлық газды көтерме саудада өткізудің 2021 жылғы 1 шілдеден бастап 2022 жылғы 30 маусымды қоса алған кезеңге арналған шекті бағалары;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ішкі нарығында тауарлық газды сығымдалған және (немесе) сұйытылған табиғи газ өндіру үшін сатып алатын өнеркәсіптік тұтынушы-инвесторларға көтерме саудада өткізудің 2021 жылғы 1 шілдеден бастап 2022 жылғы 30 маусымды қоса алған кезеңге арналған шекті бағалары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және мұнайгаз-химия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ішкі нарығында тауарлық газды көтерме саудада өткізудің 2021 жылғы 1 шілдеден бастап 2022 жылғы 30 маусымды қоса алған кезеңге арналған шекті бағалары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475"/>
        <w:gridCol w:w="8352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 есепке алмағанда, бір мың текше метрі үшін шекті бағасы теңгемен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25 764 (жиырма бес мың жеті жүз алпыс төрт)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 (жиырма бір мың үш жүз қырық алты)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 (жиырма екі мың екі жүз жетпіс алты)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25 764 (жиырма бес мың жеті жүз алпыс төрт)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(алты мың төрт жүз он)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 (жиырма бір мың үш жүз қырық алты)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 (жеті мың екі жүз тоқсан бір)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(он екі мың бір жүз жиырма екі)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 (жиырма мың алты жүз елу үш)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25 764 (жиырма бес мың жеті жүз алпыс төрт)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(он тоғыз мың отыз алты)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 (сегіз мың үш жүз елу сегіз)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 (он төрт мың төрт жүз отыз бес)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 (жиырма екі мың екі жүз жетпіс алты)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(жеті мың бес жүз алпыс үш)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Бұйрыққа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ішкі нарығында тауарлық газдың тауарлық газды сығымдалған және (немесе) сұйытылған табиғи газ өндіру үшін сатып алатын өнеркәсіптік тұтынушы-инвесторларға тауарлық газды көтерме саудада өткізудің 2021 жылғы 1 шілдеден бастап 2022 жылғы 30 маусымды қоса алған кезеңге арналған шекті бағалары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475"/>
        <w:gridCol w:w="8352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 есепке алмағанда, бір мың текше метрі үшін шекті бағасы теңгемен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 (отыз мың үш жүз тоқсан бір)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 (отыз сегіз мың жеті жүз сексен сегіз)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 (отыз бес мың сегіз жүз тоқсан сегіз)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 (отыз мың үш жүз тоқсан бір)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 (он екі мың жеті жүз он тоғыз)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 (отыз сегіз мың жеті жүз сексен сегіз)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 (тоғыз мың төрт жүз алпыс тоғыз)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 (он үш мың алты жүз жетпіс)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35 933 (отыз бес мың тоғыз жүз отыз үш)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 (отыз мың үш жүз тоқсан бір)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 (жиырма сегіз мың екі жүз жетпіс үш)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 (он тоғыз мың бес жүз қырық сегіз)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18 476 (он сегіз мың төрт жүз жетпіс алты)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 (отыз бес мың сегіз жүз тоқсан сегіз)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(жеті мың бес жүз алпыс үш)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