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23691" w14:textId="5e236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Зерттеулердің, консалтингтік көрсетілетін қызметтер мен мемлекеттік тапсырманың құнын айқындау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2021 жылғы 4 маусымдағы № 195/НҚ бұйрығы. Қазақстан Республикасының Әділет министрлігінде 2021 жылғы 9 маусымда № 22969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34-бабының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Зерттеулердің, консалтингтік көрсетілетін қызметтер мен мемлекеттік тапсырманың құнын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Қаржы және әкімшілік жұмысы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Цифрлық даму, инновациялар және аэроғарыш өнеркәсібі министрлігі аппарат басшысының міндетін атқарушыға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Цифрлық даму, инновациялар және аэроғарыш</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2021 жылғы 4 маусымдағы</w:t>
            </w:r>
            <w:r>
              <w:br/>
            </w:r>
            <w:r>
              <w:rPr>
                <w:rFonts w:ascii="Times New Roman"/>
                <w:b w:val="false"/>
                <w:i w:val="false"/>
                <w:color w:val="000000"/>
                <w:sz w:val="20"/>
              </w:rPr>
              <w:t>№ 195/НҚ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Зерттеулердің, консалтингтік көрсетілетін қызметтер мен мемлекеттік тапсырманың құнын айқындау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Зерттеулердің, консалтингтік көрсетілетін қызметтер мен мемлекеттік тапсырманың құнын айқындау қағидалары (бұдан әрі - Қағидалар) Қазақстан Республикасының 2008 жылғы 4 желтоқсандағы Бюджет кодексінің (бұдан әрі - Бюджет кодексі) 34-бабының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Зерттеулердің, консалтингтік көрсетілетін қызметтер мен мемлекеттік тапсырманың құнын белгілеу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қолданылатын негізгі ұғымдар:</w:t>
      </w:r>
    </w:p>
    <w:bookmarkEnd w:id="11"/>
    <w:p>
      <w:pPr>
        <w:spacing w:after="0"/>
        <w:ind w:left="0"/>
        <w:jc w:val="both"/>
      </w:pPr>
      <w:r>
        <w:rPr>
          <w:rFonts w:ascii="Times New Roman"/>
          <w:b w:val="false"/>
          <w:i w:val="false"/>
          <w:color w:val="000000"/>
          <w:sz w:val="28"/>
        </w:rPr>
        <w:t>
      1) арнайы шығыстар - көрсетілетін қызметтердің ерекшелігіне тікелей байланысты шығыстар;</w:t>
      </w:r>
    </w:p>
    <w:p>
      <w:pPr>
        <w:spacing w:after="0"/>
        <w:ind w:left="0"/>
        <w:jc w:val="both"/>
      </w:pPr>
      <w:r>
        <w:rPr>
          <w:rFonts w:ascii="Times New Roman"/>
          <w:b w:val="false"/>
          <w:i w:val="false"/>
          <w:color w:val="000000"/>
          <w:sz w:val="28"/>
        </w:rPr>
        <w:t>
      2) базалық шығыстар - қызметтерді көрсетумен тікелей байланысты тікелей шығындар.</w:t>
      </w:r>
    </w:p>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заңнамасына сәйкес қолданылады.</w:t>
      </w:r>
    </w:p>
    <w:bookmarkStart w:name="z14" w:id="12"/>
    <w:p>
      <w:pPr>
        <w:spacing w:after="0"/>
        <w:ind w:left="0"/>
        <w:jc w:val="left"/>
      </w:pPr>
      <w:r>
        <w:rPr>
          <w:rFonts w:ascii="Times New Roman"/>
          <w:b/>
          <w:i w:val="false"/>
          <w:color w:val="000000"/>
        </w:rPr>
        <w:t xml:space="preserve"> 2-тарау. Зерттеулердің, консалтингтік көрсетілетін қызметтер мен мемлекеттік тапсырманың құнын айқындау тәртібі</w:t>
      </w:r>
    </w:p>
    <w:bookmarkEnd w:id="12"/>
    <w:bookmarkStart w:name="z15" w:id="13"/>
    <w:p>
      <w:pPr>
        <w:spacing w:after="0"/>
        <w:ind w:left="0"/>
        <w:jc w:val="both"/>
      </w:pPr>
      <w:r>
        <w:rPr>
          <w:rFonts w:ascii="Times New Roman"/>
          <w:b w:val="false"/>
          <w:i w:val="false"/>
          <w:color w:val="000000"/>
          <w:sz w:val="28"/>
        </w:rPr>
        <w:t>
      3. Мемлекеттік тапсырма нысанында іске асыру жоспарланатын бюджеттік инвестициялық жобалардың құны жобалық-сметалық құжаттама, техникалық-экономикалық негіздеме, қаржы-экономикалық негіздеме және инвестициялық ұсыныс негізінде айқындалады.</w:t>
      </w:r>
    </w:p>
    <w:bookmarkEnd w:id="13"/>
    <w:bookmarkStart w:name="z16" w:id="14"/>
    <w:p>
      <w:pPr>
        <w:spacing w:after="0"/>
        <w:ind w:left="0"/>
        <w:jc w:val="both"/>
      </w:pPr>
      <w:r>
        <w:rPr>
          <w:rFonts w:ascii="Times New Roman"/>
          <w:b w:val="false"/>
          <w:i w:val="false"/>
          <w:color w:val="000000"/>
          <w:sz w:val="28"/>
        </w:rPr>
        <w:t>
      4. Шығыстарды тиімді жоспарлауды қамтамасыз ету мақсатында әкімшілік шығыстар осы Қағидалардың 3-тармағында көзделген жағдайларды қоспағанда, зерттеулерді, консалтингтік қызметтерді және мемлекеттік тапсырманы (бұдан әрі - көрсетілетін қызметтер) орындауға бөлінген тиісті қаржы жылына арналған бюджет қаражаты сомасының 20 пайызынан аспайды.</w:t>
      </w:r>
    </w:p>
    <w:bookmarkEnd w:id="14"/>
    <w:bookmarkStart w:name="z17" w:id="15"/>
    <w:p>
      <w:pPr>
        <w:spacing w:after="0"/>
        <w:ind w:left="0"/>
        <w:jc w:val="both"/>
      </w:pPr>
      <w:r>
        <w:rPr>
          <w:rFonts w:ascii="Times New Roman"/>
          <w:b w:val="false"/>
          <w:i w:val="false"/>
          <w:color w:val="000000"/>
          <w:sz w:val="28"/>
        </w:rPr>
        <w:t>
      5. Көрсетілетін қызметтердің құнын айқындау кезінде осы Қағидаларға қосымшаға сәйкес көрсетілетін қызметтер құнының есебінде көрсетілген негіздеуші құжаттармен расталған базалық және арнайы шығыстар ескеріледі.</w:t>
      </w:r>
    </w:p>
    <w:bookmarkEnd w:id="15"/>
    <w:bookmarkStart w:name="z18" w:id="16"/>
    <w:p>
      <w:pPr>
        <w:spacing w:after="0"/>
        <w:ind w:left="0"/>
        <w:jc w:val="both"/>
      </w:pPr>
      <w:r>
        <w:rPr>
          <w:rFonts w:ascii="Times New Roman"/>
          <w:b w:val="false"/>
          <w:i w:val="false"/>
          <w:color w:val="000000"/>
          <w:sz w:val="28"/>
        </w:rPr>
        <w:t>
      6. Республикалық бюджет қаражаты есебінен қызмет көрсету құнына сыйлықақы төлеуге, мастер-кластар өткізуге арналған шығыстар, өкілдік шығыстар кірмейді.</w:t>
      </w:r>
    </w:p>
    <w:bookmarkEnd w:id="16"/>
    <w:bookmarkStart w:name="z19" w:id="17"/>
    <w:p>
      <w:pPr>
        <w:spacing w:after="0"/>
        <w:ind w:left="0"/>
        <w:jc w:val="both"/>
      </w:pPr>
      <w:r>
        <w:rPr>
          <w:rFonts w:ascii="Times New Roman"/>
          <w:b w:val="false"/>
          <w:i w:val="false"/>
          <w:color w:val="000000"/>
          <w:sz w:val="28"/>
        </w:rPr>
        <w:t>
      7. Көрсетілетін қызметтердің құнын айқындау кезінде базалық және арнайы шығыстарға жатпайтын, сондай-ақ негіздеуші құжаттармен расталмаған шығыстар ескерілмейді.</w:t>
      </w:r>
    </w:p>
    <w:bookmarkEnd w:id="17"/>
    <w:bookmarkStart w:name="z20" w:id="18"/>
    <w:p>
      <w:pPr>
        <w:spacing w:after="0"/>
        <w:ind w:left="0"/>
        <w:jc w:val="both"/>
      </w:pPr>
      <w:r>
        <w:rPr>
          <w:rFonts w:ascii="Times New Roman"/>
          <w:b w:val="false"/>
          <w:i w:val="false"/>
          <w:color w:val="000000"/>
          <w:sz w:val="28"/>
        </w:rPr>
        <w:t>
      8. Келесі жоспарлы кезеңге арналған көрсетілетін қызметтердің құнын айқындау кезінде қаржы нарығының валюталардың айырбастау бағамдарына әсері, инфляция коэффициенті және шарттық міндеттемелерді орындау мерзімінің ұзақтығы ескеріледі.</w:t>
      </w:r>
    </w:p>
    <w:bookmarkEnd w:id="18"/>
    <w:bookmarkStart w:name="z21" w:id="19"/>
    <w:p>
      <w:pPr>
        <w:spacing w:after="0"/>
        <w:ind w:left="0"/>
        <w:jc w:val="both"/>
      </w:pPr>
      <w:r>
        <w:rPr>
          <w:rFonts w:ascii="Times New Roman"/>
          <w:b w:val="false"/>
          <w:i w:val="false"/>
          <w:color w:val="000000"/>
          <w:sz w:val="28"/>
        </w:rPr>
        <w:t>
      9. Зерттеулер жүргізу үшін қажетті тауарлардың құнын айқындау кезінде олардың мемлекеттік сатып алу веб-порталындағы орташа бағасы пайдаланылады.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Зерттеулердің, консалтингтік</w:t>
            </w:r>
            <w:r>
              <w:br/>
            </w:r>
            <w:r>
              <w:rPr>
                <w:rFonts w:ascii="Times New Roman"/>
                <w:b w:val="false"/>
                <w:i w:val="false"/>
                <w:color w:val="000000"/>
                <w:sz w:val="20"/>
              </w:rPr>
              <w:t>көрсетілетін қызметтер мен</w:t>
            </w:r>
            <w:r>
              <w:br/>
            </w:r>
            <w:r>
              <w:rPr>
                <w:rFonts w:ascii="Times New Roman"/>
                <w:b w:val="false"/>
                <w:i w:val="false"/>
                <w:color w:val="000000"/>
                <w:sz w:val="20"/>
              </w:rPr>
              <w:t>мемлекеттік тапсырманың</w:t>
            </w:r>
            <w:r>
              <w:br/>
            </w:r>
            <w:r>
              <w:rPr>
                <w:rFonts w:ascii="Times New Roman"/>
                <w:b w:val="false"/>
                <w:i w:val="false"/>
                <w:color w:val="000000"/>
                <w:sz w:val="20"/>
              </w:rPr>
              <w:t>құнын айқындау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20"/>
    <w:p>
      <w:pPr>
        <w:spacing w:after="0"/>
        <w:ind w:left="0"/>
        <w:jc w:val="left"/>
      </w:pPr>
      <w:r>
        <w:rPr>
          <w:rFonts w:ascii="Times New Roman"/>
          <w:b/>
          <w:i w:val="false"/>
          <w:color w:val="000000"/>
        </w:rPr>
        <w:t xml:space="preserve"> Қызметтер құнының есебі Қызметті орындаушының атауы  __________________________________</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9"/>
        <w:gridCol w:w="1432"/>
        <w:gridCol w:w="710"/>
        <w:gridCol w:w="1038"/>
        <w:gridCol w:w="711"/>
      </w:tblGrid>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баптарының атауы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негіздеме</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20__ жыл:</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Базалық шығыстар: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еңбекке ақы төлеу қоры - әлеуетті өнім берушінің немесе мемлекеттік тапсырманы орындаушының бекітілген штат кестесіне сәйкес қызмет көрсетуге тікелей қатысатын мамандардың жалақысы бойынша шығыстар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салықтар және бюджетке төленетін басқа да міндетті төлемдер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іссапар шығыстары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коммуналдық қызметтер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байланыс қызметтері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көлік қызметтері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полиграфиялық шығыстар (бланк өнімдерін тираждау: сауалнамалар, бағыт парақтары, карточкалар, зерттеу есептері, тест тапсырмалары, құжаттарды түптеу, тігу және өңдеу)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үй-жайды жалға алу шығыстары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тауар-материалдық қорлар бойынша шығыстар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Арнайы шығыстар: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қызметтерді орындау үшін қажетті жабдықтар мен құралдарды сатып алу және жөндеу;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бөгде ұйымдардың қызметтері, оның ішінде: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кызметтер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күзетті қамтамасыз ету қызметтері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аутсорсинг қызметтері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шығару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мамандардың қызметтері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зертханааралық салыстырмалы сынақтар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әлеуетті өнім берушінің немесе мемлекеттік тапсырманы орындаушының теңгеріміндегі негізгі құралдардың амортизациялық аударымдары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жанар-жағармай материалдарын сатып алу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міндетті сақтандыру түрлері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нотариаттық қызметтер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сарапшылардың, оның ішінде халықаралық сарапшылардың қызметтері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утилизациялау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стационарлық және жылжымалы зертхананың шығыстары (аккредиттеу, инспекциялық тексеру, өлшеу құралдарын және сынақ жабдығын тексеру, арнайы киім, жеке қорғаныш құралдары, шатырлар, жатын қаптар, сынамаларды іріктеу және сақтауға арналған ыдыстар)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экспедициялық шығыстар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талдауларды орындауға арналған шығыстар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талдамалық материалдарды жариялауға, патенттеуге және сатып алуға арналған шығыстар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курьерлік қызметтер (материалдарды тарату)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аударма қызметтері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_______________                  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xml:space="preserve">
      Бас бухгалтер _________________                  ________________________ </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