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d75b" w14:textId="3eed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 білім беру ұйымдарына арналған оқулықтардың, мектепке дейінгі ұйымдарға, орта білім беру ұйымдарына арналған оқу-әдістемелік кешендердің, оның ішінде электрондық нысандағы тізбесін бекіту туралы" Қазақстан Республикасы Білім және ғылым министрінің 2020 жылғы 22 мамырдағы № 216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2021 жылғы 10 маусымдағы № 286 бұйрығы. Қазақстан Республикасының Әділет министрлігінде 2021 жылғы 14 маусымда № 23008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 білім беру ұйымдарына арналған оқулықтардың, мектепке дейінгі ұйымдарға, орта білім беру ұйымдарына арналған оқу-әдістемелік кешендердің, оның ішінде электрондық нысандағы тізбесін бекіту туралы" Қазақстан Республикасы Білім және ғылым министрінің 2020 жылғы 22 мамырдағы № 216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20708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орта білім беру ұйымдарына арналған оқулықтардың, мектепке дейінгі ұйымдарға, орта білім беру ұйымдарына арналған оқу-әдістемелік кешендердің, оның ішінде электрондық нысандағы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жасайтын Қазақстан Республикасының Білім және ғылым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және ғылым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ғылым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"22" мамырдағы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216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 беру ұйымдарына арналған оқулықтардың, мектепке дейінгі ұйымдарға, орта білім беру ұйымдарына арналған оқу-әдістемелік кешендердің, оның ішінде электрондық нысандағы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159"/>
        <w:gridCol w:w="2940"/>
        <w:gridCol w:w="641"/>
        <w:gridCol w:w="2985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Басылымның атауы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Автор(лар)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 жылы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ұйымдарына арналған 1-11-сыныптарының оқулықтары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Оқулық +Үнтаспа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Құрман,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Сабденова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(Үнтаспа: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Сабденова)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(для школ с нерусским языком обучения). Учебник 1, 2 часть +Аудиодиск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Кадралиева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Ыбышева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 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Мыңжасарова,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Лихобабенко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Оқулық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Қаптағаева,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Қаратабанов,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Үржігітова,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Құсайынова,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Батырова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Оқулық +Электрондық қосымша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Попкова,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Тоқжанов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Жетпісбаева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үнтаспа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Уайсова,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CD. 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Калашникова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+ CD.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Беркало,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Жакупова,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Полежаева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Салиш,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Мұқажанова,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Кошкеева,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Оналбаева,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Құлманова,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Тоғжанов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 + CD (1, 2-бөлім)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Уайсова,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 - Б. Сабденова)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1, 2 -бөлім + CD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 2-бөлім)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Қабатай,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Зейнетоллина,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Калашникова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Карпыкова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+ CD.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Беркало,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Жакупова,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Полежаева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 мектептері" ДББҰ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Тұрмашева,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Салиш,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Пугач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Төлебиев,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Дашкевич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Үнтаспа 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Уайсова,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Сәдуақас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(Үнтаспа - Б. Сабденова)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Калашникова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Беспалова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+ CD.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Қаптағаева,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Юсупова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Бигазина,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Жаманкулова,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Кажекенова,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Тураканова,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 мектептері" ДББҰ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Тұрмашева,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Салиш,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Пугач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Оралбекова,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Тәттімбетова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Төлебиев,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аудиодиск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Жолшаева,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аудиодиск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Оқулық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аудиодиск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Жанпеис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Алдамұратова,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Байшоланова,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Әбілғазиев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Костюченко,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Ушакова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Мұхамбетжанова,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Ерғали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Ж.Кобдикова,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Ә.Қаптағаева,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(Ежелгі дүние).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Омарбеков,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Қартаева,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Көмеков,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Жұмағанбетов,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Игілікова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Құлымбетова,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Мағзұмова,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Марқабаева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 мектептері" ДББҰ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Букаева,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Зикирина,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Макашева,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Мукатаева,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 мектептері" ДББҰ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Төлебаев,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Момынтаева,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Оралбекова,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Көшкеева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Құлманова,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(қыз балаларға арналған нұсқа).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Кәрімова,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Жолшаева,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Отарбаева,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Отарбекова,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Тиынтай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Жанпейс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Озекбаева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Байшоланова,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Мұхамбетжанова,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Бакина,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Жанақова,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Омарбеков,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Қартаева,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Айтбай,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Ешмұқамбетов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Көкебаева,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Мырзабекова,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Әбдіманапов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Нүркенова,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Әбілғазиев,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Әуезова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Очкур,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Паимцева,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Ударцева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Костюченко,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Прахнау,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Бойко,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Матвеева,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Мұсабаева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Нұркеева,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Бақаш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+СD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+ СD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Мұсақожаева,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Сабырова,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Әбуғазы,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Ғизатова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аудиодиск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Жантасова,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үнтаспа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Ильясова,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аудиодиск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Жанпеис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Рысқұлбекова,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Нұрмұханбетова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Демидова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Егорина,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Шимина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Қаратабанов,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Очкур,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Тоқбергенова,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 8(7)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А.Бейсембаева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(Орта ғасырлар).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Көкебаева,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Бақаш,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Нұркеева,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(ұл балаларға арналған).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(қыз балаларға рналған нұсқа).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 ұлдарға арналған.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Жақманов,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Құлбекова,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Пак,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Хасенов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 мектептері" ДББҰ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 қыздарға арналған.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Дүйсенова,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Жолдасбекова,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Құрабаева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 мектептері" ДББҰ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7 Қостілді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Молдасан,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Байшағырова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Закиряева,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Абнасырова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Ерхожина,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Жүндібаева,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Дәрібаев,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Жанпейс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Даркембаева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 + 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Рысқұлбекова,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Нұрмұханбетова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Бекежанова,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Мухамбетжанова,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А.Тен,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Демидова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Әбілмәжінова,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Қаратабанов,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Қуанышева,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Джаналеева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Шүйіншина,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Закирова,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Аухадиева,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 9(8), (ХХ ғасырдың басынаң Екінші дүниежүзілік соғыс аяқталғанға дейін)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Шаймерденова,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Е.Куркеев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Омарбеков,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Хабижанова,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Қартаева,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Алдабек,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Мақашева,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Қ. Байзақова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Мұратханова,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Яковлев,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Informatics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Карабатыров,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Байешов,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Дуйсеев,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Шокобалинов,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Эрметов,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Сагинтаев,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Нуралиева,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Джилкайдарова,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Калиев,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Ордабаев,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Жұмағұлов,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Саматов,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Бертілеуова,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Абишева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Мукашова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Дусимбаева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Жүндібаева,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Қасқабасов,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Әлмұханова,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Раушанов,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Жанпейс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Майбалаева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Белякова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Нурмухаметова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Салханова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Хайрушева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Оқулық+ CD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Нұрмұханбетова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Мұхамбетжанова,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Голикова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Кольева,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Шевчук,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Ержанов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географиясы.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Козина,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Ахметов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географиясы.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Егорина,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А.Усикова,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Зәбенова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Балғабаева,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Сапаров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Асанов,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Ибраимова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Шүйіншина,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Насохова,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Бекбасар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Закирова,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Сақариянова,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8-9.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 ХХ ғ. басы -1945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2-бөлім. 1945 жылдан бүгінгі күнге дейін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Өскембаев,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Сақтағанова,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Зуева,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Мұхтарұлы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Өскембаев,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Сақтағанова,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Мұхтарұлы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(1946 жылдан бүгінгі күнге дейін)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Әдиет,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Дүниежүзi тарихы. 8-9.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Мақашева,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Нұркеева,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Бердібаева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Тулеуов,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Ержанов,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Гесен,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Айдарбаев,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Ахметов,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Ташев,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Шокобалинов,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Карабатыров,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Байешов,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Артыкбаев,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Ауелбаева,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Алтынбеков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Байкенов,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Хасен,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Жұмағұлов,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Юсупов,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Саматов,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Сагинтаев,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Нуралиева,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Джилкайдарова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Балтабаева,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Закиряева,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Рысқұлбек,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Жүндібаева,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 қәдебиетi.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Дәрібаев,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Раушанов,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Ескендирова,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Ардақұлы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Кольева,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Шекербекова,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Абдулкаримова,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Рахымжанова,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Құрманғалиева,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Бекмолдаева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Базаева,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Каймулдинова,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Әбілмәжінова,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Асанов,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Гончаров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Рай,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Тоқтыбаева,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Жүндібаева,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Дәрібаев,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Қасқабасов,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Әлмұханова,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Раушанов,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Оқулық.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Рахымжанова,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Киселева,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Құрманғалиева,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Әубекова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Кольева,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Базаева,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Төлепбекова,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Аманжолов,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Жылқайдарова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Очкур,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Құрманғалиева,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Иманбеков,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Қыстаубаев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Аухадиева,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Қайырбекова,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Тимченко,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Есетова,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Ищанова,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Киынова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Солдатова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Орынханова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Жұбатова,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Нұркеева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1-бөлім.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2-бөлім.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Далалық-оқу жиыны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Тасбулатов,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СД. 1-бөлім.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2-бөлім.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Оқу-далалық (лагерлік) жиындар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Адельбаев,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Асилов,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Ерекешев,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Усербаев,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Саткулов,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Куптилеуова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және жобалау.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+СД. 1,2-бөлім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бизнес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Аганина,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Қараев,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Сұлтанов,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бизнес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Дүйсенханов,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Щеглов,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Фазылжанова,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Ерхожина,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М.Жолшаева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Ж.Балтабаева,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Г.Найманбаева,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Найманбаева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Дәрібаев,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Оқулық+Үнтаспа.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Жүндібаева,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Нұрлыбаева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Сакенова,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Әлмұханова,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Раушанов,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Оқулық+CD.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11-сыныптар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Абдулкаримова,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Әубекова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Архипова,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Р.Амдамова,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К.Кадыракунов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Каймулдинова,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Б.Абдиманапов,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Әбілмәжінова,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Қайырбекова,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2-бөлім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Еркинбаева,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Назаркулова,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Ищанова,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Бекишев,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Турсынкулова,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Гончаров,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Баданова,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Касымжанова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Тұяқбаев,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Насохова,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Башарұлы,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Қ.Шүнкеев,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Л.Мясникова,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Жантурина,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Бармина,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Аймағанбетова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Н.Закирова,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Ковшарь,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Асанов,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Ибраимова,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Аухадиева,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Тантыбаева,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Даутова,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Попова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М.Жолшаева,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Ерхожина,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Ишанова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Рай,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Юсуп,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Бертілеуова,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Жүндібаева,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Нұрлыбаева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Сакенова,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Әлмұханова,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Раушанов,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Жұмабаев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Оқулық+CD.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11-сыныптар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Абдулкаримова,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Рахимжанова,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Әубекова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Базаева,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+ CD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Архипова,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Амдамова,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Беристемова,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Каймулдинова,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Абдиманапов,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Н.Абылайханова,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А.Қалыбаева,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А.Пәрімбекова,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Үсіпбек,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Тұяқбаев,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Насохова,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Башарұлы,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Шүнкеев,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Мясникова,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Жантурина,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Бармина,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Аймағанбетова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Н.Закирова,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Аухадиева,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Еркинбаева,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Назаркулова,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Ищанова,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Бекишев,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Турсынкулова,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Гончаров,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Баданова,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Анищенко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Жанпейс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Озекбаева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Есетова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Аульбекова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Аульбеков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Сандыбаева,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Лебаев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Джубатова,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Мыркасымова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бизнес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Дүйсенханов,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Щеглов,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Ханин,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Жұлдызбаев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+СД. 1-бөлім. Жағдаяттық тапсырмаларды орындауға арналған практикум.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Рихтер,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Тасбулатов,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Лим,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Гудков,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Майхиев,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Әкімбаев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және жобалау.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Оқулық+СД.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Дубинец,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Букварь. Учебник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Аймагамбетова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(оқыту қазақ тілінде емес мектептер үшін) Оқулық+ 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Хазимова,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Салыхова,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Бейсебекова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Учебник+ 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Ермухамбетова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Бидайбеков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Салиш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Учебник +электронное приложение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Ермилова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Попкова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Учебник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Кайдарова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Есбатырова 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Мукажанова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Кедрук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Клевцова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Рудькова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2, 3, 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2, 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Остроухова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Балапан.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2-бөлімдер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2, 3, 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Болтушенко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Зворыгина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Избасарова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Лауто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Помогайко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Салиш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Мукажанова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Карабутова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Керимбаева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Токовенко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Труханова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Труханова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Балапан.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+СD.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Кучербаева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Темникова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Салиш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Раупова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Тулебиев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Дашкевич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Труханова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 + 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Труханова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Оқулық+ CD.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1, 2, 3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Даулеткереева,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Мухангалиева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Каптагаева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Бигазина,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Жаманкулова,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Салиш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Раупова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Тулебиев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Дашкевич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видеодиск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Муханбеткалиев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Муханбеткалиев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Сафронова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Чаплышкина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Алдамуратова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Байшоланова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Кадиркулов,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Нурмуханбетова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Кобдикова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Каптагаева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Юсупова А.,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Костюченко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Аксенова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Карсултанова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Ключанцева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Абулгазиев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Кумеков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Жумаганбетов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Кулымбетова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Магзумова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Букаева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Зикирина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Мукатаева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Момынтаева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Толбаева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Карабутова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Рудькова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Кульманова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Токжанов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Сивакова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(вариант для мальчиков).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Чукалин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Танбаев Х.,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Развенкова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(вариант для девочек)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Берденова,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Бәйшешек.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Рыгалова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Еримбетова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Франк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Кравченко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Винникова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Алдамуратова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Байшоланова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Каптагаева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Юсупова А.,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Бакина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Омарбеков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Хабижанова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Айтбай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Ешмукамбетов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Мырзабекова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Картабаева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Нуркенова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Абулгазиев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Очкур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Паимцева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Верховцева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Костюченко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Прахнау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Бойко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Матвеева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Керимбаева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Алимсаева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Развенкова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Чукалин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Танбаев Х.,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Велькер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Мусаходжаева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Абугазы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Гизатова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 видеодиск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Савельева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Лукпанова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Кадиркулов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Салғараева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Егорина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Нуркенова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Толыбекова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Часть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Каратабанов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Очкур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Кронгарт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Токбергенова У.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Башарұлы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8(7)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Кабульдинов,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А.Бейсембаева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Керимбаева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Сакенова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Юраш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(вариант для мальчиков).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Чукалин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Развенкова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(вариант для девочек).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Алимсаева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для мальчиков.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Жақманов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Кульбекова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для девочек.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Дуйсенова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Кульбекова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Курабаева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7 Билингвальный 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Бәйтерек.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CD. 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Скляренко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Анищенко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Кадиркулов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Бекежанова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Каймулдинова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Каратабанов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Джаналеева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Кронгарт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Насохова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Усманова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Аухадиева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9(8), (начало ХХ века – 1945 г.)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Куркеев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История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Омарбеков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Хабижанова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Алдабек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Макашева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Байзакова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Сакенова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Алимсаева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Велькер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Яковлев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Танбаев Х.,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8 Билингвальный 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Дуйсеев,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Шокобалинов,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Сагинтаев,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Байрам,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Ахметова,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Нуралиева,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Джилкайдарова,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Ордабаев,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Жұмағұлов,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Анищенко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Шмельцер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Полуянова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Сафронова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Белоус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Джундубаева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+Аудиодиск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Кульгильдинова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Кажигалиева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Багдашкина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Савельева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Лукпанова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Мучник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Бисенбаева,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Каримова,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Каратаев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 нәдебиеті.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Курманалиева,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Искакова,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Калымова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Каратабанов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Саипов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Балгабаева 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Толыбекова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Козина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Усиков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Егорина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Усикова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Аухадиева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Белоусова Т.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Усманова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Сакарьянова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Учебник. 8-9.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1часть (с начала ХХ в. до 1945г.).2 часть (с 1945 года до наших дней)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Ускембаев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Сактаганова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1946 года по настоящее время)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Адиет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8-9.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Алдабек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Леканова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Алимсаева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Тулеуов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Ержанов Э.,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Гесен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Айдарбаев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Шаниев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Ташев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Шокобалинов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Дуйсеев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Карабатыров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Байешов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Артыкбаев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Ауелбаева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Сагинтаев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Эрметов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Байрам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Нуралиева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Джилкайдарова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Байкенов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Хасен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Жұмағұлов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Саматов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Алтынбекова О.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Салханова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Савельева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Ардакулы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Шевчук Е.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Абдулкаримова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Шекербекова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Рахимжанова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Курмангалиева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Каймулдинова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Абилмажинова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Ибраимова Б.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Казахбаева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Кронгарт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Аухадиева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Каирбекова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Тимченко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Бондаренко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Сарсенбекова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Салханова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Лукпанова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Учебник.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Рахимжанова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Киселева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Курмангалиева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Шевчук Е.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Тулепбекова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Былинская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Очкур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Курмангалиева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Нуртаева М.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Кронгарт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Казахбаева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Иманбеков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Кыстаубаев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 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Аухадиева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Белоусова Т.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Каирбекова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Тимченко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Есетова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Ищанова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Ергожина,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Тіл-Байрақ.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Маркус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Часть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Учебно-полевые сборы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Тасбулатов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и технологическая подготовка.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+СД. Часть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и технологическая подготовка.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Часть 2. Учебно-полевые (лагерные) сборы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Рыспаев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Адельбаев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Асилов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Ерекешев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Усербаев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Саткулов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Куптилеуова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и проектирование.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Учебник+СД.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Кульбаева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предпринимательства и бизнеса.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+CD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Аганина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Караев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Султанов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предпринимательства и бизнеса.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Дуйсенханов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Щеглов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Ханин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Бейсембаев А.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+Аудиодиск.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Часть 1, 2.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Казабеева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Валова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Мирошникова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Мухамадиев Х.,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ОГН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Учебник+CD.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 классы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Абдулкаримова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Рсалина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Есенкул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Архипова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Амдамова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Каймулдинова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Абдиманапов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Абилмажинова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Ковшарь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Ибраимова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Куприй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Кронгарт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Насохова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Башарулы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Шункеев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Мясникова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Жантурина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Бармина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Аймаганбетова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ОГН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1,2 часть.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Қаирбекова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Еркинбаева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Назаркулова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Ищанова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Бекишев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Турсынкулова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Гончаров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Бейсембаев А.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+аудиодиск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Казабеева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Бондаренко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Михайленко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Сарсенбекова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Асылбекова,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Поляк,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Сабирова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Учебник+CD.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 классы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Абдулкаримова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+CD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Архипова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Амдамова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Каймулдинова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Абдиманапов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Абилмажинова С.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1, 2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Аблайханова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Паримбекова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Усипбек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1, 2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Туякбаев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Кронгарт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Насохова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Башарулы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Шункеев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Мясникова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Жантурина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Бармина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Аймаганбетова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Аухадиева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Каирбекова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Еркинбаева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Назаркулова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Ищанова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Бекишев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Турсынкулова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Гончаров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Бисенбаева,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Ерназарова,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А.Бекетова,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С.Кужакова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Тіл-Байрақ.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Лебаев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Гудков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Акимбаев Е.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Учебник +СД. Часть 1. Практикум по решению ситуационных задач. Часть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и проектирование.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Дубинец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предпринимательства и бизнеса.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Дуйсенханов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Щеглов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Ханин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Өлкетану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курсына арналған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9-сыныбына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Әубәкір,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Құнафина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Әубәкір,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Құнафина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курсына арналған оқулық. 10-11сынып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Асанбекова,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Қамысбаева,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Темірбаева,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Семжанова,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Мақышева,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Маханбетова,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Мұханбеталиева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Сайлыбаев,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Асқаров жалпы редакциясын басқарғандар.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Авторлартобы: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Сәтбай,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Оразбақов,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Тайман,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Жұмағұлова,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Смағұл,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Тұяқбаев,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Кенжалиева,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Қарапаев,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Құрманбаев,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Айдаров,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Аплатинова,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Өтегенова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Нухұлы,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Алинова,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Сабданбекова,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Сыздықова,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Аушахманова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Жақсығалиев,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Шакаева,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Хамзин,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Заиров,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Утепова,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Литовкина,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А.Магзумова,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Жумагазиева,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Таскарина,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Ташаева,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Ахатова,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Куспанова,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Терещенко,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Тургумбаев,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Сидарова,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Каирлиева,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Галкина,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Нұрымбетов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бөлім 5-сынып,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бөлім 6-сынып,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бөлім 7-сынып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Кунанбаева,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Бектасов,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Плачинта,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Ахетова,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Ахат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Қиныбаева,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Ташетованың жалпы редакциясымен.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Құрастырғандар: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Михалькова,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Кривоносова,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Испамбетов,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Купеев,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Нюнюкова,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Искиндирова,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Байкенова,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Суебаева,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Титова,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Дегтярева,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Туякбаева,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Озғанбаев,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Қосымбай,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Айманов,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Атақаева,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Бегейбай,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Еділхан,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Жаңбыршы,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Жеткізген,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Көшбайұлы,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Нұрмаханова,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Табылдиева,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Тулегалиев,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Ыбырайұлы,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Имамбаева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Кабекенов,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Биманова,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Кузбулова,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Кыдырова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Кабдұлова,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Досаева,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Әуезова,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Дихамбаева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Бейсенбекова,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Шотбакова,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Смагулова,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Абдикерова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Бекназаров,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Аман,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Идирисова,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Танымкулова,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Мектепова,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Смадияр,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Кайбалдина,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Уразбаева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Жанбосынова,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Столярова,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Савчук,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Жириндинова,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Әубәкірова,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Цыганов,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Зинченко,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Құнафина,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Есембаева,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Жүндібаева,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Мұқанов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Тажибаев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Мәлікова,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Тайшыбай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Жақыпов,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Нұрмұхаметова,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Қалмырзаева,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Әлқожаева,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Жаңатуғанова,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Шоразова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Оңтүстік Қазақстан өңірі (Түркістан облысы мен Шымкент қаласы) 5, 6, 7-сыныптар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Ө. Шыныбекұлы,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Бейсетаева,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Ширманова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Байпаков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Дикань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Темурбаева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Рыскелдиева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Нухулы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Сабданбекова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Сыздыкова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Аушахманова Б.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Жаксыгалиев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Шакаева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Хамзин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Заиров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Утепова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Литовкина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Магзумова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Жумагазиева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Таскарина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Ахатова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Куспанова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Терещенко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Тургумбаев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Сидарова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Каирлиева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Галкина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І. 5-класс,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ІІ. 6-класс,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ІІІ. 7-класс.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Кунанбаева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Бектасов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Плачинта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Ахетова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Ахат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редакция: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Мукашева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Киныбаева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Ташетова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Составители: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Михалькова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Кривоносова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Испамбетов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Купеев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Нюнюкова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Искиндирова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Байкенова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Суебаева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Дегтярева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Туякбаева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Атамура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Досаева Э.,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Дихамбаева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Бейсенбекова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Шотбакова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Тулеуова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Турдалина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Идрешева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Власенко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Буденко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Далишова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Мухина М.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Жанбосинова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Столярова Э.,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Савчук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Жириндинова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Аубакирова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Цыганов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Зинченко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Кунафина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Есембаева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Жундибаева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Атамура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Байпаков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Дикань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Маликова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Тайшыбай З.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Байпаков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Дикань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Халмурзаева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Южно-Казахстанский регион (Туркестанская область и город Шымкент) 5,6,7 классы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Шыныбекулы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Бейсетаева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Сейлбекова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Ширманова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және орыс тілдерінде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Неміс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Schulerbuch №1, №2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Kabenova,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Asina Ospanova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"Көкжиек-Горизонт (Ernst Klett Sprachen материалдары негізінде)"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2.Klasse Schülerbuch Teil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Kabenova,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4.Klasse Schülerbuch Teil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Anastasia Potemkina,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Kulasch Schubakova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5.Klasse Schülerbuch Teil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Assemgul Magsam,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Ulshan Abdrachimova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 Klasse Schülerbuch Teil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Sagyngul Schakenova,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Gulmira Arystankulova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Livre de l’eleve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Kalougina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Gousseva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EDU Stream и Просвещение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Pupil`s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Express Publishing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2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 by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 by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1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 Goldstein,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Ceri Jones,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Vicki Anderson,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BenWetz,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Tiger Time 5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CarolRead,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 Ormerod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 Goldstein,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Ceri Jones,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Emma Heyderman,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 Levy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Plus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BenWetz,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A1+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Maclolm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 Goldstein,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Ceri Jones,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Ben Wetz,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James Styring,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Nicholas Tims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Malcolm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Mathematics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7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Kozhakhmetov,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Kulmagambetov,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Bazarov,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Palzhanov,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Mirzakhmedov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Pre-Intermediate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Student's Book Kazakhstan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Ingrid Freebairn,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Jonathan Bygrave,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Judy Copage,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Students’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JayneWildman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PearsonEducationlimited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7 Textbook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А.Жунусов,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4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 Goldstein,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Ceri Jones,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Laura McKenzie,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BenWetz,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B1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Maclolm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Student’s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PhysicsGrade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Michael O`Callaghan,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Pat Doyle,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Orla Molamphy,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Ger Reilly,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Zakhidam Dzhulai,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Pat Doyle,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Ger Reily,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Pat Doyle,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Ger Reilly,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Dyakina Elena,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8 Textbook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А.Жунусов,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Карабатыров,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Байешов,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Дуйсеев,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Шокобалинов,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Эрметов,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Сагинтаев,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Нуралиева,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Джилкайдарова,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Калиев,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Ордабаев,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Жұмағұлов,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Саматов,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 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Full Blast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Think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Herbert Puchta,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Jeff Stranks,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CambridgeUniversityPress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Plus 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(Kazakhstan Edition)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B1+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Malcolm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IT.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P.M. Heathcote,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Burumkulova Gaukhar,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Aktayev Askar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Michael O`Callaghan,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Pat Doyle,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Orla Molamphy,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Ger Reilly,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Tom Tierney,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Zakhidam Julay,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Olga Poluyeva,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Galymzhan Karamyrzayev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Informatics.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E. Yerzhanov,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Gesen,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 Aidarbayev,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 Akhmetov,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Shaniyev)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Tashev,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N.Shokobalinov,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Y. Duiseyev,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Karabatyrov,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Baieshov,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Artykbayev,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Auyelbayeva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K. Baikenov,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T. Khassen,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 Zhumagulov,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Kaliyev,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 Yussupov,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Samatov,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Tor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Karimova,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Sagintayev,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B. Ermetov,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B. Kenci,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Akhmetova,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L. Nuraliyeva,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Jilkaidarova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Yesbol Duiseyev,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Nurlybek Tashev,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Altynbek Karabatyrov,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Aibek Baieshov,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Askhad Artykbayev,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Auyelbayeva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Timur Zhigibay,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Adlet Sagintayev,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Nazerke Karimova,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Zhasulan Almaganbetov,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Kuralay Zhanassova,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Ilyas Sakimov,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Nurkhan Yerekeshov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Kanat Baikenov,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Olzhas Yussupov,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Nurbolat Zhumagulov,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Temirlan Khassen,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Abylay Samatov,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Dauren Kaliyev,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AliTor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Zhunusov,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E. Yerzhanov,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 Alibekova,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Gesen,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 Aidarbayev,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Shaniyev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Gateway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(Humanities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Digital Student`s Book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Premium Pack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Spencer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Michael O`Callaghan,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Special advisor: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Andela Bury,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Dyakina Elena,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Tom Tierney,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Zakhidam Dzhulai,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Jim McCarthy,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Terence White,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Action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Jessica Williams,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Inn-Cambridge University Press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Gateway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Student`s Book Premium Pack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Spencer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Michael O`Callaghan,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Special advisor: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Andela Bury,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Dyakina Elena,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(Science Schools)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Tom Tierney,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ZakhidamJ ulay,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Jim McCarthy,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Terence White,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with CD-ROM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11 (Humanities) Student`s book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G.Bekzhanova,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J.Smagulova,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Zh.Tutbayeva,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N.Tutbayeva,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"Study Inn (Cambridge University Press материалдары негізінде)"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11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11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 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Solutions Kazakhstan Edition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11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TimFalla,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Paul A Davies,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Paul Kelly,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Helen Wendholt,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Sylvia Wheeldon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Shyngys Altynbekov,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Askhad Artykbayev,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Auyelbayeva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Yesbol Duiseyev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Bakbergen Mambetov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Nurlybek Tashev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Nursultan Shokobalinov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Nurbolat Zhumagulov,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Kanat Baikenov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Olzhas Yussupov,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Temirlan Khassen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Daulet Toleuzhanov,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Abylay Samatov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Adlet Sagintayev,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Timur Zhigitbayev,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Zhassulan Almaganbetov,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Batyrlan Ayash,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Nurkhan Yerekeshov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Baurzhan Akimbayev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Grade 11 Textbook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Altynbek Zhunussov,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Tulegen Akhmetov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Murat Myrzatov,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Yerzhan Shaniyev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Altynbek Karabatyrov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Darkhan Alimzhanov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тілінде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Сават ечиш.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Азнибақиева,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Сават ечиш.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Баратов,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Арзиева,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Һошурова,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Бақиева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1-бөлүм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Жакупова,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Орехова,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Уакбаева,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Мадхалыкова,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2-бөлүм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Жақыпова,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Орехова,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Уақбаева,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Муқашева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Тәбиәтшунаслиқ.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Кузнецова,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Сапақов,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Васева,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Жамиева,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Қусаинова, М.Тасболатова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Дуниятонуш.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Байтенова,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Попова,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Сауқатова,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Сейтахметова,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Уфимцева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Өзини-өзи тонуш.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Мукажанова,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Жетписбаева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Оразалиева,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Рембакиева,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Ушурова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Дәрислик.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Қурбанова,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Әдәбий оқуш.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Махамдинов,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Ударцева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Дуниятонуш.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Дюжикова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+ СD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Дәрислик.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бөлүм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Өзини-өзи тонуш.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Муқажанова,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Кошкеева,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Оналбаева,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Қулманова,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Тоғжанов,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Рембақиева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Арзиева,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Азнибақиева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Әдәбий оқуш.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Мәһәмдинов,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Төлебиев,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Дәрислик + СD.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бөлүм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Мынжасарова,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Лихобабенко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Тәбиәтшунаслиқ.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Кучербаева,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Темникова,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Ташенова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Турмашева,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Салиш,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Пугач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Құлманова,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Сулейменова,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Тоқжанов,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Махамбетова,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Шарипов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Әхбаратлиқ – коммуникацияликтехнологияләр.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Дилманова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 –ПВ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Өзини-өзи тонуш.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Оралбекова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Тохтахунова,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Әдәбий оқуш.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Дәрислик.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Әхбаратлиқ-коммуникацияликтехнологияләр.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Каптагаева,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Әқлиймәктәплири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Дуниятонуш.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Д.Шарипов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Тәттимбетова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Һивуллаева,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Сабитова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әдәбияти.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Мәхсәтова,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Баратова,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Муһәммәтова,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Әбилқасымова,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Тәбиәтшунаслиқ.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Әбилғазиев,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Қартаева,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Дүнияйүзи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Төлебаев,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Момынтаева,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Оралбекова,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Кошкеева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Тоқжанов,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Шәрипов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Һевуллаева,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Ниязова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әдәбияти.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Йүсүпов,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Тәбиәтшунаслиқ.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Әбдиманапов,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Әбилғазиев,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Ауезова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Мухамбетжанова,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Қыдырбек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үчүн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(оғуллар үчүн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бөлүм.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Әбилқасимова,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Омарбеков,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Қартаева,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Ноғайбаева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Дуния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Көкебаева,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Мырзабекова,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Нұркеева,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Бақаш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Дуганова,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Һәмраев,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Тоқбергенова,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Головина,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Мырзабекова,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Өзини-өзи тонуш.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Бақаш,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Нуркеева,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8(7)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Сербин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Абилкасымова,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Жумабаев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Жумабаев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(ХХ ғасырдың басынан Екінші дүниежүзілік соғыс аяқталғанға дейін) Дәрислик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9(8)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Қабылдинов,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Шәймерденова,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Куркеев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үчүн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(оғуллар үчүн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Арзиев,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Дуганова,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Имиров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Уйғурәдәбияти.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Мәхсәтова,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Муһәммәтова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Насохова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Омарбеков,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Қартаева,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Ноғайбаева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Дуния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Алдабек,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Мақашева,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Байзақова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Өзини-өзи тонуш.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Мұратханова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Мухамбетжанова,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Маликова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әдәбияти.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Д.Рәйһанов,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Исрайилова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Калымова,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географияси. Дәрислик.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Зәбенова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Һоқуқ асаслири.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 8-9.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Ускембаев,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Сактаганова,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Зуева,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Мухтарулы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8-9.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Дәрислик.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Моқашева,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Бердибаева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Умумий билим беридиған мәктәпниң 9-синип оқуғучилириға беғишланған дәрислик (қизлар үчүн нусха). 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Умумий билим беридиған мәктәпниң 9-синип оқуғучилириға беғишланған дәрислик (оғуллар үчүн нусха).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Тулеуов,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Ивизова,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Розиев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әдәбияти.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Муһәммәтова,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Дуния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Дәрислик.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 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Абилмажинова,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Ниязова,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Ғожамбәрдиева,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Исмайилжанова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әдәбияти.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А.Һәмраев,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Аюпов,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Нурахунов,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Имирова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вә анализ башланмилири.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Н.Кольева,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Дуния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Һоқуқ асаслири.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қоғамдық-гуманитарлық,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Жубатова,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Тәдбикарлиқвәти?арәтасаслири. 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Мәхпиров,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Р. Илиева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әдәбияти. Дәрислик.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Р. Һәмраева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Е. Туяқов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Рсалина,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Әбдиманапов,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Әбилмәжинова,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Дәрислик.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С. Куприй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Г. Аязбаева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Дәрислик.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Ишанова,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Турсынқулова,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А.Қасымжанова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Мәхпиров,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Юнусова,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Мәхсәтова,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Дуганова,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Һ. Һәмраев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Әбилқасимова,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З. Жумагулова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Әбдиманапов,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Әбилмәжинова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Аблайханова,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Қалыбаева,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Паримбекова,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Үсипбек,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Закирова,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Салгараева,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Базаева,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Қаирбекова,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Г. Аязбаева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 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Л.Еркинбаева,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Ишанова,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Д. Турсынқулова,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Гончаров,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Баданова,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Қасымжанова.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қоғамдық-гуманитарлық,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Өзини-өзи тонуш.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Джубатова,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Мыркасымова.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Дәрислик.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Қабылдинов,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Сандыбаева,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тілінде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 таълими.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Мусаева,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Аташикова,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булим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Жақыпова,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Уақбаева,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Мадхалыкова,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Иманбаева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"Жазушы"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булим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Жақыпова,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Орехова,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Уақбаева,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Мұқашева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"Жазушы"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Кузнецова,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Сапақов,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Васева,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Жамиева,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Құсайынова,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Тасбулатова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"Жазушы"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Дунëтаниш.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Байтенова,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Попова,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Саукатова,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Сейтахметова,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Уфимцева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"Жазушы"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Уз-узини англаш.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Мукажанова,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Сапарбаева,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Кедрук,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Клевцова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Оразалиева,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-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Акпаева,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Табиатшунослик.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Болтушенко,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Зворыгина,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Избасарова,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Лауто,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Помогайко,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Дунетаниш.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Турмалиев,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Салиш,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Уз-узини англаш.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Муқажанова,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Кошкеева,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Оналбаева,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Мусиқа.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Қулманова,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Сулейменова,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Тоғжанов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қисм: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Шамадиева,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Аташикова,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қисм: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Аташикова,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Шамадиева,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Адабийуқиш.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Мусаева,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Аташикова,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Ахборот- коммуникацион технологиялари.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Кадыркулов,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Рыскулбекова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Кучербаева,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Темникова,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Ташенова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Дунетаниш.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Турмашева,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Тулебиев,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Дашкевич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Мусиқа.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Адабий уқиш.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қисмлар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Ахборот-коммуникацион технологиялари.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зияткерлікмектептері-Жазушы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Дунетаниш.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Мусиқа.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Тулебиев,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Уз-узини англаш.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Карабутова,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Ковригина,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 оковенко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Досметова,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Абдураупова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Турдикулов,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Корганбаева,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Абилқосимова,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Табиатшунослик.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Верховцева,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Ушакова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Қозоғистон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Умарбеков,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Хабижонова,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Нуғойбоева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Жахон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Тулебаев,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Момынтаева,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Л.Толбаева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Уз-узини англаш.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Кошкеева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Мусиқа.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Қулманова,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Сулейменова,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Тоғжанов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Досметова,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адабиети.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Ш.Наралиева,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Верховцева,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Костюченко,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Прахнау,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Бойко,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Матвеева,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Мұсабаева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Кыдырбек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Қозоғистон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Картаева,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Ногайбаева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Жахон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Кукебоева,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Мирзабекова,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Қартабоева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Уз-узини англаш.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Калачева,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Керимбаева,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Досметова,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Абдураупова,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Абдалиев,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Абдураупова,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Турдикулов,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Корганбаева,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Қадирқулов,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Рисқулбекова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Туқбергенова,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Очкур,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Головина,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Қозоғистон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Бакина,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Жахон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Кукебоева,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Мирзабекова,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Қартабоева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Уз-узини англаш.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Бақаш,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Нуркеева,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Абилкасимова,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адабиети.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Ш.Наралиева,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Корганбаева,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Каратабанов,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Куанышева,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Джаналеева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Жумагулова,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Аухадиева,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Қозоғистон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Омарбеков,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Картаева,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Ногайбаева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Жахон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Алдабек,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Макашева,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Байзакова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адабиети.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Шинибеков,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Шинибеков,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Шинибеков,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Шинибеков,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Калымова,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Қозоғистон географияси.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А.Усикова,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Забенова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Хуқуқ асослари.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Қозоғистон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қисм, 8-9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Ускембаев,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Сактаганова,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Зуева,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Ғ.Мухтарули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Жахон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қисм, 8-9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Моқашева,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Уз-узини англаш.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Калачева,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 Калиева,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 Леканова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мехнат: умум таълим мактабларининг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 синф Уқувчилари учун дарслик (қизлар учун нусха).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- 2030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мехнат: умум таълим мактабларининг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9-синф Уқувчилари учун дарслик (уғил болалар учун нусха).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Тулеуов,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- 2030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адабиети.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ва анализ асослари.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Абилмажинова,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Жахон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Хуқуқ асослари.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адабиети.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ва анализ асослари.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Жахон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Хуқуқ асослари.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қоғамдық-гуманитарлық,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 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қисмлар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 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Туяқбаев,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А.Есенкул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Аухадиева,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Жаһон тарихи. 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 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Ишанова,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Турсинқулова,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Гончаров,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Қасимжанова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ва анализ асослари.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Каймулдинова,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Абдиманапов,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Абилмажинова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Аблайханова,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Қалибаева,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Паримбекова,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Усипбек,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Туяқбаев,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Жаһон тарихи. 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Қайирбекова,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 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Ишанова,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Турсинқулова,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Қасимжанова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қоғамдық-гуманитарлық,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Рысбаева,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Лосева,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Сапарбаева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Қозоғистон тарихи. Дарслик.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Қабилдинов,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Сандибаева,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 ва бизнес асослари. 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қисмлар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Гуляева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тәжік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Саводомузи.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Китобидарсй.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Михридинова,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Акрамова,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Саводомузи.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Михридинова,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Акрамова,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Саводомузи.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Садирдинова,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Хамитов,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Китоби дарсй.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Жақыпова,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Орехова,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Уақбаева,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Мадхалыкова,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Иманбаева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Жазушы-"Назарбаев зияткерлік мектептері"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Китоби дарсй.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Жақыпова,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Орехова,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Уақбаева,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Мадхалыкова,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 мектептері" ДББҰ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Оламшиноси.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Байтенова,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Попова,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Сауқатова,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Сейтахметова,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Уфимцева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 мектептері" ДББҰ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Табиатшиноси.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Кузнецова,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Сапақов,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Васева,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Жамиева,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Құсайынова,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М.Тасбулатова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 мектептері" ДББҰ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Худшиносй.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Мукажанова,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Сапарбаева,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Кедрук,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Клевцова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Садовская,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Уразалиева,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Плешакова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Мехнати бадей.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дарсий синфи 2 мактаби умуми таълимй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1, 2, 3, 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Алматыкітап,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Оламшиносй.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 бароисинфхои 2 мактабимиенаитахсилотиумуми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Мехнати бадей.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дарси таълимотиумимибароисинфи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Мусиқа.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Китобидарсйбароисинфи 2 дар мактабхоитахсилотиумими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Забониточикй.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Китобидарсй.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Турсунбоева,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Акрамова,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Мирюсупова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Китобихониш.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Мирзаюсупова,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Абдураимова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Табиатшиносй.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Болтушенко,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Зворигина,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Избасарова,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Лауто,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Помогайко,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Боронов,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Бойев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Забониточики.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Раимназаров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Адабиетиточик.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Раимназаров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Анвари,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Мирзоев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Хочаев,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Абдувалиев,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Шарафиддинов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Рахматов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Забониточики.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Эсанбоева,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Хиқматов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Хамитов,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Садирдинова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Хочаев,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Зикриеев,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Муллохонов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Маони,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Давлатзода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Солехов,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Шарифов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Камолиддинов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Асозода,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басылымдар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Калашникова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Курманалина,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Сагидуллина,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Ермуханова,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Шарабко,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Мукашев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педагогикалықтехнологияларорталығы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1-бөлім: https://topiq.kz/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2-бөлім: 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Мыңжасарова,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Лихобабенко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Ekitap.kz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Қаптағаева,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https://topiq.kz/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Рысқұлбекова,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Берістемова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https://topiq.kz/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Сағымбаева,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Ермұхамбетова,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Бидайбеков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(СD)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Қ.Тұрғанбай,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Тулемисова,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Панченко,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Арыстанова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Электрондық оқулық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Қаратабанов,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Үржігітова,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Құсайынова,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Батырова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Калашникова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М.Мыңжасарова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Калашникова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Карпыкова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(web-платформа).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Рысқұлбекова,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Берістемова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Мультимедиалық 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Ж. Акимбаева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Изгуттынова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Кажыгалиева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Джубатова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А. Сейтақов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4-сынып. 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Мүфтибекова,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Рысқұлбекова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4-сынып.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Калашникова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Мыңжасарова,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Лихобабенко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Шәкілікова,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Берикканова,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Берикканова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ақпараттандырудың педагогикалықтехнологияларорталығы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Электрондық оқулық (web-платформа).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Ашенова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ақпараттандырудың педагогикалықтехнологиялар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Асанбекова,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Милованова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Рысқұлбекова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Ашенова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ақпараттандырудың педагогикалықтехнологияларорталығы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Баймұқанов,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Берикканова,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Берикканов,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Бериккановжәнет.б.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ақпараттандырудың педагогикалықтехнологияларорталығы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7-сынып оқушыларына арналған электрондық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Нұрмұханбетова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Мультимедиалық 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Изгуттынова,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Кажыгалиева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Баймұқанов,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Берикканова,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C. Соколова,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Берикканов,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Рахметова жәнет.б.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Ақпараттандырудың педагогикалықтехнологияларорталығы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8-сынып оқушыларына арналған электрондық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Мультимедиалық 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Изгуттынова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Кажыгалиева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Б. Байгалиева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ақпараттандырудың педагогикалықтехнологияларорталығы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Белякова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Нурмухаметова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Баймұқанов,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Берикканова,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Рамазанова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ақпараттандырудың педагогикалықтехнологияларорталығы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Кайдасов,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Сеитова,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Арыстанова,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Баекенов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9-сынып оқушыларына арналған электрондық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 платформасындағы цифрлық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нұсқасы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Нургалиев,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Искакова,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Мадиярова,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Көкебаева,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Қозыбай,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Нұрғалиева,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Тәжіғұлова,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Рисмагамбетова,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Тәжіғулова,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Туякбасарова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Джусубалиева,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Сыдықбекова,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Хамзина,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Әлімжанова,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Торгаева,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Пентина,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https://topiq.kz/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Пак,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Ардақұлы,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Ескендирова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10-сынып оқушыларына арналған электрондық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 платформасындағы цифрлық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нұсқасы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Торгаева,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Шуленбаева және 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1-бөлім. 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2-бөлім. Оқу-далалық (лагерлік) жиындар.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Адельбаев,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Асилов,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Рихтер,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Ерекешев,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Усербаев,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Саткулов,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Куптилеуова,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ақпараттандырудың педагогикалықтехнологияларорталығы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11-сынып оқушыларына арналған электрондық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(ЖМБ). Электрондық 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В.Архипова,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Р.Амдамова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(ҚГБ) Электрондық 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https://topiq.kz/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В.Архипова,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Р.Амдамова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Жандосоважәнет.б.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Мажитов,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Асанбекова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Далбаева,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Нукеров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дайындық. 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Крюков,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Пентина,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Еспаева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11-сынып оқушыларына арналған электрондық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Рихтер,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Яковленко,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Хазимова,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Салыхова,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М.Бейсебекова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грамоте.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БогатырҰва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Остроухова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Курманалина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Кутольвас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Сысоева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Шарабко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Электронный учебник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часть: https://topiq.kz/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часть: https://topiq.kz/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Ермухамбетова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Бидайбеков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(СD)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Тұрғанбай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Панченко Ю.,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Садовская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Оразалиева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БогатырҰва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БогатырҰва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Электронный учебник(web-платформа)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Болтушенко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Зворыгина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Лауто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Помогайко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https://topiq.kz/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Лихобабенко Т.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Мультимедийный 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Калачева 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Сапарбаева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Джубатова 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Кудышева Б.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"Бөбек"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Дәулеткереева,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Мұқанғалиева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Труханова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Труханова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Кобдикова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Каптагаева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4-класс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Жубакова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Сысоева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Кальченко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Ершова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5-класс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Шарабко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Мункеева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Хабло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Бодрова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Кравченко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Шарабко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Мункеева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Хабло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Бодрова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Кравченко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Чакликова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Рахимова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Берикканова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Рамазанова А.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Мащенских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Бормотова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Жунусова Г. и др.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7 класс. Электронный учебник (СD)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Козтаева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Берикканова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7 класса общеобразовательной школы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Лосенко О.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Мультимедийный 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7-класс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Калачева 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"Бөбек"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8 класса общеобразовательной школы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Мультимедийный 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Калачева 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"Бөбек"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9-класс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Самойленко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Г.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Баймуханов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Берикканова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Рамазанова А.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 информатизации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Кайдасов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Козтаева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Баекенов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9 класса общеобразовательной школы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Жаксыбаева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Удачина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Альжанова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Баекенов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версия на платформе 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Кадиркулов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Нургалиев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Искакова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Мадиярова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Козыбай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Рисмагамбетова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Туякбасарова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Джусубалиева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Шамганова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Бредихина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Торгаева Э.,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Алимжанова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Пентина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Черчение.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Есумхан Ы.,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Наби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Ибишев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Сырлыбаев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Баймбетова К.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Султанова,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Бондаренко,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Сарсенбекова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анализа.Часть 1,2. Электронный учебник(web-платформа) 10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Ардақұлы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10 класса общеобразовательной школы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А..,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Ергалиев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версия на платформе https://topiq.kz/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Кадиркулов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(ЕМН)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Тулепбекова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Былинская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Шахова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Беспалько О. и др.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Торгаева Э.,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Шуленбаева Ж.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Часть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Учебно-полевые (лагерные) сборы. Часть 2. Электронный учебник. 10 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Адельбаев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Асилов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Рихтер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Ерекешев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Усербаев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Саткулов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Куптилеуова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(ЕМН).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Султанова,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Бондаренко,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Михайленко,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Сарсенбекова,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Берденова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(ЕМН).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https://topiq.kz/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(ОГН).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https://topiq.kz/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Самойленко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Хабло 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Пентина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Шарабко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Девидзон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11класса общеобразовательной школы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А..,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Ергалиев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Электронный учебник для учащихся 11 класса естественно-математического направления общеобразовательной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(ЕМН).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Архипова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(ОГН).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Архипова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Антошина 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Пентина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Долженко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Маукенов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Жакирова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Жандосова И.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Мажитов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Милованова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Далбаева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Қалыбаев Ә.,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Ерсинқызы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Электронный учебник для учащихся 11 класса общеобразовательной школы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Рихтер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Яковенко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қазақ, орыс, ұйғыр, өзбек, тәжік тілдерінде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Pupil’s Book for Kazakhstan Grade 1 "Smiles 1". 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https://topiq.kz/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 by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беруге қажеттілігі бар білім алушыларға арналған оқу әдебиеті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Көрмейтін білім алушыларға арналған Брайль қарпімен әзірленген (бейімделген)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1 сыныбындағы жеңіл ақыл-ой кемістігі бар білім алушыларға арналған оқулық. 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Айналадағы әлем.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1 сыныбындағы жеңіл ақыл-ой кемістігі бар білім алушыларға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1 сыныбындағы жеңіл ақыл-ой кемістігі бар білім алушыларға арналған № 1, 2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Сулейменова,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Рельефті-нүктелі әліппе. Көру қабілеті зақымдалған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сынып оқушыларына арналған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с казахским языком обучения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Уакбаева,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Мадхалыкова,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Иманбаева,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Сапақов,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Васева,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Тасбулатова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Белинская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Байтенова,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Саукатова,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Сейдахметова,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Уфимцева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Белинская,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Уайсова,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Толеутаева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Уайсова,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Жунусканова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Ү.Зейнетоллина,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Қалиева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Мыңжасарова,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Лихобабенко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Нусипова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Нусипова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Алдамұратова,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Байшоланова,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Калмакова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Ильясова,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Тоқтыбаева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Қазақә 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Колмакова,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Имантаева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Тұяқов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Колмакова,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 білім алушыларға арналған үлкейтілген қаріпті оқулық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школ с казахским языком обучения в 2-х частях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Уакбаева,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Мадхалыкова,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Уайсова,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Жунисканова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Уайсова,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Сәдуақас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Қабатай,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Ү.Зенетоллина,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Қалиева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Мыңжасарова,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Лихобабенко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4-сынып оқушыларына арналған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бөлім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Уайсова,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Арнайы мектептердің (сыныптардың) көру қабілеті бұзылған (нашар көретін) 4-сынып оқушыларына арналған оқулық. 5-бөлім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мектептердің (сыныптардың) көру қабілеті бұзылған (нашар көретін) 4-сынып оқушыларына арналған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бөлім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Жолмаганбетова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Байшоланова,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Арнайы мектептердің (сыныптардың) көру қабілеті бұзылған (нашар көретін) 6-сынып оқушыларына арналған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бөлім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Кәрімова,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Арнайы мектептердің (сыныптардың) көру қабілеті бұзылған (нашар көретін) 6-сынып оқушыларына арналған оқулық.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көру қабілеті бұзылған (нашар көретін) 6-сынып оқушыларына арналған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Жұмағұлова,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Нұрпейсова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Ильясова,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Тоқтыбаева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Жұмағұлова,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Нұрпейсова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Тұяқов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Нұрпейсова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 үшін арнайы мектептерге (сыныптарға) арналған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0 сыныбындағы жеңіл ақыл-ой кемістігі бар білім алушыларға арналған оқулық. 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0 сыныбындағы жеңіл ақыл-ой кемістігі бар білім алушыларға арналған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Сулейменова,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Айналадағы әлем.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0 сыныбындағы жеңіл ақыл-ой кемістігі бар білім алушыларға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Мовкебаева,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2. Естімейтін балаларға арналған арнайы мектептің 0-сыныбына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Ибрагимова,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Өміржанова,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Зерде бұзылыстары бар балаларға арналған, арнайы мектептердің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Бекмұхамбетова,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арналған, арнайы мектептердің 2- сыныбына арналған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және тіл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арналған, арнайы мектептердің 2-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Букежанова,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2 класса с нерусским языком обучения специальных школ,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Айналадағы әлем.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арналған, арнайы мектептердің 2-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мектептің 3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Бекмұхамбетова,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мектептің бірінші бөліміне арналған оқулығы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Сулейменова,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арнайы мектептердің 3-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Байтурсынова,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арнайы мектептердің 3- сыныбына арналған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және тіл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арнайы мектептердің 3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3 класса с нерусским языком обучения специальных школ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Айналадағы әлем.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Зерде бұзылыстары бар балаларға арналған арнайы мектептердің 3- сыныбына арналған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Кислякова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Алтыбаева,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Турсунова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4 класса с нарушением интеллекта специальных школ (классов) (с нерусским языком обучения)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Карелина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Бекмұхамбетова,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арналған, арнайы мектептердің 5-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және тіл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Мұқажанова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5 класса с нерусским языком обучения специальных школ,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Айналадағы әлем.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арналған, арнайы мектептердің 5-сыныбына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З.Мовкебаева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9-сыныбына (10 кезең)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Бекмухамбетова,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6-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Байтурсынова,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6-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6 класса с нерусским языком обучения специальных школ для детей с нарушением интеллекта.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арнайы мектептердің6- сыныбынаарналған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6-сыныбына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арналған, арнайы мектептердің 7-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және тіл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7 класса с нерусским языком обучения специальных школ,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А.Айдарбекова,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Н.Юлдабаева,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8-сыныбына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8- сыныбына арналған оқулық.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8-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арнайы мектептердің 8-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И.Елисеева,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С.Парканова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8-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С.Парканова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Каржаубаева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для учащихся 9 класса с нарушением интеллекта специальных школ (классов) (с нерусским языком обучения)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Хвойницкая,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Юлдабаева,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Зерде даму бұзылыстары бар балаларға арналған арнайы мектептің10-сыныбына арналған оқу- әдістемелік кешен.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мектептің дайындық кезеңіне арналған оқу-әдістемелік кешен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Көрмейтін білім алушыларға арналған Брайль қарпімен әзірленген (бейімделген)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 № 1, 2 для специальной школы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Мовкебаева 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Воронкова 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специальной школы для детей с нарушением интеллекта.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Елисеева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специальной школы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Мовкебаева 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Рельефно-точечная грамота. Учебник для 1-класса специальных общеобразовательных школ для детей с нарушением зрения.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книга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школ с русским языком обучения)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Хазимова,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Салыхова,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Уакбаева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Мадхалыкова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Тасбулатова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Жакеева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Саукатова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Сейдахметова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Уфимцева 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Момбекова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Момбекова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Мыңжасарова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Лихобабенко 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Ч.,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Атамұра-САТР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Атамұра-САТР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Жунусканова И.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Савельева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Колмакова И.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Бакбергенова Д.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 білім алушыларға арналған үлкейтілген қаріпті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грамоте.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в 6-ти частях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Вишневская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школ с русским языком обучения в 2-х частях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Хазимова,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Салыхова,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в 4-х частях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Уакбаева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 части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Мыңжасарова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частей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Учебник.8 частей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Труханова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Учебник4 части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4 класса с нарушением зрения (слабовидящие) специальных школ (классов)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БогатырҰва,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Бучина,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Регель,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Труханова,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Штукина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 для учащихся 4 класса с нарушением зрения (слабовидящие) специальных школ (классов) 1-8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Регель,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Труханова,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БогатырҰва,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Бучина,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Штукина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4 класса с нарушением зрения (слабовидящие) специальных школ (классов) 1-8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Лихобабенко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учащихся 4 класса с нарушением зрения (слабовидящие) специальных школ (классов) 1-2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Bakbergenova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 части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- САТР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 части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Алдамұратова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6 класса с нарушением зрения (слабовидящие) специальных школ (классов) 1-3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Сабитова,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Жунусканова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 для учащихся 6 класса с нарушением зрения (слабовидящие) специальных школ (классов) 1-2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Рыгалова,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Берденова,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Еримбетова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Жунусканова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6 класса с нарушением зрения (слабовидящие) специальных школ (классов) 1-4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Абылкасымова,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Нурпейсова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Учебник для учащихся 6 класса с нарушением зрения (слабовидящие) специальных школ (классов) 1-2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Bakbergenova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Лукпанова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Адаптировала: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- САТР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 үшін арнайы мектептерге (сыныптарға) арналған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 № 1, 2 для специальной школы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№ 1, 2 для специальной школы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Елисеева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вокруг.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специальной школы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для 2 класса специальных школ, для детей с нарушением интеллекта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для 2 класса специальных школ, для детей с нарушением интеллекта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Елисеева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Чтение и развитие речи.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2 класса специальных школ,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Айдарбекова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Радионова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орыс тілінде жүретін зерде бұзылыстары бар балаларға арналған, арнайы мектептердің 2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вокруг.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2 класса специальных школ,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Мовкебаева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1 отделения специальной школы для детей с нарушением интеллекта с русским языком обучения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3 класса специальных школ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3 класса специальных школ для детей с нарушением интеллекта.Часть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3 класса специальных школ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Радионова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оқыту орыс тілінде жүретін арнайы мектептердің 3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вокруг.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3класса специальных школ для детей с нарушением интеллекта.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4 класса с нарушением интеллекта специальных школ (классов)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4 класса с нарушением интеллекта специальных школ (классов)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учащихся 4 класса с нарушением интеллекта специальных школ (классов)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учащихся 4 класса с нарушением интеллекта специальных школ (классов)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Чтение и развитие речи.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5 класса специальных школ,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Радионова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орыс тілінде жүретін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вокруг.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5 класса специальных школ,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5 класса специальных школ,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5 класса специальных школ,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Елисеева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6класса специальных школ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6класса специальных школ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6 класса специальных школ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бұзылыстары бар балаларға арналған оқыту орыс тілінде жүретін арнайы мектептердің 6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6класса специальных школ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7 класса специальных школ,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Чтение и развитие речи.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7 класса специальных школ,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Радионова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орыс тілінде жүретін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7 класса специальных школ,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Айдарбекова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7 класса специальных школ,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Елисеева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8 класса специальных школ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Мельникова Т.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8класса специальных школ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оқыту орыс тілінде жүретін арнайы мектептердің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8-сыныбына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8 класса специальных школ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Елисеева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8 класса специальных школ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9 класса с нарушением интеллекта специальных школ (классов)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9 класса с нарушением интеллекта специальных школ (классов)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Елисеева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учащихся 9 класса с нарушением интеллекта специальных школ (классов)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 для учащихся 9 класса с нарушением интеллекта специальных школ (классов)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ұйымдарға, орта білім беру ұйымдарына арналған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 тобы (1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Бритвина,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Сыпало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Бритвина,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Сыпало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Арыкпанова,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Арыкпанова,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 (2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Смаилова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Үлестірмелі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Смаилова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Атыманова,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Алимбетова,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Кожанова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 (2-5 жас)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Жекенова,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Тұрғынбаева,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Орумбаева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Атыманова,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Рахимова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Сенсорика.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Виноградова,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Шапатова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Демонстрациялықматериалдар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Каримова,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Ибрагимова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Белгібаева,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Белгібаева,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Белгібаева,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Ф.Омарбекова,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Шумаева,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Бектұрова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Орумбаева,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Аршимбаева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Тургумбаева,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Орумбаева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Арыкпанова,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Арыкпанова,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Арыкпанова,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Сенсорика.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Кожанова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топ (3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Ничепай,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Жұмаханова,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Демонстрациялық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Жұмаханова,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Үлестірмелі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нұсқаулық.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Сахарханова,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Жумагалиева.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Дәптер.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Сахарханова,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Жумагалиева.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Жекенова,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К.Тұрғынбаева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Сөйлеуді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Нұралина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Хрестоматия.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Сейткужина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нұсқаулық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Канайбекова,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Канайбекова.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Дәптер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Канайбекова,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Канайбекова.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Добрынина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 по проведению ОУД во второй младшей группе дошкольных организаций с казахским языком воспитания и обучения. К учебно-методическому комплексу "Говорим на русском языке"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Садык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Начинаем говорить.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для детей второй младшей группы с казахским языком воспитания и обучения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 Русский язык. 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ұғымдарды қалыптастыру.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Мұқанова,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Пірмағамбетова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Мұқанова,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Пірмағамбетова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Каримова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Әдістемелік нұсқаулық.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Рябова,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Сартаева.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№1, 2 жұмыс дәптері.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Рябова,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Сартаева.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Атыманова,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Стыбаева,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Ш. Турдалиева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Альбом.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Аубакирова,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нұсқаулық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Аубакирова,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Бритвина,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Бритвина,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Бритвина,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нұсқаулық. 3 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Стамбекова,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№1, 2 жұмыс дәптері. 3 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Стамбекова,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Бияхметова,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Кенжембетова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Бияхметова,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Кенжембетова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Альбом 3 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Аубакирова,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нұсқаулық 3 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Аубакирова,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Бияхметова,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Ахметова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Альбом 3 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Аубакирова,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нұсқаулық 3 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Аубакирова,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нұсқаулық.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Кадочникова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Стефанская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Тутаева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Қойбағарова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Альбом 3 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Аубакирова,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Әдістемелік нұсқаулық 3 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Аубакирова,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Жапсыру. Әдістемелік нұсқаулық.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бастап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Федотова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Шайхина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Шилова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Қоңыратбай,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Абдрахманова,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Қоңыратбай,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Абдрахманова,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ойындар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(3-6 жас)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танысу. Экология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Игнатенко,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Ильясова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танысу. Экология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Игнатенко,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Ильясова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Демонстрациялықматериалдар (электронды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Игнатенко,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Ильясова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Әдістемелік нұсқаулық. 3 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Грушина,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Рахманбергенова,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Дәптері 3 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Грушина,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Рахманбергенова,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Кожанова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Жолдагулова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Логика. Жұмыс дәптері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бастап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Стыбаева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"Shugylakitaр"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тобы (4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Денешынықтыру.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Ділмағамбетова,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Сулейменова,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Ділмағамбетова,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Сулейменова,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Демонстрациялықматериалдар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Ділмағамбетова,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Сулейменова,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Беркінғалиева,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К.Кулпеисова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К.Кулпеисова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Жекенова,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Тұрғынбаева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 сдәптері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Тұрғынбаева,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Нұралина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Абдрахимова,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Нұралина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Қанайбекова,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Қанайбекова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Қанайбекова,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Қанайбекова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Хрестоматия.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Сейткужина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Добрынина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Хоцян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Добрынина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 по проведению ОУД в средней группе дошкольных организаций с казахским языком воспитания и обучения. К учебно-методическому комплексу "Говорим на русском языке"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Садык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Изучаем русский язык. Рабочая тетрадь для детей средней группы с казахским языком воспитания и обучения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Садык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Пузик,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Неверова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№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Пузик,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Неверова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Демонстрациялықматериалдар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Пузик,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Неверова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 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Рябова,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Алексеева,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Н. Сартаева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ұғымдарды қалыптастыру.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Рябова,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Н. Сартаева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Атыманова,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Шапатова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Шапкин,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Шапкина,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Шапкин,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Бритвина,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Бритвина,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Темірболат,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Әділбайқызы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Стамбекова,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 №1,2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Стамбекова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Байғұлбекова,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Байғұлбекова,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Шапкина,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Шапкин,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№2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Шапкина,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Шапкин,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С.Мадалиева,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Бектұрова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Шапкин,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Шапкин,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Шапкин,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Шапкин,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танысу. Экология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Батырбаева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танысу. Экология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Батырбаева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Грушина,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Грушина,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.Кожанова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Шапатова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Тұрдалиева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Инабаттылық тәрбиесі. Әдістемелік нұсқаулық 4 және 5 жастан бастап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Атыманова,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Каримова.,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Алимбетова.,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Ибрагимова.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"Shugylakitaр"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Логика. Жұмыс дәптері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жастан бастап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Стыбаева,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"Shugylakitaр"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Мектепалды топ, мектепалды сынып (5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Денешынықтыру.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Денешынықтыру.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Джолдыбаева,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Шаденова,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Панченко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шынықтыру. Әдістемелік құрал 5 жастан бастап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Атыманова,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Турдалиева,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"Shugylakitaр"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 мінез-құлық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Қасымбекова,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Кулджина,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Есенсариева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Қауіпсізмінез-құлықнегіздері.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Әліппедәптер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Қасымбекова,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Кулджина,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Есенсариева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 мінез-құлық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Қасымбекова,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Кулджина,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Есенсариева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 змінез-құлық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Шелипова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 мінез-құлық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Шелипова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 мінез-құлық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Тұрсынбаева,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Тұрсынбаева,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Еркебаева,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Еркебаева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Каримова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Әмірова,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Анартаева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Әмірова,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Анартаева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Атыманова,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М.Сейтказина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Қанайбекова,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Қанайбекова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Қанайбекова,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Қанайбекова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Тұрсынбаева,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Тұрсынбаева,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Еркебаева,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Еркебаева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Атыманова,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Турдалиева,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Стыбаева,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Добрынина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Добрынина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 по проведению ОУД в старшей группе дошкольных организаций с казахским языком воспитания и обучения. К учебно-методическому комплексу "Говорим на русском языке"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Садык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учителей дошкольных организаций с казахским языком воспитания и обучения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Говорим на русском языке. Рабочая тетрадь для детей старшей группы с казахским языком воспитания и обучения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Садык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Атыманова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Каримова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Кабдешова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руководство. от 5-и лет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Вассерберг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тетрадь. от 5-и лет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Вассерберг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ұғымдарды қалыптастыру.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Демонстрациялықматериалдар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ұғымдарды қалыптастыру.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Шығармашылық.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 альбомы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 альбомы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альбомы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Ахантаева,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Шаих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Беркінғалиева,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Баймұратова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Тобықбаева,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Әдістемелік құрал.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Борисова,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Шапкин,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Шапкин,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Темірболат,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Әділбайқызы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Қойбағарова,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Жабықбаева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Қойбағарова,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Жабықбаева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Таутанова,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Таутанова,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Таутанова,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Нүсіпәлиева,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Күлпейісова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танысу. Экология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Жұмысдәптері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Демонстрациялықматериалдар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А.Қабыланбекова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А.Қабыланбекова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ортаментанысу.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Ш.Турдалиева,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Каримова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Т.Дрыгина,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И.Тирская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Т.Дрыгина,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И.Тирская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Ахметова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 Альбом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Ахметова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Атыманова,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М.Сейтказина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Бултекова,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 №1, №2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Бултекова,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Бултекова,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Ж.Каримова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ұғымдарды қалыптастыру.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Атыманова,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Стыбаева,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Каримова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Күнтуғанова,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Красникова,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ұғымдарды қалыптастыру.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Дәптер. 1-бөлім,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Күнтуғанова,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Красникова,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Стамбекова,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 №1, №2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Стамбекова,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№2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Атыманова,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Приходченко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С.Мадалиева,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№2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Логика. Жұмыс дәптері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жастан бастап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Стыбаева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"Shugylakitaр"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 тобы (1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Бритвина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Сыпало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Бритвина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Сыпало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 (2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Конысбаева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Абдулова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Конысбаева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Абдулова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Конысбаева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Абдулова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Сенсорика.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Сенсорика.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Жумабекова Ф.,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Дидактический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Жумабекова Ф.,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Бельгибаева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Бельгибаева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Стыбаева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Стыбаева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Стыбаева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Демострационный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речи и художественная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Слепнева В.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топ (3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Жакешова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Баубекова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Каугабаева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Супергиева Н.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Жакешова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Баубекова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Каугабаева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Супергиева Н.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Жакешова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Баубекова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Каугабаева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Супергиева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Ничепай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речи.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Ващинская Н.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Тетрадь.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Ващинская Н.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Методическое руководство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 Е.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 Е.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руководство.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Бражникова Е.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Рабочая тетрадь.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Бражникова Е.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Шақабаева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 материалдар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(3-5 жас)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+3 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+3 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+3 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нұсқаулық.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Қайырбекова,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Шамшанова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Дәптер.3+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Қайырбекова,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Шамшанова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Бритвина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Бритвина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Бритвина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руководство.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Грушина М.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Тетрадь.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Грушина М.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Муханова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Прмагамбетова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Муханова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Прмагамбетова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Рахымбаева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37.Т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математики. Тетрадь №1, №2. 3+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 Методическое руководство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Альбом. от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Аубакирова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руководство.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Аубакирова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Бияхметова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Бияхметова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Бияхметова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Альбом.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Аубакирова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руководство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Аубакирова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Кадочникова 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Стефанская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Тутаева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Альбом.3+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Аубакирова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руководство.3+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Аубакирова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руководство. от 3-х лет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Федотова 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Шайхина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Кулинова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Кулинова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Музыкальные подвижные игры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Кулинова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Музыкальные дидактические игры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Кулинова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Основы экологии.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Игнатенко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Основы экологии. Демонстрационный материал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(электронный вариант)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Игнатенко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Основы экологии.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Игнатенко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Слепнева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Слепнева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Тетрадь.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 3+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тобы (4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руководство. 4+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А.Шахманова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Веселый колокольчик и его друзья.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руководство+Аудиодиск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Бражникова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Третьякова О.А.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Өміртаева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Өміртаева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 мен оқыту орыс тілінде жүргізілетін ортаңғы топта ұйымдастырылғаноқу қызметін жүргізуге арналған әдістемелік нұсқаулық ("Қазақ тілінде сөйлейміз" оқу әдістемелік кешеніне)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Омар,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 тілін үйренеміз"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тәрбие мен оқыту орыс тілінде жүргізілетін ортаңғы топ балаларына арналған жұмыс дәптері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для детей средней группы с русским языком воспитания и обучения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Омар,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үйренеміз.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К.Ильяшева,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А.Шалаханова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тілін үйренеміз.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К.Ильяшева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№2 жұмысдәптері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тілін үйренеміз.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К.Ильяшева,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А.Шалаханова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тілін үйренеміз.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№2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Ильяшева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Қайырбекова,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Шамшанова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Қайырбекова,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Шамшанова,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Неверова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Пузик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Неверова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Пузик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Неверова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Пузик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Увлекательная 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Занимательные уроки. 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Радзиевская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Веселые уроки.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Радзиевская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Дрыгина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Шаризанова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Жумабекова Ф.,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Жумабекова Ф.,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Конструирование.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Бритвина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Бритвина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Байгулбекова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Байгулбекова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Байгулбекова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Лепка.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Кухаренко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Нотная хрестоматия.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Кухаренко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Акимбаева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Акимбаева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Байгулбекова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Байгулбекова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Рябова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Формирование элементарных математических представлений.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"Обучаемся, играя" интегрированного курса обучения детей старшей группы по Типовой учебной программе дошкольного воспитания и обучения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 Е.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 к Методическому руководству "Обучаемся, играя" интегрированного курса обучения детей старшей группы по Типовой учебной программе дошкольного воспитания и обучения 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 Е.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Перспективный план к Методическому руководству "Обучаемся, играя" интегрированного курса обучения детей старшей группы по Типовой учебной программе дошкольного воспитания и обучения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 Е.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Мектепалды топ, мектепалды сынып (5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Ахметова 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Оразбаева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Кумарбаева А.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Музыкально-дидактические игры.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Дрыгина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Тирская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Г.Абдрахимова,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К.Беркінғалиева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Г.Абдрахимова,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К.Беркінғалиева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безопасного поведения.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Основы грамоты.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Методическое руководство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Основы грамоты.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Демонстрационные материалы 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Дрыгина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безопасного поведения.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Касымбаева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Гамарник Ю.,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безопасного поведения.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Касымбаева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Гамарник Ю.,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Касымбаева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Гамарник Ю.,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безопасного поведения.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Азбука–тетрадь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 и письма. От звука к букве и словам. 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Казанцева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 мен оқыту орыс тілінде жүргізілетін ересек топта ұйымдастырылғаноқу қызметін жүргізуге арналған әдістемелік нұсқаулық ("Қазақ тілінде сөйлейміз" оқу әдістемелі кешеніне)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Омар,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 тілінде сөйлейміз"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тәрбие мен оқыту орыс тілінде жүргізілетін ересек топ балаларына арналған жұмыс дәптері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для детей старшей группы с русским языком воспитания и обучения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Омар,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Қайырбекова,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Шамшанова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 №1, №2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Қайырбекова,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Шамшанова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№2 жұмысдәптері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Думаем, считаем, решаем. 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Аудиодиск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 1, №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Рябова Е.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Кунтуганова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Формирование элементарных математических представлений.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Тетрадь. №1,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Кунтуганова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Рябова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Жумабекова Ф.,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Слепнева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Вассерберг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Бритвина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Бритвина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Казаренко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Азбука-альбом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Казаренко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№2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Ахметова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Оразбаева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Нусупалиева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Кулпеисова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№2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Кулинова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Нотная хрестоматия.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Кулинова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Основы экологии.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Усманова П.,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Макей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Усманова П.,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Макей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 1, №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речи.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Бражникова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Аудиодиск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Художественная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Художественная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және орыс тілдерінде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 (2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Конструирование.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материал.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Демонстрациялық материал.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Сурет салу.Рисование.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/ Альбом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Лепка.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материал.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Стыбаева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 альбом.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по Лепке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Стыбаева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Аппликация Альбом.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по Аппликации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Стыбаева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топ (3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 және көркем әдебиет. Демонстрациялықжәне үлестірме метариалдар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и 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Слепнева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 / 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Дидактикалықматериалдар / 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Сиқырлы құрылысшы / Волшебный строитель.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 бойынша демонстрациялық материалдар / Демонстрационный материал по конструированию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Демонстрациялық материал / Естествознание. Ознакомление с окружающим миром. Основы экологии.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альбомы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по рисованию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Енсебаева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қалыптастыру/ 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Демонстрациялықжәнеүлестірмематериалдар/ Демонстрационный и 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салу/ 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материал/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салу/ 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Дидактикалық-көрнекі құралдар топтамасы. Ортаңғы топ (3-4 жас). Художественная литература. Комплект наглядно-дидактических пособий. Средняя группа (3-4 года)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Ибраев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Демонстрациялық материал.Аппликация.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 альбомы/ Альбом по лепке.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/ от 3-х лет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Кадочникова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Стефанская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Тутаева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 альбомы/Альбом по аппликации. 3 жастан бастап / от 3-х лет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Федотова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Шайхина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Шилова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тобы (4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материалдар/Конструирование.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 альбомы / Альбом по аппликации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альбомы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по рисованию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 альбомы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по лепке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Үлестірмелі материалдар / 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қалыптастыру.Демонстрациялық материал./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қалыптастыру/ 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дәптері/ 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Құрастыру/ 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материал/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танысу.Демонстрациялық материал./ Ознакомление с окружающим миром.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Дидактикалық-көрнекі құралдар топтамасы. Мектепке дейінгі ұйымдағы ересек топ (4-5 жас). Художественная литература. Комплект наглядно-дидактических пособий. Старшая группа в дошкольной организации (4-5 лет)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Ибраев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Демонстрациялықматериал.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Жұмысдәптері.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Демонстрациялық материал.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Мектепалды топ, мектепалды сынып (5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 мінез-құлық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Демонстрациялық материал / Основы безопасного поведения.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дамыту/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материал/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қалыптастыру/ 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материал/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Құрастыру/ 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материал/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Жаратылыстану/ Естествознание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материал/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танысу/ 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материал/ 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Демонстрациялықматериал.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Жұмыс дәптері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бастап /Естествознание. Рабочая тетрадь от 5-и лет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Стыбаева.,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Слепнева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"Shugylakitaр"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 материал 5 жастан бастап / Рисование. Демонстрационный материал от 5-и лет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"Shugylakitaр"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басылымдар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 (2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(18 цифрлық оқу-әдістемелік кешен) Ойыншықтар; Күн мен жаңбыр; Жемістер мен көгөністер; Нанның қасиеті; Балапан; Көжек; Міне, қар жауды!; Ғажайып дорба; Қуыршақ Данамен серуендеу; Аю мен әтеш; Жануарлар қалай дыбыстайды?; Шәйнек; Аю, тұр! Ояншы!; Қуыршақ Дананы тамақтандыру; Саяхатшылар әні; Көктем келді; Аспаптар қалай дыбыстайды?; Тауық пен балапан;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www.bilimkids.kz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(9 цифрлық оқу-әдістемелік кешен) Қуыршақтарға кәмпиттер; Үлкен және кішкентай сәбіздер; Тиінге жаңғақ; Қар; Шырша моншақтары; Бауырсақ әні; Құстарға жем шашайық; Сақина; Мерекелік шелпектер;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жастан бастап www.bilimkids.kz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Жапсыру. (9 цифрлық оқу-әдістемелік кешен) Доппен ойнаған мысық; Піскен бауырсақтар; Қонжықтың сылдырмақтары; Шырша шары; Қоян; Теледидарда қар жауып тұр; Алаша; Алқаны жинайық; Бұлттар ұшып келеді;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жастан бастап www.bilimkids.kz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Сенсорика. (18 цифрлық оқу-әдістемелік кешен) Түрлі ойыншықтар; Ғажайып дорба; Жапырақтар; Жеміс-көгөністерден жасалған тоқаш; Үлкен және кішкентай үйшіктер; Көліктегі аңдар; Қорқақ қоян; Шыршаны безендіру; Қолғап; Ормандағы қыс; Ыдыстар; Пирамида; Қуыршақ Дананың киімі; Әдемі кілем; Ғарыштағы бояулар; Пойызбен саяхат; Қорапшадағы мерекелік кәмпиттер; Кемпірқосақ;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жастан бастап www.bilimkids.kz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(18 цифрлық оқу-әдістемелік кешен) Жолмен жүрейік; Құлыншаққа қоршау; Күздік алмаларға қорапша; Балапанға саты; Жүк машинасы жолы; Күшік Викидің үйшігі; Жүргінші жолы; Мұнара; Шаңғы жолы; Жемшашар; Қошақанға шарбақ; Қонаққа орындықтар; Қонжыққа төсек; Диван; Құс ұясы; Гараж; Аула қақпасы; Біздің көше;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www.bilimkids.kz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(18 цифрлық оқу-әдістемелік кешен) "Маша мен Аю" ертегісі; Саусақ санамағы; "Шалқан" ертегісі; М. Мақатаевтің "Сап-сары жапырақтар" өлеңі; Паровоз; "Бауырсақ" ертегісі; Менің Отаным; "Үйшік" ертегісі; Қар; "Шұбар тауық" ертегісі; Көше тазалаушы; "Жеті лақ" ертегісі; Қоянның үйшігі; М. Жұмабаевтың "Бесік жыры" өлеңі; Құлыншақ; "Мысық, қораз және түлкі" ертегісі; Көктем келді гүл алып; "Үш аю" ертегісі;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жастан бастап www.bilimkids.kz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(36 цифрлық оқу-әдістемелік кешен) Доп кетті домалап; Әжемнің жіптері; Жаңбыр; Алаша; Жапырақтар түсіп қалды; Алма; Тоқаштар; Сары балапан; Күн; Пойыз келе жатыр; Кірпі; Бауырсақ қашты қояннан; Аппақ қар; Бәйтерек; Мерекелік жалаулар; Шыршадағы ойыншықтар; Қысқы алашадағы қар; Ақша қар; Түлкі іздері; Құстар жем шоқиды; Ала Марғау; Сөредегі табақтар; Қорапшаға кәмпит жинадық; Доп; Әжеге алқа; Бұлақтар; Бауырсақтар; Сүлгіні безендірейік; Жұлдыздар; Құлыншаққа шарбақ; Жасыл желек; Әуедегі шарлар; Отшашулар (Салют); Гүлдер; Қозы; Алуан түсті алақан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жастан бастап www.bilimkids.kz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(36 цифрлық оқу-әдістемелік кешен) Қуыршақ Дана; Аю мен қонжық; Саңырауқұлақ; Қуыршақ Дана мен балапандар; Қош келдің, алтын күз; Жапырақтар; Наубайшы; Көлдегі үйректер; Жемістер мен көгөністер; Жүк машинасы; Тиін; Ит пен күшік; Алақай, қыс келді!; Алтын балық; Қар жауды; Жасыл шырша; Қысқы ойынға шығайық; Қардың қасиеті; Қысқы ормандағы аңдар; Ауладағы құстар; Жіппен ойнаған марғау; Көше тазалаушы; Тоңазытқыш; Қуыршақ Дана және дәрігер; Көктем шақырады; Бұлақ; Шәйнек; Асатаяқ; Ұшақ; Жылқы мен құлын; Аққайың; Ауаның қасиеті; Дауылпаз; Бақбақ гүл; Ешкі мен лақ; Құмның қасиеті;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www.bilimkids.kz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шынықтыру. (36 цифрлық оқу-әдістемелік кешен) Дана қуыршақпен сапқа тұру; Аюмен шеңберге тұру; Қояндармен бірге жүгіру; Қазақстан туы; Салтанатты адым; Еңбектеп жеміс жинайық; Нан қадірі; Секіреді торғай; Домалайды алмалар; Көліктегі жемістер; Жарысайық, аюмен!; Қасқырдан ептіміз; Секірейік, тоңбайық!; Тәуелсіз Қазақстан; Қалайық қардан аққала; Жаңа доп; Өрмелейік, дөңге; Тоңады қардан аяқтар; Қысқы ормандағы аңдар; Құстарға жем шашайық; Еңбектеген марғау; Мен спортшы боламын!; Велосипед; Шынықсақ – шымыр боламыз!; Көңілді құстар; Бұлақ көрсең, көзін аш; Арқан тарту; Спорт – өнер; Ғарышқа алыс самғайық!; Еңбектейміз ерінбей!; Егейік көктем ағашын; Дөп-дөңгелек шаңырақ; Солдаттармыз саптағы; Бақ-бақ гүлдер; Көк машина; Шынығамыз жазда;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жастан бастап www.bilimkids.kz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(36 цифрлық оқу-әдістемелік кешен) Қуыршақ Әйгерімнің барабаны; Асыл әжем; Сылдырмақтар сылдырлап; Айгөлектей дөңгелеп; Ару күз; Күз сыйлаған топ-топ; Көңілді тоқаштар; Торғайсың, тынбайсың!; Жайсаң күз; Пойыз; Кірпі; Ормандағы бауырсақ (мюзикл); Аппақ қар; Елтаңбасы елімнің; Әсем шырша; Аяз ата сыйлығы; Көңілді қыс; Ақша қар; Сұр көжек; Суық торғай; Қошақан; Ұшқыш; Электроника әлемі; Домалайды доп; Көңілді торғай; Таза бұлақ; Наурыз – жыл басы; Нағыз қазақ – домбыра; Ғарыштағы ғажайып; Ана, кең дала!; Жасыл желек; Әлди, әлди, бөпешім!; Отшашулар; Нәзік гүлдер; Еңбек түбі – зейнет; Жаз кереметтері;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жастан бастап www.bilimkids.kz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6 жасқа дейінгі – мектепалды даярлық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Тәй-тәй.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Көктем (6 мультимедиалық цифрлықбілім беру кешені):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Жаттығулар: Есту арқылы қабылдау және есту-моторлы координациясы; Есту-көру моторлы координациясы; Математикалық дағдылар; Кеңістіктік қабылдау; Ойлау дағдылары; Әлеуметтік дағдылар.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Тәй-тәй.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(3 мультимедиалық цифрлық білім беру кешені):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Жаттығулар: Есту арқылы қабылдау және есту-моторлы координациясы; Қосымша материалдар: Жазғы демалыс қорабы; Өсімдіктер кітабы.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Тәй-тәй.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 (7 мультимедиалық цифрлық білім беру кешені):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Жаттығулар: Себеп-салдар байланысын орнату дағдылары; Көру арқылы қабылдау және көру-моторлы координациясы; Есту арқылы қабылдау және есту-моторлы координациясы; Ойлау дағдылары; Қосымша материалдар: Күз альбомы; Менің кітабым; Фото сурет жиектемесі.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Тәй-тәй.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 (12 мультимедиалық цифрлық білім беру кешені):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Жаттығулар: Себеп-салдар байланысын орнату дағдылары; Көру арқылы қабылдау және көру-моторлы координациясы; Есту арқылы қабылдау және есту-моторлы координациясы; Графомоторикалық дағдылар; Табиғат пен танысу; Кеңістіктік қабылдау; Ойлау дағдылары; Әлеуметтік дағдылар; Қосымша материалдар: Айтылым; Қосымша тапсырмалар; Тақпақтар; Сурет-жұмбақтар.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 ойындары. Жаттығулар.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 дамыту: Иллюстрациялық диктант (мультимедиалықцифрлық білім беру кешені)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 құралы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Бактыбаев,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Исабекова,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Арыстанова,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Досанов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ұғымдарды қалыптастыру.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 құралы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Бактыбаев,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Исабекова,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Арыстанова,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Спирикова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пазлдар.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 құралы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Бактыбаев,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Исабекова,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Арыстанова,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Досанов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бояу.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 құралы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Бактыбаев,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Исабекова,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Арыстанова,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Досанов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Жұмбақтар.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 құралы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Бактыбаев,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Исабекова,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Арыстанова,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Спирикова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Сөйлейтін суреттер.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Жаттығулар (14 цифрлық білім беру ресурсы):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Сөздер, дыбыстар және еліктеуіш сөздер: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Хайуанаттар бағындағы жануарлар; Орман мекендеушілері; Үй жануарлары; Музыкалық аспаптар; Көлік түрлері; Тұрмыстық заттар; Табиғат дыбыстары; Түстер; Кеңістіктік қабылдау; Антонимдер; Бөгде ғаламшарлықтарЖерде.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Ойындар мен жаттығулар: Есту қабілетін дамытатын жұмбақтар; Ойындар; Тақпақтар.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Логоритмика. Жаттығулар (29 цифрлық білім беру ресурсы):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Локомоторлы жаттығулар: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Локомоторлы қозғалыстар – Жүру және жүгіру; Секіруге және қарғуға арналған жаттығулар; Моторлы координацияға арналған жаттығулар.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Есту жаттығулары: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Жиіліктің әртүрлілігі; Ырғақтың әртүрлілігі; Дыбыс тембрінің әртүрлілігі; Дыбыс динамикасының әртүрлілігі; Екпіннің әртүрлілігі; Артикуляцияның әртүрлілігі; Әуеннің әртүрлілігі.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Ауызша және сазды жаттығулар: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Ойыншық қонжық; Бесік жыры; Кішкентай жануарлар; Апта күндері; Әңгіме; Әже; Су дыбыстары; Дауыстар; Есімдер; Барыстың тышқандары; Жүрегім; Қуыршақтар кеші; Менің әкем; Пысықай мысық; Қолдар мен аяқтар.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Виртуалды пернетақта; Әуен жазу құралы; До мажор гаммасы; Созылыңқылық.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дайындық. Жаттығулар (30 цифрлық білім беру ресурсы):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Бағалау: Сөйлеу дамуын бағалау; Есту және лингвистикалық дағдыларды бағалау; Жалпы моторикалық дағдыларды бағалау; Ұсақ моторика мен қолеңбегінбағалау; Көру арқылы сараптау мен жинақтау дағдыларды бағалау; Сол жақ пен оң жақтың басымдығын бағалау; Денені және кеңістікті бағдарлау дағдыларын бағалау; Ұғымдар мен математикалық дағдыларды бағалау; Эмоциялық және әлеуметтік дағдыларды бағалау.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Лингвистикалық және есту дағдылары: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 жете түсіну; Есту есі және себеп-салдар байланысы; Сөйлемдерді саралау; Сөздерді саралау; Естуесі және сезімталдық;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Ырғақты жаттығулар; Сөздерді тіркестіру; Есту арқылы қабылдау және есту-көру координациясы; Артикуляция.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Моторикалық дағдылар: Жалпы және ұсақ моторика.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Көру арқылы қабылдау: Көру арқылы қабылдау; Көру есі; Түсініктердің жіктелуі; Кеңістіктік қабылдау; Көру моторикасыжәне есту-көру моторикалық координациясы.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Математикалық дағдылар: Денені және кеңістікті бағдарлау; Өлшемдер – көлем, ұзындық, биіктік; Уақытты қабылдау; Геометриялық фигуралар; Сұрыптау, жіктеу, топтау; Санау (1-10).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6 жасқа дейінгі – мектепалды даярлық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 за шагом.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 (5 мультимедийных цифровых образовательных комплексов): Упражнения: Слуховое восприятие и слухо-моторная координация; Слухо-зрительно-моторная координация; Знакомство с природой; Пространственное восприятие; Навыки мышления.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 за шагом.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Лето (6 мультимедийных цифровых образовательных комплексов): Упражнения: Визуальное восприятие и зрительно-моторная координация; Навыки мышления.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материалы: Коробка с лета; Замок из песка; Книга растений; Мои летние каникулы.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 за шагом.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Осень (6 мультимедийных цифровых образовательных комплексов): Упражнения: Слуховое восприятие и слухо-моторная координация; Слухо-зрительно-моторная координация.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материалы: Осенний альбом; Моя книга; Рамка для фотографии; Игра для тренировки памяти. www.bilimland.kz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 за шагом.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Зима (6 мультимедийных цифровых образовательных комплексов): Упражнения: Визуальное восприятие и зрительно-моторная координация; Слуховое восприятие и слухо-моторная координация; Навыки мышления.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материалы: Произношение; Дополнительные материалы; Картинка-загадки.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Бактыбаев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Исабекова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Элементарные математические представления.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Бактыбаев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Исабекова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Спирикова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пазлы.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Бактыбаев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Исабекова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раскраска.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Бактыбаев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Исабекова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Загадки.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Бактыбаев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Исабекова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Спирикова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Говорящие картинки.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Упражнения (14 цифровых образовательных ресурсов):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Слова, звуки и звуко-подражательные слова: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Животные в зоопарке; Обитатели леса; Домашние животные; Музыкальные инструменты; Виды транспорта; Предметы быта; Звуки природы; Цвета; Пространственное восприятие; Антонимы; Пришельцы на планете Земля.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и упражнения: Слуховые загадки; Игры; Стихотворения.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Логоритмика. Упражнения (29 цифровых образовательных ресурсов):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Локомоторные упражнения: Локомоторные движения – ходьба и бег; Прыжковые упражнения; Упражнения для развития моторной координации.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Упражнения для развития слуха: Разнообразие частоты; Разнообразие ритма; Разнообразие тембра; Разнообразие динамики; Разнообразие акцента; Разнообразие артикуляции; Разнообразие мелодики.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Речевые и музыкальные упражнения: Плюшевый мишка; Колыбельная; Маленькие животные; Дни недели; Беседа; Бабуля; Звуки воды; Голоса; Имена; Мыши Барсика; Мое сердце; Танцевальный вечер кукол; Мой папа; Кошка Мурка; Ноги и руки.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Инструменты: Виртуальная клавиатура; Сочинитель музыки; Гамма до мажор; Длительность.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 школе. Упражнения (30 цифровых образовательных ресурсов):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Оценка: Оценка речевого развития; Оценка слуховых и речевых навыков; Оценка крупных моторных навыков; Оценка мелкой моторики и навыков ручного труда; Оценка навыков зрительного анализа и синтеза; Оценка латерального доминирования; Оценка навыков телесной и пространственной ориентации; Оценка понятий и математических навыков. Оценка эмоциональных и социальных навыков.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Слуховые и языковые навыки: Знание языка; Слуховая память и причинно-следственные связи; Сегментация предложения (анализ); Сегментация слова (анализ); Слуховая память и чувствительность; Упражнения по ритмике; Слияние слова (синтез); Слуховое восприятие и слухо-зрительная координация; Артикуляция.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Моторные навыки: Крупная и мелкая моторика.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восприятие: Визуальное восприятие; Зрительная память;-классификация понятий; Пространственное восприятие; Зрительно-моторная и слухо-зрительно-моторная координация.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Математические навыки: Тело и ориентация в пространстве; Измерения - размер, длина, высота; Восприятие времени; Геометрические фигуры; Сортировка,-классификация и категоризация; Счет (1-10).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 сыныптарға арналған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№1, 2, 3 жазу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Жұмабаева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Сабденова,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Жамалова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Менің алғашқы сөздігім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(для школ с нерусским языком обучения). Методическое руководство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Кадралиева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(для школ с нерусским языком обучения). Тетрадь ученика №1,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Жексенбаева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Кадралиева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№1, 2, 3 жұмыс дәптерлері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Холодкова,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Бакка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Мыңжасарова,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№1, 2, 3, 4 жұмыс дәптері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Мыңжасарова,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Мұғалімге арналған әдістемелік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Қаптағаева,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Қаптағаева,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Қаратабанов,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Г.Үржігітова,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Ж.Құсайынова,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Батырова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№1, 2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Қаратабанов,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Жартыбаева,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Оқыту әдістемесі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+электрондық қосымша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Оқушы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Мұғалімге арналған әдістемелік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Жетпісбаева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Оқушы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Жетпісбаева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Маханбетова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Тоқжанов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Фонохрестоматия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Попкова,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Попкова,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Козина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№1, №2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Уайсова,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Тұралбаева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 жұмысдәптері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Гунько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Калашникова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1,2,3,4 жұмысдәптері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Беркало,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Жакупова,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Беркало,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Жакупова,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Салиш,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Мұқажанова,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Кошкеева,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Оналбаева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Мұқажанова,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Кошкеева,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Оналбаева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Сауғабаева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жұмысдәптерлері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Құлманова,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Құраст.: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Құлманова,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Мирманов,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Бүшікова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Құраст.: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Құлманова,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жинағы.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Бесірова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Қабатай,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 CD. Электронды нұсқа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Рысқұлбекова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Беркало,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Жакупова,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зияткерлікмектептері" ДББҰ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Беркало,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Жакупова,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зияткерлікмектептері" ДББҰ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Тұрмашева,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Салиш,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Тұрмашева,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Салиш,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Мирманов,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Бүшікова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Данабаева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Бесірова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Рысқұлбекова,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Сейсенбаева,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Отыншинова,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(электрондық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коммуникациялықтехнологиялар.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Қаптағаева,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Юсупова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коммуникациялық технологиялар.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Қаптағаева,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Юсупова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Бигазина,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Жаманкулова,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Кажекенова,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 мектептері" ДББҰ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Бигазина,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Жаманкулова,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Кажекенова,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 мектептері" ДББҰ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Тұрмашева,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Салиш,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Тұрмашева,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Салиш,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Оралбекова,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Тәттімбетова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Тәттімбетова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Мирманов,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Отарбекова,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Оданова,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Шойбекова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Оданова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Оқытуәдiстемесi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Алдамұратова,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Логикалық есептер мен тапсырмалар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Бошакова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тапсырмалар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Әбілғазиев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кескін карта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Ысқақова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Костюченко,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Ушакова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С.Мұхамбетжанова,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А.Тен,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Л.Одинцова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У.Ғайыпбаева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А.Көпеева,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Ә.Қаптағаева,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(Ежелгі дүние).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Омарбеков,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Қартаева,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Көмеков,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Жұмағанбетов,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Игілікова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Көмеков,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Жұмағанбетов,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Игілікова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Көмеков,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Жұмағанбетов,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Игілікова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Құлымбетова,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Мағзұмова,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Марқабаева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зияткерлікмектептері" ДББҰ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Атлас. Ежелгі Қазақстан тарихы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Кругликова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Пак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Букаева,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Зикирина,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Макашева,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Мукатаева,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зияткерлікмектептері" ДББҰ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Момынтаева,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Ежелгі дүние тарихы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Кругликова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арналған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Оралбекова,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Көшкеева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Құлманова,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Құлманова,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Тоғжанов,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Құлманова,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(ұл балаларға арналған нұсқа).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(қыз балаларға арналған нұсқа).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 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Әрінова,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Кәрімова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Жолшаева,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Отарбаева,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Бертілеуова,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Отарбекова,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Отарбекова,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Тиынтай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Тиынтай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Иманбаева,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Қайыпжанқызы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Жанпейс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Озекбаева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для критериального оценивания достижений учащихся по всем видам речевой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Аульбекова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Бейсенбаева,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Байшоланова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Олимпиадаға дайындық есептер жинағы.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(5-6-сыныптар)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Алдамуратова,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Байшоланов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Белошистова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Белошистова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 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Мұхамбетжанова,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Одинцова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Беристемова,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Ғайыпбаева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Көпеева,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Қаптағаева,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Бакина,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Жанақова,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Соскин,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Гвоздева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Бакина,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Жанақова,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Митинева,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Лукина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Атлас. Орта ғасырлардағы Қазақстан тарихы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Окунева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Ешмұқамбетов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Мәшімбаев,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Мәженова,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Тортаев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Көпекбай,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Көкебаева,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Мырзабекова,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Касимова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Очкур,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Паимцева,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Ударцева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нұсқа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Бойко,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Костюченко,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Матвеева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Прахнау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Нұркеева,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Бақаш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құралдар топтамасы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Құраст.: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Мұсақожаева,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Сабырова,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Әбуғазы,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Ғизатова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Юсуп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Ильясова,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Абдирасилова,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Оданова,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Оданова,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Жанпеис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әдiстемесi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Мұғалімге арналған әдістемелік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Оқыту әдістемесі+ 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Ахмадуллаева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Егорина,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Қаратабанов,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Очкур,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Тоқбергенова,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Тұрсынбаева,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Ерженбек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Башарұлы,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Шуиншина,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Кем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Аухадиева,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Момынтаева,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Мамытова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Ә. Көпекбай,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Джұматаева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Көкебаева,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Мырзабекова,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Атлас. Дүниежүзі тарихы 1640-1900 жж.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арналған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Бақаш,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Нуркеева,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(ұл балаларға арналған нұсқа).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(қыз балаларға арналған нұсқа).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 ұлдарға арналған.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Жақманов,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Құлбекова,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Пак,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Хасенов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зияткерлікмектептері" ДББҰ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қыздарға арналған.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Дүйсенова,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Жолдасбекова,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Құрабаева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"Назарбаев зияткерлікмектептері" ДББҰ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Молдасан,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Байшағырова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Абнасырова,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Арзымбетова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Бертілеуова,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Ерхожина,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Ерхожина,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Тымболова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Дәрібаев,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Дәрібаев,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Қайырбай,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Иманбаева,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Қайыпжанқызы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Жанпейс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Озекбаева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для критериального оценивания достижений учащихся по всем видам речевой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 + 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Есептер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Есептермен тест тапсырмаларыжинағы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 + жаттықтырғыш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жаттықтырғыш: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Колубекова,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тест тапсырмалары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Ғайыпбаева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Мұғалімге арналған әдістемелік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Бекежанова,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Оқыту әдістемесі + 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Мухамбетжанова,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Комова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Әбілмәжінова,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нұсқа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Қаратабанов,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Қуанышева,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А.Соловьева,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Башарұлы,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Шүйіншина,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Нурадинов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Закирова,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және жаттығулар жинағы.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(7-8-сыныптар)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Аухадиева,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Мясников,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Арепова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Қабылдинов,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Оразов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Әдiстемелiк нұсқау.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Аманқұлова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Хрестоматия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Алдабек,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Қ. Байзақова,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К. Мақашева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Мұратханова,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құралдар топтамасы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Яковлев,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Мұнасаева,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Мукашова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Дусимбаева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Рапашева,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Әбдірахманова,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Құлшашпай,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Қалниязова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Әлмұханова,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Қайырбай,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Әлмұханова,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Қайырбай,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Жанпейс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 для общеобразовательных школ с нерусским языком обучения.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Белякова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Салханова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Хайрушева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Салханова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Хайрушева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Мендигалиева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тест тапсырмалары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әдiстемесi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Мендигалиева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Дюсов,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тест тапсырмалары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Жаттықтырғыш/Тренажер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Колубекова,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Гайыпбаева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Мұхамбетжанова,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Захаржевская,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Смирнова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Завертунова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Головина,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Головина,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географиясы.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Усикова,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Забенова,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Королева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Бекдаирова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А.Соловьева,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Ибраимова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Башарұлы,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Шүйіншина,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Насохова,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Абжалелова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Закирова,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Сақариянова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және жаттығулар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Сақариянова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кестеде.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(9-11)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Сақариянова,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8-9.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Өскембаев,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Мырзахметова,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Мұсабаев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әдістемесі.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Мясников,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Арепова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Оразов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Әдиет,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Әдиет,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Әдiстемелiк нұсқау.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Аманқұлова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Гончаров,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Логвиненко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Нұркеева,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Бердібаева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мұғалімдеріне арналған әдістемелік нұсқаулық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9-сыныбына арналған көрнекі құралдар топтамасы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мұғалімдеріне арналған әдістемелік нұсқаулық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Тулеуов,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Балтабаева,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Әбдіраман,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Берденова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Закиряева,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Бертілеуова,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Бертілеуова,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Сатылова,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Дәрібаев,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Дәрібаев,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Қайыпжанқызы,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Хамза,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Үсенова,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Раушанов,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Әдістемелікқұрал (электрондық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Пак,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Ескендирова,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Ардақұлы,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Құрман,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Анапинова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Завертунова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Бекмолдаева,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Керейбаева,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Ахмадуллаева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Базаева,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Ибраимова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Аухадиева,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Гончаров,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Маджара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Юсуп,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Дүсіпова,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Дүсіпова,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Сатылова,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Дәрібаев,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Дәрібаев,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Әлмұханова,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Раушанов,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Қасқабасов,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Қайырбай,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Ғайыпбаева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Бекмолдаева,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Керейбаева,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Ахмадуллаева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Завертунова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Базаева,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(электрондық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Төлепбекова,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Аманжолов,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Жылқайдарова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Очкур,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Құрманғалиева,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Аухадиева,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Гончаров,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Маджара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Киынова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Киынова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Солдатова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Орынханова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Джуматаева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Жұбатова,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Нұркеева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оқытушы-ұйымдастырушыларына арналған әдістемелік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Адельбаев,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Асилов,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Ерекешев,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Усербаев,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Саткулов,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Куптилеуова,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Алимкулов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 бойыншаоқу-материалдық базасы.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және жетілдіру жөнінде ұсыныстар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Букин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мектепке арналған көрнекі құралдар топтамасы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Яковенко,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Рихтер,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Букин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және жобалау.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бизнес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Аганина,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Қараев,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Сұлтанов,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бизнес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Щеглов,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Дүйсенханов,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Фазылжанова,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Ерхожина,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М.Жолшаева,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Зәкариянова,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Салыкбаева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Балтабаева,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А.Таубалдиева,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Г.Найманбаева,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Найманбаева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Дәрібаев,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Нұрлыбаева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Нұрлыбаева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Қайыпжанқызы,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Адешова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Сакенова,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Әлмұханова,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Раушанов,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Әлмұханова,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Раушанов,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тренажер.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Е.Тұяқов,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10,11-сыныптар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Жаттықтырғыш.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деңгей.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сыныптар. ҚҒБ, ЖМБ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Колубекова,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Бекмолдаева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Салгараева,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Архипова,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Амдамова,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Бейкитова,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Шакирова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Жұматаева,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Қайырбекова,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Гончаров,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Серикбаева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Н.Закирова,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Ибраимова,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Куприй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Ерхожина,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М.Жолшаева,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Салыкбаева,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Зәкариянова,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Ишанова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Юсуп,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Заманбекова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Мұнасаева,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Нұрлыбаева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Нұрлыбаева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Сатылова,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Дәрібаев,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Дәрібаев,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Дайрбаева,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Құлжашпай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Сакенова,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Балтабаева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Әлмұханова,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Раушанов,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Раушанов,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тренажер.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Е.Тұяқов,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10,11-сыныптар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Бекмолдаева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Базаева,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Архипова,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Амдамова,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Бейкитова,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Шакирова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Нұрпейсова,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Абылайханова,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Н.Закирова,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Гончаров,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Серикбаева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Анищенко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Жанпейс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Озекбаева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Аульбекова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Аульбеков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Аульбекова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Аульбеков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Игілікова,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Куркеев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Қабылдинов,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Куркеев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Джубатова,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Мыркасымова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бизнес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Дүйсенханов,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Жұлдызбаев,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Щеглов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оқытушы-ұйымдастырушыларына арналған әдістемелік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Рихтер,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"Технологиялық дайындық" бөлімі бойынша жалпы білім беретін мектепке арналған көрнекі құралдар топтамасы. 1-бөлім. "Өмір қауіпсіздігінің негіздері" бөлімі бойынша жалпы білім беретін мектепке арналған көрнекі қүралдар топтамасы.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"Технологиялық дайындық" бөлімі бойынша жеке және топтық жұмысқа арналған карточкалар жиынтығы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Рихтер,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Яковенко,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Рихтер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11-сынып оқушыларының білімін бақылау жұмыстарын ұйымдастыру және өткізу бойынша материалдар жинағы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Құраст.: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Яковенко,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 қосымша + диск+ көрнекі құралдар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Тасбулатов,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Майхиев,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Лим,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Гудков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және жобалау.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Дубинец,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 жағыңда бол" өзін-өзі дұрыс бағалау бойынша психологиялық жаттығулар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Ақерке Махмуд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тарихы: Ежелгі заман. Орта ғасырлар. Жаңа заман. Қазіргі заман. Жалпы білім беретін мектепке арналған карталар топтамасы.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Балсарин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тарихы: Ежелгі дүние. Орта ғасырлар. Жаңа заман. Қазіргі заман. Жалпы білім беретін мектепке арналған карталар топтамасы.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Бектасов,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Көшкімбаев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және әлемнің жеке бөліктерінің, Қазақстанның географиялық карталары.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2-бөлім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Плачинта,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Федорова.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басылымдар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Жиынтық бағалауға арналған электрондық дәптер-конструктор. 7-сынып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Ефимик,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Шаргалина,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Жиынтық бағалауға арналған электрондық дәптер-конструктор. 7-сынып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Ефимик,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Шаргалина,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Электрондық дәптер. 7-сынып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Колубекова,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Алибеков,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Ергалиев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Жиынтық бағалауға арналған электрондық дәптер-конструктор.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Нипрук,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Калинина,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Ергалиев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Жиынтық бағалауға арналған электрондық дәптер-конструктор.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Гудовщикова,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Бащук,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Ермакова,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Абдрашитова,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Буякова,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Калинина,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Ергалиев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дәптер. 9-сынып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Колубекова,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Ергалиев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Жиынтық бағалауға арналған электрондық дәптер-конструктор. 9-сынып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Гудовщикова,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Бащук,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Калинина,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Ергалиев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Оқушылардың білімін бақылау жұмыстарын ұйымдастыру және өткізу бойынша материалдар. Электрондық дәптер. 10-сынып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Зайко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ЖМБ және ҚГБ бойынша электрондық дәптер. 11-сынып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Колубекова,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Алибеков,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Ергалиев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Оқушылардың білімін бақылау жұмыстарын ұйымдастыру және өткізу бойынша материалдар. Электрондық дәптер. 11-сынып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Зайко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Бұхар жырау– "Халық бірлігінің жаршысы"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Шорманұлы – "Еуразиялық деңгейдегі тұлға"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Көпейұлы – "Қасиет иесі"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Беркімбайұлы – "Әнмен өрілген ғұмыр"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Сұлтанмахмұт Торайғыров – "Тағдырмен тартыс"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– "Планетарлық деңгейдегі тұлға"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Рафиқа Нұртазина – "Өмір сабақтары"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Мұса – "Ақын арманы"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 Пішембаев – "Тастың тілін түсінген"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Әлкей Марғұлан – "Заңғар энциклопедист-ғалым"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Шапық Шөкин – "Ғылым қайнарындағы өмір"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батыр - "Ұлы дала батыры"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– "Он сан Орта жүздің ұраны"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батыр - "Аңызға айналған ғұмыр"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батыр - "Ұлы дала қолбасшысы"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Әбікей Сәтбаев – "Ағартушы-педагог"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Сұлтанбет сұлтан - "Арпалысқа толы ғұмыр"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Әбікен Бектұров – "Аңызға айналған академик"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Шәкен Айманов – "Қазақ киносының аңызы"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Григорий Потанин – "Қазақ мұңлығы"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Ермұхан Бекмаханов – "Тұлпардың ізі"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Васильев – "Үзілген тағдыр"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 Ақышев – "Алтын адам"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Багаев – "Өңірдің фотошежірешісі" немесе "Объективтегі әлем"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Ғабдыл-Уахит Хазірет: "Шипагер"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Қалижан Бекхожин: "Ақиық ақын"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Байзақов: "Қазақтың дүлдүл ақыны"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Жүсіпбек Аймауытов: "Аймаңдай жазушы"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Шоң би Едігеұлы: "Қарадан шығып хан болған"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Шорман би Күшікұлы: "Әділдіктің жаршысы"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Дөнентаев: "Бозторғай ақын"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Саматов: "Ұлт қайраткері"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Рүстембек Омаров: "Дәулескер күйші"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Мұсахан Қанапияұлы: "Тәлімгер"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Жұмат Шанин: "Театр тарланы"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 Иванов: "Өмір өткелдері"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Иманжүсіп Құтпанов: "Ерлік пен намыс жаршысы"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Қанаш Қамзин: "Ардақты жауынгер"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Зейін Шашкин: "Қаламгер-дәрігер"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 Ержанов: "Ғасыр тудырған ғұлама" 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Зейтін Ақышев: "Педагог-жазушы"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Хамза Жұматов: "Ғалымның ұлы мұрасы"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Шәмкенов: "Қалдырған ізің мәңгілік"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Мұзафар Әлімбаев: "Өлеңім сыйым - халқыма"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Әбілқас Сағынов: "Академик асулары"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Жабайхан Әбділдин: "Әлемдік философия биігінде"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Сүлейменов: "Әлемдік тұлға"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Букварь. Методическое руководство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Аймагамбетова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 Пропись №1,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Аймагамбетова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(оқыту қазақ тілінде емес мектептер үшін)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Хазимова,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Салыхова,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(оқыту қазақ тілінде емес мектептер үшін) №1, 2, 3 жұмыс дәптері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Хазимова,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Салыхова,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Рабочая тетрадь №1, 2, 3.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Холодкова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Бакка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руководство 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Рабочая тетрадь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Сагимбаева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Ермухамбетова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Гайненова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Тетрадь ученика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руководство+электронное приложение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Тетрадь ученика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руководство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Мукажанова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Сапарбаева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Кедрук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КлевцоваЕ.,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Рудькова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Тетрадь ученика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Мукажанова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Кедрук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Клевцова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Руководство для учителя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Кайдарова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Есбатырова 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Рабочая тетрадь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Кайдарова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Есбатырова 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Ермилова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Попкова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Ермилова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Попкова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1,2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2, 3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Остроухова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Остроухова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Балапан.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Балапан.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жазу дәптерлері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Нұрмұханова.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Балапан.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Баймұратова,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Балапан.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Әубекерова,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Болтушенко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Зворыгина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Лауто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Помогайко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Научный дневничок.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Болтушенко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Зворыгина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Избасарова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Лауто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Помогайко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Салиш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Салиш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Мукажанова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Карабутова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Керимбаева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Токовенко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Мукажанова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Карабутова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Керимбаева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Токовенко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Саугабаева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часть.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части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часть.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Труханова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Труханова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 2 жазудәптері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бағалау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СD.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Салиш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Салиш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Фонохрестоматия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(Диск 1, 2)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МахановаА.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Есекеева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Труханова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Н.Дәулеткереева,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Кенжина,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Кожагалиева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Дәулеткереева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Мынжасарова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тетради№ 1, 2, 3, 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Каптагаева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Каптагаева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Жаманкулова,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Тураканова,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Жаманкулова,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Салиш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Салиш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+ фонохрестоматия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Бәйшешек.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Дюсенова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Дюсенова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Дюсетаева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Муханбеткалиев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 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Белозерова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Муханбеткалиев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Сафронова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Чаплышкина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Сафронова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Чаплышкина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Сафронова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Чаплышкина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Алдамуратова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Абдибаева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Логические задачи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 Т.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Рахметова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Гаипбаева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Каптагаева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Костюченко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Аксенова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Карсултанова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Ключанцева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Бошакова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практических заданий по естествознанию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Абулгазиев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с комплектом контурных карт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Кумеков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Жумаганбетов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Кумеков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Жумаганбетов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Жумаганбетов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Кулымбетова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Магзумова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Атлас. История древнего Казахстана.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 О.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Букаева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Зикирина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Мукатаева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Толбаева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Момынтаева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Атлас. История древнего мира.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Карабутова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Рудькова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Кульманова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Сивакова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Кульманова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Мирманов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Токжанов Т.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Кульманова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Мирманов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(вариант для мальчиков).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Чукалин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Танбаев Х.,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Развенкова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(вариант для девочек)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Бәйшешек.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Бәйшешек.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Бәйшешек.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Дюсенова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Дюсетаева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Рыгалова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Рыгалова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Франк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Кравченко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Алдамуратова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задач для подготовки к олимпиадам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(5-6-классы)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Алдамуратова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Байшоланов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 Т.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Белошистова 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Белошистова 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Рахметова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Гаипбаева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Каптагаева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Бакина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Соскин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Бакина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Лукина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Атлас. История Казахстана в период средневековья.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Ешмукамбетов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Машимбаев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Маженова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Копекбай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Мырзабекова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Картабаева Е.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Очкур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Паимцева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Бойко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Верховцева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Костюченко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Прахнау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Керимбаева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для учителей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Алимсаева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Развенкова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наглядных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для учителей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Чукалин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Танбаев Х.,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Велькер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Сост.: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Мусахаджаева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Сабырова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Абугазы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Гизатова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Сәметова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Дюсенова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Скляренко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Дюсенова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Дюсетаева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Савельева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Лукпанова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Савельева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Жумалиева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Кадиркулов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 для учителя.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Салғараева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руководство+ 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Ахмадуллаева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Нуркенова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Егорина А.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Толыбекова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Каратабанов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Очкур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Токбергенова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Ерженбек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Башарұлы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Шуиншина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Сейфоллина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Кронгарт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Белоусова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Момунтаева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Всемирная история 1640-1900 гг.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Керимбаева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Сакенова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Юраш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(вариант для мальчиков).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Чукалин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Развенкова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(вариант для девочек)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Алимсаева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для мальчиков.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Жақманов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Кульбекова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для девочек.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Дуйсенова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Жолдасбекова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Кульбекова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Курабаева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Дюсенова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Дюсетаева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Скляренко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Анищенко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Кожахметов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+СD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тренажер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Тренажер/ авт.: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Кадиркулов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Гайыпбаева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Методическое руководство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Бекежанова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руководство+ СD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Абилмажинова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Каратабанов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Усманова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(7-8-классы)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Усманова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Аухадиева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Мясников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Кабульдинов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Алдабек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Алдабек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Байзакова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Сакенова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Алимсаева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Велькер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наглядных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Яковлев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Танбаев Х.,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Дюсенова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Дюсетаева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Скляренко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Анищенко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Полуянова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Сафронова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Джундубаева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Сафронова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Джундубаева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Багдашкина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Савельева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Лукпанова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Мучник Г.М.,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Савельева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Лукпанова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Мучник Г.М.,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Бисенбаева,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Бекжанова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Құрманәлиева,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Үсібалиева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Дюсов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Мендигалиева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Мендигалиева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Жаттықтырғыш/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Колубекова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Кадиркулов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Гайпбаева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Захаржевская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Шевчук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Завертунова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Калымова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Бекдаирова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Козина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Толыбекова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Козина С.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Усиков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Усикова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Забенова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Аухадиева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Белоусова Т.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Усманова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Усманова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в таблицах (9-11). Дидактический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Сакарьянова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Усманова М.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8-9.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Ускембаев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Мырзахметова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Мусабаев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руководство.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Кабульдинов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Аяган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Адиет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Аяган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Адиет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8-9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Алдабек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Логвиненко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Леканова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учителей общеобразовательной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Алимсаева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 наглядных пособий для 9-класса общеобразовательной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Алимсаева Р.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учителей общеобразовательной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Тулеуов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Алтынбекова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Дюсенова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Скляренко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Салханова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Зайцева О.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Савельева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Кутукова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Асадиллаева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Емельянова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Лукпанова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Ескендирова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Ардакулы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Анапинова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Шевчук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Завертунова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Бекмолдаева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Керейбаева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Ахмадуллаева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Гончаров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Маджара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Алтынбекова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Дюсенова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Скляренко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Салханова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Демченко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Зайцева О.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Салханова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Лукпанова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Емельянова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Савельева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Кадиркулов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Гайпбаева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Бекмолдаева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Керейбаева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Ахмадуллаева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Шевчук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Завертунова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Тулепбекова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Былинская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Очкур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Курмангалиева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Нуртаева М.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Белоусова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Аухадиева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Гончаров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Маджара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Ергожина,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Тіл-Байрақ.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Тіл-Байрақ.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Тіл-Байрақ.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Джандосова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Маркус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и технологическая подготовка.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преподавателей-организаторов общеобразовательной школы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Рыспаев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Адельбаев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Асилов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Рихтер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Ерекешев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Усербаев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Саткулов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Куптилеуова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и технологическая подготовка.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Учебно-материальная база по начальной военной и технологической подготовке.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оборудованию и совершенствованию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Яковенко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Рихтер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и технологическая подготовка.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 для общеобразовательных школ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Яковенко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Рихтер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и проектирование.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Кульбаева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предпринимательства и бизнеса.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(ОГН; ЕМН)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Аганина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Караев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Султанов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предпринимательства и бизнеса.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Щеглов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Дуйсенханов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Бейсембаев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Дюсенова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Дюсетаева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Скляренко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Казабеева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Мирошникова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Мухамадиев Х.,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Мантаева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Забинякова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тренажер.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Туяков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классы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Тренажер.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уровень.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классы. ОГН, ЕМН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Колубекова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Рсалина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Есенкул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Архипова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Амдамова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Бейкитова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руководство+СД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Куприй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Джуматаева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Каирбекова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Алиакбарова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Гончаров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Серикбаева Г.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Бейсембаев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Дюсенова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Дюсетаева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Скляренко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Казабеева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Забинякова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Поляк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тренажер.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Туяков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классы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Архипова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Амдамова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Бейкитова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Нурпейсова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Абылайханова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Джуматаева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Каирбекова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Алиакбарова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Гончаров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Серикбаева Г.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және қоғамдық-гуманитарлық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Бисенбаева,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Ерназарова,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Кужакова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Тіл-Байрақ.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Тіл-Байрақ.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Тіл-Байрақ.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Кабульдинов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Куркеев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Методическое руководство +приложение +диск+наглядные пособия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Тасбулатов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Майхиев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военнаяи технологическая подготовка.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преподавателей-организаторов общеобразовательной школы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Рихтер А.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Комплект карточек для индивидуальной и групповой работы к разделу "Технологическая подготовка".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Рихтер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и технологическая подготовка.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 для общеобразовательной школы раздела "Технологическая подготовка" Часть 1; раздела "Основы безопасности жизнедеятельности"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2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и технологическая подготовка.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материалов по организации и проведению контроля с учащимися 10, 11 классов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Сост.: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и проектирование.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Дубинец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предпринимательства и бизнеса.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психологических упражнений по здоровой самооценке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"Будь на своей стороне"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Акерке Махмуд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Казахстана: Древняя история. Средние века. Новая история.Новейшая история. Комплект карт для общеобразовательной школы.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Балсарин 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история: Древняя история. Средние века. Новая история. Новейшая история. Комплект карт для общеобразовательной школы.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Бектасов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Кушкумбаев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карты Казахстана, мира и отдельных частей света.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Плачинта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басылымдар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және қоғамдық-гуманитарлық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ЕМН.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Электронное пособие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ОГН.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Электронное пособие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тетрадь-конструктор для суммативного оценивания. 7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Ефимик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Шаргалина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тетрадь-конструктор для суммативного оценивания. 8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Нипрук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тетрадь-конструктор для суммативного оценивания. 9 класс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Гудовщикова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Бащук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Ю.,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Материалы по организации и проведению контроля с учащимися. Электронная тетрадь. 10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Зайко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Электронная тетрадь.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направлениям ЕМН и ОГН. 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Материалы по организации и проведению контроля с учащимися. Электронная тетрадь. 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Букин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Зайко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 жырау – "Певец народного единства"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 Шорманов – "Личность евразийского масштаба"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Машхур Жусуп Копеев – "Я – камень, забытый Богом на земле"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Беркимбаев – "Песня на все времена"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Султанмахмут Торайгыров – "Наперекор судьбе"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Каныш Сатпаев - "Личность планетарного масшатаба"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Рафика Нуртазина – "Уроки жизни"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Муса – "Мечты поэта"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Косым Пшембаев - "С камнем на "ты"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Алькей Маргулан - "Великий ученый-энциклопедист"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Шапык Чокин – "Жизнь – на алтарь науки"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батыр – "Великий воин степи"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батыр – "Жизнь, ставшая легендой"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батыр – "Полководец Великой степи"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Абикей Сатпаев - "Педагог - просветитель"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Абикен Бектуров – "Легендарный академик"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Шакен Айманов – "Легенда казахского кино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Григорий Потанин – "Великий путешественник"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Ермухан Бекмаханов – "По стопам истории"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Васильев – "Прерванный путь"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Кемель Акишев – "Золотой человек"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Багаев – "Мир из объектива"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Калижан Бекхожин: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 поэзией иду..."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Байзаков: "Мастер поэтического слова"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Жусипбек Аймауытов: "Свет казахской интеллигенции"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Шорман би: "Светоч справедливости"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Донентаев: "Золотое перо казахской поэзии"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Саматов: "Деятель национального масштаба"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Рустембек Омаров: "Наследник великих кюйши"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Мусахан Канапиянов: "Наставник"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Жумат Шанин: "Легенда казахского театра"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 Иванов: "Жизненные перевалы"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Иманжүсип Кутпанов: "Трагический дух эпохи"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Канаш Камзин: "Доблестный воин"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Зейин Шашкин: "Казахский Чехов"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Зейтин Акишев: "Педагог-писатель"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Хамза Жуматов: "Великое наследие ученого"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Музафар Алимбаев: "Стихи свои я детям подарю…"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Абилкас Сагинов: "Яркий след академика"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Жабайхан Абдильдин: "Восхождение к вершинам мировой философии"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Сулейменов: "Личность мировой величины" (CD)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және орыс тілдерінде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Неміс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Arbeitsbuch №1, №2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Kabenova,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Asina Ospanova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Lehrerhandbuch +CD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Kulshanat Bulatbayeva,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Bildkarten “Zug mit Buchstaben”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Kabenova,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Asina Ospanova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 Klasse Arbeitsbuch Teil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Kabenova,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Asina Ospanova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 Klasse Lehrerhandbuch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Aiman Baigoshayeva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 Klasse Hörtexte zum Lehrbuch und Arbeitsbuch (Аудиоматериалы к учебнику и рабочей тетради)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Kabenova,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Asina Ospanova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4.Klasse Arbeitsbuch Teil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Anastasia Potemkina,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Kulasch Schubakova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 Klasse Lehrerhandbuch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4.Klasse CD Hörtexte zum Lehrbuch und Arbeitsbuch (Аудиоматериалы к учебнику и рабочей тетради)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Anastasia Potemkina,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 Klasse Arbeitsbuch Teil 1, 2, 3, 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Assemgul Magsam,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Ulshan Abdrachimova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 Klasse Lehrerhandbuch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 Klasse CD Hörtexte zum Lehrbuch und Arbeitsbuch (Аудиоматериалы к учебнику и рабочей тетради)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Assemgul Magsam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 Klasse Arbeitsbuch Teil 1, 2, 3, 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Sagyngul Schakenova,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Gulmira Arystankulova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 Klasse Lehrerhandbuch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Gulsira Kenshetaeva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 Klasse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Sagyngul Schakenova,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Gulmira Arystankulova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Cahier d’activites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Gousseva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Gubernieva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EDU Stream и Просвещение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I-e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Gousseva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Gubernieva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 Francais Pour le Kazakhstan classe 1. Livre du professeur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Kalougina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Workbook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Interactive Whiteboard Software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E-book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Pupil`s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Picture Flashcards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Story Cards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Teacher’s Multimedia Resource Pack, Multi-ROM (Class CD 1 &amp; DVD PAL), Class CD 2, Teacher’s Resource Pack CD-ROM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Posters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2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Series Consultant: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2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Series Consultant: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2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and Grammar Practice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Series Consultant: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 by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Story Cards,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Posters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IWS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2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Teacher's Resource Pack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CD-Rom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 e-Book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2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3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Series Consultant: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Vocabulary and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Series Consultant: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Multimedia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Resource Pack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(Class CDs/DVD/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 Pack CD-ROM)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Picture Flashcards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Series Consultant: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Posters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Series Consultant: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 by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 by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Vocabulary and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 by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Series Consultant: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Picture Flashcards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 by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 Posters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Pupil's Multi-ROM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(Pupil`s CD\DVD)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Teacher's Resource Pack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CD-Rom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 e-Book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1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Vicki Anderson,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1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 Grade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Course plan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 Goldstein,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Ceri Jones,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Vicki Anderson,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1 Class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 (3)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EyesOpen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Video DVD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DVD Activity Book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(1,2,3)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Tests (CD-ROM)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PAL Express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Ronan McGuinness,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Lara Storton,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Beth Godfrey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EnglishPlus Аудио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 (1,2,3)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дискісі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 Sved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Tiger Time 5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CarolRead,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 Ormerod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Tiger Time 5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Carol Read,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 Ormerod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TigerTime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Ресурсный диск по УМК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Carol Read,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 Ormerod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2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Vicki Anderson,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CambridgeUniversityPress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2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 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2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Class Audio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CD (1,2,3)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 Goldstein,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Ceri Jones,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Emma Heyderman,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Meredith Levy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2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Video DVD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 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2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 Materials for teachers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 Goldstein,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Ceri Jones,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David McKeegan,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 Levy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(1,2, 3)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 (CD-ROM)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DVD Video (PAL)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Plus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Plus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Sheila Dignen,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Emma Watkins,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Bess Bradfield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Plus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CDs (1, 2)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Plus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Test CDs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Bess Bradfield,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A1+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Maclolm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A1+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(Digibook,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DVD-ROM)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Maclolm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A1+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Maclolm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Grammar Section+ Student’s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CD/CD-ROM)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Teacher’s Resource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CD/CD-ROM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(1, 2, 3, 4)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Material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Online Material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Vicki Anderson,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CambridgeUniversityPress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 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Course plan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 Goldstein,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Ceri Jones,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3 Class Audio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 (3)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EyesOpen 3 Video DVD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(1,2,3,4)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 (CD-ROM)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PAL Express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Kate Mellersh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Sheila Dignen,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Emma Watkins,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Redpath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 CD (1,2,3)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дискісі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Bess Bradfield,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Malcolm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Malcolm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A2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Malcolm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A2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DVD-ROM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Malcolm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A2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Malcolm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Messages 3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Goodey,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 Levy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3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Teachers Resourse Pack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Peter McDonnel,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Sarah Ackroyd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Messages 3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Goodey,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Neol Goodey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3 forKazakhstan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Goodey,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Neol Goodey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Pre-Intermediate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 Builder Kazakhstan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Ingrid Freebairn,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Jonathan Bygrave,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Judy Copage,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Pre-Intermediate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Ingrid Freebairn,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Jonathan Bygrave,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Judy Copage,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class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Ingrid Freebairn,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Jonathan Bygrave,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Judy Copage,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Pre-Intermediate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Ingrid Freebairn,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Jonathan Bygrave,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Judy Copage,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UpbeatPre-IntermediateMotivator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Ingrid Freebairn,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Jonathan Bygrave,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Judy Copage,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3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3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Kate Wakeman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for Kazakhstan Class audio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Izabella Hearn,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JayneWildman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Educationlimited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4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 (1, 2, 3)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 Goldstein,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Ceri Jones,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Laura McKenzie,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4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Workbook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Vicki Anderson,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4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Teacher`s book)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 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4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Video DVD)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 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4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 Materials for teachers)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 Goldstein,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Ceri Jones,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Vicki Anderson,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(1,2,3)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&amp;Tests (CD-ROM)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 (PAL)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Workbook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Janet Hardy-Gould,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James Styring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Plus for Kazakhstan (Grade 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Sheila Dignen,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Emma Watkins,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Redpath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Plus for Kazakhstan (Grade 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CDs (1, 2, 3)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 Wetz,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Plus for Kazakhstan (Grade 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CDs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Шэйла Дигнэн,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Питер Редпат,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Эмма Уоткинс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(Sheila Dignen,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Peter Redpath,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Watkins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B1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Maclolm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B1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(Digibook,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DVD-ROM)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Maclolm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Maclolm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8 Workbook &amp; Grammar Section+ Student’s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CD/CD-ROM)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8 Teacher’s Resource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CD/CD-ROM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Class CDs (1, 2, 3, 4)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Interactive Whiteboard Material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Online Material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PhysicsGrade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Michael O`Callaghan,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Pat Doyle,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Orla Molamphy,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Ger Reilly,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Zakhidam Dzhulai,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PhysicsGrade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Student’sPortfolio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Michael O`Callaghan,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Pat Doyle,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Orla Molamphy,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Ger Reilly,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Zakhidam Dzhulai,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ChemistryGrade 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Pat Doyle,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Ger Reily,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Pat Doyle,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Orla Molamphy,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Ger Reily,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Pat Doyle,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Ger Reilly,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Dyakina Elena,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Pat Doyle,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Ger Reilly,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Dyakina Elena,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 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 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DVD Activity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DVD Activity Book Key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 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CD(1, 2, 3, 4)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 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Translations 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(Grade 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Full Blast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Workbook (Term 1, 2, 3, 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(includes free CD-ROM)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Full Blast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Full Blast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(1,2)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Full Blast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Resourse CD-ROM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Full Blast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Material DVD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Full Blast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Student’sOnlineMaterial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Think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Herbert Puchta,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Jeff Stranks,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Think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Brian Hart,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Herbert Puchta,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Jeff Stranks,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Think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Supplementary Materials forTeachers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Akysheva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Tutbayeva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Think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Class Audio CD (1,2)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Herbert Puchta,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Jeff Stranks,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Think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Video DVD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Jeff Stranks,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Plus 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(Kazakhstan Edition)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 James Styring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Plus 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(Kazakhstan Edition)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Casey and de la Mare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Plus 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Class Audio CDs (1,2,3)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(Kazakhstan Edition)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Plus 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CDs (Kazakhstan Edition)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B1+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Workbook+ Workbook Audio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Malcolm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B1+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Malcolm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B1+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Malcolm Mann,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Michael O`Callaghan,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Pat Doyle,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Orla Molamphy,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Ger Reilly,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Tom Tierney,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ZakhidamJulay,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Tom Tierney,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Zakhidam Julay,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DigitalResources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Olga Poluyeva,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GalymzhanKaramyrzayev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Olga Poluyeva,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GalymzhanKaramyrzayev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DigitalResources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(Humanities schools) Workbook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Annie Cornford,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Frances Watkins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Gateway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(Humanities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Premium Pack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Anna Cole,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Ursula Mallows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Gateway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(Humanities schools) Class CDs (1,2)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Michael O`Callaghan,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Special advisor: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Andela Bury,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Dyakina Elena,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Digital Resources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Portfolio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Tom Tierney,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Zakhidam Dzhulai,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Tom Tierney,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Zakhidam Dzhulai,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Digital Resources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Portfolio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Jim McCarthy,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Terence White,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Jim McCarthy,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Terence White,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Digital Resources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Action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Action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Action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Action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Action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Action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Action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Action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Jessica Williams,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Inn-Cambridge University Press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Lewis Lansford,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Robyn Brinks Lockwood,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Suplementary Materials for Teachers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Tutbayeva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 with Class Audio and Video materials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Lewis Lansford,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Robyn Brinks Lockwood,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Gateway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Frances Treloar,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Gill Holley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Premium Pack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Anna Cole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Gateway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10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(1,2)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Michael O`Callaghan,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Special advisor: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Andela Bury,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Dyakina Elena,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Resources (Science Schools)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Portfolio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Tom Tierney,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ZakhidamJulay,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Tom Tierney,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Zakhidam Dzhulai,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Digital Resources (Science Schools)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Portfolio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Jim McCarthy,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Terence White,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Grade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Jim McCarthy,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Terence White,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Digital Resources (Science Schools)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B2 forKazakhstan (Humanities )Workbook Audio CD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 )Teacher`s Book with DVD-ROM and Digibook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 )Class Audio CDs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11HumanitiesWorkbook (Term 1, 2, 3, 4) (includes CD-ROM)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Teacher`s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11HumanitiesClass CDs (1,2,3)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Interactive Whiteboard Material DVD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 Teacher`s Resourсe CD-ROM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11HumanitiesStudent’s Online Material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G.Bekzhanova,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J.Smagulova,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Zh.Tutbayeva,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N.Tutbayeva,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"Study Inn (Cambridge University Press материалдары негізінде)"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G.Bekzhanova,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J.Smagulova,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Zh.Tutbayeva,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N.Tutbayeva,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and Video Materials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J.Smagulova,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Zh.Tutbayeva,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N.Tutbayeva,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Supplementary materials for teachers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Zh.Tutbayeva,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N.Tutbayeva,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11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Workbook&amp; Grammar book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Class CDs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11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 (PAL)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11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DVD Activity Book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11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11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 CD-ROM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11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Action for KazakhstanGrade 11 (Science Schools) Teacher`s book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Class CDs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Action for Kazakhstan Grade 11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DVD Video (PAL)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DVDActivity 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BookKEY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11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 CD-ROM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SolutionsKazakhstanEdition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11 (ScienceSchools)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Tim Falla,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Paul A Davies,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Paul Kelly,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Helen Wendholt,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Sylvia Wheeldon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SolutionsKazakhstanEdition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11 (ScienceSchools)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Teacher`sBook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Helen Halliwell,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Katherine Stannett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Jeremy Bowell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SolutionsKazakhstan Edition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11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Class Audio CDs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TimFalla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SolutionsKazakhstan Edition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11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Resource Disk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Paul A Davies,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TimFalla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және орыс тілдерінде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Кескін карталар. Ежелгі Қазақстан тарихы / Контурные карты. История древнего Казахстана.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Кескін карталар. Орта ғасырлардағы Қазақстан тарихы / Контурные карты. История Казахстана в период средневековья.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ұйғыр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Сават ечиш.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Мәһәмдинов,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Азнибақиева,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Сават ечиш.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Арзиева,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Һошурова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Сават ечиш.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 һөснихәт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Мәһәмдинов,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Азнибақиева,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Сават ечиш.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2-қисим.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№1-иш дәптири,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№2-иш дәптири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Арзиева,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Һошурова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1-бөлүм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Жақыпова,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Уақбаева,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Мәдхалықова,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Ишд әптири.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2-бөлүм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Жақыпова,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Уақбаева,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Мұқашева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Тәбиәтшунаслиқ.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Кузнецова,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Сапақов,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Васева,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Жамиева,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Қусаинова,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Тасболатова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Дуниятонуш.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Байтенова,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Сауқатова,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Сейтахметова,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Уфимцева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Мукажанова,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Жетписбаева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Өзини-өзи тонуш.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Оқуғучи дәптири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Мукажанова,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Жетписбаева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Оразалиева,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Омарова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Құраст.: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Оразалиева,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Рембакиева,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Ушурова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№1-иш дәптири,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№2-иш дәптири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Оқутуш методикиси.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Қурбанова,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иш дәптири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Қурбанова,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Диктантлар топлими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Әдәбий оқуш.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Махамдинов,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Әдәбийоқуш.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Махамдинов,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Тәбиәтшунаслиқ.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Ударцева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Дуниятонуш.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Дюжикова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Бәдиийәмгәк.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ишдәптири.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қурал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дәптири. 1, 2, 3, 4 бөлүм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Муқажанова,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Кошкеева,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Оналбаева,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Оқуғучи дәптири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Муқажанова,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Кошкеева,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Оналбаева,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Арзиева,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Азнибақиева,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Илиева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Диктантлар топлими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иш дәптири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Арзиева,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Азнибақиева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Мәһәмдинов,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Әдәбийоқуш.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Мәһәмдинов,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иш дәптири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Методикилиқ қурал.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Электронлуқ нусха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Мынжасарова,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 дәптири.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бөлүм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Әхбаратлиқ – коммуникацияликтехнологияләр.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Ишдәптири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 –ПВ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Оралбекова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Өзини-өзи тонуш.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Оқуғучи дәптири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Тохтахунова,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Диктантлар топлими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Әдәбий оқуш.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Әдәбий оқуш.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иш дәптири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Әқлий мәктәплири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Өзини-өзит 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Муәллимгә беғишланған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Тәттимбетова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Оқуғучи дәптири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Тәттимбетова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Муәллим китави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Оралбекова,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Көшкеева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 (қизлар үчүн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(оғуллар үчүн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Бакаш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Дуганова,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Һәмраев,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Ниязова,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Һәмраева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Садирова,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Зилавдинова,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Абдримова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үчүнн усха.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Бақаш,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Нуркеева,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үчүн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Арзиев,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Дуганова,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Имиров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Мәхсәтова,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Савутова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Мұратханова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Мәсимова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Садиров,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Исрайилова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Д.Рәйһанов,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Садиров,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Ғожамбәрдиева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Муәллимгә беғишланған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Бердибаева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Мәсимова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әдәбияти.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Савутова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әдәбияти.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Муһәммәтова,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Ниязова,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Исмайилжанова,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Х.Мәсимова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әдәбияти.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Иминова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әдәбияти.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Аюпов,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Нурахунов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Муәллимгә беғишланған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Жубатова,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Тәдбикарлиқвәти?арәтасаслири.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С.Щеглов,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Е.Дуйсенханов,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Һашимова,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Илиева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М. Савутова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Р. Һәмраева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Юнусова,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Һашимова,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Илиева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П. Мәхсәтова,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Дуганова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П. Мәхсәтова,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Дуганова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Муәллимгә беғишланған методикилиқ қолланма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Ж.Акимбаева,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Л.Джубатова,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Мыркасымова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(8) сыныпқа арналған оқу-әдістемелік кешен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 Мұғалімдерге арналған оқу құралы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М.Шаймерденова,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Е. Куркеев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өзбек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 таълими.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Мусаева,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Аташикова,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Савод таълими.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Хуснихат №1, 2, 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Мусаева,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Аташикова,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Савод таълими.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3-қисм.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 №1,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Шамадиева,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Аташикова,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Мусаева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 дафтари.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булим.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Жақыпова,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Орехова,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Уақбаева,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Мәдхалықова,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 "Жазушы"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 дафтари.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булим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Жақыпова,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Орехова,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Уақбаева,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Мұқашева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 "Жазушы"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Табиатшунослик.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Кузнецова,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Сапақов,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Васева,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Жамиева,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Құсайынова,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Тасбулатова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 "Жазушы"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Дунëтаниш.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Байтенова,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Попова,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Саукатова,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Сейтахметова,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Уфимцева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Зияткерлікмектептері" ДББҰ - "Жазушы"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Уз-узини англаш.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Уқитувчи учун услубий қулланм.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Мукажанова,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Сапарбаева,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Кедрук,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Клевцова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Уз-узини англаш.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Уқувчи дафтари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Мукажанова,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Сапарбаева,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Кедрук,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Клевцова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Тузувчи: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Оразалиева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Услубий қулланма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Ишдафтари №1,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 №1, №2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ишдафтари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Акпаева,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Табиатшунослик.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иш дафтари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Болтушенко,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Зворыгина,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Избасарова,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Лауто,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Помогайко,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Уз-узини англаш.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Укувчи дафтари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Муқажонова,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Акимбоева,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Оналбоева,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Мусиқа.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Тузувчилар: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Құлманова,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Мирманов,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Бүшікова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иш дафтари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–Жазушы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Шамадиева,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Аташикова,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Адабийуқиш.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Ишдафтари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Мусаева,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Аташикова,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Ишдафтари.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қисм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Ахборот- коммуникацион технологиялари.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Кадыркулов,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Рыскулбекова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 №1,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Адабий уқиш.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ишдафтари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Уз-узини англаш.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Уқитувчи учун услубий қулланма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Карабутова,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Ковригина,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О.Токовенко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Уқувчи дафтари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Карабутова,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Ковригина,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Токовенко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Уқитувчи учун китоб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учунн 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адабиети.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(Тузувчилар)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Урмонова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Уз-узини англаш.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Калачева,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Керимбаева,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адабиети.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Составители: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(Тузувчилар)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Турдиқулов,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Уз-узини англаш.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Уқитувчи учун услубий қулланма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Калачева,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 Калиева,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 Леканова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Услубий кӘлланма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адабиети.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Уқитувчи учун услубий қӘлланма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Рысбаева,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Лосева,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Сапарбаева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Услубий кулланма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Дуйсенханов,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тәжік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Худшиносй.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Дафтариталаба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Мукажанова,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Сапарбаева,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Кедрук,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Клевцова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Худшиносй.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Дастуриметодйбароимуаллим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Мукажанова,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Сапарбаева,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Кедрук,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Клевцова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сыныптарға арналған "Абайтану" және "Өлкетану" оқу-әдістемелік кешендері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кітабы.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Әубәкір,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Құнафина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 кітабы.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1, 2 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Байпаков,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Қабылдинов,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Қорабай,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Әбдіғалиев,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Сужикова,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Ө. Әбдішүкірұлы,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Диденко,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Мазбаев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Абайтану: Мұғалім кітабы.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9-сынып мұғалімдеріне арналған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Әубәкір,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Құнафина,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кітабы.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Корабаев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Абдигалиев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Сужикова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Абдишукурулы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Диденко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Мазбаев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беруге қажеттілігі бар балаларғы арналған оқу әдебиеттері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 сөйлеп үйренеміз.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қабілетінде бұзылыстары бар мектеп жасына дейінгі балалар мен төменгі сынып оқушыларына арналған жұмыс дәптері.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Дауыссыз К, Х, дыбыстарын дұрыс айтуға үйрету.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 сөйлеп үйренеміз.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қабілетінде бұзылыстары бар мектеп жасына дейінгі балалар мен төменгі сынып оқушыларына арналған оқу құралы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жастағы балалардың даму ерекшеліктері. Мұғалімдерге, тәрбиешілерге, психологтарға арналған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Көрмейтін білім алушыларға арналған Брайль қарпімен әзірленген (бейімделген)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(тифлографика)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Вишневская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Өмірбекова,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Сулейменова,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Сулейменова,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1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Рсалдинова,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Рсалдинова,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барбілім алушыларға арналған арнайы мектептің 1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Рельефті-нүктелі әліппе. Әдістемелік нұсқау.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 зақымдалған бастауыш сынып мұғалімдеріне арналған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(тифлографика)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Вишневская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 білім алушыларға арналған үлкейтілген қаріпті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дәптері № 1, 2, 3, 4, 5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Жакеева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 для школ с казахским языком обучения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№1-4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№1-3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Қалиева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№1-8жұмыс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4-сынып оқушыларына арналған жұмыс дәптері №1-4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Арнайы мектептердің (сыныптардың) көру қабілеті бұзылған (нашар көретін) 4-сынып оқушыларына арналған жұмыс дәптері №1-3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Арнайы мектептердің (сыныптардың) көру қабілеті бұзылған (нашар көретін) 4-сынып оқушыларына арналған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мектептердің (сыныптардың) көру қабілеті бұзылған (нашар көретін) 4-сынып оқушыларына арналған жұмыс дәптері №1-8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Арнайы мектептердің (сыныптардың) көру қабілеті бұзылған (нашар көретін) 6-сынып оқушыларына арналған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 үшін арнайы мектептерге (сыныптарға) арналған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.Биисова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Сулейменова,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Сулейменова,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Мовкебаева,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Мовкебаева,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Қолеңбегі. Зерде бұзылыстары бар білім алушыларға арналған арнайы мектептің 0-сыныбындағы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Рсалдинова,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 еңбегі.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Рсалдинова,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Зерде бұзылыстары бар білім алушыларға арналған арнайы мектептің 0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Халықова,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құрал.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Ибрагимова,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Өміржанова,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Ибрагимова,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Өміржанова,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Бекмұхамбетова,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Бекмұхамбетова,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Букежанова,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Букежанова,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Зерде даму бұзылыстары бар балаларға арналған арнайы мектептің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сыныбына арналған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Бекмұхамбетова,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Зерде даму бұзылыстары бар балаларға арналған арнайы мектептің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сыныбына арналған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Бекмұхамбетова,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мектептің бірінші бөліміне арналған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мектептің бірінші бөліміне арналған 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Байтурсынова,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Байтурсынова,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Кислякова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Кестелік көбейту және бөлу. Білім алуда ерекше қажеттіліктері бар оқушыларға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№2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Заславская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Кестелік көбейту және бөлу.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Әдістемелік құрал.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Алтыбаева,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Турсунова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Алтыбаева,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Турсунова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Карелина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Карелина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Бекмұхамбетова,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Бекмұхамбетова,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және тіл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Мұқажанова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және тіл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Мұқажанова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Айналадағы әлем.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Айналадағы әлем.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сынып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"Әдебиет" арнайы білім беру мекемелеріне арналған хрестоматия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Байтурсынова,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Байтурсынова,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және тіл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Бекмұхамбетова,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және тіл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Айдарбекова,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Айдарбекова,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"Диалогтық сөйлеу тілін дамыту" логопедтнр мен тәрбиешілерге арналған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Көмекші мектепке арналған.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Көмекші мектепке арналған.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Әдістемелік құрал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және тіл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Каржаубаева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Хвойницкая,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10-сыныбына арналған.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мектептің10-сыныбына арналған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берудің бірінші кезеңі (дайындық кезеңі).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бірінші кезеңі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(дайындық кезеңі)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Қолөнер кәсібі.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Зерде даму бұзылыстары бар балаларға арналған арнайы мектеп.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 бөлім.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Оқу-әдістемелік кешен. "Қағазбен және қатырма қағазбен жұмыс":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Мұғалімге арналған бағдарламалық-әдістемелік кұрал.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Юдина,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 өнеркәсібі.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2-бөлім.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"Моншақпен және шытыра моншақпен жұмыс":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Оқу-әдістемеліккешен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Қойшибаева,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 ебаулу.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Қолөнеркәсібі. "Моншақпен және шытыра моншақпен жұмыс":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Бұйымдардың технологиялық картасы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Қойшибаева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Қолөнер кәсібі. "Моншақпен және шытыра моншақпен жұмыс":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Қойшибаева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Қолөнер кәсібі.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Зерде даму бұзылыстары бар балаларға арналған арнайы мектеп.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 бөлім. Оқу-әдістемелік кешен. "Қалдық материалдармен жұмыс":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бағдарламалық-әдістемелік кұрал.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Қалдық материалдар менжұмыс. Бұйымдарды жасаудың технологиялық картасы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Қалдық материалдармен жұмыс.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мектеп. 2- бөлім. Оқу-әдістемелі ккешен. Сазбен және тұзды қамырмен жұмыс. Мұғалімге арналған бағдарламалық-әдістемелік кұрал.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Петрова,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Юдина,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Ахметзянова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Қолөнеркәсібі.Сазбенжұмыс. Жұмысдәптер №1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Петрова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жұмыс. Жұмыс дәптері№2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және тұзды қамырмен жұмыс. Бұйымдарды жасаудың технологиялық картасы. Сазбен жұмыс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Петрова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және тұзды қамырмен жұмыс. Бұйымдардың технологиялық картасы.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қамырмен жұмыс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Юдина,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Ахметзянова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Қолөнерк әсібі.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Тұздық амырме нжұмыс.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Юдина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Қолөнер кәсібі.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мектеп. 2- бөлім. Оқу-әдістемелік кешен. Ағашпен жұмыс. Мұғалімге арналған бағдарламалық-әдістемелік құрал. 2-бөлім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Ағашпен жұмыс.Бұйымдарды жасаудың технологиялық картасы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К.Гелеверя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Ағашпен жұмыс. Жұмыс дәптері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Табиғи материалдармен жұмыс. Бұйымдардың технологиялық картасы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Самратова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 еркәсібі. Табиғи материалдармен жұмыс.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Самратова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 ебаулу. Қолөнер кәсібі. Зерде даму бұзылыстары бар балаларға арналған арнайымектеп.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2- бөлім. Оқу-әдістемелік кешен. Тоқыма материалдармен жұмыс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Жағипарова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баулу.Қолөнер кәсібі. Тоқыма материалдармен жұмыс. Изонить бөлімі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Құрақ құрау бөлімі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Матадан жасалатын Жапсырма құрақ бөлімі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Бұйымдарды жасаудың технологиялық картасы. Жұмсақ ойыншық бөлімі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Қолөнер кәсібі.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Зерде даму бұзылыстары бар балаларға арналған арнайы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 бөлім).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кұрал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кәcібі. Қағазбен және қатырм ақағазбе нжұмыс. Бұйымдардың технологиялық картасы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Юдина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кәcібі. Қағазбен және қатырма қағазбен жұмыс.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Көрмейтін білім алушыларға арналған Брайль қарпімен әзірленген (бейімделген)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(тифлографика)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грамоте.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Мовкебаева 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№ 1,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Мовкебаева 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вокруг.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Мовкебаева 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 Методическое пособие для специальной школы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Методическое пособие для специальной школы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Рельефно-точечная грамота. Методические рекомендации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(тифлографика)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 білім алушыларға арналған үлкейтілген қаріпті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грамоте,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пропись № 1, 2, 3, 4, 5, 6, 7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грамоте.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для школ с русским языком обучения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Хазимова,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Салыхова,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Уакбаева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Мадхалыкова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№1-4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№1-8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№1-8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БогатырҰва,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Бучина,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Регель,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Труханова,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1-8 ч.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Регель,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О.Труханова,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БогатырҰва,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Бучина,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 1-8 ч.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Рабочая тетрадь 1-4 ч.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Bakbergenova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Рыгалова,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Берденова,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Жунусканова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 үшін арнайы мектептерге (сыныптарға) арналған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грамоте.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 Методическое пособие для специальной школы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Рсалдинова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Рсалдинова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Методическое пособие для специальной школы для детей с нарушением интеллекта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Кислякова 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Елисеева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Елисеева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Айдарбекова А.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вокруг.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Мовкебаева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вокруг.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Мовкебаева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для 1 отделения специальной школы для детей с нарушением интеллекта с русским языком обучения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для 1 отделения специальной школы для детей с нарушением интеллекта с русским языком обучения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Кислякова Ю.,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Кислякова Ю.,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Радионова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вокруг.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табличного умножения и деления со школьниками, имеющими трудности в обучении.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Табличное умножение и деление.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№2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Заславская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Рабочая тетрадь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Ермағамбет Ә.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Радионова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Летошко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вокруг.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вокруг.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Елисеева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Елисеева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 для всех типов специальных (коррекционных) школ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Радионова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Елисеева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Елисеева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 для всех типов специальных (коррекционных) школ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пособие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