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8054" w14:textId="7978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аудиторлығына кандидаттарды аттестаттау жөніндегі біліктілік комиссияларын қалыптастыру және олардың қызметін жүзеге асыру қағидаларын бекіту туралы" Қазақстан Республикасы Қаржы министрінің 2009 жылғы 19 наурыздағы № 115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9 маусымдағы № 547 бұйрығы. Қазақстан Республикасының Әділет министрлігінде 2021 жылғы 14 маусымда № 23024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06.07.2021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аудиторлығына кандидаттарды аттестаттау жөніндегі біліктілік комиссияларын қалыптастыру және олардың қызметін жүзеге асыру қағидаларын бекіту туралы" Қазақстан Республикасы Қаржы министрінің 2009 жылғы 19 наурыздағы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5632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аудиторлығына кандидаттарды аттестаттау жөніндегі Біліктілік комиссиясын қалыптастыру және оның қызметін жүзеге асыру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6" w:id="3"/>
    <w:p>
      <w:pPr>
        <w:spacing w:after="0"/>
        <w:ind w:left="0"/>
        <w:jc w:val="both"/>
      </w:pPr>
      <w:r>
        <w:rPr>
          <w:rFonts w:ascii="Times New Roman"/>
          <w:b w:val="false"/>
          <w:i w:val="false"/>
          <w:color w:val="000000"/>
          <w:sz w:val="28"/>
        </w:rPr>
        <w:t>
      "1. Қазақстан Республикасының аудиторлығына кандидаттарды аттестаттау жөніндегі Біліктілік комиссиясын қалыптастыру және оның қызметін жүзеге асыру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аудиторлығына кандидаттарды аттестаттау жөніндегі біліктілік комиссияларын қалыптастыру және олардың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7"/>
    <w:bookmarkStart w:name="z11"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2021 жылғы 6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9 маусымдағы</w:t>
            </w:r>
            <w:r>
              <w:br/>
            </w:r>
            <w:r>
              <w:rPr>
                <w:rFonts w:ascii="Times New Roman"/>
                <w:b w:val="false"/>
                <w:i w:val="false"/>
                <w:color w:val="000000"/>
                <w:sz w:val="20"/>
              </w:rPr>
              <w:t>№ 547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19 наурыздағы</w:t>
            </w:r>
            <w:r>
              <w:br/>
            </w:r>
            <w:r>
              <w:rPr>
                <w:rFonts w:ascii="Times New Roman"/>
                <w:b w:val="false"/>
                <w:i w:val="false"/>
                <w:color w:val="000000"/>
                <w:sz w:val="20"/>
              </w:rPr>
              <w:t>№115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Қызметті қалыптастыру және жүзеге асыру қағидалары Кандидаттарды аттестаттау жөніндегі біліктілік комиссиясының Қазақстан Республикасының аудиторларына</w:t>
      </w:r>
    </w:p>
    <w:bookmarkEnd w:id="11"/>
    <w:bookmarkStart w:name="z17" w:id="12"/>
    <w:p>
      <w:pPr>
        <w:spacing w:after="0"/>
        <w:ind w:left="0"/>
        <w:jc w:val="left"/>
      </w:pPr>
      <w:r>
        <w:rPr>
          <w:rFonts w:ascii="Times New Roman"/>
          <w:b/>
          <w:i w:val="false"/>
          <w:color w:val="000000"/>
        </w:rPr>
        <w:t xml:space="preserve"> 1 тарау. Жалпы ережелер</w:t>
      </w:r>
    </w:p>
    <w:bookmarkEnd w:id="12"/>
    <w:bookmarkStart w:name="z18" w:id="13"/>
    <w:p>
      <w:pPr>
        <w:spacing w:after="0"/>
        <w:ind w:left="0"/>
        <w:jc w:val="both"/>
      </w:pPr>
      <w:r>
        <w:rPr>
          <w:rFonts w:ascii="Times New Roman"/>
          <w:b w:val="false"/>
          <w:i w:val="false"/>
          <w:color w:val="000000"/>
          <w:sz w:val="28"/>
        </w:rPr>
        <w:t xml:space="preserve">
      1. Осы Қазақстан Республикасының аудиторлығына кандидаттарды аттестаттау жөніндегі Біліктілік комиссиясын қалыптастыру және оның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"Аудиторлық қызмет туралы" Қазақстан Республикасы Заңының 7-бабының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Қазақстан Республикасының аудиторлығына кандидаттарды аттестаттау жөніндегі Біліктілік комиссиясын қалыптастыру және оның қызметін жүзеге асыру тәртібін айқындайды.</w:t>
      </w:r>
    </w:p>
    <w:bookmarkEnd w:id="13"/>
    <w:bookmarkStart w:name="z19" w:id="14"/>
    <w:p>
      <w:pPr>
        <w:spacing w:after="0"/>
        <w:ind w:left="0"/>
        <w:jc w:val="left"/>
      </w:pPr>
      <w:r>
        <w:rPr>
          <w:rFonts w:ascii="Times New Roman"/>
          <w:b/>
          <w:i w:val="false"/>
          <w:color w:val="000000"/>
        </w:rPr>
        <w:t xml:space="preserve"> 2 тарау. Қазақстан Республикасының аудиторлығына кандидаттарды аттестаттау жөніндегі Біліктілік комиссиясын қалыптастыру және оның қызметін жүзеге асыру тәртібі</w:t>
      </w:r>
    </w:p>
    <w:bookmarkEnd w:id="14"/>
    <w:bookmarkStart w:name="z20" w:id="15"/>
    <w:p>
      <w:pPr>
        <w:spacing w:after="0"/>
        <w:ind w:left="0"/>
        <w:jc w:val="both"/>
      </w:pPr>
      <w:r>
        <w:rPr>
          <w:rFonts w:ascii="Times New Roman"/>
          <w:b w:val="false"/>
          <w:i w:val="false"/>
          <w:color w:val="000000"/>
          <w:sz w:val="28"/>
        </w:rPr>
        <w:t>
      2. Қазақстан Республикасының аудиторлығына кандидаттарды аттестаттау жөніндегі біліктілік комиссиясы (бұдан әрі – Комиссия) аудиторлық қызмет жөніндегі кәсіби Кеңестің (бұдан әрі-кәсіби кеңес) атқарушы органы болып табылады.</w:t>
      </w:r>
    </w:p>
    <w:bookmarkEnd w:id="15"/>
    <w:p>
      <w:pPr>
        <w:spacing w:after="0"/>
        <w:ind w:left="0"/>
        <w:jc w:val="both"/>
      </w:pPr>
      <w:r>
        <w:rPr>
          <w:rFonts w:ascii="Times New Roman"/>
          <w:b w:val="false"/>
          <w:i w:val="false"/>
          <w:color w:val="000000"/>
          <w:sz w:val="28"/>
        </w:rPr>
        <w:t>
      Комиссияның құрамына уәкілетті органның өкілі және кәсіби ұйымдардың өкілдерінің тең саны кіреді, сондай-ақ практикамен айналыспайтын сарапшылар кіруі мүмкін.</w:t>
      </w:r>
    </w:p>
    <w:p>
      <w:pPr>
        <w:spacing w:after="0"/>
        <w:ind w:left="0"/>
        <w:jc w:val="both"/>
      </w:pPr>
      <w:r>
        <w:rPr>
          <w:rFonts w:ascii="Times New Roman"/>
          <w:b w:val="false"/>
          <w:i w:val="false"/>
          <w:color w:val="000000"/>
          <w:sz w:val="28"/>
        </w:rPr>
        <w:t>
      Комиссия оның мүшелерінің тақ санынан тұрады, бірақ 7 (жеті) адамнан артық емес, олардың кемінде 3 (үш) "аудитор" біліктілік куәлігі және (немесе) сертификатталған қоғамдық бухгалтердің (СРА), дипломды сертификатталған бухгалтерлер қауымдастығының (ACCA), басқарушылық есеп жөніндегі дипломды бухгалтерлер институтының (cima дипломы) және Англия мен Уэльстің алқаби бухгалтерлері институтының (ICAEW) толық біліктіліктерінің бірі бар".</w:t>
      </w:r>
    </w:p>
    <w:bookmarkStart w:name="z21" w:id="16"/>
    <w:p>
      <w:pPr>
        <w:spacing w:after="0"/>
        <w:ind w:left="0"/>
        <w:jc w:val="both"/>
      </w:pPr>
      <w:r>
        <w:rPr>
          <w:rFonts w:ascii="Times New Roman"/>
          <w:b w:val="false"/>
          <w:i w:val="false"/>
          <w:color w:val="000000"/>
          <w:sz w:val="28"/>
        </w:rPr>
        <w:t>
      3. Комиссия Қазақстан Республикасының аумағында аудиторлық қызметпен айналысқысы келетін аудиторларға кандидаттарды аттестаттау мақсатында құрылады.</w:t>
      </w:r>
    </w:p>
    <w:bookmarkEnd w:id="16"/>
    <w:bookmarkStart w:name="z22" w:id="17"/>
    <w:p>
      <w:pPr>
        <w:spacing w:after="0"/>
        <w:ind w:left="0"/>
        <w:jc w:val="both"/>
      </w:pPr>
      <w:r>
        <w:rPr>
          <w:rFonts w:ascii="Times New Roman"/>
          <w:b w:val="false"/>
          <w:i w:val="false"/>
          <w:color w:val="000000"/>
          <w:sz w:val="28"/>
        </w:rPr>
        <w:t>
      4. Кәсіби кеңес кәсіби ұйымдардың, уәкілетті мемлекеттік органның (бұдан әрі – уәкілетті орган) атына құрылатын комиссияға енгізу үшін кандидатураларды ұсыну туралы сұрау салу жібереді.</w:t>
      </w:r>
    </w:p>
    <w:bookmarkEnd w:id="17"/>
    <w:bookmarkStart w:name="z23" w:id="18"/>
    <w:p>
      <w:pPr>
        <w:spacing w:after="0"/>
        <w:ind w:left="0"/>
        <w:jc w:val="both"/>
      </w:pPr>
      <w:r>
        <w:rPr>
          <w:rFonts w:ascii="Times New Roman"/>
          <w:b w:val="false"/>
          <w:i w:val="false"/>
          <w:color w:val="000000"/>
          <w:sz w:val="28"/>
        </w:rPr>
        <w:t>
      5. Комиссия төрағасы болып кемінде 5 (бес) жыл аудит жүргізу саласында жұмыс тәжірибесі бар аудитор сайланады. Комиссия төрағасы Комиссия мүшелерінің қарапайым көпшілік дауысымен 3 (үш) жыл мерзімге сайланады.</w:t>
      </w:r>
    </w:p>
    <w:bookmarkEnd w:id="18"/>
    <w:p>
      <w:pPr>
        <w:spacing w:after="0"/>
        <w:ind w:left="0"/>
        <w:jc w:val="both"/>
      </w:pPr>
      <w:r>
        <w:rPr>
          <w:rFonts w:ascii="Times New Roman"/>
          <w:b w:val="false"/>
          <w:i w:val="false"/>
          <w:color w:val="000000"/>
          <w:sz w:val="28"/>
        </w:rPr>
        <w:t>
      Бір адам қатарынан 2 (екі) рет төраға болып сайланбайды.</w:t>
      </w:r>
    </w:p>
    <w:bookmarkStart w:name="z24" w:id="19"/>
    <w:p>
      <w:pPr>
        <w:spacing w:after="0"/>
        <w:ind w:left="0"/>
        <w:jc w:val="both"/>
      </w:pPr>
      <w:r>
        <w:rPr>
          <w:rFonts w:ascii="Times New Roman"/>
          <w:b w:val="false"/>
          <w:i w:val="false"/>
          <w:color w:val="000000"/>
          <w:sz w:val="28"/>
        </w:rPr>
        <w:t>
      6. Біліктілік комиссиясының төрағасы және (немесе) Комиссия мүшесі болып сыбайлас жемқорлық құқық бұзушылық жасағаны үшін жауаптылыққа тартылған адам сайланбайды.</w:t>
      </w:r>
    </w:p>
    <w:bookmarkEnd w:id="19"/>
    <w:bookmarkStart w:name="z25" w:id="20"/>
    <w:p>
      <w:pPr>
        <w:spacing w:after="0"/>
        <w:ind w:left="0"/>
        <w:jc w:val="both"/>
      </w:pPr>
      <w:r>
        <w:rPr>
          <w:rFonts w:ascii="Times New Roman"/>
          <w:b w:val="false"/>
          <w:i w:val="false"/>
          <w:color w:val="000000"/>
          <w:sz w:val="28"/>
        </w:rPr>
        <w:t>
      7. Комиссия мүшесі болып, практикамен айналыспайтын сарапшыны қоспағанда кемінде 2 (екі) жыл аудит жүргізу саласында жұмыс тәжірибесі бар аудитор сайланады.</w:t>
      </w:r>
    </w:p>
    <w:bookmarkEnd w:id="20"/>
    <w:p>
      <w:pPr>
        <w:spacing w:after="0"/>
        <w:ind w:left="0"/>
        <w:jc w:val="both"/>
      </w:pPr>
      <w:r>
        <w:rPr>
          <w:rFonts w:ascii="Times New Roman"/>
          <w:b w:val="false"/>
          <w:i w:val="false"/>
          <w:color w:val="000000"/>
          <w:sz w:val="28"/>
        </w:rPr>
        <w:t>
      Аудит жүргізу саласында кемінде 10 (он) жыл жұмыс тәжірибесі бар практикамен айналыспайтын сарапшыны Комиссия құрамына Комиссия төрағасы ұсынады.</w:t>
      </w:r>
    </w:p>
    <w:bookmarkStart w:name="z26" w:id="21"/>
    <w:p>
      <w:pPr>
        <w:spacing w:after="0"/>
        <w:ind w:left="0"/>
        <w:jc w:val="both"/>
      </w:pPr>
      <w:r>
        <w:rPr>
          <w:rFonts w:ascii="Times New Roman"/>
          <w:b w:val="false"/>
          <w:i w:val="false"/>
          <w:color w:val="000000"/>
          <w:sz w:val="28"/>
        </w:rPr>
        <w:t>
      8. Комиссия отырысы жоспарланатын жылдың алдындағы жылдың 10 желтоқсанына дейін жыл сайын бекітілетін жұмыс жоспарына сәйкес өткізіледі.</w:t>
      </w:r>
    </w:p>
    <w:bookmarkEnd w:id="21"/>
    <w:p>
      <w:pPr>
        <w:spacing w:after="0"/>
        <w:ind w:left="0"/>
        <w:jc w:val="both"/>
      </w:pPr>
      <w:r>
        <w:rPr>
          <w:rFonts w:ascii="Times New Roman"/>
          <w:b w:val="false"/>
          <w:i w:val="false"/>
          <w:color w:val="000000"/>
          <w:sz w:val="28"/>
        </w:rPr>
        <w:t>
      Комиссия отырысы Комиссия мүшелерінің жалпы санының кемінде 2/3 пайызы болған кезде заңды деп есептеледі. Комиссия шешімдері қатысып отырған Комиссия мүшелерінің қарапайым көпшілік дауысымен қабылданады. Дауыстар тең болған жағдайда Комиссия төрағасының дауысы шешуші болып табылады.</w:t>
      </w:r>
    </w:p>
    <w:bookmarkStart w:name="z27" w:id="22"/>
    <w:p>
      <w:pPr>
        <w:spacing w:after="0"/>
        <w:ind w:left="0"/>
        <w:jc w:val="both"/>
      </w:pPr>
      <w:r>
        <w:rPr>
          <w:rFonts w:ascii="Times New Roman"/>
          <w:b w:val="false"/>
          <w:i w:val="false"/>
          <w:color w:val="000000"/>
          <w:sz w:val="28"/>
        </w:rPr>
        <w:t>
      9. Комиссияның кезектен тыс отырысы Комиссия төрағасының немесе комиссияның кемінде 3 (үш) мүшесінің талап етуі бойынша өткізіледі. Комиссия комиссияның кезектен тыс отырысын өткізу туралы шешім қабылданған күннен бастап 3 (үш) жұмыс күні ішінде оның өткізілетін орны мен уақыты және қарауға ұсынылатын мәселелер туралы хабардар етеді.</w:t>
      </w:r>
    </w:p>
    <w:bookmarkEnd w:id="22"/>
    <w:p>
      <w:pPr>
        <w:spacing w:after="0"/>
        <w:ind w:left="0"/>
        <w:jc w:val="both"/>
      </w:pPr>
      <w:r>
        <w:rPr>
          <w:rFonts w:ascii="Times New Roman"/>
          <w:b w:val="false"/>
          <w:i w:val="false"/>
          <w:color w:val="000000"/>
          <w:sz w:val="28"/>
        </w:rPr>
        <w:t>
      Іс қағаздарын жүргізуді, хаттамаларды дайындауды Комиссия хатшысы қамтамасыз етеді. Хатшы Комиссия мүшесі болып табылмайды және Комиссия мүшелерінің көпшілік дауысымен сайланады.</w:t>
      </w:r>
    </w:p>
    <w:bookmarkStart w:name="z28" w:id="23"/>
    <w:p>
      <w:pPr>
        <w:spacing w:after="0"/>
        <w:ind w:left="0"/>
        <w:jc w:val="both"/>
      </w:pPr>
      <w:r>
        <w:rPr>
          <w:rFonts w:ascii="Times New Roman"/>
          <w:b w:val="false"/>
          <w:i w:val="false"/>
          <w:color w:val="000000"/>
          <w:sz w:val="28"/>
        </w:rPr>
        <w:t>
      10. Еңбек демалысы, жалақы сақталмайтын демалыс, еңбекке уақытша жарамсыздық кезеңі, іссапар жағдайларын қоспағанда, Комиссия мүшесі кезекті отырыстарға (қатарынан 3 (үш) реттен артық) қатыспаған жағдайда, Комиссия Төрағасы кәсіби кеңеске және (немесе) уәкілетті органға өкілін Комиссия құрамынан шығару және оны ауыстыру туралы ұсыныс енгізеді.</w:t>
      </w:r>
    </w:p>
    <w:bookmarkEnd w:id="23"/>
    <w:bookmarkStart w:name="z29" w:id="24"/>
    <w:p>
      <w:pPr>
        <w:spacing w:after="0"/>
        <w:ind w:left="0"/>
        <w:jc w:val="both"/>
      </w:pPr>
      <w:r>
        <w:rPr>
          <w:rFonts w:ascii="Times New Roman"/>
          <w:b w:val="false"/>
          <w:i w:val="false"/>
          <w:color w:val="000000"/>
          <w:sz w:val="28"/>
        </w:rPr>
        <w:t>
      11. Кәсіби ұйымның өкілі Комиссия құрамынан шыққан немесе уәкілетті органның өкілі жұмыстан босатылған кезде кәсіби кеңес комиссия құрамынан шыққан күннен бастап 5 (бес) жұмыс күні ішінде Комиссия құрамына тиісті өзгерістер енгізеді.</w:t>
      </w:r>
    </w:p>
    <w:bookmarkEnd w:id="24"/>
    <w:bookmarkStart w:name="z30" w:id="25"/>
    <w:p>
      <w:pPr>
        <w:spacing w:after="0"/>
        <w:ind w:left="0"/>
        <w:jc w:val="both"/>
      </w:pPr>
      <w:r>
        <w:rPr>
          <w:rFonts w:ascii="Times New Roman"/>
          <w:b w:val="false"/>
          <w:i w:val="false"/>
          <w:color w:val="000000"/>
          <w:sz w:val="28"/>
        </w:rPr>
        <w:t>
      12. Уәкілетті орган Комиссияның құрамына кіретін уәкілетті органның өкілі туралы Комиссияға жазбаша хабарлайды.</w:t>
      </w:r>
    </w:p>
    <w:bookmarkEnd w:id="25"/>
    <w:bookmarkStart w:name="z31" w:id="26"/>
    <w:p>
      <w:pPr>
        <w:spacing w:after="0"/>
        <w:ind w:left="0"/>
        <w:jc w:val="both"/>
      </w:pPr>
      <w:r>
        <w:rPr>
          <w:rFonts w:ascii="Times New Roman"/>
          <w:b w:val="false"/>
          <w:i w:val="false"/>
          <w:color w:val="000000"/>
          <w:sz w:val="28"/>
        </w:rPr>
        <w:t>
      13. Уәкілетті органның өкілі комиссия отырысына аудиторлар тізіліміндегі ақпарат негізінде аудиторлыққа кандидаттарды аттестаттаудан өткен адамдарға "аудитор" біліктілік куәліктерінің нөмірлерін береді.</w:t>
      </w:r>
    </w:p>
    <w:bookmarkEnd w:id="26"/>
    <w:p>
      <w:pPr>
        <w:spacing w:after="0"/>
        <w:ind w:left="0"/>
        <w:jc w:val="both"/>
      </w:pPr>
      <w:r>
        <w:rPr>
          <w:rFonts w:ascii="Times New Roman"/>
          <w:b w:val="false"/>
          <w:i w:val="false"/>
          <w:color w:val="000000"/>
          <w:sz w:val="28"/>
        </w:rPr>
        <w:t>
      Уәкілетті органның өкілі емтихан процесіне өтеусіз негізде қатысады.</w:t>
      </w:r>
    </w:p>
    <w:bookmarkStart w:name="z32" w:id="27"/>
    <w:p>
      <w:pPr>
        <w:spacing w:after="0"/>
        <w:ind w:left="0"/>
        <w:jc w:val="both"/>
      </w:pPr>
      <w:r>
        <w:rPr>
          <w:rFonts w:ascii="Times New Roman"/>
          <w:b w:val="false"/>
          <w:i w:val="false"/>
          <w:color w:val="000000"/>
          <w:sz w:val="28"/>
        </w:rPr>
        <w:t>
      14. Аудиторларға кандидаттарды аттестаттаудан өткізу тәртібін бұзушылықтар анықталған жағдайда уәкілетті органның өкілі Комиссия төрағасына жазбаша түрде ескертулер енгізеді.</w:t>
      </w:r>
    </w:p>
    <w:bookmarkEnd w:id="27"/>
    <w:p>
      <w:pPr>
        <w:spacing w:after="0"/>
        <w:ind w:left="0"/>
        <w:jc w:val="both"/>
      </w:pPr>
      <w:r>
        <w:rPr>
          <w:rFonts w:ascii="Times New Roman"/>
          <w:b w:val="false"/>
          <w:i w:val="false"/>
          <w:color w:val="000000"/>
          <w:sz w:val="28"/>
        </w:rPr>
        <w:t>
      Комиссия Төрағасы уәкілетті органның өкілін сайлаған жағдайда оның ескертулерін Комиссия қарайды.</w:t>
      </w:r>
    </w:p>
    <w:p>
      <w:pPr>
        <w:spacing w:after="0"/>
        <w:ind w:left="0"/>
        <w:jc w:val="both"/>
      </w:pPr>
      <w:r>
        <w:rPr>
          <w:rFonts w:ascii="Times New Roman"/>
          <w:b w:val="false"/>
          <w:i w:val="false"/>
          <w:color w:val="000000"/>
          <w:sz w:val="28"/>
        </w:rPr>
        <w:t>
      Комиссия бұл ескертулерді дереу қарайды және қажет болған жағдайда оларды жою жөнінде шаралар қабылдайды.</w:t>
      </w:r>
    </w:p>
    <w:p>
      <w:pPr>
        <w:spacing w:after="0"/>
        <w:ind w:left="0"/>
        <w:jc w:val="both"/>
      </w:pPr>
      <w:r>
        <w:rPr>
          <w:rFonts w:ascii="Times New Roman"/>
          <w:b w:val="false"/>
          <w:i w:val="false"/>
          <w:color w:val="000000"/>
          <w:sz w:val="28"/>
        </w:rPr>
        <w:t>
      Ұсынылған ескертулер мен олар бойынша қабылданған шешімдер комиссия отырысының хаттамасына енгізіледі.</w:t>
      </w:r>
    </w:p>
    <w:p>
      <w:pPr>
        <w:spacing w:after="0"/>
        <w:ind w:left="0"/>
        <w:jc w:val="both"/>
      </w:pPr>
      <w:r>
        <w:rPr>
          <w:rFonts w:ascii="Times New Roman"/>
          <w:b w:val="false"/>
          <w:i w:val="false"/>
          <w:color w:val="000000"/>
          <w:sz w:val="28"/>
        </w:rPr>
        <w:t>
      Комиссия бұзушылықтарды жоймаған және (немесе) аудиторлыққа кандидаттарды аттестаттауды жүргізу тәртібін бұзушылықтар бойынша уәкілетті орган өкілінің ескертулерін негізсіз қабылдамаған жағдайда, уәкілетті орган комиссияның шешіміне кәсіби кеңестің апелляциялық комиссиясына немесе сотқа шағым жасайды.</w:t>
      </w:r>
    </w:p>
    <w:bookmarkStart w:name="z33" w:id="28"/>
    <w:p>
      <w:pPr>
        <w:spacing w:after="0"/>
        <w:ind w:left="0"/>
        <w:jc w:val="both"/>
      </w:pPr>
      <w:r>
        <w:rPr>
          <w:rFonts w:ascii="Times New Roman"/>
          <w:b w:val="false"/>
          <w:i w:val="false"/>
          <w:color w:val="000000"/>
          <w:sz w:val="28"/>
        </w:rPr>
        <w:t>
      15. Қабылданған шешім біліктілік емтиханын өткізгеннен кейін күнтізбелік 30 (отыз) күн ішінде комиссия төрағасы мен отырысқа қатысқан Комиссия мүшелері қол қоятын хаттамамен ресімделеді.</w:t>
      </w:r>
    </w:p>
    <w:bookmarkEnd w:id="28"/>
    <w:bookmarkStart w:name="z34" w:id="29"/>
    <w:p>
      <w:pPr>
        <w:spacing w:after="0"/>
        <w:ind w:left="0"/>
        <w:jc w:val="both"/>
      </w:pPr>
      <w:r>
        <w:rPr>
          <w:rFonts w:ascii="Times New Roman"/>
          <w:b w:val="false"/>
          <w:i w:val="false"/>
          <w:color w:val="000000"/>
          <w:sz w:val="28"/>
        </w:rPr>
        <w:t>
      16. Комиссия:</w:t>
      </w:r>
    </w:p>
    <w:bookmarkEnd w:id="29"/>
    <w:p>
      <w:pPr>
        <w:spacing w:after="0"/>
        <w:ind w:left="0"/>
        <w:jc w:val="both"/>
      </w:pPr>
      <w:r>
        <w:rPr>
          <w:rFonts w:ascii="Times New Roman"/>
          <w:b w:val="false"/>
          <w:i w:val="false"/>
          <w:color w:val="000000"/>
          <w:sz w:val="28"/>
        </w:rPr>
        <w:t>
      біліктілік емтиханын өткізу процесін ұйымдастырады;</w:t>
      </w:r>
    </w:p>
    <w:p>
      <w:pPr>
        <w:spacing w:after="0"/>
        <w:ind w:left="0"/>
        <w:jc w:val="both"/>
      </w:pPr>
      <w:r>
        <w:rPr>
          <w:rFonts w:ascii="Times New Roman"/>
          <w:b w:val="false"/>
          <w:i w:val="false"/>
          <w:color w:val="000000"/>
          <w:sz w:val="28"/>
        </w:rPr>
        <w:t>
      аудиторлыққа кандидаттарды аттестаттауды өткізу орны мен уақыты туралы аудиторлыққа кандидаттарды уақтылы хабардар етеді;</w:t>
      </w:r>
    </w:p>
    <w:p>
      <w:pPr>
        <w:spacing w:after="0"/>
        <w:ind w:left="0"/>
        <w:jc w:val="both"/>
      </w:pPr>
      <w:r>
        <w:rPr>
          <w:rFonts w:ascii="Times New Roman"/>
          <w:b w:val="false"/>
          <w:i w:val="false"/>
          <w:color w:val="000000"/>
          <w:sz w:val="28"/>
        </w:rPr>
        <w:t>
      біліктілік емтиханын өткізу үшін тиісті жағдайларды қамтамасыз етеді;</w:t>
      </w:r>
    </w:p>
    <w:p>
      <w:pPr>
        <w:spacing w:after="0"/>
        <w:ind w:left="0"/>
        <w:jc w:val="both"/>
      </w:pPr>
      <w:r>
        <w:rPr>
          <w:rFonts w:ascii="Times New Roman"/>
          <w:b w:val="false"/>
          <w:i w:val="false"/>
          <w:color w:val="000000"/>
          <w:sz w:val="28"/>
        </w:rPr>
        <w:t>
      отырыс өткізілетін күнге дейін 5 (бес) жұмыс күнінен кешіктірмей Комиссия құрамына кіретін уәкілетті органның өкіліне комиссия отырысының өткізілетін орны мен уақыты туралы хабарлайды;</w:t>
      </w:r>
    </w:p>
    <w:p>
      <w:pPr>
        <w:spacing w:after="0"/>
        <w:ind w:left="0"/>
        <w:jc w:val="both"/>
      </w:pPr>
      <w:r>
        <w:rPr>
          <w:rFonts w:ascii="Times New Roman"/>
          <w:b w:val="false"/>
          <w:i w:val="false"/>
          <w:color w:val="000000"/>
          <w:sz w:val="28"/>
        </w:rPr>
        <w:t>
      уәкілетті орган өкілінің ескертулері мен ұсыныстары бойынша шешім қабылдайды;</w:t>
      </w:r>
    </w:p>
    <w:p>
      <w:pPr>
        <w:spacing w:after="0"/>
        <w:ind w:left="0"/>
        <w:jc w:val="both"/>
      </w:pPr>
      <w:r>
        <w:rPr>
          <w:rFonts w:ascii="Times New Roman"/>
          <w:b w:val="false"/>
          <w:i w:val="false"/>
          <w:color w:val="000000"/>
          <w:sz w:val="28"/>
        </w:rPr>
        <w:t>
      халықаралық қаржылық есептілік стандарттары қоры бекіткен халықаралық қаржылық есептілік стандарттарына, аудит стандарттарына және Қазақстан Республикасының заңнамасына сәйкес келетін аудиторлыққа кандидаттарды аттестаттау бағдарламасын әзірлейді, бекітеді және кәсіби кеңес басқармасымен келіседі;</w:t>
      </w:r>
    </w:p>
    <w:p>
      <w:pPr>
        <w:spacing w:after="0"/>
        <w:ind w:left="0"/>
        <w:jc w:val="both"/>
      </w:pPr>
      <w:r>
        <w:rPr>
          <w:rFonts w:ascii="Times New Roman"/>
          <w:b w:val="false"/>
          <w:i w:val="false"/>
          <w:color w:val="000000"/>
          <w:sz w:val="28"/>
        </w:rPr>
        <w:t>
      шолу, ұйымдастыру және бағалау топтарының құрамын бекітеді;</w:t>
      </w:r>
    </w:p>
    <w:p>
      <w:pPr>
        <w:spacing w:after="0"/>
        <w:ind w:left="0"/>
        <w:jc w:val="both"/>
      </w:pPr>
      <w:r>
        <w:rPr>
          <w:rFonts w:ascii="Times New Roman"/>
          <w:b w:val="false"/>
          <w:i w:val="false"/>
          <w:color w:val="000000"/>
          <w:sz w:val="28"/>
        </w:rPr>
        <w:t>
      біліктілік емтиханын өткізу күнін бекітеді;</w:t>
      </w:r>
    </w:p>
    <w:p>
      <w:pPr>
        <w:spacing w:after="0"/>
        <w:ind w:left="0"/>
        <w:jc w:val="both"/>
      </w:pPr>
      <w:r>
        <w:rPr>
          <w:rFonts w:ascii="Times New Roman"/>
          <w:b w:val="false"/>
          <w:i w:val="false"/>
          <w:color w:val="000000"/>
          <w:sz w:val="28"/>
        </w:rPr>
        <w:t>
      аудиторлыққа кандидаттарды аттестаттауға құжаттар қабылдайды;</w:t>
      </w:r>
    </w:p>
    <w:p>
      <w:pPr>
        <w:spacing w:after="0"/>
        <w:ind w:left="0"/>
        <w:jc w:val="both"/>
      </w:pPr>
      <w:r>
        <w:rPr>
          <w:rFonts w:ascii="Times New Roman"/>
          <w:b w:val="false"/>
          <w:i w:val="false"/>
          <w:color w:val="000000"/>
          <w:sz w:val="28"/>
        </w:rPr>
        <w:t>
      біліктілік емтиханының нәтижелерін қарау арқылы аудиторлыққа кандидаттарды аттестаттауды жүргізеді;</w:t>
      </w:r>
    </w:p>
    <w:p>
      <w:pPr>
        <w:spacing w:after="0"/>
        <w:ind w:left="0"/>
        <w:jc w:val="both"/>
      </w:pPr>
      <w:r>
        <w:rPr>
          <w:rFonts w:ascii="Times New Roman"/>
          <w:b w:val="false"/>
          <w:i w:val="false"/>
          <w:color w:val="000000"/>
          <w:sz w:val="28"/>
        </w:rPr>
        <w:t>
      аудиторлыққа кандидаттарды аттестаттау сапасын жақсарту мақсатында шарттық негізде іс жүзіндегі аудиторлар мен бухгалтерлерді, арнайы пән оқытушыларын, ғалымдарды тартады;</w:t>
      </w:r>
    </w:p>
    <w:p>
      <w:pPr>
        <w:spacing w:after="0"/>
        <w:ind w:left="0"/>
        <w:jc w:val="both"/>
      </w:pPr>
      <w:r>
        <w:rPr>
          <w:rFonts w:ascii="Times New Roman"/>
          <w:b w:val="false"/>
          <w:i w:val="false"/>
          <w:color w:val="000000"/>
          <w:sz w:val="28"/>
        </w:rPr>
        <w:t>
      аудитор біліктілік куәлігін беру туралы шешім қабылданған күннен бастап бір ай ішінде бұқаралық ақпарат құралдарында "аудитор" біліктілігін беру туралы комиссияның шешімін қазақ және орыс тілдерінде жариялайды;</w:t>
      </w:r>
    </w:p>
    <w:p>
      <w:pPr>
        <w:spacing w:after="0"/>
        <w:ind w:left="0"/>
        <w:jc w:val="both"/>
      </w:pPr>
      <w:r>
        <w:rPr>
          <w:rFonts w:ascii="Times New Roman"/>
          <w:b w:val="false"/>
          <w:i w:val="false"/>
          <w:color w:val="000000"/>
          <w:sz w:val="28"/>
        </w:rPr>
        <w:t xml:space="preserve">
      аудиторлыққа кандидаттарды жүргізілген аттестаттау нәтижелері бойынша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"аудитор" біліктілік куәлігін және "аудитор" біліктілік куәлігінің нөмірін, тегін, өз атын, әкесінің атын (бар болса) көрсете отырып, аудитордың жеке мөрін береді);</w:t>
      </w:r>
    </w:p>
    <w:p>
      <w:pPr>
        <w:spacing w:after="0"/>
        <w:ind w:left="0"/>
        <w:jc w:val="both"/>
      </w:pPr>
      <w:r>
        <w:rPr>
          <w:rFonts w:ascii="Times New Roman"/>
          <w:b w:val="false"/>
          <w:i w:val="false"/>
          <w:color w:val="000000"/>
          <w:sz w:val="28"/>
        </w:rPr>
        <w:t>
      шешім қабылданған күннен бастап 15 (он бес) жұмыс күні ішінде уәкілетті органға біліктілік куәлігінің нөмірін көрсете отырып, комиссия отырысының хаттамасын және "аудитор" біліктілігі берілген адамдар комиссияға ұсынған құжаттардың нотариат куәландырған көшірмелерін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Қалыптастыру қағидаларына</w:t>
            </w:r>
            <w:r>
              <w:br/>
            </w:r>
            <w:r>
              <w:rPr>
                <w:rFonts w:ascii="Times New Roman"/>
                <w:b w:val="false"/>
                <w:i w:val="false"/>
                <w:color w:val="000000"/>
                <w:sz w:val="20"/>
              </w:rPr>
              <w:t>және қызметін жүзеге</w:t>
            </w:r>
            <w:r>
              <w:br/>
            </w:r>
            <w:r>
              <w:rPr>
                <w:rFonts w:ascii="Times New Roman"/>
                <w:b w:val="false"/>
                <w:i w:val="false"/>
                <w:color w:val="000000"/>
                <w:sz w:val="20"/>
              </w:rPr>
              <w:t>асыру Біліктілік</w:t>
            </w:r>
            <w:r>
              <w:br/>
            </w:r>
            <w:r>
              <w:rPr>
                <w:rFonts w:ascii="Times New Roman"/>
                <w:b w:val="false"/>
                <w:i w:val="false"/>
                <w:color w:val="000000"/>
                <w:sz w:val="20"/>
              </w:rPr>
              <w:t>комиссиясы кандидаттарды</w:t>
            </w:r>
            <w:r>
              <w:br/>
            </w:r>
            <w:r>
              <w:rPr>
                <w:rFonts w:ascii="Times New Roman"/>
                <w:b w:val="false"/>
                <w:i w:val="false"/>
                <w:color w:val="000000"/>
                <w:sz w:val="20"/>
              </w:rPr>
              <w:t>аттестаттау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аудиторларына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w:t>
      </w:r>
    </w:p>
    <w:bookmarkStart w:name="z36" w:id="30"/>
    <w:p>
      <w:pPr>
        <w:spacing w:after="0"/>
        <w:ind w:left="0"/>
        <w:jc w:val="left"/>
      </w:pPr>
      <w:r>
        <w:rPr>
          <w:rFonts w:ascii="Times New Roman"/>
          <w:b/>
          <w:i w:val="false"/>
          <w:color w:val="000000"/>
        </w:rPr>
        <w:t xml:space="preserve"> БІЛІКТІЛІК КУӘЛІГІ  "АУДИТОР"</w:t>
      </w:r>
    </w:p>
    <w:bookmarkEnd w:id="30"/>
    <w:p>
      <w:pPr>
        <w:spacing w:after="0"/>
        <w:ind w:left="0"/>
        <w:jc w:val="both"/>
      </w:pPr>
      <w:r>
        <w:rPr>
          <w:rFonts w:ascii="Times New Roman"/>
          <w:b w:val="false"/>
          <w:i w:val="false"/>
          <w:color w:val="000000"/>
          <w:sz w:val="28"/>
        </w:rPr>
        <w:t>
      Шешімімен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аудиторлығына кандидаттарды аттестаттау жөніндегі </w:t>
      </w:r>
    </w:p>
    <w:p>
      <w:pPr>
        <w:spacing w:after="0"/>
        <w:ind w:left="0"/>
        <w:jc w:val="both"/>
      </w:pPr>
      <w:r>
        <w:rPr>
          <w:rFonts w:ascii="Times New Roman"/>
          <w:b w:val="false"/>
          <w:i w:val="false"/>
          <w:color w:val="000000"/>
          <w:sz w:val="28"/>
        </w:rPr>
        <w:t>
      Біліктілік комиссиясының атауы)</w:t>
      </w:r>
    </w:p>
    <w:p>
      <w:pPr>
        <w:spacing w:after="0"/>
        <w:ind w:left="0"/>
        <w:jc w:val="both"/>
      </w:pPr>
      <w:r>
        <w:rPr>
          <w:rFonts w:ascii="Times New Roman"/>
          <w:b w:val="false"/>
          <w:i w:val="false"/>
          <w:color w:val="000000"/>
          <w:sz w:val="28"/>
        </w:rPr>
        <w:t>
      "_____" ___________________ жылғы №__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"аудитор" біліктілігі берілді.</w:t>
      </w:r>
    </w:p>
    <w:p>
      <w:pPr>
        <w:spacing w:after="0"/>
        <w:ind w:left="0"/>
        <w:jc w:val="both"/>
      </w:pPr>
      <w:r>
        <w:rPr>
          <w:rFonts w:ascii="Times New Roman"/>
          <w:b w:val="false"/>
          <w:i w:val="false"/>
          <w:color w:val="000000"/>
          <w:sz w:val="28"/>
        </w:rPr>
        <w:t>
      Куәлік № _________________________________________________________________</w:t>
      </w:r>
    </w:p>
    <w:p>
      <w:pPr>
        <w:spacing w:after="0"/>
        <w:ind w:left="0"/>
        <w:jc w:val="both"/>
      </w:pPr>
      <w:r>
        <w:rPr>
          <w:rFonts w:ascii="Times New Roman"/>
          <w:b w:val="false"/>
          <w:i w:val="false"/>
          <w:color w:val="000000"/>
          <w:sz w:val="28"/>
        </w:rPr>
        <w:t xml:space="preserve">
      Төрағасы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             _______________ </w:t>
      </w:r>
    </w:p>
    <w:p>
      <w:pPr>
        <w:spacing w:after="0"/>
        <w:ind w:left="0"/>
        <w:jc w:val="both"/>
      </w:pPr>
      <w:r>
        <w:rPr>
          <w:rFonts w:ascii="Times New Roman"/>
          <w:b w:val="false"/>
          <w:i w:val="false"/>
          <w:color w:val="000000"/>
          <w:sz w:val="28"/>
        </w:rPr>
        <w:t>
      (қолы)       (мөр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