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b80f" w14:textId="9d0b8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консалтингтік көрсетілетін қызметтер мен мемлекеттік тапсырманың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10 маусымдағы № 182 бұйрығы. Қазақстан Республикасының Әділет министрлігінде 2021 жылғы 19 маусымда № 23102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Бюджет кодексінің 34-бабы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Зерттеулердің, консалтингтік көрсетілетін қызметтер мен мемлекеттік тапсырманың құнын айқындау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Стратегиялық жоспарлау және талдау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10 маусымдағы</w:t>
            </w:r>
            <w:r>
              <w:br/>
            </w:r>
            <w:r>
              <w:rPr>
                <w:rFonts w:ascii="Times New Roman"/>
                <w:b w:val="false"/>
                <w:i w:val="false"/>
                <w:color w:val="000000"/>
                <w:sz w:val="20"/>
              </w:rPr>
              <w:t>№ 182 бұйрығымен бекітілген</w:t>
            </w:r>
          </w:p>
        </w:tc>
      </w:tr>
    </w:tbl>
    <w:bookmarkStart w:name="z9" w:id="7"/>
    <w:p>
      <w:pPr>
        <w:spacing w:after="0"/>
        <w:ind w:left="0"/>
        <w:jc w:val="left"/>
      </w:pPr>
      <w:r>
        <w:rPr>
          <w:rFonts w:ascii="Times New Roman"/>
          <w:b/>
          <w:i w:val="false"/>
          <w:color w:val="000000"/>
        </w:rPr>
        <w:t xml:space="preserve"> Зерттеулердің, консалтингтік көрсетілетін қызметтер мен мемлекеттік тапсырманың құнын айқындау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Зерттеулердің, консалтингтік көрсетілетін қызметтер мен мемлекеттік тапсырманың құнын айқындау қағидалары (бұдан әрі – Қағидалар) Қазақстан Республикасының Бюджет кодексінің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бюджеттік өтінімді қалыптастыру кезінде зерттеулердің, консалтингтік көрсетілетін қызметтер мен мемлекеттік тапсырманың құнын бюджет қаражаты есебінен айқындау тәртібін белгілейді.</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мемлекеттік тапсырма –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Республикасының Ұлттық паралимпиада комитетіне, дербес кластерлік қорға, "Aстана Хаб" халықаралық технологиялық паркіне, дербес білім беру ұйымдарына және олардың ұйымдарына, Қазақстан Республикасының Үкіметі айқындайтын "Елбасы Aкадемиясы" корпоративтік қорына,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w:t>
      </w:r>
    </w:p>
    <w:p>
      <w:pPr>
        <w:spacing w:after="0"/>
        <w:ind w:left="0"/>
        <w:jc w:val="both"/>
      </w:pPr>
      <w:r>
        <w:rPr>
          <w:rFonts w:ascii="Times New Roman"/>
          <w:b w:val="false"/>
          <w:i w:val="false"/>
          <w:color w:val="000000"/>
          <w:sz w:val="28"/>
        </w:rPr>
        <w:t>
      2)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тиісінше ғылыми әдістермен және құралдармен жүзеге асыратын қолданбалы, іргелі, стратегиялық ғылыми зерттеулер;</w:t>
      </w:r>
    </w:p>
    <w:p>
      <w:pPr>
        <w:spacing w:after="0"/>
        <w:ind w:left="0"/>
        <w:jc w:val="both"/>
      </w:pPr>
      <w:r>
        <w:rPr>
          <w:rFonts w:ascii="Times New Roman"/>
          <w:b w:val="false"/>
          <w:i w:val="false"/>
          <w:color w:val="000000"/>
          <w:sz w:val="28"/>
        </w:rPr>
        <w:t xml:space="preserve">
      3) консалтингтік көрсетілетін қызметтер –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2016 жылы 29 ақпанда № 13301 болып тіркелді)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тізбесіне сәйкес мемлекеттік орган қызметі процесінде туындайтын проблемаларды, мүмкіндіктерді айқындау және бағалау жөніндегі не ахуалды егжей-тегжейлі талдау; жұмыстың қаржылық және басқарушылық тиімділігін (мынадай негізгі қызмет түрлері шеңберінде: басқару консалтингі, әкімшілік-кадрлық консалтинг, қаржылық консалтинг, ІТ-консалтинг, заң консалтингі, мамандандырылған консалтинг, қорғаныс саласындағы консалтинг, техникалық консалтингтік қызметтер) арттыру үшін одан әрі іс-қимылды түзеу бойынша тиімді ұсынымдар әзірлеу бойынша консалтингтік қызметтерге ақы төлеуге арналған шығындар.</w:t>
      </w:r>
    </w:p>
    <w:bookmarkStart w:name="z13" w:id="11"/>
    <w:p>
      <w:pPr>
        <w:spacing w:after="0"/>
        <w:ind w:left="0"/>
        <w:jc w:val="left"/>
      </w:pPr>
      <w:r>
        <w:rPr>
          <w:rFonts w:ascii="Times New Roman"/>
          <w:b/>
          <w:i w:val="false"/>
          <w:color w:val="000000"/>
        </w:rPr>
        <w:t xml:space="preserve"> 2-тарау. Зерттеулердің, консалтингтік қызметтердің және мемлекеттік тапсырманың құнын айқындау тәртібі</w:t>
      </w:r>
    </w:p>
    <w:bookmarkEnd w:id="11"/>
    <w:bookmarkStart w:name="z14" w:id="12"/>
    <w:p>
      <w:pPr>
        <w:spacing w:after="0"/>
        <w:ind w:left="0"/>
        <w:jc w:val="both"/>
      </w:pPr>
      <w:r>
        <w:rPr>
          <w:rFonts w:ascii="Times New Roman"/>
          <w:b w:val="false"/>
          <w:i w:val="false"/>
          <w:color w:val="000000"/>
          <w:sz w:val="28"/>
        </w:rPr>
        <w:t>
      3. Зерттеу, консалтингтік қызмет көрсету мен мемлекеттік тапсырма құны үстеме, тікелей және жанама шығыстардың сомасына сүйене отырып келесі формуламен айқындалады:</w:t>
      </w:r>
    </w:p>
    <w:bookmarkEnd w:id="12"/>
    <w:p>
      <w:pPr>
        <w:spacing w:after="0"/>
        <w:ind w:left="0"/>
        <w:jc w:val="both"/>
      </w:pPr>
      <w:r>
        <w:rPr>
          <w:rFonts w:ascii="Times New Roman"/>
          <w:b w:val="false"/>
          <w:i w:val="false"/>
          <w:color w:val="000000"/>
          <w:sz w:val="28"/>
        </w:rPr>
        <w:t>
      С = ∑ПР+КР+НР, мұндағы:</w:t>
      </w:r>
    </w:p>
    <w:p>
      <w:pPr>
        <w:spacing w:after="0"/>
        <w:ind w:left="0"/>
        <w:jc w:val="both"/>
      </w:pPr>
      <w:r>
        <w:rPr>
          <w:rFonts w:ascii="Times New Roman"/>
          <w:b w:val="false"/>
          <w:i w:val="false"/>
          <w:color w:val="000000"/>
          <w:sz w:val="28"/>
        </w:rPr>
        <w:t>
      С – зерттеу, консалтингтік қызмет көрсету және мемлекеттік тапсырма құны;</w:t>
      </w:r>
    </w:p>
    <w:p>
      <w:pPr>
        <w:spacing w:after="0"/>
        <w:ind w:left="0"/>
        <w:jc w:val="both"/>
      </w:pPr>
      <w:r>
        <w:rPr>
          <w:rFonts w:ascii="Times New Roman"/>
          <w:b w:val="false"/>
          <w:i w:val="false"/>
          <w:color w:val="000000"/>
          <w:sz w:val="28"/>
        </w:rPr>
        <w:t>
      ПР – тікелей шығыстар;</w:t>
      </w:r>
    </w:p>
    <w:p>
      <w:pPr>
        <w:spacing w:after="0"/>
        <w:ind w:left="0"/>
        <w:jc w:val="both"/>
      </w:pPr>
      <w:r>
        <w:rPr>
          <w:rFonts w:ascii="Times New Roman"/>
          <w:b w:val="false"/>
          <w:i w:val="false"/>
          <w:color w:val="000000"/>
          <w:sz w:val="28"/>
        </w:rPr>
        <w:t>
      КР – жанама шығыстар;</w:t>
      </w:r>
    </w:p>
    <w:p>
      <w:pPr>
        <w:spacing w:after="0"/>
        <w:ind w:left="0"/>
        <w:jc w:val="both"/>
      </w:pPr>
      <w:r>
        <w:rPr>
          <w:rFonts w:ascii="Times New Roman"/>
          <w:b w:val="false"/>
          <w:i w:val="false"/>
          <w:color w:val="000000"/>
          <w:sz w:val="28"/>
        </w:rPr>
        <w:t>
      НР – үстеме шығыстар.</w:t>
      </w:r>
    </w:p>
    <w:bookmarkStart w:name="z15" w:id="13"/>
    <w:p>
      <w:pPr>
        <w:spacing w:after="0"/>
        <w:ind w:left="0"/>
        <w:jc w:val="left"/>
      </w:pPr>
      <w:r>
        <w:rPr>
          <w:rFonts w:ascii="Times New Roman"/>
          <w:b/>
          <w:i w:val="false"/>
          <w:color w:val="000000"/>
        </w:rPr>
        <w:t xml:space="preserve"> 3-тарау. Зерттеулердің, консалтингтік көрсетілетін қызметтер мен мемлекеттік тапсырманың құнын айқындау үшін шығыстар түрі</w:t>
      </w:r>
    </w:p>
    <w:bookmarkEnd w:id="13"/>
    <w:bookmarkStart w:name="z16" w:id="14"/>
    <w:p>
      <w:pPr>
        <w:spacing w:after="0"/>
        <w:ind w:left="0"/>
        <w:jc w:val="both"/>
      </w:pPr>
      <w:r>
        <w:rPr>
          <w:rFonts w:ascii="Times New Roman"/>
          <w:b w:val="false"/>
          <w:i w:val="false"/>
          <w:color w:val="000000"/>
          <w:sz w:val="28"/>
        </w:rPr>
        <w:t>
      4. Зерттеулердің, консалтингтік қызметтердің және мемлекеттік тапсырманың құнын есептеу нысанында зерттеу жұмысын орындауға тікелей қатысатын барлық қызметкерлердің штаттық кестеге сәйкес лауазымдары бойынша жалақысы әрбір қызметкер бойынша жеке көрсетіледі.</w:t>
      </w:r>
    </w:p>
    <w:bookmarkEnd w:id="14"/>
    <w:bookmarkStart w:name="z17" w:id="15"/>
    <w:p>
      <w:pPr>
        <w:spacing w:after="0"/>
        <w:ind w:left="0"/>
        <w:jc w:val="both"/>
      </w:pPr>
      <w:r>
        <w:rPr>
          <w:rFonts w:ascii="Times New Roman"/>
          <w:b w:val="false"/>
          <w:i w:val="false"/>
          <w:color w:val="000000"/>
          <w:sz w:val="28"/>
        </w:rPr>
        <w:t>
      5. Тікелей шығыстарға:</w:t>
      </w:r>
    </w:p>
    <w:bookmarkEnd w:id="15"/>
    <w:p>
      <w:pPr>
        <w:spacing w:after="0"/>
        <w:ind w:left="0"/>
        <w:jc w:val="both"/>
      </w:pPr>
      <w:r>
        <w:rPr>
          <w:rFonts w:ascii="Times New Roman"/>
          <w:b w:val="false"/>
          <w:i w:val="false"/>
          <w:color w:val="000000"/>
          <w:sz w:val="28"/>
        </w:rPr>
        <w:t>
      1) зерттеулерді, консалтингтік қызметтерді және мемлекеттік тапсырманы жүзеге асыратын қызметкерлердің (штаттық және штаттан тыс) жалақысы;</w:t>
      </w:r>
    </w:p>
    <w:p>
      <w:pPr>
        <w:spacing w:after="0"/>
        <w:ind w:left="0"/>
        <w:jc w:val="both"/>
      </w:pPr>
      <w:r>
        <w:rPr>
          <w:rFonts w:ascii="Times New Roman"/>
          <w:b w:val="false"/>
          <w:i w:val="false"/>
          <w:color w:val="000000"/>
          <w:sz w:val="28"/>
        </w:rPr>
        <w:t>
      2) тартылған бөгде ұйымдар мен сарапшылар көрсететін қызмет құны жатады.</w:t>
      </w:r>
    </w:p>
    <w:bookmarkStart w:name="z18" w:id="16"/>
    <w:p>
      <w:pPr>
        <w:spacing w:after="0"/>
        <w:ind w:left="0"/>
        <w:jc w:val="both"/>
      </w:pPr>
      <w:r>
        <w:rPr>
          <w:rFonts w:ascii="Times New Roman"/>
          <w:b w:val="false"/>
          <w:i w:val="false"/>
          <w:color w:val="000000"/>
          <w:sz w:val="28"/>
        </w:rPr>
        <w:t>
      6. Жанама шығыстарға:</w:t>
      </w:r>
    </w:p>
    <w:bookmarkEnd w:id="16"/>
    <w:p>
      <w:pPr>
        <w:spacing w:after="0"/>
        <w:ind w:left="0"/>
        <w:jc w:val="both"/>
      </w:pPr>
      <w:r>
        <w:rPr>
          <w:rFonts w:ascii="Times New Roman"/>
          <w:b w:val="false"/>
          <w:i w:val="false"/>
          <w:color w:val="000000"/>
          <w:sz w:val="28"/>
        </w:rPr>
        <w:t>
      1) іссапар шығыстары;</w:t>
      </w:r>
    </w:p>
    <w:p>
      <w:pPr>
        <w:spacing w:after="0"/>
        <w:ind w:left="0"/>
        <w:jc w:val="both"/>
      </w:pPr>
      <w:r>
        <w:rPr>
          <w:rFonts w:ascii="Times New Roman"/>
          <w:b w:val="false"/>
          <w:i w:val="false"/>
          <w:color w:val="000000"/>
          <w:sz w:val="28"/>
        </w:rPr>
        <w:t>
      2) өкілдік шығыстар (семинарлар, дөңгелек үстелдер, келіссөздер, конференциялар, жұмыс кездесулері, мастер-кластар, кофе-брейк, түскі ас, кешкі ас);</w:t>
      </w:r>
    </w:p>
    <w:p>
      <w:pPr>
        <w:spacing w:after="0"/>
        <w:ind w:left="0"/>
        <w:jc w:val="both"/>
      </w:pPr>
      <w:r>
        <w:rPr>
          <w:rFonts w:ascii="Times New Roman"/>
          <w:b w:val="false"/>
          <w:i w:val="false"/>
          <w:color w:val="000000"/>
          <w:sz w:val="28"/>
        </w:rPr>
        <w:t>
      3) аударма қызметтері;</w:t>
      </w:r>
    </w:p>
    <w:p>
      <w:pPr>
        <w:spacing w:after="0"/>
        <w:ind w:left="0"/>
        <w:jc w:val="both"/>
      </w:pPr>
      <w:r>
        <w:rPr>
          <w:rFonts w:ascii="Times New Roman"/>
          <w:b w:val="false"/>
          <w:i w:val="false"/>
          <w:color w:val="000000"/>
          <w:sz w:val="28"/>
        </w:rPr>
        <w:t>
      4) сауалнама жүргізу бойынша шығыстар ("далалық" зерттеулер);</w:t>
      </w:r>
    </w:p>
    <w:p>
      <w:pPr>
        <w:spacing w:after="0"/>
        <w:ind w:left="0"/>
        <w:jc w:val="both"/>
      </w:pPr>
      <w:r>
        <w:rPr>
          <w:rFonts w:ascii="Times New Roman"/>
          <w:b w:val="false"/>
          <w:i w:val="false"/>
          <w:color w:val="000000"/>
          <w:sz w:val="28"/>
        </w:rPr>
        <w:t>
      5) полиграфиялық қызметтерге шығыстар;</w:t>
      </w:r>
    </w:p>
    <w:p>
      <w:pPr>
        <w:spacing w:after="0"/>
        <w:ind w:left="0"/>
        <w:jc w:val="both"/>
      </w:pPr>
      <w:r>
        <w:rPr>
          <w:rFonts w:ascii="Times New Roman"/>
          <w:b w:val="false"/>
          <w:i w:val="false"/>
          <w:color w:val="000000"/>
          <w:sz w:val="28"/>
        </w:rPr>
        <w:t>
      6) тікелей зерттеулер жүргізу үшін қажетті ақпараттық қызметтер (бұқаралық ақпарат құралдарына хабарландырулар) жатады.</w:t>
      </w:r>
    </w:p>
    <w:bookmarkStart w:name="z19" w:id="17"/>
    <w:p>
      <w:pPr>
        <w:spacing w:after="0"/>
        <w:ind w:left="0"/>
        <w:jc w:val="both"/>
      </w:pPr>
      <w:r>
        <w:rPr>
          <w:rFonts w:ascii="Times New Roman"/>
          <w:b w:val="false"/>
          <w:i w:val="false"/>
          <w:color w:val="000000"/>
          <w:sz w:val="28"/>
        </w:rPr>
        <w:t>
      7. Үстеме шығыстарға:</w:t>
      </w:r>
    </w:p>
    <w:bookmarkEnd w:id="17"/>
    <w:p>
      <w:pPr>
        <w:spacing w:after="0"/>
        <w:ind w:left="0"/>
        <w:jc w:val="both"/>
      </w:pPr>
      <w:r>
        <w:rPr>
          <w:rFonts w:ascii="Times New Roman"/>
          <w:b w:val="false"/>
          <w:i w:val="false"/>
          <w:color w:val="000000"/>
          <w:sz w:val="28"/>
        </w:rPr>
        <w:t>
      1) коммуналдық қызметтер (электр энергиясы, жылыту, сумен жабдықтау және кәріз, қоқыс шығару);</w:t>
      </w:r>
    </w:p>
    <w:p>
      <w:pPr>
        <w:spacing w:after="0"/>
        <w:ind w:left="0"/>
        <w:jc w:val="both"/>
      </w:pPr>
      <w:r>
        <w:rPr>
          <w:rFonts w:ascii="Times New Roman"/>
          <w:b w:val="false"/>
          <w:i w:val="false"/>
          <w:color w:val="000000"/>
          <w:sz w:val="28"/>
        </w:rPr>
        <w:t>
      2) ғимаратты ұстауға және оған қызмет көрсетуге арналған шығыстар (үй-жайларды жұмыс жағдайында ұстау бойынша жұмыстар);</w:t>
      </w:r>
    </w:p>
    <w:p>
      <w:pPr>
        <w:spacing w:after="0"/>
        <w:ind w:left="0"/>
        <w:jc w:val="both"/>
      </w:pPr>
      <w:r>
        <w:rPr>
          <w:rFonts w:ascii="Times New Roman"/>
          <w:b w:val="false"/>
          <w:i w:val="false"/>
          <w:color w:val="000000"/>
          <w:sz w:val="28"/>
        </w:rPr>
        <w:t>
      3) негізгі құралдарды жөндеу және қызмет көрсету;</w:t>
      </w:r>
    </w:p>
    <w:p>
      <w:pPr>
        <w:spacing w:after="0"/>
        <w:ind w:left="0"/>
        <w:jc w:val="both"/>
      </w:pPr>
      <w:r>
        <w:rPr>
          <w:rFonts w:ascii="Times New Roman"/>
          <w:b w:val="false"/>
          <w:i w:val="false"/>
          <w:color w:val="000000"/>
          <w:sz w:val="28"/>
        </w:rPr>
        <w:t>
      4) негізгі құралдардың тозуы;</w:t>
      </w:r>
    </w:p>
    <w:p>
      <w:pPr>
        <w:spacing w:after="0"/>
        <w:ind w:left="0"/>
        <w:jc w:val="both"/>
      </w:pPr>
      <w:r>
        <w:rPr>
          <w:rFonts w:ascii="Times New Roman"/>
          <w:b w:val="false"/>
          <w:i w:val="false"/>
          <w:color w:val="000000"/>
          <w:sz w:val="28"/>
        </w:rPr>
        <w:t>
      5) материалдық емес активтердің амортизациясы;</w:t>
      </w:r>
    </w:p>
    <w:p>
      <w:pPr>
        <w:spacing w:after="0"/>
        <w:ind w:left="0"/>
        <w:jc w:val="both"/>
      </w:pPr>
      <w:r>
        <w:rPr>
          <w:rFonts w:ascii="Times New Roman"/>
          <w:b w:val="false"/>
          <w:i w:val="false"/>
          <w:color w:val="000000"/>
          <w:sz w:val="28"/>
        </w:rPr>
        <w:t>
      6) материалдарды (қосалқы бөлшектер, жанар-жағармай материалдары, жиынтықтауыштар, кеңсе тауарлары және шығыс материалдары);</w:t>
      </w:r>
    </w:p>
    <w:p>
      <w:pPr>
        <w:spacing w:after="0"/>
        <w:ind w:left="0"/>
        <w:jc w:val="both"/>
      </w:pPr>
      <w:r>
        <w:rPr>
          <w:rFonts w:ascii="Times New Roman"/>
          <w:b w:val="false"/>
          <w:i w:val="false"/>
          <w:color w:val="000000"/>
          <w:sz w:val="28"/>
        </w:rPr>
        <w:t>
      7) көлік шығыстары (транспорт құралдарын жалға алу);</w:t>
      </w:r>
    </w:p>
    <w:p>
      <w:pPr>
        <w:spacing w:after="0"/>
        <w:ind w:left="0"/>
        <w:jc w:val="both"/>
      </w:pPr>
      <w:r>
        <w:rPr>
          <w:rFonts w:ascii="Times New Roman"/>
          <w:b w:val="false"/>
          <w:i w:val="false"/>
          <w:color w:val="000000"/>
          <w:sz w:val="28"/>
        </w:rPr>
        <w:t>
      8) ғимаратты жалға алу;</w:t>
      </w:r>
    </w:p>
    <w:p>
      <w:pPr>
        <w:spacing w:after="0"/>
        <w:ind w:left="0"/>
        <w:jc w:val="both"/>
      </w:pPr>
      <w:r>
        <w:rPr>
          <w:rFonts w:ascii="Times New Roman"/>
          <w:b w:val="false"/>
          <w:i w:val="false"/>
          <w:color w:val="000000"/>
          <w:sz w:val="28"/>
        </w:rPr>
        <w:t>
      9) байланыс және интернет қызметтері;</w:t>
      </w:r>
    </w:p>
    <w:p>
      <w:pPr>
        <w:spacing w:after="0"/>
        <w:ind w:left="0"/>
        <w:jc w:val="both"/>
      </w:pPr>
      <w:r>
        <w:rPr>
          <w:rFonts w:ascii="Times New Roman"/>
          <w:b w:val="false"/>
          <w:i w:val="false"/>
          <w:color w:val="000000"/>
          <w:sz w:val="28"/>
        </w:rPr>
        <w:t>
      10) пошта қызметтері;</w:t>
      </w:r>
    </w:p>
    <w:p>
      <w:pPr>
        <w:spacing w:after="0"/>
        <w:ind w:left="0"/>
        <w:jc w:val="both"/>
      </w:pPr>
      <w:r>
        <w:rPr>
          <w:rFonts w:ascii="Times New Roman"/>
          <w:b w:val="false"/>
          <w:i w:val="false"/>
          <w:color w:val="000000"/>
          <w:sz w:val="28"/>
        </w:rPr>
        <w:t>
      11) банктік қызметтер;</w:t>
      </w:r>
    </w:p>
    <w:p>
      <w:pPr>
        <w:spacing w:after="0"/>
        <w:ind w:left="0"/>
        <w:jc w:val="both"/>
      </w:pPr>
      <w:r>
        <w:rPr>
          <w:rFonts w:ascii="Times New Roman"/>
          <w:b w:val="false"/>
          <w:i w:val="false"/>
          <w:color w:val="000000"/>
          <w:sz w:val="28"/>
        </w:rPr>
        <w:t>
      12) типографиялық шығыстар;</w:t>
      </w:r>
    </w:p>
    <w:p>
      <w:pPr>
        <w:spacing w:after="0"/>
        <w:ind w:left="0"/>
        <w:jc w:val="both"/>
      </w:pPr>
      <w:r>
        <w:rPr>
          <w:rFonts w:ascii="Times New Roman"/>
          <w:b w:val="false"/>
          <w:i w:val="false"/>
          <w:color w:val="000000"/>
          <w:sz w:val="28"/>
        </w:rPr>
        <w:t>
      13) салықтар және бюджетке төленетін басқа да міндетті төлемдер;</w:t>
      </w:r>
    </w:p>
    <w:p>
      <w:pPr>
        <w:spacing w:after="0"/>
        <w:ind w:left="0"/>
        <w:jc w:val="both"/>
      </w:pPr>
      <w:r>
        <w:rPr>
          <w:rFonts w:ascii="Times New Roman"/>
          <w:b w:val="false"/>
          <w:i w:val="false"/>
          <w:color w:val="000000"/>
          <w:sz w:val="28"/>
        </w:rPr>
        <w:t>
      14) сақтандыру бойынша шығыстар;</w:t>
      </w:r>
    </w:p>
    <w:p>
      <w:pPr>
        <w:spacing w:after="0"/>
        <w:ind w:left="0"/>
        <w:jc w:val="both"/>
      </w:pPr>
      <w:r>
        <w:rPr>
          <w:rFonts w:ascii="Times New Roman"/>
          <w:b w:val="false"/>
          <w:i w:val="false"/>
          <w:color w:val="000000"/>
          <w:sz w:val="28"/>
        </w:rPr>
        <w:t>
      15) әкімшілік-басқару персоналының жалақысы жатады.</w:t>
      </w:r>
    </w:p>
    <w:p>
      <w:pPr>
        <w:spacing w:after="0"/>
        <w:ind w:left="0"/>
        <w:jc w:val="both"/>
      </w:pPr>
      <w:r>
        <w:rPr>
          <w:rFonts w:ascii="Times New Roman"/>
          <w:b w:val="false"/>
          <w:i w:val="false"/>
          <w:color w:val="000000"/>
          <w:sz w:val="28"/>
        </w:rPr>
        <w:t>
      Зерттеулер, консалтингтік қызметтер көрсету және мемлекеттік тапсырма жүргізу үшін бөгде ұйымдар мен жеке тұлғаларды тарту бөгде ұйымдармен және жеке тұлғалармен азаматтық-құқықтық мәмілесін жасасу негізінде жүзеге асырылады.</w:t>
      </w:r>
    </w:p>
    <w:p>
      <w:pPr>
        <w:spacing w:after="0"/>
        <w:ind w:left="0"/>
        <w:jc w:val="both"/>
      </w:pPr>
      <w:r>
        <w:rPr>
          <w:rFonts w:ascii="Times New Roman"/>
          <w:b w:val="false"/>
          <w:i w:val="false"/>
          <w:color w:val="000000"/>
          <w:sz w:val="28"/>
        </w:rPr>
        <w:t>
      Бөгде ұйымдар мен жеке тұлғаларды тарту бойынша шығыстар қосалқы мердігерлікке және өтеулі қызметтер көрсету шарттары бойынша тартылатын жеке тұлғалардың қызметтеріне ақы төлеуге арналған шығыстарды көздейді.</w:t>
      </w:r>
    </w:p>
    <w:p>
      <w:pPr>
        <w:spacing w:after="0"/>
        <w:ind w:left="0"/>
        <w:jc w:val="both"/>
      </w:pPr>
      <w:r>
        <w:rPr>
          <w:rFonts w:ascii="Times New Roman"/>
          <w:b w:val="false"/>
          <w:i w:val="false"/>
          <w:color w:val="000000"/>
          <w:sz w:val="28"/>
        </w:rPr>
        <w:t xml:space="preserve">
      Іс-сапар шығыстарының құны (қонақ үйде тұру, тәулікақы)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қаулысымен</w:t>
      </w:r>
      <w:r>
        <w:rPr>
          <w:rFonts w:ascii="Times New Roman"/>
          <w:b w:val="false"/>
          <w:i w:val="false"/>
          <w:color w:val="000000"/>
          <w:sz w:val="28"/>
        </w:rPr>
        <w:t xml:space="preserve">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