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3b91e" w14:textId="da3b9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 саласындағы заңнамасының талаптарына сәйкестікті тексеру үшін аудандар, облыстық маңызы бар қалалар, аудандық маңызы бар қалалар, ауылдар, кенттер, ауылдық округтер әкімдеріне кандидаттардың тиісті аумақтық сайлау комиссиясына ұсынатын құжаттарының тізбесін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2021 жылғы 21 маусымдағы № 102 және Қазақстан Республикасы Орталық сайлау комиссиясының 2021 жылғы 22 маусымдағы № 4/407 бірлескен бұйрығы мен қаулысы. Қазақстан Республикасының Әділет министрлігінде 2021 жылғы 22 маусымда № 23158 болып тіркелді.</w:t>
      </w:r>
    </w:p>
    <w:p>
      <w:pPr>
        <w:spacing w:after="0"/>
        <w:ind w:left="0"/>
        <w:jc w:val="both"/>
      </w:pPr>
      <w:r>
        <w:rPr>
          <w:rFonts w:ascii="Times New Roman"/>
          <w:b w:val="false"/>
          <w:i w:val="false"/>
          <w:color w:val="ff0000"/>
          <w:sz w:val="28"/>
        </w:rPr>
        <w:t xml:space="preserve">
      Ескерту. Тақырып жаңа редакцияда - ҚР Мемлекеттік қызмет істері агенттігі Төрағасының 23.01.2023 </w:t>
      </w:r>
      <w:r>
        <w:rPr>
          <w:rFonts w:ascii="Times New Roman"/>
          <w:b w:val="false"/>
          <w:i w:val="false"/>
          <w:color w:val="ff0000"/>
          <w:sz w:val="28"/>
        </w:rPr>
        <w:t xml:space="preserve">№ 17 </w:t>
      </w:r>
      <w:r>
        <w:rPr>
          <w:rFonts w:ascii="Times New Roman"/>
          <w:b w:val="false"/>
          <w:i w:val="false"/>
          <w:color w:val="ff0000"/>
          <w:sz w:val="28"/>
        </w:rPr>
        <w:t>және ҚР Орталық сайлау комиссиясының 25.01.2023 № 26/670 (01.01.2023 бастап қолданысқа енгізіледі) бірлескен бұйрығы мен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заңының </w:t>
      </w:r>
      <w:r>
        <w:rPr>
          <w:rFonts w:ascii="Times New Roman"/>
          <w:b w:val="false"/>
          <w:i w:val="false"/>
          <w:color w:val="000000"/>
          <w:sz w:val="28"/>
        </w:rPr>
        <w:t>113-2-бабына</w:t>
      </w:r>
      <w:r>
        <w:rPr>
          <w:rFonts w:ascii="Times New Roman"/>
          <w:b w:val="false"/>
          <w:i w:val="false"/>
          <w:color w:val="000000"/>
          <w:sz w:val="28"/>
        </w:rPr>
        <w:t xml:space="preserve"> сәйкес Қазақстан Республикасының Мемлекеттік қызмет істері агенттігінің Төрағасы БҰЙЫРАДЫ, Қазақстан Республикасының Орталық сайлау комиссиясы ҚАУЛЫ ЕТЕДІ:</w:t>
      </w:r>
    </w:p>
    <w:bookmarkEnd w:id="0"/>
    <w:bookmarkStart w:name="z2" w:id="1"/>
    <w:p>
      <w:pPr>
        <w:spacing w:after="0"/>
        <w:ind w:left="0"/>
        <w:jc w:val="both"/>
      </w:pPr>
      <w:r>
        <w:rPr>
          <w:rFonts w:ascii="Times New Roman"/>
          <w:b w:val="false"/>
          <w:i w:val="false"/>
          <w:color w:val="000000"/>
          <w:sz w:val="28"/>
        </w:rPr>
        <w:t xml:space="preserve">
      1. Қоса берілген Қазақстан Республикасының мемлекеттік қызмет саласындағы заңнамасының талаптарына сәйкестікті тексеру үшін аудандар, облыстық маңызы бар қалалар, аудандық маңызы бар қалалар, ауылдар, кенттер, ауылдық округтер әкімдеріне кандидаттардың тиісті аумақтық сайлау комиссиясына ұсынатын құжаттарының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қызмет істері агенттігі Төрағасының 23.01.2023 </w:t>
      </w:r>
      <w:r>
        <w:rPr>
          <w:rFonts w:ascii="Times New Roman"/>
          <w:b w:val="false"/>
          <w:i w:val="false"/>
          <w:color w:val="ff0000"/>
          <w:sz w:val="28"/>
        </w:rPr>
        <w:t xml:space="preserve">№ 17 </w:t>
      </w:r>
      <w:r>
        <w:rPr>
          <w:rFonts w:ascii="Times New Roman"/>
          <w:b w:val="false"/>
          <w:i w:val="false"/>
          <w:color w:val="ff0000"/>
          <w:sz w:val="28"/>
        </w:rPr>
        <w:t>және ҚР Орталық сайлау комиссиясының 25.01.2023 № 26/670 (01.01.2023 бастап қолданысқа енгізіледі) бірлескен бұйрығы мен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Мемлекеттік қызмет істері агенттігінің Мемлекеттік қызмет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 және қаулының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бірлескен бұйрық және қаулының Қазақстан Республикасы Мемлекеттік қызмет істері агенттігінің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бірлескен бұйрық және қаулының орындалуын бақылау Қазақстан Республикасы Мемлекеттік қызмет істері агенттігі Төрағасының мемлекеттік қызмет мәселелеріне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бірлескен бұйрық және қаулының оның алғашқы ресми жарияланған күнінен бастап қолданысқа енгізіледі.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Орталық сайлау комиссиясының</w:t>
            </w:r>
          </w:p>
          <w:p>
            <w:pPr>
              <w:spacing w:after="20"/>
              <w:ind w:left="20"/>
              <w:jc w:val="both"/>
            </w:pPr>
            <w:r>
              <w:rPr>
                <w:rFonts w:ascii="Times New Roman"/>
                <w:b w:val="false"/>
                <w:i w:val="false"/>
                <w:color w:val="000000"/>
                <w:sz w:val="20"/>
              </w:rPr>
              <w:t>Төрағасы __________Б. Имашев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Мемлекеттік қызмет істері агенттігінің</w:t>
            </w:r>
          </w:p>
          <w:p>
            <w:pPr>
              <w:spacing w:after="20"/>
              <w:ind w:left="20"/>
              <w:jc w:val="both"/>
            </w:pPr>
            <w:r>
              <w:rPr>
                <w:rFonts w:ascii="Times New Roman"/>
                <w:b w:val="false"/>
                <w:i w:val="false"/>
                <w:color w:val="000000"/>
                <w:sz w:val="20"/>
              </w:rPr>
              <w:t>төрағасы __________А. Жаилғанова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агенттігі</w:t>
            </w:r>
            <w:r>
              <w:br/>
            </w:r>
            <w:r>
              <w:rPr>
                <w:rFonts w:ascii="Times New Roman"/>
                <w:b w:val="false"/>
                <w:i w:val="false"/>
                <w:color w:val="000000"/>
                <w:sz w:val="20"/>
              </w:rPr>
              <w:t>Төрағасының</w:t>
            </w:r>
            <w:r>
              <w:br/>
            </w:r>
            <w:r>
              <w:rPr>
                <w:rFonts w:ascii="Times New Roman"/>
                <w:b w:val="false"/>
                <w:i w:val="false"/>
                <w:color w:val="000000"/>
                <w:sz w:val="20"/>
              </w:rPr>
              <w:t>2021 жылғы 21 маусымдағы</w:t>
            </w:r>
            <w:r>
              <w:br/>
            </w:r>
            <w:r>
              <w:rPr>
                <w:rFonts w:ascii="Times New Roman"/>
                <w:b w:val="false"/>
                <w:i w:val="false"/>
                <w:color w:val="000000"/>
                <w:sz w:val="20"/>
              </w:rPr>
              <w:t>№ 102 бұйрығымен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2021 жылғы 22 маусымдағы</w:t>
            </w:r>
            <w:r>
              <w:br/>
            </w:r>
            <w:r>
              <w:rPr>
                <w:rFonts w:ascii="Times New Roman"/>
                <w:b w:val="false"/>
                <w:i w:val="false"/>
                <w:color w:val="000000"/>
                <w:sz w:val="20"/>
              </w:rPr>
              <w:t>№ 4/407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Республикасының мемлекеттік қызмет саласындағы заңнамасының талаптарына сәйкестікті тексеру үшін аудандар, облыстық маңызы бар қалалар, аудандық маңызы бар қалалар, ауылдар, кенттер, ауылдық округтер әкімдеріне кандидаттардың тиісті аумақтық сайлау комиссиясына ұсынатын құжаттарының тізбесі</w:t>
      </w:r>
    </w:p>
    <w:bookmarkEnd w:id="7"/>
    <w:p>
      <w:pPr>
        <w:spacing w:after="0"/>
        <w:ind w:left="0"/>
        <w:jc w:val="both"/>
      </w:pPr>
      <w:r>
        <w:rPr>
          <w:rFonts w:ascii="Times New Roman"/>
          <w:b w:val="false"/>
          <w:i w:val="false"/>
          <w:color w:val="ff0000"/>
          <w:sz w:val="28"/>
        </w:rPr>
        <w:t xml:space="preserve">
      Ескерту. Тізбе жаңа редакцияда - ҚР Мемлекеттік қызмет істері агенттігі Төрағасының 23.01.2023 </w:t>
      </w:r>
      <w:r>
        <w:rPr>
          <w:rFonts w:ascii="Times New Roman"/>
          <w:b w:val="false"/>
          <w:i w:val="false"/>
          <w:color w:val="ff0000"/>
          <w:sz w:val="28"/>
        </w:rPr>
        <w:t xml:space="preserve">№ 17 </w:t>
      </w:r>
      <w:r>
        <w:rPr>
          <w:rFonts w:ascii="Times New Roman"/>
          <w:b w:val="false"/>
          <w:i w:val="false"/>
          <w:color w:val="ff0000"/>
          <w:sz w:val="28"/>
        </w:rPr>
        <w:t>және ҚР Орталық сайлау комиссиясының 25.01.2023 № 26/670 (01.01.2023 бастап қолданысқа енгізіледі) бірлескен бұйрығы мен қаулысымен.</w:t>
      </w:r>
    </w:p>
    <w:p>
      <w:pPr>
        <w:spacing w:after="0"/>
        <w:ind w:left="0"/>
        <w:jc w:val="both"/>
      </w:pPr>
      <w:r>
        <w:rPr>
          <w:rFonts w:ascii="Times New Roman"/>
          <w:b w:val="false"/>
          <w:i w:val="false"/>
          <w:color w:val="000000"/>
          <w:sz w:val="28"/>
        </w:rPr>
        <w:t>
      Аудандар, облыстық маңызы бар қалалар, аудандық маңызы бар қалалар, ауылдар, кенттер, ауылдық округтер әкімдеріне кандидаттар Қазақстан Республикасының мемлекеттік қызмет саласындағы заңнамасының талаптарына сәйкестікті тексеру үшін аудандық (қалалық) сайлау комиссиясына келесі құжаттарды ұсынады:</w:t>
      </w:r>
    </w:p>
    <w:p>
      <w:pPr>
        <w:spacing w:after="0"/>
        <w:ind w:left="0"/>
        <w:jc w:val="both"/>
      </w:pPr>
      <w:r>
        <w:rPr>
          <w:rFonts w:ascii="Times New Roman"/>
          <w:b w:val="false"/>
          <w:i w:val="false"/>
          <w:color w:val="000000"/>
          <w:sz w:val="28"/>
        </w:rPr>
        <w:t>
      1) Қазақстан Республикасы азаматының жеке басын куәландыратын құжаттың көшірмесі;</w:t>
      </w:r>
    </w:p>
    <w:p>
      <w:pPr>
        <w:spacing w:after="0"/>
        <w:ind w:left="0"/>
        <w:jc w:val="both"/>
      </w:pPr>
      <w:r>
        <w:rPr>
          <w:rFonts w:ascii="Times New Roman"/>
          <w:b w:val="false"/>
          <w:i w:val="false"/>
          <w:color w:val="000000"/>
          <w:sz w:val="28"/>
        </w:rPr>
        <w:t>
      2) осы тізбеге қосымшаға сәйкес нысандағы аудандар, облыстық маңызы бар қалалар, аудандық маңызы бар қалалар, ауылдар, кенттер, ауылдық округтердің әкіміне кандидаттың қызметтiк тiзiмі;</w:t>
      </w:r>
    </w:p>
    <w:p>
      <w:pPr>
        <w:spacing w:after="0"/>
        <w:ind w:left="0"/>
        <w:jc w:val="both"/>
      </w:pPr>
      <w:r>
        <w:rPr>
          <w:rFonts w:ascii="Times New Roman"/>
          <w:b w:val="false"/>
          <w:i w:val="false"/>
          <w:color w:val="000000"/>
          <w:sz w:val="28"/>
        </w:rPr>
        <w:t>
      3) еңбек қызметін растайтын құжаттардың көшірмесі;</w:t>
      </w:r>
    </w:p>
    <w:p>
      <w:pPr>
        <w:spacing w:after="0"/>
        <w:ind w:left="0"/>
        <w:jc w:val="both"/>
      </w:pPr>
      <w:r>
        <w:rPr>
          <w:rFonts w:ascii="Times New Roman"/>
          <w:b w:val="false"/>
          <w:i w:val="false"/>
          <w:color w:val="000000"/>
          <w:sz w:val="28"/>
        </w:rPr>
        <w:t>
      4) білімі туралы құжаттар мен олардың қосымшаларының көшірмелері.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pPr>
        <w:spacing w:after="0"/>
        <w:ind w:left="0"/>
        <w:jc w:val="both"/>
      </w:pPr>
      <w:r>
        <w:rPr>
          <w:rFonts w:ascii="Times New Roman"/>
          <w:b w:val="false"/>
          <w:i w:val="false"/>
          <w:color w:val="000000"/>
          <w:sz w:val="28"/>
        </w:rPr>
        <w:t>
      Тиісті аумақтық сайлау комиссиясы 1), 3) және 4) тармақшаларда көрсетілген құжаттардың көшірмелерін түпнұсқалармен немесе нотариалды куәландырылған көшірмелермен салыстырады.</w:t>
      </w:r>
    </w:p>
    <w:p>
      <w:pPr>
        <w:spacing w:after="0"/>
        <w:ind w:left="0"/>
        <w:jc w:val="both"/>
      </w:pPr>
      <w:r>
        <w:rPr>
          <w:rFonts w:ascii="Times New Roman"/>
          <w:b w:val="false"/>
          <w:i w:val="false"/>
          <w:color w:val="000000"/>
          <w:sz w:val="28"/>
        </w:rPr>
        <w:t>
      Тиісті аумақтық сайлау комиссиясы кандидат құжаттарды тапсырғаннан кейін келесі күнтізбелік күннен кешіктірмей мемлекеттік қызмет істері жөніндегі уәкілетті органның тиісті аумақтық органына жоғарыда көрсетілген құжаттарды және статистика және арнайы есепке алу жөніндегі органның есептері бойынша мәліметтердің болуы/болмауы туралы деректерді алу үшін жеке тұлғаға берген жауабын жолдайды.</w:t>
      </w:r>
    </w:p>
    <w:p>
      <w:pPr>
        <w:spacing w:after="0"/>
        <w:ind w:left="0"/>
        <w:jc w:val="both"/>
      </w:pPr>
      <w:r>
        <w:rPr>
          <w:rFonts w:ascii="Times New Roman"/>
          <w:b w:val="false"/>
          <w:i w:val="false"/>
          <w:color w:val="000000"/>
          <w:sz w:val="28"/>
        </w:rPr>
        <w:t>
      Мемлекеттік қызмет істері жөніндегі уәкілетті органның тиісті аумақтық органы күнтізбелік үш күннен кешіктірмей кандидаттың бiлiктiлiк талаптары бөлігінде Қазақстан Республикасының мемлекеттік қызмет саласындағы заңнамасының талаптарына сәйкестігі мәселесі бойынша қорытындыны тиісті аумақтық сайлау комиссиясына жолдайды.</w:t>
      </w:r>
    </w:p>
    <w:p>
      <w:pPr>
        <w:spacing w:after="0"/>
        <w:ind w:left="0"/>
        <w:jc w:val="both"/>
      </w:pPr>
      <w:r>
        <w:rPr>
          <w:rFonts w:ascii="Times New Roman"/>
          <w:b w:val="false"/>
          <w:i w:val="false"/>
          <w:color w:val="000000"/>
          <w:sz w:val="28"/>
        </w:rPr>
        <w:t>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саласындағы заңнамасының</w:t>
            </w:r>
            <w:r>
              <w:br/>
            </w:r>
            <w:r>
              <w:rPr>
                <w:rFonts w:ascii="Times New Roman"/>
                <w:b w:val="false"/>
                <w:i w:val="false"/>
                <w:color w:val="000000"/>
                <w:sz w:val="20"/>
              </w:rPr>
              <w:t>талаптарына сәйкестікті тексеру</w:t>
            </w:r>
            <w:r>
              <w:br/>
            </w:r>
            <w:r>
              <w:rPr>
                <w:rFonts w:ascii="Times New Roman"/>
                <w:b w:val="false"/>
                <w:i w:val="false"/>
                <w:color w:val="000000"/>
                <w:sz w:val="20"/>
              </w:rPr>
              <w:t>үшін аудандар, облыстық маңызы</w:t>
            </w:r>
            <w:r>
              <w:br/>
            </w:r>
            <w:r>
              <w:rPr>
                <w:rFonts w:ascii="Times New Roman"/>
                <w:b w:val="false"/>
                <w:i w:val="false"/>
                <w:color w:val="000000"/>
                <w:sz w:val="20"/>
              </w:rPr>
              <w:t>бар қалалар, аудандық маңызы</w:t>
            </w:r>
            <w:r>
              <w:br/>
            </w:r>
            <w:r>
              <w:rPr>
                <w:rFonts w:ascii="Times New Roman"/>
                <w:b w:val="false"/>
                <w:i w:val="false"/>
                <w:color w:val="000000"/>
                <w:sz w:val="20"/>
              </w:rPr>
              <w:t>бар қалалар, ауылдар, кенттер,</w:t>
            </w:r>
            <w:r>
              <w:br/>
            </w:r>
            <w:r>
              <w:rPr>
                <w:rFonts w:ascii="Times New Roman"/>
                <w:b w:val="false"/>
                <w:i w:val="false"/>
                <w:color w:val="000000"/>
                <w:sz w:val="20"/>
              </w:rPr>
              <w:t>ауылдық округтердің әкімдеріне</w:t>
            </w:r>
            <w:r>
              <w:br/>
            </w:r>
            <w:r>
              <w:rPr>
                <w:rFonts w:ascii="Times New Roman"/>
                <w:b w:val="false"/>
                <w:i w:val="false"/>
                <w:color w:val="000000"/>
                <w:sz w:val="20"/>
              </w:rPr>
              <w:t>кандидаттардың тиісті аумақтық</w:t>
            </w:r>
            <w:r>
              <w:br/>
            </w:r>
            <w:r>
              <w:rPr>
                <w:rFonts w:ascii="Times New Roman"/>
                <w:b w:val="false"/>
                <w:i w:val="false"/>
                <w:color w:val="000000"/>
                <w:sz w:val="20"/>
              </w:rPr>
              <w:t>сайлау комиссиясына ұсынатын</w:t>
            </w:r>
            <w:r>
              <w:br/>
            </w:r>
            <w:r>
              <w:rPr>
                <w:rFonts w:ascii="Times New Roman"/>
                <w:b w:val="false"/>
                <w:i w:val="false"/>
                <w:color w:val="000000"/>
                <w:sz w:val="20"/>
              </w:rPr>
              <w:t>құжаттарының тізбесіне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11" w:id="8"/>
    <w:p>
      <w:pPr>
        <w:spacing w:after="0"/>
        <w:ind w:left="0"/>
        <w:jc w:val="left"/>
      </w:pPr>
      <w:r>
        <w:rPr>
          <w:rFonts w:ascii="Times New Roman"/>
          <w:b/>
          <w:i w:val="false"/>
          <w:color w:val="000000"/>
        </w:rPr>
        <w:t xml:space="preserve"> АУДАНДАР, ОБЛЫСТЫҚ МАҢЫЗЫ БАР ҚАЛАЛАР, АУДАНДЫҚ МАҢЫЗЫ БАР ҚАЛАНЫҢ, АУЫЛДЫҢ, КЕНТТІҢ, АУЫЛДЫҚ ОКРУГТІҢ ӘКІМІНЕ КАНДИДАТТЫҢ ҚЫЗМЕТТIК ТIЗIМІ ПОСЛУЖНОЙ СПИСОК КАНДИДАТА В АКИМЫ РАЙОНА, ГОРОДОВ ОБЛАСТНОГО ЗНАЧЕНИЯ, ГОРОДА РАЙОННОГО ЗНАЧЕНИЯ, СЕЛА, ПОСЕЛКА, СЕЛЬСКОГО ОКРУГА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1 _______________________________________________________ (осы жолда Т.А.Ә. қазақ тілінде толтырылады)</w:t>
            </w:r>
          </w:p>
          <w:p>
            <w:pPr>
              <w:spacing w:after="20"/>
              <w:ind w:left="20"/>
              <w:jc w:val="both"/>
            </w:pPr>
            <w:r>
              <w:rPr>
                <w:rFonts w:ascii="Times New Roman"/>
                <w:b w:val="false"/>
                <w:i w:val="false"/>
                <w:color w:val="000000"/>
                <w:sz w:val="20"/>
              </w:rPr>
              <w:t>
</w:t>
            </w:r>
            <w:r>
              <w:rPr>
                <w:rFonts w:ascii="Times New Roman"/>
                <w:b/>
                <w:i w:val="false"/>
                <w:color w:val="000000"/>
                <w:sz w:val="20"/>
              </w:rPr>
              <w:t>Ф.И.О. 1 _______________________________________________________ (осы жолда Т.А.Ә. жеке басын куәландыратын құжатпен бірдей толтырылады)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 санаты / Место работы, должность, категория</w:t>
            </w:r>
          </w:p>
          <w:p>
            <w:pPr>
              <w:spacing w:after="20"/>
              <w:ind w:left="20"/>
              <w:jc w:val="both"/>
            </w:pPr>
            <w:r>
              <w:rPr>
                <w:rFonts w:ascii="Times New Roman"/>
                <w:b w:val="false"/>
                <w:i w:val="false"/>
                <w:color w:val="000000"/>
                <w:sz w:val="20"/>
              </w:rPr>
              <w:t>
(в данной строке указываются: должность, полное наименование организации, структурного подразделения и категория занимаемой должности (при наличии)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ИИН 1 _______________________________________________________ (осы жолда жеке сәйкестендіру номері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кезі / Дата рождения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туған кезу КК/АА/ЖЖЖЖ форматында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 Место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туған жері, елді мекен, аудан, облыс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 Национальность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жеке басын куәландыратын құжатта көрсетілген ұлты жазылады)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тек келесі білім деңгейлері көрсетіледі – техникалыө және кәсіптік, жоғары, жоғарыдан кейінгі)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орнын бітірген жылы және оның атауы / Год окончания и наименование учебного заведения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оқу орнын бітірген жылы және оның аяқталуының хронологиялық тәртіппен білім туралы құжаттың деректеріне сәйкес оқу орнының толық атауы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біліктілігі / Квалификация по специальности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білім туралы құжаттың деректеріне сәйкес мамандығы бойынша біліктілігінің атауы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 Специальность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білім туралы құжаттың деректеріне сәйкес мамандықтың атауы және коды (бар болған жағдайда)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ғылыми атағы / Ученая степень,  ученое звание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білім беру саласындағы уәкілетті орган айқындайтын тәртіппен берілген қорытындыда көрсетілген ғылыми дәрежесі мен атағы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кір келтіретін терiс қылық жасағаны үшін тәртiптiк жаза қолданылғаны туралы мәлiмет /</w:t>
            </w:r>
          </w:p>
          <w:p>
            <w:pPr>
              <w:spacing w:after="20"/>
              <w:ind w:left="20"/>
              <w:jc w:val="both"/>
            </w:pPr>
            <w:r>
              <w:rPr>
                <w:rFonts w:ascii="Times New Roman"/>
                <w:b w:val="false"/>
                <w:i w:val="false"/>
                <w:color w:val="000000"/>
                <w:sz w:val="20"/>
              </w:rPr>
              <w:t>
Сведения о наложении дисциплинарного взыскания за совершение дисциплинарного проступка, дискредитирующего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 Қызметтік тізімді толтыру күнінен соңғы 3 жылда мемлекеттік қызметке кір келтіретін терiс қылық жасағаны үшін қолданылған тәртiптiк жаза түрі туралы мәлiмет және қолданылған күні, оның ішінде мерзімінен бұрын және (немесе) алты мерзімі өтуіне байланысты алынған тәртіптік жазалар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ЖОЛЫ/ТРУДОВАЯ ДЕЯТЕЛЬНОСТЬ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жұмыс орны, мекеменің орналасқан жері / должность*, место работы, местонахождение организации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 приема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 увольнения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дәйектілігіне жауап беремін және ұсынылған құжаттардың түпнұсқалығына жауап беремін. /</w:t>
      </w:r>
    </w:p>
    <w:p>
      <w:pPr>
        <w:spacing w:after="0"/>
        <w:ind w:left="0"/>
        <w:jc w:val="both"/>
      </w:pPr>
      <w:r>
        <w:rPr>
          <w:rFonts w:ascii="Times New Roman"/>
          <w:b w:val="false"/>
          <w:i w:val="false"/>
          <w:color w:val="000000"/>
          <w:sz w:val="28"/>
        </w:rPr>
        <w:t>
      Отвечаю за достоверность предоставленной информации и несу ответственность за подлинность представленных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  Кандидаттың қолы / Подпись кандидата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  күні / дата</w:t>
            </w:r>
          </w:p>
        </w:tc>
      </w:tr>
    </w:tbl>
    <w:p>
      <w:pPr>
        <w:spacing w:after="0"/>
        <w:ind w:left="0"/>
        <w:jc w:val="both"/>
      </w:pPr>
      <w:r>
        <w:rPr>
          <w:rFonts w:ascii="Times New Roman"/>
          <w:b w:val="false"/>
          <w:i w:val="false"/>
          <w:color w:val="000000"/>
          <w:sz w:val="28"/>
        </w:rPr>
        <w:t>
      * Ескертпе: қызметтік тізімде әрбір атқаратын лауазымы жеке бағанда толтырылады / Примечание: в послужном списке каждая занимаемая должность заполняется в отдельной графе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