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a993c" w14:textId="04a99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"Сот отырысының барысын түсіріп алуды қамтамасыз ететін аудио-, бейнежазба құралдарын техникалық қолдану, аудио-, бейнежазбаны сақтау және жою, аудио-, бейнежазбаға қол жеткізу қағидаларын бекіту туралы" Қазақстан Республикасы Жоғарғы Сотының жанындағы Соттардың қызметін қамтамасыз ету департаменті (Қазақстан Республикасы Жоғарғы Соты аппараты) басшысының 2015 жылғы 24 қарашадағы № 6001-15-7-6/486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Жоғарғы Сотының жанындағы Соттардың қызметін қамтамасыз ету департаменті (Қазақстан Республикасы Жоғарғы Соты аппараты) басшысының 2021 жылғы 21 маусымдағы № 26 бұйрығы. Қазақстан Республикасының Әділет министрлігінде 2021 жылғы 26 маусымда № 23189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01.07.2021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2010 жылғы 3 қарашадағы № 1093 Жарлығымен бекітілген Қазақстан Республикасы Жоғарғы Сотының жанындағы Соттардың қызметін қамтамасыз ету департаменті (Қазақстан Республикасы Жоғарғы Соты аппараты) туралы ереженің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"Сот отырысының барысын түсіріп алуды қамтамасыз ететін аудио-, бейнежазба құралдарын техникалық қолдану, аудио-, бейнежазбаны сақтау және жою, аудио-, бейнежазбаға қол жеткізу қағидаларын бекіту туралы" Қазақстан Республикасы Жоғарғы Сотының жанындағы Соттардың қызметін қамтамасыз ету департаменті (Қазақстан Республикасы Жоғарғы Соты аппараты) басшысының 2015 жылғы 24 қарашадағы № 6001-15-7-6/486 (Нормативтік құқықтық актілердің мемлекеттік тізілімінде № 12457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 Азаматтық процестік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282-бабының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 бөлігіне, Қазақстан Республикасы Қылмыстық-процестік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347-1-бабының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 бөлігіне, Қазақстан Республикасы Әкімшілік құқық бұзушылық туралы кодексінің </w:t>
      </w:r>
      <w:r>
        <w:rPr>
          <w:rFonts w:ascii="Times New Roman"/>
          <w:b w:val="false"/>
          <w:i w:val="false"/>
          <w:color w:val="000000"/>
          <w:sz w:val="28"/>
        </w:rPr>
        <w:t>829-13-бабының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 бөлігіне сәйкес, Қазақстан Республикасының әкімшілік рәсімдік-процестік кодекстің </w:t>
      </w:r>
      <w:r>
        <w:rPr>
          <w:rFonts w:ascii="Times New Roman"/>
          <w:b w:val="false"/>
          <w:i w:val="false"/>
          <w:color w:val="000000"/>
          <w:sz w:val="28"/>
        </w:rPr>
        <w:t>147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бөлігіне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Сот отырысының барысын түсіріп алуды қамтамасыз ететін аудио-, бейнежазба құралдарын техникалық қолдану, аудио-, бейнежазбаны сақтау және жою, аудио-, бейнежазбаға қол жеткізу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Сот отырысының барысын түсіріп алуды қамтамасыз ететін аудио-, бейнежазба құралдарын техникалық қолдану, аудио-, бейнежазбаны сақтау және жою, аудио-, бейнежазбаға қол жеткізу қағидалары (бұдан әрі - Қағида)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Азаматтық процестік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ҚР АПК),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Қылмыстық-процестік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ҚР ҚПК) және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 құқық бұзушылық туралы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ҚР ӘҚБтК) және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 рәсімдік-процестік кодекске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сот отырысының барысын түсіріп алуды қамтамасыз ететін аудио-, бейнежазба құралдарын техникалық қолдану, аудио-, бейнежазбаны сақтау және жою, аудио-, бейнежазбаға қол жеткізу тәртібін айқындайды.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Сот отырыстарын аудио-, бейнежазбаға түсіру сот талқылауы барысын дәл тіркеу үшін сот ісін жүргізу мақсатында, сондай-ақ азаматтық, қылмыстық, әкімшілік сот ісін жүргізуде, әкімшілік құқық бұзушылық туралы істер бойынша іс жүргізуде немесе тәртіптік іс бойынша іс жүргізу шеңберінде нақты деректерді белгілеу мақсатында пайдаланылады.";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24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Сот отырыстарының аудио-, бейнежазбалары соттың деректерді сақтау серверінде сот актісі заңды күшіне енген күннен бастап 1 (бір) жылдан кем емес уақыт сақталады. Аудио-, бейнежазба жазылған материалдық (электрондық) жеткізгіштің сақталу мерзімі азаматтық, қылмыстық, әкімшілік істердің және әкімшілік құқық бұзушылық туралы істердің сақталу мерзімдеріне сәйкес келеді.";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28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Азаматтық, әкімшілік немесе қылмыстық іске қатысушы адамдарды, әкімшілік құқық бұзушылық туралы іс бойынша іс жүргізіліп жатқан адамдарды, сондай-ақ әкімшілік құқық бұзушылық туралы іс бойынша іс жүргізудің басқа қатысушыларын, олардың өкілдерін сот отырысының аудио-, бейнежазбасымен таныстыру олардың өтінішхаты бойынша жүзеге асырылады. Таныстыру осы мақсатта арнайы жабдықталған жерде қажетті техникалық құралдарды пайдалану арқылы тиісті аудио-, бейнежазбаны тыңдауға (көруге) мүмкіндік жасау жолымен іске асырылады.";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31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Мәжбүрлеп оқшаулау орындарында ұсталып отырған адамдардың сот отырысының аудио-, бейнежазбасымен танысуы мүмкіндігі қамтамасыз етілген. Осы Қағидаларда белгіленген тәртіппен азаматтық, әкімшілік сот ісін жүргізу бойынша іске қатысушы тараптардың және олардың өкілдерінің өтінішхаты бойынша аудиожазба көшірмелері ұсынылады.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28-тармағында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адамдардың өтінішхаты бойынша сот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жазбаша арыздың негізінде сот отырысының аудио-, бейнежазба көшірмесін, азаматтық және әкімшілік істерді, әкімшілік құқық бұзушылық туралы істерді қоспағанда,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 азаматтық және әкімшілік істер, әкімшілік құқық бұзушылық туралы істер бойынша сот отырысының аудиожазбасының көшірмесін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сот отырысының аудиожазбасының көшірмесін беру туралы жазбаша арыздың негізінде 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адам дербес деректерді қорғау туралы заңнаманың талаптарын бұзғаны үшін жауапкершілік туралы және алынған жазбаны осы Кағидалардың 2-тармағында көзделген мақсаттарда пайдалану туралы ескертіледі.";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34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Қылмыстық істер бойынша сот отырысының аудио-, бейнежазба көшірмесі сотқа өтінішхат келіп түскен күннен бастап бес тәулік ішінде беріледі.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 отырысының аудиожазба көшірмесі әкімшілік құқық бұзушылық туралы істер бойынша үш тәулік ішінде, ал азаматтық және әкімшілік істер бойынша сотқа өтінішхат келіп түскен күннен бастап бес күн ішінде беріледі.";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Жоғарғы Сотының жанындағы Соттардың қызметін қамтамасыз ету департаментінің (Қазақстан Республикасы Жоғарғы Соты аппаратының) Жергілікті соттардың жұмысын үйлестіру бөлімі: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Жоғарғы Сотының ресми интернет-ресурсында орналастыруды қамтамасыз етсін.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2021 жылғы 1 шілдеден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Жоғарғы Сотының жанындағы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Соттардың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(Қазақстан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Жоғарғы Соты аппаратының)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АХМЕТЗАКИРОВ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"Сот отырысының барысын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түсіріп алуды қамтамасыз 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аудио-, бейнежазба құралдарын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қолдану, аудио-,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бейнежазбаны сақтау және жою,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аудио-, бейнежазбаға қол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жеткізу қағидаларын бекіту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Сотының жанындағы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Соттардың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Соты аппараты)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6001-15-7-6/486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енгізу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қосымша/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отырысының барысын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түсіріп алуды қамтамасыз 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аудио-, бейнежазба құралдарын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қолдану, аудио-,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бейнежазбаны сақтау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аудио-, бейнежазбаға қол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жеткізу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(Т.А.Ә. (болған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соттың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(өтініш берушінің Т.А.Ә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(тұрғылықты жері,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нөмірі)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 отырысының аудиожазба көшірмесін беру туралы арыз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Маған________________________________________________________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20___ж "___" азаматтық және әкімшілік істер, әкімшілік құқық бұзушылық туралы істер бойынша сот отырысының аудиожазба көшірмесін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(материалдық (электрондық) жеткізгіште/ақпараттық сервис арқылы (астын сызыңыз) беруіңізді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Мыналарды: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ұсынылатын сот отырысының аудиожазба көшірмесін тек сот ісін жүргізу мақсатында, сондай-ақ нақты деректерді анықтау мақсатында пайдалануға;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егер субъектінің құқықтары мен бостандықтары бұзылатын сондай-ақ озге де жеке және (немесе) заңды тұлғалардың заңды мүдделері қозғалатын болса, дербес деректерді таратуға жол бермеуге міндеттенемін.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ж. "____" 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Азаматтардың конституциялық құқықтарын бұзғаны, сонымен қатар, "Дербес деректер және оларды қорғау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бұзғаны үшін заңда белгіленген әкімшілік (ӘҚБтК-нің </w:t>
      </w:r>
      <w:r>
        <w:rPr>
          <w:rFonts w:ascii="Times New Roman"/>
          <w:b w:val="false"/>
          <w:i w:val="false"/>
          <w:color w:val="000000"/>
          <w:sz w:val="28"/>
        </w:rPr>
        <w:t>79-бабы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) және қылмыстық (ҚР ҚК-нің </w:t>
      </w:r>
      <w:r>
        <w:rPr>
          <w:rFonts w:ascii="Times New Roman"/>
          <w:b w:val="false"/>
          <w:i w:val="false"/>
          <w:color w:val="000000"/>
          <w:sz w:val="28"/>
        </w:rPr>
        <w:t>147-бабы</w:t>
      </w:r>
      <w:r>
        <w:rPr>
          <w:rFonts w:ascii="Times New Roman"/>
          <w:b w:val="false"/>
          <w:i w:val="false"/>
          <w:color w:val="000000"/>
          <w:sz w:val="28"/>
        </w:rPr>
        <w:t>) жауаптылық туралы ескертілдім.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Материалдық (электрондық) жеткізгіш қандай да бір жазбаларсыз қоса беріліп отыр.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Қоса берілген материалдық (электрондық) жеткізгіштің форматталатыны және ондағы бар ақпараттың жойылатыны туралы хабардармын және онымен келісемін.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(күні) _______(қолы)__________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