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cb7d7" w14:textId="bccb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істерді қарау бойынша соттардың жұмысы туралы есептердің, электронды ақпараттық есепке алу құжаттарының нысандарын және оларды енгізу мен қалыптастыру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Бас Прокурорының 2021 жылғы 22 маусымдағы № 92 бұйрығы. Қазақстан Республикасының Әділет министрлігінде 2021 жылғы 26 маусымда № 23196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01.07.2021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Қазақстан Республикасы Заңының 6-бабының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 Президентінің 2017 жылғы 13 қазандағы № 563 Жарлығымен бекітілген "Қазақстан Республикасының прокуратура органдарының кейбір мәселелері туралы" Қазақстан Республикасының Бас прокуратурасы туралы ереженің 19-тармағының </w:t>
      </w:r>
      <w:r>
        <w:rPr>
          <w:rFonts w:ascii="Times New Roman"/>
          <w:b w:val="false"/>
          <w:i w:val="false"/>
          <w:color w:val="000000"/>
          <w:sz w:val="28"/>
        </w:rPr>
        <w:t>37)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Бас Прокурорының 20.02.2024 </w:t>
      </w:r>
      <w:r>
        <w:rPr>
          <w:rFonts w:ascii="Times New Roman"/>
          <w:b w:val="false"/>
          <w:i w:val="false"/>
          <w:color w:val="000000"/>
          <w:sz w:val="28"/>
        </w:rPr>
        <w:t>№ 24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78"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"Бірінші сатыдағы соттардың әкімшілік істерді қарауы бойынша есеп" № 5 нысаны;</w:t>
      </w:r>
    </w:p>
    <w:bookmarkEnd w:id="2"/>
    <w:bookmarkStart w:name="z79"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"Апелляциялық сатыда әкімшілік істерді қарау бойынша есеп" № 5А нысаны;</w:t>
      </w:r>
    </w:p>
    <w:bookmarkEnd w:id="3"/>
    <w:bookmarkStart w:name="z80" w:id="4"/>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"Кассациялық сатыда әкімшілік істерді қарау бойынша есеп" № 5К нысаны;</w:t>
      </w:r>
    </w:p>
    <w:bookmarkEnd w:id="4"/>
    <w:bookmarkStart w:name="z81" w:id="5"/>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"Бірінші сатыдағы сот қараған әкімшілік іске (талап қою) 1-электронды ақпараттық есепке алу құжаты" нысаны;</w:t>
      </w:r>
    </w:p>
    <w:bookmarkEnd w:id="5"/>
    <w:bookmarkStart w:name="z82" w:id="6"/>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"Апелляциялық сатыдағы сот қараған әкімшілік іске 2-электронды ақпараттық есепке алу құжаты" нысаны;</w:t>
      </w:r>
    </w:p>
    <w:bookmarkEnd w:id="6"/>
    <w:bookmarkStart w:name="z83" w:id="7"/>
    <w:p>
      <w:pPr>
        <w:spacing w:after="0"/>
        <w:ind w:left="0"/>
        <w:jc w:val="both"/>
      </w:pPr>
      <w:r>
        <w:rPr>
          <w:rFonts w:ascii="Times New Roman"/>
          <w:b w:val="false"/>
          <w:i w:val="false"/>
          <w:color w:val="000000"/>
          <w:sz w:val="28"/>
        </w:rPr>
        <w:t xml:space="preserve">
      6)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"Кассациялық сатыдағы сот қараған әкімшілік іске 3-электронды ақпараттық есепке алу құжаты" нысаны;</w:t>
      </w:r>
    </w:p>
    <w:bookmarkEnd w:id="7"/>
    <w:bookmarkStart w:name="z84" w:id="8"/>
    <w:p>
      <w:pPr>
        <w:spacing w:after="0"/>
        <w:ind w:left="0"/>
        <w:jc w:val="both"/>
      </w:pPr>
      <w:r>
        <w:rPr>
          <w:rFonts w:ascii="Times New Roman"/>
          <w:b w:val="false"/>
          <w:i w:val="false"/>
          <w:color w:val="000000"/>
          <w:sz w:val="28"/>
        </w:rPr>
        <w:t xml:space="preserve">
      7)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Қазақстан Республикасы сот органдарының ақпараттық жүйесіне электронды ақпараттық есепке алу құжаттарын енгізу және әкімшілік істерді қарау бойынша соттардың жұмысы туралы есептерді қалыптастыру жөніндегі нұсқаулық бекітілсін.</w:t>
      </w:r>
    </w:p>
    <w:bookmarkEnd w:id="8"/>
    <w:bookmarkStart w:name="z3" w:id="9"/>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9"/>
    <w:bookmarkStart w:name="z4"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5" w:id="11"/>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интернет-ресурсына орналастыруды;</w:t>
      </w:r>
    </w:p>
    <w:bookmarkEnd w:id="11"/>
    <w:bookmarkStart w:name="z6" w:id="12"/>
    <w:p>
      <w:pPr>
        <w:spacing w:after="0"/>
        <w:ind w:left="0"/>
        <w:jc w:val="both"/>
      </w:pPr>
      <w:r>
        <w:rPr>
          <w:rFonts w:ascii="Times New Roman"/>
          <w:b w:val="false"/>
          <w:i w:val="false"/>
          <w:color w:val="000000"/>
          <w:sz w:val="28"/>
        </w:rPr>
        <w:t>
      3) осы бұйрықтың көшірмесін Қазақстан Республикасы Жоғарғы Сотының жанындағы Соттардың қызметін қамтамасыз ету департаментіне (Қазақстан Республикасы Жоғарғы Сотының аппараты), Комитеттің аумақтық органдарына орындау үшін жіберуді қамтамасыз етсін.</w:t>
      </w:r>
    </w:p>
    <w:bookmarkEnd w:id="12"/>
    <w:bookmarkStart w:name="z7" w:id="13"/>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13"/>
    <w:bookmarkStart w:name="z8" w:id="14"/>
    <w:p>
      <w:pPr>
        <w:spacing w:after="0"/>
        <w:ind w:left="0"/>
        <w:jc w:val="both"/>
      </w:pPr>
      <w:r>
        <w:rPr>
          <w:rFonts w:ascii="Times New Roman"/>
          <w:b w:val="false"/>
          <w:i w:val="false"/>
          <w:color w:val="000000"/>
          <w:sz w:val="28"/>
        </w:rPr>
        <w:t>
      4. Осы бұйрық ресми жариялануға жатады және 2021 жылғы 1 шілдеден бастап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Нурдаулетов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Жоғарғы Сотының жанындағы</w:t>
      </w:r>
    </w:p>
    <w:p>
      <w:pPr>
        <w:spacing w:after="0"/>
        <w:ind w:left="0"/>
        <w:jc w:val="both"/>
      </w:pPr>
      <w:r>
        <w:rPr>
          <w:rFonts w:ascii="Times New Roman"/>
          <w:b w:val="false"/>
          <w:i w:val="false"/>
          <w:color w:val="000000"/>
          <w:sz w:val="28"/>
        </w:rPr>
        <w:t>
      Соттардың қызметін қамтамасыз ету</w:t>
      </w:r>
    </w:p>
    <w:p>
      <w:pPr>
        <w:spacing w:after="0"/>
        <w:ind w:left="0"/>
        <w:jc w:val="both"/>
      </w:pPr>
      <w:r>
        <w:rPr>
          <w:rFonts w:ascii="Times New Roman"/>
          <w:b w:val="false"/>
          <w:i w:val="false"/>
          <w:color w:val="000000"/>
          <w:sz w:val="28"/>
        </w:rPr>
        <w:t>
      департаменті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Жоғарғы Сотының аппараты)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2021 жылғы</w:t>
            </w:r>
            <w:r>
              <w:br/>
            </w:r>
            <w:r>
              <w:rPr>
                <w:rFonts w:ascii="Times New Roman"/>
                <w:b w:val="false"/>
                <w:i w:val="false"/>
                <w:color w:val="000000"/>
                <w:sz w:val="20"/>
              </w:rPr>
              <w:t>22 маусымдағы № 92</w:t>
            </w:r>
            <w:r>
              <w:br/>
            </w:r>
            <w:r>
              <w:rPr>
                <w:rFonts w:ascii="Times New Roman"/>
                <w:b w:val="false"/>
                <w:i w:val="false"/>
                <w:color w:val="000000"/>
                <w:sz w:val="20"/>
              </w:rPr>
              <w:t>Бұйрықтың 1-қосымшасы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"Бірінші сатыдағы соттардың әкімшілік істерді қарауы жөніндегі есеп" № 5-нысаны</w:t>
      </w:r>
    </w:p>
    <w:p>
      <w:pPr>
        <w:spacing w:after="0"/>
        <w:ind w:left="0"/>
        <w:jc w:val="both"/>
      </w:pPr>
      <w:r>
        <w:rPr>
          <w:rFonts w:ascii="Times New Roman"/>
          <w:b w:val="false"/>
          <w:i w:val="false"/>
          <w:color w:val="ff0000"/>
          <w:sz w:val="28"/>
        </w:rPr>
        <w:t xml:space="preserve">
      Ескерту. № 5-нысаны жаңа редакцияда - ҚР Бас Прокурорының 14.06.2022 </w:t>
      </w:r>
      <w:r>
        <w:rPr>
          <w:rFonts w:ascii="Times New Roman"/>
          <w:b w:val="false"/>
          <w:i w:val="false"/>
          <w:color w:val="ff0000"/>
          <w:sz w:val="28"/>
        </w:rPr>
        <w:t>№ 130</w:t>
      </w:r>
      <w:r>
        <w:rPr>
          <w:rFonts w:ascii="Times New Roman"/>
          <w:b w:val="false"/>
          <w:i w:val="false"/>
          <w:color w:val="ff0000"/>
          <w:sz w:val="28"/>
        </w:rPr>
        <w:t xml:space="preserve"> (бірінші ресми жарияланған күннен бастап қолданысқа енгізіледі); өзгеріс енгізілді - ҚР Бас Прокурорының 16.09.2022 </w:t>
      </w:r>
      <w:r>
        <w:rPr>
          <w:rFonts w:ascii="Times New Roman"/>
          <w:b w:val="false"/>
          <w:i w:val="false"/>
          <w:color w:val="ff0000"/>
          <w:sz w:val="28"/>
        </w:rPr>
        <w:t>№ 185</w:t>
      </w:r>
      <w:r>
        <w:rPr>
          <w:rFonts w:ascii="Times New Roman"/>
          <w:b w:val="false"/>
          <w:i w:val="false"/>
          <w:color w:val="ff0000"/>
          <w:sz w:val="28"/>
        </w:rPr>
        <w:t xml:space="preserve"> (алғашқы ресми жарияланған күнiнен кейін қолданысқа енгізіледі); 20.02.2024 </w:t>
      </w:r>
      <w:r>
        <w:rPr>
          <w:rFonts w:ascii="Times New Roman"/>
          <w:b w:val="false"/>
          <w:i w:val="false"/>
          <w:color w:val="ff0000"/>
          <w:sz w:val="28"/>
        </w:rPr>
        <w:t>№ 24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бұйрықтарымен.</w:t>
      </w:r>
    </w:p>
    <w:p>
      <w:pPr>
        <w:spacing w:after="0"/>
        <w:ind w:left="0"/>
        <w:jc w:val="left"/>
      </w:pPr>
      <w:r>
        <w:rPr>
          <w:rFonts w:ascii="Times New Roman"/>
          <w:b/>
          <w:i w:val="false"/>
          <w:color w:val="000000"/>
        </w:rPr>
        <w:t xml:space="preserve"> 1-бөлім "Әкімшілік істерді қарау нәтижелері және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істердің қалдығы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 (талап қоюлар)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бастапқы сот актілерінің күші жойылуына байланысты істер бойынша қайта жаңартылған іс жүргізулер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1-3-бағандардан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(талап қою) соттылығы бойынша жіберілді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шығарылып қаралды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 шығарылып қаралды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7-8-бағандардан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талап қоюлары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қанағаттандыра отырып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тарта отырып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органдардың, лауазымды адамдардың шешімдерін, әрекеттерін (әрекетсіздігін)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бекіткенге дейінгі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бекітуге қатысты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алулардың жауапсыз қатысушыларын тізілімге қосу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жеке тұлғалардың талап қоюлары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заңды тұлғалардың талап қоюлары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жәрдемақылар және өзге де әлеуметтік төлемдер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меншікке байланысты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аралас құқықтар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байланысты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орындаушыларының әрекеттерін (әрекетсіздігін)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дәрігердің қаулысына шағымдану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және ауылдық аумақтар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білім беру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Коммерциялық емес акционерлік қоғамының (бұдан әрі – КеАҚ) әрекеттерін даулау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қаржылық бақылау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қызметі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валюталық операциялар және бақылау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Сайлауларға, республикалық референдумға қатысатын азаматтардың және қоғамдық бірлестіктердің сайлау құқықтарын қорғау туралы арыздар бойынша іс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 ретінде қылмыстық сот ісіне қатысуға азаматтардың құқықтарын бұзатын жергілікті атқарушы органдардың шешімдерін, әрекеттерін (әрекетсіздігін) даулау туралы арыздар бойынша іс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істердің барлығы (1, 37, 38-жолдардың сомасы)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босқындардың талап қоюлары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 қоюлары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адамдардың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байланысты әйелдерді кемсіту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арыздарын қарау нәтижелеріне байланысты талап қоюлар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 және тағы сол сияқты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 тәсілі мен тәртібін өзгерту туралы, оның ішінде борышкерді (өндіріп алушыны) ауыстыру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орындауды бұру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төреліктің (аралық соттың) шешімдері бойынша атқару парағын (телнұсқасын) беру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ұйғарылған ақшалай соманы индекстеу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материалдар, ұсынулар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саяси құқықтар туралы халықаралық пакті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халықаралық пакті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Орхусс конвенциясын іске асыру шеңберінде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даулау туралы талап қою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мәжбүрлеу туралы талап қою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жасалғаны туралы талап қою бойынша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актінің күшін жоя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 қабылдау міндеттерін жүктей отырып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салатын әкімшілік актіні қабылдамау міндеттемесін сала отырып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әрекеттер жасауды міндеттей отырып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әрекеттер жасауға тыйым сала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7-бағаннан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Жауапкердің мойындауымен талап қоюы қаралды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кері қайтарылып қаралды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мойындау туралы талап қою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қайтарып алуға байланысты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келісімін бекітуге байланысты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тәртібінде дауды реттеу туралы келісімді бекітуге байланысты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тәртібінде дауды реттеу туралы келісімді бекітуге байланысты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қатынастың болуын мойындай отырып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қатынастың жоқтығын мойындай отырып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салатын актіні заңсыз деп тани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істердің барлығы (6, 7, 8, 21, 22-бағандардың сомасы)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жазбаша талқылаумен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Әкімшілік рәсімдік-процестік кодексінде (бұдан әрі – ҚР ӘРПК) белгіленген мерзімдерді бұзып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 аяқталмаған істердің қалдығы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іс жүргізуге біріктірілді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қатысуы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бойынша жауаптар келіп түсті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залалдың сот анықтаған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өндіріп алу түріндегі процестік мәжбүрлеу шаралары қолданылды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қоюшыларға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адамға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өндіріп алу түріндегі процестік мәжбүрлеу шаралары қолданылды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қоюшыларға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жауапкерлерге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қатысушыларға (талап қоюшы немесе жауапкер болып табылмайтын мамандарға, сарапшыларға)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өндіріп алудың жалпы сомасы (теңге)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өндіріп алуға жіберілді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Сомада орындалды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өкіліне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өкіліне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 қоюлары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"Бірінші сатыдағы соттардың әкімшілік істерді қарауы жөніндегі есеп" № 5-нысаны "Әкімшілік органдарға, лауазымды адамдарға қатысты әкімшілік істердің қозғалысы" 2-бөлім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істердің қалдығы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бастапқы сот актілерінің күші жойылуына байланысты істер бойынша қайта жаңартылған іс жүргізулер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1-3-бағандардан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(арыз) соттылығы бойынша жіберілді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шығарылып қаралды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 шығарылып қаралды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7-8-бағандардан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талап қоюы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қанағаттандыра отырып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Сенатының Аппараты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Мәжілісінің Аппараты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Тұңғыш Президент - Қазақстан Республикасы Елбасының Кеңсесі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 Аппараты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Конституциялық Сотының Аппараты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Сот әкімшілігі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Қауіпсіздік Кеңесінің Аппараты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Орталық сайлау комиссиясының Аппараты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 Кеңесінің Аппараты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аудиторлық палатасы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Мемлекеттік Күзет қызметі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Айырықша мақсаттағы күштері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Сыбайлас жемқорлыққа қарсы іс-қимыл агенттігі (Сыбайлас жемқорлыққа қарсы қызметі)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статистика бюросы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Бәсекелестікті қорғау және дамыту агенттігі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Қаржылық мониторинг агенттігі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ұланның Бас қолбасшылығы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комитеті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полиция комитеті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 қызметі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істері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және отбасы істері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істері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Этносаралық қатынастарды дамыту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ақпарат министрлігі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құжаттама және кітап ісі комитеті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комитеті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комитеті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істері комитеті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және отбасы істері комитеті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істері комитеті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Этносаралық қатынастарды дамыту комитеті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Ауылшаруашылық министрлігі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бақылау және қадағалау комитеті,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мемлекеттік инспекция комитеті,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ресурстарын басқару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саласында сапаны қамтамасыз ету комитеті және оның аумақтық бөлімшелері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құқығын қорғау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оның ведомстволарының басқаруындағы ұйымдар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жоғары білім саласында сапаны қамтамасыз ету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саясаты комитеті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саласындағы сапаны қамтамасыз ету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құқығын қорғау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орта білім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бақылау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Санитарлық-эпидемиологиялық бақылау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әлеуметтік қорғау және көші-қон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комитеті және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 коммуналдық шаруашылық істері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қорғаныстық тапсырыс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және көліктік бақылау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және су көлігі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және жекешелендіру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саясаты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дене шынықтыру істері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индустриясы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Туризм және спорт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дене шынықтыру істері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индустриясы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құқықтарын қорғау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және әскери бөлімдер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қызмет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резервтер жөніндегі комитет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Аэроғарыш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жануарлар дүниесі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реттеу және бақылау комитеті және оның аумақтық бөлімшелері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Су ресурстары және ирригация министрлігі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комитеті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Өнеркәсіп және құрылыс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қорғаныстық тапсырыс комитеті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және тұрғын үй-коммуналдық шаруашылық істері комитеті, оның аумақтық бөлімшелері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комитеті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комитеті және оның аумақтық бөлімшелері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оның ведомстволарының басқаруындағы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 және энергетикалық қадағалау комитеті және оның аумақтық бөлімшелері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реттеу және бақылау комитеті және оның аумақтық бөлімшелері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жануарлар дүниесі комитеті және оның аумақтық бөлімшелері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комитеті және оның аумақтық бөлімшелері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 әкімнің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әкімдіктер мен оның ведомстволарының басқаруындағы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коммерциялық емес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әкімшілік органдар (өзін-өзі реттейтін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республикалық мемлекеттік кәсіпорындар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ұйымда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Жауапкердің мойындауымен талап қоюы қаралды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кері қайтарылып қаралды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даулау туралы талап қою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мәжбүрлеу туралы талап қою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жасалғаны туралы талап қою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мойындау туралы талап қою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актінің күшін жоя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 қабылдау міндеттерін жүктей отырып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салатын әкімшілік актіні қабылдамау міндеттемесін сала отырып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әрекеттер жасауды міндеттей отырып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әрекеттер жасауға тыйым сала отырып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қатынастың болуын мойындай отырып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қатынастың жоқтығын мойындай отырып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салатын актіні заңсыз деп тани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істердің барлығы (5, 6, 7, 8, 22-бағандардың сомасы)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жазбаша талқылаумен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ӘРПК-де белгіленген мерзімдерді бұзып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 аяқталмаған істердің қалдығы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қайтарып алуға байланысты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келісімін бекітуге байланысты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тәртібінде дауды реттеу туралы келісімді бекітуге байланысты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тәртібінде дауды реттеу туралы келісімді бекітуге байланысты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іс жүргізуге біріктірілді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қатысуы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бойынша жауаптар келіп түсті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залалдың сот анықтаған мөлшері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өндіріп алу түріндегі процестік мәжбүрлеу шаралары қолданылды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қоюшыларға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өкіліне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өндіріп алу түріндегі процестік мәжбүрлеу шаралары қолданылды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арыздарын қарау нәтижелеріне байланысты талап қоюлар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 қоюлары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жауапкерлерге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қатысушыларға (талап қоюшы немесе жауапкер болып табылмайтын мамандарға, сарапшыларға)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өндіріп алудың жалпы сомасы (теңге)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өндіріп алуға жіберілді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Сомада орындалды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өкіліне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p>
      <w:pPr>
        <w:spacing w:after="0"/>
        <w:ind w:left="0"/>
        <w:jc w:val="left"/>
      </w:pPr>
      <w:r>
        <w:rPr>
          <w:rFonts w:ascii="Times New Roman"/>
          <w:b/>
          <w:i w:val="false"/>
          <w:color w:val="000000"/>
        </w:rPr>
        <w:t xml:space="preserve"> "Бірінші сатыдағы соттардың әкімшілік істерді қарауы жөніндегі есеп" № 5-нысаны "Мемлекеттік баж туралы мәліметтер" 3-бөлім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5-нысаны А-кестесінің 26-бағанынан қаралған істердің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 берген кездегі талап қою талаптарының сомасы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мемлекеттік баждың барлық сомасы (3-бағанның сомасы 4,5-бағандардың сомасына тең және азайту 7-баған)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баждар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төлемсіз қабылданды (5-баған 8, 10-бағандардың сомасына тең)</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жергілікті өзін-өзі басқару органдарының, қоғамдық бірлестіктердің, ұйымдардың, лауазымды адамдардың, мемлекеттік қызметшілердің шешімдерін, әрекеттерін (әрекетсіздігін) даулау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даулары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даулары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даулар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бекіткенге дейінгі даулар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бекітуге қатысты даулар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алулардың жосықсыз қатысушыларының тізіліміне қосу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даулары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жеке тұлғалардың талап қоюлары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заңды тұлғалардың талап қоюлары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даулар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жәрдемақылар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меншікке байланысты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аралас құқықтар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байланысты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орындаушыларының әрекеттерін (әрекетсіздігін) даулау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дәрігердің қаулысына шағымдану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және ауылдық аумақтар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даулар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білім беру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ҰАҚ әрекеттерін даулау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қаржылық бақылау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қызметі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валюталық операциялар және бақылау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Сайлауларға, республикалық референдумға қатысатын азаматтардың және қоғамдық бірлестіктердің сайлау құқықтарын қорғау туралы арыздар бойынша іс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 ретінде қылмыстық сот ісіне қатысуға азаматтардың құқықтарын бұзатын жергілікті атқарушы органдардың шешімдерін, әрекеттерін (әрекетсіздігін) даулау туралы арыздар бойынша іс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істердің барлығы (1, 37, 38-жолдардың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бойынша өндіріп алынған мемлекеттік баж сомасы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шешімдері, ұйғарымдары бойынша бюджеттен кері қайтарылуға жататын мемлекеттік баждың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5-бағаннан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талап қоюлары бойынша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bl>
          <w:p/>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мүддесіне орай</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"Бірінші сатыдағы соттардың әкімшілік істерді қарауы жөніндегі есеп" № 5-нысаны "Жаңадан ашылған мән-жайлар бойынша сот актілерін қайта қарау бойынша арыздарды қарау туралы мәліметтер" 4-бөлім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арыздардың қалдығы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жаңадан ашылған мән-жайлар бойынша келіп түскен арыздар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сот ұйғарымның күшін жойды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арыздардың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Бас Прокурорының </w:t>
            </w:r>
            <w:r>
              <w:br/>
            </w:r>
            <w:r>
              <w:rPr>
                <w:rFonts w:ascii="Times New Roman"/>
                <w:b w:val="false"/>
                <w:i w:val="false"/>
                <w:color w:val="000000"/>
                <w:sz w:val="20"/>
              </w:rPr>
              <w:t>2021 жылғы 22 маусымдағы</w:t>
            </w:r>
            <w:r>
              <w:br/>
            </w:r>
            <w:r>
              <w:rPr>
                <w:rFonts w:ascii="Times New Roman"/>
                <w:b w:val="false"/>
                <w:i w:val="false"/>
                <w:color w:val="000000"/>
                <w:sz w:val="20"/>
              </w:rPr>
              <w:t>№ 92 Бұйрықтың</w:t>
            </w:r>
            <w:r>
              <w:br/>
            </w:r>
            <w:r>
              <w:rPr>
                <w:rFonts w:ascii="Times New Roman"/>
                <w:b w:val="false"/>
                <w:i w:val="false"/>
                <w:color w:val="000000"/>
                <w:sz w:val="20"/>
              </w:rPr>
              <w:t>2-қосымшасы</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"Апелляциялық сатыда әкімшілік істерді қарау жөніндегі есеп" № 5А-нысаны</w:t>
      </w:r>
    </w:p>
    <w:p>
      <w:pPr>
        <w:spacing w:after="0"/>
        <w:ind w:left="0"/>
        <w:jc w:val="both"/>
      </w:pPr>
      <w:r>
        <w:rPr>
          <w:rFonts w:ascii="Times New Roman"/>
          <w:b w:val="false"/>
          <w:i w:val="false"/>
          <w:color w:val="ff0000"/>
          <w:sz w:val="28"/>
        </w:rPr>
        <w:t xml:space="preserve">
      Ескерту. № 5А-нысаны жаңа редакцияда - ҚР Бас Прокурорының 14.06.2022 </w:t>
      </w:r>
      <w:r>
        <w:rPr>
          <w:rFonts w:ascii="Times New Roman"/>
          <w:b w:val="false"/>
          <w:i w:val="false"/>
          <w:color w:val="ff0000"/>
          <w:sz w:val="28"/>
        </w:rPr>
        <w:t>№ 130</w:t>
      </w:r>
      <w:r>
        <w:rPr>
          <w:rFonts w:ascii="Times New Roman"/>
          <w:b w:val="false"/>
          <w:i w:val="false"/>
          <w:color w:val="ff0000"/>
          <w:sz w:val="28"/>
        </w:rPr>
        <w:t xml:space="preserve"> (бірінші ресми жарияланған күннен бастап қолданысқа енгізіледі); өзгеріс енгізілді - ҚР Бас Прокурорының 16.09.2022 </w:t>
      </w:r>
      <w:r>
        <w:rPr>
          <w:rFonts w:ascii="Times New Roman"/>
          <w:b w:val="false"/>
          <w:i w:val="false"/>
          <w:color w:val="ff0000"/>
          <w:sz w:val="28"/>
        </w:rPr>
        <w:t>№ 185</w:t>
      </w:r>
      <w:r>
        <w:rPr>
          <w:rFonts w:ascii="Times New Roman"/>
          <w:b w:val="false"/>
          <w:i w:val="false"/>
          <w:color w:val="ff0000"/>
          <w:sz w:val="28"/>
        </w:rPr>
        <w:t xml:space="preserve"> (алғашқы ресми жарияланған күнiнен кейін қолданысқа енгізіледі) бұйрықтарымен.</w:t>
      </w:r>
    </w:p>
    <w:p>
      <w:pPr>
        <w:spacing w:after="0"/>
        <w:ind w:left="0"/>
        <w:jc w:val="left"/>
      </w:pPr>
      <w:r>
        <w:rPr>
          <w:rFonts w:ascii="Times New Roman"/>
          <w:b/>
          <w:i w:val="false"/>
          <w:color w:val="000000"/>
        </w:rPr>
        <w:t xml:space="preserve"> 1-бөлім "Апелляциялық сатыдағы әкімшілік істердің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істердің қалдығы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істердің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арыздар бойынша іс жүргізуге қабылданды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кері шақыртылған істердің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шағымы мен өтінішхаты бойынша бір уақытта келіп түскендерден кері шақыртылды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өтінішхаттар бойынша</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шағымдары мен өтінішхаттары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органдардың, лауазымды адамдардың шешімдерін, әрекеттерін (әрекетсіздігін) даулау туралы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даулары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даулары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даулар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бекіткенге дейінгі даулар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бекітуге қатысты даулар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алулардың жауапсыз қатысушыларын тізілімге қосу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даулары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жеке тұлғалардың талап қоюлары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заңды тұлғалардың талап қоюлары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даулар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жәрдемақылар және өзге де әлеуметтік төлемдер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меншікке байланысты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аралас құқықтар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байланысты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орындаушыларының әрекеттерін (әрекетсіздігін) даулау туралы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саласында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саласында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дәрігердің қаулысына шағымдану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және ауылдық аумақтар саласында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саласында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заңнама саласында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білім беру саласында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саласында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коммерциялық емес акционерлік қоғамының (бұдан әрі – КеАҚ) әрекеттерін даулау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қаржылық бақылау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қызметі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валюталық операциялар және бақылау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даулар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Сайлауларға, республикалық референдумға қатысатын азаматтардың және қоғамдық бірлестіктердің сайлау құқықтарын қорғау туралы арыздар бойынша іс жүргізу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 ретінде қылмыстық сот ісіне қатысуға азаматтардың құқықтарын бұзатын жергілікті атқарушы органдардың шешімдерін, әрекеттерін (әрекетсіздігін) даулау туралы арыздар бойынша іс жүргізу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істердің барлығы (1, 37, 38-жолдардың сомасы)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босқындардың талап қоюлары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 қоюлары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адамдардың қатысуымен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байланысты әйелдерді кемсіту туралы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 және тағы сол сияқты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 тәсілі мен тәртібін өзгерту туралы, оның ішінде борышкерді (өндіріп алушыны) ауыстыру туралы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орындауды бұру туралы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төреліктің (аралық соттың) шешімдері бойынша атқару парағын (телнұсқасын) беру туралы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ұйғарылған ақшалай соманы индекстеу туралы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материалдар, ұсынулар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саяси құқықтар туралы халықаралық пакті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халықаралық пакті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 халықаралық конвенция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 халықаралық конвенция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Орхусс конвенциясын іске асыру шеңберінде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 жоғары тұрған сот шешімнің (ұйғарымның) күшін жойғаннан кейін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(прокурордың өтінішхаты) бойынша іс жүргізу тоқтатылды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 істер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қарау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наразылықтар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қанағаттандырылды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қанағаттандырылды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 бойынша қаралғандардың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 қаралғандардың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прокурордың шағымы, өтінішхаттары бойынша қанағаттандырылды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қанағаттандырылды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 қанағаттандырылды</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 қанағаттандырылды</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 қанағаттандырылды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келіп түскен прокурордың шағымдары мен өтінішхаттары бойынша кері шақыртылды + қаралды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саты күшін жойғаннан кейін қаралған істер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апелляцияда қаралды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Шешімге берілген шағымдар қаралды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Ұйғарымға берілген шағымдар қаралды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 істердің барлығы (13, 15, 17, 19, 23, 25, 28, 29 -бағандардың сомасын азайту 27)</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Қазақстан Республикасының Әкімшілік рәсімдік-процестік </w:t>
            </w:r>
            <w:r>
              <w:rPr>
                <w:rFonts w:ascii="Times New Roman"/>
                <w:b w:val="false"/>
                <w:i w:val="false"/>
                <w:color w:val="000000"/>
                <w:sz w:val="20"/>
              </w:rPr>
              <w:t>кодексінде</w:t>
            </w:r>
            <w:r>
              <w:rPr>
                <w:rFonts w:ascii="Times New Roman"/>
                <w:b w:val="false"/>
                <w:i w:val="false"/>
                <w:color w:val="000000"/>
                <w:sz w:val="20"/>
              </w:rPr>
              <w:t xml:space="preserve"> (бұдан әрі – ҚР ӘР ПК) белгіленген мерзімдерді бұзып</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қатысуы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аяқталмаған істердің қалдығы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қоюлар бойынша істердің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 5А-нысаны "Апелляциялық сатыда әкімшілік істерді қарау жөніндегі есеп" 2-бөлім "Апелляциялық шағымдар мен наразылықтар бойынша әкімшілік істерді қарау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істердің қалдығы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істердің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бастапқы сот актілерінің күші жойылғаннан кейін қайта жаңартылған апелляциялық іс жүргізулер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сот шешімдердің (ұйғарымдардың) күшін жойды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(прокурордың өтінішхаты) бойынша тоқтатылды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апелляциялық шағымдары мен өтінішхаттары кері шақыртылды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өзгеріссіз қалдырылды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саты күшін жойғаннан кейін қаралған істер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23-бағандарды қоспағанда барлық күші жойылғандар (11, 12-бағандардың сомасы)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органдардың, лауазымды адамдардың шешімдерін, әрекеттерін (әрекетсіздігін)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бекіткенге дейінгі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бекітуге қатысты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алулардың жауапсыз қатысушыларын тізілімге қосу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жеке тұлғалардың талап қоюлары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заңды тұлғалардың талап қоюлары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жәрдемақылар және өзге де әлеуметтік төлемдер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меншікке байланысты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аралас құқықтар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байланысты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орындаушыларының әрекеттерін (әрекетсіздігін)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дәрігердің қаулысына шағымдану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және ауылдық аумақтар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білім беру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КеАҚ-ның әрекеттерін даулау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қаржылық бақылау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қызметі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валюталық операциялар және бақылау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Сайлауларға, республикалық референдумға қатысатын азаматтардың және қоғамдық бірлестіктердің сайлау құқықтарын қорғау туралы арыздар бойынша іс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 ретінде қылмыстық сот ісіне қатысуға азаматтардың құқықтарын бұзатын жергілікті атқарушы органдардың шешімдерін, әрекеттерін (әрекетсіздігін) даулау туралы арыздар бойынша іс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істердің барлығы (1, 37, 38-жолдардың сомасы)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босқындардың талап қоюлары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 қоюлары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адамдардың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байланысты әйелдерді кемсіту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 және тағы сол сияқты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 тәсілі мен тәртібін өзгерту туралы, оның ішінде борышкерді (өндіріп алушыны) ауыстыру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орындауды бұру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төреліктің (аралық соттың) шешімдері бойынша атқару парағын (телнұсқасын) беру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ұйғарылған ақшалай соманы индекстеу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материалдар, ұсынулар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саяси құқықтар туралы халықаралық пакті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халықаралық пакті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Орхусс конвенциясын іске асыру шеңберінде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Шешімінің күші жойылды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прокурордың шағымы мен өтінішхаты бойынша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жаңадан қарауға жолдай отырып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шығара отырып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арызды қараусыз қалдыра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өтінішхатының дәлелдері толық қанағаттандырылып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өтінішхатының дәлелдері ішінара қанағаттандырылып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Шешімінің күші жойылды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іс жүргізуді тоқтата отырып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үшін маңызы бар жағдайлардың аясын қате белгілеу мен анықтау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белгілеген іс үшін маңызы бар жағдайлардың дәлелсіздігі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шешімде баяндаған тұжырымының істің жағдайларына сәйкес келмеуі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құқық нормаларын немесе іс жүргізу құқығының нормаларын бұзу немесе қате қолдану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ӘРПК жүргізу міндеттілігі көзделген сот отырысының хаттамасының, жеке іс жүргізу әрекетінің істе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тарта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келісімін бекіте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тәртібінде дауды реттеу туралы келісімді бекіте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тәртібінде дауды реттеу туралы келісімді бекіте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өзгертілді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 актілеріне жаңадан ашылған мән-жайлар бойынша қаралды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 істердің барлығы (5, 8, 9, 11, 12, 31-бағандардың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шағым мен өтінішхат бойынша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толық қанағаттандырып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ішінара қанағаттандырып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ҚР ӘРПК-де белгіленген мерзімдердің бұзылуы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келіп түскен жауаптар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аяқталмаған істердің қалдығы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қоюлар бойынша барлық 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 5А-нысаны "Апелляциялық сатыда әкімшілік істерді қарау жөніндегі есеп"  3-бөлім "Жеке шағымдар мен наразылықтар бойынша істерді қарау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істердің қалдығы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істердің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бастапқы сот актілерінің күші жойылғаннан кейін қайта жаңартылған апелляциялық іс жүргізулер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сот ұйғарымдардың күшін жойды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(өтінішхат) бойынша іс жүргізулер тоқтатылды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шағымдар мен өтінішхаттар кері қайтарылып алынды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 қалдырылған ұйғарымдар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сатыда тұрған күшін жойғаннан кейін қаралған істер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ұйғарымдардың барлығы (11, 12-бағандардың сомасы)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органдардың, лауазымды адамдардың шешімдерін, әрекеттерін (әрекетсіздігін)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бекіткенге дейінгі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бекітуге қатысты даулар бойынша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алулардың жауапсыз қатысушыларын тізілімге қосу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жеке тұлғалардың талап қоюлары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заңды тұлғалардың талап қоюлары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даулар бойынша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жәрдемақылар және өзге де әлеуметтік төлемдер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меншікке байланысты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авторлық және аралас құқықтар бойынша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қорғауға байланысты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орындаушыларының әрекеттерін (әрекетсіздігін)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сот орындаушыларының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саласында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Лицензиялау саласында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 дәрігердің қаулысына шағымдану бойынша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және ауылдық аумақтар саласында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 саласында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Монополияға қарсы даулар бойынша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және білім беру саласында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КеАҚ-ның әрекеттерін даулау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 және қаржылық бақылау бойынша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және қала құрылысы қызметі бойынша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және сақтандыру қызметі бойынша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Валюталық реттеу, валюталық операциялар және бақылау бойынша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Сайлауларға, республикалық референдумға қатысатын азаматтардың және қоғамдық бірлестіктердің сайлау құқықтарын қорғау туралы арыздар бойынша іс жүргізу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 ретінде қылмыстық сот ісіне қатысуға азаматтардың құқықтарын бұзатын жергілікті атқарушы органдардың шешімдерін, әрекеттерін (әрекетсіздігін) даулау туралы арыздар бойынша іс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істердің барлығы (1, 37, 38-жолдардың сомасы)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босқындардың талап қоюлары бойынша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тілдегі істер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адамдардың талап қоюлары бойынша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адамдардың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жынысына байланысты әйелдерді кемсіту туралы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органдардағы арыз иелерінің жолданымдарын қарау нәтижелеріне байланысты талап қоюлар бойынша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 және тағы сол сияқты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шешімін орындау тәсілі мен тәртібін өзгерту туралы, оның ішінде борышкерді (өндіріп алушыны) ауыстыру туралы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орындауды бұру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төреліктің (аралық соттың) шешімдері бойынша атқару парағын (телнұсқасын) беру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ұйғарылған ақшалай соманы индекстеу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материалдар, ұсынулар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саяси құқықтар туралы халықаралық пакті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Әйелдерге қатысты кемсітудің барлық нысандарын жою туралы халықаралық пакті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Орхусс конвенциясын іске асыру шеңберінде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Ұйғарымның күші жойылды</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шағым мен өтінішхат бойынша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жаңа қарауға жолдап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шығара отырып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арызды қараусыз қалдыра отырып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іс жүргізуді тоқтата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 толық қанағаттандырылып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 ішінара қанағаттандырылып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Ұйғарымның күші жойылды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Мәселені мәні бойынша шеше отырып ұйғарымның күші жойылды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 өзгертілді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сатының сот актілеріне жаңадан ашылған мән-жайлар бойынша қаралды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шағым мен өтінішхат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тарта отырып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бітімшершілік келісімін бекіте отырып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тәртібінде дауды реттеу туралы келісімді бекіте отырып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тәртібінде дауды реттеу туралы келісімді бекіте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толық қанағаттандырып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ішінара қанағаттандырып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 істердің барлығы (5, 8, 9, 10, 27-бағандардың сомасы)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ҚР ӘРПК белгіленген мерзімдері бұзылып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келіп түскен жауаптар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аяқталмаған істердің қалдығы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қоюлар бойынша барлық істер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өндіріп алу түріндегі процестік мәжбүрлеу шараларын қолдану туралы ұйғарымның күші жойылды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өндіріп алу түріндегі процестік мәжбүрлеу шаралары қолданылды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қоюшыларға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жауапкерлерге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қатысушыларға (талап қоюшы немесе жауапкер болып табылмайтын мамандарға, сарапшыларға)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өндіріп алудың жалпы сомасы (теңге)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Сомада орындалды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өкіліне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өкіліне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"Апелляциялық сатыда әкімшілік істерді қарау жөніндегі есеп" № 5А-нысаны "Жаңадан ашылған мән-жайлар бойынша сот актілерін қайта қарау жөніндегі арыздарды қарау туралы мәліметтер" 4-бөлім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арыздардың қалдығы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жаңадан ашылған мән-жайлар бойынша келіп түскен арыздар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бойынша шешім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сот ұйғарымдардың күшін жойды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арыздардың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"Апелляциялық сатыда әкімшілік істерді қарау жөніндегі есеп" № 5А-нысаны "Соттылықты белгілеу туралы мәселені қарау жөніндегі соттардың жұмысы" 5-бөлім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материалдар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Бас Прокурорының </w:t>
            </w:r>
            <w:r>
              <w:br/>
            </w:r>
            <w:r>
              <w:rPr>
                <w:rFonts w:ascii="Times New Roman"/>
                <w:b w:val="false"/>
                <w:i w:val="false"/>
                <w:color w:val="000000"/>
                <w:sz w:val="20"/>
              </w:rPr>
              <w:t>2021 жылғы 22 маусымдағы</w:t>
            </w:r>
            <w:r>
              <w:br/>
            </w:r>
            <w:r>
              <w:rPr>
                <w:rFonts w:ascii="Times New Roman"/>
                <w:b w:val="false"/>
                <w:i w:val="false"/>
                <w:color w:val="000000"/>
                <w:sz w:val="20"/>
              </w:rPr>
              <w:t>№ 92 Бұйрықтың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3-қосымшасы</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"Кассациялық сатыда әкімшілік істерді қарау жөніндегі есеп" № 5К-нысаны</w:t>
      </w:r>
    </w:p>
    <w:p>
      <w:pPr>
        <w:spacing w:after="0"/>
        <w:ind w:left="0"/>
        <w:jc w:val="both"/>
      </w:pPr>
      <w:r>
        <w:rPr>
          <w:rFonts w:ascii="Times New Roman"/>
          <w:b w:val="false"/>
          <w:i w:val="false"/>
          <w:color w:val="ff0000"/>
          <w:sz w:val="28"/>
        </w:rPr>
        <w:t xml:space="preserve">
      Ескерту. № 5К-нысаны жаңа редакцияда - ҚР Бас Прокурорының 14.06.2022 </w:t>
      </w:r>
      <w:r>
        <w:rPr>
          <w:rFonts w:ascii="Times New Roman"/>
          <w:b w:val="false"/>
          <w:i w:val="false"/>
          <w:color w:val="ff0000"/>
          <w:sz w:val="28"/>
        </w:rPr>
        <w:t>№ 130</w:t>
      </w:r>
      <w:r>
        <w:rPr>
          <w:rFonts w:ascii="Times New Roman"/>
          <w:b w:val="false"/>
          <w:i w:val="false"/>
          <w:color w:val="ff0000"/>
          <w:sz w:val="28"/>
        </w:rPr>
        <w:t xml:space="preserve"> (бірінші ресми жарияланған күннен бастап қолданысқа енгізіледі); өзгеріс енгізілді - ҚР Бас Прокурорының 16.09.2022 </w:t>
      </w:r>
      <w:r>
        <w:rPr>
          <w:rFonts w:ascii="Times New Roman"/>
          <w:b w:val="false"/>
          <w:i w:val="false"/>
          <w:color w:val="ff0000"/>
          <w:sz w:val="28"/>
        </w:rPr>
        <w:t>№ 185</w:t>
      </w:r>
      <w:r>
        <w:rPr>
          <w:rFonts w:ascii="Times New Roman"/>
          <w:b w:val="false"/>
          <w:i w:val="false"/>
          <w:color w:val="ff0000"/>
          <w:sz w:val="28"/>
        </w:rPr>
        <w:t xml:space="preserve"> (алғашқы ресми жарияланған күнiнен кейін қолданысқа енгізіледі) бұйрықтарымен.</w:t>
      </w:r>
    </w:p>
    <w:p>
      <w:pPr>
        <w:spacing w:after="0"/>
        <w:ind w:left="0"/>
        <w:jc w:val="left"/>
      </w:pPr>
      <w:r>
        <w:rPr>
          <w:rFonts w:ascii="Times New Roman"/>
          <w:b/>
          <w:i w:val="false"/>
          <w:color w:val="000000"/>
        </w:rPr>
        <w:t xml:space="preserve"> 1-бөлім "Әкімшілік істер бойынша прокурордың шағымдарының, өтінішхаттарының қозғалысы (заңды күшіне енбеген сот актілері)"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түсіндірумелермен кері қайтарылды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қайтарылды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қаулылар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органдардың, лауазымды адамдардың шешімдерін, әрекеттерін (әрекетсіздігін) даулау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даулары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даулары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даулар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бекіткенге дейінгі даулар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бекітуге қатысты даулар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алулардың жауапсыз қатысушыларын тізілімге қосу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даулары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жеке тұлғалардың талап қоюлары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заңды тұлғалардың талап қоюлары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даулар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жәрдемақылар және өзге де әлеуметтік төлемдер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меншікке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аралас құқықтар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орындаушыларының әрекеттерін (әрекетсіздігін) даулау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саласында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саласында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дәрігердің қаулысына шағымдану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және ауылдық аумақтар саласында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саласында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заңнама саласында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білім беру саласында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саласында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коммерциялық емес акционерлік қоғамының (бұдан әрі – КеАҚ) әрекеттерін даулау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қаржылық бақылау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қызметі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валюталық операциялар және бақылау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Сайлауларға, республикалық референдумға қатысатын азаматтардың және қоғамдық бірлестіктердің сайлау құқықтарын қорғау туралы арыздар бойынша іс жүргізу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 ретінде қылмыстық сот ісіне қатысуға азаматтардың құқықтарын бұзатын жергілікті атқарушы органдардың шешімдерін, әрекеттерін (әрекетсіздігін) даулау туралы арыздар бойынша іс жүргізу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істердің барлығы (1, 37, 38-жолдардың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босқындардың талап қоюлары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 қоюлары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байланысты әйелдерді кемсіту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 және тағы сол сияқты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 тәсілі мен тәртібін өзгерту туралы, оның ішінде борышкерді (өндіріп алушыны) ауыстыру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орындауды бұру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төреліктің (аралық соттың) шешімдері бойынша атқару парағын (телнұсқасын) беру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ұйғарылған ақшалай соманы индекстеу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материалдар, ұсынулар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саяси құқықтар туралы халықаралық пакті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халықаралық пакті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 халықаралық конвенция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 халықаралық конвенция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Орхусс конвенциясын іске асыру шеңберінде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барлық берілген шағымдары, өтінішхаттары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Қазақстан Республикасының Әкімшілік рәсімдік-процестік </w:t>
            </w:r>
            <w:r>
              <w:rPr>
                <w:rFonts w:ascii="Times New Roman"/>
                <w:b w:val="false"/>
                <w:i w:val="false"/>
                <w:color w:val="000000"/>
                <w:sz w:val="20"/>
              </w:rPr>
              <w:t>кодексінде</w:t>
            </w:r>
            <w:r>
              <w:rPr>
                <w:rFonts w:ascii="Times New Roman"/>
                <w:b w:val="false"/>
                <w:i w:val="false"/>
                <w:color w:val="000000"/>
                <w:sz w:val="20"/>
              </w:rPr>
              <w:t xml:space="preserve"> (бұдан әрі – ҚР ӘРПК) белгіленген мерзімдерді бұзып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қаралмаған қалдығы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өтінішхаттардың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10-бағаннан (талап қоюлар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 5К-нысаны "Кассациялық сатыда әкімшілік істерді қарау жөніндегі есеп" 2-бөлім "Істерді қарау нәтижелері (заңды күшіне енбеген сот актілері)"</w:t>
      </w:r>
    </w:p>
    <w:p>
      <w:pPr>
        <w:spacing w:after="0"/>
        <w:ind w:left="0"/>
        <w:jc w:val="both"/>
      </w:pPr>
      <w:r>
        <w:rPr>
          <w:rFonts w:ascii="Times New Roman"/>
          <w:b w:val="false"/>
          <w:i w:val="false"/>
          <w:color w:val="ff0000"/>
          <w:sz w:val="28"/>
        </w:rPr>
        <w:t xml:space="preserve">
      Ескерту. 2-бөлімге өзгеріс енгізілді - ҚР Бас Прокурорының 20.02.2024 </w:t>
      </w:r>
      <w:r>
        <w:rPr>
          <w:rFonts w:ascii="Times New Roman"/>
          <w:b w:val="false"/>
          <w:i w:val="false"/>
          <w:color w:val="ff0000"/>
          <w:sz w:val="28"/>
        </w:rPr>
        <w:t>№ 24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істердің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істер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органдардың, лауазымды адамдардың шешімдерін, әрекеттерін (әрекетсіздігін) даулау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даулары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даулары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даулар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бекіткенге дейінгі даулар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бекітуге қатысты даулар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алулардың жауапсыз қатысушыларын тізілімге қосу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даулары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жеке тұлғалардың талап қоюлары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заңды тұлғалардың талап қоюлары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даулар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жәрдемақылар және өзге де әлеуметтік төлемдер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меншікке байланысты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аралас құқықтар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байланысты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орындаушыларының әрекеттерін (әрекетсіздігін) даулау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дәрігердің қаулысына шағымдану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және ауылдық аумақтар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заңнама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білім беру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КеАҚ-ның әрекеттерін даулау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қаржылық бақылау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қызметі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валюталық операциялар және бақылау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Сайлауларға, республикалық референдумға қатысатын азаматтардың және қоғамдық бірлестіктердің сайлау құқықтарын қорғау туралы арыздар бойынша іс жүргізу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 ретінде қылмыстық сот ісіне қатысуға азаматтардың құқықтарын бұзатын жергілікті атқарушы органдардың шешімдерін, әрекеттерін (әрекетсіздігін) даулау туралы арыздар бойынша іс жүргізу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істердің барлығы (1, 37, 38-жолдардың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босқындардың талап қоюлары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 қоюлары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адамдардың қатысуымен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байланысты әйелдерді кемсіту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 және тағы сол сияқты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 тәсілі мен тәртібін өзгерту туралы, оның ішінде борышкерді (өндіріп алушыны) ауыстыру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орындауды бұру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төреліктің (аралық соттың) шешімдері бойынша атқару парағын (телнұсқасын) беру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ұйғарылған ақшалай соманы индекстеу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материалдар, ұсынулар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саяси құқықтар туралы халықаралық пакті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халықаралық пакті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 халықаралық конвенция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 халықаралық конвенция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Орхусс конвенциясын іске асыру шеңберінде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 қаулысының күші жойылғаннан кейін жаңадан ашылған мән-жайлар бойынша қайта жаңартылды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шағымдары /өтінішхаттары кері қайтарылды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кері қайтарылған 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шешімдерін қайта қарау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шешімін және апелляциялық қаулыны қайта қарау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шешімді қайта қарау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қаулыны қайта қарау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қаралған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өтінішхаттар қанағаттандырылған барлық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 күшінде қалдырылған барлық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шешімдері өзгеріссіз қалдырылды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шешімдер өзгеріссіз қалдырылды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 қаулылары өзгеріссіз қалдырылды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күші жойылғандар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прокурордың өтінішхаты бойынша</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Шешімдердің күші жойылды</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жаңа қарауға жібере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қайтарумен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шешімдердің бірін күшінде қалдыра отырып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шығара отырып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сотқа</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қайтарып алуға байланысты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келісімін бекітуге байланысты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тәртібінде дауды реттеу туралы келісімді бекіте отырып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тәртібінде дауды реттеу туралы келісімді бекітуге байланысты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Шешімдердің күші жойылды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өзгертілгендер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28-бағаннан</w:t>
            </w: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 шешімдері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 қаулылары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қанағаттандыра отырып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32-бағандарды қоспағанда бірінші сатыдағы соттың күші жойылған шешімдерінің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32-бағандарды қоспағанда апелляциялық сатыдағы соттың күші жойылған шешімдерінің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32-бағандарды қоспағанда апелляциялық сатыдағы соттың күші жойылған қаулыларының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бастапқы шешімін қалпына келтіре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апелляциялық саты күшін жойған бірінші сатыдағы соттың бастапқы шешімін қалпына келтіре отырып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апелляциялық саты өзгерткен бірінші сатыдағы соттың бастапқы шешімін қалпына келтіре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Ұйғарымды өзгертпей қалғандардың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күші жойылған ұйғарымдар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өзгертілген ұйғарымдар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қатысуымен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шығарылған қаулылар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жеке ұйғарымдар бойынша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соттың</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соттың</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соттың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өндіріп алу түріндегі процестік мәжбүрлеу шаралары қолданылды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істердің қалдығы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қоюшыларға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жауапкерлерге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қатысушыларға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жазаның жалпы сомасы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 / заңды тұлғаның өкіліне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 / заңды тұлғаның өкіліне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 қоюлары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 5К-нысаны "Кассациялық сатыда әкімшілік істерді қарау жөніндегі есеп" 3-бөлім "Ұсыныс енгізу туралы өтінішхаттар қозғалысы (заңды күшіне енген сот актілеріне)"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өтінішхаттардың қалдығы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өтінішхаттар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түсіндірумелермен кері қайтарылды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қаулылар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органдардың, лауазымды адамдардың шешімдерін, әрекеттерін (әрекетсіздігін) даулау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даулары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даулары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даулар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бекіткенге дейінгі даулар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бекітуге қатысты даулар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алулардың жауапсыз қатысушыларын тізілімге қосу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даулары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жеке тұлғалардың талап қоюлары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заңды тұлғалардың талап қоюлары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даулар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жәрдемақылар және өзге де әлеуметтік төлемдер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меншікке байланысты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аралас құқықтар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байланысты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орындаушыларының әрекеттерін (әрекетсіздігін) даулау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дәрігердің қаулысына шағымдану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және ауылдық аумақтар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заңнама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білім беру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КеАҚ-ның әрекеттерін даулау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қаржылық бақылау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қызметі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валюталық операциялар және бақылау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Сайлауларға, республикалық референдумға қатысатын азаматтардың және қоғамдық бірлестіктердің сайлау құқықтарын қорғау туралы арыздар бойынша іс жүргізу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 ретінде қылмыстық сот ісіне қатысуға азаматтардың құқықтарын бұзатын жергілікті атқарушы органдардың шешімдерін, әрекеттерін (әрекетсіздігін) даулау туралы арыздар бойынша іс жүргізу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істердің барлығы (1, 37, 38-жолдардың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босқындардың талап қоюлары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 қоюлары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адамдардың қатысуымен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байланысты әйелдерді кемсіту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 және тағы сол сияқты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 тәсілі мен тәртібін өзгерту туралы, оның ішінде борышкерді (өндіріп алушыны) ауыстыру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орындауды бұру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төреліктің (аралық соттың) шешімдері бойынша атқару парағын (телнұсқасын) беру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ұйғарылған ақшалай соманы индекстеу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материалдар, ұсынулар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саяси құқықтар туралы халықаралық пакті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халықаралық пакті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 халықаралық конвенция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 халықаралық конвенция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Орхусс конвенциясын іске асыру шеңберінде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 кері шақыртылды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барлық өтінішхаттар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талап ете отырып шешілген өтінішхаттардың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қарау нәтижелері бойынша анықтамалар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 туралы ұсыныстар енгізілді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қаралмаған өтінішхаттардың қалдығы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өтінішхаттардың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қарау үшін өтінішхаттарды беру туралы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негіздердің болмауына байланысты өтінішхаттарды кері қайтару туралы (бас тарту)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 5К-нысаны "Кассациялық сатыда әкімшілік істерді қарау жөніндегі есеп"  4-бөлім "Істерді қарау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істердің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органдардың, лауазымды адамдардың шешімдерін, әрекеттерін (әрекетсіздігін)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даулары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даулары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даулар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бекіткенге дейінгі даулар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бекітуге қатысты даулар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алулардың жауапсыз қатысушыларын тізілімге қосу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даулары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жеке тұлғалардың талап қоюлары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заңды тұлғалардың талап қоюлары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даулар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жәрдемақылар және өзге де әлеуметтік төлемдер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меншікке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аралас құқықтар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орындаушыларының әрекеттерін (әрекетсіздігін) даулау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дәрігердің қаулысына шағымдану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және ауылдық аумақтар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заңнама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білім беру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КеАҚ-ның әрекеттерін даулау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қаржылық бақылау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қызметі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валюталық операциялар және бақылау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Сайлауларға, республикалық референдумға қатысатын азаматтардың және қоғамдық бірлестіктердің сайлау құқықтарын қорғау туралы арыздар бойынша іс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 ретінде қылмыстық сот ісіне қатысуға азаматтардың құқықтарын бұзатын жергілікті атқарушы органдардың шешімдерін, әрекеттерін (әрекетсіздігін) даулау туралы арыздар бойынша іс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істердің барлығы (1, 37, 38-жолдардың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босқындардың талап қоюлары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 қоюлары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адамдардың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байланысты әйелдерді кемсіту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 және тағы сол сияқты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 тәсілі мен тәртібін өзгерту туралы, оның ішінде борышкерді (өндіріп алушыны) ауыстыру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орындауды бұру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төреліктің (аралық соттың) шешімдері бойынша атқару парағын (телнұсқасын) беру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ұйғарылған ақшалай соманы индекстеу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материалдар, ұсынулар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саяси құқықтар туралы халықаралық пакті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халықаралық пакті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Орхусс конвенциясын іске асыру шеңберінде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бастапқы сот актілері күшін жойғаннан кейін қайта жаңартылған іс жүргізулер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шешімдерін қайта қарау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шешімін және апелляциялық қаулыны қайта қарау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шешімді қайта қарау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қаулыны қайта қарау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шешімін және кассациялық қаулыны қайта қарау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шешімінің, апелляциялық және кассациялық қаулыларды қайта қарау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және кассациялық қаулыны қайта қарау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қаулыны қайта қарау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кері қайтарылған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 мен наразылықтар бойынша қаралған барлық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 наразылықтар қанағаттандырылған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Негіздердің болмауына байланысты қайта қараудан бас тартылған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шешімдері өзгеріссіз қалдырылды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шешімдер өзгеріссіз қалдырылды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 қаулылары өзгеріссіз қалдырылды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 сот қаулылары өзгеріссіз қалдырылды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күші жойылғандар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жаңа қарауға жібере отырып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тоқтата отырып/ талап қоюды қайтарумен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қараусыз қалдыра отырып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Қазақстан Республикасының Аазаматтық процестік кодексінің </w:t>
            </w:r>
            <w:r>
              <w:rPr>
                <w:rFonts w:ascii="Times New Roman"/>
                <w:b w:val="false"/>
                <w:i w:val="false"/>
                <w:color w:val="000000"/>
                <w:sz w:val="20"/>
              </w:rPr>
              <w:t xml:space="preserve">279-бабының </w:t>
            </w:r>
            <w:r>
              <w:rPr>
                <w:rFonts w:ascii="Times New Roman"/>
                <w:b w:val="false"/>
                <w:i w:val="false"/>
                <w:color w:val="000000"/>
                <w:sz w:val="20"/>
              </w:rPr>
              <w:t xml:space="preserve"> 4), 5) тармақтары негізінде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шешімдердің бірін күшінде қалдыра отырып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шығара отырып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наразылығы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сотқа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сотқа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 сотқа</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қоюшының талап қоюдан бас тартуына қарай тоқтатумен байланысты/ талап қоюды қайтарып 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келісімін бекітуге байланысты тоқтатылды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тәртібінде дауды реттеу туралы келісімді бекіте отырып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тәртібінде дауды реттеу туралы келісімді бекітуге байланысты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дәлелдерін қанағаттандыра отырып</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Шешімдердің күші жойылды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32-бағаннан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бірінші сатыдағы соттың күші жойылған шешімдерінің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апелляциялық сатыдағы соттың күші жойылған шешімдерінің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апелляциялық сатыдағы соттың күші жойылған қаулыларының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 күші жойылған қаулылардың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апелляциялық саты күшін жойған бірінші сатыдағы соттың бастапқы шешімін қалпына келтіре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апелляциялық саты өзгерткен бірінші сатыдағы соттың бастапқы шешімін қалпына келтіре отырып</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кассациялық саты күшін жойған бірінші сатыдағы соттың бастапқы шешімін қалпына келтіре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кассациялық саты өзгерткен бірінші сатыдағы соттың бастапқы шешімін қалпына келтіре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кассациялық саты күшін жойған апелляциялық сатыдағы соттың бастапқы қаулысын қалпына келтіре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кассациялық саты өзгерткен апелляциялық сатыдағы соттың бастапқы қаулысын қалпына келтіре отырып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соттардың ұйғарымдарының күші жойылды және өзгертілді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қатысуымен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қаулылар шығарылды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қаралған жеке ұйғарымдар бойынша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істердің қалдығы</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шешімдері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 шешімдері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 қаулылары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 сот қаулылары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бастапқы шешімін қалпына келтіре отырып</w:t>
            </w: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шешімін қалпына келтіре отырып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қаулыны қалпына келтіре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 5К-нысаны "Кассациялық сатыда әкімшілік істерді қарау жөніндегі есеп" 5-бөлім "Жоғарғы Сот Төрағасы ұсынуларының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ұсынулардың қалдығы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енгізілген ұсынулардың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Ұсынуды алдын ала қарау нәтижелері бойынша шешімдер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органдардың, лауазымды адамдардың шешімдерін, әрекеттерін (әрекетсіздігін) даулау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даулары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даулары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даулар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бекіткенге дейінгі даулар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бекітуге қатысты даулар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алулардың жауапсыз қатысушыларын тізілімге қосу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даулары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жеке тұлғалардың талап қоюлары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заңды тұлғалардың талап қоюлары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даулар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жәрдемақылар және өзге де әлеуметтік төлемдер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меншікке байланысты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аралас құқықтар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байланысты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орындаушыларының әрекеттерін (әрекетсіздігін) даулау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дәрігердің қаулысына шағымдану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және ауылдық аумақтар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заңнама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білім беру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саласында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КеАҚ-ның әрекеттерін даулау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қаржылық бақылау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қызметі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валюталық операциялар және бақылау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Сайлауларға, республикалық референдумға қатысатын азаматтардың және қоғамдық бірлестіктердің сайлау құқықтарын қорғау туралы арыздар бойынша іс жүргізу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 ретінде қылмыстық сот ісіне қатысуға азаматтардың құқықтарын бұзатын жергілікті атқарушы органдардың шешімдерін, әрекеттерін (әрекетсіздігін) даулау туралы арыздар бойынша іс жүргізу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істердің барлығы (1, 37, 38-жолдардың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босқындардың талап қоюлары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 қоюлары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адамдардың қатысуымен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байланысты әйелдерді кемсіту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 және тағы сол сияқты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 тәсілі мен тәртібін өзгерту туралы, оның ішінде борышкерді (өндіріп алушыны) ауыстыру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орындауды бұру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төреліктің (аралық соттың) шешімдері бойынша атқару парағын (телнұсқасын) беру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ұйғарылған ақшалай соманы индекстеу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материалдар, ұсынулар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саяси құқықтар туралы халықаралық пакті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халықаралық пакті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 халықаралық конвенция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 халықаралық конвенция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Орхусс конвенциясын іске асыру шеңберінде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қаралған өтінішхаттар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(5-бағаннан)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Қаралмаған өтінішхаттардың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шешімдеріне өтінішхаттар қаралды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қаулыларға өтінішхаттар қаралды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қаулыларға өтінішхаттар қаралды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соттардың ұйғарымдарына арналған өтінішхаттар қаралды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ұйғарымдарға өтінішхаттар қаралды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ұйғарымдарға өтінішхаттар қаралды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 5К-нысаны "Кассациялық сатыда әкімшілік істерді қарау жөніндегі есеп" 6-бөлім "Наразылықтардың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наразылықтары бар істердің қалдықтары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наразылықтармен келіп түскен істер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 кері шақыртылды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істердің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қаралғандар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наразылықтары бар қаралмаған істердің қалдығы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өтінішхатпен бір уақытта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қанағаттандырылды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қанағаттандырусыз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органдардың, лауазымды адамдардың шешімдерін, әрекеттерін (әрекетсіздігін)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бекіткенге дейінгі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бекітуге қатысты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алулардың жауапсыз қатысушыларын тізілімге қосу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жеке тұлғалардың талап қоюлары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заңды тұлғалардың талап қоюлары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жәрдемақылар және өзге де әлеуметтік төлемдер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меншікке байланысты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аралас құқықтар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байланысты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орындаушыларының әрекеттерін (әрекетсіздігін)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дәрігердің қаулысына шағымдану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және ауылдық аумақтар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заңнама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білім беру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КеАҚ-ның әрекеттерін даулау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қаржылық бақылау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қызметі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валюталық операциялар және бақылау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Сайлауларға, республикалық референдумға қатысатын азаматтардың және қоғамдық бірлестіктердің сайлау құқықтарын қорғау туралы арыздар бойынша іс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 ретінде қылмыстық сот ісіне қатысуға азаматтардың құқықтарын бұзатын жергілікті атқарушы органдардың шешімдерін, әрекеттерін (әрекетсіздігін) даулау туралы арыздар бойынша іс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істердің барлығы (1, 37, 38-жолдардың сомасы)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босқындардың талап қоюлары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талап қоюлары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адамдардың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байланысты әйелдерді кемсіту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 және тағы сол сияқты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 тәсілі мен тәртібін өзгерту туралы, оның ішінде борышкерді (өндіріп алушыны) ауыстыру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орындауды бұру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төреліктің (аралық соттың) шешімдері бойынша атқару парағын (телнұсқасын) беру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ұйғарылған ақшалай соманы индекстеу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материалдар, ұсынулар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саяси құқықтар туралы халықаралық пакті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халықаралық пакті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Орхусс конвенциясын іске асыру шеңберінде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"Кассациялық сатыда әкімшілік істерді қарау жөніндегі есеп" № 5К-нысаны "Жаңадан ашылған мән-жайлар бойынша сот актілерін қайта қарау жөніндегі арыздарды қарау туралы мәліметтер" 7-бөлім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арыздардың қалдығы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жаңадан ашылған мән-жайлар бойынша келіп түскен арыздар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арыздардың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арызды қанағаттандыру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арызды қанағаттандырудан бас тарту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"Кассациялық сатыда әкімшілік істерді қарау жөніндегі есеп" № 5К-нысаны "Соттылықты белгілеу туралы мәселені қарау жөніндегі соттардың жұмысы" 8-бөлім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материалдар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қанағаттандырусыз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2021 жылғы 22 маусымдағы</w:t>
            </w:r>
            <w:r>
              <w:br/>
            </w:r>
            <w:r>
              <w:rPr>
                <w:rFonts w:ascii="Times New Roman"/>
                <w:b w:val="false"/>
                <w:i w:val="false"/>
                <w:color w:val="000000"/>
                <w:sz w:val="20"/>
              </w:rPr>
              <w:t>№ 92 Бұйрықтың</w:t>
            </w:r>
            <w:r>
              <w:br/>
            </w:r>
            <w:r>
              <w:rPr>
                <w:rFonts w:ascii="Times New Roman"/>
                <w:b w:val="false"/>
                <w:i w:val="false"/>
                <w:color w:val="000000"/>
                <w:sz w:val="20"/>
              </w:rPr>
              <w:t>4-қосымшасы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 w:id="15"/>
    <w:p>
      <w:pPr>
        <w:spacing w:after="0"/>
        <w:ind w:left="0"/>
        <w:jc w:val="left"/>
      </w:pPr>
      <w:r>
        <w:rPr>
          <w:rFonts w:ascii="Times New Roman"/>
          <w:b/>
          <w:i w:val="false"/>
          <w:color w:val="000000"/>
        </w:rPr>
        <w:t xml:space="preserve"> Бірінші сатыдағы сот қараған әкімшілік іске (талап қою)  электронды ақпараттық есепке алу құжаты 1 нысаны</w:t>
      </w:r>
    </w:p>
    <w:bookmarkEnd w:id="15"/>
    <w:bookmarkStart w:name="z58" w:id="16"/>
    <w:p>
      <w:pPr>
        <w:spacing w:after="0"/>
        <w:ind w:left="0"/>
        <w:jc w:val="left"/>
      </w:pPr>
      <w:r>
        <w:rPr>
          <w:rFonts w:ascii="Times New Roman"/>
          <w:b/>
          <w:i w:val="false"/>
          <w:color w:val="000000"/>
        </w:rPr>
        <w:t xml:space="preserve"> 1-бөлім. Талап қоюдың келіп түсуі туралы мәліметтер</w:t>
      </w:r>
    </w:p>
    <w:bookmarkEnd w:id="16"/>
    <w:p>
      <w:pPr>
        <w:spacing w:after="0"/>
        <w:ind w:left="0"/>
        <w:jc w:val="both"/>
      </w:pPr>
      <w:r>
        <w:rPr>
          <w:rFonts w:ascii="Times New Roman"/>
          <w:b w:val="false"/>
          <w:i w:val="false"/>
          <w:color w:val="ff0000"/>
          <w:sz w:val="28"/>
        </w:rPr>
        <w:t xml:space="preserve">
      Ескерту. Нысан жаңа редакцияда - ҚР Бас Прокурорының 14.06.2022 </w:t>
      </w:r>
      <w:r>
        <w:rPr>
          <w:rFonts w:ascii="Times New Roman"/>
          <w:b w:val="false"/>
          <w:i w:val="false"/>
          <w:color w:val="ff0000"/>
          <w:sz w:val="28"/>
        </w:rPr>
        <w:t>№ 130</w:t>
      </w:r>
      <w:r>
        <w:rPr>
          <w:rFonts w:ascii="Times New Roman"/>
          <w:b w:val="false"/>
          <w:i w:val="false"/>
          <w:color w:val="ff0000"/>
          <w:sz w:val="28"/>
        </w:rPr>
        <w:t xml:space="preserve"> (бірінші ресми жарияланған күннен бастап қолданысқа енгізіледі) бұйрығымен.</w:t>
      </w:r>
    </w:p>
    <w:p>
      <w:pPr>
        <w:spacing w:after="0"/>
        <w:ind w:left="0"/>
        <w:jc w:val="both"/>
      </w:pPr>
      <w:r>
        <w:rPr>
          <w:rFonts w:ascii="Times New Roman"/>
          <w:b w:val="false"/>
          <w:i w:val="false"/>
          <w:color w:val="000000"/>
          <w:sz w:val="28"/>
        </w:rPr>
        <w:t>
      1. Сот (соттың атауы автоматты режимде көрсетіледі)</w:t>
      </w:r>
    </w:p>
    <w:p>
      <w:pPr>
        <w:spacing w:after="0"/>
        <w:ind w:left="0"/>
        <w:jc w:val="both"/>
      </w:pPr>
      <w:r>
        <w:rPr>
          <w:rFonts w:ascii="Times New Roman"/>
          <w:b w:val="false"/>
          <w:i w:val="false"/>
          <w:color w:val="000000"/>
          <w:sz w:val="28"/>
        </w:rPr>
        <w:t>
      2. Істің № [мәтін]</w:t>
      </w:r>
    </w:p>
    <w:p>
      <w:pPr>
        <w:spacing w:after="0"/>
        <w:ind w:left="0"/>
        <w:jc w:val="both"/>
      </w:pPr>
      <w:r>
        <w:rPr>
          <w:rFonts w:ascii="Times New Roman"/>
          <w:b w:val="false"/>
          <w:i w:val="false"/>
          <w:color w:val="000000"/>
          <w:sz w:val="28"/>
        </w:rPr>
        <w:t>
      3. Электрондық түрдегі іс жүргізу [сөздік деректеме]</w:t>
      </w:r>
    </w:p>
    <w:p>
      <w:pPr>
        <w:spacing w:after="0"/>
        <w:ind w:left="0"/>
        <w:jc w:val="both"/>
      </w:pPr>
      <w:r>
        <w:rPr>
          <w:rFonts w:ascii="Times New Roman"/>
          <w:b w:val="false"/>
          <w:i w:val="false"/>
          <w:color w:val="000000"/>
          <w:sz w:val="28"/>
        </w:rPr>
        <w:t>
      4. Іс жүргізудің түрі [сөздік деректеме]</w:t>
      </w:r>
    </w:p>
    <w:p>
      <w:pPr>
        <w:spacing w:after="0"/>
        <w:ind w:left="0"/>
        <w:jc w:val="both"/>
      </w:pPr>
      <w:r>
        <w:rPr>
          <w:rFonts w:ascii="Times New Roman"/>
          <w:b w:val="false"/>
          <w:i w:val="false"/>
          <w:color w:val="000000"/>
          <w:sz w:val="28"/>
        </w:rPr>
        <w:t>
      5. Томдардың саны [мәтін]</w:t>
      </w:r>
    </w:p>
    <w:p>
      <w:pPr>
        <w:spacing w:after="0"/>
        <w:ind w:left="0"/>
        <w:jc w:val="both"/>
      </w:pPr>
      <w:r>
        <w:rPr>
          <w:rFonts w:ascii="Times New Roman"/>
          <w:b w:val="false"/>
          <w:i w:val="false"/>
          <w:color w:val="000000"/>
          <w:sz w:val="28"/>
        </w:rPr>
        <w:t>
      6. Келіп түсу тәртібі [сөздік деректеме]</w:t>
      </w:r>
    </w:p>
    <w:p>
      <w:pPr>
        <w:spacing w:after="0"/>
        <w:ind w:left="0"/>
        <w:jc w:val="both"/>
      </w:pPr>
      <w:r>
        <w:rPr>
          <w:rFonts w:ascii="Times New Roman"/>
          <w:b w:val="false"/>
          <w:i w:val="false"/>
          <w:color w:val="000000"/>
          <w:sz w:val="28"/>
        </w:rPr>
        <w:t>
      7. Талап қою кімге берілді [сөздік деректеме]</w:t>
      </w:r>
    </w:p>
    <w:p>
      <w:pPr>
        <w:spacing w:after="0"/>
        <w:ind w:left="0"/>
        <w:jc w:val="both"/>
      </w:pPr>
      <w:r>
        <w:rPr>
          <w:rFonts w:ascii="Times New Roman"/>
          <w:b w:val="false"/>
          <w:i w:val="false"/>
          <w:color w:val="000000"/>
          <w:sz w:val="28"/>
        </w:rPr>
        <w:t>
      8. Берілген талаптың (талап қоюдың) мәні [мәтін]</w:t>
      </w:r>
    </w:p>
    <w:p>
      <w:pPr>
        <w:spacing w:after="0"/>
        <w:ind w:left="0"/>
        <w:jc w:val="both"/>
      </w:pPr>
      <w:r>
        <w:rPr>
          <w:rFonts w:ascii="Times New Roman"/>
          <w:b w:val="false"/>
          <w:i w:val="false"/>
          <w:color w:val="000000"/>
          <w:sz w:val="28"/>
        </w:rPr>
        <w:t>
      9. Істің санаты [сөздік деректеме]</w:t>
      </w:r>
    </w:p>
    <w:p>
      <w:pPr>
        <w:spacing w:after="0"/>
        <w:ind w:left="0"/>
        <w:jc w:val="both"/>
      </w:pPr>
      <w:r>
        <w:rPr>
          <w:rFonts w:ascii="Times New Roman"/>
          <w:b w:val="false"/>
          <w:i w:val="false"/>
          <w:color w:val="000000"/>
          <w:sz w:val="28"/>
        </w:rPr>
        <w:t>
      10. Істің санатына қосымша [сөздік деректеме]</w:t>
      </w:r>
    </w:p>
    <w:p>
      <w:pPr>
        <w:spacing w:after="0"/>
        <w:ind w:left="0"/>
        <w:jc w:val="both"/>
      </w:pPr>
      <w:r>
        <w:rPr>
          <w:rFonts w:ascii="Times New Roman"/>
          <w:b w:val="false"/>
          <w:i w:val="false"/>
          <w:color w:val="000000"/>
          <w:sz w:val="28"/>
        </w:rPr>
        <w:t xml:space="preserve">
      11. Сот ісін жүргізу тілі [сөздік деректеме] </w:t>
      </w:r>
    </w:p>
    <w:p>
      <w:pPr>
        <w:spacing w:after="0"/>
        <w:ind w:left="0"/>
        <w:jc w:val="both"/>
      </w:pPr>
      <w:r>
        <w:rPr>
          <w:rFonts w:ascii="Times New Roman"/>
          <w:b w:val="false"/>
          <w:i w:val="false"/>
          <w:color w:val="000000"/>
          <w:sz w:val="28"/>
        </w:rPr>
        <w:t>
      12. Істің ауырлығы [сөздік деректеме]</w:t>
      </w:r>
    </w:p>
    <w:p>
      <w:pPr>
        <w:spacing w:after="0"/>
        <w:ind w:left="0"/>
        <w:jc w:val="both"/>
      </w:pPr>
      <w:r>
        <w:rPr>
          <w:rFonts w:ascii="Times New Roman"/>
          <w:b w:val="false"/>
          <w:i w:val="false"/>
          <w:color w:val="000000"/>
          <w:sz w:val="28"/>
        </w:rPr>
        <w:t>
      13. Құпия іс [сөздік деректеме]</w:t>
      </w:r>
    </w:p>
    <w:p>
      <w:pPr>
        <w:spacing w:after="0"/>
        <w:ind w:left="0"/>
        <w:jc w:val="both"/>
      </w:pPr>
      <w:r>
        <w:rPr>
          <w:rFonts w:ascii="Times New Roman"/>
          <w:b w:val="false"/>
          <w:i w:val="false"/>
          <w:color w:val="000000"/>
          <w:sz w:val="28"/>
        </w:rPr>
        <w:t xml:space="preserve">
      14. Резонанс, істің өзектілігі [сөздік деректеме] </w:t>
      </w:r>
    </w:p>
    <w:p>
      <w:pPr>
        <w:spacing w:after="0"/>
        <w:ind w:left="0"/>
        <w:jc w:val="both"/>
      </w:pPr>
      <w:r>
        <w:rPr>
          <w:rFonts w:ascii="Times New Roman"/>
          <w:b w:val="false"/>
          <w:i w:val="false"/>
          <w:color w:val="000000"/>
          <w:sz w:val="28"/>
        </w:rPr>
        <w:t>
      15. Әкімшілік органдардың, лауазымды адамдардың жолданымдарын қарауға байланысты талап қою [сөздік деректеме]</w:t>
      </w:r>
    </w:p>
    <w:bookmarkStart w:name="z59" w:id="17"/>
    <w:p>
      <w:pPr>
        <w:spacing w:after="0"/>
        <w:ind w:left="0"/>
        <w:jc w:val="left"/>
      </w:pPr>
      <w:r>
        <w:rPr>
          <w:rFonts w:ascii="Times New Roman"/>
          <w:b/>
          <w:i w:val="false"/>
          <w:color w:val="000000"/>
        </w:rPr>
        <w:t xml:space="preserve"> 2-бөлім. Жауапкерге берілген талаптардағы сомалар туралы мәліметтер</w:t>
      </w:r>
    </w:p>
    <w:bookmarkEnd w:id="17"/>
    <w:p>
      <w:pPr>
        <w:spacing w:after="0"/>
        <w:ind w:left="0"/>
        <w:jc w:val="both"/>
      </w:pPr>
      <w:r>
        <w:rPr>
          <w:rFonts w:ascii="Times New Roman"/>
          <w:b w:val="false"/>
          <w:i w:val="false"/>
          <w:color w:val="000000"/>
          <w:sz w:val="28"/>
        </w:rPr>
        <w:t>
      1. Даулардың жалпы сомасы [теңге]</w:t>
      </w:r>
    </w:p>
    <w:p>
      <w:pPr>
        <w:spacing w:after="0"/>
        <w:ind w:left="0"/>
        <w:jc w:val="both"/>
      </w:pPr>
      <w:r>
        <w:rPr>
          <w:rFonts w:ascii="Times New Roman"/>
          <w:b w:val="false"/>
          <w:i w:val="false"/>
          <w:color w:val="000000"/>
          <w:sz w:val="28"/>
        </w:rPr>
        <w:t xml:space="preserve">
      2. Айыппұл санкциялары [теңге] </w:t>
      </w:r>
    </w:p>
    <w:p>
      <w:pPr>
        <w:spacing w:after="0"/>
        <w:ind w:left="0"/>
        <w:jc w:val="both"/>
      </w:pPr>
      <w:r>
        <w:rPr>
          <w:rFonts w:ascii="Times New Roman"/>
          <w:b w:val="false"/>
          <w:i w:val="false"/>
          <w:color w:val="000000"/>
          <w:sz w:val="28"/>
        </w:rPr>
        <w:t xml:space="preserve">
      3. Бересі [теңге] </w:t>
      </w:r>
    </w:p>
    <w:p>
      <w:pPr>
        <w:spacing w:after="0"/>
        <w:ind w:left="0"/>
        <w:jc w:val="both"/>
      </w:pPr>
      <w:r>
        <w:rPr>
          <w:rFonts w:ascii="Times New Roman"/>
          <w:b w:val="false"/>
          <w:i w:val="false"/>
          <w:color w:val="000000"/>
          <w:sz w:val="28"/>
        </w:rPr>
        <w:t xml:space="preserve">
      4. Өсімпұл [теңге] </w:t>
      </w:r>
    </w:p>
    <w:p>
      <w:pPr>
        <w:spacing w:after="0"/>
        <w:ind w:left="0"/>
        <w:jc w:val="both"/>
      </w:pPr>
      <w:r>
        <w:rPr>
          <w:rFonts w:ascii="Times New Roman"/>
          <w:b w:val="false"/>
          <w:i w:val="false"/>
          <w:color w:val="000000"/>
          <w:sz w:val="28"/>
        </w:rPr>
        <w:t>
      5. Тұрақсыздық айыбы [теңге]</w:t>
      </w:r>
    </w:p>
    <w:p>
      <w:pPr>
        <w:spacing w:after="0"/>
        <w:ind w:left="0"/>
        <w:jc w:val="both"/>
      </w:pPr>
      <w:r>
        <w:rPr>
          <w:rFonts w:ascii="Times New Roman"/>
          <w:b w:val="false"/>
          <w:i w:val="false"/>
          <w:color w:val="000000"/>
          <w:sz w:val="28"/>
        </w:rPr>
        <w:t>
      6. Залалдар [тенге]</w:t>
      </w:r>
    </w:p>
    <w:p>
      <w:pPr>
        <w:spacing w:after="0"/>
        <w:ind w:left="0"/>
        <w:jc w:val="both"/>
      </w:pPr>
      <w:r>
        <w:rPr>
          <w:rFonts w:ascii="Times New Roman"/>
          <w:b w:val="false"/>
          <w:i w:val="false"/>
          <w:color w:val="000000"/>
          <w:sz w:val="28"/>
        </w:rPr>
        <w:t>
      7. Айырылып қалған пайда [теңге]</w:t>
      </w:r>
    </w:p>
    <w:p>
      <w:pPr>
        <w:spacing w:after="0"/>
        <w:ind w:left="0"/>
        <w:jc w:val="both"/>
      </w:pPr>
      <w:r>
        <w:rPr>
          <w:rFonts w:ascii="Times New Roman"/>
          <w:b w:val="false"/>
          <w:i w:val="false"/>
          <w:color w:val="000000"/>
          <w:sz w:val="28"/>
        </w:rPr>
        <w:t>
      8. Түсіндірмелер</w:t>
      </w:r>
    </w:p>
    <w:bookmarkStart w:name="z60" w:id="18"/>
    <w:p>
      <w:pPr>
        <w:spacing w:after="0"/>
        <w:ind w:left="0"/>
        <w:jc w:val="left"/>
      </w:pPr>
      <w:r>
        <w:rPr>
          <w:rFonts w:ascii="Times New Roman"/>
          <w:b/>
          <w:i w:val="false"/>
          <w:color w:val="000000"/>
        </w:rPr>
        <w:t xml:space="preserve"> 3-бөлім. Сот шығындары мен мемлекеттік бажды өндіріп алу туралы мәліметтер   (негізгі іс жүргізу үшін біріктірілген істер бойынша жиынтық)</w:t>
      </w:r>
    </w:p>
    <w:bookmarkEnd w:id="18"/>
    <w:p>
      <w:pPr>
        <w:spacing w:after="0"/>
        <w:ind w:left="0"/>
        <w:jc w:val="both"/>
      </w:pPr>
      <w:r>
        <w:rPr>
          <w:rFonts w:ascii="Times New Roman"/>
          <w:b w:val="false"/>
          <w:i w:val="false"/>
          <w:color w:val="000000"/>
          <w:sz w:val="28"/>
        </w:rPr>
        <w:t>
      1. Төлеуге жататын мемлекеттік баж [теңге]</w:t>
      </w:r>
    </w:p>
    <w:p>
      <w:pPr>
        <w:spacing w:after="0"/>
        <w:ind w:left="0"/>
        <w:jc w:val="both"/>
      </w:pPr>
      <w:r>
        <w:rPr>
          <w:rFonts w:ascii="Times New Roman"/>
          <w:b w:val="false"/>
          <w:i w:val="false"/>
          <w:color w:val="000000"/>
          <w:sz w:val="28"/>
        </w:rPr>
        <w:t>
      2. Мемлекеттік бажды төлеуден босату негізі [сөздік деректеме]</w:t>
      </w:r>
    </w:p>
    <w:p>
      <w:pPr>
        <w:spacing w:after="0"/>
        <w:ind w:left="0"/>
        <w:jc w:val="both"/>
      </w:pPr>
      <w:r>
        <w:rPr>
          <w:rFonts w:ascii="Times New Roman"/>
          <w:b w:val="false"/>
          <w:i w:val="false"/>
          <w:color w:val="000000"/>
          <w:sz w:val="28"/>
        </w:rPr>
        <w:t>
      3. Төленген мемлекеттік баж сомасы [теңге]</w:t>
      </w:r>
    </w:p>
    <w:p>
      <w:pPr>
        <w:spacing w:after="0"/>
        <w:ind w:left="0"/>
        <w:jc w:val="both"/>
      </w:pPr>
      <w:r>
        <w:rPr>
          <w:rFonts w:ascii="Times New Roman"/>
          <w:b w:val="false"/>
          <w:i w:val="false"/>
          <w:color w:val="000000"/>
          <w:sz w:val="28"/>
        </w:rPr>
        <w:t>
      4. Сот белгілеген мемлекеттік бажды қосымша төлеу [теңге]</w:t>
      </w:r>
    </w:p>
    <w:p>
      <w:pPr>
        <w:spacing w:after="0"/>
        <w:ind w:left="0"/>
        <w:jc w:val="both"/>
      </w:pPr>
      <w:r>
        <w:rPr>
          <w:rFonts w:ascii="Times New Roman"/>
          <w:b w:val="false"/>
          <w:i w:val="false"/>
          <w:color w:val="000000"/>
          <w:sz w:val="28"/>
        </w:rPr>
        <w:t>
      5. Мемлекеттік бажды төлеуді кейінге қалдыру [кейінге қалдыру, мерзімін ұзарту]</w:t>
      </w:r>
    </w:p>
    <w:p>
      <w:pPr>
        <w:spacing w:after="0"/>
        <w:ind w:left="0"/>
        <w:jc w:val="both"/>
      </w:pPr>
      <w:r>
        <w:rPr>
          <w:rFonts w:ascii="Times New Roman"/>
          <w:b w:val="false"/>
          <w:i w:val="false"/>
          <w:color w:val="000000"/>
          <w:sz w:val="28"/>
        </w:rPr>
        <w:t>
      6. Сот шешімі бойынша бюджетке өндіріп алынған мемлекеттік баж [теңге]</w:t>
      </w:r>
    </w:p>
    <w:p>
      <w:pPr>
        <w:spacing w:after="0"/>
        <w:ind w:left="0"/>
        <w:jc w:val="both"/>
      </w:pPr>
      <w:r>
        <w:rPr>
          <w:rFonts w:ascii="Times New Roman"/>
          <w:b w:val="false"/>
          <w:i w:val="false"/>
          <w:color w:val="000000"/>
          <w:sz w:val="28"/>
        </w:rPr>
        <w:t>
      7. Сот шешімі бойынша өндіріп алынған және бюджетке нақты келіп түскен мемлекеттік баж [теңге]</w:t>
      </w:r>
    </w:p>
    <w:p>
      <w:pPr>
        <w:spacing w:after="0"/>
        <w:ind w:left="0"/>
        <w:jc w:val="both"/>
      </w:pPr>
      <w:r>
        <w:rPr>
          <w:rFonts w:ascii="Times New Roman"/>
          <w:b w:val="false"/>
          <w:i w:val="false"/>
          <w:color w:val="000000"/>
          <w:sz w:val="28"/>
        </w:rPr>
        <w:t>
      8. Төлеу күні [күні]</w:t>
      </w:r>
    </w:p>
    <w:p>
      <w:pPr>
        <w:spacing w:after="0"/>
        <w:ind w:left="0"/>
        <w:jc w:val="both"/>
      </w:pPr>
      <w:r>
        <w:rPr>
          <w:rFonts w:ascii="Times New Roman"/>
          <w:b w:val="false"/>
          <w:i w:val="false"/>
          <w:color w:val="000000"/>
          <w:sz w:val="28"/>
        </w:rPr>
        <w:t>
      9. Бюджеттен кері қайтаруға жататын мемлекеттік баж сомасы [теңге]</w:t>
      </w:r>
    </w:p>
    <w:p>
      <w:pPr>
        <w:spacing w:after="0"/>
        <w:ind w:left="0"/>
        <w:jc w:val="both"/>
      </w:pPr>
      <w:r>
        <w:rPr>
          <w:rFonts w:ascii="Times New Roman"/>
          <w:b w:val="false"/>
          <w:i w:val="false"/>
          <w:color w:val="000000"/>
          <w:sz w:val="28"/>
        </w:rPr>
        <w:t>
      10. Мемлекеттік бажды кері қайтару туралы ұйғарымның күні [күні]</w:t>
      </w:r>
    </w:p>
    <w:p>
      <w:pPr>
        <w:spacing w:after="0"/>
        <w:ind w:left="0"/>
        <w:jc w:val="both"/>
      </w:pPr>
      <w:r>
        <w:rPr>
          <w:rFonts w:ascii="Times New Roman"/>
          <w:b w:val="false"/>
          <w:i w:val="false"/>
          <w:color w:val="000000"/>
          <w:sz w:val="28"/>
        </w:rPr>
        <w:t>
      11. Төлемсіз қабылданған мемлекеттік баж сомасы [теңге]</w:t>
      </w:r>
    </w:p>
    <w:p>
      <w:pPr>
        <w:spacing w:after="0"/>
        <w:ind w:left="0"/>
        <w:jc w:val="both"/>
      </w:pPr>
      <w:r>
        <w:rPr>
          <w:rFonts w:ascii="Times New Roman"/>
          <w:b w:val="false"/>
          <w:i w:val="false"/>
          <w:color w:val="000000"/>
          <w:sz w:val="28"/>
        </w:rPr>
        <w:t>
      12. Прокурордың талап қоюлары бойынша төлемсіз қабылданды [теңге]</w:t>
      </w:r>
    </w:p>
    <w:p>
      <w:pPr>
        <w:spacing w:after="0"/>
        <w:ind w:left="0"/>
        <w:jc w:val="both"/>
      </w:pPr>
      <w:r>
        <w:rPr>
          <w:rFonts w:ascii="Times New Roman"/>
          <w:b w:val="false"/>
          <w:i w:val="false"/>
          <w:color w:val="000000"/>
          <w:sz w:val="28"/>
        </w:rPr>
        <w:t>
      13. Мемлекет мүддесіне прокурордың талап қоюлары бойынша төлемсіз қабылданды [теңге]</w:t>
      </w:r>
    </w:p>
    <w:p>
      <w:pPr>
        <w:spacing w:after="0"/>
        <w:ind w:left="0"/>
        <w:jc w:val="both"/>
      </w:pPr>
      <w:r>
        <w:rPr>
          <w:rFonts w:ascii="Times New Roman"/>
          <w:b w:val="false"/>
          <w:i w:val="false"/>
          <w:color w:val="000000"/>
          <w:sz w:val="28"/>
        </w:rPr>
        <w:t>
      14. Сот белгілеген сот шығындарының сомасы [теңге]</w:t>
      </w:r>
    </w:p>
    <w:p>
      <w:pPr>
        <w:spacing w:after="0"/>
        <w:ind w:left="0"/>
        <w:jc w:val="both"/>
      </w:pPr>
      <w:r>
        <w:rPr>
          <w:rFonts w:ascii="Times New Roman"/>
          <w:b w:val="false"/>
          <w:i w:val="false"/>
          <w:color w:val="000000"/>
          <w:sz w:val="28"/>
        </w:rPr>
        <w:t>
      15. Төленген сот шығындары [теңге]</w:t>
      </w:r>
    </w:p>
    <w:bookmarkStart w:name="z61" w:id="19"/>
    <w:p>
      <w:pPr>
        <w:spacing w:after="0"/>
        <w:ind w:left="0"/>
        <w:jc w:val="left"/>
      </w:pPr>
      <w:r>
        <w:rPr>
          <w:rFonts w:ascii="Times New Roman"/>
          <w:b/>
          <w:i w:val="false"/>
          <w:color w:val="000000"/>
        </w:rPr>
        <w:t xml:space="preserve"> 4-бөлім. Талап қоюды қамтамасыз ету туралы мәліметтер</w:t>
      </w:r>
    </w:p>
    <w:bookmarkEnd w:id="19"/>
    <w:p>
      <w:pPr>
        <w:spacing w:after="0"/>
        <w:ind w:left="0"/>
        <w:jc w:val="both"/>
      </w:pPr>
      <w:r>
        <w:rPr>
          <w:rFonts w:ascii="Times New Roman"/>
          <w:b w:val="false"/>
          <w:i w:val="false"/>
          <w:color w:val="000000"/>
          <w:sz w:val="28"/>
        </w:rPr>
        <w:t>
      1. Талап қоюды қамтамасыз ету туралы өтінішті беру күні [күні]</w:t>
      </w:r>
    </w:p>
    <w:p>
      <w:pPr>
        <w:spacing w:after="0"/>
        <w:ind w:left="0"/>
        <w:jc w:val="both"/>
      </w:pPr>
      <w:r>
        <w:rPr>
          <w:rFonts w:ascii="Times New Roman"/>
          <w:b w:val="false"/>
          <w:i w:val="false"/>
          <w:color w:val="000000"/>
          <w:sz w:val="28"/>
        </w:rPr>
        <w:t>
      2. Өтініштің қаралған күні [күні]</w:t>
      </w:r>
    </w:p>
    <w:p>
      <w:pPr>
        <w:spacing w:after="0"/>
        <w:ind w:left="0"/>
        <w:jc w:val="both"/>
      </w:pPr>
      <w:r>
        <w:rPr>
          <w:rFonts w:ascii="Times New Roman"/>
          <w:b w:val="false"/>
          <w:i w:val="false"/>
          <w:color w:val="000000"/>
          <w:sz w:val="28"/>
        </w:rPr>
        <w:t>
      3. Өтініш қанағаттандырылды [сөздік деректеме]</w:t>
      </w:r>
    </w:p>
    <w:p>
      <w:pPr>
        <w:spacing w:after="0"/>
        <w:ind w:left="0"/>
        <w:jc w:val="both"/>
      </w:pPr>
      <w:r>
        <w:rPr>
          <w:rFonts w:ascii="Times New Roman"/>
          <w:b w:val="false"/>
          <w:i w:val="false"/>
          <w:color w:val="000000"/>
          <w:sz w:val="28"/>
        </w:rPr>
        <w:t>
      4. Ұйғарымға шағымдану күні [күні]</w:t>
      </w:r>
    </w:p>
    <w:p>
      <w:pPr>
        <w:spacing w:after="0"/>
        <w:ind w:left="0"/>
        <w:jc w:val="both"/>
      </w:pPr>
      <w:r>
        <w:rPr>
          <w:rFonts w:ascii="Times New Roman"/>
          <w:b w:val="false"/>
          <w:i w:val="false"/>
          <w:color w:val="000000"/>
          <w:sz w:val="28"/>
        </w:rPr>
        <w:t>
      5. Сот ұйғарымы күшінде қалдырылды [сөздік деректеме]</w:t>
      </w:r>
    </w:p>
    <w:p>
      <w:pPr>
        <w:spacing w:after="0"/>
        <w:ind w:left="0"/>
        <w:jc w:val="both"/>
      </w:pPr>
      <w:r>
        <w:rPr>
          <w:rFonts w:ascii="Times New Roman"/>
          <w:b w:val="false"/>
          <w:i w:val="false"/>
          <w:color w:val="000000"/>
          <w:sz w:val="28"/>
        </w:rPr>
        <w:t>
      6. Талап қоюды қамтамасыз ету бойынша қабылданған шаралар [сөздік деректеме]</w:t>
      </w:r>
    </w:p>
    <w:p>
      <w:pPr>
        <w:spacing w:after="0"/>
        <w:ind w:left="0"/>
        <w:jc w:val="both"/>
      </w:pPr>
      <w:r>
        <w:rPr>
          <w:rFonts w:ascii="Times New Roman"/>
          <w:b w:val="false"/>
          <w:i w:val="false"/>
          <w:color w:val="000000"/>
          <w:sz w:val="28"/>
        </w:rPr>
        <w:t>
      7. Талап қоюды қамтамасыз ету бойынша шаралар қабылдау туралы қосымша ақпарат [мәтін]</w:t>
      </w:r>
    </w:p>
    <w:p>
      <w:pPr>
        <w:spacing w:after="0"/>
        <w:ind w:left="0"/>
        <w:jc w:val="both"/>
      </w:pPr>
      <w:r>
        <w:rPr>
          <w:rFonts w:ascii="Times New Roman"/>
          <w:b w:val="false"/>
          <w:i w:val="false"/>
          <w:color w:val="000000"/>
          <w:sz w:val="28"/>
        </w:rPr>
        <w:t>
      8. Талап қоюды қамтамасыз ету бойынша шаралардың орындалған күні [күні]</w:t>
      </w:r>
    </w:p>
    <w:bookmarkStart w:name="z62" w:id="20"/>
    <w:p>
      <w:pPr>
        <w:spacing w:after="0"/>
        <w:ind w:left="0"/>
        <w:jc w:val="left"/>
      </w:pPr>
      <w:r>
        <w:rPr>
          <w:rFonts w:ascii="Times New Roman"/>
          <w:b/>
          <w:i w:val="false"/>
          <w:color w:val="000000"/>
        </w:rPr>
        <w:t xml:space="preserve"> 5-бөлім. Ұйғарылған ақшалай қаражатты индекстеу туралы мәліметтер</w:t>
      </w:r>
    </w:p>
    <w:bookmarkEnd w:id="20"/>
    <w:p>
      <w:pPr>
        <w:spacing w:after="0"/>
        <w:ind w:left="0"/>
        <w:jc w:val="both"/>
      </w:pPr>
      <w:r>
        <w:rPr>
          <w:rFonts w:ascii="Times New Roman"/>
          <w:b w:val="false"/>
          <w:i w:val="false"/>
          <w:color w:val="000000"/>
          <w:sz w:val="28"/>
        </w:rPr>
        <w:t xml:space="preserve">
      1. Өтініш беру күні [күні] </w:t>
      </w:r>
    </w:p>
    <w:p>
      <w:pPr>
        <w:spacing w:after="0"/>
        <w:ind w:left="0"/>
        <w:jc w:val="both"/>
      </w:pPr>
      <w:r>
        <w:rPr>
          <w:rFonts w:ascii="Times New Roman"/>
          <w:b w:val="false"/>
          <w:i w:val="false"/>
          <w:color w:val="000000"/>
          <w:sz w:val="28"/>
        </w:rPr>
        <w:t>
      2. Өтінішті қарау күні [күні]</w:t>
      </w:r>
    </w:p>
    <w:p>
      <w:pPr>
        <w:spacing w:after="0"/>
        <w:ind w:left="0"/>
        <w:jc w:val="both"/>
      </w:pPr>
      <w:r>
        <w:rPr>
          <w:rFonts w:ascii="Times New Roman"/>
          <w:b w:val="false"/>
          <w:i w:val="false"/>
          <w:color w:val="000000"/>
          <w:sz w:val="28"/>
        </w:rPr>
        <w:t>
      3. Өтініш қанағаттандырылды [сөздік деректеме]</w:t>
      </w:r>
    </w:p>
    <w:p>
      <w:pPr>
        <w:spacing w:after="0"/>
        <w:ind w:left="0"/>
        <w:jc w:val="both"/>
      </w:pPr>
      <w:r>
        <w:rPr>
          <w:rFonts w:ascii="Times New Roman"/>
          <w:b w:val="false"/>
          <w:i w:val="false"/>
          <w:color w:val="000000"/>
          <w:sz w:val="28"/>
        </w:rPr>
        <w:t>
      4. Ұйғарымның көшірмесін жолдау күні [күні]</w:t>
      </w:r>
    </w:p>
    <w:p>
      <w:pPr>
        <w:spacing w:after="0"/>
        <w:ind w:left="0"/>
        <w:jc w:val="both"/>
      </w:pPr>
      <w:r>
        <w:rPr>
          <w:rFonts w:ascii="Times New Roman"/>
          <w:b w:val="false"/>
          <w:i w:val="false"/>
          <w:color w:val="000000"/>
          <w:sz w:val="28"/>
        </w:rPr>
        <w:t>
      5. Атқару парағын жолдау күні [күні]</w:t>
      </w:r>
    </w:p>
    <w:p>
      <w:pPr>
        <w:spacing w:after="0"/>
        <w:ind w:left="0"/>
        <w:jc w:val="both"/>
      </w:pPr>
      <w:r>
        <w:rPr>
          <w:rFonts w:ascii="Times New Roman"/>
          <w:b w:val="false"/>
          <w:i w:val="false"/>
          <w:color w:val="000000"/>
          <w:sz w:val="28"/>
        </w:rPr>
        <w:t>
      6. Ұйғарымға шағымдану күні [күні]</w:t>
      </w:r>
    </w:p>
    <w:p>
      <w:pPr>
        <w:spacing w:after="0"/>
        <w:ind w:left="0"/>
        <w:jc w:val="both"/>
      </w:pPr>
      <w:r>
        <w:rPr>
          <w:rFonts w:ascii="Times New Roman"/>
          <w:b w:val="false"/>
          <w:i w:val="false"/>
          <w:color w:val="000000"/>
          <w:sz w:val="28"/>
        </w:rPr>
        <w:t>
      7. Сот ұйғарымы күшінде қалдырылды [сөздік деректеме]</w:t>
      </w:r>
    </w:p>
    <w:p>
      <w:pPr>
        <w:spacing w:after="0"/>
        <w:ind w:left="0"/>
        <w:jc w:val="both"/>
      </w:pPr>
      <w:r>
        <w:rPr>
          <w:rFonts w:ascii="Times New Roman"/>
          <w:b w:val="false"/>
          <w:i w:val="false"/>
          <w:color w:val="000000"/>
          <w:sz w:val="28"/>
        </w:rPr>
        <w:t>
      8. Орындау күні [күні]</w:t>
      </w:r>
    </w:p>
    <w:bookmarkStart w:name="z63" w:id="21"/>
    <w:p>
      <w:pPr>
        <w:spacing w:after="0"/>
        <w:ind w:left="0"/>
        <w:jc w:val="left"/>
      </w:pPr>
      <w:r>
        <w:rPr>
          <w:rFonts w:ascii="Times New Roman"/>
          <w:b/>
          <w:i w:val="false"/>
          <w:color w:val="000000"/>
        </w:rPr>
        <w:t xml:space="preserve"> 6-бөлім. Сот шешімі бойынша өндіріп алуға жататын сомалар туралы мәліметтер</w:t>
      </w:r>
    </w:p>
    <w:bookmarkEnd w:id="21"/>
    <w:p>
      <w:pPr>
        <w:spacing w:after="0"/>
        <w:ind w:left="0"/>
        <w:jc w:val="both"/>
      </w:pPr>
      <w:r>
        <w:rPr>
          <w:rFonts w:ascii="Times New Roman"/>
          <w:b w:val="false"/>
          <w:i w:val="false"/>
          <w:color w:val="000000"/>
          <w:sz w:val="28"/>
        </w:rPr>
        <w:t>
      1. Сот шешімі бойынша өндіріп алуға жататын талаптардың жалпы сомасы [теңге]</w:t>
      </w:r>
    </w:p>
    <w:p>
      <w:pPr>
        <w:spacing w:after="0"/>
        <w:ind w:left="0"/>
        <w:jc w:val="both"/>
      </w:pPr>
      <w:r>
        <w:rPr>
          <w:rFonts w:ascii="Times New Roman"/>
          <w:b w:val="false"/>
          <w:i w:val="false"/>
          <w:color w:val="000000"/>
          <w:sz w:val="28"/>
        </w:rPr>
        <w:t>
      2. Бюджетке (мемлекет мүддесіне) өндіріп алынған талаптардың жалпы сомасы [теңге]</w:t>
      </w:r>
    </w:p>
    <w:p>
      <w:pPr>
        <w:spacing w:after="0"/>
        <w:ind w:left="0"/>
        <w:jc w:val="both"/>
      </w:pPr>
      <w:r>
        <w:rPr>
          <w:rFonts w:ascii="Times New Roman"/>
          <w:b w:val="false"/>
          <w:i w:val="false"/>
          <w:color w:val="000000"/>
          <w:sz w:val="28"/>
        </w:rPr>
        <w:t>
      3. Азаматтық құқықтардың бұзылуына байланысты залалды өтеу туралы талап қоюлар бойынша өндіріп алынған сома [теңге]</w:t>
      </w:r>
    </w:p>
    <w:p>
      <w:pPr>
        <w:spacing w:after="0"/>
        <w:ind w:left="0"/>
        <w:jc w:val="both"/>
      </w:pPr>
      <w:r>
        <w:rPr>
          <w:rFonts w:ascii="Times New Roman"/>
          <w:b w:val="false"/>
          <w:i w:val="false"/>
          <w:color w:val="000000"/>
          <w:sz w:val="28"/>
        </w:rPr>
        <w:t xml:space="preserve">
      4. Мемлекеттік органдардың лауазымды тұлғаларының заңсыз әрекеттеріне байланысты мемлекетке ұйғарылған сома [теңге] </w:t>
      </w:r>
    </w:p>
    <w:p>
      <w:pPr>
        <w:spacing w:after="0"/>
        <w:ind w:left="0"/>
        <w:jc w:val="both"/>
      </w:pPr>
      <w:r>
        <w:rPr>
          <w:rFonts w:ascii="Times New Roman"/>
          <w:b w:val="false"/>
          <w:i w:val="false"/>
          <w:color w:val="000000"/>
          <w:sz w:val="28"/>
        </w:rPr>
        <w:t>
      5. Өкілдің көмегін төлеу [теңге]</w:t>
      </w:r>
    </w:p>
    <w:p>
      <w:pPr>
        <w:spacing w:after="0"/>
        <w:ind w:left="0"/>
        <w:jc w:val="both"/>
      </w:pPr>
      <w:r>
        <w:rPr>
          <w:rFonts w:ascii="Times New Roman"/>
          <w:b w:val="false"/>
          <w:i w:val="false"/>
          <w:color w:val="000000"/>
          <w:sz w:val="28"/>
        </w:rPr>
        <w:t>
      6. Келтірілген шығындардың сот белгілеген мөлшері [теңге]</w:t>
      </w:r>
    </w:p>
    <w:bookmarkStart w:name="z64" w:id="22"/>
    <w:p>
      <w:pPr>
        <w:spacing w:after="0"/>
        <w:ind w:left="0"/>
        <w:jc w:val="left"/>
      </w:pPr>
      <w:r>
        <w:rPr>
          <w:rFonts w:ascii="Times New Roman"/>
          <w:b/>
          <w:i w:val="false"/>
          <w:color w:val="000000"/>
        </w:rPr>
        <w:t xml:space="preserve"> 7-бөлім. Процестік мәжбүрлеу шаралары</w:t>
      </w:r>
    </w:p>
    <w:bookmarkEnd w:id="22"/>
    <w:p>
      <w:pPr>
        <w:spacing w:after="0"/>
        <w:ind w:left="0"/>
        <w:jc w:val="both"/>
      </w:pPr>
      <w:r>
        <w:rPr>
          <w:rFonts w:ascii="Times New Roman"/>
          <w:b w:val="false"/>
          <w:i w:val="false"/>
          <w:color w:val="000000"/>
          <w:sz w:val="28"/>
        </w:rPr>
        <w:t>
      1. Шара кімге қолданылды [сөздік деректеме]</w:t>
      </w:r>
    </w:p>
    <w:p>
      <w:pPr>
        <w:spacing w:after="0"/>
        <w:ind w:left="0"/>
        <w:jc w:val="both"/>
      </w:pPr>
      <w:r>
        <w:rPr>
          <w:rFonts w:ascii="Times New Roman"/>
          <w:b w:val="false"/>
          <w:i w:val="false"/>
          <w:color w:val="000000"/>
          <w:sz w:val="28"/>
        </w:rPr>
        <w:t>
      2. Процестік мәжбүрлеу шараларын салу күні [күні]</w:t>
      </w:r>
    </w:p>
    <w:p>
      <w:pPr>
        <w:spacing w:after="0"/>
        <w:ind w:left="0"/>
        <w:jc w:val="both"/>
      </w:pPr>
      <w:r>
        <w:rPr>
          <w:rFonts w:ascii="Times New Roman"/>
          <w:b w:val="false"/>
          <w:i w:val="false"/>
          <w:color w:val="000000"/>
          <w:sz w:val="28"/>
        </w:rPr>
        <w:t>
      3. Процестік мәжбүрлеу шарасы қолданылды [сөздік деректеме]</w:t>
      </w:r>
    </w:p>
    <w:p>
      <w:pPr>
        <w:spacing w:after="0"/>
        <w:ind w:left="0"/>
        <w:jc w:val="both"/>
      </w:pPr>
      <w:r>
        <w:rPr>
          <w:rFonts w:ascii="Times New Roman"/>
          <w:b w:val="false"/>
          <w:i w:val="false"/>
          <w:color w:val="000000"/>
          <w:sz w:val="28"/>
        </w:rPr>
        <w:t>
      4. Тағайындалған ақшалай өндіріп алудың сомасы (теңге) [теңге]</w:t>
      </w:r>
    </w:p>
    <w:p>
      <w:pPr>
        <w:spacing w:after="0"/>
        <w:ind w:left="0"/>
        <w:jc w:val="both"/>
      </w:pPr>
      <w:r>
        <w:rPr>
          <w:rFonts w:ascii="Times New Roman"/>
          <w:b w:val="false"/>
          <w:i w:val="false"/>
          <w:color w:val="000000"/>
          <w:sz w:val="28"/>
        </w:rPr>
        <w:t xml:space="preserve">
      5. Орындау мерзімі дейін: [күні] </w:t>
      </w:r>
    </w:p>
    <w:p>
      <w:pPr>
        <w:spacing w:after="0"/>
        <w:ind w:left="0"/>
        <w:jc w:val="both"/>
      </w:pPr>
      <w:r>
        <w:rPr>
          <w:rFonts w:ascii="Times New Roman"/>
          <w:b w:val="false"/>
          <w:i w:val="false"/>
          <w:color w:val="000000"/>
          <w:sz w:val="28"/>
        </w:rPr>
        <w:t>
      6. Ақшалай өндіріп алуды төлеуден босатылды [сөздік деректеме]</w:t>
      </w:r>
    </w:p>
    <w:p>
      <w:pPr>
        <w:spacing w:after="0"/>
        <w:ind w:left="0"/>
        <w:jc w:val="both"/>
      </w:pPr>
      <w:r>
        <w:rPr>
          <w:rFonts w:ascii="Times New Roman"/>
          <w:b w:val="false"/>
          <w:i w:val="false"/>
          <w:color w:val="000000"/>
          <w:sz w:val="28"/>
        </w:rPr>
        <w:t>
      7. Азайтылған ақшалай өндіріп алудың сомасы [теңге]</w:t>
      </w:r>
    </w:p>
    <w:p>
      <w:pPr>
        <w:spacing w:after="0"/>
        <w:ind w:left="0"/>
        <w:jc w:val="both"/>
      </w:pPr>
      <w:r>
        <w:rPr>
          <w:rFonts w:ascii="Times New Roman"/>
          <w:b w:val="false"/>
          <w:i w:val="false"/>
          <w:color w:val="000000"/>
          <w:sz w:val="28"/>
        </w:rPr>
        <w:t xml:space="preserve">
      8. Орындау күні [күні] </w:t>
      </w:r>
    </w:p>
    <w:p>
      <w:pPr>
        <w:spacing w:after="0"/>
        <w:ind w:left="0"/>
        <w:jc w:val="both"/>
      </w:pPr>
      <w:r>
        <w:rPr>
          <w:rFonts w:ascii="Times New Roman"/>
          <w:b w:val="false"/>
          <w:i w:val="false"/>
          <w:color w:val="000000"/>
          <w:sz w:val="28"/>
        </w:rPr>
        <w:t xml:space="preserve">
      9. Кейінге қалдыру, мерзімін ұзарту дейін: [күні] </w:t>
      </w:r>
    </w:p>
    <w:p>
      <w:pPr>
        <w:spacing w:after="0"/>
        <w:ind w:left="0"/>
        <w:jc w:val="both"/>
      </w:pPr>
      <w:r>
        <w:rPr>
          <w:rFonts w:ascii="Times New Roman"/>
          <w:b w:val="false"/>
          <w:i w:val="false"/>
          <w:color w:val="000000"/>
          <w:sz w:val="28"/>
        </w:rPr>
        <w:t xml:space="preserve">
      10. Қайталап ақшалай өндіріп алу шарасы салынды [сөздік деректеме] </w:t>
      </w:r>
    </w:p>
    <w:p>
      <w:pPr>
        <w:spacing w:after="0"/>
        <w:ind w:left="0"/>
        <w:jc w:val="both"/>
      </w:pPr>
      <w:r>
        <w:rPr>
          <w:rFonts w:ascii="Times New Roman"/>
          <w:b w:val="false"/>
          <w:i w:val="false"/>
          <w:color w:val="000000"/>
          <w:sz w:val="28"/>
        </w:rPr>
        <w:t xml:space="preserve">
      11. Қайталап тағайындалғаннан кейінгі ақшалай өндіріп алу сомасы (теңге) [теңге] </w:t>
      </w:r>
    </w:p>
    <w:p>
      <w:pPr>
        <w:spacing w:after="0"/>
        <w:ind w:left="0"/>
        <w:jc w:val="both"/>
      </w:pPr>
      <w:r>
        <w:rPr>
          <w:rFonts w:ascii="Times New Roman"/>
          <w:b w:val="false"/>
          <w:i w:val="false"/>
          <w:color w:val="000000"/>
          <w:sz w:val="28"/>
        </w:rPr>
        <w:t xml:space="preserve">
      12. Орындау мерзімі дейін: [күні] </w:t>
      </w:r>
    </w:p>
    <w:p>
      <w:pPr>
        <w:spacing w:after="0"/>
        <w:ind w:left="0"/>
        <w:jc w:val="both"/>
      </w:pPr>
      <w:r>
        <w:rPr>
          <w:rFonts w:ascii="Times New Roman"/>
          <w:b w:val="false"/>
          <w:i w:val="false"/>
          <w:color w:val="000000"/>
          <w:sz w:val="28"/>
        </w:rPr>
        <w:t>
      13. Орындау күні [күні]</w:t>
      </w:r>
    </w:p>
    <w:p>
      <w:pPr>
        <w:spacing w:after="0"/>
        <w:ind w:left="0"/>
        <w:jc w:val="both"/>
      </w:pPr>
      <w:r>
        <w:rPr>
          <w:rFonts w:ascii="Times New Roman"/>
          <w:b w:val="false"/>
          <w:i w:val="false"/>
          <w:color w:val="000000"/>
          <w:sz w:val="28"/>
        </w:rPr>
        <w:t>
      14. Кейінге қалдыру, мерзімін ұзарту дейін: [күні]</w:t>
      </w:r>
    </w:p>
    <w:p>
      <w:pPr>
        <w:spacing w:after="0"/>
        <w:ind w:left="0"/>
        <w:jc w:val="both"/>
      </w:pPr>
      <w:r>
        <w:rPr>
          <w:rFonts w:ascii="Times New Roman"/>
          <w:b w:val="false"/>
          <w:i w:val="false"/>
          <w:color w:val="000000"/>
          <w:sz w:val="28"/>
        </w:rPr>
        <w:t>
      15. Салынған шараның жоғары тұрған сатыда күші жойылды [сөздік деректеме]</w:t>
      </w:r>
    </w:p>
    <w:bookmarkStart w:name="z65" w:id="23"/>
    <w:p>
      <w:pPr>
        <w:spacing w:after="0"/>
        <w:ind w:left="0"/>
        <w:jc w:val="left"/>
      </w:pPr>
      <w:r>
        <w:rPr>
          <w:rFonts w:ascii="Times New Roman"/>
          <w:b/>
          <w:i w:val="false"/>
          <w:color w:val="000000"/>
        </w:rPr>
        <w:t xml:space="preserve"> 8-бөлім. Тараптар</w:t>
      </w:r>
    </w:p>
    <w:bookmarkEnd w:id="23"/>
    <w:p>
      <w:pPr>
        <w:spacing w:after="0"/>
        <w:ind w:left="0"/>
        <w:jc w:val="both"/>
      </w:pPr>
      <w:r>
        <w:rPr>
          <w:rFonts w:ascii="Times New Roman"/>
          <w:b w:val="false"/>
          <w:i w:val="false"/>
          <w:color w:val="000000"/>
          <w:sz w:val="28"/>
        </w:rPr>
        <w:t>
      1. Қатысушының түрі [сөздік деректеме]</w:t>
      </w:r>
    </w:p>
    <w:p>
      <w:pPr>
        <w:spacing w:after="0"/>
        <w:ind w:left="0"/>
        <w:jc w:val="both"/>
      </w:pPr>
      <w:r>
        <w:rPr>
          <w:rFonts w:ascii="Times New Roman"/>
          <w:b w:val="false"/>
          <w:i w:val="false"/>
          <w:color w:val="000000"/>
          <w:sz w:val="28"/>
        </w:rPr>
        <w:t>
      2. Тұлғаның түрі [сөздік деректеме]</w:t>
      </w:r>
    </w:p>
    <w:p>
      <w:pPr>
        <w:spacing w:after="0"/>
        <w:ind w:left="0"/>
        <w:jc w:val="both"/>
      </w:pPr>
      <w:r>
        <w:rPr>
          <w:rFonts w:ascii="Times New Roman"/>
          <w:b w:val="false"/>
          <w:i w:val="false"/>
          <w:color w:val="000000"/>
          <w:sz w:val="28"/>
        </w:rPr>
        <w:t>
      3. Жеке сәйкестендіру нөмірі/Бизнес сәйкестендіру нөмірі [мәтін]</w:t>
      </w:r>
    </w:p>
    <w:p>
      <w:pPr>
        <w:spacing w:after="0"/>
        <w:ind w:left="0"/>
        <w:jc w:val="both"/>
      </w:pPr>
      <w:r>
        <w:rPr>
          <w:rFonts w:ascii="Times New Roman"/>
          <w:b w:val="false"/>
          <w:i w:val="false"/>
          <w:color w:val="000000"/>
          <w:sz w:val="28"/>
        </w:rPr>
        <w:t>
      4. Телефон [мәтін]</w:t>
      </w:r>
    </w:p>
    <w:p>
      <w:pPr>
        <w:spacing w:after="0"/>
        <w:ind w:left="0"/>
        <w:jc w:val="both"/>
      </w:pPr>
      <w:r>
        <w:rPr>
          <w:rFonts w:ascii="Times New Roman"/>
          <w:b w:val="false"/>
          <w:i w:val="false"/>
          <w:color w:val="000000"/>
          <w:sz w:val="28"/>
        </w:rPr>
        <w:t xml:space="preserve">
      5. Тегі, аты, әкесінің аты (болған жағдайда)/Атауы [мәтін] </w:t>
      </w:r>
    </w:p>
    <w:p>
      <w:pPr>
        <w:spacing w:after="0"/>
        <w:ind w:left="0"/>
        <w:jc w:val="both"/>
      </w:pPr>
      <w:r>
        <w:rPr>
          <w:rFonts w:ascii="Times New Roman"/>
          <w:b w:val="false"/>
          <w:i w:val="false"/>
          <w:color w:val="000000"/>
          <w:sz w:val="28"/>
        </w:rPr>
        <w:t>
      6. E-MAIL [иә, жоқ] [мәтін]</w:t>
      </w:r>
    </w:p>
    <w:p>
      <w:pPr>
        <w:spacing w:after="0"/>
        <w:ind w:left="0"/>
        <w:jc w:val="both"/>
      </w:pPr>
      <w:r>
        <w:rPr>
          <w:rFonts w:ascii="Times New Roman"/>
          <w:b w:val="false"/>
          <w:i w:val="false"/>
          <w:color w:val="000000"/>
          <w:sz w:val="28"/>
        </w:rPr>
        <w:t>
      7. Жіберушінің мекенжайы: Республика, облыс, аудан, қала, көше, үй, пәтер [мәтін]</w:t>
      </w:r>
    </w:p>
    <w:p>
      <w:pPr>
        <w:spacing w:after="0"/>
        <w:ind w:left="0"/>
        <w:jc w:val="both"/>
      </w:pPr>
      <w:r>
        <w:rPr>
          <w:rFonts w:ascii="Times New Roman"/>
          <w:b w:val="false"/>
          <w:i w:val="false"/>
          <w:color w:val="000000"/>
          <w:sz w:val="28"/>
        </w:rPr>
        <w:t>
      8. Іс жүзіндегі мекенжайы: Республика, облыс, аудан, қала, көше, үй, пәтер [мәтін]</w:t>
      </w:r>
    </w:p>
    <w:p>
      <w:pPr>
        <w:spacing w:after="0"/>
        <w:ind w:left="0"/>
        <w:jc w:val="both"/>
      </w:pPr>
      <w:r>
        <w:rPr>
          <w:rFonts w:ascii="Times New Roman"/>
          <w:b w:val="false"/>
          <w:i w:val="false"/>
          <w:color w:val="000000"/>
          <w:sz w:val="28"/>
        </w:rPr>
        <w:t>
      9. Түсіндірме [мәтін]</w:t>
      </w:r>
    </w:p>
    <w:bookmarkStart w:name="z66" w:id="24"/>
    <w:p>
      <w:pPr>
        <w:spacing w:after="0"/>
        <w:ind w:left="0"/>
        <w:jc w:val="left"/>
      </w:pPr>
      <w:r>
        <w:rPr>
          <w:rFonts w:ascii="Times New Roman"/>
          <w:b/>
          <w:i w:val="false"/>
          <w:color w:val="000000"/>
        </w:rPr>
        <w:t xml:space="preserve"> 9-бөлім. Іс жүргізудің динамикасы туралы мәліметтер (танысу)</w:t>
      </w:r>
    </w:p>
    <w:bookmarkEnd w:id="24"/>
    <w:p>
      <w:pPr>
        <w:spacing w:after="0"/>
        <w:ind w:left="0"/>
        <w:jc w:val="both"/>
      </w:pPr>
      <w:r>
        <w:rPr>
          <w:rFonts w:ascii="Times New Roman"/>
          <w:b w:val="false"/>
          <w:i w:val="false"/>
          <w:color w:val="000000"/>
          <w:sz w:val="28"/>
        </w:rPr>
        <w:t>
      1. Судьяға беру күні [күні]</w:t>
      </w:r>
    </w:p>
    <w:p>
      <w:pPr>
        <w:spacing w:after="0"/>
        <w:ind w:left="0"/>
        <w:jc w:val="both"/>
      </w:pPr>
      <w:r>
        <w:rPr>
          <w:rFonts w:ascii="Times New Roman"/>
          <w:b w:val="false"/>
          <w:i w:val="false"/>
          <w:color w:val="000000"/>
          <w:sz w:val="28"/>
        </w:rPr>
        <w:t>
      2. Осы сәтте істі қарап жатқан судьяның тегі, аты, әкесінің аты (болған жағдайда) [мәтін]</w:t>
      </w:r>
    </w:p>
    <w:p>
      <w:pPr>
        <w:spacing w:after="0"/>
        <w:ind w:left="0"/>
        <w:jc w:val="both"/>
      </w:pPr>
      <w:r>
        <w:rPr>
          <w:rFonts w:ascii="Times New Roman"/>
          <w:b w:val="false"/>
          <w:i w:val="false"/>
          <w:color w:val="000000"/>
          <w:sz w:val="28"/>
        </w:rPr>
        <w:t xml:space="preserve">
      3. Кері шақырту берілген күні [күні] </w:t>
      </w:r>
    </w:p>
    <w:p>
      <w:pPr>
        <w:spacing w:after="0"/>
        <w:ind w:left="0"/>
        <w:jc w:val="both"/>
      </w:pPr>
      <w:r>
        <w:rPr>
          <w:rFonts w:ascii="Times New Roman"/>
          <w:b w:val="false"/>
          <w:i w:val="false"/>
          <w:color w:val="000000"/>
          <w:sz w:val="28"/>
        </w:rPr>
        <w:t xml:space="preserve">
      4. Кері қайтару күні [күні] </w:t>
      </w:r>
    </w:p>
    <w:p>
      <w:pPr>
        <w:spacing w:after="0"/>
        <w:ind w:left="0"/>
        <w:jc w:val="both"/>
      </w:pPr>
      <w:r>
        <w:rPr>
          <w:rFonts w:ascii="Times New Roman"/>
          <w:b w:val="false"/>
          <w:i w:val="false"/>
          <w:color w:val="000000"/>
          <w:sz w:val="28"/>
        </w:rPr>
        <w:t xml:space="preserve">
      5. Кері қайтару негізі [сөздік деректеме] </w:t>
      </w:r>
    </w:p>
    <w:p>
      <w:pPr>
        <w:spacing w:after="0"/>
        <w:ind w:left="0"/>
        <w:jc w:val="both"/>
      </w:pPr>
      <w:r>
        <w:rPr>
          <w:rFonts w:ascii="Times New Roman"/>
          <w:b w:val="false"/>
          <w:i w:val="false"/>
          <w:color w:val="000000"/>
          <w:sz w:val="28"/>
        </w:rPr>
        <w:t>
      6. Соттылығы бойынша беру күні [күні]</w:t>
      </w:r>
    </w:p>
    <w:p>
      <w:pPr>
        <w:spacing w:after="0"/>
        <w:ind w:left="0"/>
        <w:jc w:val="both"/>
      </w:pPr>
      <w:r>
        <w:rPr>
          <w:rFonts w:ascii="Times New Roman"/>
          <w:b w:val="false"/>
          <w:i w:val="false"/>
          <w:color w:val="000000"/>
          <w:sz w:val="28"/>
        </w:rPr>
        <w:t>
      7. Істі сот талқылауына дайындау туралы ұйғарымның күні [күні]</w:t>
      </w:r>
    </w:p>
    <w:p>
      <w:pPr>
        <w:spacing w:after="0"/>
        <w:ind w:left="0"/>
        <w:jc w:val="both"/>
      </w:pPr>
      <w:r>
        <w:rPr>
          <w:rFonts w:ascii="Times New Roman"/>
          <w:b w:val="false"/>
          <w:i w:val="false"/>
          <w:color w:val="000000"/>
          <w:sz w:val="28"/>
        </w:rPr>
        <w:t xml:space="preserve">
      8. Дайындық жүргізу күні [күні] </w:t>
      </w:r>
    </w:p>
    <w:p>
      <w:pPr>
        <w:spacing w:after="0"/>
        <w:ind w:left="0"/>
        <w:jc w:val="both"/>
      </w:pPr>
      <w:r>
        <w:rPr>
          <w:rFonts w:ascii="Times New Roman"/>
          <w:b w:val="false"/>
          <w:i w:val="false"/>
          <w:color w:val="000000"/>
          <w:sz w:val="28"/>
        </w:rPr>
        <w:t>
      9. Дайындықты өткізу күні [күні]</w:t>
      </w:r>
    </w:p>
    <w:p>
      <w:pPr>
        <w:spacing w:after="0"/>
        <w:ind w:left="0"/>
        <w:jc w:val="both"/>
      </w:pPr>
      <w:r>
        <w:rPr>
          <w:rFonts w:ascii="Times New Roman"/>
          <w:b w:val="false"/>
          <w:i w:val="false"/>
          <w:color w:val="000000"/>
          <w:sz w:val="28"/>
        </w:rPr>
        <w:t xml:space="preserve">
      10. Дайындықты ұзарту күні [күні] </w:t>
      </w:r>
    </w:p>
    <w:p>
      <w:pPr>
        <w:spacing w:after="0"/>
        <w:ind w:left="0"/>
        <w:jc w:val="both"/>
      </w:pPr>
      <w:r>
        <w:rPr>
          <w:rFonts w:ascii="Times New Roman"/>
          <w:b w:val="false"/>
          <w:i w:val="false"/>
          <w:color w:val="000000"/>
          <w:sz w:val="28"/>
        </w:rPr>
        <w:t>
      11. Істі сот талқылауына дайындауды аяқтау күні [күні]</w:t>
      </w:r>
    </w:p>
    <w:p>
      <w:pPr>
        <w:spacing w:after="0"/>
        <w:ind w:left="0"/>
        <w:jc w:val="both"/>
      </w:pPr>
      <w:r>
        <w:rPr>
          <w:rFonts w:ascii="Times New Roman"/>
          <w:b w:val="false"/>
          <w:i w:val="false"/>
          <w:color w:val="000000"/>
          <w:sz w:val="28"/>
        </w:rPr>
        <w:t>
      12. Сот талқылауын тағайындау туралы ұйғарымның күні [күні]</w:t>
      </w:r>
    </w:p>
    <w:p>
      <w:pPr>
        <w:spacing w:after="0"/>
        <w:ind w:left="0"/>
        <w:jc w:val="both"/>
      </w:pPr>
      <w:r>
        <w:rPr>
          <w:rFonts w:ascii="Times New Roman"/>
          <w:b w:val="false"/>
          <w:i w:val="false"/>
          <w:color w:val="000000"/>
          <w:sz w:val="28"/>
        </w:rPr>
        <w:t xml:space="preserve">
      13. Істі қарау мерзімін ұзарту күні [күні] </w:t>
      </w:r>
    </w:p>
    <w:p>
      <w:pPr>
        <w:spacing w:after="0"/>
        <w:ind w:left="0"/>
        <w:jc w:val="both"/>
      </w:pPr>
      <w:r>
        <w:rPr>
          <w:rFonts w:ascii="Times New Roman"/>
          <w:b w:val="false"/>
          <w:i w:val="false"/>
          <w:color w:val="000000"/>
          <w:sz w:val="28"/>
        </w:rPr>
        <w:t xml:space="preserve">
      14. Ұйғарымды орындау күні [күні] </w:t>
      </w:r>
    </w:p>
    <w:p>
      <w:pPr>
        <w:spacing w:after="0"/>
        <w:ind w:left="0"/>
        <w:jc w:val="both"/>
      </w:pPr>
      <w:r>
        <w:rPr>
          <w:rFonts w:ascii="Times New Roman"/>
          <w:b w:val="false"/>
          <w:i w:val="false"/>
          <w:color w:val="000000"/>
          <w:sz w:val="28"/>
        </w:rPr>
        <w:t xml:space="preserve">
      15. Құжаттарды орындауға беру күні [күні] </w:t>
      </w:r>
    </w:p>
    <w:p>
      <w:pPr>
        <w:spacing w:after="0"/>
        <w:ind w:left="0"/>
        <w:jc w:val="both"/>
      </w:pPr>
      <w:r>
        <w:rPr>
          <w:rFonts w:ascii="Times New Roman"/>
          <w:b w:val="false"/>
          <w:i w:val="false"/>
          <w:color w:val="000000"/>
          <w:sz w:val="28"/>
        </w:rPr>
        <w:t xml:space="preserve">
      16. Медиация туралы ұйғарымды шығару күні [күні] </w:t>
      </w:r>
    </w:p>
    <w:p>
      <w:pPr>
        <w:spacing w:after="0"/>
        <w:ind w:left="0"/>
        <w:jc w:val="both"/>
      </w:pPr>
      <w:r>
        <w:rPr>
          <w:rFonts w:ascii="Times New Roman"/>
          <w:b w:val="false"/>
          <w:i w:val="false"/>
          <w:color w:val="000000"/>
          <w:sz w:val="28"/>
        </w:rPr>
        <w:t>
      17. Судья – медиатор [мәтін]</w:t>
      </w:r>
    </w:p>
    <w:p>
      <w:pPr>
        <w:spacing w:after="0"/>
        <w:ind w:left="0"/>
        <w:jc w:val="both"/>
      </w:pPr>
      <w:r>
        <w:rPr>
          <w:rFonts w:ascii="Times New Roman"/>
          <w:b w:val="false"/>
          <w:i w:val="false"/>
          <w:color w:val="000000"/>
          <w:sz w:val="28"/>
        </w:rPr>
        <w:t xml:space="preserve">
      18. Түсіндірмелер [мәтін] </w:t>
      </w:r>
    </w:p>
    <w:p>
      <w:pPr>
        <w:spacing w:after="0"/>
        <w:ind w:left="0"/>
        <w:jc w:val="both"/>
      </w:pPr>
      <w:r>
        <w:rPr>
          <w:rFonts w:ascii="Times New Roman"/>
          <w:b w:val="false"/>
          <w:i w:val="false"/>
          <w:color w:val="000000"/>
          <w:sz w:val="28"/>
        </w:rPr>
        <w:t>
      19. № іспен біріктірілді [істің №]</w:t>
      </w:r>
    </w:p>
    <w:bookmarkStart w:name="z67" w:id="25"/>
    <w:p>
      <w:pPr>
        <w:spacing w:after="0"/>
        <w:ind w:left="0"/>
        <w:jc w:val="left"/>
      </w:pPr>
      <w:r>
        <w:rPr>
          <w:rFonts w:ascii="Times New Roman"/>
          <w:b/>
          <w:i w:val="false"/>
          <w:color w:val="000000"/>
        </w:rPr>
        <w:t xml:space="preserve"> 10-бөлім. Тоқтата тұру</w:t>
      </w:r>
    </w:p>
    <w:bookmarkEnd w:id="25"/>
    <w:p>
      <w:pPr>
        <w:spacing w:after="0"/>
        <w:ind w:left="0"/>
        <w:jc w:val="both"/>
      </w:pPr>
      <w:r>
        <w:rPr>
          <w:rFonts w:ascii="Times New Roman"/>
          <w:b w:val="false"/>
          <w:i w:val="false"/>
          <w:color w:val="000000"/>
          <w:sz w:val="28"/>
        </w:rPr>
        <w:t>
      1. Ұйғарымды шығару күні [күні]</w:t>
      </w:r>
    </w:p>
    <w:p>
      <w:pPr>
        <w:spacing w:after="0"/>
        <w:ind w:left="0"/>
        <w:jc w:val="both"/>
      </w:pPr>
      <w:r>
        <w:rPr>
          <w:rFonts w:ascii="Times New Roman"/>
          <w:b w:val="false"/>
          <w:i w:val="false"/>
          <w:color w:val="000000"/>
          <w:sz w:val="28"/>
        </w:rPr>
        <w:t>
      2. Тоқтата тұрғаннан кейін тағайындау күні [күні]</w:t>
      </w:r>
    </w:p>
    <w:p>
      <w:pPr>
        <w:spacing w:after="0"/>
        <w:ind w:left="0"/>
        <w:jc w:val="both"/>
      </w:pPr>
      <w:r>
        <w:rPr>
          <w:rFonts w:ascii="Times New Roman"/>
          <w:b w:val="false"/>
          <w:i w:val="false"/>
          <w:color w:val="000000"/>
          <w:sz w:val="28"/>
        </w:rPr>
        <w:t>
      3. Тоқтата тұруға негіздер [сөздік деректеме]</w:t>
      </w:r>
    </w:p>
    <w:p>
      <w:pPr>
        <w:spacing w:after="0"/>
        <w:ind w:left="0"/>
        <w:jc w:val="both"/>
      </w:pPr>
      <w:r>
        <w:rPr>
          <w:rFonts w:ascii="Times New Roman"/>
          <w:b w:val="false"/>
          <w:i w:val="false"/>
          <w:color w:val="000000"/>
          <w:sz w:val="28"/>
        </w:rPr>
        <w:t>
      4. Тоқтата тұру туралы ұйғарым шағымдалды (наразылық білдірілді) [сөздік деректеме]</w:t>
      </w:r>
    </w:p>
    <w:p>
      <w:pPr>
        <w:spacing w:after="0"/>
        <w:ind w:left="0"/>
        <w:jc w:val="both"/>
      </w:pPr>
      <w:r>
        <w:rPr>
          <w:rFonts w:ascii="Times New Roman"/>
          <w:b w:val="false"/>
          <w:i w:val="false"/>
          <w:color w:val="000000"/>
          <w:sz w:val="28"/>
        </w:rPr>
        <w:t>
      5. Түсіндірмелер [мәтін]</w:t>
      </w:r>
    </w:p>
    <w:bookmarkStart w:name="z68" w:id="26"/>
    <w:p>
      <w:pPr>
        <w:spacing w:after="0"/>
        <w:ind w:left="0"/>
        <w:jc w:val="left"/>
      </w:pPr>
      <w:r>
        <w:rPr>
          <w:rFonts w:ascii="Times New Roman"/>
          <w:b/>
          <w:i w:val="false"/>
          <w:color w:val="000000"/>
        </w:rPr>
        <w:t xml:space="preserve"> 11-бөлім. Сот отырысы</w:t>
      </w:r>
    </w:p>
    <w:bookmarkEnd w:id="26"/>
    <w:p>
      <w:pPr>
        <w:spacing w:after="0"/>
        <w:ind w:left="0"/>
        <w:jc w:val="both"/>
      </w:pPr>
      <w:r>
        <w:rPr>
          <w:rFonts w:ascii="Times New Roman"/>
          <w:b w:val="false"/>
          <w:i w:val="false"/>
          <w:color w:val="000000"/>
          <w:sz w:val="28"/>
        </w:rPr>
        <w:t>
      1. Отырыс күні [күні]</w:t>
      </w:r>
    </w:p>
    <w:p>
      <w:pPr>
        <w:spacing w:after="0"/>
        <w:ind w:left="0"/>
        <w:jc w:val="both"/>
      </w:pPr>
      <w:r>
        <w:rPr>
          <w:rFonts w:ascii="Times New Roman"/>
          <w:b w:val="false"/>
          <w:i w:val="false"/>
          <w:color w:val="000000"/>
          <w:sz w:val="28"/>
        </w:rPr>
        <w:t>
      2. Отырыс уақыты [уақыт]</w:t>
      </w:r>
    </w:p>
    <w:p>
      <w:pPr>
        <w:spacing w:after="0"/>
        <w:ind w:left="0"/>
        <w:jc w:val="both"/>
      </w:pPr>
      <w:r>
        <w:rPr>
          <w:rFonts w:ascii="Times New Roman"/>
          <w:b w:val="false"/>
          <w:i w:val="false"/>
          <w:color w:val="000000"/>
          <w:sz w:val="28"/>
        </w:rPr>
        <w:t>
      3. Төрағалық етуші судья [мәтін]</w:t>
      </w:r>
    </w:p>
    <w:p>
      <w:pPr>
        <w:spacing w:after="0"/>
        <w:ind w:left="0"/>
        <w:jc w:val="both"/>
      </w:pPr>
      <w:r>
        <w:rPr>
          <w:rFonts w:ascii="Times New Roman"/>
          <w:b w:val="false"/>
          <w:i w:val="false"/>
          <w:color w:val="000000"/>
          <w:sz w:val="28"/>
        </w:rPr>
        <w:t>
      4. Сот отырысының хатшысы [мәтін]</w:t>
      </w:r>
    </w:p>
    <w:p>
      <w:pPr>
        <w:spacing w:after="0"/>
        <w:ind w:left="0"/>
        <w:jc w:val="both"/>
      </w:pPr>
      <w:r>
        <w:rPr>
          <w:rFonts w:ascii="Times New Roman"/>
          <w:b w:val="false"/>
          <w:i w:val="false"/>
          <w:color w:val="000000"/>
          <w:sz w:val="28"/>
        </w:rPr>
        <w:t>
      5. Сот отырысы залының (каб.) нөмірі [мәтін]</w:t>
      </w:r>
    </w:p>
    <w:p>
      <w:pPr>
        <w:spacing w:after="0"/>
        <w:ind w:left="0"/>
        <w:jc w:val="both"/>
      </w:pPr>
      <w:r>
        <w:rPr>
          <w:rFonts w:ascii="Times New Roman"/>
          <w:b w:val="false"/>
          <w:i w:val="false"/>
          <w:color w:val="000000"/>
          <w:sz w:val="28"/>
        </w:rPr>
        <w:t>
      6. Аудио-, бейне тіркеу [сөздік деректеме]</w:t>
      </w:r>
    </w:p>
    <w:p>
      <w:pPr>
        <w:spacing w:after="0"/>
        <w:ind w:left="0"/>
        <w:jc w:val="both"/>
      </w:pPr>
      <w:r>
        <w:rPr>
          <w:rFonts w:ascii="Times New Roman"/>
          <w:b w:val="false"/>
          <w:i w:val="false"/>
          <w:color w:val="000000"/>
          <w:sz w:val="28"/>
        </w:rPr>
        <w:t>
      7. Алдын ала тыңдалым [сөздік деректеме]</w:t>
      </w:r>
    </w:p>
    <w:p>
      <w:pPr>
        <w:spacing w:after="0"/>
        <w:ind w:left="0"/>
        <w:jc w:val="both"/>
      </w:pPr>
      <w:r>
        <w:rPr>
          <w:rFonts w:ascii="Times New Roman"/>
          <w:b w:val="false"/>
          <w:i w:val="false"/>
          <w:color w:val="000000"/>
          <w:sz w:val="28"/>
        </w:rPr>
        <w:t xml:space="preserve">
      8. Отырыс кейінге қалдырылды [сөздік деректеме] </w:t>
      </w:r>
    </w:p>
    <w:p>
      <w:pPr>
        <w:spacing w:after="0"/>
        <w:ind w:left="0"/>
        <w:jc w:val="both"/>
      </w:pPr>
      <w:r>
        <w:rPr>
          <w:rFonts w:ascii="Times New Roman"/>
          <w:b w:val="false"/>
          <w:i w:val="false"/>
          <w:color w:val="000000"/>
          <w:sz w:val="28"/>
        </w:rPr>
        <w:t>
      9. Сот отырыстарының кейінге қалдырылу себептері [сөздік деректеме]</w:t>
      </w:r>
    </w:p>
    <w:p>
      <w:pPr>
        <w:spacing w:after="0"/>
        <w:ind w:left="0"/>
        <w:jc w:val="both"/>
      </w:pPr>
      <w:r>
        <w:rPr>
          <w:rFonts w:ascii="Times New Roman"/>
          <w:b w:val="false"/>
          <w:i w:val="false"/>
          <w:color w:val="000000"/>
          <w:sz w:val="28"/>
        </w:rPr>
        <w:t>
      10. Түсіндірмелер [мәтін]</w:t>
      </w:r>
    </w:p>
    <w:bookmarkStart w:name="z69" w:id="27"/>
    <w:p>
      <w:pPr>
        <w:spacing w:after="0"/>
        <w:ind w:left="0"/>
        <w:jc w:val="left"/>
      </w:pPr>
      <w:r>
        <w:rPr>
          <w:rFonts w:ascii="Times New Roman"/>
          <w:b/>
          <w:i w:val="false"/>
          <w:color w:val="000000"/>
        </w:rPr>
        <w:t xml:space="preserve"> 12-бөлім. Бас тартулар</w:t>
      </w:r>
    </w:p>
    <w:bookmarkEnd w:id="27"/>
    <w:p>
      <w:pPr>
        <w:spacing w:after="0"/>
        <w:ind w:left="0"/>
        <w:jc w:val="both"/>
      </w:pPr>
      <w:r>
        <w:rPr>
          <w:rFonts w:ascii="Times New Roman"/>
          <w:b w:val="false"/>
          <w:i w:val="false"/>
          <w:color w:val="000000"/>
          <w:sz w:val="28"/>
        </w:rPr>
        <w:t>
      1. Судьялардан бас тарту туралы өтініштің күні [күні]</w:t>
      </w:r>
    </w:p>
    <w:p>
      <w:pPr>
        <w:spacing w:after="0"/>
        <w:ind w:left="0"/>
        <w:jc w:val="both"/>
      </w:pPr>
      <w:r>
        <w:rPr>
          <w:rFonts w:ascii="Times New Roman"/>
          <w:b w:val="false"/>
          <w:i w:val="false"/>
          <w:color w:val="000000"/>
          <w:sz w:val="28"/>
        </w:rPr>
        <w:t>
      2. Төрағалық етуші судья [мәтін]</w:t>
      </w:r>
    </w:p>
    <w:p>
      <w:pPr>
        <w:spacing w:after="0"/>
        <w:ind w:left="0"/>
        <w:jc w:val="both"/>
      </w:pPr>
      <w:r>
        <w:rPr>
          <w:rFonts w:ascii="Times New Roman"/>
          <w:b w:val="false"/>
          <w:i w:val="false"/>
          <w:color w:val="000000"/>
          <w:sz w:val="28"/>
        </w:rPr>
        <w:t>
      3. Қанағаттандырылды [сөздік деректеме]</w:t>
      </w:r>
    </w:p>
    <w:p>
      <w:pPr>
        <w:spacing w:after="0"/>
        <w:ind w:left="0"/>
        <w:jc w:val="both"/>
      </w:pPr>
      <w:r>
        <w:rPr>
          <w:rFonts w:ascii="Times New Roman"/>
          <w:b w:val="false"/>
          <w:i w:val="false"/>
          <w:color w:val="000000"/>
          <w:sz w:val="28"/>
        </w:rPr>
        <w:t>
      4. Бас тарту туралы өтінішхатты қараушы судья [мәтін]</w:t>
      </w:r>
    </w:p>
    <w:p>
      <w:pPr>
        <w:spacing w:after="0"/>
        <w:ind w:left="0"/>
        <w:jc w:val="both"/>
      </w:pPr>
      <w:r>
        <w:rPr>
          <w:rFonts w:ascii="Times New Roman"/>
          <w:b w:val="false"/>
          <w:i w:val="false"/>
          <w:color w:val="000000"/>
          <w:sz w:val="28"/>
        </w:rPr>
        <w:t>
      5. Бас тартуды алушы судьялардың тегі, аты, әкесінің аты (болған жағдайда) [мәтін]</w:t>
      </w:r>
    </w:p>
    <w:p>
      <w:pPr>
        <w:spacing w:after="0"/>
        <w:ind w:left="0"/>
        <w:jc w:val="both"/>
      </w:pPr>
      <w:r>
        <w:rPr>
          <w:rFonts w:ascii="Times New Roman"/>
          <w:b w:val="false"/>
          <w:i w:val="false"/>
          <w:color w:val="000000"/>
          <w:sz w:val="28"/>
        </w:rPr>
        <w:t xml:space="preserve">
      6. Түсіндірмелер [мәтін] </w:t>
      </w:r>
    </w:p>
    <w:bookmarkStart w:name="z70" w:id="28"/>
    <w:p>
      <w:pPr>
        <w:spacing w:after="0"/>
        <w:ind w:left="0"/>
        <w:jc w:val="left"/>
      </w:pPr>
      <w:r>
        <w:rPr>
          <w:rFonts w:ascii="Times New Roman"/>
          <w:b/>
          <w:i w:val="false"/>
          <w:color w:val="000000"/>
        </w:rPr>
        <w:t xml:space="preserve"> 13-бөлім. Іс жүргізу динамикасы туралы мәліметтер (Сот шешімі)</w:t>
      </w:r>
    </w:p>
    <w:bookmarkEnd w:id="28"/>
    <w:p>
      <w:pPr>
        <w:spacing w:after="0"/>
        <w:ind w:left="0"/>
        <w:jc w:val="both"/>
      </w:pPr>
      <w:r>
        <w:rPr>
          <w:rFonts w:ascii="Times New Roman"/>
          <w:b w:val="false"/>
          <w:i w:val="false"/>
          <w:color w:val="000000"/>
          <w:sz w:val="28"/>
        </w:rPr>
        <w:t>
      1. Сот актісінің түрі [сөздік деректеме]</w:t>
      </w:r>
    </w:p>
    <w:p>
      <w:pPr>
        <w:spacing w:after="0"/>
        <w:ind w:left="0"/>
        <w:jc w:val="both"/>
      </w:pPr>
      <w:r>
        <w:rPr>
          <w:rFonts w:ascii="Times New Roman"/>
          <w:b w:val="false"/>
          <w:i w:val="false"/>
          <w:color w:val="000000"/>
          <w:sz w:val="28"/>
        </w:rPr>
        <w:t>
      2. Қарау нәтижесі [сөздік деректеме]</w:t>
      </w:r>
    </w:p>
    <w:p>
      <w:pPr>
        <w:spacing w:after="0"/>
        <w:ind w:left="0"/>
        <w:jc w:val="both"/>
      </w:pPr>
      <w:r>
        <w:rPr>
          <w:rFonts w:ascii="Times New Roman"/>
          <w:b w:val="false"/>
          <w:i w:val="false"/>
          <w:color w:val="000000"/>
          <w:sz w:val="28"/>
        </w:rPr>
        <w:t>
      3. Талап қою бойынша шешім [сөздік деректеме]</w:t>
      </w:r>
    </w:p>
    <w:p>
      <w:pPr>
        <w:spacing w:after="0"/>
        <w:ind w:left="0"/>
        <w:jc w:val="both"/>
      </w:pPr>
      <w:r>
        <w:rPr>
          <w:rFonts w:ascii="Times New Roman"/>
          <w:b w:val="false"/>
          <w:i w:val="false"/>
          <w:color w:val="000000"/>
          <w:sz w:val="28"/>
        </w:rPr>
        <w:t>
      4. Талап қоюды кері қайтару себептері [сөздік деректеме]</w:t>
      </w:r>
    </w:p>
    <w:p>
      <w:pPr>
        <w:spacing w:after="0"/>
        <w:ind w:left="0"/>
        <w:jc w:val="both"/>
      </w:pPr>
      <w:r>
        <w:rPr>
          <w:rFonts w:ascii="Times New Roman"/>
          <w:b w:val="false"/>
          <w:i w:val="false"/>
          <w:color w:val="000000"/>
          <w:sz w:val="28"/>
        </w:rPr>
        <w:t>
      5. Шешім мерзімі бұзылып шығарылды [сөздік деректеме]</w:t>
      </w:r>
    </w:p>
    <w:p>
      <w:pPr>
        <w:spacing w:after="0"/>
        <w:ind w:left="0"/>
        <w:jc w:val="both"/>
      </w:pPr>
      <w:r>
        <w:rPr>
          <w:rFonts w:ascii="Times New Roman"/>
          <w:b w:val="false"/>
          <w:i w:val="false"/>
          <w:color w:val="000000"/>
          <w:sz w:val="28"/>
        </w:rPr>
        <w:t>
      6. Жазбаша талқылау тәртібінде қаралды [сөздік деректеме]</w:t>
      </w:r>
    </w:p>
    <w:p>
      <w:pPr>
        <w:spacing w:after="0"/>
        <w:ind w:left="0"/>
        <w:jc w:val="both"/>
      </w:pPr>
      <w:r>
        <w:rPr>
          <w:rFonts w:ascii="Times New Roman"/>
          <w:b w:val="false"/>
          <w:i w:val="false"/>
          <w:color w:val="000000"/>
          <w:sz w:val="28"/>
        </w:rPr>
        <w:t>
      7. Шешімді (ұйғарымды) құру күні [күні]</w:t>
      </w:r>
    </w:p>
    <w:p>
      <w:pPr>
        <w:spacing w:after="0"/>
        <w:ind w:left="0"/>
        <w:jc w:val="both"/>
      </w:pPr>
      <w:r>
        <w:rPr>
          <w:rFonts w:ascii="Times New Roman"/>
          <w:b w:val="false"/>
          <w:i w:val="false"/>
          <w:color w:val="000000"/>
          <w:sz w:val="28"/>
        </w:rPr>
        <w:t>
      8. Хаттаманы құру күні [күні]</w:t>
      </w:r>
    </w:p>
    <w:p>
      <w:pPr>
        <w:spacing w:after="0"/>
        <w:ind w:left="0"/>
        <w:jc w:val="both"/>
      </w:pPr>
      <w:r>
        <w:rPr>
          <w:rFonts w:ascii="Times New Roman"/>
          <w:b w:val="false"/>
          <w:i w:val="false"/>
          <w:color w:val="000000"/>
          <w:sz w:val="28"/>
        </w:rPr>
        <w:t>
      9. Шешім (ұйғарым) шығару күні [күні]</w:t>
      </w:r>
    </w:p>
    <w:p>
      <w:pPr>
        <w:spacing w:after="0"/>
        <w:ind w:left="0"/>
        <w:jc w:val="both"/>
      </w:pPr>
      <w:r>
        <w:rPr>
          <w:rFonts w:ascii="Times New Roman"/>
          <w:b w:val="false"/>
          <w:i w:val="false"/>
          <w:color w:val="000000"/>
          <w:sz w:val="28"/>
        </w:rPr>
        <w:t xml:space="preserve">
      10. Заңды күшіне енген күні [дата] </w:t>
      </w:r>
    </w:p>
    <w:p>
      <w:pPr>
        <w:spacing w:after="0"/>
        <w:ind w:left="0"/>
        <w:jc w:val="both"/>
      </w:pPr>
      <w:r>
        <w:rPr>
          <w:rFonts w:ascii="Times New Roman"/>
          <w:b w:val="false"/>
          <w:i w:val="false"/>
          <w:color w:val="000000"/>
          <w:sz w:val="28"/>
        </w:rPr>
        <w:t>
      11. Сотта сараптама жүргізілді [сөздік деректеме]</w:t>
      </w:r>
    </w:p>
    <w:p>
      <w:pPr>
        <w:spacing w:after="0"/>
        <w:ind w:left="0"/>
        <w:jc w:val="both"/>
      </w:pPr>
      <w:r>
        <w:rPr>
          <w:rFonts w:ascii="Times New Roman"/>
          <w:b w:val="false"/>
          <w:i w:val="false"/>
          <w:color w:val="000000"/>
          <w:sz w:val="28"/>
        </w:rPr>
        <w:t xml:space="preserve">
      12. Қарар бөлім [мәтін] </w:t>
      </w:r>
    </w:p>
    <w:p>
      <w:pPr>
        <w:spacing w:after="0"/>
        <w:ind w:left="0"/>
        <w:jc w:val="both"/>
      </w:pPr>
      <w:r>
        <w:rPr>
          <w:rFonts w:ascii="Times New Roman"/>
          <w:b w:val="false"/>
          <w:i w:val="false"/>
          <w:color w:val="000000"/>
          <w:sz w:val="28"/>
        </w:rPr>
        <w:t>
      13. Соттылығы бойынша беру күні [күні]</w:t>
      </w:r>
    </w:p>
    <w:p>
      <w:pPr>
        <w:spacing w:after="0"/>
        <w:ind w:left="0"/>
        <w:jc w:val="both"/>
      </w:pPr>
      <w:r>
        <w:rPr>
          <w:rFonts w:ascii="Times New Roman"/>
          <w:b w:val="false"/>
          <w:i w:val="false"/>
          <w:color w:val="000000"/>
          <w:sz w:val="28"/>
        </w:rPr>
        <w:t>
      14. Талап қоюды қамтамасыз ету бойынша шаралардың күшін жою туралы ұйғарым шығарылды [сөздік деректеме]</w:t>
      </w:r>
    </w:p>
    <w:p>
      <w:pPr>
        <w:spacing w:after="0"/>
        <w:ind w:left="0"/>
        <w:jc w:val="both"/>
      </w:pPr>
      <w:r>
        <w:rPr>
          <w:rFonts w:ascii="Times New Roman"/>
          <w:b w:val="false"/>
          <w:i w:val="false"/>
          <w:color w:val="000000"/>
          <w:sz w:val="28"/>
        </w:rPr>
        <w:t xml:space="preserve">
      15. Халықаралық келісімшарттар қолданылып қаралды [сөздік деректеме] </w:t>
      </w:r>
    </w:p>
    <w:p>
      <w:pPr>
        <w:spacing w:after="0"/>
        <w:ind w:left="0"/>
        <w:jc w:val="both"/>
      </w:pPr>
      <w:r>
        <w:rPr>
          <w:rFonts w:ascii="Times New Roman"/>
          <w:b w:val="false"/>
          <w:i w:val="false"/>
          <w:color w:val="000000"/>
          <w:sz w:val="28"/>
        </w:rPr>
        <w:t>
      16. Салыстырып тексеру жасаған кеңсенің (архивтің) маманы [мәтін]</w:t>
      </w:r>
    </w:p>
    <w:p>
      <w:pPr>
        <w:spacing w:after="0"/>
        <w:ind w:left="0"/>
        <w:jc w:val="both"/>
      </w:pPr>
      <w:r>
        <w:rPr>
          <w:rFonts w:ascii="Times New Roman"/>
          <w:b w:val="false"/>
          <w:i w:val="false"/>
          <w:color w:val="000000"/>
          <w:sz w:val="28"/>
        </w:rPr>
        <w:t>
      17. Кеңсеге (архивке) істі беру күні [күні]</w:t>
      </w:r>
    </w:p>
    <w:p>
      <w:pPr>
        <w:spacing w:after="0"/>
        <w:ind w:left="0"/>
        <w:jc w:val="both"/>
      </w:pPr>
      <w:r>
        <w:rPr>
          <w:rFonts w:ascii="Times New Roman"/>
          <w:b w:val="false"/>
          <w:i w:val="false"/>
          <w:color w:val="000000"/>
          <w:sz w:val="28"/>
        </w:rPr>
        <w:t>
      18. Жабық сот процесі [сөздік деректеме]</w:t>
      </w:r>
    </w:p>
    <w:bookmarkStart w:name="z71" w:id="29"/>
    <w:p>
      <w:pPr>
        <w:spacing w:after="0"/>
        <w:ind w:left="0"/>
        <w:jc w:val="left"/>
      </w:pPr>
      <w:r>
        <w:rPr>
          <w:rFonts w:ascii="Times New Roman"/>
          <w:b/>
          <w:i w:val="false"/>
          <w:color w:val="000000"/>
        </w:rPr>
        <w:t xml:space="preserve"> 14-бөлім. Жеке ұйғарымдар</w:t>
      </w:r>
    </w:p>
    <w:bookmarkEnd w:id="29"/>
    <w:p>
      <w:pPr>
        <w:spacing w:after="0"/>
        <w:ind w:left="0"/>
        <w:jc w:val="both"/>
      </w:pPr>
      <w:r>
        <w:rPr>
          <w:rFonts w:ascii="Times New Roman"/>
          <w:b w:val="false"/>
          <w:i w:val="false"/>
          <w:color w:val="000000"/>
          <w:sz w:val="28"/>
        </w:rPr>
        <w:t>
      1. Шығару күні [күні]</w:t>
      </w:r>
    </w:p>
    <w:p>
      <w:pPr>
        <w:spacing w:after="0"/>
        <w:ind w:left="0"/>
        <w:jc w:val="both"/>
      </w:pPr>
      <w:r>
        <w:rPr>
          <w:rFonts w:ascii="Times New Roman"/>
          <w:b w:val="false"/>
          <w:i w:val="false"/>
          <w:color w:val="000000"/>
          <w:sz w:val="28"/>
        </w:rPr>
        <w:t>
      2. Прокурордың атына жеке ұйғарым [сөздік деректеме]</w:t>
      </w:r>
    </w:p>
    <w:p>
      <w:pPr>
        <w:spacing w:after="0"/>
        <w:ind w:left="0"/>
        <w:jc w:val="both"/>
      </w:pPr>
      <w:r>
        <w:rPr>
          <w:rFonts w:ascii="Times New Roman"/>
          <w:b w:val="false"/>
          <w:i w:val="false"/>
          <w:color w:val="000000"/>
          <w:sz w:val="28"/>
        </w:rPr>
        <w:t>
      3. Мәні [мәтін]</w:t>
      </w:r>
    </w:p>
    <w:p>
      <w:pPr>
        <w:spacing w:after="0"/>
        <w:ind w:left="0"/>
        <w:jc w:val="both"/>
      </w:pPr>
      <w:r>
        <w:rPr>
          <w:rFonts w:ascii="Times New Roman"/>
          <w:b w:val="false"/>
          <w:i w:val="false"/>
          <w:color w:val="000000"/>
          <w:sz w:val="28"/>
        </w:rPr>
        <w:t>
      4. Жолдау күні [күні]</w:t>
      </w:r>
    </w:p>
    <w:p>
      <w:pPr>
        <w:spacing w:after="0"/>
        <w:ind w:left="0"/>
        <w:jc w:val="both"/>
      </w:pPr>
      <w:r>
        <w:rPr>
          <w:rFonts w:ascii="Times New Roman"/>
          <w:b w:val="false"/>
          <w:i w:val="false"/>
          <w:color w:val="000000"/>
          <w:sz w:val="28"/>
        </w:rPr>
        <w:t xml:space="preserve">
      5. Жеке ұйғарым кімге жолданды [мәтін] </w:t>
      </w:r>
    </w:p>
    <w:p>
      <w:pPr>
        <w:spacing w:after="0"/>
        <w:ind w:left="0"/>
        <w:jc w:val="both"/>
      </w:pPr>
      <w:r>
        <w:rPr>
          <w:rFonts w:ascii="Times New Roman"/>
          <w:b w:val="false"/>
          <w:i w:val="false"/>
          <w:color w:val="000000"/>
          <w:sz w:val="28"/>
        </w:rPr>
        <w:t>
      6. Жолдау күндері</w:t>
      </w:r>
    </w:p>
    <w:p>
      <w:pPr>
        <w:spacing w:after="0"/>
        <w:ind w:left="0"/>
        <w:jc w:val="both"/>
      </w:pPr>
      <w:r>
        <w:rPr>
          <w:rFonts w:ascii="Times New Roman"/>
          <w:b w:val="false"/>
          <w:i w:val="false"/>
          <w:color w:val="000000"/>
          <w:sz w:val="28"/>
        </w:rPr>
        <w:t xml:space="preserve">
      7. Жауаптары </w:t>
      </w:r>
    </w:p>
    <w:p>
      <w:pPr>
        <w:spacing w:after="0"/>
        <w:ind w:left="0"/>
        <w:jc w:val="both"/>
      </w:pPr>
      <w:r>
        <w:rPr>
          <w:rFonts w:ascii="Times New Roman"/>
          <w:b w:val="false"/>
          <w:i w:val="false"/>
          <w:color w:val="000000"/>
          <w:sz w:val="28"/>
        </w:rPr>
        <w:t>
      8. Апелляциялық сатыдағы жеке ұйғарымның күшін жою күні [күні]</w:t>
      </w:r>
    </w:p>
    <w:bookmarkStart w:name="z72" w:id="30"/>
    <w:p>
      <w:pPr>
        <w:spacing w:after="0"/>
        <w:ind w:left="0"/>
        <w:jc w:val="left"/>
      </w:pPr>
      <w:r>
        <w:rPr>
          <w:rFonts w:ascii="Times New Roman"/>
          <w:b/>
          <w:i w:val="false"/>
          <w:color w:val="000000"/>
        </w:rPr>
        <w:t xml:space="preserve"> 15-бөлім. Шешімді орындауға жолдау және орындау нәтижесі туралы мәліметтер</w:t>
      </w:r>
    </w:p>
    <w:bookmarkEnd w:id="30"/>
    <w:p>
      <w:pPr>
        <w:spacing w:after="0"/>
        <w:ind w:left="0"/>
        <w:jc w:val="both"/>
      </w:pPr>
      <w:r>
        <w:rPr>
          <w:rFonts w:ascii="Times New Roman"/>
          <w:b w:val="false"/>
          <w:i w:val="false"/>
          <w:color w:val="000000"/>
          <w:sz w:val="28"/>
        </w:rPr>
        <w:t>
      1. Сот актісі [сөздік деректеме]</w:t>
      </w:r>
    </w:p>
    <w:p>
      <w:pPr>
        <w:spacing w:after="0"/>
        <w:ind w:left="0"/>
        <w:jc w:val="both"/>
      </w:pPr>
      <w:r>
        <w:rPr>
          <w:rFonts w:ascii="Times New Roman"/>
          <w:b w:val="false"/>
          <w:i w:val="false"/>
          <w:color w:val="000000"/>
          <w:sz w:val="28"/>
        </w:rPr>
        <w:t xml:space="preserve">
      2. Сот орындаушысы [сөздік деректеме] </w:t>
      </w:r>
    </w:p>
    <w:p>
      <w:pPr>
        <w:spacing w:after="0"/>
        <w:ind w:left="0"/>
        <w:jc w:val="both"/>
      </w:pPr>
      <w:r>
        <w:rPr>
          <w:rFonts w:ascii="Times New Roman"/>
          <w:b w:val="false"/>
          <w:i w:val="false"/>
          <w:color w:val="000000"/>
          <w:sz w:val="28"/>
        </w:rPr>
        <w:t>
      3. Атқару парағы үзінді көшірмесінің күні [күні]</w:t>
      </w:r>
    </w:p>
    <w:p>
      <w:pPr>
        <w:spacing w:after="0"/>
        <w:ind w:left="0"/>
        <w:jc w:val="both"/>
      </w:pPr>
      <w:r>
        <w:rPr>
          <w:rFonts w:ascii="Times New Roman"/>
          <w:b w:val="false"/>
          <w:i w:val="false"/>
          <w:color w:val="000000"/>
          <w:sz w:val="28"/>
        </w:rPr>
        <w:t>
      4. Шығарылған сот актісінің заңды күшіне енген күні [күні]</w:t>
      </w:r>
    </w:p>
    <w:p>
      <w:pPr>
        <w:spacing w:after="0"/>
        <w:ind w:left="0"/>
        <w:jc w:val="both"/>
      </w:pPr>
      <w:r>
        <w:rPr>
          <w:rFonts w:ascii="Times New Roman"/>
          <w:b w:val="false"/>
          <w:i w:val="false"/>
          <w:color w:val="000000"/>
          <w:sz w:val="28"/>
        </w:rPr>
        <w:t>
      5. Сот актісін шығару күні [күні]</w:t>
      </w:r>
    </w:p>
    <w:p>
      <w:pPr>
        <w:spacing w:after="0"/>
        <w:ind w:left="0"/>
        <w:jc w:val="both"/>
      </w:pPr>
      <w:r>
        <w:rPr>
          <w:rFonts w:ascii="Times New Roman"/>
          <w:b w:val="false"/>
          <w:i w:val="false"/>
          <w:color w:val="000000"/>
          <w:sz w:val="28"/>
        </w:rPr>
        <w:t>
      6. Өндіріп алуға сома [мәтін]</w:t>
      </w:r>
    </w:p>
    <w:p>
      <w:pPr>
        <w:spacing w:after="0"/>
        <w:ind w:left="0"/>
        <w:jc w:val="both"/>
      </w:pPr>
      <w:r>
        <w:rPr>
          <w:rFonts w:ascii="Times New Roman"/>
          <w:b w:val="false"/>
          <w:i w:val="false"/>
          <w:color w:val="000000"/>
          <w:sz w:val="28"/>
        </w:rPr>
        <w:t>
      7. Ортақ [сөздік деректеме]</w:t>
      </w:r>
    </w:p>
    <w:p>
      <w:pPr>
        <w:spacing w:after="0"/>
        <w:ind w:left="0"/>
        <w:jc w:val="both"/>
      </w:pPr>
      <w:r>
        <w:rPr>
          <w:rFonts w:ascii="Times New Roman"/>
          <w:b w:val="false"/>
          <w:i w:val="false"/>
          <w:color w:val="000000"/>
          <w:sz w:val="28"/>
        </w:rPr>
        <w:t>
      8. Мемлекет кірісіне [сөздік деректеме]</w:t>
      </w:r>
    </w:p>
    <w:p>
      <w:pPr>
        <w:spacing w:after="0"/>
        <w:ind w:left="0"/>
        <w:jc w:val="both"/>
      </w:pPr>
      <w:r>
        <w:rPr>
          <w:rFonts w:ascii="Times New Roman"/>
          <w:b w:val="false"/>
          <w:i w:val="false"/>
          <w:color w:val="000000"/>
          <w:sz w:val="28"/>
        </w:rPr>
        <w:t>
      9. Атқару парағы үзінді көшірмесінің түрі [сөздік деректеме]</w:t>
      </w:r>
    </w:p>
    <w:p>
      <w:pPr>
        <w:spacing w:after="0"/>
        <w:ind w:left="0"/>
        <w:jc w:val="both"/>
      </w:pPr>
      <w:r>
        <w:rPr>
          <w:rFonts w:ascii="Times New Roman"/>
          <w:b w:val="false"/>
          <w:i w:val="false"/>
          <w:color w:val="000000"/>
          <w:sz w:val="28"/>
        </w:rPr>
        <w:t>
      10. Атқарушылық құжат бойынша талап қоюшылардың (өндіріп алушылардың) тізімі [сөздік деректеме]</w:t>
      </w:r>
    </w:p>
    <w:p>
      <w:pPr>
        <w:spacing w:after="0"/>
        <w:ind w:left="0"/>
        <w:jc w:val="both"/>
      </w:pPr>
      <w:r>
        <w:rPr>
          <w:rFonts w:ascii="Times New Roman"/>
          <w:b w:val="false"/>
          <w:i w:val="false"/>
          <w:color w:val="000000"/>
          <w:sz w:val="28"/>
        </w:rPr>
        <w:t>
      11. Атқарушылық құжат бойынша жауапкерлердің (борышкерлердің) тізімі [сөздік деректеме]</w:t>
      </w:r>
    </w:p>
    <w:p>
      <w:pPr>
        <w:spacing w:after="0"/>
        <w:ind w:left="0"/>
        <w:jc w:val="both"/>
      </w:pPr>
      <w:r>
        <w:rPr>
          <w:rFonts w:ascii="Times New Roman"/>
          <w:b w:val="false"/>
          <w:i w:val="false"/>
          <w:color w:val="000000"/>
          <w:sz w:val="28"/>
        </w:rPr>
        <w:t>
      12. Талаптардың мәні [мәтін]</w:t>
      </w:r>
    </w:p>
    <w:p>
      <w:pPr>
        <w:spacing w:after="0"/>
        <w:ind w:left="0"/>
        <w:jc w:val="both"/>
      </w:pPr>
      <w:r>
        <w:rPr>
          <w:rFonts w:ascii="Times New Roman"/>
          <w:b w:val="false"/>
          <w:i w:val="false"/>
          <w:color w:val="000000"/>
          <w:sz w:val="28"/>
        </w:rPr>
        <w:t>
      13. Судья [мәтін]</w:t>
      </w:r>
    </w:p>
    <w:bookmarkStart w:name="z73" w:id="31"/>
    <w:p>
      <w:pPr>
        <w:spacing w:after="0"/>
        <w:ind w:left="0"/>
        <w:jc w:val="left"/>
      </w:pPr>
      <w:r>
        <w:rPr>
          <w:rFonts w:ascii="Times New Roman"/>
          <w:b/>
          <w:i w:val="false"/>
          <w:color w:val="000000"/>
        </w:rPr>
        <w:t xml:space="preserve"> 16-бөлім. Сот шешімін дереу орындау туралы мәліметтер</w:t>
      </w:r>
    </w:p>
    <w:bookmarkEnd w:id="31"/>
    <w:p>
      <w:pPr>
        <w:spacing w:after="0"/>
        <w:ind w:left="0"/>
        <w:jc w:val="both"/>
      </w:pPr>
      <w:r>
        <w:rPr>
          <w:rFonts w:ascii="Times New Roman"/>
          <w:b w:val="false"/>
          <w:i w:val="false"/>
          <w:color w:val="000000"/>
          <w:sz w:val="28"/>
        </w:rPr>
        <w:t>
      1. Дереу орындау туралы өтініш беру күні [күні]</w:t>
      </w:r>
    </w:p>
    <w:p>
      <w:pPr>
        <w:spacing w:after="0"/>
        <w:ind w:left="0"/>
        <w:jc w:val="both"/>
      </w:pPr>
      <w:r>
        <w:rPr>
          <w:rFonts w:ascii="Times New Roman"/>
          <w:b w:val="false"/>
          <w:i w:val="false"/>
          <w:color w:val="000000"/>
          <w:sz w:val="28"/>
        </w:rPr>
        <w:t>
      2. Өтінішті қарау күні [күні]</w:t>
      </w:r>
    </w:p>
    <w:p>
      <w:pPr>
        <w:spacing w:after="0"/>
        <w:ind w:left="0"/>
        <w:jc w:val="both"/>
      </w:pPr>
      <w:r>
        <w:rPr>
          <w:rFonts w:ascii="Times New Roman"/>
          <w:b w:val="false"/>
          <w:i w:val="false"/>
          <w:color w:val="000000"/>
          <w:sz w:val="28"/>
        </w:rPr>
        <w:t>
      3. Өтініш қанағаттандырылды [сөздік деректеме]</w:t>
      </w:r>
    </w:p>
    <w:p>
      <w:pPr>
        <w:spacing w:after="0"/>
        <w:ind w:left="0"/>
        <w:jc w:val="both"/>
      </w:pPr>
      <w:r>
        <w:rPr>
          <w:rFonts w:ascii="Times New Roman"/>
          <w:b w:val="false"/>
          <w:i w:val="false"/>
          <w:color w:val="000000"/>
          <w:sz w:val="28"/>
        </w:rPr>
        <w:t>
      4. Ұйғарымға шағымдану күні [күні]</w:t>
      </w:r>
    </w:p>
    <w:p>
      <w:pPr>
        <w:spacing w:after="0"/>
        <w:ind w:left="0"/>
        <w:jc w:val="both"/>
      </w:pPr>
      <w:r>
        <w:rPr>
          <w:rFonts w:ascii="Times New Roman"/>
          <w:b w:val="false"/>
          <w:i w:val="false"/>
          <w:color w:val="000000"/>
          <w:sz w:val="28"/>
        </w:rPr>
        <w:t>
      5. Сот ұйғарымы күшінде қалдырылды [сөздік деректеме]</w:t>
      </w:r>
    </w:p>
    <w:p>
      <w:pPr>
        <w:spacing w:after="0"/>
        <w:ind w:left="0"/>
        <w:jc w:val="both"/>
      </w:pPr>
      <w:r>
        <w:rPr>
          <w:rFonts w:ascii="Times New Roman"/>
          <w:b w:val="false"/>
          <w:i w:val="false"/>
          <w:color w:val="000000"/>
          <w:sz w:val="28"/>
        </w:rPr>
        <w:t xml:space="preserve">
      6. Шешім дереу орындауға жатады [сөздік деректеме] </w:t>
      </w:r>
    </w:p>
    <w:bookmarkStart w:name="z74" w:id="32"/>
    <w:p>
      <w:pPr>
        <w:spacing w:after="0"/>
        <w:ind w:left="0"/>
        <w:jc w:val="left"/>
      </w:pPr>
      <w:r>
        <w:rPr>
          <w:rFonts w:ascii="Times New Roman"/>
          <w:b/>
          <w:i w:val="false"/>
          <w:color w:val="000000"/>
        </w:rPr>
        <w:t xml:space="preserve"> 17-бөлім. Шешімді орындауды бұру туралы мәліметтер</w:t>
      </w:r>
    </w:p>
    <w:bookmarkEnd w:id="32"/>
    <w:p>
      <w:pPr>
        <w:spacing w:after="0"/>
        <w:ind w:left="0"/>
        <w:jc w:val="both"/>
      </w:pPr>
      <w:r>
        <w:rPr>
          <w:rFonts w:ascii="Times New Roman"/>
          <w:b w:val="false"/>
          <w:i w:val="false"/>
          <w:color w:val="000000"/>
          <w:sz w:val="28"/>
        </w:rPr>
        <w:t>
      1. Орындауды бұру туралы өтінішті беру күні [күні]</w:t>
      </w:r>
    </w:p>
    <w:p>
      <w:pPr>
        <w:spacing w:after="0"/>
        <w:ind w:left="0"/>
        <w:jc w:val="both"/>
      </w:pPr>
      <w:r>
        <w:rPr>
          <w:rFonts w:ascii="Times New Roman"/>
          <w:b w:val="false"/>
          <w:i w:val="false"/>
          <w:color w:val="000000"/>
          <w:sz w:val="28"/>
        </w:rPr>
        <w:t>
      2. Өтінішті қарау күні [күні]</w:t>
      </w:r>
    </w:p>
    <w:p>
      <w:pPr>
        <w:spacing w:after="0"/>
        <w:ind w:left="0"/>
        <w:jc w:val="both"/>
      </w:pPr>
      <w:r>
        <w:rPr>
          <w:rFonts w:ascii="Times New Roman"/>
          <w:b w:val="false"/>
          <w:i w:val="false"/>
          <w:color w:val="000000"/>
          <w:sz w:val="28"/>
        </w:rPr>
        <w:t>
      3. Өтініш қанағаттандырылды [сөздік деректеме]</w:t>
      </w:r>
    </w:p>
    <w:p>
      <w:pPr>
        <w:spacing w:after="0"/>
        <w:ind w:left="0"/>
        <w:jc w:val="both"/>
      </w:pPr>
      <w:r>
        <w:rPr>
          <w:rFonts w:ascii="Times New Roman"/>
          <w:b w:val="false"/>
          <w:i w:val="false"/>
          <w:color w:val="000000"/>
          <w:sz w:val="28"/>
        </w:rPr>
        <w:t>
      4. Ұйғарымға шағымдану күні [күні]</w:t>
      </w:r>
    </w:p>
    <w:p>
      <w:pPr>
        <w:spacing w:after="0"/>
        <w:ind w:left="0"/>
        <w:jc w:val="both"/>
      </w:pPr>
      <w:r>
        <w:rPr>
          <w:rFonts w:ascii="Times New Roman"/>
          <w:b w:val="false"/>
          <w:i w:val="false"/>
          <w:color w:val="000000"/>
          <w:sz w:val="28"/>
        </w:rPr>
        <w:t>
      5. Сот ұйғарымы күшінде қалдырылды [сөздік деректеме]</w:t>
      </w:r>
    </w:p>
    <w:p>
      <w:pPr>
        <w:spacing w:after="0"/>
        <w:ind w:left="0"/>
        <w:jc w:val="both"/>
      </w:pPr>
      <w:r>
        <w:rPr>
          <w:rFonts w:ascii="Times New Roman"/>
          <w:b w:val="false"/>
          <w:i w:val="false"/>
          <w:color w:val="000000"/>
          <w:sz w:val="28"/>
        </w:rPr>
        <w:t xml:space="preserve">
      6. Шешімнің орындалуына бұру жүргізілді [сөздік деректеме] </w:t>
      </w:r>
    </w:p>
    <w:bookmarkStart w:name="z75" w:id="33"/>
    <w:p>
      <w:pPr>
        <w:spacing w:after="0"/>
        <w:ind w:left="0"/>
        <w:jc w:val="left"/>
      </w:pPr>
      <w:r>
        <w:rPr>
          <w:rFonts w:ascii="Times New Roman"/>
          <w:b/>
          <w:i w:val="false"/>
          <w:color w:val="000000"/>
        </w:rPr>
        <w:t xml:space="preserve"> 18-бөлім. Орындауды кейінге қалдыру, мерзімін ұзарту және тәсілін өзгерту туралы мәліметтер</w:t>
      </w:r>
    </w:p>
    <w:bookmarkEnd w:id="33"/>
    <w:p>
      <w:pPr>
        <w:spacing w:after="0"/>
        <w:ind w:left="0"/>
        <w:jc w:val="both"/>
      </w:pPr>
      <w:r>
        <w:rPr>
          <w:rFonts w:ascii="Times New Roman"/>
          <w:b w:val="false"/>
          <w:i w:val="false"/>
          <w:color w:val="000000"/>
          <w:sz w:val="28"/>
        </w:rPr>
        <w:t>
      1. Кейінге қалдыру туралы өтініш беру күні [күні]</w:t>
      </w:r>
    </w:p>
    <w:p>
      <w:pPr>
        <w:spacing w:after="0"/>
        <w:ind w:left="0"/>
        <w:jc w:val="both"/>
      </w:pPr>
      <w:r>
        <w:rPr>
          <w:rFonts w:ascii="Times New Roman"/>
          <w:b w:val="false"/>
          <w:i w:val="false"/>
          <w:color w:val="000000"/>
          <w:sz w:val="28"/>
        </w:rPr>
        <w:t>
      2. Өтінішті қарау күні [күні]</w:t>
      </w:r>
    </w:p>
    <w:p>
      <w:pPr>
        <w:spacing w:after="0"/>
        <w:ind w:left="0"/>
        <w:jc w:val="both"/>
      </w:pPr>
      <w:r>
        <w:rPr>
          <w:rFonts w:ascii="Times New Roman"/>
          <w:b w:val="false"/>
          <w:i w:val="false"/>
          <w:color w:val="000000"/>
          <w:sz w:val="28"/>
        </w:rPr>
        <w:t>
      3. Өтініш қанағаттандырылды [сөздік деректеме]</w:t>
      </w:r>
    </w:p>
    <w:p>
      <w:pPr>
        <w:spacing w:after="0"/>
        <w:ind w:left="0"/>
        <w:jc w:val="both"/>
      </w:pPr>
      <w:r>
        <w:rPr>
          <w:rFonts w:ascii="Times New Roman"/>
          <w:b w:val="false"/>
          <w:i w:val="false"/>
          <w:color w:val="000000"/>
          <w:sz w:val="28"/>
        </w:rPr>
        <w:t>
      4. Ұйғарымға шағымдану күні [күні]</w:t>
      </w:r>
    </w:p>
    <w:p>
      <w:pPr>
        <w:spacing w:after="0"/>
        <w:ind w:left="0"/>
        <w:jc w:val="both"/>
      </w:pPr>
      <w:r>
        <w:rPr>
          <w:rFonts w:ascii="Times New Roman"/>
          <w:b w:val="false"/>
          <w:i w:val="false"/>
          <w:color w:val="000000"/>
          <w:sz w:val="28"/>
        </w:rPr>
        <w:t>
      5. Сот ұйғарымы күшінде қалдырылды [сөздік деректеме]</w:t>
      </w:r>
    </w:p>
    <w:p>
      <w:pPr>
        <w:spacing w:after="0"/>
        <w:ind w:left="0"/>
        <w:jc w:val="both"/>
      </w:pPr>
      <w:r>
        <w:rPr>
          <w:rFonts w:ascii="Times New Roman"/>
          <w:b w:val="false"/>
          <w:i w:val="false"/>
          <w:color w:val="000000"/>
          <w:sz w:val="28"/>
        </w:rPr>
        <w:t xml:space="preserve">
      6. Өтініш бойынша жүргізілген әрекеттер [сөздік деректеме] </w:t>
      </w:r>
    </w:p>
    <w:bookmarkStart w:name="z76" w:id="34"/>
    <w:p>
      <w:pPr>
        <w:spacing w:after="0"/>
        <w:ind w:left="0"/>
        <w:jc w:val="left"/>
      </w:pPr>
      <w:r>
        <w:rPr>
          <w:rFonts w:ascii="Times New Roman"/>
          <w:b/>
          <w:i w:val="false"/>
          <w:color w:val="000000"/>
        </w:rPr>
        <w:t xml:space="preserve"> 19-бөлім. Істі апелляциялық сатыда қайта қарау туралы мәліметтер</w:t>
      </w:r>
    </w:p>
    <w:bookmarkEnd w:id="34"/>
    <w:p>
      <w:pPr>
        <w:spacing w:after="0"/>
        <w:ind w:left="0"/>
        <w:jc w:val="both"/>
      </w:pPr>
      <w:r>
        <w:rPr>
          <w:rFonts w:ascii="Times New Roman"/>
          <w:b w:val="false"/>
          <w:i w:val="false"/>
          <w:color w:val="000000"/>
          <w:sz w:val="28"/>
        </w:rPr>
        <w:t>
      1. Шағым немесе өтінішхат бойынша жолданды [сөздік деректеме]</w:t>
      </w:r>
    </w:p>
    <w:p>
      <w:pPr>
        <w:spacing w:after="0"/>
        <w:ind w:left="0"/>
        <w:jc w:val="both"/>
      </w:pPr>
      <w:r>
        <w:rPr>
          <w:rFonts w:ascii="Times New Roman"/>
          <w:b w:val="false"/>
          <w:i w:val="false"/>
          <w:color w:val="000000"/>
          <w:sz w:val="28"/>
        </w:rPr>
        <w:t>
      2. Істің жоғары тұрған сотқа жолданған күні [күні]</w:t>
      </w:r>
    </w:p>
    <w:p>
      <w:pPr>
        <w:spacing w:after="0"/>
        <w:ind w:left="0"/>
        <w:jc w:val="both"/>
      </w:pPr>
      <w:r>
        <w:rPr>
          <w:rFonts w:ascii="Times New Roman"/>
          <w:b w:val="false"/>
          <w:i w:val="false"/>
          <w:color w:val="000000"/>
          <w:sz w:val="28"/>
        </w:rPr>
        <w:t xml:space="preserve">
      3. Апелляциялық шағымның (өтінішхаттың) келіп түскен күні [күні] </w:t>
      </w:r>
    </w:p>
    <w:p>
      <w:pPr>
        <w:spacing w:after="0"/>
        <w:ind w:left="0"/>
        <w:jc w:val="both"/>
      </w:pPr>
      <w:r>
        <w:rPr>
          <w:rFonts w:ascii="Times New Roman"/>
          <w:b w:val="false"/>
          <w:i w:val="false"/>
          <w:color w:val="000000"/>
          <w:sz w:val="28"/>
        </w:rPr>
        <w:t>
      4. Істің апелляциялық сатыдағы соттан кері қайтарылған күні [күні]</w:t>
      </w:r>
    </w:p>
    <w:p>
      <w:pPr>
        <w:spacing w:after="0"/>
        <w:ind w:left="0"/>
        <w:jc w:val="both"/>
      </w:pPr>
      <w:r>
        <w:rPr>
          <w:rFonts w:ascii="Times New Roman"/>
          <w:b w:val="false"/>
          <w:i w:val="false"/>
          <w:color w:val="000000"/>
          <w:sz w:val="28"/>
        </w:rPr>
        <w:t>
      5. Шағымды (өтінішхатты) берген [сөздік деректеме]</w:t>
      </w:r>
    </w:p>
    <w:p>
      <w:pPr>
        <w:spacing w:after="0"/>
        <w:ind w:left="0"/>
        <w:jc w:val="both"/>
      </w:pPr>
      <w:r>
        <w:rPr>
          <w:rFonts w:ascii="Times New Roman"/>
          <w:b w:val="false"/>
          <w:i w:val="false"/>
          <w:color w:val="000000"/>
          <w:sz w:val="28"/>
        </w:rPr>
        <w:t>
      6. Апелляциялық сатыда қарау нәтижелері [сөздік деректеме]  рассмотрении</w:t>
      </w:r>
    </w:p>
    <w:bookmarkStart w:name="z77" w:id="35"/>
    <w:p>
      <w:pPr>
        <w:spacing w:after="0"/>
        <w:ind w:left="0"/>
        <w:jc w:val="left"/>
      </w:pPr>
      <w:r>
        <w:rPr>
          <w:rFonts w:ascii="Times New Roman"/>
          <w:b/>
          <w:i w:val="false"/>
          <w:color w:val="000000"/>
        </w:rPr>
        <w:t xml:space="preserve"> 20-бөлім. Қассациялық сатыда қарау туралы мәліметтер ВВерховного</w:t>
      </w:r>
    </w:p>
    <w:bookmarkEnd w:id="35"/>
    <w:p>
      <w:pPr>
        <w:spacing w:after="0"/>
        <w:ind w:left="0"/>
        <w:jc w:val="both"/>
      </w:pPr>
      <w:r>
        <w:rPr>
          <w:rFonts w:ascii="Times New Roman"/>
          <w:b w:val="false"/>
          <w:i w:val="false"/>
          <w:color w:val="000000"/>
          <w:sz w:val="28"/>
        </w:rPr>
        <w:t>
      1. Шағым немесе өтінішхат бойынша жолданды [сөздік деректеме]</w:t>
      </w:r>
    </w:p>
    <w:p>
      <w:pPr>
        <w:spacing w:after="0"/>
        <w:ind w:left="0"/>
        <w:jc w:val="both"/>
      </w:pPr>
      <w:r>
        <w:rPr>
          <w:rFonts w:ascii="Times New Roman"/>
          <w:b w:val="false"/>
          <w:i w:val="false"/>
          <w:color w:val="000000"/>
          <w:sz w:val="28"/>
        </w:rPr>
        <w:t>
      2. Істің жоғары тұрған сотқа жолданған күні [күні]</w:t>
      </w:r>
    </w:p>
    <w:p>
      <w:pPr>
        <w:spacing w:after="0"/>
        <w:ind w:left="0"/>
        <w:jc w:val="both"/>
      </w:pPr>
      <w:r>
        <w:rPr>
          <w:rFonts w:ascii="Times New Roman"/>
          <w:b w:val="false"/>
          <w:i w:val="false"/>
          <w:color w:val="000000"/>
          <w:sz w:val="28"/>
        </w:rPr>
        <w:t>
      3. Шағымды (наразылықты) қайтарып алу күні [күні]</w:t>
      </w:r>
    </w:p>
    <w:p>
      <w:pPr>
        <w:spacing w:after="0"/>
        <w:ind w:left="0"/>
        <w:jc w:val="both"/>
      </w:pPr>
      <w:r>
        <w:rPr>
          <w:rFonts w:ascii="Times New Roman"/>
          <w:b w:val="false"/>
          <w:i w:val="false"/>
          <w:color w:val="000000"/>
          <w:sz w:val="28"/>
        </w:rPr>
        <w:t>
      4. Түсіндірмелер [мәтін]</w:t>
      </w:r>
    </w:p>
    <w:p>
      <w:pPr>
        <w:spacing w:after="0"/>
        <w:ind w:left="0"/>
        <w:jc w:val="both"/>
      </w:pPr>
      <w:r>
        <w:rPr>
          <w:rFonts w:ascii="Times New Roman"/>
          <w:b w:val="false"/>
          <w:i w:val="false"/>
          <w:color w:val="000000"/>
          <w:sz w:val="28"/>
        </w:rPr>
        <w:t>
      5. Қассациялық сатыда қарау нәтижелері [сөздік деректеме]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2021 жылғы 22 маусымдағы</w:t>
            </w:r>
            <w:r>
              <w:br/>
            </w:r>
            <w:r>
              <w:rPr>
                <w:rFonts w:ascii="Times New Roman"/>
                <w:b w:val="false"/>
                <w:i w:val="false"/>
                <w:color w:val="000000"/>
                <w:sz w:val="20"/>
              </w:rPr>
              <w:t>№ 92 Бұйрықтың</w:t>
            </w:r>
            <w:r>
              <w:br/>
            </w:r>
            <w:r>
              <w:rPr>
                <w:rFonts w:ascii="Times New Roman"/>
                <w:b w:val="false"/>
                <w:i w:val="false"/>
                <w:color w:val="000000"/>
                <w:sz w:val="20"/>
              </w:rPr>
              <w:t>5-қосымшасы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 w:id="36"/>
    <w:p>
      <w:pPr>
        <w:spacing w:after="0"/>
        <w:ind w:left="0"/>
        <w:jc w:val="left"/>
      </w:pPr>
      <w:r>
        <w:rPr>
          <w:rFonts w:ascii="Times New Roman"/>
          <w:b/>
          <w:i w:val="false"/>
          <w:color w:val="000000"/>
        </w:rPr>
        <w:t xml:space="preserve"> Апелляциялық сатыдағы сот қараған әкімшілік іске электронды ақпараттық есепке алу құжаты 2</w:t>
      </w:r>
    </w:p>
    <w:bookmarkEnd w:id="36"/>
    <w:p>
      <w:pPr>
        <w:spacing w:after="0"/>
        <w:ind w:left="0"/>
        <w:jc w:val="both"/>
      </w:pPr>
      <w:r>
        <w:rPr>
          <w:rFonts w:ascii="Times New Roman"/>
          <w:b w:val="false"/>
          <w:i w:val="false"/>
          <w:color w:val="ff0000"/>
          <w:sz w:val="28"/>
        </w:rPr>
        <w:t xml:space="preserve">
      Ескерту. Нысан жаңа редакцияда - ҚР Бас Прокурорының 14.06.2022 </w:t>
      </w:r>
      <w:r>
        <w:rPr>
          <w:rFonts w:ascii="Times New Roman"/>
          <w:b w:val="false"/>
          <w:i w:val="false"/>
          <w:color w:val="ff0000"/>
          <w:sz w:val="28"/>
        </w:rPr>
        <w:t>№ 130</w:t>
      </w:r>
      <w:r>
        <w:rPr>
          <w:rFonts w:ascii="Times New Roman"/>
          <w:b w:val="false"/>
          <w:i w:val="false"/>
          <w:color w:val="ff0000"/>
          <w:sz w:val="28"/>
        </w:rPr>
        <w:t xml:space="preserve"> (бірінші ресми жарияланған күннен бастап қолданысқа енгізіледі) бұйрығымен.</w:t>
      </w:r>
    </w:p>
    <w:bookmarkStart w:name="z16" w:id="37"/>
    <w:p>
      <w:pPr>
        <w:spacing w:after="0"/>
        <w:ind w:left="0"/>
        <w:jc w:val="left"/>
      </w:pPr>
      <w:r>
        <w:rPr>
          <w:rFonts w:ascii="Times New Roman"/>
          <w:b/>
          <w:i w:val="false"/>
          <w:color w:val="000000"/>
        </w:rPr>
        <w:t xml:space="preserve"> 1-бөлім. Істің келіп түсуі туралы</w:t>
      </w:r>
    </w:p>
    <w:bookmarkEnd w:id="37"/>
    <w:p>
      <w:pPr>
        <w:spacing w:after="0"/>
        <w:ind w:left="0"/>
        <w:jc w:val="both"/>
      </w:pPr>
      <w:r>
        <w:rPr>
          <w:rFonts w:ascii="Times New Roman"/>
          <w:b w:val="false"/>
          <w:i w:val="false"/>
          <w:color w:val="000000"/>
          <w:sz w:val="28"/>
        </w:rPr>
        <w:t>
      1. Сот (соттың атауы автоматты режимде көрсетіледі)</w:t>
      </w:r>
    </w:p>
    <w:p>
      <w:pPr>
        <w:spacing w:after="0"/>
        <w:ind w:left="0"/>
        <w:jc w:val="both"/>
      </w:pPr>
      <w:r>
        <w:rPr>
          <w:rFonts w:ascii="Times New Roman"/>
          <w:b w:val="false"/>
          <w:i w:val="false"/>
          <w:color w:val="000000"/>
          <w:sz w:val="28"/>
        </w:rPr>
        <w:t>
      2. Істің № (апелляциялық саты) [мәтін]</w:t>
      </w:r>
    </w:p>
    <w:p>
      <w:pPr>
        <w:spacing w:after="0"/>
        <w:ind w:left="0"/>
        <w:jc w:val="both"/>
      </w:pPr>
      <w:r>
        <w:rPr>
          <w:rFonts w:ascii="Times New Roman"/>
          <w:b w:val="false"/>
          <w:i w:val="false"/>
          <w:color w:val="000000"/>
          <w:sz w:val="28"/>
        </w:rPr>
        <w:t>
      3. Электрондық тәртібінде келіп түсті [сөздік деректеме]</w:t>
      </w:r>
    </w:p>
    <w:p>
      <w:pPr>
        <w:spacing w:after="0"/>
        <w:ind w:left="0"/>
        <w:jc w:val="both"/>
      </w:pPr>
      <w:r>
        <w:rPr>
          <w:rFonts w:ascii="Times New Roman"/>
          <w:b w:val="false"/>
          <w:i w:val="false"/>
          <w:color w:val="000000"/>
          <w:sz w:val="28"/>
        </w:rPr>
        <w:t>
      4. Шағымдалған сот актілері [сөздік деректеме]</w:t>
      </w:r>
    </w:p>
    <w:p>
      <w:pPr>
        <w:spacing w:after="0"/>
        <w:ind w:left="0"/>
        <w:jc w:val="both"/>
      </w:pPr>
      <w:r>
        <w:rPr>
          <w:rFonts w:ascii="Times New Roman"/>
          <w:b w:val="false"/>
          <w:i w:val="false"/>
          <w:color w:val="000000"/>
          <w:sz w:val="28"/>
        </w:rPr>
        <w:t>
      5. Келіп түсу тәртібі [сөздік деректеме]</w:t>
      </w:r>
    </w:p>
    <w:p>
      <w:pPr>
        <w:spacing w:after="0"/>
        <w:ind w:left="0"/>
        <w:jc w:val="both"/>
      </w:pPr>
      <w:r>
        <w:rPr>
          <w:rFonts w:ascii="Times New Roman"/>
          <w:b w:val="false"/>
          <w:i w:val="false"/>
          <w:color w:val="000000"/>
          <w:sz w:val="28"/>
        </w:rPr>
        <w:t>
      6. Іс жүргізудің түрі [сөздік деректеме]</w:t>
      </w:r>
    </w:p>
    <w:p>
      <w:pPr>
        <w:spacing w:after="0"/>
        <w:ind w:left="0"/>
        <w:jc w:val="both"/>
      </w:pPr>
      <w:r>
        <w:rPr>
          <w:rFonts w:ascii="Times New Roman"/>
          <w:b w:val="false"/>
          <w:i w:val="false"/>
          <w:color w:val="000000"/>
          <w:sz w:val="28"/>
        </w:rPr>
        <w:t>
      8. Істің санаты (статистикалық есеп үшін) [сөздік деректеме]</w:t>
      </w:r>
    </w:p>
    <w:p>
      <w:pPr>
        <w:spacing w:after="0"/>
        <w:ind w:left="0"/>
        <w:jc w:val="both"/>
      </w:pPr>
      <w:r>
        <w:rPr>
          <w:rFonts w:ascii="Times New Roman"/>
          <w:b w:val="false"/>
          <w:i w:val="false"/>
          <w:color w:val="000000"/>
          <w:sz w:val="28"/>
        </w:rPr>
        <w:t>
      9. Істің санатына қосымша [сөздік деректеме]</w:t>
      </w:r>
    </w:p>
    <w:p>
      <w:pPr>
        <w:spacing w:after="0"/>
        <w:ind w:left="0"/>
        <w:jc w:val="both"/>
      </w:pPr>
      <w:r>
        <w:rPr>
          <w:rFonts w:ascii="Times New Roman"/>
          <w:b w:val="false"/>
          <w:i w:val="false"/>
          <w:color w:val="000000"/>
          <w:sz w:val="28"/>
        </w:rPr>
        <w:t>
      10. Сот ісін жүргізу тілі [сөздік деректеме]</w:t>
      </w:r>
    </w:p>
    <w:p>
      <w:pPr>
        <w:spacing w:after="0"/>
        <w:ind w:left="0"/>
        <w:jc w:val="both"/>
      </w:pPr>
      <w:r>
        <w:rPr>
          <w:rFonts w:ascii="Times New Roman"/>
          <w:b w:val="false"/>
          <w:i w:val="false"/>
          <w:color w:val="000000"/>
          <w:sz w:val="28"/>
        </w:rPr>
        <w:t>
      11. Істің ауырлығы [сөздік деректеме]</w:t>
      </w:r>
    </w:p>
    <w:p>
      <w:pPr>
        <w:spacing w:after="0"/>
        <w:ind w:left="0"/>
        <w:jc w:val="both"/>
      </w:pPr>
      <w:r>
        <w:rPr>
          <w:rFonts w:ascii="Times New Roman"/>
          <w:b w:val="false"/>
          <w:i w:val="false"/>
          <w:color w:val="000000"/>
          <w:sz w:val="28"/>
        </w:rPr>
        <w:t>
      12. Құпия іс [сөздік деректеме]</w:t>
      </w:r>
    </w:p>
    <w:p>
      <w:pPr>
        <w:spacing w:after="0"/>
        <w:ind w:left="0"/>
        <w:jc w:val="both"/>
      </w:pPr>
      <w:r>
        <w:rPr>
          <w:rFonts w:ascii="Times New Roman"/>
          <w:b w:val="false"/>
          <w:i w:val="false"/>
          <w:color w:val="000000"/>
          <w:sz w:val="28"/>
        </w:rPr>
        <w:t>
      13. Әкімшілік органдардың, лауазымды адамдардың (шағым) жауабымен келіспеуге байланысты талап қою [сөздік деректеме]</w:t>
      </w:r>
    </w:p>
    <w:bookmarkStart w:name="z17" w:id="38"/>
    <w:p>
      <w:pPr>
        <w:spacing w:after="0"/>
        <w:ind w:left="0"/>
        <w:jc w:val="left"/>
      </w:pPr>
      <w:r>
        <w:rPr>
          <w:rFonts w:ascii="Times New Roman"/>
          <w:b/>
          <w:i w:val="false"/>
          <w:color w:val="000000"/>
        </w:rPr>
        <w:t xml:space="preserve"> 2-бөлім. Жауапкерге берілген талаптардағы сомалар туралы мәліметтер</w:t>
      </w:r>
    </w:p>
    <w:bookmarkEnd w:id="38"/>
    <w:p>
      <w:pPr>
        <w:spacing w:after="0"/>
        <w:ind w:left="0"/>
        <w:jc w:val="both"/>
      </w:pPr>
      <w:r>
        <w:rPr>
          <w:rFonts w:ascii="Times New Roman"/>
          <w:b w:val="false"/>
          <w:i w:val="false"/>
          <w:color w:val="000000"/>
          <w:sz w:val="28"/>
        </w:rPr>
        <w:t>
      1. Даулардың жалпы сомасы [мәтін]</w:t>
      </w:r>
    </w:p>
    <w:p>
      <w:pPr>
        <w:spacing w:after="0"/>
        <w:ind w:left="0"/>
        <w:jc w:val="both"/>
      </w:pPr>
      <w:r>
        <w:rPr>
          <w:rFonts w:ascii="Times New Roman"/>
          <w:b w:val="false"/>
          <w:i w:val="false"/>
          <w:color w:val="000000"/>
          <w:sz w:val="28"/>
        </w:rPr>
        <w:t>
      2. Негізгі сома [мәтін]</w:t>
      </w:r>
    </w:p>
    <w:p>
      <w:pPr>
        <w:spacing w:after="0"/>
        <w:ind w:left="0"/>
        <w:jc w:val="both"/>
      </w:pPr>
      <w:r>
        <w:rPr>
          <w:rFonts w:ascii="Times New Roman"/>
          <w:b w:val="false"/>
          <w:i w:val="false"/>
          <w:color w:val="000000"/>
          <w:sz w:val="28"/>
        </w:rPr>
        <w:t>
      3. Айыппұл санкциялары [мәтін]</w:t>
      </w:r>
    </w:p>
    <w:p>
      <w:pPr>
        <w:spacing w:after="0"/>
        <w:ind w:left="0"/>
        <w:jc w:val="both"/>
      </w:pPr>
      <w:r>
        <w:rPr>
          <w:rFonts w:ascii="Times New Roman"/>
          <w:b w:val="false"/>
          <w:i w:val="false"/>
          <w:color w:val="000000"/>
          <w:sz w:val="28"/>
        </w:rPr>
        <w:t>
      4. Бересі [мәтін]</w:t>
      </w:r>
    </w:p>
    <w:p>
      <w:pPr>
        <w:spacing w:after="0"/>
        <w:ind w:left="0"/>
        <w:jc w:val="both"/>
      </w:pPr>
      <w:r>
        <w:rPr>
          <w:rFonts w:ascii="Times New Roman"/>
          <w:b w:val="false"/>
          <w:i w:val="false"/>
          <w:color w:val="000000"/>
          <w:sz w:val="28"/>
        </w:rPr>
        <w:t>
      5. Өсімпұл [мәтін]</w:t>
      </w:r>
    </w:p>
    <w:p>
      <w:pPr>
        <w:spacing w:after="0"/>
        <w:ind w:left="0"/>
        <w:jc w:val="both"/>
      </w:pPr>
      <w:r>
        <w:rPr>
          <w:rFonts w:ascii="Times New Roman"/>
          <w:b w:val="false"/>
          <w:i w:val="false"/>
          <w:color w:val="000000"/>
          <w:sz w:val="28"/>
        </w:rPr>
        <w:t>
      6. Тұрақсыздық айыбы [мәтін]</w:t>
      </w:r>
    </w:p>
    <w:p>
      <w:pPr>
        <w:spacing w:after="0"/>
        <w:ind w:left="0"/>
        <w:jc w:val="both"/>
      </w:pPr>
      <w:r>
        <w:rPr>
          <w:rFonts w:ascii="Times New Roman"/>
          <w:b w:val="false"/>
          <w:i w:val="false"/>
          <w:color w:val="000000"/>
          <w:sz w:val="28"/>
        </w:rPr>
        <w:t>
      7. Өкілдің көмегін төлеу [мәтін]</w:t>
      </w:r>
    </w:p>
    <w:p>
      <w:pPr>
        <w:spacing w:after="0"/>
        <w:ind w:left="0"/>
        <w:jc w:val="both"/>
      </w:pPr>
      <w:r>
        <w:rPr>
          <w:rFonts w:ascii="Times New Roman"/>
          <w:b w:val="false"/>
          <w:i w:val="false"/>
          <w:color w:val="000000"/>
          <w:sz w:val="28"/>
        </w:rPr>
        <w:t>
      8. Түсіндірмелер [мәтін]</w:t>
      </w:r>
    </w:p>
    <w:bookmarkStart w:name="z18" w:id="39"/>
    <w:p>
      <w:pPr>
        <w:spacing w:after="0"/>
        <w:ind w:left="0"/>
        <w:jc w:val="left"/>
      </w:pPr>
      <w:r>
        <w:rPr>
          <w:rFonts w:ascii="Times New Roman"/>
          <w:b/>
          <w:i w:val="false"/>
          <w:color w:val="000000"/>
        </w:rPr>
        <w:t xml:space="preserve"> 3-бөлім. Сот шешімі бойынша өндірілетін сомалар туралы мәліметтер</w:t>
      </w:r>
    </w:p>
    <w:bookmarkEnd w:id="39"/>
    <w:p>
      <w:pPr>
        <w:spacing w:after="0"/>
        <w:ind w:left="0"/>
        <w:jc w:val="both"/>
      </w:pPr>
      <w:r>
        <w:rPr>
          <w:rFonts w:ascii="Times New Roman"/>
          <w:b w:val="false"/>
          <w:i w:val="false"/>
          <w:color w:val="000000"/>
          <w:sz w:val="28"/>
        </w:rPr>
        <w:t>
      1. Бірінші сатыдағы сот шешімі бойынша өндірілетін жалпы сома [мәтін]</w:t>
      </w:r>
    </w:p>
    <w:p>
      <w:pPr>
        <w:spacing w:after="0"/>
        <w:ind w:left="0"/>
        <w:jc w:val="both"/>
      </w:pPr>
      <w:r>
        <w:rPr>
          <w:rFonts w:ascii="Times New Roman"/>
          <w:b w:val="false"/>
          <w:i w:val="false"/>
          <w:color w:val="000000"/>
          <w:sz w:val="28"/>
        </w:rPr>
        <w:t>
      2. Апелляциялық сатыдағы сот шешімі бойынша өндірілетін жалпы сома [мәтін]</w:t>
      </w:r>
    </w:p>
    <w:bookmarkStart w:name="z19" w:id="40"/>
    <w:p>
      <w:pPr>
        <w:spacing w:after="0"/>
        <w:ind w:left="0"/>
        <w:jc w:val="left"/>
      </w:pPr>
      <w:r>
        <w:rPr>
          <w:rFonts w:ascii="Times New Roman"/>
          <w:b/>
          <w:i w:val="false"/>
          <w:color w:val="000000"/>
        </w:rPr>
        <w:t xml:space="preserve"> 4-бөлім. Сот шығындары мен мемлекеттік бажды өндіріп алу туралы мәліметтер</w:t>
      </w:r>
    </w:p>
    <w:bookmarkEnd w:id="40"/>
    <w:p>
      <w:pPr>
        <w:spacing w:after="0"/>
        <w:ind w:left="0"/>
        <w:jc w:val="both"/>
      </w:pPr>
      <w:r>
        <w:rPr>
          <w:rFonts w:ascii="Times New Roman"/>
          <w:b w:val="false"/>
          <w:i w:val="false"/>
          <w:color w:val="000000"/>
          <w:sz w:val="28"/>
        </w:rPr>
        <w:t>
      1. Төлеу үшін белгіленген жалпы сома [мәтін]</w:t>
      </w:r>
    </w:p>
    <w:p>
      <w:pPr>
        <w:spacing w:after="0"/>
        <w:ind w:left="0"/>
        <w:jc w:val="both"/>
      </w:pPr>
      <w:r>
        <w:rPr>
          <w:rFonts w:ascii="Times New Roman"/>
          <w:b w:val="false"/>
          <w:i w:val="false"/>
          <w:color w:val="000000"/>
          <w:sz w:val="28"/>
        </w:rPr>
        <w:t>
      2. Мемлекеттік бажды төлеуді кейінге қалдыру [мәтін]</w:t>
      </w:r>
    </w:p>
    <w:p>
      <w:pPr>
        <w:spacing w:after="0"/>
        <w:ind w:left="0"/>
        <w:jc w:val="both"/>
      </w:pPr>
      <w:r>
        <w:rPr>
          <w:rFonts w:ascii="Times New Roman"/>
          <w:b w:val="false"/>
          <w:i w:val="false"/>
          <w:color w:val="000000"/>
          <w:sz w:val="28"/>
        </w:rPr>
        <w:t>
      3. Төленген мемлекеттік баждың сомасы [мәтін]</w:t>
      </w:r>
    </w:p>
    <w:p>
      <w:pPr>
        <w:spacing w:after="0"/>
        <w:ind w:left="0"/>
        <w:jc w:val="both"/>
      </w:pPr>
      <w:r>
        <w:rPr>
          <w:rFonts w:ascii="Times New Roman"/>
          <w:b w:val="false"/>
          <w:i w:val="false"/>
          <w:color w:val="000000"/>
          <w:sz w:val="28"/>
        </w:rPr>
        <w:t>
      4. Төленген сот ұсталымдары [мәтін]</w:t>
      </w:r>
    </w:p>
    <w:bookmarkStart w:name="z20" w:id="41"/>
    <w:p>
      <w:pPr>
        <w:spacing w:after="0"/>
        <w:ind w:left="0"/>
        <w:jc w:val="left"/>
      </w:pPr>
      <w:r>
        <w:rPr>
          <w:rFonts w:ascii="Times New Roman"/>
          <w:b/>
          <w:i w:val="false"/>
          <w:color w:val="000000"/>
        </w:rPr>
        <w:t xml:space="preserve"> 5-бөлім. Процестік мәжбүрлеу шаралары</w:t>
      </w:r>
    </w:p>
    <w:bookmarkEnd w:id="41"/>
    <w:p>
      <w:pPr>
        <w:spacing w:after="0"/>
        <w:ind w:left="0"/>
        <w:jc w:val="both"/>
      </w:pPr>
      <w:r>
        <w:rPr>
          <w:rFonts w:ascii="Times New Roman"/>
          <w:b w:val="false"/>
          <w:i w:val="false"/>
          <w:color w:val="000000"/>
          <w:sz w:val="28"/>
        </w:rPr>
        <w:t xml:space="preserve">
      1. Шара кімге қолданылды [сөздік деректеме] </w:t>
      </w:r>
    </w:p>
    <w:p>
      <w:pPr>
        <w:spacing w:after="0"/>
        <w:ind w:left="0"/>
        <w:jc w:val="both"/>
      </w:pPr>
      <w:r>
        <w:rPr>
          <w:rFonts w:ascii="Times New Roman"/>
          <w:b w:val="false"/>
          <w:i w:val="false"/>
          <w:color w:val="000000"/>
          <w:sz w:val="28"/>
        </w:rPr>
        <w:t>
      2. Процестік мәжбүрлеу шараларын салу күні [күні]</w:t>
      </w:r>
    </w:p>
    <w:p>
      <w:pPr>
        <w:spacing w:after="0"/>
        <w:ind w:left="0"/>
        <w:jc w:val="both"/>
      </w:pPr>
      <w:r>
        <w:rPr>
          <w:rFonts w:ascii="Times New Roman"/>
          <w:b w:val="false"/>
          <w:i w:val="false"/>
          <w:color w:val="000000"/>
          <w:sz w:val="28"/>
        </w:rPr>
        <w:t>
      3. Процестік мәжбүрлеу шарасы қолданылды [сөздік деректеме]</w:t>
      </w:r>
    </w:p>
    <w:p>
      <w:pPr>
        <w:spacing w:after="0"/>
        <w:ind w:left="0"/>
        <w:jc w:val="both"/>
      </w:pPr>
      <w:r>
        <w:rPr>
          <w:rFonts w:ascii="Times New Roman"/>
          <w:b w:val="false"/>
          <w:i w:val="false"/>
          <w:color w:val="000000"/>
          <w:sz w:val="28"/>
        </w:rPr>
        <w:t>
      4. Тағайындалған ақшалай өндіріп алу сомасы (теңге) [теңге]</w:t>
      </w:r>
    </w:p>
    <w:p>
      <w:pPr>
        <w:spacing w:after="0"/>
        <w:ind w:left="0"/>
        <w:jc w:val="both"/>
      </w:pPr>
      <w:r>
        <w:rPr>
          <w:rFonts w:ascii="Times New Roman"/>
          <w:b w:val="false"/>
          <w:i w:val="false"/>
          <w:color w:val="000000"/>
          <w:sz w:val="28"/>
        </w:rPr>
        <w:t>
      5. Орындау мерзімі дейін: [күні]</w:t>
      </w:r>
    </w:p>
    <w:p>
      <w:pPr>
        <w:spacing w:after="0"/>
        <w:ind w:left="0"/>
        <w:jc w:val="both"/>
      </w:pPr>
      <w:r>
        <w:rPr>
          <w:rFonts w:ascii="Times New Roman"/>
          <w:b w:val="false"/>
          <w:i w:val="false"/>
          <w:color w:val="000000"/>
          <w:sz w:val="28"/>
        </w:rPr>
        <w:t>
      6. Ақшалай өндіріп алуды төлеуден босатылды [сөздік деректеме]</w:t>
      </w:r>
    </w:p>
    <w:p>
      <w:pPr>
        <w:spacing w:after="0"/>
        <w:ind w:left="0"/>
        <w:jc w:val="both"/>
      </w:pPr>
      <w:r>
        <w:rPr>
          <w:rFonts w:ascii="Times New Roman"/>
          <w:b w:val="false"/>
          <w:i w:val="false"/>
          <w:color w:val="000000"/>
          <w:sz w:val="28"/>
        </w:rPr>
        <w:t>
      7. Төмендетілген ақшалай өндіріп алудың сомасы [теңге]</w:t>
      </w:r>
    </w:p>
    <w:p>
      <w:pPr>
        <w:spacing w:after="0"/>
        <w:ind w:left="0"/>
        <w:jc w:val="both"/>
      </w:pPr>
      <w:r>
        <w:rPr>
          <w:rFonts w:ascii="Times New Roman"/>
          <w:b w:val="false"/>
          <w:i w:val="false"/>
          <w:color w:val="000000"/>
          <w:sz w:val="28"/>
        </w:rPr>
        <w:t xml:space="preserve">
      8. Орындау күні [күні] </w:t>
      </w:r>
    </w:p>
    <w:p>
      <w:pPr>
        <w:spacing w:after="0"/>
        <w:ind w:left="0"/>
        <w:jc w:val="both"/>
      </w:pPr>
      <w:r>
        <w:rPr>
          <w:rFonts w:ascii="Times New Roman"/>
          <w:b w:val="false"/>
          <w:i w:val="false"/>
          <w:color w:val="000000"/>
          <w:sz w:val="28"/>
        </w:rPr>
        <w:t>
      9. Кейінге қалдыру, мерзімін ұзарту дейін: [күні]</w:t>
      </w:r>
    </w:p>
    <w:p>
      <w:pPr>
        <w:spacing w:after="0"/>
        <w:ind w:left="0"/>
        <w:jc w:val="both"/>
      </w:pPr>
      <w:r>
        <w:rPr>
          <w:rFonts w:ascii="Times New Roman"/>
          <w:b w:val="false"/>
          <w:i w:val="false"/>
          <w:color w:val="000000"/>
          <w:sz w:val="28"/>
        </w:rPr>
        <w:t xml:space="preserve">
      10. Қайталап ақшалай өндіріп алу сомасы салынды [сөздік деректеме] </w:t>
      </w:r>
    </w:p>
    <w:p>
      <w:pPr>
        <w:spacing w:after="0"/>
        <w:ind w:left="0"/>
        <w:jc w:val="both"/>
      </w:pPr>
      <w:r>
        <w:rPr>
          <w:rFonts w:ascii="Times New Roman"/>
          <w:b w:val="false"/>
          <w:i w:val="false"/>
          <w:color w:val="000000"/>
          <w:sz w:val="28"/>
        </w:rPr>
        <w:t xml:space="preserve">
      11. Қайта тағайындалғаннан кейінгі ақшалай өндіріп алудың сомасы (теңге) [теңге] </w:t>
      </w:r>
    </w:p>
    <w:p>
      <w:pPr>
        <w:spacing w:after="0"/>
        <w:ind w:left="0"/>
        <w:jc w:val="both"/>
      </w:pPr>
      <w:r>
        <w:rPr>
          <w:rFonts w:ascii="Times New Roman"/>
          <w:b w:val="false"/>
          <w:i w:val="false"/>
          <w:color w:val="000000"/>
          <w:sz w:val="28"/>
        </w:rPr>
        <w:t xml:space="preserve">
      12. Орындау мерзімі дейін: [күні] </w:t>
      </w:r>
    </w:p>
    <w:p>
      <w:pPr>
        <w:spacing w:after="0"/>
        <w:ind w:left="0"/>
        <w:jc w:val="both"/>
      </w:pPr>
      <w:r>
        <w:rPr>
          <w:rFonts w:ascii="Times New Roman"/>
          <w:b w:val="false"/>
          <w:i w:val="false"/>
          <w:color w:val="000000"/>
          <w:sz w:val="28"/>
        </w:rPr>
        <w:t xml:space="preserve">
      13. Орындау күні [күні] </w:t>
      </w:r>
    </w:p>
    <w:p>
      <w:pPr>
        <w:spacing w:after="0"/>
        <w:ind w:left="0"/>
        <w:jc w:val="both"/>
      </w:pPr>
      <w:r>
        <w:rPr>
          <w:rFonts w:ascii="Times New Roman"/>
          <w:b w:val="false"/>
          <w:i w:val="false"/>
          <w:color w:val="000000"/>
          <w:sz w:val="28"/>
        </w:rPr>
        <w:t xml:space="preserve">
      14. Кейінге қалдыру, мерзімін ұзарту дейін: [күні] </w:t>
      </w:r>
    </w:p>
    <w:p>
      <w:pPr>
        <w:spacing w:after="0"/>
        <w:ind w:left="0"/>
        <w:jc w:val="both"/>
      </w:pPr>
      <w:r>
        <w:rPr>
          <w:rFonts w:ascii="Times New Roman"/>
          <w:b w:val="false"/>
          <w:i w:val="false"/>
          <w:color w:val="000000"/>
          <w:sz w:val="28"/>
        </w:rPr>
        <w:t>
      15. Жоғары тұрған сатыда салынған шараның күші жойылды [сөздік деректеме]</w:t>
      </w:r>
    </w:p>
    <w:bookmarkStart w:name="z21" w:id="42"/>
    <w:p>
      <w:pPr>
        <w:spacing w:after="0"/>
        <w:ind w:left="0"/>
        <w:jc w:val="left"/>
      </w:pPr>
      <w:r>
        <w:rPr>
          <w:rFonts w:ascii="Times New Roman"/>
          <w:b/>
          <w:i w:val="false"/>
          <w:color w:val="000000"/>
        </w:rPr>
        <w:t xml:space="preserve"> 6-бөлім. Тараптар</w:t>
      </w:r>
    </w:p>
    <w:bookmarkEnd w:id="42"/>
    <w:p>
      <w:pPr>
        <w:spacing w:after="0"/>
        <w:ind w:left="0"/>
        <w:jc w:val="both"/>
      </w:pPr>
      <w:r>
        <w:rPr>
          <w:rFonts w:ascii="Times New Roman"/>
          <w:b w:val="false"/>
          <w:i w:val="false"/>
          <w:color w:val="000000"/>
          <w:sz w:val="28"/>
        </w:rPr>
        <w:t>
      1. Қатысушының түрі [сөздік деректеме]</w:t>
      </w:r>
    </w:p>
    <w:p>
      <w:pPr>
        <w:spacing w:after="0"/>
        <w:ind w:left="0"/>
        <w:jc w:val="both"/>
      </w:pPr>
      <w:r>
        <w:rPr>
          <w:rFonts w:ascii="Times New Roman"/>
          <w:b w:val="false"/>
          <w:i w:val="false"/>
          <w:color w:val="000000"/>
          <w:sz w:val="28"/>
        </w:rPr>
        <w:t>
      2. Тұлғаның түрі [сөздік деректеме]</w:t>
      </w:r>
    </w:p>
    <w:p>
      <w:pPr>
        <w:spacing w:after="0"/>
        <w:ind w:left="0"/>
        <w:jc w:val="both"/>
      </w:pPr>
      <w:r>
        <w:rPr>
          <w:rFonts w:ascii="Times New Roman"/>
          <w:b w:val="false"/>
          <w:i w:val="false"/>
          <w:color w:val="000000"/>
          <w:sz w:val="28"/>
        </w:rPr>
        <w:t>
      3. Жеке сәйкестендіру нөмірі/Бизнес сәйкестендіру нөмірі [мәтін]</w:t>
      </w:r>
    </w:p>
    <w:p>
      <w:pPr>
        <w:spacing w:after="0"/>
        <w:ind w:left="0"/>
        <w:jc w:val="both"/>
      </w:pPr>
      <w:r>
        <w:rPr>
          <w:rFonts w:ascii="Times New Roman"/>
          <w:b w:val="false"/>
          <w:i w:val="false"/>
          <w:color w:val="000000"/>
          <w:sz w:val="28"/>
        </w:rPr>
        <w:t>
      4. Телефон [мәтін]</w:t>
      </w:r>
    </w:p>
    <w:p>
      <w:pPr>
        <w:spacing w:after="0"/>
        <w:ind w:left="0"/>
        <w:jc w:val="both"/>
      </w:pPr>
      <w:r>
        <w:rPr>
          <w:rFonts w:ascii="Times New Roman"/>
          <w:b w:val="false"/>
          <w:i w:val="false"/>
          <w:color w:val="000000"/>
          <w:sz w:val="28"/>
        </w:rPr>
        <w:t xml:space="preserve">
      5. Тегі, аты, әкесінің аты (болған жағдайда)/Атауы [мәтін] </w:t>
      </w:r>
    </w:p>
    <w:p>
      <w:pPr>
        <w:spacing w:after="0"/>
        <w:ind w:left="0"/>
        <w:jc w:val="both"/>
      </w:pPr>
      <w:r>
        <w:rPr>
          <w:rFonts w:ascii="Times New Roman"/>
          <w:b w:val="false"/>
          <w:i w:val="false"/>
          <w:color w:val="000000"/>
          <w:sz w:val="28"/>
        </w:rPr>
        <w:t>
      6. E-MAIL [иә, жоқ] [мәтін]</w:t>
      </w:r>
    </w:p>
    <w:p>
      <w:pPr>
        <w:spacing w:after="0"/>
        <w:ind w:left="0"/>
        <w:jc w:val="both"/>
      </w:pPr>
      <w:r>
        <w:rPr>
          <w:rFonts w:ascii="Times New Roman"/>
          <w:b w:val="false"/>
          <w:i w:val="false"/>
          <w:color w:val="000000"/>
          <w:sz w:val="28"/>
        </w:rPr>
        <w:t>
      7. Жіберушінің мекенжайы: Республика, облыс, аудан, қала, көше, үй, пәтер [мәтін]</w:t>
      </w:r>
    </w:p>
    <w:p>
      <w:pPr>
        <w:spacing w:after="0"/>
        <w:ind w:left="0"/>
        <w:jc w:val="both"/>
      </w:pPr>
      <w:r>
        <w:rPr>
          <w:rFonts w:ascii="Times New Roman"/>
          <w:b w:val="false"/>
          <w:i w:val="false"/>
          <w:color w:val="000000"/>
          <w:sz w:val="28"/>
        </w:rPr>
        <w:t>
      8. Нақты мекенжайы: Республика, облыс, аудан, қала, көше, үй, пәтер [мәтін]</w:t>
      </w:r>
    </w:p>
    <w:p>
      <w:pPr>
        <w:spacing w:after="0"/>
        <w:ind w:left="0"/>
        <w:jc w:val="both"/>
      </w:pPr>
      <w:r>
        <w:rPr>
          <w:rFonts w:ascii="Times New Roman"/>
          <w:b w:val="false"/>
          <w:i w:val="false"/>
          <w:color w:val="000000"/>
          <w:sz w:val="28"/>
        </w:rPr>
        <w:t>
      9. Түсіндірме [мәтін]</w:t>
      </w:r>
    </w:p>
    <w:bookmarkStart w:name="z22" w:id="43"/>
    <w:p>
      <w:pPr>
        <w:spacing w:after="0"/>
        <w:ind w:left="0"/>
        <w:jc w:val="left"/>
      </w:pPr>
      <w:r>
        <w:rPr>
          <w:rFonts w:ascii="Times New Roman"/>
          <w:b/>
          <w:i w:val="false"/>
          <w:color w:val="000000"/>
        </w:rPr>
        <w:t xml:space="preserve"> 7-бөлім. Іс жүргізудің динамикасы туралы мәліметтер (танысу)</w:t>
      </w:r>
    </w:p>
    <w:bookmarkEnd w:id="43"/>
    <w:p>
      <w:pPr>
        <w:spacing w:after="0"/>
        <w:ind w:left="0"/>
        <w:jc w:val="both"/>
      </w:pPr>
      <w:r>
        <w:rPr>
          <w:rFonts w:ascii="Times New Roman"/>
          <w:b w:val="false"/>
          <w:i w:val="false"/>
          <w:color w:val="000000"/>
          <w:sz w:val="28"/>
        </w:rPr>
        <w:t>
      1. Судьяға беру күні [күні]</w:t>
      </w:r>
    </w:p>
    <w:p>
      <w:pPr>
        <w:spacing w:after="0"/>
        <w:ind w:left="0"/>
        <w:jc w:val="both"/>
      </w:pPr>
      <w:r>
        <w:rPr>
          <w:rFonts w:ascii="Times New Roman"/>
          <w:b w:val="false"/>
          <w:i w:val="false"/>
          <w:color w:val="000000"/>
          <w:sz w:val="28"/>
        </w:rPr>
        <w:t>
      2. Осы сәтте істі қарап жатқан судьяның тегі, аты, әкесінің аты (болған жағдайда) [мәтін]</w:t>
      </w:r>
    </w:p>
    <w:p>
      <w:pPr>
        <w:spacing w:after="0"/>
        <w:ind w:left="0"/>
        <w:jc w:val="both"/>
      </w:pPr>
      <w:r>
        <w:rPr>
          <w:rFonts w:ascii="Times New Roman"/>
          <w:b w:val="false"/>
          <w:i w:val="false"/>
          <w:color w:val="000000"/>
          <w:sz w:val="28"/>
        </w:rPr>
        <w:t>
      3. Шағым (өтінішхат) бойынша іс жүргізуді тоқтату күні [күні]</w:t>
      </w:r>
    </w:p>
    <w:p>
      <w:pPr>
        <w:spacing w:after="0"/>
        <w:ind w:left="0"/>
        <w:jc w:val="both"/>
      </w:pPr>
      <w:r>
        <w:rPr>
          <w:rFonts w:ascii="Times New Roman"/>
          <w:b w:val="false"/>
          <w:i w:val="false"/>
          <w:color w:val="000000"/>
          <w:sz w:val="28"/>
        </w:rPr>
        <w:t>
      4. Қараусыз кері қайтару күні [күні]</w:t>
      </w:r>
    </w:p>
    <w:p>
      <w:pPr>
        <w:spacing w:after="0"/>
        <w:ind w:left="0"/>
        <w:jc w:val="both"/>
      </w:pPr>
      <w:r>
        <w:rPr>
          <w:rFonts w:ascii="Times New Roman"/>
          <w:b w:val="false"/>
          <w:i w:val="false"/>
          <w:color w:val="000000"/>
          <w:sz w:val="28"/>
        </w:rPr>
        <w:t>
      5. Кері қайтару себебі [мәтін]</w:t>
      </w:r>
    </w:p>
    <w:p>
      <w:pPr>
        <w:spacing w:after="0"/>
        <w:ind w:left="0"/>
        <w:jc w:val="both"/>
      </w:pPr>
      <w:r>
        <w:rPr>
          <w:rFonts w:ascii="Times New Roman"/>
          <w:b w:val="false"/>
          <w:i w:val="false"/>
          <w:color w:val="000000"/>
          <w:sz w:val="28"/>
        </w:rPr>
        <w:t>
      6. Барлық апелляциялықтар кері шақыртылды [сөздік деректеме]</w:t>
      </w:r>
    </w:p>
    <w:p>
      <w:pPr>
        <w:spacing w:after="0"/>
        <w:ind w:left="0"/>
        <w:jc w:val="both"/>
      </w:pPr>
      <w:r>
        <w:rPr>
          <w:rFonts w:ascii="Times New Roman"/>
          <w:b w:val="false"/>
          <w:i w:val="false"/>
          <w:color w:val="000000"/>
          <w:sz w:val="28"/>
        </w:rPr>
        <w:t>
      7. Апелляциялық шағымдардың, өтінішхаттардың кері шақыртылу күні [күні]</w:t>
      </w:r>
    </w:p>
    <w:p>
      <w:pPr>
        <w:spacing w:after="0"/>
        <w:ind w:left="0"/>
        <w:jc w:val="both"/>
      </w:pPr>
      <w:r>
        <w:rPr>
          <w:rFonts w:ascii="Times New Roman"/>
          <w:b w:val="false"/>
          <w:i w:val="false"/>
          <w:color w:val="000000"/>
          <w:sz w:val="28"/>
        </w:rPr>
        <w:t>
      8. Барлық жекелер кері шақыртылды [сөздік деректеме]</w:t>
      </w:r>
    </w:p>
    <w:p>
      <w:pPr>
        <w:spacing w:after="0"/>
        <w:ind w:left="0"/>
        <w:jc w:val="both"/>
      </w:pPr>
      <w:r>
        <w:rPr>
          <w:rFonts w:ascii="Times New Roman"/>
          <w:b w:val="false"/>
          <w:i w:val="false"/>
          <w:color w:val="000000"/>
          <w:sz w:val="28"/>
        </w:rPr>
        <w:t>
      9. Жеке шағымдардың, өтінішхаттардың кері шақыртылу күні [күні]</w:t>
      </w:r>
    </w:p>
    <w:p>
      <w:pPr>
        <w:spacing w:after="0"/>
        <w:ind w:left="0"/>
        <w:jc w:val="both"/>
      </w:pPr>
      <w:r>
        <w:rPr>
          <w:rFonts w:ascii="Times New Roman"/>
          <w:b w:val="false"/>
          <w:i w:val="false"/>
          <w:color w:val="000000"/>
          <w:sz w:val="28"/>
        </w:rPr>
        <w:t>
      10. Қайта қараудан бас тарту туралы қаулының күні [күні]</w:t>
      </w:r>
    </w:p>
    <w:p>
      <w:pPr>
        <w:spacing w:after="0"/>
        <w:ind w:left="0"/>
        <w:jc w:val="both"/>
      </w:pPr>
      <w:r>
        <w:rPr>
          <w:rFonts w:ascii="Times New Roman"/>
          <w:b w:val="false"/>
          <w:i w:val="false"/>
          <w:color w:val="000000"/>
          <w:sz w:val="28"/>
        </w:rPr>
        <w:t>
      11. Тоқтата тұру күні [күні]</w:t>
      </w:r>
    </w:p>
    <w:p>
      <w:pPr>
        <w:spacing w:after="0"/>
        <w:ind w:left="0"/>
        <w:jc w:val="both"/>
      </w:pPr>
      <w:r>
        <w:rPr>
          <w:rFonts w:ascii="Times New Roman"/>
          <w:b w:val="false"/>
          <w:i w:val="false"/>
          <w:color w:val="000000"/>
          <w:sz w:val="28"/>
        </w:rPr>
        <w:t>
      12. Соттылығы бойынша беру күні [күні]</w:t>
      </w:r>
    </w:p>
    <w:p>
      <w:pPr>
        <w:spacing w:after="0"/>
        <w:ind w:left="0"/>
        <w:jc w:val="both"/>
      </w:pPr>
      <w:r>
        <w:rPr>
          <w:rFonts w:ascii="Times New Roman"/>
          <w:b w:val="false"/>
          <w:i w:val="false"/>
          <w:color w:val="000000"/>
          <w:sz w:val="28"/>
        </w:rPr>
        <w:t>
      13. Медиация туралы ұйғарымды шығару күні [күні]</w:t>
      </w:r>
    </w:p>
    <w:p>
      <w:pPr>
        <w:spacing w:after="0"/>
        <w:ind w:left="0"/>
        <w:jc w:val="both"/>
      </w:pPr>
      <w:r>
        <w:rPr>
          <w:rFonts w:ascii="Times New Roman"/>
          <w:b w:val="false"/>
          <w:i w:val="false"/>
          <w:color w:val="000000"/>
          <w:sz w:val="28"/>
        </w:rPr>
        <w:t>
      14. Қаулының күшін жою және жаңадан ашылған мән-жайлар бойынша іс жүргізуді қайта жаңарту туралы ұйғарымның күні [күні]</w:t>
      </w:r>
    </w:p>
    <w:p>
      <w:pPr>
        <w:spacing w:after="0"/>
        <w:ind w:left="0"/>
        <w:jc w:val="both"/>
      </w:pPr>
      <w:r>
        <w:rPr>
          <w:rFonts w:ascii="Times New Roman"/>
          <w:b w:val="false"/>
          <w:i w:val="false"/>
          <w:color w:val="000000"/>
          <w:sz w:val="28"/>
        </w:rPr>
        <w:t>
      15. Жоғары тұрған сатыда күші жойылған [сөздік деректеме]</w:t>
      </w:r>
    </w:p>
    <w:p>
      <w:pPr>
        <w:spacing w:after="0"/>
        <w:ind w:left="0"/>
        <w:jc w:val="both"/>
      </w:pPr>
      <w:r>
        <w:rPr>
          <w:rFonts w:ascii="Times New Roman"/>
          <w:b w:val="false"/>
          <w:i w:val="false"/>
          <w:color w:val="000000"/>
          <w:sz w:val="28"/>
        </w:rPr>
        <w:t>
      16. Мерзімдері бұзылып қаралды [сөздік деректеме]</w:t>
      </w:r>
    </w:p>
    <w:p>
      <w:pPr>
        <w:spacing w:after="0"/>
        <w:ind w:left="0"/>
        <w:jc w:val="both"/>
      </w:pPr>
      <w:r>
        <w:rPr>
          <w:rFonts w:ascii="Times New Roman"/>
          <w:b w:val="false"/>
          <w:i w:val="false"/>
          <w:color w:val="000000"/>
          <w:sz w:val="28"/>
        </w:rPr>
        <w:t>
      17. Медиатор судьяның тегі, аты, әкесінің аты (болған жағдайда) [мәтін]</w:t>
      </w:r>
    </w:p>
    <w:p>
      <w:pPr>
        <w:spacing w:after="0"/>
        <w:ind w:left="0"/>
        <w:jc w:val="both"/>
      </w:pPr>
      <w:r>
        <w:rPr>
          <w:rFonts w:ascii="Times New Roman"/>
          <w:b w:val="false"/>
          <w:i w:val="false"/>
          <w:color w:val="000000"/>
          <w:sz w:val="28"/>
        </w:rPr>
        <w:t>
      18. Медиатор судьяның қатысуымен тараптардың татуласуы [сөздік деректеме]</w:t>
      </w:r>
    </w:p>
    <w:p>
      <w:pPr>
        <w:spacing w:after="0"/>
        <w:ind w:left="0"/>
        <w:jc w:val="both"/>
      </w:pPr>
      <w:r>
        <w:rPr>
          <w:rFonts w:ascii="Times New Roman"/>
          <w:b w:val="false"/>
          <w:i w:val="false"/>
          <w:color w:val="000000"/>
          <w:sz w:val="28"/>
        </w:rPr>
        <w:t>
      19. Түсіндірмелер [мәтін]</w:t>
      </w:r>
    </w:p>
    <w:bookmarkStart w:name="z23" w:id="44"/>
    <w:p>
      <w:pPr>
        <w:spacing w:after="0"/>
        <w:ind w:left="0"/>
        <w:jc w:val="left"/>
      </w:pPr>
      <w:r>
        <w:rPr>
          <w:rFonts w:ascii="Times New Roman"/>
          <w:b/>
          <w:i w:val="false"/>
          <w:color w:val="000000"/>
        </w:rPr>
        <w:t xml:space="preserve"> 8-бөлім. Іс жүргізудің динамикасы туралы мәліметтер (сот отырысы)</w:t>
      </w:r>
    </w:p>
    <w:bookmarkEnd w:id="44"/>
    <w:p>
      <w:pPr>
        <w:spacing w:after="0"/>
        <w:ind w:left="0"/>
        <w:jc w:val="both"/>
      </w:pPr>
      <w:r>
        <w:rPr>
          <w:rFonts w:ascii="Times New Roman"/>
          <w:b w:val="false"/>
          <w:i w:val="false"/>
          <w:color w:val="000000"/>
          <w:sz w:val="28"/>
        </w:rPr>
        <w:t>
      1. Сот отырысының күні [күні]</w:t>
      </w:r>
    </w:p>
    <w:p>
      <w:pPr>
        <w:spacing w:after="0"/>
        <w:ind w:left="0"/>
        <w:jc w:val="both"/>
      </w:pPr>
      <w:r>
        <w:rPr>
          <w:rFonts w:ascii="Times New Roman"/>
          <w:b w:val="false"/>
          <w:i w:val="false"/>
          <w:color w:val="000000"/>
          <w:sz w:val="28"/>
        </w:rPr>
        <w:t>
      2. Отырыс уақыты [мәтін]</w:t>
      </w:r>
    </w:p>
    <w:p>
      <w:pPr>
        <w:spacing w:after="0"/>
        <w:ind w:left="0"/>
        <w:jc w:val="both"/>
      </w:pPr>
      <w:r>
        <w:rPr>
          <w:rFonts w:ascii="Times New Roman"/>
          <w:b w:val="false"/>
          <w:i w:val="false"/>
          <w:color w:val="000000"/>
          <w:sz w:val="28"/>
        </w:rPr>
        <w:t>
      3. Төрағалық етуші судья [мәтін]</w:t>
      </w:r>
    </w:p>
    <w:p>
      <w:pPr>
        <w:spacing w:after="0"/>
        <w:ind w:left="0"/>
        <w:jc w:val="both"/>
      </w:pPr>
      <w:r>
        <w:rPr>
          <w:rFonts w:ascii="Times New Roman"/>
          <w:b w:val="false"/>
          <w:i w:val="false"/>
          <w:color w:val="000000"/>
          <w:sz w:val="28"/>
        </w:rPr>
        <w:t>
      4. Сот отырысының хатшысы</w:t>
      </w:r>
    </w:p>
    <w:p>
      <w:pPr>
        <w:spacing w:after="0"/>
        <w:ind w:left="0"/>
        <w:jc w:val="both"/>
      </w:pPr>
      <w:r>
        <w:rPr>
          <w:rFonts w:ascii="Times New Roman"/>
          <w:b w:val="false"/>
          <w:i w:val="false"/>
          <w:color w:val="000000"/>
          <w:sz w:val="28"/>
        </w:rPr>
        <w:t>
      5. Адвокат [мәтін]</w:t>
      </w:r>
    </w:p>
    <w:p>
      <w:pPr>
        <w:spacing w:after="0"/>
        <w:ind w:left="0"/>
        <w:jc w:val="both"/>
      </w:pPr>
      <w:r>
        <w:rPr>
          <w:rFonts w:ascii="Times New Roman"/>
          <w:b w:val="false"/>
          <w:i w:val="false"/>
          <w:color w:val="000000"/>
          <w:sz w:val="28"/>
        </w:rPr>
        <w:t xml:space="preserve">
      6. Прокурор [мәтін] </w:t>
      </w:r>
    </w:p>
    <w:p>
      <w:pPr>
        <w:spacing w:after="0"/>
        <w:ind w:left="0"/>
        <w:jc w:val="both"/>
      </w:pPr>
      <w:r>
        <w:rPr>
          <w:rFonts w:ascii="Times New Roman"/>
          <w:b w:val="false"/>
          <w:i w:val="false"/>
          <w:color w:val="000000"/>
          <w:sz w:val="28"/>
        </w:rPr>
        <w:t xml:space="preserve">
      7. Мамандандырылған прокурор (көлік) [сөздік деректеме] </w:t>
      </w:r>
    </w:p>
    <w:p>
      <w:pPr>
        <w:spacing w:after="0"/>
        <w:ind w:left="0"/>
        <w:jc w:val="both"/>
      </w:pPr>
      <w:r>
        <w:rPr>
          <w:rFonts w:ascii="Times New Roman"/>
          <w:b w:val="false"/>
          <w:i w:val="false"/>
          <w:color w:val="000000"/>
          <w:sz w:val="28"/>
        </w:rPr>
        <w:t>
      8. Сот отырысы залының (кабинетінің) № [мәтін]</w:t>
      </w:r>
    </w:p>
    <w:p>
      <w:pPr>
        <w:spacing w:after="0"/>
        <w:ind w:left="0"/>
        <w:jc w:val="both"/>
      </w:pPr>
      <w:r>
        <w:rPr>
          <w:rFonts w:ascii="Times New Roman"/>
          <w:b w:val="false"/>
          <w:i w:val="false"/>
          <w:color w:val="000000"/>
          <w:sz w:val="28"/>
        </w:rPr>
        <w:t>
      9. Аудио-, бейнетіркеу [сөздік деректеме]</w:t>
      </w:r>
    </w:p>
    <w:p>
      <w:pPr>
        <w:spacing w:after="0"/>
        <w:ind w:left="0"/>
        <w:jc w:val="both"/>
      </w:pPr>
      <w:r>
        <w:rPr>
          <w:rFonts w:ascii="Times New Roman"/>
          <w:b w:val="false"/>
          <w:i w:val="false"/>
          <w:color w:val="000000"/>
          <w:sz w:val="28"/>
        </w:rPr>
        <w:t>
      10. Аудиотіркеу [сөздік деректеме]</w:t>
      </w:r>
    </w:p>
    <w:p>
      <w:pPr>
        <w:spacing w:after="0"/>
        <w:ind w:left="0"/>
        <w:jc w:val="both"/>
      </w:pPr>
      <w:r>
        <w:rPr>
          <w:rFonts w:ascii="Times New Roman"/>
          <w:b w:val="false"/>
          <w:i w:val="false"/>
          <w:color w:val="000000"/>
          <w:sz w:val="28"/>
        </w:rPr>
        <w:t>
      11. Отырыс кейінге қалдырылды [сөздік деректеме]</w:t>
      </w:r>
    </w:p>
    <w:p>
      <w:pPr>
        <w:spacing w:after="0"/>
        <w:ind w:left="0"/>
        <w:jc w:val="both"/>
      </w:pPr>
      <w:r>
        <w:rPr>
          <w:rFonts w:ascii="Times New Roman"/>
          <w:b w:val="false"/>
          <w:i w:val="false"/>
          <w:color w:val="000000"/>
          <w:sz w:val="28"/>
        </w:rPr>
        <w:t>
      12. Түсіндірмелер [мәтін]</w:t>
      </w:r>
    </w:p>
    <w:bookmarkStart w:name="z24" w:id="45"/>
    <w:p>
      <w:pPr>
        <w:spacing w:after="0"/>
        <w:ind w:left="0"/>
        <w:jc w:val="left"/>
      </w:pPr>
      <w:r>
        <w:rPr>
          <w:rFonts w:ascii="Times New Roman"/>
          <w:b/>
          <w:i w:val="false"/>
          <w:color w:val="000000"/>
        </w:rPr>
        <w:t xml:space="preserve"> 9-бөлім. Іс жүргізудің динамикасы туралы мәліметтер (сот қаулысы)</w:t>
      </w:r>
    </w:p>
    <w:bookmarkEnd w:id="45"/>
    <w:p>
      <w:pPr>
        <w:spacing w:after="0"/>
        <w:ind w:left="0"/>
        <w:jc w:val="both"/>
      </w:pPr>
      <w:r>
        <w:rPr>
          <w:rFonts w:ascii="Times New Roman"/>
          <w:b w:val="false"/>
          <w:i w:val="false"/>
          <w:color w:val="000000"/>
          <w:sz w:val="28"/>
        </w:rPr>
        <w:t>
      1. Қаулыны шығару күні [күні]</w:t>
      </w:r>
    </w:p>
    <w:p>
      <w:pPr>
        <w:spacing w:after="0"/>
        <w:ind w:left="0"/>
        <w:jc w:val="both"/>
      </w:pPr>
      <w:r>
        <w:rPr>
          <w:rFonts w:ascii="Times New Roman"/>
          <w:b w:val="false"/>
          <w:i w:val="false"/>
          <w:color w:val="000000"/>
          <w:sz w:val="28"/>
        </w:rPr>
        <w:t>
      2. Шешімді қарау нәтижесі [сөздік деректеме]</w:t>
      </w:r>
    </w:p>
    <w:p>
      <w:pPr>
        <w:spacing w:after="0"/>
        <w:ind w:left="0"/>
        <w:jc w:val="both"/>
      </w:pPr>
      <w:r>
        <w:rPr>
          <w:rFonts w:ascii="Times New Roman"/>
          <w:b w:val="false"/>
          <w:i w:val="false"/>
          <w:color w:val="000000"/>
          <w:sz w:val="28"/>
        </w:rPr>
        <w:t>
      3. Ұйғарымдарды қарау нәтижесі [сөздік деректеме]</w:t>
      </w:r>
    </w:p>
    <w:p>
      <w:pPr>
        <w:spacing w:after="0"/>
        <w:ind w:left="0"/>
        <w:jc w:val="both"/>
      </w:pPr>
      <w:r>
        <w:rPr>
          <w:rFonts w:ascii="Times New Roman"/>
          <w:b w:val="false"/>
          <w:i w:val="false"/>
          <w:color w:val="000000"/>
          <w:sz w:val="28"/>
        </w:rPr>
        <w:t>
      4. Өтініш бойынша шешім [сөздік деректеме]</w:t>
      </w:r>
    </w:p>
    <w:p>
      <w:pPr>
        <w:spacing w:after="0"/>
        <w:ind w:left="0"/>
        <w:jc w:val="both"/>
      </w:pPr>
      <w:r>
        <w:rPr>
          <w:rFonts w:ascii="Times New Roman"/>
          <w:b w:val="false"/>
          <w:i w:val="false"/>
          <w:color w:val="000000"/>
          <w:sz w:val="28"/>
        </w:rPr>
        <w:t>
      5. Апелляциялық шағым бойынша шешім [сөздік деректеме]</w:t>
      </w:r>
    </w:p>
    <w:p>
      <w:pPr>
        <w:spacing w:after="0"/>
        <w:ind w:left="0"/>
        <w:jc w:val="both"/>
      </w:pPr>
      <w:r>
        <w:rPr>
          <w:rFonts w:ascii="Times New Roman"/>
          <w:b w:val="false"/>
          <w:i w:val="false"/>
          <w:color w:val="000000"/>
          <w:sz w:val="28"/>
        </w:rPr>
        <w:t>
      6. Өтінішхат бойынша шешім [сөздік деректеме]</w:t>
      </w:r>
    </w:p>
    <w:p>
      <w:pPr>
        <w:spacing w:after="0"/>
        <w:ind w:left="0"/>
        <w:jc w:val="both"/>
      </w:pPr>
      <w:r>
        <w:rPr>
          <w:rFonts w:ascii="Times New Roman"/>
          <w:b w:val="false"/>
          <w:i w:val="false"/>
          <w:color w:val="000000"/>
          <w:sz w:val="28"/>
        </w:rPr>
        <w:t>
      7. Жеке шағым бойынша шешім [сөздік деректеме]</w:t>
      </w:r>
    </w:p>
    <w:p>
      <w:pPr>
        <w:spacing w:after="0"/>
        <w:ind w:left="0"/>
        <w:jc w:val="both"/>
      </w:pPr>
      <w:r>
        <w:rPr>
          <w:rFonts w:ascii="Times New Roman"/>
          <w:b w:val="false"/>
          <w:i w:val="false"/>
          <w:color w:val="000000"/>
          <w:sz w:val="28"/>
        </w:rPr>
        <w:t>
      8. Жеке өтінішхат бойынша шешім [сөздік деректеме]</w:t>
      </w:r>
    </w:p>
    <w:p>
      <w:pPr>
        <w:spacing w:after="0"/>
        <w:ind w:left="0"/>
        <w:jc w:val="both"/>
      </w:pPr>
      <w:r>
        <w:rPr>
          <w:rFonts w:ascii="Times New Roman"/>
          <w:b w:val="false"/>
          <w:i w:val="false"/>
          <w:color w:val="000000"/>
          <w:sz w:val="28"/>
        </w:rPr>
        <w:t>
      9. Апелляциялық қарауды тоқтату туралы қаулы шығарылды [сөздік деректеме]</w:t>
      </w:r>
    </w:p>
    <w:p>
      <w:pPr>
        <w:spacing w:after="0"/>
        <w:ind w:left="0"/>
        <w:jc w:val="both"/>
      </w:pPr>
      <w:r>
        <w:rPr>
          <w:rFonts w:ascii="Times New Roman"/>
          <w:b w:val="false"/>
          <w:i w:val="false"/>
          <w:color w:val="000000"/>
          <w:sz w:val="28"/>
        </w:rPr>
        <w:t xml:space="preserve">
      10. Халықаралық шарттар қолданыла отырып қаралды [сөздік деректеме] </w:t>
      </w:r>
    </w:p>
    <w:p>
      <w:pPr>
        <w:spacing w:after="0"/>
        <w:ind w:left="0"/>
        <w:jc w:val="both"/>
      </w:pPr>
      <w:r>
        <w:rPr>
          <w:rFonts w:ascii="Times New Roman"/>
          <w:b w:val="false"/>
          <w:i w:val="false"/>
          <w:color w:val="000000"/>
          <w:sz w:val="28"/>
        </w:rPr>
        <w:t>
      11. Бірінші сатыдағы сот шешімінің (ұйғарымының) күші жойылды (өзгертілді) [сөздік деректеме]</w:t>
      </w:r>
    </w:p>
    <w:p>
      <w:pPr>
        <w:spacing w:after="0"/>
        <w:ind w:left="0"/>
        <w:jc w:val="both"/>
      </w:pPr>
      <w:r>
        <w:rPr>
          <w:rFonts w:ascii="Times New Roman"/>
          <w:b w:val="false"/>
          <w:i w:val="false"/>
          <w:color w:val="000000"/>
          <w:sz w:val="28"/>
        </w:rPr>
        <w:t>
      12. Шешімнің күшін жоюға немесе өзгертуге негіз [сөздік деректеме]</w:t>
      </w:r>
    </w:p>
    <w:p>
      <w:pPr>
        <w:spacing w:after="0"/>
        <w:ind w:left="0"/>
        <w:jc w:val="both"/>
      </w:pPr>
      <w:r>
        <w:rPr>
          <w:rFonts w:ascii="Times New Roman"/>
          <w:b w:val="false"/>
          <w:i w:val="false"/>
          <w:color w:val="000000"/>
          <w:sz w:val="28"/>
        </w:rPr>
        <w:t>
      13. Алдыңғы апелляциялық қараудың қаулысы бойынша нәтиже [сөздік деректеме]</w:t>
      </w:r>
    </w:p>
    <w:p>
      <w:pPr>
        <w:spacing w:after="0"/>
        <w:ind w:left="0"/>
        <w:jc w:val="both"/>
      </w:pPr>
      <w:r>
        <w:rPr>
          <w:rFonts w:ascii="Times New Roman"/>
          <w:b w:val="false"/>
          <w:i w:val="false"/>
          <w:color w:val="000000"/>
          <w:sz w:val="28"/>
        </w:rPr>
        <w:t>
      14. Қарар бөлім [мәтін]</w:t>
      </w:r>
    </w:p>
    <w:bookmarkStart w:name="z25" w:id="46"/>
    <w:p>
      <w:pPr>
        <w:spacing w:after="0"/>
        <w:ind w:left="0"/>
        <w:jc w:val="left"/>
      </w:pPr>
      <w:r>
        <w:rPr>
          <w:rFonts w:ascii="Times New Roman"/>
          <w:b/>
          <w:i w:val="false"/>
          <w:color w:val="000000"/>
        </w:rPr>
        <w:t xml:space="preserve"> 10-бөлім. Іс жүргізудің динамикасы туралы мәліметтер (жеке ұйғарымдар)</w:t>
      </w:r>
    </w:p>
    <w:bookmarkEnd w:id="46"/>
    <w:p>
      <w:pPr>
        <w:spacing w:after="0"/>
        <w:ind w:left="0"/>
        <w:jc w:val="both"/>
      </w:pPr>
      <w:r>
        <w:rPr>
          <w:rFonts w:ascii="Times New Roman"/>
          <w:b w:val="false"/>
          <w:i w:val="false"/>
          <w:color w:val="000000"/>
          <w:sz w:val="28"/>
        </w:rPr>
        <w:t>
      1. Шығару күні [күні]</w:t>
      </w:r>
    </w:p>
    <w:p>
      <w:pPr>
        <w:spacing w:after="0"/>
        <w:ind w:left="0"/>
        <w:jc w:val="both"/>
      </w:pPr>
      <w:r>
        <w:rPr>
          <w:rFonts w:ascii="Times New Roman"/>
          <w:b w:val="false"/>
          <w:i w:val="false"/>
          <w:color w:val="000000"/>
          <w:sz w:val="28"/>
        </w:rPr>
        <w:t>
      2. Прокурордың мекен-жайына жеке ұйғарым [сөздік деректеме]</w:t>
      </w:r>
    </w:p>
    <w:p>
      <w:pPr>
        <w:spacing w:after="0"/>
        <w:ind w:left="0"/>
        <w:jc w:val="both"/>
      </w:pPr>
      <w:r>
        <w:rPr>
          <w:rFonts w:ascii="Times New Roman"/>
          <w:b w:val="false"/>
          <w:i w:val="false"/>
          <w:color w:val="000000"/>
          <w:sz w:val="28"/>
        </w:rPr>
        <w:t>
      3. Мәні [мәтін]</w:t>
      </w:r>
    </w:p>
    <w:p>
      <w:pPr>
        <w:spacing w:after="0"/>
        <w:ind w:left="0"/>
        <w:jc w:val="both"/>
      </w:pPr>
      <w:r>
        <w:rPr>
          <w:rFonts w:ascii="Times New Roman"/>
          <w:b w:val="false"/>
          <w:i w:val="false"/>
          <w:color w:val="000000"/>
          <w:sz w:val="28"/>
        </w:rPr>
        <w:t>
      4. Жолдау күні [күні]</w:t>
      </w:r>
    </w:p>
    <w:p>
      <w:pPr>
        <w:spacing w:after="0"/>
        <w:ind w:left="0"/>
        <w:jc w:val="both"/>
      </w:pPr>
      <w:r>
        <w:rPr>
          <w:rFonts w:ascii="Times New Roman"/>
          <w:b w:val="false"/>
          <w:i w:val="false"/>
          <w:color w:val="000000"/>
          <w:sz w:val="28"/>
        </w:rPr>
        <w:t>
      5. Жеке ұйғарым кімге жолданды [мәтін]</w:t>
      </w:r>
    </w:p>
    <w:p>
      <w:pPr>
        <w:spacing w:after="0"/>
        <w:ind w:left="0"/>
        <w:jc w:val="both"/>
      </w:pPr>
      <w:r>
        <w:rPr>
          <w:rFonts w:ascii="Times New Roman"/>
          <w:b w:val="false"/>
          <w:i w:val="false"/>
          <w:color w:val="000000"/>
          <w:sz w:val="28"/>
        </w:rPr>
        <w:t>
      6. Жолдау күндері [күні]</w:t>
      </w:r>
    </w:p>
    <w:p>
      <w:pPr>
        <w:spacing w:after="0"/>
        <w:ind w:left="0"/>
        <w:jc w:val="both"/>
      </w:pPr>
      <w:r>
        <w:rPr>
          <w:rFonts w:ascii="Times New Roman"/>
          <w:b w:val="false"/>
          <w:i w:val="false"/>
          <w:color w:val="000000"/>
          <w:sz w:val="28"/>
        </w:rPr>
        <w:t>
      7. Жауаптар</w:t>
      </w:r>
    </w:p>
    <w:bookmarkStart w:name="z26" w:id="47"/>
    <w:p>
      <w:pPr>
        <w:spacing w:after="0"/>
        <w:ind w:left="0"/>
        <w:jc w:val="left"/>
      </w:pPr>
      <w:r>
        <w:rPr>
          <w:rFonts w:ascii="Times New Roman"/>
          <w:b/>
          <w:i w:val="false"/>
          <w:color w:val="000000"/>
        </w:rPr>
        <w:t xml:space="preserve"> 11-бөлім. Іс жүргізудің аяқталуы</w:t>
      </w:r>
    </w:p>
    <w:bookmarkEnd w:id="47"/>
    <w:p>
      <w:pPr>
        <w:spacing w:after="0"/>
        <w:ind w:left="0"/>
        <w:jc w:val="both"/>
      </w:pPr>
      <w:r>
        <w:rPr>
          <w:rFonts w:ascii="Times New Roman"/>
          <w:b w:val="false"/>
          <w:i w:val="false"/>
          <w:color w:val="000000"/>
          <w:sz w:val="28"/>
        </w:rPr>
        <w:t>
      1. Хаттаманы толтыру күні [күні]</w:t>
      </w:r>
    </w:p>
    <w:p>
      <w:pPr>
        <w:spacing w:after="0"/>
        <w:ind w:left="0"/>
        <w:jc w:val="both"/>
      </w:pPr>
      <w:r>
        <w:rPr>
          <w:rFonts w:ascii="Times New Roman"/>
          <w:b w:val="false"/>
          <w:i w:val="false"/>
          <w:color w:val="000000"/>
          <w:sz w:val="28"/>
        </w:rPr>
        <w:t>
      2. Шешімді (қаулыны) толтыру күні [күні]</w:t>
      </w:r>
    </w:p>
    <w:p>
      <w:pPr>
        <w:spacing w:after="0"/>
        <w:ind w:left="0"/>
        <w:jc w:val="both"/>
      </w:pPr>
      <w:r>
        <w:rPr>
          <w:rFonts w:ascii="Times New Roman"/>
          <w:b w:val="false"/>
          <w:i w:val="false"/>
          <w:color w:val="000000"/>
          <w:sz w:val="28"/>
        </w:rPr>
        <w:t>
      3. Шешімнің (қаулының) көшірмесін тапсыру күні [күні]</w:t>
      </w:r>
    </w:p>
    <w:p>
      <w:pPr>
        <w:spacing w:after="0"/>
        <w:ind w:left="0"/>
        <w:jc w:val="both"/>
      </w:pPr>
      <w:r>
        <w:rPr>
          <w:rFonts w:ascii="Times New Roman"/>
          <w:b w:val="false"/>
          <w:i w:val="false"/>
          <w:color w:val="000000"/>
          <w:sz w:val="28"/>
        </w:rPr>
        <w:t>
      4. Шешімнің (қаулының) заңды күшіне енген күні [күні]</w:t>
      </w:r>
    </w:p>
    <w:p>
      <w:pPr>
        <w:spacing w:after="0"/>
        <w:ind w:left="0"/>
        <w:jc w:val="both"/>
      </w:pPr>
      <w:r>
        <w:rPr>
          <w:rFonts w:ascii="Times New Roman"/>
          <w:b w:val="false"/>
          <w:i w:val="false"/>
          <w:color w:val="000000"/>
          <w:sz w:val="28"/>
        </w:rPr>
        <w:t>
      5. Істі кеңсеге беру күні [күні]</w:t>
      </w:r>
    </w:p>
    <w:p>
      <w:pPr>
        <w:spacing w:after="0"/>
        <w:ind w:left="0"/>
        <w:jc w:val="both"/>
      </w:pPr>
      <w:r>
        <w:rPr>
          <w:rFonts w:ascii="Times New Roman"/>
          <w:b w:val="false"/>
          <w:i w:val="false"/>
          <w:color w:val="000000"/>
          <w:sz w:val="28"/>
        </w:rPr>
        <w:t>
      6. Істі бірінші сатыдағы сотқа жолдау күні [күні]</w:t>
      </w:r>
    </w:p>
    <w:p>
      <w:pPr>
        <w:spacing w:after="0"/>
        <w:ind w:left="0"/>
        <w:jc w:val="both"/>
      </w:pPr>
      <w:r>
        <w:rPr>
          <w:rFonts w:ascii="Times New Roman"/>
          <w:b w:val="false"/>
          <w:i w:val="false"/>
          <w:color w:val="000000"/>
          <w:sz w:val="28"/>
        </w:rPr>
        <w:t>
      7. Салыстырып тексеру жасаған алқа маманы [мәтін]</w:t>
      </w:r>
    </w:p>
    <w:p>
      <w:pPr>
        <w:spacing w:after="0"/>
        <w:ind w:left="0"/>
        <w:jc w:val="both"/>
      </w:pPr>
      <w:r>
        <w:rPr>
          <w:rFonts w:ascii="Times New Roman"/>
          <w:b w:val="false"/>
          <w:i w:val="false"/>
          <w:color w:val="000000"/>
          <w:sz w:val="28"/>
        </w:rPr>
        <w:t>
      8. Кассациялық сатыда шешімнің күші жойылды [сөздік деректеме]</w:t>
      </w:r>
    </w:p>
    <w:p>
      <w:pPr>
        <w:spacing w:after="0"/>
        <w:ind w:left="0"/>
        <w:jc w:val="both"/>
      </w:pPr>
      <w:r>
        <w:rPr>
          <w:rFonts w:ascii="Times New Roman"/>
          <w:b w:val="false"/>
          <w:i w:val="false"/>
          <w:color w:val="000000"/>
          <w:sz w:val="28"/>
        </w:rPr>
        <w:t>
      9. Кассациялық сатыда шешім өзгертілді [сөздік деректеме]</w:t>
      </w:r>
    </w:p>
    <w:bookmarkStart w:name="z27" w:id="48"/>
    <w:p>
      <w:pPr>
        <w:spacing w:after="0"/>
        <w:ind w:left="0"/>
        <w:jc w:val="left"/>
      </w:pPr>
      <w:r>
        <w:rPr>
          <w:rFonts w:ascii="Times New Roman"/>
          <w:b/>
          <w:i w:val="false"/>
          <w:color w:val="000000"/>
        </w:rPr>
        <w:t xml:space="preserve"> 12-бөлім. Істің келіп түсу негіздері мен істің қаралуы туралы</w:t>
      </w:r>
    </w:p>
    <w:bookmarkEnd w:id="48"/>
    <w:p>
      <w:pPr>
        <w:spacing w:after="0"/>
        <w:ind w:left="0"/>
        <w:jc w:val="both"/>
      </w:pPr>
      <w:r>
        <w:rPr>
          <w:rFonts w:ascii="Times New Roman"/>
          <w:b w:val="false"/>
          <w:i w:val="false"/>
          <w:color w:val="000000"/>
          <w:sz w:val="28"/>
        </w:rPr>
        <w:t>
      1. Бірінші сатыдағы сот [мәтін]</w:t>
      </w:r>
    </w:p>
    <w:p>
      <w:pPr>
        <w:spacing w:after="0"/>
        <w:ind w:left="0"/>
        <w:jc w:val="both"/>
      </w:pPr>
      <w:r>
        <w:rPr>
          <w:rFonts w:ascii="Times New Roman"/>
          <w:b w:val="false"/>
          <w:i w:val="false"/>
          <w:color w:val="000000"/>
          <w:sz w:val="28"/>
        </w:rPr>
        <w:t>
      2. Судьяның тегі, аты, әкесінің аты (болған жағдайда) [мәтін]</w:t>
      </w:r>
    </w:p>
    <w:p>
      <w:pPr>
        <w:spacing w:after="0"/>
        <w:ind w:left="0"/>
        <w:jc w:val="both"/>
      </w:pPr>
      <w:r>
        <w:rPr>
          <w:rFonts w:ascii="Times New Roman"/>
          <w:b w:val="false"/>
          <w:i w:val="false"/>
          <w:color w:val="000000"/>
          <w:sz w:val="28"/>
        </w:rPr>
        <w:t>
      3. Бірінші сатыдағы сот ісінің № [мәтін]</w:t>
      </w:r>
    </w:p>
    <w:p>
      <w:pPr>
        <w:spacing w:after="0"/>
        <w:ind w:left="0"/>
        <w:jc w:val="both"/>
      </w:pPr>
      <w:r>
        <w:rPr>
          <w:rFonts w:ascii="Times New Roman"/>
          <w:b w:val="false"/>
          <w:i w:val="false"/>
          <w:color w:val="000000"/>
          <w:sz w:val="28"/>
        </w:rPr>
        <w:t>
      4. Томдар саны [мәтін]</w:t>
      </w:r>
    </w:p>
    <w:p>
      <w:pPr>
        <w:spacing w:after="0"/>
        <w:ind w:left="0"/>
        <w:jc w:val="both"/>
      </w:pPr>
      <w:r>
        <w:rPr>
          <w:rFonts w:ascii="Times New Roman"/>
          <w:b w:val="false"/>
          <w:i w:val="false"/>
          <w:color w:val="000000"/>
          <w:sz w:val="28"/>
        </w:rPr>
        <w:t>
      5. Шешім шығару күні [күні]</w:t>
      </w:r>
    </w:p>
    <w:p>
      <w:pPr>
        <w:spacing w:after="0"/>
        <w:ind w:left="0"/>
        <w:jc w:val="both"/>
      </w:pPr>
      <w:r>
        <w:rPr>
          <w:rFonts w:ascii="Times New Roman"/>
          <w:b w:val="false"/>
          <w:i w:val="false"/>
          <w:color w:val="000000"/>
          <w:sz w:val="28"/>
        </w:rPr>
        <w:t>
      6. Сот актісінің түрі [сөздік деректеме]</w:t>
      </w:r>
    </w:p>
    <w:p>
      <w:pPr>
        <w:spacing w:after="0"/>
        <w:ind w:left="0"/>
        <w:jc w:val="both"/>
      </w:pPr>
      <w:r>
        <w:rPr>
          <w:rFonts w:ascii="Times New Roman"/>
          <w:b w:val="false"/>
          <w:i w:val="false"/>
          <w:color w:val="000000"/>
          <w:sz w:val="28"/>
        </w:rPr>
        <w:t>
      7. Қарау нәтижесі [сөздік деректеме]</w:t>
      </w:r>
    </w:p>
    <w:p>
      <w:pPr>
        <w:spacing w:after="0"/>
        <w:ind w:left="0"/>
        <w:jc w:val="both"/>
      </w:pPr>
      <w:r>
        <w:rPr>
          <w:rFonts w:ascii="Times New Roman"/>
          <w:b w:val="false"/>
          <w:i w:val="false"/>
          <w:color w:val="000000"/>
          <w:sz w:val="28"/>
        </w:rPr>
        <w:t>
      8. Жазбаша іс жүргізу тәртібінде қаралды [сөздік деректеме]</w:t>
      </w:r>
    </w:p>
    <w:p>
      <w:pPr>
        <w:spacing w:after="0"/>
        <w:ind w:left="0"/>
        <w:jc w:val="both"/>
      </w:pPr>
      <w:r>
        <w:rPr>
          <w:rFonts w:ascii="Times New Roman"/>
          <w:b w:val="false"/>
          <w:i w:val="false"/>
          <w:color w:val="000000"/>
          <w:sz w:val="28"/>
        </w:rPr>
        <w:t>
      9. Іс жүргізу түрі [сөздік деректеме]</w:t>
      </w:r>
    </w:p>
    <w:p>
      <w:pPr>
        <w:spacing w:after="0"/>
        <w:ind w:left="0"/>
        <w:jc w:val="both"/>
      </w:pPr>
      <w:r>
        <w:rPr>
          <w:rFonts w:ascii="Times New Roman"/>
          <w:b w:val="false"/>
          <w:i w:val="false"/>
          <w:color w:val="000000"/>
          <w:sz w:val="28"/>
        </w:rPr>
        <w:t>
      10. Істің санаты (статистикалық есеп үшін) [сөздік деректеме]</w:t>
      </w:r>
    </w:p>
    <w:p>
      <w:pPr>
        <w:spacing w:after="0"/>
        <w:ind w:left="0"/>
        <w:jc w:val="both"/>
      </w:pPr>
      <w:r>
        <w:rPr>
          <w:rFonts w:ascii="Times New Roman"/>
          <w:b w:val="false"/>
          <w:i w:val="false"/>
          <w:color w:val="000000"/>
          <w:sz w:val="28"/>
        </w:rPr>
        <w:t>
      11. Істің санатына қосымша (статистикалық есеп үшін) [сөздік деректеме]</w:t>
      </w:r>
    </w:p>
    <w:p>
      <w:pPr>
        <w:spacing w:after="0"/>
        <w:ind w:left="0"/>
        <w:jc w:val="both"/>
      </w:pPr>
      <w:r>
        <w:rPr>
          <w:rFonts w:ascii="Times New Roman"/>
          <w:b w:val="false"/>
          <w:i w:val="false"/>
          <w:color w:val="000000"/>
          <w:sz w:val="28"/>
        </w:rPr>
        <w:t>
      12. Берілген талаптың (талап қоюдың) мәні [мәтін]</w:t>
      </w:r>
    </w:p>
    <w:bookmarkStart w:name="z28" w:id="49"/>
    <w:p>
      <w:pPr>
        <w:spacing w:after="0"/>
        <w:ind w:left="0"/>
        <w:jc w:val="left"/>
      </w:pPr>
      <w:r>
        <w:rPr>
          <w:rFonts w:ascii="Times New Roman"/>
          <w:b/>
          <w:i w:val="false"/>
          <w:color w:val="000000"/>
        </w:rPr>
        <w:t xml:space="preserve"> 13-бөлім. Кассациялық сатыда қарау туралы мәліметтер</w:t>
      </w:r>
    </w:p>
    <w:bookmarkEnd w:id="49"/>
    <w:p>
      <w:pPr>
        <w:spacing w:after="0"/>
        <w:ind w:left="0"/>
        <w:jc w:val="both"/>
      </w:pPr>
      <w:r>
        <w:rPr>
          <w:rFonts w:ascii="Times New Roman"/>
          <w:b w:val="false"/>
          <w:i w:val="false"/>
          <w:color w:val="000000"/>
          <w:sz w:val="28"/>
        </w:rPr>
        <w:t>
      1. Істі жоғарғы сотқа жолдау күні [күні]</w:t>
      </w:r>
    </w:p>
    <w:p>
      <w:pPr>
        <w:spacing w:after="0"/>
        <w:ind w:left="0"/>
        <w:jc w:val="both"/>
      </w:pPr>
      <w:r>
        <w:rPr>
          <w:rFonts w:ascii="Times New Roman"/>
          <w:b w:val="false"/>
          <w:i w:val="false"/>
          <w:color w:val="000000"/>
          <w:sz w:val="28"/>
        </w:rPr>
        <w:t>
      2. Бірінші сатыдағы сот шешімін, қаулысын қайта қарау нәтижесі [сөздік деректеме]</w:t>
      </w:r>
    </w:p>
    <w:p>
      <w:pPr>
        <w:spacing w:after="0"/>
        <w:ind w:left="0"/>
        <w:jc w:val="both"/>
      </w:pPr>
      <w:r>
        <w:rPr>
          <w:rFonts w:ascii="Times New Roman"/>
          <w:b w:val="false"/>
          <w:i w:val="false"/>
          <w:color w:val="000000"/>
          <w:sz w:val="28"/>
        </w:rPr>
        <w:t>
      3. Апелляциялық сатыдағы қаулыны қайта қарау нәтижесі [сөздік деректеме]</w:t>
      </w:r>
    </w:p>
    <w:p>
      <w:pPr>
        <w:spacing w:after="0"/>
        <w:ind w:left="0"/>
        <w:jc w:val="both"/>
      </w:pPr>
      <w:r>
        <w:rPr>
          <w:rFonts w:ascii="Times New Roman"/>
          <w:b w:val="false"/>
          <w:i w:val="false"/>
          <w:color w:val="000000"/>
          <w:sz w:val="28"/>
        </w:rPr>
        <w:t>
      4. Түсіндірмелер [мәтін]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2021 жылғы 22 маусымдағы</w:t>
            </w:r>
            <w:r>
              <w:br/>
            </w:r>
            <w:r>
              <w:rPr>
                <w:rFonts w:ascii="Times New Roman"/>
                <w:b w:val="false"/>
                <w:i w:val="false"/>
                <w:color w:val="000000"/>
                <w:sz w:val="20"/>
              </w:rPr>
              <w:t>№ 92 Бұйрықтың</w:t>
            </w:r>
            <w:r>
              <w:br/>
            </w:r>
            <w:r>
              <w:rPr>
                <w:rFonts w:ascii="Times New Roman"/>
                <w:b w:val="false"/>
                <w:i w:val="false"/>
                <w:color w:val="000000"/>
                <w:sz w:val="20"/>
              </w:rPr>
              <w:t>6-қосымшасы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 w:id="50"/>
    <w:p>
      <w:pPr>
        <w:spacing w:after="0"/>
        <w:ind w:left="0"/>
        <w:jc w:val="left"/>
      </w:pPr>
      <w:r>
        <w:rPr>
          <w:rFonts w:ascii="Times New Roman"/>
          <w:b/>
          <w:i w:val="false"/>
          <w:color w:val="000000"/>
        </w:rPr>
        <w:t xml:space="preserve"> Кассациялық сатыдағы сот қараған әкімшілік іске  электронды ақпараттық есепке алу құжаты 3</w:t>
      </w:r>
    </w:p>
    <w:bookmarkEnd w:id="50"/>
    <w:p>
      <w:pPr>
        <w:spacing w:after="0"/>
        <w:ind w:left="0"/>
        <w:jc w:val="both"/>
      </w:pPr>
      <w:r>
        <w:rPr>
          <w:rFonts w:ascii="Times New Roman"/>
          <w:b w:val="false"/>
          <w:i w:val="false"/>
          <w:color w:val="ff0000"/>
          <w:sz w:val="28"/>
        </w:rPr>
        <w:t xml:space="preserve">
      Ескерту. Нысан жаңа редакцияда - ҚР Бас Прокурорының 14.06.2022 </w:t>
      </w:r>
      <w:r>
        <w:rPr>
          <w:rFonts w:ascii="Times New Roman"/>
          <w:b w:val="false"/>
          <w:i w:val="false"/>
          <w:color w:val="ff0000"/>
          <w:sz w:val="28"/>
        </w:rPr>
        <w:t>№ 130</w:t>
      </w:r>
      <w:r>
        <w:rPr>
          <w:rFonts w:ascii="Times New Roman"/>
          <w:b w:val="false"/>
          <w:i w:val="false"/>
          <w:color w:val="ff0000"/>
          <w:sz w:val="28"/>
        </w:rPr>
        <w:t xml:space="preserve"> (бірінші ресми жарияланған күннен бастап қолданысқа енгізіледі) бұйрығымен.</w:t>
      </w:r>
    </w:p>
    <w:bookmarkStart w:name="z31" w:id="51"/>
    <w:p>
      <w:pPr>
        <w:spacing w:after="0"/>
        <w:ind w:left="0"/>
        <w:jc w:val="left"/>
      </w:pPr>
      <w:r>
        <w:rPr>
          <w:rFonts w:ascii="Times New Roman"/>
          <w:b/>
          <w:i w:val="false"/>
          <w:color w:val="000000"/>
        </w:rPr>
        <w:t xml:space="preserve"> 1-бөлім. Наразылықтың, өтінішхаттың (істің) келіп түсуі туралы</w:t>
      </w:r>
    </w:p>
    <w:bookmarkEnd w:id="51"/>
    <w:p>
      <w:pPr>
        <w:spacing w:after="0"/>
        <w:ind w:left="0"/>
        <w:jc w:val="both"/>
      </w:pPr>
      <w:r>
        <w:rPr>
          <w:rFonts w:ascii="Times New Roman"/>
          <w:b w:val="false"/>
          <w:i w:val="false"/>
          <w:color w:val="000000"/>
          <w:sz w:val="28"/>
        </w:rPr>
        <w:t>
      1. Сот (соттың атауы автоматты режимде көрсетіледі)</w:t>
      </w:r>
    </w:p>
    <w:p>
      <w:pPr>
        <w:spacing w:after="0"/>
        <w:ind w:left="0"/>
        <w:jc w:val="both"/>
      </w:pPr>
      <w:r>
        <w:rPr>
          <w:rFonts w:ascii="Times New Roman"/>
          <w:b w:val="false"/>
          <w:i w:val="false"/>
          <w:color w:val="000000"/>
          <w:sz w:val="28"/>
        </w:rPr>
        <w:t>
      2. Алдын ала қарау № [мәтін]</w:t>
      </w:r>
    </w:p>
    <w:p>
      <w:pPr>
        <w:spacing w:after="0"/>
        <w:ind w:left="0"/>
        <w:jc w:val="both"/>
      </w:pPr>
      <w:r>
        <w:rPr>
          <w:rFonts w:ascii="Times New Roman"/>
          <w:b w:val="false"/>
          <w:i w:val="false"/>
          <w:color w:val="000000"/>
          <w:sz w:val="28"/>
        </w:rPr>
        <w:t>
      3. Алқадағы іс жүргізу № [мәтін]</w:t>
      </w:r>
    </w:p>
    <w:p>
      <w:pPr>
        <w:spacing w:after="0"/>
        <w:ind w:left="0"/>
        <w:jc w:val="both"/>
      </w:pPr>
      <w:r>
        <w:rPr>
          <w:rFonts w:ascii="Times New Roman"/>
          <w:b w:val="false"/>
          <w:i w:val="false"/>
          <w:color w:val="000000"/>
          <w:sz w:val="28"/>
        </w:rPr>
        <w:t>
      4. Қайта қарау бойынша іс жүргізу № [мәтін]</w:t>
      </w:r>
    </w:p>
    <w:p>
      <w:pPr>
        <w:spacing w:after="0"/>
        <w:ind w:left="0"/>
        <w:jc w:val="both"/>
      </w:pPr>
      <w:r>
        <w:rPr>
          <w:rFonts w:ascii="Times New Roman"/>
          <w:b w:val="false"/>
          <w:i w:val="false"/>
          <w:color w:val="000000"/>
          <w:sz w:val="28"/>
        </w:rPr>
        <w:t>
      5. Бастапқы келіп түсуі [сөздік деректеме]</w:t>
      </w:r>
    </w:p>
    <w:p>
      <w:pPr>
        <w:spacing w:after="0"/>
        <w:ind w:left="0"/>
        <w:jc w:val="both"/>
      </w:pPr>
      <w:r>
        <w:rPr>
          <w:rFonts w:ascii="Times New Roman"/>
          <w:b w:val="false"/>
          <w:i w:val="false"/>
          <w:color w:val="000000"/>
          <w:sz w:val="28"/>
        </w:rPr>
        <w:t>
      6. Қайталап [сөздік деректеме]</w:t>
      </w:r>
    </w:p>
    <w:p>
      <w:pPr>
        <w:spacing w:after="0"/>
        <w:ind w:left="0"/>
        <w:jc w:val="both"/>
      </w:pPr>
      <w:r>
        <w:rPr>
          <w:rFonts w:ascii="Times New Roman"/>
          <w:b w:val="false"/>
          <w:i w:val="false"/>
          <w:color w:val="000000"/>
          <w:sz w:val="28"/>
        </w:rPr>
        <w:t>
      7. Өтінішхатты, наразылықты кім берді [сөздік деректеме]</w:t>
      </w:r>
    </w:p>
    <w:p>
      <w:pPr>
        <w:spacing w:after="0"/>
        <w:ind w:left="0"/>
        <w:jc w:val="both"/>
      </w:pPr>
      <w:r>
        <w:rPr>
          <w:rFonts w:ascii="Times New Roman"/>
          <w:b w:val="false"/>
          <w:i w:val="false"/>
          <w:color w:val="000000"/>
          <w:sz w:val="28"/>
        </w:rPr>
        <w:t>
      8. Шағымдалған сот актілері [сөздік деректеме]</w:t>
      </w:r>
    </w:p>
    <w:p>
      <w:pPr>
        <w:spacing w:after="0"/>
        <w:ind w:left="0"/>
        <w:jc w:val="both"/>
      </w:pPr>
      <w:r>
        <w:rPr>
          <w:rFonts w:ascii="Times New Roman"/>
          <w:b w:val="false"/>
          <w:i w:val="false"/>
          <w:color w:val="000000"/>
          <w:sz w:val="28"/>
        </w:rPr>
        <w:t>
      9. Сот ісін жүргізу тілі [словарный реквизит]</w:t>
      </w:r>
    </w:p>
    <w:p>
      <w:pPr>
        <w:spacing w:after="0"/>
        <w:ind w:left="0"/>
        <w:jc w:val="both"/>
      </w:pPr>
      <w:r>
        <w:rPr>
          <w:rFonts w:ascii="Times New Roman"/>
          <w:b w:val="false"/>
          <w:i w:val="false"/>
          <w:color w:val="000000"/>
          <w:sz w:val="28"/>
        </w:rPr>
        <w:t xml:space="preserve">
      10. Істің ауырлығы [сөздік деректеме] </w:t>
      </w:r>
    </w:p>
    <w:p>
      <w:pPr>
        <w:spacing w:after="0"/>
        <w:ind w:left="0"/>
        <w:jc w:val="both"/>
      </w:pPr>
      <w:r>
        <w:rPr>
          <w:rFonts w:ascii="Times New Roman"/>
          <w:b w:val="false"/>
          <w:i w:val="false"/>
          <w:color w:val="000000"/>
          <w:sz w:val="28"/>
        </w:rPr>
        <w:t>
      11. Наразылықтың (өтінішхаттың) мәні [мәтін]</w:t>
      </w:r>
    </w:p>
    <w:p>
      <w:pPr>
        <w:spacing w:after="0"/>
        <w:ind w:left="0"/>
        <w:jc w:val="both"/>
      </w:pPr>
      <w:r>
        <w:rPr>
          <w:rFonts w:ascii="Times New Roman"/>
          <w:b w:val="false"/>
          <w:i w:val="false"/>
          <w:color w:val="000000"/>
          <w:sz w:val="28"/>
        </w:rPr>
        <w:t>
      12. Іс жүргізу түрі [сөздік деректеме]</w:t>
      </w:r>
    </w:p>
    <w:p>
      <w:pPr>
        <w:spacing w:after="0"/>
        <w:ind w:left="0"/>
        <w:jc w:val="both"/>
      </w:pPr>
      <w:r>
        <w:rPr>
          <w:rFonts w:ascii="Times New Roman"/>
          <w:b w:val="false"/>
          <w:i w:val="false"/>
          <w:color w:val="000000"/>
          <w:sz w:val="28"/>
        </w:rPr>
        <w:t>
      13. Істің санаты (статистикалық есеп үшін) [сөздік деректеме]</w:t>
      </w:r>
    </w:p>
    <w:p>
      <w:pPr>
        <w:spacing w:after="0"/>
        <w:ind w:left="0"/>
        <w:jc w:val="both"/>
      </w:pPr>
      <w:r>
        <w:rPr>
          <w:rFonts w:ascii="Times New Roman"/>
          <w:b w:val="false"/>
          <w:i w:val="false"/>
          <w:color w:val="000000"/>
          <w:sz w:val="28"/>
        </w:rPr>
        <w:t>
      14. Істің санатына қосымша [сөздік деректеме]</w:t>
      </w:r>
    </w:p>
    <w:p>
      <w:pPr>
        <w:spacing w:after="0"/>
        <w:ind w:left="0"/>
        <w:jc w:val="both"/>
      </w:pPr>
      <w:r>
        <w:rPr>
          <w:rFonts w:ascii="Times New Roman"/>
          <w:b w:val="false"/>
          <w:i w:val="false"/>
          <w:color w:val="000000"/>
          <w:sz w:val="28"/>
        </w:rPr>
        <w:t>
      15. Әкімшілік органдардың, лауазымды адамдардың (шағым) жауабымен келіспеуге байланысты талап қою [сөздік деректеме]</w:t>
      </w:r>
    </w:p>
    <w:bookmarkStart w:name="z32" w:id="52"/>
    <w:p>
      <w:pPr>
        <w:spacing w:after="0"/>
        <w:ind w:left="0"/>
        <w:jc w:val="left"/>
      </w:pPr>
      <w:r>
        <w:rPr>
          <w:rFonts w:ascii="Times New Roman"/>
          <w:b/>
          <w:i w:val="false"/>
          <w:color w:val="000000"/>
        </w:rPr>
        <w:t xml:space="preserve"> 2-бөлім. Жауапкерге берілген талаптардағы сомалар туралы мәліметтер</w:t>
      </w:r>
    </w:p>
    <w:bookmarkEnd w:id="52"/>
    <w:p>
      <w:pPr>
        <w:spacing w:after="0"/>
        <w:ind w:left="0"/>
        <w:jc w:val="both"/>
      </w:pPr>
      <w:r>
        <w:rPr>
          <w:rFonts w:ascii="Times New Roman"/>
          <w:b w:val="false"/>
          <w:i w:val="false"/>
          <w:color w:val="000000"/>
          <w:sz w:val="28"/>
        </w:rPr>
        <w:t>
      1. Даулардың жалпы сомасы [мәтін]</w:t>
      </w:r>
    </w:p>
    <w:p>
      <w:pPr>
        <w:spacing w:after="0"/>
        <w:ind w:left="0"/>
        <w:jc w:val="both"/>
      </w:pPr>
      <w:r>
        <w:rPr>
          <w:rFonts w:ascii="Times New Roman"/>
          <w:b w:val="false"/>
          <w:i w:val="false"/>
          <w:color w:val="000000"/>
          <w:sz w:val="28"/>
        </w:rPr>
        <w:t>
      2. Негізгі сома [мәтін]</w:t>
      </w:r>
    </w:p>
    <w:p>
      <w:pPr>
        <w:spacing w:after="0"/>
        <w:ind w:left="0"/>
        <w:jc w:val="both"/>
      </w:pPr>
      <w:r>
        <w:rPr>
          <w:rFonts w:ascii="Times New Roman"/>
          <w:b w:val="false"/>
          <w:i w:val="false"/>
          <w:color w:val="000000"/>
          <w:sz w:val="28"/>
        </w:rPr>
        <w:t>
      3. Айыппұл санкциялары [мәтін]</w:t>
      </w:r>
    </w:p>
    <w:p>
      <w:pPr>
        <w:spacing w:after="0"/>
        <w:ind w:left="0"/>
        <w:jc w:val="both"/>
      </w:pPr>
      <w:r>
        <w:rPr>
          <w:rFonts w:ascii="Times New Roman"/>
          <w:b w:val="false"/>
          <w:i w:val="false"/>
          <w:color w:val="000000"/>
          <w:sz w:val="28"/>
        </w:rPr>
        <w:t>
      4. Бересі [мәтін]</w:t>
      </w:r>
    </w:p>
    <w:p>
      <w:pPr>
        <w:spacing w:after="0"/>
        <w:ind w:left="0"/>
        <w:jc w:val="both"/>
      </w:pPr>
      <w:r>
        <w:rPr>
          <w:rFonts w:ascii="Times New Roman"/>
          <w:b w:val="false"/>
          <w:i w:val="false"/>
          <w:color w:val="000000"/>
          <w:sz w:val="28"/>
        </w:rPr>
        <w:t>
      5. Өсімпұл [мәтін]</w:t>
      </w:r>
    </w:p>
    <w:p>
      <w:pPr>
        <w:spacing w:after="0"/>
        <w:ind w:left="0"/>
        <w:jc w:val="both"/>
      </w:pPr>
      <w:r>
        <w:rPr>
          <w:rFonts w:ascii="Times New Roman"/>
          <w:b w:val="false"/>
          <w:i w:val="false"/>
          <w:color w:val="000000"/>
          <w:sz w:val="28"/>
        </w:rPr>
        <w:t>
      6. Тұрақсыздық айыбы [мәтін]</w:t>
      </w:r>
    </w:p>
    <w:p>
      <w:pPr>
        <w:spacing w:after="0"/>
        <w:ind w:left="0"/>
        <w:jc w:val="both"/>
      </w:pPr>
      <w:r>
        <w:rPr>
          <w:rFonts w:ascii="Times New Roman"/>
          <w:b w:val="false"/>
          <w:i w:val="false"/>
          <w:color w:val="000000"/>
          <w:sz w:val="28"/>
        </w:rPr>
        <w:t>
      7. Өкілдің көмегін төлеу [мәтін]</w:t>
      </w:r>
    </w:p>
    <w:p>
      <w:pPr>
        <w:spacing w:after="0"/>
        <w:ind w:left="0"/>
        <w:jc w:val="both"/>
      </w:pPr>
      <w:r>
        <w:rPr>
          <w:rFonts w:ascii="Times New Roman"/>
          <w:b w:val="false"/>
          <w:i w:val="false"/>
          <w:color w:val="000000"/>
          <w:sz w:val="28"/>
        </w:rPr>
        <w:t>
      8. Түсіндірмелер [мәтін]</w:t>
      </w:r>
    </w:p>
    <w:bookmarkStart w:name="z33" w:id="53"/>
    <w:p>
      <w:pPr>
        <w:spacing w:after="0"/>
        <w:ind w:left="0"/>
        <w:jc w:val="left"/>
      </w:pPr>
      <w:r>
        <w:rPr>
          <w:rFonts w:ascii="Times New Roman"/>
          <w:b/>
          <w:i w:val="false"/>
          <w:color w:val="000000"/>
        </w:rPr>
        <w:t xml:space="preserve"> 3-бөлім. Сот шығындары</w:t>
      </w:r>
    </w:p>
    <w:bookmarkEnd w:id="53"/>
    <w:p>
      <w:pPr>
        <w:spacing w:after="0"/>
        <w:ind w:left="0"/>
        <w:jc w:val="both"/>
      </w:pPr>
      <w:r>
        <w:rPr>
          <w:rFonts w:ascii="Times New Roman"/>
          <w:b w:val="false"/>
          <w:i w:val="false"/>
          <w:color w:val="000000"/>
          <w:sz w:val="28"/>
        </w:rPr>
        <w:t>
      1. Төлеуге жататын мемлекеттік баж [теңге]</w:t>
      </w:r>
    </w:p>
    <w:p>
      <w:pPr>
        <w:spacing w:after="0"/>
        <w:ind w:left="0"/>
        <w:jc w:val="both"/>
      </w:pPr>
      <w:r>
        <w:rPr>
          <w:rFonts w:ascii="Times New Roman"/>
          <w:b w:val="false"/>
          <w:i w:val="false"/>
          <w:color w:val="000000"/>
          <w:sz w:val="28"/>
        </w:rPr>
        <w:t>
      2. Мемлекеттік бажды төлеуден босату негізі [сөздік деректеме]</w:t>
      </w:r>
    </w:p>
    <w:p>
      <w:pPr>
        <w:spacing w:after="0"/>
        <w:ind w:left="0"/>
        <w:jc w:val="both"/>
      </w:pPr>
      <w:r>
        <w:rPr>
          <w:rFonts w:ascii="Times New Roman"/>
          <w:b w:val="false"/>
          <w:i w:val="false"/>
          <w:color w:val="000000"/>
          <w:sz w:val="28"/>
        </w:rPr>
        <w:t>
      3. Төленген мемлекеттік баж сомасы [теңге]</w:t>
      </w:r>
    </w:p>
    <w:p>
      <w:pPr>
        <w:spacing w:after="0"/>
        <w:ind w:left="0"/>
        <w:jc w:val="both"/>
      </w:pPr>
      <w:r>
        <w:rPr>
          <w:rFonts w:ascii="Times New Roman"/>
          <w:b w:val="false"/>
          <w:i w:val="false"/>
          <w:color w:val="000000"/>
          <w:sz w:val="28"/>
        </w:rPr>
        <w:t>
      4. Сот белгілеген мемлекеттік бажды қосымша төлеу [теңге]</w:t>
      </w:r>
    </w:p>
    <w:p>
      <w:pPr>
        <w:spacing w:after="0"/>
        <w:ind w:left="0"/>
        <w:jc w:val="both"/>
      </w:pPr>
      <w:r>
        <w:rPr>
          <w:rFonts w:ascii="Times New Roman"/>
          <w:b w:val="false"/>
          <w:i w:val="false"/>
          <w:color w:val="000000"/>
          <w:sz w:val="28"/>
        </w:rPr>
        <w:t>
      5. Мемлекеттік бажды төлеуді кейінге қалдыру [сөздік деректеме]</w:t>
      </w:r>
    </w:p>
    <w:p>
      <w:pPr>
        <w:spacing w:after="0"/>
        <w:ind w:left="0"/>
        <w:jc w:val="both"/>
      </w:pPr>
      <w:r>
        <w:rPr>
          <w:rFonts w:ascii="Times New Roman"/>
          <w:b w:val="false"/>
          <w:i w:val="false"/>
          <w:color w:val="000000"/>
          <w:sz w:val="28"/>
        </w:rPr>
        <w:t>
      6. Сот шешімі бойынша бюджетке өндіріп алынған мемлекеттік баж [теңге]</w:t>
      </w:r>
    </w:p>
    <w:p>
      <w:pPr>
        <w:spacing w:after="0"/>
        <w:ind w:left="0"/>
        <w:jc w:val="both"/>
      </w:pPr>
      <w:r>
        <w:rPr>
          <w:rFonts w:ascii="Times New Roman"/>
          <w:b w:val="false"/>
          <w:i w:val="false"/>
          <w:color w:val="000000"/>
          <w:sz w:val="28"/>
        </w:rPr>
        <w:t>
      7. Сот шешімі бойынша өндірілген және бюджетке нақты түскен мемлекеттік баж [теңге]</w:t>
      </w:r>
    </w:p>
    <w:p>
      <w:pPr>
        <w:spacing w:after="0"/>
        <w:ind w:left="0"/>
        <w:jc w:val="both"/>
      </w:pPr>
      <w:r>
        <w:rPr>
          <w:rFonts w:ascii="Times New Roman"/>
          <w:b w:val="false"/>
          <w:i w:val="false"/>
          <w:color w:val="000000"/>
          <w:sz w:val="28"/>
        </w:rPr>
        <w:t>
      8. Төлеген күні [күні]</w:t>
      </w:r>
    </w:p>
    <w:p>
      <w:pPr>
        <w:spacing w:after="0"/>
        <w:ind w:left="0"/>
        <w:jc w:val="both"/>
      </w:pPr>
      <w:r>
        <w:rPr>
          <w:rFonts w:ascii="Times New Roman"/>
          <w:b w:val="false"/>
          <w:i w:val="false"/>
          <w:color w:val="000000"/>
          <w:sz w:val="28"/>
        </w:rPr>
        <w:t>
      9. Бюджеттен кері қайтаруға жататын мемлекеттік баж сомасы [теңге]</w:t>
      </w:r>
    </w:p>
    <w:p>
      <w:pPr>
        <w:spacing w:after="0"/>
        <w:ind w:left="0"/>
        <w:jc w:val="both"/>
      </w:pPr>
      <w:r>
        <w:rPr>
          <w:rFonts w:ascii="Times New Roman"/>
          <w:b w:val="false"/>
          <w:i w:val="false"/>
          <w:color w:val="000000"/>
          <w:sz w:val="28"/>
        </w:rPr>
        <w:t>
      10. Мемлекеттік бажды кері қайтару туралы ұйғарымның күні [күні]</w:t>
      </w:r>
    </w:p>
    <w:p>
      <w:pPr>
        <w:spacing w:after="0"/>
        <w:ind w:left="0"/>
        <w:jc w:val="both"/>
      </w:pPr>
      <w:r>
        <w:rPr>
          <w:rFonts w:ascii="Times New Roman"/>
          <w:b w:val="false"/>
          <w:i w:val="false"/>
          <w:color w:val="000000"/>
          <w:sz w:val="28"/>
        </w:rPr>
        <w:t>
      11. Төлемсіз қабылданған мемлекеттік баж сомасы[теңге]</w:t>
      </w:r>
    </w:p>
    <w:p>
      <w:pPr>
        <w:spacing w:after="0"/>
        <w:ind w:left="0"/>
        <w:jc w:val="both"/>
      </w:pPr>
      <w:r>
        <w:rPr>
          <w:rFonts w:ascii="Times New Roman"/>
          <w:b w:val="false"/>
          <w:i w:val="false"/>
          <w:color w:val="000000"/>
          <w:sz w:val="28"/>
        </w:rPr>
        <w:t>
      12. Прокурордың талап қоюлары бойынша төлемсіз қабылданды [теңге]</w:t>
      </w:r>
    </w:p>
    <w:p>
      <w:pPr>
        <w:spacing w:after="0"/>
        <w:ind w:left="0"/>
        <w:jc w:val="both"/>
      </w:pPr>
      <w:r>
        <w:rPr>
          <w:rFonts w:ascii="Times New Roman"/>
          <w:b w:val="false"/>
          <w:i w:val="false"/>
          <w:color w:val="000000"/>
          <w:sz w:val="28"/>
        </w:rPr>
        <w:t>
      13. Мемлекет мүддесіне прокрордың талап қоюлары бойынша төлемсіз қабылданды [теңге]</w:t>
      </w:r>
    </w:p>
    <w:p>
      <w:pPr>
        <w:spacing w:after="0"/>
        <w:ind w:left="0"/>
        <w:jc w:val="both"/>
      </w:pPr>
      <w:r>
        <w:rPr>
          <w:rFonts w:ascii="Times New Roman"/>
          <w:b w:val="false"/>
          <w:i w:val="false"/>
          <w:color w:val="000000"/>
          <w:sz w:val="28"/>
        </w:rPr>
        <w:t>
      14 Сот белгілеген сот ұсталымдарының сомасы [теңге]</w:t>
      </w:r>
    </w:p>
    <w:p>
      <w:pPr>
        <w:spacing w:after="0"/>
        <w:ind w:left="0"/>
        <w:jc w:val="both"/>
      </w:pPr>
      <w:r>
        <w:rPr>
          <w:rFonts w:ascii="Times New Roman"/>
          <w:b w:val="false"/>
          <w:i w:val="false"/>
          <w:color w:val="000000"/>
          <w:sz w:val="28"/>
        </w:rPr>
        <w:t>
      15. Төленген сот ұсталымдары [теңге]</w:t>
      </w:r>
    </w:p>
    <w:bookmarkStart w:name="z34" w:id="54"/>
    <w:p>
      <w:pPr>
        <w:spacing w:after="0"/>
        <w:ind w:left="0"/>
        <w:jc w:val="left"/>
      </w:pPr>
      <w:r>
        <w:rPr>
          <w:rFonts w:ascii="Times New Roman"/>
          <w:b/>
          <w:i w:val="false"/>
          <w:color w:val="000000"/>
        </w:rPr>
        <w:t xml:space="preserve"> 4-бөлім. Процестік мәжбүрлеу шаралары</w:t>
      </w:r>
    </w:p>
    <w:bookmarkEnd w:id="54"/>
    <w:p>
      <w:pPr>
        <w:spacing w:after="0"/>
        <w:ind w:left="0"/>
        <w:jc w:val="both"/>
      </w:pPr>
      <w:r>
        <w:rPr>
          <w:rFonts w:ascii="Times New Roman"/>
          <w:b w:val="false"/>
          <w:i w:val="false"/>
          <w:color w:val="000000"/>
          <w:sz w:val="28"/>
        </w:rPr>
        <w:t>
      1. Шара кімге қолданылды [сөздік деректеме]</w:t>
      </w:r>
    </w:p>
    <w:p>
      <w:pPr>
        <w:spacing w:after="0"/>
        <w:ind w:left="0"/>
        <w:jc w:val="both"/>
      </w:pPr>
      <w:r>
        <w:rPr>
          <w:rFonts w:ascii="Times New Roman"/>
          <w:b w:val="false"/>
          <w:i w:val="false"/>
          <w:color w:val="000000"/>
          <w:sz w:val="28"/>
        </w:rPr>
        <w:t>
      2. Процестік мәжбүрлеу шараларын салу күні [күні]</w:t>
      </w:r>
    </w:p>
    <w:p>
      <w:pPr>
        <w:spacing w:after="0"/>
        <w:ind w:left="0"/>
        <w:jc w:val="both"/>
      </w:pPr>
      <w:r>
        <w:rPr>
          <w:rFonts w:ascii="Times New Roman"/>
          <w:b w:val="false"/>
          <w:i w:val="false"/>
          <w:color w:val="000000"/>
          <w:sz w:val="28"/>
        </w:rPr>
        <w:t>
      3. Процестік мәжбүрлеу шарасы қолданылды [сөздік деректеме]</w:t>
      </w:r>
    </w:p>
    <w:p>
      <w:pPr>
        <w:spacing w:after="0"/>
        <w:ind w:left="0"/>
        <w:jc w:val="both"/>
      </w:pPr>
      <w:r>
        <w:rPr>
          <w:rFonts w:ascii="Times New Roman"/>
          <w:b w:val="false"/>
          <w:i w:val="false"/>
          <w:color w:val="000000"/>
          <w:sz w:val="28"/>
        </w:rPr>
        <w:t>
      4. Тағайындалған ақшалай өндіріп алу сомасы [теңге]</w:t>
      </w:r>
    </w:p>
    <w:p>
      <w:pPr>
        <w:spacing w:after="0"/>
        <w:ind w:left="0"/>
        <w:jc w:val="both"/>
      </w:pPr>
      <w:r>
        <w:rPr>
          <w:rFonts w:ascii="Times New Roman"/>
          <w:b w:val="false"/>
          <w:i w:val="false"/>
          <w:color w:val="000000"/>
          <w:sz w:val="28"/>
        </w:rPr>
        <w:t>
      5. Орындау мерзімі дейін: [күні]</w:t>
      </w:r>
    </w:p>
    <w:p>
      <w:pPr>
        <w:spacing w:after="0"/>
        <w:ind w:left="0"/>
        <w:jc w:val="both"/>
      </w:pPr>
      <w:r>
        <w:rPr>
          <w:rFonts w:ascii="Times New Roman"/>
          <w:b w:val="false"/>
          <w:i w:val="false"/>
          <w:color w:val="000000"/>
          <w:sz w:val="28"/>
        </w:rPr>
        <w:t>
      6. Ақшалай өндіріп алуды төлеуден босатылды [сөздік деректеме]</w:t>
      </w:r>
    </w:p>
    <w:p>
      <w:pPr>
        <w:spacing w:after="0"/>
        <w:ind w:left="0"/>
        <w:jc w:val="both"/>
      </w:pPr>
      <w:r>
        <w:rPr>
          <w:rFonts w:ascii="Times New Roman"/>
          <w:b w:val="false"/>
          <w:i w:val="false"/>
          <w:color w:val="000000"/>
          <w:sz w:val="28"/>
        </w:rPr>
        <w:t>
      7. Төмендетілген ақшалай өндіріп алудың сомасы [теңге]</w:t>
      </w:r>
    </w:p>
    <w:p>
      <w:pPr>
        <w:spacing w:after="0"/>
        <w:ind w:left="0"/>
        <w:jc w:val="both"/>
      </w:pPr>
      <w:r>
        <w:rPr>
          <w:rFonts w:ascii="Times New Roman"/>
          <w:b w:val="false"/>
          <w:i w:val="false"/>
          <w:color w:val="000000"/>
          <w:sz w:val="28"/>
        </w:rPr>
        <w:t xml:space="preserve">
      8. Орындау күні [күні] </w:t>
      </w:r>
    </w:p>
    <w:p>
      <w:pPr>
        <w:spacing w:after="0"/>
        <w:ind w:left="0"/>
        <w:jc w:val="both"/>
      </w:pPr>
      <w:r>
        <w:rPr>
          <w:rFonts w:ascii="Times New Roman"/>
          <w:b w:val="false"/>
          <w:i w:val="false"/>
          <w:color w:val="000000"/>
          <w:sz w:val="28"/>
        </w:rPr>
        <w:t xml:space="preserve">
      9. Кейінге қалдыру, мерзімін ұзарту дейін: [күні] </w:t>
      </w:r>
    </w:p>
    <w:p>
      <w:pPr>
        <w:spacing w:after="0"/>
        <w:ind w:left="0"/>
        <w:jc w:val="both"/>
      </w:pPr>
      <w:r>
        <w:rPr>
          <w:rFonts w:ascii="Times New Roman"/>
          <w:b w:val="false"/>
          <w:i w:val="false"/>
          <w:color w:val="000000"/>
          <w:sz w:val="28"/>
        </w:rPr>
        <w:t xml:space="preserve">
      10. Қайталап ақшалай өндіріп алу шарасы салынды [сөздік деректеме] </w:t>
      </w:r>
    </w:p>
    <w:p>
      <w:pPr>
        <w:spacing w:after="0"/>
        <w:ind w:left="0"/>
        <w:jc w:val="both"/>
      </w:pPr>
      <w:r>
        <w:rPr>
          <w:rFonts w:ascii="Times New Roman"/>
          <w:b w:val="false"/>
          <w:i w:val="false"/>
          <w:color w:val="000000"/>
          <w:sz w:val="28"/>
        </w:rPr>
        <w:t xml:space="preserve">
      11. Қайталап тағайындалғаннан кейінгі ақшалай өндіріп алу сомасы (теңге) [теңге] </w:t>
      </w:r>
    </w:p>
    <w:p>
      <w:pPr>
        <w:spacing w:after="0"/>
        <w:ind w:left="0"/>
        <w:jc w:val="both"/>
      </w:pPr>
      <w:r>
        <w:rPr>
          <w:rFonts w:ascii="Times New Roman"/>
          <w:b w:val="false"/>
          <w:i w:val="false"/>
          <w:color w:val="000000"/>
          <w:sz w:val="28"/>
        </w:rPr>
        <w:t xml:space="preserve">
      12. Орындау мерзімі дейін: [күні] </w:t>
      </w:r>
    </w:p>
    <w:p>
      <w:pPr>
        <w:spacing w:after="0"/>
        <w:ind w:left="0"/>
        <w:jc w:val="both"/>
      </w:pPr>
      <w:r>
        <w:rPr>
          <w:rFonts w:ascii="Times New Roman"/>
          <w:b w:val="false"/>
          <w:i w:val="false"/>
          <w:color w:val="000000"/>
          <w:sz w:val="28"/>
        </w:rPr>
        <w:t>
      13. Орындау күні [күні]</w:t>
      </w:r>
    </w:p>
    <w:p>
      <w:pPr>
        <w:spacing w:after="0"/>
        <w:ind w:left="0"/>
        <w:jc w:val="both"/>
      </w:pPr>
      <w:r>
        <w:rPr>
          <w:rFonts w:ascii="Times New Roman"/>
          <w:b w:val="false"/>
          <w:i w:val="false"/>
          <w:color w:val="000000"/>
          <w:sz w:val="28"/>
        </w:rPr>
        <w:t>
      14. Кейінге қалдыру, мерзімін ұзарту дейін: [күні]</w:t>
      </w:r>
    </w:p>
    <w:p>
      <w:pPr>
        <w:spacing w:after="0"/>
        <w:ind w:left="0"/>
        <w:jc w:val="both"/>
      </w:pPr>
      <w:r>
        <w:rPr>
          <w:rFonts w:ascii="Times New Roman"/>
          <w:b w:val="false"/>
          <w:i w:val="false"/>
          <w:color w:val="000000"/>
          <w:sz w:val="28"/>
        </w:rPr>
        <w:t>
      15. Салынған шараның жоғары тұрған сатыда күші жойылды [сөздік деректеме]</w:t>
      </w:r>
    </w:p>
    <w:bookmarkStart w:name="z35" w:id="55"/>
    <w:p>
      <w:pPr>
        <w:spacing w:after="0"/>
        <w:ind w:left="0"/>
        <w:jc w:val="left"/>
      </w:pPr>
      <w:r>
        <w:rPr>
          <w:rFonts w:ascii="Times New Roman"/>
          <w:b/>
          <w:i w:val="false"/>
          <w:color w:val="000000"/>
        </w:rPr>
        <w:t xml:space="preserve"> 5-бөлім. Тараптар</w:t>
      </w:r>
    </w:p>
    <w:bookmarkEnd w:id="55"/>
    <w:p>
      <w:pPr>
        <w:spacing w:after="0"/>
        <w:ind w:left="0"/>
        <w:jc w:val="both"/>
      </w:pPr>
      <w:r>
        <w:rPr>
          <w:rFonts w:ascii="Times New Roman"/>
          <w:b w:val="false"/>
          <w:i w:val="false"/>
          <w:color w:val="000000"/>
          <w:sz w:val="28"/>
        </w:rPr>
        <w:t>
      1. Қатысушының түрі [сөздік деректеме]</w:t>
      </w:r>
    </w:p>
    <w:p>
      <w:pPr>
        <w:spacing w:after="0"/>
        <w:ind w:left="0"/>
        <w:jc w:val="both"/>
      </w:pPr>
      <w:r>
        <w:rPr>
          <w:rFonts w:ascii="Times New Roman"/>
          <w:b w:val="false"/>
          <w:i w:val="false"/>
          <w:color w:val="000000"/>
          <w:sz w:val="28"/>
        </w:rPr>
        <w:t>
      2. Тұлғаның түрі [сөздік деректеме]</w:t>
      </w:r>
    </w:p>
    <w:p>
      <w:pPr>
        <w:spacing w:after="0"/>
        <w:ind w:left="0"/>
        <w:jc w:val="both"/>
      </w:pPr>
      <w:r>
        <w:rPr>
          <w:rFonts w:ascii="Times New Roman"/>
          <w:b w:val="false"/>
          <w:i w:val="false"/>
          <w:color w:val="000000"/>
          <w:sz w:val="28"/>
        </w:rPr>
        <w:t>
      3. Жеке сәйкестендіру нөмірі/Бизнес сәйкестендіру нөмірі [мәтін]</w:t>
      </w:r>
    </w:p>
    <w:p>
      <w:pPr>
        <w:spacing w:after="0"/>
        <w:ind w:left="0"/>
        <w:jc w:val="both"/>
      </w:pPr>
      <w:r>
        <w:rPr>
          <w:rFonts w:ascii="Times New Roman"/>
          <w:b w:val="false"/>
          <w:i w:val="false"/>
          <w:color w:val="000000"/>
          <w:sz w:val="28"/>
        </w:rPr>
        <w:t>
      4. Телефон [мәтін]</w:t>
      </w:r>
    </w:p>
    <w:p>
      <w:pPr>
        <w:spacing w:after="0"/>
        <w:ind w:left="0"/>
        <w:jc w:val="both"/>
      </w:pPr>
      <w:r>
        <w:rPr>
          <w:rFonts w:ascii="Times New Roman"/>
          <w:b w:val="false"/>
          <w:i w:val="false"/>
          <w:color w:val="000000"/>
          <w:sz w:val="28"/>
        </w:rPr>
        <w:t>
      5. Тегі, аты, әкесінің аты (болған жағдайда)/Атауы [мәтін]</w:t>
      </w:r>
    </w:p>
    <w:p>
      <w:pPr>
        <w:spacing w:after="0"/>
        <w:ind w:left="0"/>
        <w:jc w:val="both"/>
      </w:pPr>
      <w:r>
        <w:rPr>
          <w:rFonts w:ascii="Times New Roman"/>
          <w:b w:val="false"/>
          <w:i w:val="false"/>
          <w:color w:val="000000"/>
          <w:sz w:val="28"/>
        </w:rPr>
        <w:t>
      6. E-MAIL [сөздік деректеме] [мәтін]</w:t>
      </w:r>
    </w:p>
    <w:p>
      <w:pPr>
        <w:spacing w:after="0"/>
        <w:ind w:left="0"/>
        <w:jc w:val="both"/>
      </w:pPr>
      <w:r>
        <w:rPr>
          <w:rFonts w:ascii="Times New Roman"/>
          <w:b w:val="false"/>
          <w:i w:val="false"/>
          <w:color w:val="000000"/>
          <w:sz w:val="28"/>
        </w:rPr>
        <w:t>
      7. Жіберушінің мекенжайы: Республика, облыс, аудан, қала, көше, үй, пәтер [мәтін]</w:t>
      </w:r>
    </w:p>
    <w:p>
      <w:pPr>
        <w:spacing w:after="0"/>
        <w:ind w:left="0"/>
        <w:jc w:val="both"/>
      </w:pPr>
      <w:r>
        <w:rPr>
          <w:rFonts w:ascii="Times New Roman"/>
          <w:b w:val="false"/>
          <w:i w:val="false"/>
          <w:color w:val="000000"/>
          <w:sz w:val="28"/>
        </w:rPr>
        <w:t>
      8. Нақты мекенжайы: Республика, облыс, аудан, қала, көше, үй, пәтер [мәтін]</w:t>
      </w:r>
    </w:p>
    <w:p>
      <w:pPr>
        <w:spacing w:after="0"/>
        <w:ind w:left="0"/>
        <w:jc w:val="both"/>
      </w:pPr>
      <w:r>
        <w:rPr>
          <w:rFonts w:ascii="Times New Roman"/>
          <w:b w:val="false"/>
          <w:i w:val="false"/>
          <w:color w:val="000000"/>
          <w:sz w:val="28"/>
        </w:rPr>
        <w:t>
      9. Түсіндірме [мәтін]</w:t>
      </w:r>
    </w:p>
    <w:bookmarkStart w:name="z36" w:id="56"/>
    <w:p>
      <w:pPr>
        <w:spacing w:after="0"/>
        <w:ind w:left="0"/>
        <w:jc w:val="left"/>
      </w:pPr>
      <w:r>
        <w:rPr>
          <w:rFonts w:ascii="Times New Roman"/>
          <w:b/>
          <w:i w:val="false"/>
          <w:color w:val="000000"/>
        </w:rPr>
        <w:t xml:space="preserve"> 6-бөлім. Іс жүргізудің динамикасы туралы мәліметтер (алдын ала қарау)</w:t>
      </w:r>
    </w:p>
    <w:bookmarkEnd w:id="56"/>
    <w:p>
      <w:pPr>
        <w:spacing w:after="0"/>
        <w:ind w:left="0"/>
        <w:jc w:val="both"/>
      </w:pPr>
      <w:r>
        <w:rPr>
          <w:rFonts w:ascii="Times New Roman"/>
          <w:b w:val="false"/>
          <w:i w:val="false"/>
          <w:color w:val="000000"/>
          <w:sz w:val="28"/>
        </w:rPr>
        <w:t>
      1. Өтінішхаттарды бөлімге беру күні [күні]</w:t>
      </w:r>
    </w:p>
    <w:p>
      <w:pPr>
        <w:spacing w:after="0"/>
        <w:ind w:left="0"/>
        <w:jc w:val="both"/>
      </w:pPr>
      <w:r>
        <w:rPr>
          <w:rFonts w:ascii="Times New Roman"/>
          <w:b w:val="false"/>
          <w:i w:val="false"/>
          <w:color w:val="000000"/>
          <w:sz w:val="28"/>
        </w:rPr>
        <w:t>
      2. Алқаға беру күні [күні]</w:t>
      </w:r>
    </w:p>
    <w:p>
      <w:pPr>
        <w:spacing w:after="0"/>
        <w:ind w:left="0"/>
        <w:jc w:val="both"/>
      </w:pPr>
      <w:r>
        <w:rPr>
          <w:rFonts w:ascii="Times New Roman"/>
          <w:b w:val="false"/>
          <w:i w:val="false"/>
          <w:color w:val="000000"/>
          <w:sz w:val="28"/>
        </w:rPr>
        <w:t>
      3. Судьяға беру күні [күні]</w:t>
      </w:r>
    </w:p>
    <w:p>
      <w:pPr>
        <w:spacing w:after="0"/>
        <w:ind w:left="0"/>
        <w:jc w:val="both"/>
      </w:pPr>
      <w:r>
        <w:rPr>
          <w:rFonts w:ascii="Times New Roman"/>
          <w:b w:val="false"/>
          <w:i w:val="false"/>
          <w:color w:val="000000"/>
          <w:sz w:val="28"/>
        </w:rPr>
        <w:t>
      4. Кері қайтару күні [күні]</w:t>
      </w:r>
    </w:p>
    <w:p>
      <w:pPr>
        <w:spacing w:after="0"/>
        <w:ind w:left="0"/>
        <w:jc w:val="both"/>
      </w:pPr>
      <w:r>
        <w:rPr>
          <w:rFonts w:ascii="Times New Roman"/>
          <w:b w:val="false"/>
          <w:i w:val="false"/>
          <w:color w:val="000000"/>
          <w:sz w:val="28"/>
        </w:rPr>
        <w:t>
      5. Кері қайтару себебі [сөздік деректеме]</w:t>
      </w:r>
    </w:p>
    <w:p>
      <w:pPr>
        <w:spacing w:after="0"/>
        <w:ind w:left="0"/>
        <w:jc w:val="both"/>
      </w:pPr>
      <w:r>
        <w:rPr>
          <w:rFonts w:ascii="Times New Roman"/>
          <w:b w:val="false"/>
          <w:i w:val="false"/>
          <w:color w:val="000000"/>
          <w:sz w:val="28"/>
        </w:rPr>
        <w:t>
      6. Қараусыз қалдыру күні [күні]</w:t>
      </w:r>
    </w:p>
    <w:p>
      <w:pPr>
        <w:spacing w:after="0"/>
        <w:ind w:left="0"/>
        <w:jc w:val="both"/>
      </w:pPr>
      <w:r>
        <w:rPr>
          <w:rFonts w:ascii="Times New Roman"/>
          <w:b w:val="false"/>
          <w:i w:val="false"/>
          <w:color w:val="000000"/>
          <w:sz w:val="28"/>
        </w:rPr>
        <w:t>
      7. Кері шақырту күні [күні]</w:t>
      </w:r>
    </w:p>
    <w:p>
      <w:pPr>
        <w:spacing w:after="0"/>
        <w:ind w:left="0"/>
        <w:jc w:val="both"/>
      </w:pPr>
      <w:r>
        <w:rPr>
          <w:rFonts w:ascii="Times New Roman"/>
          <w:b w:val="false"/>
          <w:i w:val="false"/>
          <w:color w:val="000000"/>
          <w:sz w:val="28"/>
        </w:rPr>
        <w:t>
      8. Кім кері шақыртты [сөздік деректеме]</w:t>
      </w:r>
    </w:p>
    <w:p>
      <w:pPr>
        <w:spacing w:after="0"/>
        <w:ind w:left="0"/>
        <w:jc w:val="both"/>
      </w:pPr>
      <w:r>
        <w:rPr>
          <w:rFonts w:ascii="Times New Roman"/>
          <w:b w:val="false"/>
          <w:i w:val="false"/>
          <w:color w:val="000000"/>
          <w:sz w:val="28"/>
        </w:rPr>
        <w:t>
      9. Ұсынысты енгізуден бас тарту туралы хаттың күні [күні]</w:t>
      </w:r>
    </w:p>
    <w:p>
      <w:pPr>
        <w:spacing w:after="0"/>
        <w:ind w:left="0"/>
        <w:jc w:val="both"/>
      </w:pPr>
      <w:r>
        <w:rPr>
          <w:rFonts w:ascii="Times New Roman"/>
          <w:b w:val="false"/>
          <w:i w:val="false"/>
          <w:color w:val="000000"/>
          <w:sz w:val="28"/>
        </w:rPr>
        <w:t xml:space="preserve">
      10. Азаматтық істер бойынша алқаға өтінішхатты беру күні [күні] </w:t>
      </w:r>
    </w:p>
    <w:p>
      <w:pPr>
        <w:spacing w:after="0"/>
        <w:ind w:left="0"/>
        <w:jc w:val="both"/>
      </w:pPr>
      <w:r>
        <w:rPr>
          <w:rFonts w:ascii="Times New Roman"/>
          <w:b w:val="false"/>
          <w:i w:val="false"/>
          <w:color w:val="000000"/>
          <w:sz w:val="28"/>
        </w:rPr>
        <w:t>
      11. Істі талап ету күні [күні]</w:t>
      </w:r>
    </w:p>
    <w:p>
      <w:pPr>
        <w:spacing w:after="0"/>
        <w:ind w:left="0"/>
        <w:jc w:val="both"/>
      </w:pPr>
      <w:r>
        <w:rPr>
          <w:rFonts w:ascii="Times New Roman"/>
          <w:b w:val="false"/>
          <w:i w:val="false"/>
          <w:color w:val="000000"/>
          <w:sz w:val="28"/>
        </w:rPr>
        <w:t>
      12. Талап етілген істер бойынша еске салу күндері [күні]</w:t>
      </w:r>
    </w:p>
    <w:p>
      <w:pPr>
        <w:spacing w:after="0"/>
        <w:ind w:left="0"/>
        <w:jc w:val="both"/>
      </w:pPr>
      <w:r>
        <w:rPr>
          <w:rFonts w:ascii="Times New Roman"/>
          <w:b w:val="false"/>
          <w:i w:val="false"/>
          <w:color w:val="000000"/>
          <w:sz w:val="28"/>
        </w:rPr>
        <w:t>
      13. Істің келіп түскен күні [күні]</w:t>
      </w:r>
    </w:p>
    <w:p>
      <w:pPr>
        <w:spacing w:after="0"/>
        <w:ind w:left="0"/>
        <w:jc w:val="both"/>
      </w:pPr>
      <w:r>
        <w:rPr>
          <w:rFonts w:ascii="Times New Roman"/>
          <w:b w:val="false"/>
          <w:i w:val="false"/>
          <w:color w:val="000000"/>
          <w:sz w:val="28"/>
        </w:rPr>
        <w:t>
      14. Алдын ала қарау бойынша шешімі [сөздік деректеме]</w:t>
      </w:r>
    </w:p>
    <w:p>
      <w:pPr>
        <w:spacing w:after="0"/>
        <w:ind w:left="0"/>
        <w:jc w:val="both"/>
      </w:pPr>
      <w:r>
        <w:rPr>
          <w:rFonts w:ascii="Times New Roman"/>
          <w:b w:val="false"/>
          <w:i w:val="false"/>
          <w:color w:val="000000"/>
          <w:sz w:val="28"/>
        </w:rPr>
        <w:t>
      15. Алдын ала қарау бойынша шешімнің күні [күні]</w:t>
      </w:r>
    </w:p>
    <w:p>
      <w:pPr>
        <w:spacing w:after="0"/>
        <w:ind w:left="0"/>
        <w:jc w:val="both"/>
      </w:pPr>
      <w:r>
        <w:rPr>
          <w:rFonts w:ascii="Times New Roman"/>
          <w:b w:val="false"/>
          <w:i w:val="false"/>
          <w:color w:val="000000"/>
          <w:sz w:val="28"/>
        </w:rPr>
        <w:t>
      16. Мерзімдері бұзылып қаралды [күні]</w:t>
      </w:r>
    </w:p>
    <w:p>
      <w:pPr>
        <w:spacing w:after="0"/>
        <w:ind w:left="0"/>
        <w:jc w:val="both"/>
      </w:pPr>
      <w:r>
        <w:rPr>
          <w:rFonts w:ascii="Times New Roman"/>
          <w:b w:val="false"/>
          <w:i w:val="false"/>
          <w:color w:val="000000"/>
          <w:sz w:val="28"/>
        </w:rPr>
        <w:t>
      17. Алдын ала қарау бойынша түсіндірмелер [мәтін]</w:t>
      </w:r>
    </w:p>
    <w:p>
      <w:pPr>
        <w:spacing w:after="0"/>
        <w:ind w:left="0"/>
        <w:jc w:val="both"/>
      </w:pPr>
      <w:r>
        <w:rPr>
          <w:rFonts w:ascii="Times New Roman"/>
          <w:b w:val="false"/>
          <w:i w:val="false"/>
          <w:color w:val="000000"/>
          <w:sz w:val="28"/>
        </w:rPr>
        <w:t>
      18. № іс жүргізумен біріктірілді [мәтін]</w:t>
      </w:r>
    </w:p>
    <w:p>
      <w:pPr>
        <w:spacing w:after="0"/>
        <w:ind w:left="0"/>
        <w:jc w:val="both"/>
      </w:pPr>
      <w:r>
        <w:rPr>
          <w:rFonts w:ascii="Times New Roman"/>
          <w:b w:val="false"/>
          <w:i w:val="false"/>
          <w:color w:val="000000"/>
          <w:sz w:val="28"/>
        </w:rPr>
        <w:t>
      19. Біріктіру күні [күні]</w:t>
      </w:r>
    </w:p>
    <w:p>
      <w:pPr>
        <w:spacing w:after="0"/>
        <w:ind w:left="0"/>
        <w:jc w:val="both"/>
      </w:pPr>
      <w:r>
        <w:rPr>
          <w:rFonts w:ascii="Times New Roman"/>
          <w:b w:val="false"/>
          <w:i w:val="false"/>
          <w:color w:val="000000"/>
          <w:sz w:val="28"/>
        </w:rPr>
        <w:t>
      20. № іспен біріктірілді [мәтін]</w:t>
      </w:r>
    </w:p>
    <w:bookmarkStart w:name="z37" w:id="57"/>
    <w:p>
      <w:pPr>
        <w:spacing w:after="0"/>
        <w:ind w:left="0"/>
        <w:jc w:val="left"/>
      </w:pPr>
      <w:r>
        <w:rPr>
          <w:rFonts w:ascii="Times New Roman"/>
          <w:b/>
          <w:i w:val="false"/>
          <w:color w:val="000000"/>
        </w:rPr>
        <w:t xml:space="preserve"> 7-бөлім. Іс жүргізудің динамикасы туралы мәліметтер (сот актілерін қайта қарау)</w:t>
      </w:r>
    </w:p>
    <w:bookmarkEnd w:id="57"/>
    <w:p>
      <w:pPr>
        <w:spacing w:after="0"/>
        <w:ind w:left="0"/>
        <w:jc w:val="both"/>
      </w:pPr>
      <w:r>
        <w:rPr>
          <w:rFonts w:ascii="Times New Roman"/>
          <w:b w:val="false"/>
          <w:i w:val="false"/>
          <w:color w:val="000000"/>
          <w:sz w:val="28"/>
        </w:rPr>
        <w:t>
      1. Алқаға келіп түскен күні [күні]</w:t>
      </w:r>
    </w:p>
    <w:p>
      <w:pPr>
        <w:spacing w:after="0"/>
        <w:ind w:left="0"/>
        <w:jc w:val="both"/>
      </w:pPr>
      <w:r>
        <w:rPr>
          <w:rFonts w:ascii="Times New Roman"/>
          <w:b w:val="false"/>
          <w:i w:val="false"/>
          <w:color w:val="000000"/>
          <w:sz w:val="28"/>
        </w:rPr>
        <w:t>
      2. Шешімді қайта қарауға негіз [сөздік деректеме]</w:t>
      </w:r>
    </w:p>
    <w:p>
      <w:pPr>
        <w:spacing w:after="0"/>
        <w:ind w:left="0"/>
        <w:jc w:val="both"/>
      </w:pPr>
      <w:r>
        <w:rPr>
          <w:rFonts w:ascii="Times New Roman"/>
          <w:b w:val="false"/>
          <w:i w:val="false"/>
          <w:color w:val="000000"/>
          <w:sz w:val="28"/>
        </w:rPr>
        <w:t>
      3. Өтінішхат бойынша істі қайта қарау кезінде наразылықтың келіп түсу күні [күні]</w:t>
      </w:r>
    </w:p>
    <w:p>
      <w:pPr>
        <w:spacing w:after="0"/>
        <w:ind w:left="0"/>
        <w:jc w:val="both"/>
      </w:pPr>
      <w:r>
        <w:rPr>
          <w:rFonts w:ascii="Times New Roman"/>
          <w:b w:val="false"/>
          <w:i w:val="false"/>
          <w:color w:val="000000"/>
          <w:sz w:val="28"/>
        </w:rPr>
        <w:t>
      4. Қараусыз кері қайтару күні [күні]</w:t>
      </w:r>
    </w:p>
    <w:p>
      <w:pPr>
        <w:spacing w:after="0"/>
        <w:ind w:left="0"/>
        <w:jc w:val="both"/>
      </w:pPr>
      <w:r>
        <w:rPr>
          <w:rFonts w:ascii="Times New Roman"/>
          <w:b w:val="false"/>
          <w:i w:val="false"/>
          <w:color w:val="000000"/>
          <w:sz w:val="28"/>
        </w:rPr>
        <w:t>
      5. Жаңадан ашылған мән-жайлар бойынша наразылық немесе өтініш бойынша істі қайта қарау (қайта қараудан бас тарту) негіздерінің болмауы туралы қаулының күні [күні]</w:t>
      </w:r>
    </w:p>
    <w:p>
      <w:pPr>
        <w:spacing w:after="0"/>
        <w:ind w:left="0"/>
        <w:jc w:val="both"/>
      </w:pPr>
      <w:r>
        <w:rPr>
          <w:rFonts w:ascii="Times New Roman"/>
          <w:b w:val="false"/>
          <w:i w:val="false"/>
          <w:color w:val="000000"/>
          <w:sz w:val="28"/>
        </w:rPr>
        <w:t>
      6. Шешімнің күшін жою және жаңадан ашылған мән-жайлар бойынша өтініш бойынша кассациялық іс жүргізуді қайта жаңарту туралы қаулының күні [күні]</w:t>
      </w:r>
    </w:p>
    <w:p>
      <w:pPr>
        <w:spacing w:after="0"/>
        <w:ind w:left="0"/>
        <w:jc w:val="both"/>
      </w:pPr>
      <w:r>
        <w:rPr>
          <w:rFonts w:ascii="Times New Roman"/>
          <w:b w:val="false"/>
          <w:i w:val="false"/>
          <w:color w:val="000000"/>
          <w:sz w:val="28"/>
        </w:rPr>
        <w:t>
      7. Наразылықты немесе өтінішхатты кері шақырту күні [күні]</w:t>
      </w:r>
    </w:p>
    <w:p>
      <w:pPr>
        <w:spacing w:after="0"/>
        <w:ind w:left="0"/>
        <w:jc w:val="both"/>
      </w:pPr>
      <w:r>
        <w:rPr>
          <w:rFonts w:ascii="Times New Roman"/>
          <w:b w:val="false"/>
          <w:i w:val="false"/>
          <w:color w:val="000000"/>
          <w:sz w:val="28"/>
        </w:rPr>
        <w:t>
      8. Наразылықты кім кері шақыртты [сөздік деректеме]</w:t>
      </w:r>
    </w:p>
    <w:p>
      <w:pPr>
        <w:spacing w:after="0"/>
        <w:ind w:left="0"/>
        <w:jc w:val="both"/>
      </w:pPr>
      <w:r>
        <w:rPr>
          <w:rFonts w:ascii="Times New Roman"/>
          <w:b w:val="false"/>
          <w:i w:val="false"/>
          <w:color w:val="000000"/>
          <w:sz w:val="28"/>
        </w:rPr>
        <w:t>
      9. Қайта қарау сатысында кері шақыртылды [сөздік деректеме]</w:t>
      </w:r>
    </w:p>
    <w:p>
      <w:pPr>
        <w:spacing w:after="0"/>
        <w:ind w:left="0"/>
        <w:jc w:val="both"/>
      </w:pPr>
      <w:r>
        <w:rPr>
          <w:rFonts w:ascii="Times New Roman"/>
          <w:b w:val="false"/>
          <w:i w:val="false"/>
          <w:color w:val="000000"/>
          <w:sz w:val="28"/>
        </w:rPr>
        <w:t xml:space="preserve">
      10. Қараусыз қалдыру күні [күні] </w:t>
      </w:r>
    </w:p>
    <w:p>
      <w:pPr>
        <w:spacing w:after="0"/>
        <w:ind w:left="0"/>
        <w:jc w:val="both"/>
      </w:pPr>
      <w:r>
        <w:rPr>
          <w:rFonts w:ascii="Times New Roman"/>
          <w:b w:val="false"/>
          <w:i w:val="false"/>
          <w:color w:val="000000"/>
          <w:sz w:val="28"/>
        </w:rPr>
        <w:t>
      11. № іс жүргізумен біріктірілді [мәтін]</w:t>
      </w:r>
    </w:p>
    <w:p>
      <w:pPr>
        <w:spacing w:after="0"/>
        <w:ind w:left="0"/>
        <w:jc w:val="both"/>
      </w:pPr>
      <w:r>
        <w:rPr>
          <w:rFonts w:ascii="Times New Roman"/>
          <w:b w:val="false"/>
          <w:i w:val="false"/>
          <w:color w:val="000000"/>
          <w:sz w:val="28"/>
        </w:rPr>
        <w:t>
      12. Түсіндірмелер [мәтін]</w:t>
      </w:r>
    </w:p>
    <w:p>
      <w:pPr>
        <w:spacing w:after="0"/>
        <w:ind w:left="0"/>
        <w:jc w:val="both"/>
      </w:pPr>
      <w:r>
        <w:rPr>
          <w:rFonts w:ascii="Times New Roman"/>
          <w:b w:val="false"/>
          <w:i w:val="false"/>
          <w:color w:val="000000"/>
          <w:sz w:val="28"/>
        </w:rPr>
        <w:t>
      13. № іспен біріктірілді [мәтін]</w:t>
      </w:r>
    </w:p>
    <w:bookmarkStart w:name="z38" w:id="58"/>
    <w:p>
      <w:pPr>
        <w:spacing w:after="0"/>
        <w:ind w:left="0"/>
        <w:jc w:val="left"/>
      </w:pPr>
      <w:r>
        <w:rPr>
          <w:rFonts w:ascii="Times New Roman"/>
          <w:b/>
          <w:i w:val="false"/>
          <w:color w:val="000000"/>
        </w:rPr>
        <w:t xml:space="preserve"> 8-бөлім. Іс жүргізудің динамикасы туралы мәліметтер (сот отырысы)</w:t>
      </w:r>
    </w:p>
    <w:bookmarkEnd w:id="58"/>
    <w:p>
      <w:pPr>
        <w:spacing w:after="0"/>
        <w:ind w:left="0"/>
        <w:jc w:val="both"/>
      </w:pPr>
      <w:r>
        <w:rPr>
          <w:rFonts w:ascii="Times New Roman"/>
          <w:b w:val="false"/>
          <w:i w:val="false"/>
          <w:color w:val="000000"/>
          <w:sz w:val="28"/>
        </w:rPr>
        <w:t>
      1. Сот отырысының күні [күні]</w:t>
      </w:r>
    </w:p>
    <w:p>
      <w:pPr>
        <w:spacing w:after="0"/>
        <w:ind w:left="0"/>
        <w:jc w:val="both"/>
      </w:pPr>
      <w:r>
        <w:rPr>
          <w:rFonts w:ascii="Times New Roman"/>
          <w:b w:val="false"/>
          <w:i w:val="false"/>
          <w:color w:val="000000"/>
          <w:sz w:val="28"/>
        </w:rPr>
        <w:t>
      2. Отырыс уақыты [мәтін]</w:t>
      </w:r>
    </w:p>
    <w:p>
      <w:pPr>
        <w:spacing w:after="0"/>
        <w:ind w:left="0"/>
        <w:jc w:val="both"/>
      </w:pPr>
      <w:r>
        <w:rPr>
          <w:rFonts w:ascii="Times New Roman"/>
          <w:b w:val="false"/>
          <w:i w:val="false"/>
          <w:color w:val="000000"/>
          <w:sz w:val="28"/>
        </w:rPr>
        <w:t xml:space="preserve">
      3. Төрағалық етуші судья [мәтін] </w:t>
      </w:r>
    </w:p>
    <w:p>
      <w:pPr>
        <w:spacing w:after="0"/>
        <w:ind w:left="0"/>
        <w:jc w:val="both"/>
      </w:pPr>
      <w:r>
        <w:rPr>
          <w:rFonts w:ascii="Times New Roman"/>
          <w:b w:val="false"/>
          <w:i w:val="false"/>
          <w:color w:val="000000"/>
          <w:sz w:val="28"/>
        </w:rPr>
        <w:t>
      4. Сот отырысының хатшысы [мәтін]</w:t>
      </w:r>
    </w:p>
    <w:p>
      <w:pPr>
        <w:spacing w:after="0"/>
        <w:ind w:left="0"/>
        <w:jc w:val="both"/>
      </w:pPr>
      <w:r>
        <w:rPr>
          <w:rFonts w:ascii="Times New Roman"/>
          <w:b w:val="false"/>
          <w:i w:val="false"/>
          <w:color w:val="000000"/>
          <w:sz w:val="28"/>
        </w:rPr>
        <w:t>
      5. Адвокат [мәтін]</w:t>
      </w:r>
    </w:p>
    <w:p>
      <w:pPr>
        <w:spacing w:after="0"/>
        <w:ind w:left="0"/>
        <w:jc w:val="both"/>
      </w:pPr>
      <w:r>
        <w:rPr>
          <w:rFonts w:ascii="Times New Roman"/>
          <w:b w:val="false"/>
          <w:i w:val="false"/>
          <w:color w:val="000000"/>
          <w:sz w:val="28"/>
        </w:rPr>
        <w:t xml:space="preserve">
      6. Прокурор [мәтін] </w:t>
      </w:r>
    </w:p>
    <w:p>
      <w:pPr>
        <w:spacing w:after="0"/>
        <w:ind w:left="0"/>
        <w:jc w:val="both"/>
      </w:pPr>
      <w:r>
        <w:rPr>
          <w:rFonts w:ascii="Times New Roman"/>
          <w:b w:val="false"/>
          <w:i w:val="false"/>
          <w:color w:val="000000"/>
          <w:sz w:val="28"/>
        </w:rPr>
        <w:t xml:space="preserve">
      7. Мамандырылған прокурор (көлік) [сөздік деректеме] </w:t>
      </w:r>
    </w:p>
    <w:p>
      <w:pPr>
        <w:spacing w:after="0"/>
        <w:ind w:left="0"/>
        <w:jc w:val="both"/>
      </w:pPr>
      <w:r>
        <w:rPr>
          <w:rFonts w:ascii="Times New Roman"/>
          <w:b w:val="false"/>
          <w:i w:val="false"/>
          <w:color w:val="000000"/>
          <w:sz w:val="28"/>
        </w:rPr>
        <w:t>
      8. Сот отырысы залының (кабинетінің) № [мәтін]</w:t>
      </w:r>
    </w:p>
    <w:p>
      <w:pPr>
        <w:spacing w:after="0"/>
        <w:ind w:left="0"/>
        <w:jc w:val="both"/>
      </w:pPr>
      <w:r>
        <w:rPr>
          <w:rFonts w:ascii="Times New Roman"/>
          <w:b w:val="false"/>
          <w:i w:val="false"/>
          <w:color w:val="000000"/>
          <w:sz w:val="28"/>
        </w:rPr>
        <w:t>
      9. Аудио-, бейнетіркеу [сөздік деректеме]</w:t>
      </w:r>
    </w:p>
    <w:p>
      <w:pPr>
        <w:spacing w:after="0"/>
        <w:ind w:left="0"/>
        <w:jc w:val="both"/>
      </w:pPr>
      <w:r>
        <w:rPr>
          <w:rFonts w:ascii="Times New Roman"/>
          <w:b w:val="false"/>
          <w:i w:val="false"/>
          <w:color w:val="000000"/>
          <w:sz w:val="28"/>
        </w:rPr>
        <w:t>
      10. Аудиотіркеу [сөздік деректеме]</w:t>
      </w:r>
    </w:p>
    <w:p>
      <w:pPr>
        <w:spacing w:after="0"/>
        <w:ind w:left="0"/>
        <w:jc w:val="both"/>
      </w:pPr>
      <w:r>
        <w:rPr>
          <w:rFonts w:ascii="Times New Roman"/>
          <w:b w:val="false"/>
          <w:i w:val="false"/>
          <w:color w:val="000000"/>
          <w:sz w:val="28"/>
        </w:rPr>
        <w:t>
      11. Отырыс кейінге қалдырылды [сөздік деректеме]</w:t>
      </w:r>
    </w:p>
    <w:p>
      <w:pPr>
        <w:spacing w:after="0"/>
        <w:ind w:left="0"/>
        <w:jc w:val="both"/>
      </w:pPr>
      <w:r>
        <w:rPr>
          <w:rFonts w:ascii="Times New Roman"/>
          <w:b w:val="false"/>
          <w:i w:val="false"/>
          <w:color w:val="000000"/>
          <w:sz w:val="28"/>
        </w:rPr>
        <w:t>
      12. Түсіндірмелер [мәтін]</w:t>
      </w:r>
    </w:p>
    <w:bookmarkStart w:name="z39" w:id="59"/>
    <w:p>
      <w:pPr>
        <w:spacing w:after="0"/>
        <w:ind w:left="0"/>
        <w:jc w:val="left"/>
      </w:pPr>
      <w:r>
        <w:rPr>
          <w:rFonts w:ascii="Times New Roman"/>
          <w:b/>
          <w:i w:val="false"/>
          <w:color w:val="000000"/>
        </w:rPr>
        <w:t xml:space="preserve"> 9-бөлім. Іс жүргізудің динамикасы туралы мәліметтер (сот шешімі)</w:t>
      </w:r>
    </w:p>
    <w:bookmarkEnd w:id="59"/>
    <w:p>
      <w:pPr>
        <w:spacing w:after="0"/>
        <w:ind w:left="0"/>
        <w:jc w:val="both"/>
      </w:pPr>
      <w:r>
        <w:rPr>
          <w:rFonts w:ascii="Times New Roman"/>
          <w:b w:val="false"/>
          <w:i w:val="false"/>
          <w:color w:val="000000"/>
          <w:sz w:val="28"/>
        </w:rPr>
        <w:t>
      1. Бірінші сатыдағы соттың шешіміне (ұйғарымына) қатысты сот қаулысы [сөздік деректеме]</w:t>
      </w:r>
    </w:p>
    <w:p>
      <w:pPr>
        <w:spacing w:after="0"/>
        <w:ind w:left="0"/>
        <w:jc w:val="both"/>
      </w:pPr>
      <w:r>
        <w:rPr>
          <w:rFonts w:ascii="Times New Roman"/>
          <w:b w:val="false"/>
          <w:i w:val="false"/>
          <w:color w:val="000000"/>
          <w:sz w:val="28"/>
        </w:rPr>
        <w:t>
      2. Апелляциялық сатыдағы соттың шешіміне (ұйғарымына) қатысты сот қаулысы [сөздік деректеме]</w:t>
      </w:r>
    </w:p>
    <w:p>
      <w:pPr>
        <w:spacing w:after="0"/>
        <w:ind w:left="0"/>
        <w:jc w:val="both"/>
      </w:pPr>
      <w:r>
        <w:rPr>
          <w:rFonts w:ascii="Times New Roman"/>
          <w:b w:val="false"/>
          <w:i w:val="false"/>
          <w:color w:val="000000"/>
          <w:sz w:val="28"/>
        </w:rPr>
        <w:t>
      3. Алдыңғы кассациялық қарауда бірінші сатыдағы сот шешіміне қатысты сот қаулысы [сөздік деректеме]</w:t>
      </w:r>
    </w:p>
    <w:p>
      <w:pPr>
        <w:spacing w:after="0"/>
        <w:ind w:left="0"/>
        <w:jc w:val="both"/>
      </w:pPr>
      <w:r>
        <w:rPr>
          <w:rFonts w:ascii="Times New Roman"/>
          <w:b w:val="false"/>
          <w:i w:val="false"/>
          <w:color w:val="000000"/>
          <w:sz w:val="28"/>
        </w:rPr>
        <w:t>
      4. Бірінші, апелляциялық және кассациялық сатыдағы сот шешімі күшін жойды (өзгертілді) [сөздік деректеме]</w:t>
      </w:r>
    </w:p>
    <w:p>
      <w:pPr>
        <w:spacing w:after="0"/>
        <w:ind w:left="0"/>
        <w:jc w:val="both"/>
      </w:pPr>
      <w:r>
        <w:rPr>
          <w:rFonts w:ascii="Times New Roman"/>
          <w:b w:val="false"/>
          <w:i w:val="false"/>
          <w:color w:val="000000"/>
          <w:sz w:val="28"/>
        </w:rPr>
        <w:t>
      5. Шағым бойынша шешім [сөздік деректеме]</w:t>
      </w:r>
    </w:p>
    <w:p>
      <w:pPr>
        <w:spacing w:after="0"/>
        <w:ind w:left="0"/>
        <w:jc w:val="both"/>
      </w:pPr>
      <w:r>
        <w:rPr>
          <w:rFonts w:ascii="Times New Roman"/>
          <w:b w:val="false"/>
          <w:i w:val="false"/>
          <w:color w:val="000000"/>
          <w:sz w:val="28"/>
        </w:rPr>
        <w:t>
      6. Наразылық бойынша шешім [сөздік деректеме]</w:t>
      </w:r>
    </w:p>
    <w:p>
      <w:pPr>
        <w:spacing w:after="0"/>
        <w:ind w:left="0"/>
        <w:jc w:val="both"/>
      </w:pPr>
      <w:r>
        <w:rPr>
          <w:rFonts w:ascii="Times New Roman"/>
          <w:b w:val="false"/>
          <w:i w:val="false"/>
          <w:color w:val="000000"/>
          <w:sz w:val="28"/>
        </w:rPr>
        <w:t xml:space="preserve">
      7. Талап қоюды қараусыз қалдыру негіздері [мәтін] </w:t>
      </w:r>
    </w:p>
    <w:p>
      <w:pPr>
        <w:spacing w:after="0"/>
        <w:ind w:left="0"/>
        <w:jc w:val="both"/>
      </w:pPr>
      <w:r>
        <w:rPr>
          <w:rFonts w:ascii="Times New Roman"/>
          <w:b w:val="false"/>
          <w:i w:val="false"/>
          <w:color w:val="000000"/>
          <w:sz w:val="28"/>
        </w:rPr>
        <w:t>
      8. Қазақстан Республикасы Жоғарғы Сотының (бұдан әрі – ҚР ЖС) алдыңғы қаулысын қарау нәтижесі [мәтін]</w:t>
      </w:r>
    </w:p>
    <w:p>
      <w:pPr>
        <w:spacing w:after="0"/>
        <w:ind w:left="0"/>
        <w:jc w:val="both"/>
      </w:pPr>
      <w:r>
        <w:rPr>
          <w:rFonts w:ascii="Times New Roman"/>
          <w:b w:val="false"/>
          <w:i w:val="false"/>
          <w:color w:val="000000"/>
          <w:sz w:val="28"/>
        </w:rPr>
        <w:t>
      9. Төрағаның ұсынысы бойынша шешім [сөздік деректеме]</w:t>
      </w:r>
    </w:p>
    <w:p>
      <w:pPr>
        <w:spacing w:after="0"/>
        <w:ind w:left="0"/>
        <w:jc w:val="both"/>
      </w:pPr>
      <w:r>
        <w:rPr>
          <w:rFonts w:ascii="Times New Roman"/>
          <w:b w:val="false"/>
          <w:i w:val="false"/>
          <w:color w:val="000000"/>
          <w:sz w:val="28"/>
        </w:rPr>
        <w:t>
      10. ЖС кассациялық сатыдағы қаулыға қатысты қаулысы [сөздік деректеме]</w:t>
      </w:r>
    </w:p>
    <w:p>
      <w:pPr>
        <w:spacing w:after="0"/>
        <w:ind w:left="0"/>
        <w:jc w:val="both"/>
      </w:pPr>
      <w:r>
        <w:rPr>
          <w:rFonts w:ascii="Times New Roman"/>
          <w:b w:val="false"/>
          <w:i w:val="false"/>
          <w:color w:val="000000"/>
          <w:sz w:val="28"/>
        </w:rPr>
        <w:t>
      11. ЖС мамандандырылған алқа қаулысына қатысты сот қаулысы [сөздік деректеме]</w:t>
      </w:r>
    </w:p>
    <w:p>
      <w:pPr>
        <w:spacing w:after="0"/>
        <w:ind w:left="0"/>
        <w:jc w:val="both"/>
      </w:pPr>
      <w:r>
        <w:rPr>
          <w:rFonts w:ascii="Times New Roman"/>
          <w:b w:val="false"/>
          <w:i w:val="false"/>
          <w:color w:val="000000"/>
          <w:sz w:val="28"/>
        </w:rPr>
        <w:t>
      12. Өзге де қаулылар шығарылды [мәтін]</w:t>
      </w:r>
    </w:p>
    <w:p>
      <w:pPr>
        <w:spacing w:after="0"/>
        <w:ind w:left="0"/>
        <w:jc w:val="both"/>
      </w:pPr>
      <w:r>
        <w:rPr>
          <w:rFonts w:ascii="Times New Roman"/>
          <w:b w:val="false"/>
          <w:i w:val="false"/>
          <w:color w:val="000000"/>
          <w:sz w:val="28"/>
        </w:rPr>
        <w:t>
      13. Қарар бөлік (жаңа шешім) [мәтін]</w:t>
      </w:r>
    </w:p>
    <w:bookmarkStart w:name="z40" w:id="60"/>
    <w:p>
      <w:pPr>
        <w:spacing w:after="0"/>
        <w:ind w:left="0"/>
        <w:jc w:val="left"/>
      </w:pPr>
      <w:r>
        <w:rPr>
          <w:rFonts w:ascii="Times New Roman"/>
          <w:b/>
          <w:i w:val="false"/>
          <w:color w:val="000000"/>
        </w:rPr>
        <w:t xml:space="preserve"> 10-бөлім. Кассациялық сатыдағы сот шығарған жеке ұйғарымдар</w:t>
      </w:r>
    </w:p>
    <w:bookmarkEnd w:id="60"/>
    <w:p>
      <w:pPr>
        <w:spacing w:after="0"/>
        <w:ind w:left="0"/>
        <w:jc w:val="both"/>
      </w:pPr>
      <w:r>
        <w:rPr>
          <w:rFonts w:ascii="Times New Roman"/>
          <w:b w:val="false"/>
          <w:i w:val="false"/>
          <w:color w:val="000000"/>
          <w:sz w:val="28"/>
        </w:rPr>
        <w:t>
      1. Жеке ұйғарымды шығару күні [күні]</w:t>
      </w:r>
    </w:p>
    <w:p>
      <w:pPr>
        <w:spacing w:after="0"/>
        <w:ind w:left="0"/>
        <w:jc w:val="both"/>
      </w:pPr>
      <w:r>
        <w:rPr>
          <w:rFonts w:ascii="Times New Roman"/>
          <w:b w:val="false"/>
          <w:i w:val="false"/>
          <w:color w:val="000000"/>
          <w:sz w:val="28"/>
        </w:rPr>
        <w:t>
      2. Жеке ұйғарымның мәні [мәтін]</w:t>
      </w:r>
    </w:p>
    <w:p>
      <w:pPr>
        <w:spacing w:after="0"/>
        <w:ind w:left="0"/>
        <w:jc w:val="both"/>
      </w:pPr>
      <w:r>
        <w:rPr>
          <w:rFonts w:ascii="Times New Roman"/>
          <w:b w:val="false"/>
          <w:i w:val="false"/>
          <w:color w:val="000000"/>
          <w:sz w:val="28"/>
        </w:rPr>
        <w:t>
      3. Жеке ұйғарымды жолдау күні [күні]</w:t>
      </w:r>
    </w:p>
    <w:p>
      <w:pPr>
        <w:spacing w:after="0"/>
        <w:ind w:left="0"/>
        <w:jc w:val="both"/>
      </w:pPr>
      <w:r>
        <w:rPr>
          <w:rFonts w:ascii="Times New Roman"/>
          <w:b w:val="false"/>
          <w:i w:val="false"/>
          <w:color w:val="000000"/>
          <w:sz w:val="28"/>
        </w:rPr>
        <w:t>
      4. Жеке ұйғарым кімге жолданды [мәтін]</w:t>
      </w:r>
    </w:p>
    <w:p>
      <w:pPr>
        <w:spacing w:after="0"/>
        <w:ind w:left="0"/>
        <w:jc w:val="both"/>
      </w:pPr>
      <w:r>
        <w:rPr>
          <w:rFonts w:ascii="Times New Roman"/>
          <w:b w:val="false"/>
          <w:i w:val="false"/>
          <w:color w:val="000000"/>
          <w:sz w:val="28"/>
        </w:rPr>
        <w:t>
      5. Жеке ұйғарымға жауаптардың келіп түсу күні [күні]</w:t>
      </w:r>
    </w:p>
    <w:p>
      <w:pPr>
        <w:spacing w:after="0"/>
        <w:ind w:left="0"/>
        <w:jc w:val="both"/>
      </w:pPr>
      <w:r>
        <w:rPr>
          <w:rFonts w:ascii="Times New Roman"/>
          <w:b w:val="false"/>
          <w:i w:val="false"/>
          <w:color w:val="000000"/>
          <w:sz w:val="28"/>
        </w:rPr>
        <w:t>
      6. Жауаптардың мәні [мәтін]</w:t>
      </w:r>
    </w:p>
    <w:bookmarkStart w:name="z41" w:id="61"/>
    <w:p>
      <w:pPr>
        <w:spacing w:after="0"/>
        <w:ind w:left="0"/>
        <w:jc w:val="left"/>
      </w:pPr>
      <w:r>
        <w:rPr>
          <w:rFonts w:ascii="Times New Roman"/>
          <w:b/>
          <w:i w:val="false"/>
          <w:color w:val="000000"/>
        </w:rPr>
        <w:t xml:space="preserve"> 11-бөлім. Іс жүргізудің аяқталуы</w:t>
      </w:r>
    </w:p>
    <w:bookmarkEnd w:id="61"/>
    <w:p>
      <w:pPr>
        <w:spacing w:after="0"/>
        <w:ind w:left="0"/>
        <w:jc w:val="both"/>
      </w:pPr>
      <w:r>
        <w:rPr>
          <w:rFonts w:ascii="Times New Roman"/>
          <w:b w:val="false"/>
          <w:i w:val="false"/>
          <w:color w:val="000000"/>
          <w:sz w:val="28"/>
        </w:rPr>
        <w:t>
      1. Судьяның алдын ала қарау қаулысын беру күні [күні]</w:t>
      </w:r>
    </w:p>
    <w:p>
      <w:pPr>
        <w:spacing w:after="0"/>
        <w:ind w:left="0"/>
        <w:jc w:val="both"/>
      </w:pPr>
      <w:r>
        <w:rPr>
          <w:rFonts w:ascii="Times New Roman"/>
          <w:b w:val="false"/>
          <w:i w:val="false"/>
          <w:color w:val="000000"/>
          <w:sz w:val="28"/>
        </w:rPr>
        <w:t>
      2. Судьяның қайта қарау жөніндегі қаулыны беру күні [күні]</w:t>
      </w:r>
    </w:p>
    <w:p>
      <w:pPr>
        <w:spacing w:after="0"/>
        <w:ind w:left="0"/>
        <w:jc w:val="both"/>
      </w:pPr>
      <w:r>
        <w:rPr>
          <w:rFonts w:ascii="Times New Roman"/>
          <w:b w:val="false"/>
          <w:i w:val="false"/>
          <w:color w:val="000000"/>
          <w:sz w:val="28"/>
        </w:rPr>
        <w:t>
      3. Талап етілген істі кері қайтару күні [күні]</w:t>
      </w:r>
    </w:p>
    <w:p>
      <w:pPr>
        <w:spacing w:after="0"/>
        <w:ind w:left="0"/>
        <w:jc w:val="both"/>
      </w:pPr>
      <w:r>
        <w:rPr>
          <w:rFonts w:ascii="Times New Roman"/>
          <w:b w:val="false"/>
          <w:i w:val="false"/>
          <w:color w:val="000000"/>
          <w:sz w:val="28"/>
        </w:rPr>
        <w:t>
      4. Салыстыру жасаған алқа маманы [мәтін]</w:t>
      </w:r>
    </w:p>
    <w:p>
      <w:pPr>
        <w:spacing w:after="0"/>
        <w:ind w:left="0"/>
        <w:jc w:val="both"/>
      </w:pPr>
      <w:r>
        <w:rPr>
          <w:rFonts w:ascii="Times New Roman"/>
          <w:b w:val="false"/>
          <w:i w:val="false"/>
          <w:color w:val="000000"/>
          <w:sz w:val="28"/>
        </w:rPr>
        <w:t>
      5. Архивке (кеңсеге) беру күні [күні]</w:t>
      </w:r>
    </w:p>
    <w:p>
      <w:pPr>
        <w:spacing w:after="0"/>
        <w:ind w:left="0"/>
        <w:jc w:val="both"/>
      </w:pPr>
      <w:r>
        <w:rPr>
          <w:rFonts w:ascii="Times New Roman"/>
          <w:b w:val="false"/>
          <w:i w:val="false"/>
          <w:color w:val="000000"/>
          <w:sz w:val="28"/>
        </w:rPr>
        <w:t>
      6. Архивте (кеңседе) салыстырып тексеру күні [күні]</w:t>
      </w:r>
    </w:p>
    <w:p>
      <w:pPr>
        <w:spacing w:after="0"/>
        <w:ind w:left="0"/>
        <w:jc w:val="both"/>
      </w:pPr>
      <w:r>
        <w:rPr>
          <w:rFonts w:ascii="Times New Roman"/>
          <w:b w:val="false"/>
          <w:i w:val="false"/>
          <w:color w:val="000000"/>
          <w:sz w:val="28"/>
        </w:rPr>
        <w:t>
      7. Салыстырып тексеруді жасаған архивтің маманы [мәтін]</w:t>
      </w:r>
    </w:p>
    <w:bookmarkStart w:name="z42" w:id="62"/>
    <w:p>
      <w:pPr>
        <w:spacing w:after="0"/>
        <w:ind w:left="0"/>
        <w:jc w:val="left"/>
      </w:pPr>
      <w:r>
        <w:rPr>
          <w:rFonts w:ascii="Times New Roman"/>
          <w:b/>
          <w:i w:val="false"/>
          <w:color w:val="000000"/>
        </w:rPr>
        <w:t xml:space="preserve"> 12-бөлім. Алдыңғы сатыларда қарау</w:t>
      </w:r>
    </w:p>
    <w:bookmarkEnd w:id="62"/>
    <w:bookmarkStart w:name="z43" w:id="63"/>
    <w:p>
      <w:pPr>
        <w:spacing w:after="0"/>
        <w:ind w:left="0"/>
        <w:jc w:val="left"/>
      </w:pPr>
      <w:r>
        <w:rPr>
          <w:rFonts w:ascii="Times New Roman"/>
          <w:b/>
          <w:i w:val="false"/>
          <w:color w:val="000000"/>
        </w:rPr>
        <w:t xml:space="preserve"> 1-бөлімше. Бірінші сатыда қарау</w:t>
      </w:r>
    </w:p>
    <w:bookmarkEnd w:id="63"/>
    <w:p>
      <w:pPr>
        <w:spacing w:after="0"/>
        <w:ind w:left="0"/>
        <w:jc w:val="both"/>
      </w:pPr>
      <w:r>
        <w:rPr>
          <w:rFonts w:ascii="Times New Roman"/>
          <w:b w:val="false"/>
          <w:i w:val="false"/>
          <w:color w:val="000000"/>
          <w:sz w:val="28"/>
        </w:rPr>
        <w:t>
      1. Бірінші сатыдағы соттың атауы [мәтін]</w:t>
      </w:r>
    </w:p>
    <w:p>
      <w:pPr>
        <w:spacing w:after="0"/>
        <w:ind w:left="0"/>
        <w:jc w:val="both"/>
      </w:pPr>
      <w:r>
        <w:rPr>
          <w:rFonts w:ascii="Times New Roman"/>
          <w:b w:val="false"/>
          <w:i w:val="false"/>
          <w:color w:val="000000"/>
          <w:sz w:val="28"/>
        </w:rPr>
        <w:t>
      2. Бітірші сатыдағы соттың азаматтық ісінің № [мәтін]</w:t>
      </w:r>
    </w:p>
    <w:p>
      <w:pPr>
        <w:spacing w:after="0"/>
        <w:ind w:left="0"/>
        <w:jc w:val="both"/>
      </w:pPr>
      <w:r>
        <w:rPr>
          <w:rFonts w:ascii="Times New Roman"/>
          <w:b w:val="false"/>
          <w:i w:val="false"/>
          <w:color w:val="000000"/>
          <w:sz w:val="28"/>
        </w:rPr>
        <w:t>
      3. Бірінші сатыдағы соттың іс жүргізу түрі [сөздік деректеме]</w:t>
      </w:r>
    </w:p>
    <w:p>
      <w:pPr>
        <w:spacing w:after="0"/>
        <w:ind w:left="0"/>
        <w:jc w:val="both"/>
      </w:pPr>
      <w:r>
        <w:rPr>
          <w:rFonts w:ascii="Times New Roman"/>
          <w:b w:val="false"/>
          <w:i w:val="false"/>
          <w:color w:val="000000"/>
          <w:sz w:val="28"/>
        </w:rPr>
        <w:t xml:space="preserve">
      4. Бірінші сатыдағы судьяның тегі, аты, әкесінің аты (болған жағдайда) [мәтін] </w:t>
      </w:r>
    </w:p>
    <w:p>
      <w:pPr>
        <w:spacing w:after="0"/>
        <w:ind w:left="0"/>
        <w:jc w:val="both"/>
      </w:pPr>
      <w:r>
        <w:rPr>
          <w:rFonts w:ascii="Times New Roman"/>
          <w:b w:val="false"/>
          <w:i w:val="false"/>
          <w:color w:val="000000"/>
          <w:sz w:val="28"/>
        </w:rPr>
        <w:t>
      5. Істің санаты (статистикалық есеп үшін) [сөздік деректеме]</w:t>
      </w:r>
    </w:p>
    <w:p>
      <w:pPr>
        <w:spacing w:after="0"/>
        <w:ind w:left="0"/>
        <w:jc w:val="both"/>
      </w:pPr>
      <w:r>
        <w:rPr>
          <w:rFonts w:ascii="Times New Roman"/>
          <w:b w:val="false"/>
          <w:i w:val="false"/>
          <w:color w:val="000000"/>
          <w:sz w:val="28"/>
        </w:rPr>
        <w:t>
      6. Істің санатына қосымша [мәтін]</w:t>
      </w:r>
    </w:p>
    <w:p>
      <w:pPr>
        <w:spacing w:after="0"/>
        <w:ind w:left="0"/>
        <w:jc w:val="both"/>
      </w:pPr>
      <w:r>
        <w:rPr>
          <w:rFonts w:ascii="Times New Roman"/>
          <w:b w:val="false"/>
          <w:i w:val="false"/>
          <w:color w:val="000000"/>
          <w:sz w:val="28"/>
        </w:rPr>
        <w:t>
      7. Шешімнің (ұйғарымның) күні [күні]</w:t>
      </w:r>
    </w:p>
    <w:p>
      <w:pPr>
        <w:spacing w:after="0"/>
        <w:ind w:left="0"/>
        <w:jc w:val="both"/>
      </w:pPr>
      <w:r>
        <w:rPr>
          <w:rFonts w:ascii="Times New Roman"/>
          <w:b w:val="false"/>
          <w:i w:val="false"/>
          <w:color w:val="000000"/>
          <w:sz w:val="28"/>
        </w:rPr>
        <w:t>
      8. Бірінші сатыдағы соттың шешімі (ұйғарымы) [сөздік деректеме]</w:t>
      </w:r>
    </w:p>
    <w:p>
      <w:pPr>
        <w:spacing w:after="0"/>
        <w:ind w:left="0"/>
        <w:jc w:val="both"/>
      </w:pPr>
      <w:r>
        <w:rPr>
          <w:rFonts w:ascii="Times New Roman"/>
          <w:b w:val="false"/>
          <w:i w:val="false"/>
          <w:color w:val="000000"/>
          <w:sz w:val="28"/>
        </w:rPr>
        <w:t>
      9. Талап қоюдың мәні [мәтін]</w:t>
      </w:r>
    </w:p>
    <w:bookmarkStart w:name="z44" w:id="64"/>
    <w:p>
      <w:pPr>
        <w:spacing w:after="0"/>
        <w:ind w:left="0"/>
        <w:jc w:val="left"/>
      </w:pPr>
      <w:r>
        <w:rPr>
          <w:rFonts w:ascii="Times New Roman"/>
          <w:b/>
          <w:i w:val="false"/>
          <w:color w:val="000000"/>
        </w:rPr>
        <w:t xml:space="preserve"> 2-бөлімше. Апелляциялық сатыда қарау</w:t>
      </w:r>
    </w:p>
    <w:bookmarkEnd w:id="64"/>
    <w:p>
      <w:pPr>
        <w:spacing w:after="0"/>
        <w:ind w:left="0"/>
        <w:jc w:val="both"/>
      </w:pPr>
      <w:r>
        <w:rPr>
          <w:rFonts w:ascii="Times New Roman"/>
          <w:b w:val="false"/>
          <w:i w:val="false"/>
          <w:color w:val="000000"/>
          <w:sz w:val="28"/>
        </w:rPr>
        <w:t>
      1. Апелляциялық тәртіпте қаралды [сөздік деректеме]</w:t>
      </w:r>
    </w:p>
    <w:p>
      <w:pPr>
        <w:spacing w:after="0"/>
        <w:ind w:left="0"/>
        <w:jc w:val="both"/>
      </w:pPr>
      <w:r>
        <w:rPr>
          <w:rFonts w:ascii="Times New Roman"/>
          <w:b w:val="false"/>
          <w:i w:val="false"/>
          <w:color w:val="000000"/>
          <w:sz w:val="28"/>
        </w:rPr>
        <w:t>
      2. Қаулының күні [күні]</w:t>
      </w:r>
    </w:p>
    <w:p>
      <w:pPr>
        <w:spacing w:after="0"/>
        <w:ind w:left="0"/>
        <w:jc w:val="both"/>
      </w:pPr>
      <w:r>
        <w:rPr>
          <w:rFonts w:ascii="Times New Roman"/>
          <w:b w:val="false"/>
          <w:i w:val="false"/>
          <w:color w:val="000000"/>
          <w:sz w:val="28"/>
        </w:rPr>
        <w:t xml:space="preserve">
      3. Апелляциялық сатыдағы соттағы судьяның тегі, аты, әкесінің аты (болған жағдайда) [мәтін] </w:t>
      </w:r>
    </w:p>
    <w:p>
      <w:pPr>
        <w:spacing w:after="0"/>
        <w:ind w:left="0"/>
        <w:jc w:val="both"/>
      </w:pPr>
      <w:r>
        <w:rPr>
          <w:rFonts w:ascii="Times New Roman"/>
          <w:b w:val="false"/>
          <w:i w:val="false"/>
          <w:color w:val="000000"/>
          <w:sz w:val="28"/>
        </w:rPr>
        <w:t>
      4. Бірінші сатыдағы соттың шешімі мен ұйғарымына қатысты сот қаулысы [сөздік деректеме]</w:t>
      </w:r>
    </w:p>
    <w:p>
      <w:pPr>
        <w:spacing w:after="0"/>
        <w:ind w:left="0"/>
        <w:jc w:val="both"/>
      </w:pPr>
      <w:r>
        <w:rPr>
          <w:rFonts w:ascii="Times New Roman"/>
          <w:b w:val="false"/>
          <w:i w:val="false"/>
          <w:color w:val="000000"/>
          <w:sz w:val="28"/>
        </w:rPr>
        <w:t>
      5. Шағым, өтінішхат бойынша шешім [сөздік деректеме]</w:t>
      </w:r>
    </w:p>
    <w:p>
      <w:pPr>
        <w:spacing w:after="0"/>
        <w:ind w:left="0"/>
        <w:jc w:val="both"/>
      </w:pPr>
      <w:r>
        <w:rPr>
          <w:rFonts w:ascii="Times New Roman"/>
          <w:b w:val="false"/>
          <w:i w:val="false"/>
          <w:color w:val="000000"/>
          <w:sz w:val="28"/>
        </w:rPr>
        <w:t>
      6. Апелляциялық сатыдағы қаулының қарар бөлігі [мәтін]</w:t>
      </w:r>
    </w:p>
    <w:bookmarkStart w:name="z45" w:id="65"/>
    <w:p>
      <w:pPr>
        <w:spacing w:after="0"/>
        <w:ind w:left="0"/>
        <w:jc w:val="left"/>
      </w:pPr>
      <w:r>
        <w:rPr>
          <w:rFonts w:ascii="Times New Roman"/>
          <w:b/>
          <w:i w:val="false"/>
          <w:color w:val="000000"/>
        </w:rPr>
        <w:t xml:space="preserve"> 3-бөлімше. Кассациялық сатыда қарау</w:t>
      </w:r>
    </w:p>
    <w:bookmarkEnd w:id="65"/>
    <w:p>
      <w:pPr>
        <w:spacing w:after="0"/>
        <w:ind w:left="0"/>
        <w:jc w:val="both"/>
      </w:pPr>
      <w:r>
        <w:rPr>
          <w:rFonts w:ascii="Times New Roman"/>
          <w:b w:val="false"/>
          <w:i w:val="false"/>
          <w:color w:val="000000"/>
          <w:sz w:val="28"/>
        </w:rPr>
        <w:t>
      1. Қаулының күні [күні]</w:t>
      </w:r>
    </w:p>
    <w:p>
      <w:pPr>
        <w:spacing w:after="0"/>
        <w:ind w:left="0"/>
        <w:jc w:val="both"/>
      </w:pPr>
      <w:r>
        <w:rPr>
          <w:rFonts w:ascii="Times New Roman"/>
          <w:b w:val="false"/>
          <w:i w:val="false"/>
          <w:color w:val="000000"/>
          <w:sz w:val="28"/>
        </w:rPr>
        <w:t>
      2. Кассациялық сатыдағы соттағы судья-баяндамашы [мәтін]</w:t>
      </w:r>
    </w:p>
    <w:p>
      <w:pPr>
        <w:spacing w:after="0"/>
        <w:ind w:left="0"/>
        <w:jc w:val="both"/>
      </w:pPr>
      <w:r>
        <w:rPr>
          <w:rFonts w:ascii="Times New Roman"/>
          <w:b w:val="false"/>
          <w:i w:val="false"/>
          <w:color w:val="000000"/>
          <w:sz w:val="28"/>
        </w:rPr>
        <w:t>
      3. Бірінші сатыдағы соттың шешімін (ұйғарымын) қарау нәтижесі [мәтін]</w:t>
      </w:r>
    </w:p>
    <w:p>
      <w:pPr>
        <w:spacing w:after="0"/>
        <w:ind w:left="0"/>
        <w:jc w:val="both"/>
      </w:pPr>
      <w:r>
        <w:rPr>
          <w:rFonts w:ascii="Times New Roman"/>
          <w:b w:val="false"/>
          <w:i w:val="false"/>
          <w:color w:val="000000"/>
          <w:sz w:val="28"/>
        </w:rPr>
        <w:t>
      4. Апелляциялық сатыдағы соттың қаулысына (ұйғарымына) қатысты сот қаулысы [сөздік деректеме]</w:t>
      </w:r>
    </w:p>
    <w:p>
      <w:pPr>
        <w:spacing w:after="0"/>
        <w:ind w:left="0"/>
        <w:jc w:val="both"/>
      </w:pPr>
      <w:r>
        <w:rPr>
          <w:rFonts w:ascii="Times New Roman"/>
          <w:b w:val="false"/>
          <w:i w:val="false"/>
          <w:color w:val="000000"/>
          <w:sz w:val="28"/>
        </w:rPr>
        <w:t>
      5. Шағым, наразылық бойынша шешім [сөздік деректеме]</w:t>
      </w:r>
    </w:p>
    <w:p>
      <w:pPr>
        <w:spacing w:after="0"/>
        <w:ind w:left="0"/>
        <w:jc w:val="both"/>
      </w:pPr>
      <w:r>
        <w:rPr>
          <w:rFonts w:ascii="Times New Roman"/>
          <w:b w:val="false"/>
          <w:i w:val="false"/>
          <w:color w:val="000000"/>
          <w:sz w:val="28"/>
        </w:rPr>
        <w:t>
      6. Кассациялық сатыдағы қаулының қарар бөлігі [мәтін]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2021 жылғы 22 маусымдағы</w:t>
            </w:r>
            <w:r>
              <w:br/>
            </w:r>
            <w:r>
              <w:rPr>
                <w:rFonts w:ascii="Times New Roman"/>
                <w:b w:val="false"/>
                <w:i w:val="false"/>
                <w:color w:val="000000"/>
                <w:sz w:val="20"/>
              </w:rPr>
              <w:t>№ 92 Бұйрықтың</w:t>
            </w:r>
            <w:r>
              <w:br/>
            </w:r>
            <w:r>
              <w:rPr>
                <w:rFonts w:ascii="Times New Roman"/>
                <w:b w:val="false"/>
                <w:i w:val="false"/>
                <w:color w:val="000000"/>
                <w:sz w:val="20"/>
              </w:rPr>
              <w:t>7-қосымшасы</w:t>
            </w:r>
          </w:p>
        </w:tc>
      </w:tr>
    </w:tbl>
    <w:bookmarkStart w:name="z47" w:id="66"/>
    <w:p>
      <w:pPr>
        <w:spacing w:after="0"/>
        <w:ind w:left="0"/>
        <w:jc w:val="left"/>
      </w:pPr>
      <w:r>
        <w:rPr>
          <w:rFonts w:ascii="Times New Roman"/>
          <w:b/>
          <w:i w:val="false"/>
          <w:color w:val="000000"/>
        </w:rPr>
        <w:t xml:space="preserve"> Қазақстан Республикасы сот органдарының ақпараттық жүйесіне электронды ақпараттық есепке алу құжаттарын енгізу және әкімшілік істерді қарау бойынша соттардың жұмысы туралы есептерді қалыптастыру жөніндегі нұсқаулық</w:t>
      </w:r>
    </w:p>
    <w:bookmarkEnd w:id="66"/>
    <w:bookmarkStart w:name="z48" w:id="67"/>
    <w:p>
      <w:pPr>
        <w:spacing w:after="0"/>
        <w:ind w:left="0"/>
        <w:jc w:val="left"/>
      </w:pPr>
      <w:r>
        <w:rPr>
          <w:rFonts w:ascii="Times New Roman"/>
          <w:b/>
          <w:i w:val="false"/>
          <w:color w:val="000000"/>
        </w:rPr>
        <w:t xml:space="preserve"> 1-тарау. Жалпы ережелер</w:t>
      </w:r>
    </w:p>
    <w:bookmarkEnd w:id="67"/>
    <w:bookmarkStart w:name="z85" w:id="68"/>
    <w:p>
      <w:pPr>
        <w:spacing w:after="0"/>
        <w:ind w:left="0"/>
        <w:jc w:val="both"/>
      </w:pPr>
      <w:r>
        <w:rPr>
          <w:rFonts w:ascii="Times New Roman"/>
          <w:b w:val="false"/>
          <w:i w:val="false"/>
          <w:color w:val="000000"/>
          <w:sz w:val="28"/>
        </w:rPr>
        <w:t>
      1. Осы Қазақстан Республикасы сот органдарының ақпараттық жүйесіне (бұдан әрі – ҚР СО АЖ) электронды ақпараттық есепке алу құжаттарын (бұдан әрі – ЭАЕҚ) енгізу және әкімшілік істерді қарау бойынша соттардың жұмысы туралы есептерді қалыптастыру жөніндегі нұсқаулық ЭАЕҚ енгізудің және олардың негізінде бірінші, апелляциялық және кассациялық сатыдағы соттардың әкімшілік істерді қарауы жөніндегі есептерді қалыптастыруының негізгі ережелерін айқындайды (бұдан әрі - есептер).</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20.02.2024 </w:t>
      </w:r>
      <w:r>
        <w:rPr>
          <w:rFonts w:ascii="Times New Roman"/>
          <w:b w:val="false"/>
          <w:i w:val="false"/>
          <w:color w:val="000000"/>
          <w:sz w:val="28"/>
        </w:rPr>
        <w:t>№ 24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69"/>
    <w:p>
      <w:pPr>
        <w:spacing w:after="0"/>
        <w:ind w:left="0"/>
        <w:jc w:val="left"/>
      </w:pPr>
      <w:r>
        <w:rPr>
          <w:rFonts w:ascii="Times New Roman"/>
          <w:b/>
          <w:i w:val="false"/>
          <w:color w:val="000000"/>
        </w:rPr>
        <w:t xml:space="preserve"> 2-тарау. ҚР СО АЖ-ға ЭАЕҚ-ны енгізу</w:t>
      </w:r>
    </w:p>
    <w:bookmarkEnd w:id="69"/>
    <w:bookmarkStart w:name="z86" w:id="70"/>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 ЭАЕҚ біріңғай нысандарын әзірлеуді және енгізуді Қазақстан Республикасының Сот әкімшілігімен (бұдан әрі – Сот әкімшілігі) келісе отырып жүзеге асырады.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Бас Прокурорының 20.02.2024 </w:t>
      </w:r>
      <w:r>
        <w:rPr>
          <w:rFonts w:ascii="Times New Roman"/>
          <w:b w:val="false"/>
          <w:i w:val="false"/>
          <w:color w:val="000000"/>
          <w:sz w:val="28"/>
        </w:rPr>
        <w:t>№ 24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71"/>
    <w:p>
      <w:pPr>
        <w:spacing w:after="0"/>
        <w:ind w:left="0"/>
        <w:jc w:val="both"/>
      </w:pPr>
      <w:r>
        <w:rPr>
          <w:rFonts w:ascii="Times New Roman"/>
          <w:b w:val="false"/>
          <w:i w:val="false"/>
          <w:color w:val="000000"/>
          <w:sz w:val="28"/>
        </w:rPr>
        <w:t>
      3. ЭАЕҚ-ны ҚР СО АЖ-ға енгізу есепке алуды Сот әкімшілігі және оның облыстардағы, республикалық маңызы бар қалалардағы және астанадағы аумақтық бөлімшелері (бұдан әрі – соттар кеңсесі) жүргізеді.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Бас Прокурорының 20.02.2024 </w:t>
      </w:r>
      <w:r>
        <w:rPr>
          <w:rFonts w:ascii="Times New Roman"/>
          <w:b w:val="false"/>
          <w:i w:val="false"/>
          <w:color w:val="000000"/>
          <w:sz w:val="28"/>
        </w:rPr>
        <w:t>№ 24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72"/>
    <w:p>
      <w:pPr>
        <w:spacing w:after="0"/>
        <w:ind w:left="0"/>
        <w:jc w:val="both"/>
      </w:pPr>
      <w:r>
        <w:rPr>
          <w:rFonts w:ascii="Times New Roman"/>
          <w:b w:val="false"/>
          <w:i w:val="false"/>
          <w:color w:val="000000"/>
          <w:sz w:val="28"/>
        </w:rPr>
        <w:t>
      4. Есептерді ҚР СО АЖ ЭАЕҚ-ның деректері негізінде Комитет және оның аумақтық органдары қалыптастырады.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Бас Прокурорының 20.02.2024 </w:t>
      </w:r>
      <w:r>
        <w:rPr>
          <w:rFonts w:ascii="Times New Roman"/>
          <w:b w:val="false"/>
          <w:i w:val="false"/>
          <w:color w:val="000000"/>
          <w:sz w:val="28"/>
        </w:rPr>
        <w:t>№ 24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73"/>
    <w:p>
      <w:pPr>
        <w:spacing w:after="0"/>
        <w:ind w:left="0"/>
        <w:jc w:val="both"/>
      </w:pPr>
      <w:r>
        <w:rPr>
          <w:rFonts w:ascii="Times New Roman"/>
          <w:b w:val="false"/>
          <w:i w:val="false"/>
          <w:color w:val="000000"/>
          <w:sz w:val="28"/>
        </w:rPr>
        <w:t>
      5. Есептерді қалыптастыру ЭАЕҚ-ның мынадай нысандары негізінде іске асырылады:</w:t>
      </w:r>
    </w:p>
    <w:bookmarkEnd w:id="73"/>
    <w:p>
      <w:pPr>
        <w:spacing w:after="0"/>
        <w:ind w:left="0"/>
        <w:jc w:val="both"/>
      </w:pPr>
      <w:r>
        <w:rPr>
          <w:rFonts w:ascii="Times New Roman"/>
          <w:b w:val="false"/>
          <w:i w:val="false"/>
          <w:color w:val="000000"/>
          <w:sz w:val="28"/>
        </w:rPr>
        <w:t>
      1) "Бірінші сатыдағы сот қараған әкімшілік іске (талап қою) 1-ЭАЕҚ" (бұдан әрі – 1-ЭАЕҚ);</w:t>
      </w:r>
    </w:p>
    <w:p>
      <w:pPr>
        <w:spacing w:after="0"/>
        <w:ind w:left="0"/>
        <w:jc w:val="both"/>
      </w:pPr>
      <w:r>
        <w:rPr>
          <w:rFonts w:ascii="Times New Roman"/>
          <w:b w:val="false"/>
          <w:i w:val="false"/>
          <w:color w:val="000000"/>
          <w:sz w:val="28"/>
        </w:rPr>
        <w:t>
      2) "Апелляциялық сатыдағы сот қараған әкімшілік іске 2-ЭАЕҚ" (бұдан әрі – 2-ЭАЕҚ);</w:t>
      </w:r>
    </w:p>
    <w:p>
      <w:pPr>
        <w:spacing w:after="0"/>
        <w:ind w:left="0"/>
        <w:jc w:val="both"/>
      </w:pPr>
      <w:r>
        <w:rPr>
          <w:rFonts w:ascii="Times New Roman"/>
          <w:b w:val="false"/>
          <w:i w:val="false"/>
          <w:color w:val="000000"/>
          <w:sz w:val="28"/>
        </w:rPr>
        <w:t>
      3) "Кассациялық сатыдағы сот қараған әкімшілік іске (талап қою) 3-ЭАЕҚ" (бұдан әрі – 3-ЭАЕҚ)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Бас Прокурорының 20.02.2024 </w:t>
      </w:r>
      <w:r>
        <w:rPr>
          <w:rFonts w:ascii="Times New Roman"/>
          <w:b w:val="false"/>
          <w:i w:val="false"/>
          <w:color w:val="000000"/>
          <w:sz w:val="28"/>
        </w:rPr>
        <w:t>№ 24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3" w:id="74"/>
    <w:p>
      <w:pPr>
        <w:spacing w:after="0"/>
        <w:ind w:left="0"/>
        <w:jc w:val="both"/>
      </w:pPr>
      <w:r>
        <w:rPr>
          <w:rFonts w:ascii="Times New Roman"/>
          <w:b w:val="false"/>
          <w:i w:val="false"/>
          <w:color w:val="000000"/>
          <w:sz w:val="28"/>
        </w:rPr>
        <w:t>
      6. ЭАЕҚ-да сот қараған әкімшілік іс (талап қою) бойынша барлық қажетті деректемелер электрондық толтыруға жатады.</w:t>
      </w:r>
    </w:p>
    <w:bookmarkEnd w:id="74"/>
    <w:bookmarkStart w:name="z50" w:id="75"/>
    <w:p>
      <w:pPr>
        <w:spacing w:after="0"/>
        <w:ind w:left="0"/>
        <w:jc w:val="left"/>
      </w:pPr>
      <w:r>
        <w:rPr>
          <w:rFonts w:ascii="Times New Roman"/>
          <w:b/>
          <w:i w:val="false"/>
          <w:color w:val="000000"/>
        </w:rPr>
        <w:t xml:space="preserve"> 3-тарау. ҚР СО АЖ-да ЭАЕҚ-ға түзетулер енгізу</w:t>
      </w:r>
    </w:p>
    <w:bookmarkEnd w:id="75"/>
    <w:bookmarkStart w:name="z94" w:id="76"/>
    <w:p>
      <w:pPr>
        <w:spacing w:after="0"/>
        <w:ind w:left="0"/>
        <w:jc w:val="both"/>
      </w:pPr>
      <w:r>
        <w:rPr>
          <w:rFonts w:ascii="Times New Roman"/>
          <w:b w:val="false"/>
          <w:i w:val="false"/>
          <w:color w:val="000000"/>
          <w:sz w:val="28"/>
        </w:rPr>
        <w:t>
      7. ҚР СО АЖ-да енгізілген ЭАЕҚ-ның деректемелерін түзету Сот әкімшілігінің, соттар кеңсесінің бастамасы бойынша, Комитеттің, оның аумақтық және оларға теңестірілген органдарының (бұдан әрі – аумақтық органдар) хаты бойынша жүргізіледі.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Прокурорының 20.02.2024 </w:t>
      </w:r>
      <w:r>
        <w:rPr>
          <w:rFonts w:ascii="Times New Roman"/>
          <w:b w:val="false"/>
          <w:i w:val="false"/>
          <w:color w:val="000000"/>
          <w:sz w:val="28"/>
        </w:rPr>
        <w:t>№ 24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77"/>
    <w:p>
      <w:pPr>
        <w:spacing w:after="0"/>
        <w:ind w:left="0"/>
        <w:jc w:val="both"/>
      </w:pPr>
      <w:r>
        <w:rPr>
          <w:rFonts w:ascii="Times New Roman"/>
          <w:b w:val="false"/>
          <w:i w:val="false"/>
          <w:color w:val="000000"/>
          <w:sz w:val="28"/>
        </w:rPr>
        <w:t>
      8. Сот органы жүргізілген түзету туралы (арыздың (азаматтық істің, материалдың) нөмірін, өзгертілетін деректеменің атауын, бұрынғы және жаңа көрсеткішті көрсете отырып) мәліметтерді түзету жүргізілген күннен бастап дереу жазбаша түрде Комитетке немесе оның аумақтық органына ұсынады, солардың негізінде Комитеттің автоматтандырылған ақпараттық жүйесінде (бұдан әрі – Комитеттің ААЖ) тексеру жүргізіледі.</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Бас Прокурорының 16.09.2022 </w:t>
      </w:r>
      <w:r>
        <w:rPr>
          <w:rFonts w:ascii="Times New Roman"/>
          <w:b w:val="false"/>
          <w:i w:val="false"/>
          <w:color w:val="000000"/>
          <w:sz w:val="28"/>
        </w:rPr>
        <w:t>№ 185</w:t>
      </w:r>
      <w:r>
        <w:rPr>
          <w:rFonts w:ascii="Times New Roman"/>
          <w:b w:val="false"/>
          <w:i w:val="false"/>
          <w:color w:val="ff0000"/>
          <w:sz w:val="28"/>
        </w:rPr>
        <w:t xml:space="preserve"> (алғашқы ресми жарияланған күнiнен кейін қолданысқа енгізіледі) бұйрығымен.</w:t>
      </w:r>
      <w:r>
        <w:br/>
      </w:r>
      <w:r>
        <w:rPr>
          <w:rFonts w:ascii="Times New Roman"/>
          <w:b w:val="false"/>
          <w:i w:val="false"/>
          <w:color w:val="000000"/>
          <w:sz w:val="28"/>
        </w:rPr>
        <w:t>
</w:t>
      </w:r>
    </w:p>
    <w:bookmarkStart w:name="z51" w:id="78"/>
    <w:p>
      <w:pPr>
        <w:spacing w:after="0"/>
        <w:ind w:left="0"/>
        <w:jc w:val="left"/>
      </w:pPr>
      <w:r>
        <w:rPr>
          <w:rFonts w:ascii="Times New Roman"/>
          <w:b/>
          <w:i w:val="false"/>
          <w:color w:val="000000"/>
        </w:rPr>
        <w:t xml:space="preserve"> 4-тарау. Бірінші сатыдағы сот қараған әкімшілік іске (талап қою) 1-ЭАЕҚ енгізудің ерекшеліктері</w:t>
      </w:r>
    </w:p>
    <w:bookmarkEnd w:id="78"/>
    <w:bookmarkStart w:name="z96" w:id="79"/>
    <w:p>
      <w:pPr>
        <w:spacing w:after="0"/>
        <w:ind w:left="0"/>
        <w:jc w:val="both"/>
      </w:pPr>
      <w:r>
        <w:rPr>
          <w:rFonts w:ascii="Times New Roman"/>
          <w:b w:val="false"/>
          <w:i w:val="false"/>
          <w:color w:val="000000"/>
          <w:sz w:val="28"/>
        </w:rPr>
        <w:t>
      9. 1-ЭАЕҚ-ның деректемелері ҚР ЖС АЖ-да әкімшілік істің (талап қоюдың) материалдарына сәйкес толтырылады.</w:t>
      </w:r>
    </w:p>
    <w:bookmarkEnd w:id="79"/>
    <w:bookmarkStart w:name="z97" w:id="80"/>
    <w:p>
      <w:pPr>
        <w:spacing w:after="0"/>
        <w:ind w:left="0"/>
        <w:jc w:val="both"/>
      </w:pPr>
      <w:r>
        <w:rPr>
          <w:rFonts w:ascii="Times New Roman"/>
          <w:b w:val="false"/>
          <w:i w:val="false"/>
          <w:color w:val="000000"/>
          <w:sz w:val="28"/>
        </w:rPr>
        <w:t>
      10. "Талап қоюдың келіп түсуі туралы мәліметтер" 1-бөлімінде 2-ден 10, 11, 14, 15 бойынша деректемелері енгізіледі. Басқа деректемелерді істі (талап қоюды) қарау нәтижелері бойынша толтыру қажет.</w:t>
      </w:r>
    </w:p>
    <w:bookmarkEnd w:id="80"/>
    <w:p>
      <w:pPr>
        <w:spacing w:after="0"/>
        <w:ind w:left="0"/>
        <w:jc w:val="both"/>
      </w:pPr>
      <w:r>
        <w:rPr>
          <w:rFonts w:ascii="Times New Roman"/>
          <w:b w:val="false"/>
          <w:i w:val="false"/>
          <w:color w:val="000000"/>
          <w:sz w:val="28"/>
        </w:rPr>
        <w:t>
      "Электрондық түрде іс жүргізу" 3-деректемесінде әкімшілік іс электрондық форматта жүргізілген жағдайда "Иә" нышандық белгісі таңдалады.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Бас Прокурорының 14.06.2022 </w:t>
      </w:r>
      <w:r>
        <w:rPr>
          <w:rFonts w:ascii="Times New Roman"/>
          <w:b w:val="false"/>
          <w:i w:val="false"/>
          <w:color w:val="000000"/>
          <w:sz w:val="28"/>
        </w:rPr>
        <w:t>№ 130</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p>
    <w:bookmarkStart w:name="z98" w:id="81"/>
    <w:p>
      <w:pPr>
        <w:spacing w:after="0"/>
        <w:ind w:left="0"/>
        <w:jc w:val="both"/>
      </w:pPr>
      <w:r>
        <w:rPr>
          <w:rFonts w:ascii="Times New Roman"/>
          <w:b w:val="false"/>
          <w:i w:val="false"/>
          <w:color w:val="000000"/>
          <w:sz w:val="28"/>
        </w:rPr>
        <w:t>
      11. "Іс жүргізу түрі" 4-деректемесі Қазақстан Республикасы Әкімшілік рәсімдік-процестік кодексінің (бұдан әрі – ҚР ӘРПК) 132-135-баптарының талаптарына сәйкес талап қоюдың санатына байланысты толтырылады.</w:t>
      </w:r>
    </w:p>
    <w:bookmarkEnd w:id="81"/>
    <w:p>
      <w:pPr>
        <w:spacing w:after="0"/>
        <w:ind w:left="0"/>
        <w:jc w:val="both"/>
      </w:pPr>
      <w:r>
        <w:rPr>
          <w:rFonts w:ascii="Times New Roman"/>
          <w:b w:val="false"/>
          <w:i w:val="false"/>
          <w:color w:val="000000"/>
          <w:sz w:val="28"/>
        </w:rPr>
        <w:t>
      1-бөлімнің "Істің санаты (статистикалық есеп үшін)" 9-деректемесі "Бірінші сатыдағы соттардың әкімшілік істерді қарауы жөніндегі есеп" № 5 нысанының "Әкімшілік істердің қозғалысы және қарау нәтижелері" 1-бөлімі жолдарының атауларына сәйкес толтырылады.</w:t>
      </w:r>
    </w:p>
    <w:p>
      <w:pPr>
        <w:spacing w:after="0"/>
        <w:ind w:left="0"/>
        <w:jc w:val="both"/>
      </w:pPr>
      <w:r>
        <w:rPr>
          <w:rFonts w:ascii="Times New Roman"/>
          <w:b w:val="false"/>
          <w:i w:val="false"/>
          <w:color w:val="000000"/>
          <w:sz w:val="28"/>
        </w:rPr>
        <w:t>
      "Әкімшілік органдардың, лауазымды адамдардың шешімдерін, әрекеттерін (әрекетсіздігін) даулау туралы" деген жолда еңбек, тұрғын үй, мүліктік даулар және т.б. бойынша әкімшілік органдардың, лауазымды адамдардың шешімдері мен әрекеттерін (әрекетсіздігін) даулау туралы әкімшілік істер көрсетіледі, олардың ішінде:</w:t>
      </w:r>
    </w:p>
    <w:p>
      <w:pPr>
        <w:spacing w:after="0"/>
        <w:ind w:left="0"/>
        <w:jc w:val="both"/>
      </w:pPr>
      <w:r>
        <w:rPr>
          <w:rFonts w:ascii="Times New Roman"/>
          <w:b w:val="false"/>
          <w:i w:val="false"/>
          <w:color w:val="000000"/>
          <w:sz w:val="28"/>
        </w:rPr>
        <w:t>
      салықтық немесе кедендік берешекті мәжбүрлеп өндіріп алу жөніндегі салық немесе кеден органдарының әрекеттерін (әрекетсіздігін) және шешімдерін даулау туралы істер "салық органдарының әрекеттерін (әрекетсіздігін) және шешімдерін даулау туралы", "кеден органдарының әрекеттерін (әрекетсіздігін) және шешімдерін даулау туралы" деген жолдарда көрсетіледі;</w:t>
      </w:r>
    </w:p>
    <w:p>
      <w:pPr>
        <w:spacing w:after="0"/>
        <w:ind w:left="0"/>
        <w:jc w:val="both"/>
      </w:pPr>
      <w:r>
        <w:rPr>
          <w:rFonts w:ascii="Times New Roman"/>
          <w:b w:val="false"/>
          <w:i w:val="false"/>
          <w:color w:val="000000"/>
          <w:sz w:val="28"/>
        </w:rPr>
        <w:t xml:space="preserve">
      әкімдердің, әкімдіктердің және оның құрылымдық бөлімшелерінің әрекеттері (әрекетсіздігі) шағымдалатын істер (Қазақстан Республикасы Үкіметінің 2013 жылғы 18 маусымдағы №608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жергілікті мемлекеттік басқару базалық құрылымына сәйкес) "жергілікті атқарушы органдардың әрекеттерін (әрекетсіздігін) және шешімдерін даулау туралы" деген жолда көрсетіледі.</w:t>
      </w:r>
    </w:p>
    <w:p>
      <w:pPr>
        <w:spacing w:after="0"/>
        <w:ind w:left="0"/>
        <w:jc w:val="both"/>
      </w:pPr>
      <w:r>
        <w:rPr>
          <w:rFonts w:ascii="Times New Roman"/>
          <w:b w:val="false"/>
          <w:i w:val="false"/>
          <w:color w:val="000000"/>
          <w:sz w:val="28"/>
        </w:rPr>
        <w:t xml:space="preserve">
      "Сайлауға, республикалық референдумға қатысатын азаматтар мен қоғамдық бірлестіктердің сайлау құқықтарын қорғау туралы арыздар бойынша іс жүргізу" деген жолда мемлекеттік органның, жергілікті мемлекеттік басқару және өзін өзі басқару органының, сайлау комиссиясының, кәсіпорынның, ұйымның, олардың лауазымды адамдарының шешімімен, әрекетімен (әрекетсіздігімен) сайлау немесе сайлану, сайлауға, референдумға қатысу құқығы бұзылады деп есептейтін азамат, қоғамдық бірлестік, сайлау комиссиясының мүшесі, кандидаттар мен саяси партиялардың сенім білдірген адамдары, саяси партялардың кеңесші даусы құқығы бар өкілдерінің, саяси партиялардың, өзге де қоғамдық бірлестіктердің, коммерциялық емес ұйымдардың байқаушыларының талап қоюлары бойынша әкімшілік істер (талап қоюлар) көрсетіледі (ҚР ӘРПК-нің </w:t>
      </w:r>
      <w:r>
        <w:rPr>
          <w:rFonts w:ascii="Times New Roman"/>
          <w:b w:val="false"/>
          <w:i w:val="false"/>
          <w:color w:val="000000"/>
          <w:sz w:val="28"/>
        </w:rPr>
        <w:t>25-тарауы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"Жергілікті атқарушы органдардың азаматтардың алқаби ретінде қылмыстық сот ісін жүргізуге қатысу құқықтарын бұзатын шешімдерін, әрекеттерін (әрекетсіздігін) даулау туралы арыздар бойынша іс жүргізу" деген жолда жергілікті атқарушы органның шешімімен, әрекетімен (әрекетсіздігімен) азаматтың алқаби ретінде қылмыстық сот ісін жүргізуге қатысу үшін іріктеу рәсіміне қатысу құқығы бұзылады деп есептейтін азаматтың әкімшілік істері (талап қоюлары) көрсетіледі (ҚР ӘРПК-нің </w:t>
      </w:r>
      <w:r>
        <w:rPr>
          <w:rFonts w:ascii="Times New Roman"/>
          <w:b w:val="false"/>
          <w:i w:val="false"/>
          <w:color w:val="000000"/>
          <w:sz w:val="28"/>
        </w:rPr>
        <w:t>26-тарауы</w:t>
      </w:r>
      <w:r>
        <w:rPr>
          <w:rFonts w:ascii="Times New Roman"/>
          <w:b w:val="false"/>
          <w:i w:val="false"/>
          <w:color w:val="000000"/>
          <w:sz w:val="28"/>
        </w:rPr>
        <w:t>).</w:t>
      </w:r>
    </w:p>
    <w:bookmarkStart w:name="z99" w:id="82"/>
    <w:p>
      <w:pPr>
        <w:spacing w:after="0"/>
        <w:ind w:left="0"/>
        <w:jc w:val="both"/>
      </w:pPr>
      <w:r>
        <w:rPr>
          <w:rFonts w:ascii="Times New Roman"/>
          <w:b w:val="false"/>
          <w:i w:val="false"/>
          <w:color w:val="000000"/>
          <w:sz w:val="28"/>
        </w:rPr>
        <w:t>
      12. 1-бөлімнің "Істің санатына қосымша" 10-деректемесінде шетелдік адамдардың, шағын және орта кәсіпкерлік субъектілерінің қатысуы туралы мәліметтер, мүгедектігі бар адамдардан, әйелдерден, кәмелетке толмағандардың мүддесіне келіп түскен талап қоюлар, инвестициялық даулар туралы мәліметтер және тағы басқалары көрсетіледі.</w:t>
      </w:r>
    </w:p>
    <w:bookmarkEnd w:id="82"/>
    <w:p>
      <w:pPr>
        <w:spacing w:after="0"/>
        <w:ind w:left="0"/>
        <w:jc w:val="both"/>
      </w:pPr>
      <w:r>
        <w:rPr>
          <w:rFonts w:ascii="Times New Roman"/>
          <w:b w:val="false"/>
          <w:i w:val="false"/>
          <w:color w:val="000000"/>
          <w:sz w:val="28"/>
        </w:rPr>
        <w:t>
      "Әйел адамдардың талап қоюлары бойынша" деген жолда жеке тұлға – әйелдерден, жеке кәсіпкер – әйелдерден келіп түскен талап қою арыздары көрсетіледі.</w:t>
      </w:r>
    </w:p>
    <w:p>
      <w:pPr>
        <w:spacing w:after="0"/>
        <w:ind w:left="0"/>
        <w:jc w:val="both"/>
      </w:pPr>
      <w:r>
        <w:rPr>
          <w:rFonts w:ascii="Times New Roman"/>
          <w:b w:val="false"/>
          <w:i w:val="false"/>
          <w:color w:val="000000"/>
          <w:sz w:val="28"/>
        </w:rPr>
        <w:t>
      Сот актілерінде халықаралық шарттарға сілтемелер болған жағдайда, халықаралық шарт түрі таңдала отырып, 13-бөлімнің "Халықаралық шарттар қолданылып қаралды (Сот шешімі)" деректемесі толтырылады.</w:t>
      </w:r>
    </w:p>
    <w:p>
      <w:pPr>
        <w:spacing w:after="0"/>
        <w:ind w:left="0"/>
        <w:jc w:val="both"/>
      </w:pPr>
      <w:r>
        <w:rPr>
          <w:rFonts w:ascii="Times New Roman"/>
          <w:b w:val="false"/>
          <w:i w:val="false"/>
          <w:color w:val="000000"/>
          <w:sz w:val="28"/>
        </w:rPr>
        <w:t>
      "Материалдар мен ұсынулар" деген жолда Нормативтік-анықтамалық ақпаратқа (бұдан әрі – НАА) сәйкес материалдар көрсетіледі: сот шешімінің орындалу тәртібі мен тәсілінің өзгеруі туралы, оның ішінде борышкерді (өндіріп алушыны) алмастыру туралы, сот шешімін, сот тапсырмасын орындауды бұру туралы, төреліктің (аралық соттың) шешімдері бойынша атқару парағын (телнұсқасын) беру туралы, берілген ақшалай соманы индекстеу туралы, атқару парағын ұсыну мерзімін қалпына келтіру туралы және өзге де материалдар, ұсынулар.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Прокурорының 16.09.2022 </w:t>
      </w:r>
      <w:r>
        <w:rPr>
          <w:rFonts w:ascii="Times New Roman"/>
          <w:b w:val="false"/>
          <w:i w:val="false"/>
          <w:color w:val="000000"/>
          <w:sz w:val="28"/>
        </w:rPr>
        <w:t>№ 185</w:t>
      </w:r>
      <w:r>
        <w:rPr>
          <w:rFonts w:ascii="Times New Roman"/>
          <w:b w:val="false"/>
          <w:i w:val="false"/>
          <w:color w:val="ff0000"/>
          <w:sz w:val="28"/>
        </w:rPr>
        <w:t xml:space="preserve"> (алғашқы ресми жарияланған күнiнен кейін қолданысқа енгізіледі) бұйрығымен.</w:t>
      </w:r>
      <w:r>
        <w:br/>
      </w:r>
      <w:r>
        <w:rPr>
          <w:rFonts w:ascii="Times New Roman"/>
          <w:b w:val="false"/>
          <w:i w:val="false"/>
          <w:color w:val="000000"/>
          <w:sz w:val="28"/>
        </w:rPr>
        <w:t>
</w:t>
      </w:r>
    </w:p>
    <w:bookmarkStart w:name="z100" w:id="83"/>
    <w:p>
      <w:pPr>
        <w:spacing w:after="0"/>
        <w:ind w:left="0"/>
        <w:jc w:val="both"/>
      </w:pPr>
      <w:r>
        <w:rPr>
          <w:rFonts w:ascii="Times New Roman"/>
          <w:b w:val="false"/>
          <w:i w:val="false"/>
          <w:color w:val="000000"/>
          <w:sz w:val="28"/>
        </w:rPr>
        <w:t>
      13. "Мәлімделген талаптың (талап қоюдың) мәні" 8-деректемесінде – істің (талап қоюдың) материалына сәйкес мәлімделген талаптың мәні қысқаша баяндалады.</w:t>
      </w:r>
    </w:p>
    <w:bookmarkEnd w:id="83"/>
    <w:p>
      <w:pPr>
        <w:spacing w:after="0"/>
        <w:ind w:left="0"/>
        <w:jc w:val="both"/>
      </w:pPr>
      <w:r>
        <w:rPr>
          <w:rFonts w:ascii="Times New Roman"/>
          <w:b w:val="false"/>
          <w:i w:val="false"/>
          <w:color w:val="000000"/>
          <w:sz w:val="28"/>
        </w:rPr>
        <w:t>
      "Әкімшілік органның, лауазымды адамның жолданымдарын қарау нәтижелерімен байланысты талап қою" 15-деректемесінде "Иә" немесе "Жоқ" нышандық мәні таңдалады.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Бас Прокурорының 14.06.2022 </w:t>
      </w:r>
      <w:r>
        <w:rPr>
          <w:rFonts w:ascii="Times New Roman"/>
          <w:b w:val="false"/>
          <w:i w:val="false"/>
          <w:color w:val="000000"/>
          <w:sz w:val="28"/>
        </w:rPr>
        <w:t>№ 130</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p>
    <w:bookmarkStart w:name="z101" w:id="84"/>
    <w:p>
      <w:pPr>
        <w:spacing w:after="0"/>
        <w:ind w:left="0"/>
        <w:jc w:val="both"/>
      </w:pPr>
      <w:r>
        <w:rPr>
          <w:rFonts w:ascii="Times New Roman"/>
          <w:b w:val="false"/>
          <w:i w:val="false"/>
          <w:color w:val="000000"/>
          <w:sz w:val="28"/>
        </w:rPr>
        <w:t>
      14. "Жауапкерге мәлімделген талаптардағы сомалар туралы мәліметтер" 2-бөлімінде іс материалына сәйкес талап қою талаптарының сомалары туралы мәліметтер көрсетіледі (теңгеде).</w:t>
      </w:r>
    </w:p>
    <w:bookmarkEnd w:id="84"/>
    <w:p>
      <w:pPr>
        <w:spacing w:after="0"/>
        <w:ind w:left="0"/>
        <w:jc w:val="both"/>
      </w:pPr>
      <w:r>
        <w:rPr>
          <w:rFonts w:ascii="Times New Roman"/>
          <w:b w:val="false"/>
          <w:i w:val="false"/>
          <w:color w:val="000000"/>
          <w:sz w:val="28"/>
        </w:rPr>
        <w:t>
      2-7-деректемелерде көрсетілген жалпы сома "Даулардың жалпы сомасы" 1-деректемесінде көрсетілуі тиіс.</w:t>
      </w:r>
    </w:p>
    <w:p>
      <w:pPr>
        <w:spacing w:after="0"/>
        <w:ind w:left="0"/>
        <w:jc w:val="both"/>
      </w:pPr>
      <w:r>
        <w:rPr>
          <w:rFonts w:ascii="Times New Roman"/>
          <w:b w:val="false"/>
          <w:i w:val="false"/>
          <w:color w:val="000000"/>
          <w:sz w:val="28"/>
        </w:rPr>
        <w:t xml:space="preserve">
      3, 5, 6, 7-деректемелерде ҚР ӘРПК-нің </w:t>
      </w:r>
      <w:r>
        <w:rPr>
          <w:rFonts w:ascii="Times New Roman"/>
          <w:b w:val="false"/>
          <w:i w:val="false"/>
          <w:color w:val="000000"/>
          <w:sz w:val="28"/>
        </w:rPr>
        <w:t>160-бабында</w:t>
      </w:r>
      <w:r>
        <w:rPr>
          <w:rFonts w:ascii="Times New Roman"/>
          <w:b w:val="false"/>
          <w:i w:val="false"/>
          <w:color w:val="000000"/>
          <w:sz w:val="28"/>
        </w:rPr>
        <w:t xml:space="preserve"> көзделген шығындардың, тұрақсыздық айыбының (айыппұлдар мен өсімақылардың) тиісті сомалары көрсетіледі.</w:t>
      </w:r>
    </w:p>
    <w:bookmarkStart w:name="z102" w:id="85"/>
    <w:p>
      <w:pPr>
        <w:spacing w:after="0"/>
        <w:ind w:left="0"/>
        <w:jc w:val="both"/>
      </w:pPr>
      <w:r>
        <w:rPr>
          <w:rFonts w:ascii="Times New Roman"/>
          <w:b w:val="false"/>
          <w:i w:val="false"/>
          <w:color w:val="000000"/>
          <w:sz w:val="28"/>
        </w:rPr>
        <w:t>
      15. "Сот шығындары мен мемлекеттік бажды өндіріп алу туралы мәліметтер" 3-бөлімінде істің материалына сәйкес сот шығыстары туралы мәліметтер көрсетіледі (теңгеде).</w:t>
      </w:r>
    </w:p>
    <w:bookmarkEnd w:id="85"/>
    <w:p>
      <w:pPr>
        <w:spacing w:after="0"/>
        <w:ind w:left="0"/>
        <w:jc w:val="both"/>
      </w:pPr>
      <w:r>
        <w:rPr>
          <w:rFonts w:ascii="Times New Roman"/>
          <w:b w:val="false"/>
          <w:i w:val="false"/>
          <w:color w:val="000000"/>
          <w:sz w:val="28"/>
        </w:rPr>
        <w:t xml:space="preserve">
      Осыған байланысты "Сот шығындары мен мемлекеттік бажды өндіріп алу туралы мәліметтер" 3-бөлімінің 1, 6 және 9-деректемелерінде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615-бабына</w:t>
      </w:r>
      <w:r>
        <w:rPr>
          <w:rFonts w:ascii="Times New Roman"/>
          <w:b w:val="false"/>
          <w:i w:val="false"/>
          <w:color w:val="000000"/>
          <w:sz w:val="28"/>
        </w:rPr>
        <w:t xml:space="preserve"> сәйкес мемлекеттік баж сомалары көрсетіледі.</w:t>
      </w:r>
    </w:p>
    <w:bookmarkStart w:name="z103" w:id="86"/>
    <w:p>
      <w:pPr>
        <w:spacing w:after="0"/>
        <w:ind w:left="0"/>
        <w:jc w:val="both"/>
      </w:pPr>
      <w:r>
        <w:rPr>
          <w:rFonts w:ascii="Times New Roman"/>
          <w:b w:val="false"/>
          <w:i w:val="false"/>
          <w:color w:val="000000"/>
          <w:sz w:val="28"/>
        </w:rPr>
        <w:t>
      16. "Сот шешімі бойынша өндіріп алуға жататын сомалар туралы мәліметтер" 6-бөлімінің деректемелерінде іс материалына сәйкес сот шешімі бойынша өндіріп алуға жататын сомалар туралы мәліметтер көрсетіледі (теңгеде).</w:t>
      </w:r>
    </w:p>
    <w:bookmarkEnd w:id="86"/>
    <w:bookmarkStart w:name="z104" w:id="87"/>
    <w:p>
      <w:pPr>
        <w:spacing w:after="0"/>
        <w:ind w:left="0"/>
        <w:jc w:val="both"/>
      </w:pPr>
      <w:r>
        <w:rPr>
          <w:rFonts w:ascii="Times New Roman"/>
          <w:b w:val="false"/>
          <w:i w:val="false"/>
          <w:color w:val="000000"/>
          <w:sz w:val="28"/>
        </w:rPr>
        <w:t xml:space="preserve">
      17. "Процестік мәжбүрлеу шаралары" 7-бөлімінде процестік мәжбүрлеу шаралары қолданылған адамдарға қатысты мәліметтер толтырылады (ескерту, сот отырысы залынан шығарып жіберу және ақшалай өндіріп алу) (ҚР ӘРПК-нің </w:t>
      </w:r>
      <w:r>
        <w:rPr>
          <w:rFonts w:ascii="Times New Roman"/>
          <w:b w:val="false"/>
          <w:i w:val="false"/>
          <w:color w:val="000000"/>
          <w:sz w:val="28"/>
        </w:rPr>
        <w:t>18-тарауы</w:t>
      </w:r>
      <w:r>
        <w:rPr>
          <w:rFonts w:ascii="Times New Roman"/>
          <w:b w:val="false"/>
          <w:i w:val="false"/>
          <w:color w:val="000000"/>
          <w:sz w:val="28"/>
        </w:rPr>
        <w:t>).</w:t>
      </w:r>
    </w:p>
    <w:bookmarkEnd w:id="87"/>
    <w:bookmarkStart w:name="z105" w:id="88"/>
    <w:p>
      <w:pPr>
        <w:spacing w:after="0"/>
        <w:ind w:left="0"/>
        <w:jc w:val="both"/>
      </w:pPr>
      <w:r>
        <w:rPr>
          <w:rFonts w:ascii="Times New Roman"/>
          <w:b w:val="false"/>
          <w:i w:val="false"/>
          <w:color w:val="000000"/>
          <w:sz w:val="28"/>
        </w:rPr>
        <w:t xml:space="preserve">
      18. 8-бөлімде әкімшілік іске қатысушылар туралы мәліметтер: жауапкер, прокурор, адвокаттың мәліметі толық көрсетіледі. Міндетті санаттағы істер бойынша прокурордың тегі, аты, әкесінің аты (бар болған жағдайда) міндетті енгізілуге жатады (Қазақстан Республикасының Азаматтық процестік кодексінің </w:t>
      </w:r>
      <w:r>
        <w:rPr>
          <w:rFonts w:ascii="Times New Roman"/>
          <w:b w:val="false"/>
          <w:i w:val="false"/>
          <w:color w:val="000000"/>
          <w:sz w:val="28"/>
        </w:rPr>
        <w:t>54-бабы</w:t>
      </w:r>
      <w:r>
        <w:rPr>
          <w:rFonts w:ascii="Times New Roman"/>
          <w:b w:val="false"/>
          <w:i w:val="false"/>
          <w:color w:val="000000"/>
          <w:sz w:val="28"/>
        </w:rPr>
        <w:t xml:space="preserve"> (бұдан әрі – ҚР АПК)).</w:t>
      </w:r>
    </w:p>
    <w:bookmarkEnd w:id="88"/>
    <w:bookmarkStart w:name="z106" w:id="89"/>
    <w:p>
      <w:pPr>
        <w:spacing w:after="0"/>
        <w:ind w:left="0"/>
        <w:jc w:val="both"/>
      </w:pPr>
      <w:r>
        <w:rPr>
          <w:rFonts w:ascii="Times New Roman"/>
          <w:b w:val="false"/>
          <w:i w:val="false"/>
          <w:color w:val="000000"/>
          <w:sz w:val="28"/>
        </w:rPr>
        <w:t>
      19. "Іс жүргізу серпіні туралы мәліметтер (танысу)" 9-бөлімде іс жүргізу серпіні туралы мәліметтер көрсетіледі.</w:t>
      </w:r>
    </w:p>
    <w:bookmarkEnd w:id="89"/>
    <w:bookmarkStart w:name="z107" w:id="90"/>
    <w:p>
      <w:pPr>
        <w:spacing w:after="0"/>
        <w:ind w:left="0"/>
        <w:jc w:val="both"/>
      </w:pPr>
      <w:r>
        <w:rPr>
          <w:rFonts w:ascii="Times New Roman"/>
          <w:b w:val="false"/>
          <w:i w:val="false"/>
          <w:color w:val="000000"/>
          <w:sz w:val="28"/>
        </w:rPr>
        <w:t>
      20. 9-бөлімнің 1-16-деректемелері әкімшілік іс (талап қою) келіп түскен күннен бастап толтырылады.</w:t>
      </w:r>
    </w:p>
    <w:bookmarkEnd w:id="90"/>
    <w:p>
      <w:pPr>
        <w:spacing w:after="0"/>
        <w:ind w:left="0"/>
        <w:jc w:val="both"/>
      </w:pPr>
      <w:r>
        <w:rPr>
          <w:rFonts w:ascii="Times New Roman"/>
          <w:b w:val="false"/>
          <w:i w:val="false"/>
          <w:color w:val="000000"/>
          <w:sz w:val="28"/>
        </w:rPr>
        <w:t>
      Судья әкімшілік істі (талап қою) кері қайтарған жағдайларда 5, 6 міндетті деректемелері толтырылады; судья қозғалыссыз қалдырған кезде – 3-деректеме толтырылады.</w:t>
      </w:r>
    </w:p>
    <w:bookmarkStart w:name="z108" w:id="91"/>
    <w:p>
      <w:pPr>
        <w:spacing w:after="0"/>
        <w:ind w:left="0"/>
        <w:jc w:val="both"/>
      </w:pPr>
      <w:r>
        <w:rPr>
          <w:rFonts w:ascii="Times New Roman"/>
          <w:b w:val="false"/>
          <w:i w:val="false"/>
          <w:color w:val="000000"/>
          <w:sz w:val="28"/>
        </w:rPr>
        <w:t>
      21. Істердің барлық санаттары есептің жолдық көрсеткіштерінде есепке алынады.</w:t>
      </w:r>
    </w:p>
    <w:bookmarkEnd w:id="91"/>
    <w:p>
      <w:pPr>
        <w:spacing w:after="0"/>
        <w:ind w:left="0"/>
        <w:jc w:val="both"/>
      </w:pPr>
      <w:r>
        <w:rPr>
          <w:rFonts w:ascii="Times New Roman"/>
          <w:b w:val="false"/>
          <w:i w:val="false"/>
          <w:color w:val="000000"/>
          <w:sz w:val="28"/>
        </w:rPr>
        <w:t>
      10-бөлімде іс жүргізуді тоқтата тұру серпіні туралы мәліметтер көрсетіледі.</w:t>
      </w:r>
    </w:p>
    <w:p>
      <w:pPr>
        <w:spacing w:after="0"/>
        <w:ind w:left="0"/>
        <w:jc w:val="both"/>
      </w:pPr>
      <w:r>
        <w:rPr>
          <w:rFonts w:ascii="Times New Roman"/>
          <w:b w:val="false"/>
          <w:i w:val="false"/>
          <w:color w:val="000000"/>
          <w:sz w:val="28"/>
        </w:rPr>
        <w:t xml:space="preserve">
      3-деректемеде іс бойынша тоқтата тұру негіздері көрсетіледі (ҚР АПК-нің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273-баптары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2-деректемеде іс жүргізуді қайта бастау туралы ұйғарымды шығару күні көрсетіледі (ҚР АПК-нің </w:t>
      </w:r>
      <w:r>
        <w:rPr>
          <w:rFonts w:ascii="Times New Roman"/>
          <w:b w:val="false"/>
          <w:i w:val="false"/>
          <w:color w:val="000000"/>
          <w:sz w:val="28"/>
        </w:rPr>
        <w:t>276-бабы</w:t>
      </w:r>
      <w:r>
        <w:rPr>
          <w:rFonts w:ascii="Times New Roman"/>
          <w:b w:val="false"/>
          <w:i w:val="false"/>
          <w:color w:val="000000"/>
          <w:sz w:val="28"/>
        </w:rPr>
        <w:t>).</w:t>
      </w:r>
    </w:p>
    <w:bookmarkStart w:name="z109" w:id="92"/>
    <w:p>
      <w:pPr>
        <w:spacing w:after="0"/>
        <w:ind w:left="0"/>
        <w:jc w:val="both"/>
      </w:pPr>
      <w:r>
        <w:rPr>
          <w:rFonts w:ascii="Times New Roman"/>
          <w:b w:val="false"/>
          <w:i w:val="false"/>
          <w:color w:val="000000"/>
          <w:sz w:val="28"/>
        </w:rPr>
        <w:t xml:space="preserve">
      22. ҚР АПК-нің </w:t>
      </w:r>
      <w:r>
        <w:rPr>
          <w:rFonts w:ascii="Times New Roman"/>
          <w:b w:val="false"/>
          <w:i w:val="false"/>
          <w:color w:val="000000"/>
          <w:sz w:val="28"/>
        </w:rPr>
        <w:t>189-бабының</w:t>
      </w:r>
      <w:r>
        <w:rPr>
          <w:rFonts w:ascii="Times New Roman"/>
          <w:b w:val="false"/>
          <w:i w:val="false"/>
          <w:color w:val="000000"/>
          <w:sz w:val="28"/>
        </w:rPr>
        <w:t xml:space="preserve"> 1-бөлігіне сәйкес "Сот отырысы" 11-бөлімінде соттың аудио-бейне тіркеуді, аудио тіркеуді қолдануы туралы мәліметтер көрсетіледі.</w:t>
      </w:r>
    </w:p>
    <w:bookmarkEnd w:id="92"/>
    <w:bookmarkStart w:name="z110" w:id="93"/>
    <w:p>
      <w:pPr>
        <w:spacing w:after="0"/>
        <w:ind w:left="0"/>
        <w:jc w:val="both"/>
      </w:pPr>
      <w:r>
        <w:rPr>
          <w:rFonts w:ascii="Times New Roman"/>
          <w:b w:val="false"/>
          <w:i w:val="false"/>
          <w:color w:val="000000"/>
          <w:sz w:val="28"/>
        </w:rPr>
        <w:t>
      23. 13-бөлімде іс жүргізудің серпіні туралы мәліметтер көрсетіледі (Сот шешімі).</w:t>
      </w:r>
    </w:p>
    <w:bookmarkEnd w:id="93"/>
    <w:bookmarkStart w:name="z111" w:id="94"/>
    <w:p>
      <w:pPr>
        <w:spacing w:after="0"/>
        <w:ind w:left="0"/>
        <w:jc w:val="both"/>
      </w:pPr>
      <w:r>
        <w:rPr>
          <w:rFonts w:ascii="Times New Roman"/>
          <w:b w:val="false"/>
          <w:i w:val="false"/>
          <w:color w:val="000000"/>
          <w:sz w:val="28"/>
        </w:rPr>
        <w:t>
      24. 13-бөлімнің 9-деректемесінде іс бойынша шешім (ұйғарым) шығарылған күн көрсетіледі.</w:t>
      </w:r>
    </w:p>
    <w:bookmarkEnd w:id="94"/>
    <w:bookmarkStart w:name="z112" w:id="95"/>
    <w:p>
      <w:pPr>
        <w:spacing w:after="0"/>
        <w:ind w:left="0"/>
        <w:jc w:val="both"/>
      </w:pPr>
      <w:r>
        <w:rPr>
          <w:rFonts w:ascii="Times New Roman"/>
          <w:b w:val="false"/>
          <w:i w:val="false"/>
          <w:color w:val="000000"/>
          <w:sz w:val="28"/>
        </w:rPr>
        <w:t>
      25. 12-деректемеде, іс материалына сәйкес, сот актісінің нәтижелік бөлігі көрсетіледі.</w:t>
      </w:r>
    </w:p>
    <w:bookmarkEnd w:id="95"/>
    <w:bookmarkStart w:name="z113" w:id="96"/>
    <w:p>
      <w:pPr>
        <w:spacing w:after="0"/>
        <w:ind w:left="0"/>
        <w:jc w:val="both"/>
      </w:pPr>
      <w:r>
        <w:rPr>
          <w:rFonts w:ascii="Times New Roman"/>
          <w:b w:val="false"/>
          <w:i w:val="false"/>
          <w:color w:val="000000"/>
          <w:sz w:val="28"/>
        </w:rPr>
        <w:t>
      26. 14-бөлімде жеке ұйғарымдар бойынша іс жүргізудің серпіні туралы мәліметтер көрсетіледі.</w:t>
      </w:r>
    </w:p>
    <w:bookmarkEnd w:id="96"/>
    <w:p>
      <w:pPr>
        <w:spacing w:after="0"/>
        <w:ind w:left="0"/>
        <w:jc w:val="both"/>
      </w:pPr>
      <w:r>
        <w:rPr>
          <w:rFonts w:ascii="Times New Roman"/>
          <w:b w:val="false"/>
          <w:i w:val="false"/>
          <w:color w:val="000000"/>
          <w:sz w:val="28"/>
        </w:rPr>
        <w:t>
      Бұл ретте, 14-бөлімнің 1-7-деректемелерінде жеке ұйғарымның шығарылған күні, ұйғарымның желісі, мекенжай, жеке ұйғарым жіберілген күні, сондай-ақ жеке ұйғарымдарға жауаптардың келіп түскен күні көрсетіледі.</w:t>
      </w:r>
    </w:p>
    <w:p>
      <w:pPr>
        <w:spacing w:after="0"/>
        <w:ind w:left="0"/>
        <w:jc w:val="both"/>
      </w:pPr>
      <w:r>
        <w:rPr>
          <w:rFonts w:ascii="Times New Roman"/>
          <w:b w:val="false"/>
          <w:i w:val="false"/>
          <w:color w:val="000000"/>
          <w:sz w:val="28"/>
        </w:rPr>
        <w:t>
      Егер жеке ұйғарым прокурордың атына шығарылса, 2-деректемеде "Иә" таңбалық мәні көрсетіледі.</w:t>
      </w:r>
    </w:p>
    <w:p>
      <w:pPr>
        <w:spacing w:after="0"/>
        <w:ind w:left="0"/>
        <w:jc w:val="both"/>
      </w:pPr>
      <w:r>
        <w:rPr>
          <w:rFonts w:ascii="Times New Roman"/>
          <w:b w:val="false"/>
          <w:i w:val="false"/>
          <w:color w:val="000000"/>
          <w:sz w:val="28"/>
        </w:rPr>
        <w:t>
      15-бөлімнің "Шешімді орындауға жіберу және орындалу нәтижесі туралы мәліметтер" 4-деректемесінде шығарылған сот актісінің заңды күшіне енген күні көрсетіледі.</w:t>
      </w:r>
    </w:p>
    <w:bookmarkStart w:name="z114" w:id="97"/>
    <w:p>
      <w:pPr>
        <w:spacing w:after="0"/>
        <w:ind w:left="0"/>
        <w:jc w:val="both"/>
      </w:pPr>
      <w:r>
        <w:rPr>
          <w:rFonts w:ascii="Times New Roman"/>
          <w:b w:val="false"/>
          <w:i w:val="false"/>
          <w:color w:val="000000"/>
          <w:sz w:val="28"/>
        </w:rPr>
        <w:t>
      27. 1-ЭАЕҚ-ның басқа деректемелері әкімшілік істің материалдарына сәйкес толтырылады.</w:t>
      </w:r>
    </w:p>
    <w:bookmarkEnd w:id="97"/>
    <w:bookmarkStart w:name="z52" w:id="98"/>
    <w:p>
      <w:pPr>
        <w:spacing w:after="0"/>
        <w:ind w:left="0"/>
        <w:jc w:val="left"/>
      </w:pPr>
      <w:r>
        <w:rPr>
          <w:rFonts w:ascii="Times New Roman"/>
          <w:b/>
          <w:i w:val="false"/>
          <w:color w:val="000000"/>
        </w:rPr>
        <w:t xml:space="preserve"> 5-тарау. Апелляциялық сатыдағы сот қараған әкімшілік іске 2-ЭАЕҚ енгізудің ерекшеліктері</w:t>
      </w:r>
    </w:p>
    <w:bookmarkEnd w:id="98"/>
    <w:bookmarkStart w:name="z115" w:id="99"/>
    <w:p>
      <w:pPr>
        <w:spacing w:after="0"/>
        <w:ind w:left="0"/>
        <w:jc w:val="both"/>
      </w:pPr>
      <w:r>
        <w:rPr>
          <w:rFonts w:ascii="Times New Roman"/>
          <w:b w:val="false"/>
          <w:i w:val="false"/>
          <w:color w:val="000000"/>
          <w:sz w:val="28"/>
        </w:rPr>
        <w:t>
      28. 2-ЭАЕҚ-ның деректемелері ҚР СО АЖ-да әкімшілік істің материалдарына сәйкес толтырылады.</w:t>
      </w:r>
    </w:p>
    <w:bookmarkEnd w:id="99"/>
    <w:bookmarkStart w:name="z116" w:id="100"/>
    <w:p>
      <w:pPr>
        <w:spacing w:after="0"/>
        <w:ind w:left="0"/>
        <w:jc w:val="both"/>
      </w:pPr>
      <w:r>
        <w:rPr>
          <w:rFonts w:ascii="Times New Roman"/>
          <w:b w:val="false"/>
          <w:i w:val="false"/>
          <w:color w:val="000000"/>
          <w:sz w:val="28"/>
        </w:rPr>
        <w:t xml:space="preserve">
      29. ЭАЕҚ 2-нің 1-бөлімінде міндетті түрде 1-ден 10, 13-ке дейінгі деректемелердің енгізілуі міндетті. </w:t>
      </w:r>
    </w:p>
    <w:bookmarkEnd w:id="100"/>
    <w:p>
      <w:pPr>
        <w:spacing w:after="0"/>
        <w:ind w:left="0"/>
        <w:jc w:val="both"/>
      </w:pPr>
      <w:r>
        <w:rPr>
          <w:rFonts w:ascii="Times New Roman"/>
          <w:b w:val="false"/>
          <w:i w:val="false"/>
          <w:color w:val="000000"/>
          <w:sz w:val="28"/>
        </w:rPr>
        <w:t>
      1-бөлімнің "Келіп түсу тәртібі" 5-деректемесі сөздік деректеменің мәндеріне сәйкес толтырылады.</w:t>
      </w:r>
    </w:p>
    <w:p>
      <w:pPr>
        <w:spacing w:after="0"/>
        <w:ind w:left="0"/>
        <w:jc w:val="both"/>
      </w:pPr>
      <w:r>
        <w:rPr>
          <w:rFonts w:ascii="Times New Roman"/>
          <w:b w:val="false"/>
          <w:i w:val="false"/>
          <w:color w:val="000000"/>
          <w:sz w:val="28"/>
        </w:rPr>
        <w:t>
      "Әкімшілік органның, лауазымды адамның жауабымен келіспеумен байланысты (шағым) талап қою" 13-деректемесінде "Иә" немесе "Жоқ" нышандық мәні таңдалады.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Бас Прокурорының 14.06.2022 </w:t>
      </w:r>
      <w:r>
        <w:rPr>
          <w:rFonts w:ascii="Times New Roman"/>
          <w:b w:val="false"/>
          <w:i w:val="false"/>
          <w:color w:val="000000"/>
          <w:sz w:val="28"/>
        </w:rPr>
        <w:t>№ 130</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p>
    <w:bookmarkStart w:name="z117" w:id="101"/>
    <w:p>
      <w:pPr>
        <w:spacing w:after="0"/>
        <w:ind w:left="0"/>
        <w:jc w:val="both"/>
      </w:pPr>
      <w:r>
        <w:rPr>
          <w:rFonts w:ascii="Times New Roman"/>
          <w:b w:val="false"/>
          <w:i w:val="false"/>
          <w:color w:val="000000"/>
          <w:sz w:val="28"/>
        </w:rPr>
        <w:t xml:space="preserve">
      30. "Процестік мәжбүрлеу шаралары" 5-бөлімінде апелляциялық сатыдағы сот процестік мәжбүрлеу шараларын қолданған адамдарға қатысты мәліметтер толтырылады (ескерту, сот отырысы залынан шығарып жіберу және ақшалай өндіріп алу) (ҚР ӘРПК-нің </w:t>
      </w:r>
      <w:r>
        <w:rPr>
          <w:rFonts w:ascii="Times New Roman"/>
          <w:b w:val="false"/>
          <w:i w:val="false"/>
          <w:color w:val="000000"/>
          <w:sz w:val="28"/>
        </w:rPr>
        <w:t>18-тарауы</w:t>
      </w:r>
      <w:r>
        <w:rPr>
          <w:rFonts w:ascii="Times New Roman"/>
          <w:b w:val="false"/>
          <w:i w:val="false"/>
          <w:color w:val="000000"/>
          <w:sz w:val="28"/>
        </w:rPr>
        <w:t>).</w:t>
      </w:r>
    </w:p>
    <w:bookmarkEnd w:id="101"/>
    <w:bookmarkStart w:name="z118" w:id="102"/>
    <w:p>
      <w:pPr>
        <w:spacing w:after="0"/>
        <w:ind w:left="0"/>
        <w:jc w:val="both"/>
      </w:pPr>
      <w:r>
        <w:rPr>
          <w:rFonts w:ascii="Times New Roman"/>
          <w:b w:val="false"/>
          <w:i w:val="false"/>
          <w:color w:val="000000"/>
          <w:sz w:val="28"/>
        </w:rPr>
        <w:t>
      31. Егер апелляциялық шағым (өтінішхат) кері қайтарып алынса, тиісінше 7-бөлімнің 7 және 8-деректемелері белгіленеді.</w:t>
      </w:r>
    </w:p>
    <w:bookmarkEnd w:id="102"/>
    <w:p>
      <w:pPr>
        <w:spacing w:after="0"/>
        <w:ind w:left="0"/>
        <w:jc w:val="both"/>
      </w:pPr>
      <w:r>
        <w:rPr>
          <w:rFonts w:ascii="Times New Roman"/>
          <w:b w:val="false"/>
          <w:i w:val="false"/>
          <w:color w:val="000000"/>
          <w:sz w:val="28"/>
        </w:rPr>
        <w:t>
      7-бөлімнің 8 және 9-деректемелері егер жеке шағым (өтінішхат) кері қайтарып алсынса белгіленеді.</w:t>
      </w:r>
    </w:p>
    <w:bookmarkStart w:name="z119" w:id="103"/>
    <w:p>
      <w:pPr>
        <w:spacing w:after="0"/>
        <w:ind w:left="0"/>
        <w:jc w:val="both"/>
      </w:pPr>
      <w:r>
        <w:rPr>
          <w:rFonts w:ascii="Times New Roman"/>
          <w:b w:val="false"/>
          <w:i w:val="false"/>
          <w:color w:val="000000"/>
          <w:sz w:val="28"/>
        </w:rPr>
        <w:t>
      32. 8-бөлімнің 3-7-деректемелерінде төрағалық етуші судьяның, прокурордың, адвокаттың, сот отырысы хатшысының тегі мен аты-жөні көрсетіледі.</w:t>
      </w:r>
    </w:p>
    <w:bookmarkEnd w:id="103"/>
    <w:p>
      <w:pPr>
        <w:spacing w:after="0"/>
        <w:ind w:left="0"/>
        <w:jc w:val="both"/>
      </w:pPr>
      <w:r>
        <w:rPr>
          <w:rFonts w:ascii="Times New Roman"/>
          <w:b w:val="false"/>
          <w:i w:val="false"/>
          <w:color w:val="000000"/>
          <w:sz w:val="28"/>
        </w:rPr>
        <w:t>
      Егер сот отырысын сот аудио-бейне жазба құралдарын пайдаланып өткізсе, тиісінше "Аудио-бейне тіркеу" 9 және "Аудио тіркеу" 10-деректемелері белгіленеді.</w:t>
      </w:r>
    </w:p>
    <w:bookmarkStart w:name="z120" w:id="104"/>
    <w:p>
      <w:pPr>
        <w:spacing w:after="0"/>
        <w:ind w:left="0"/>
        <w:jc w:val="both"/>
      </w:pPr>
      <w:r>
        <w:rPr>
          <w:rFonts w:ascii="Times New Roman"/>
          <w:b w:val="false"/>
          <w:i w:val="false"/>
          <w:color w:val="000000"/>
          <w:sz w:val="28"/>
        </w:rPr>
        <w:t>
      33. 9-бөлімде іс жүргізу серпіні туралы мәліметтер көрсетіледі (сот қаулысы).</w:t>
      </w:r>
    </w:p>
    <w:bookmarkEnd w:id="104"/>
    <w:p>
      <w:pPr>
        <w:spacing w:after="0"/>
        <w:ind w:left="0"/>
        <w:jc w:val="both"/>
      </w:pPr>
      <w:r>
        <w:rPr>
          <w:rFonts w:ascii="Times New Roman"/>
          <w:b w:val="false"/>
          <w:i w:val="false"/>
          <w:color w:val="000000"/>
          <w:sz w:val="28"/>
        </w:rPr>
        <w:t>
      9-бөлімнің 1-деректемесінде қаулының шығарылған күнін көрсету қажет. Сот шешімін (ұйғарымын) қарау нәтижелері 2 және 3-деректемелерде көрсетіледі.</w:t>
      </w:r>
    </w:p>
    <w:bookmarkStart w:name="z121" w:id="105"/>
    <w:p>
      <w:pPr>
        <w:spacing w:after="0"/>
        <w:ind w:left="0"/>
        <w:jc w:val="both"/>
      </w:pPr>
      <w:r>
        <w:rPr>
          <w:rFonts w:ascii="Times New Roman"/>
          <w:b w:val="false"/>
          <w:i w:val="false"/>
          <w:color w:val="000000"/>
          <w:sz w:val="28"/>
        </w:rPr>
        <w:t xml:space="preserve">
      34. ҚР АПК-нің </w:t>
      </w:r>
      <w:r>
        <w:rPr>
          <w:rFonts w:ascii="Times New Roman"/>
          <w:b w:val="false"/>
          <w:i w:val="false"/>
          <w:color w:val="000000"/>
          <w:sz w:val="28"/>
        </w:rPr>
        <w:t>427-бабына</w:t>
      </w:r>
      <w:r>
        <w:rPr>
          <w:rFonts w:ascii="Times New Roman"/>
          <w:b w:val="false"/>
          <w:i w:val="false"/>
          <w:color w:val="000000"/>
          <w:sz w:val="28"/>
        </w:rPr>
        <w:t xml:space="preserve"> сәйкес бірінші сатыдағы сот шешімдерінің күшін жою немесе өзгерту негіздеріне материалдық құқық және процестік құқық нормаларын бұзу немесе дұрыс қолданбау көзделген. Бұл ретте, 12 -деректемеде "Сот шешімінің күшін жоюға немесе өзгертуге негіз" ҚР СО АЖ НАА мәні көрсетіледі.</w:t>
      </w:r>
    </w:p>
    <w:bookmarkEnd w:id="105"/>
    <w:p>
      <w:pPr>
        <w:spacing w:after="0"/>
        <w:ind w:left="0"/>
        <w:jc w:val="both"/>
      </w:pPr>
      <w:r>
        <w:rPr>
          <w:rFonts w:ascii="Times New Roman"/>
          <w:b w:val="false"/>
          <w:i w:val="false"/>
          <w:color w:val="000000"/>
          <w:sz w:val="28"/>
        </w:rPr>
        <w:t xml:space="preserve">
      ҚР АПК-нің </w:t>
      </w:r>
      <w:r>
        <w:rPr>
          <w:rFonts w:ascii="Times New Roman"/>
          <w:b w:val="false"/>
          <w:i w:val="false"/>
          <w:color w:val="000000"/>
          <w:sz w:val="28"/>
        </w:rPr>
        <w:t>409-бабының</w:t>
      </w:r>
      <w:r>
        <w:rPr>
          <w:rFonts w:ascii="Times New Roman"/>
          <w:b w:val="false"/>
          <w:i w:val="false"/>
          <w:color w:val="000000"/>
          <w:sz w:val="28"/>
        </w:rPr>
        <w:t xml:space="preserve"> 2-бөлігіне, </w:t>
      </w:r>
      <w:r>
        <w:rPr>
          <w:rFonts w:ascii="Times New Roman"/>
          <w:b w:val="false"/>
          <w:i w:val="false"/>
          <w:color w:val="000000"/>
          <w:sz w:val="28"/>
        </w:rPr>
        <w:t>410-бабының</w:t>
      </w:r>
      <w:r>
        <w:rPr>
          <w:rFonts w:ascii="Times New Roman"/>
          <w:b w:val="false"/>
          <w:i w:val="false"/>
          <w:color w:val="000000"/>
          <w:sz w:val="28"/>
        </w:rPr>
        <w:t xml:space="preserve"> 3-бөлігіне және </w:t>
      </w:r>
      <w:r>
        <w:rPr>
          <w:rFonts w:ascii="Times New Roman"/>
          <w:b w:val="false"/>
          <w:i w:val="false"/>
          <w:color w:val="000000"/>
          <w:sz w:val="28"/>
        </w:rPr>
        <w:t>428-бабына</w:t>
      </w:r>
      <w:r>
        <w:rPr>
          <w:rFonts w:ascii="Times New Roman"/>
          <w:b w:val="false"/>
          <w:i w:val="false"/>
          <w:color w:val="000000"/>
          <w:sz w:val="28"/>
        </w:rPr>
        <w:t xml:space="preserve"> сәйкес сот іс бойынша іс жүргізуді тоқтатады. Бұл ретте, 9-бөлімнің 9-деректемесінде "Иә" таңбалық мәні көрсетіледі.</w:t>
      </w:r>
    </w:p>
    <w:p>
      <w:pPr>
        <w:spacing w:after="0"/>
        <w:ind w:left="0"/>
        <w:jc w:val="both"/>
      </w:pPr>
      <w:r>
        <w:rPr>
          <w:rFonts w:ascii="Times New Roman"/>
          <w:b w:val="false"/>
          <w:i w:val="false"/>
          <w:color w:val="000000"/>
          <w:sz w:val="28"/>
        </w:rPr>
        <w:t xml:space="preserve">
      ҚР АПК-нің </w:t>
      </w:r>
      <w:r>
        <w:rPr>
          <w:rFonts w:ascii="Times New Roman"/>
          <w:b w:val="false"/>
          <w:i w:val="false"/>
          <w:color w:val="000000"/>
          <w:sz w:val="28"/>
        </w:rPr>
        <w:t>279-бабы</w:t>
      </w:r>
      <w:r>
        <w:rPr>
          <w:rFonts w:ascii="Times New Roman"/>
          <w:b w:val="false"/>
          <w:i w:val="false"/>
          <w:color w:val="000000"/>
          <w:sz w:val="28"/>
        </w:rPr>
        <w:t xml:space="preserve"> 8-тармағының талаптарына сәйкес, талап қоюшы талап қою арызын кері қайтару туралы арыз бере алады, онда қарау нәтижесі, арыз қараусыз және шешімнің күшін жоюға және өзгертуге негіздерсіз қалдырыла отырып бірінші сатыдағы сот шешімінің (ұйғарымы) күші жойылды және өзгертілді деген 11-деректеме толтыруға жатады.</w:t>
      </w:r>
    </w:p>
    <w:p>
      <w:pPr>
        <w:spacing w:after="0"/>
        <w:ind w:left="0"/>
        <w:jc w:val="both"/>
      </w:pPr>
      <w:r>
        <w:rPr>
          <w:rFonts w:ascii="Times New Roman"/>
          <w:b w:val="false"/>
          <w:i w:val="false"/>
          <w:color w:val="000000"/>
          <w:sz w:val="28"/>
        </w:rPr>
        <w:t>
      5-8-деректемелерде апелляциялық (жеке) шағым және апелляциялық (жеке) өтінішхат бойынша шешімдер туралы мәліметтер көрсетіледі.</w:t>
      </w:r>
    </w:p>
    <w:p>
      <w:pPr>
        <w:spacing w:after="0"/>
        <w:ind w:left="0"/>
        <w:jc w:val="both"/>
      </w:pPr>
      <w:r>
        <w:rPr>
          <w:rFonts w:ascii="Times New Roman"/>
          <w:b w:val="false"/>
          <w:i w:val="false"/>
          <w:color w:val="000000"/>
          <w:sz w:val="28"/>
        </w:rPr>
        <w:t>
      14-деректемеде апелляциялық сатыдағы сот актісінің қарар бөлігін көрсету қажет.</w:t>
      </w:r>
    </w:p>
    <w:bookmarkStart w:name="z122" w:id="106"/>
    <w:p>
      <w:pPr>
        <w:spacing w:after="0"/>
        <w:ind w:left="0"/>
        <w:jc w:val="both"/>
      </w:pPr>
      <w:r>
        <w:rPr>
          <w:rFonts w:ascii="Times New Roman"/>
          <w:b w:val="false"/>
          <w:i w:val="false"/>
          <w:color w:val="000000"/>
          <w:sz w:val="28"/>
        </w:rPr>
        <w:t>
      35. 10-бөлімде жеке ұйғарымдар бойынша іс жүргізу серпіні туралы мәліметтер көрсетіледі.</w:t>
      </w:r>
    </w:p>
    <w:bookmarkEnd w:id="106"/>
    <w:p>
      <w:pPr>
        <w:spacing w:after="0"/>
        <w:ind w:left="0"/>
        <w:jc w:val="both"/>
      </w:pPr>
      <w:r>
        <w:rPr>
          <w:rFonts w:ascii="Times New Roman"/>
          <w:b w:val="false"/>
          <w:i w:val="false"/>
          <w:color w:val="000000"/>
          <w:sz w:val="28"/>
        </w:rPr>
        <w:t xml:space="preserve">
      ҚР АПК-нің </w:t>
      </w:r>
      <w:r>
        <w:rPr>
          <w:rFonts w:ascii="Times New Roman"/>
          <w:b w:val="false"/>
          <w:i w:val="false"/>
          <w:color w:val="000000"/>
          <w:sz w:val="28"/>
        </w:rPr>
        <w:t>430-бабына</w:t>
      </w:r>
      <w:r>
        <w:rPr>
          <w:rFonts w:ascii="Times New Roman"/>
          <w:b w:val="false"/>
          <w:i w:val="false"/>
          <w:color w:val="000000"/>
          <w:sz w:val="28"/>
        </w:rPr>
        <w:t xml:space="preserve"> сәйкес апелляциялық сатыдағы сот ҚР АПК-нің </w:t>
      </w:r>
      <w:r>
        <w:rPr>
          <w:rFonts w:ascii="Times New Roman"/>
          <w:b w:val="false"/>
          <w:i w:val="false"/>
          <w:color w:val="000000"/>
          <w:sz w:val="28"/>
        </w:rPr>
        <w:t>270-бабында</w:t>
      </w:r>
      <w:r>
        <w:rPr>
          <w:rFonts w:ascii="Times New Roman"/>
          <w:b w:val="false"/>
          <w:i w:val="false"/>
          <w:color w:val="000000"/>
          <w:sz w:val="28"/>
        </w:rPr>
        <w:t xml:space="preserve"> белгіленген жағдайда, сонымен қатар істі қарау кезінде сот тарапынан заңдылықтың бұзылулары анықталған жағдайда жеке ұйғарым шығара алады. Бұл жағдайда, 10-бөлімнің деректемелерінде шығарылу күні, мәні, жеке ұйғарымды жіберу күні мен мекенжай көрсетіледі, сонымен қатар жеке ұйғарымға жауаптың келіп түскен күні көрсетіледі.</w:t>
      </w:r>
    </w:p>
    <w:bookmarkStart w:name="z53" w:id="107"/>
    <w:p>
      <w:pPr>
        <w:spacing w:after="0"/>
        <w:ind w:left="0"/>
        <w:jc w:val="left"/>
      </w:pPr>
      <w:r>
        <w:rPr>
          <w:rFonts w:ascii="Times New Roman"/>
          <w:b/>
          <w:i w:val="false"/>
          <w:color w:val="000000"/>
        </w:rPr>
        <w:t xml:space="preserve"> 6-тарау. Кассациялық сатыдағы сот қараған әкімшілік іске 3-ЭАЕҚ енгізудің ерекшеліктері</w:t>
      </w:r>
    </w:p>
    <w:bookmarkEnd w:id="107"/>
    <w:bookmarkStart w:name="z123" w:id="108"/>
    <w:p>
      <w:pPr>
        <w:spacing w:after="0"/>
        <w:ind w:left="0"/>
        <w:jc w:val="both"/>
      </w:pPr>
      <w:r>
        <w:rPr>
          <w:rFonts w:ascii="Times New Roman"/>
          <w:b w:val="false"/>
          <w:i w:val="false"/>
          <w:color w:val="000000"/>
          <w:sz w:val="28"/>
        </w:rPr>
        <w:t xml:space="preserve">
      36. Қазақстан Республикасының Әкімшілік рәсімдік-процестік кодексінің (бұдан әрі – ҚР ӘРПК)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 кассациялық шағым жасау және кассациялық сатыдағы сотта іс жүргізу тәртібі, егер осы баппен өзгеше белгіленбесе, Қазақстан Республикасының Азаматтық процестік кодексімен (бұдан әрі – ҚР АПК) айқындалады.</w:t>
      </w:r>
    </w:p>
    <w:bookmarkEnd w:id="108"/>
    <w:p>
      <w:pPr>
        <w:spacing w:after="0"/>
        <w:ind w:left="0"/>
        <w:jc w:val="both"/>
      </w:pPr>
      <w:r>
        <w:rPr>
          <w:rFonts w:ascii="Times New Roman"/>
          <w:b w:val="false"/>
          <w:i w:val="false"/>
          <w:color w:val="000000"/>
          <w:sz w:val="28"/>
        </w:rPr>
        <w:t xml:space="preserve">
      ЭАЕҚ 3 әкімшілік процеске қатысушылардың шағымдары және прокурорлардың заңды күшіне енбеген сот актілеріне өтінішхаттары бойынша, сондай-ақ Қазақстан Республикасы Жоғарғы Соты Төрағасының ұсынуы және Қазақстан Республикасы Бас Прокурорының заңды күшіне енген сот актілеріне наразылығы (ҚР ӘРПК-нің 169-бабының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6-бөліктері</w:t>
      </w:r>
      <w:r>
        <w:rPr>
          <w:rFonts w:ascii="Times New Roman"/>
          <w:b w:val="false"/>
          <w:i w:val="false"/>
          <w:color w:val="000000"/>
          <w:sz w:val="28"/>
        </w:rPr>
        <w:t xml:space="preserve">, ҚР АПК 434-бабының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4-бөліктері</w:t>
      </w:r>
      <w:r>
        <w:rPr>
          <w:rFonts w:ascii="Times New Roman"/>
          <w:b w:val="false"/>
          <w:i w:val="false"/>
          <w:color w:val="000000"/>
          <w:sz w:val="28"/>
        </w:rPr>
        <w:t>) бойынша кассациялық сатыдағы тәртіппен Қазақстан Республикасының Жоғарғы Сотына (бұдан әрі – ҚР ЖС) келіп түскен әкімшілік іске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Бас Прокурорының 14.06.2022 </w:t>
      </w:r>
      <w:r>
        <w:rPr>
          <w:rFonts w:ascii="Times New Roman"/>
          <w:b w:val="false"/>
          <w:i w:val="false"/>
          <w:color w:val="000000"/>
          <w:sz w:val="28"/>
        </w:rPr>
        <w:t>№ 130</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p>
    <w:bookmarkStart w:name="z124" w:id="109"/>
    <w:p>
      <w:pPr>
        <w:spacing w:after="0"/>
        <w:ind w:left="0"/>
        <w:jc w:val="both"/>
      </w:pPr>
      <w:r>
        <w:rPr>
          <w:rFonts w:ascii="Times New Roman"/>
          <w:b w:val="false"/>
          <w:i w:val="false"/>
          <w:color w:val="000000"/>
          <w:sz w:val="28"/>
        </w:rPr>
        <w:t>
      37. ЭАЕҚ 3-тің 1-бөлімі шағымның, наразылықтың, өтінішхаттың (істің), ұсынулардың келіп түсуі туралы мәліметтерді қамтиды, онда мынадай деректемелері толтырылуға жатады: алқадағы іс жүргізу нөмірі, алғашқы келіп түсуі, шағымдарды, өтінішхатты (наразылықты) кім берді, шағымдалған сот актілері, сот ісінің тілі, істің санаты.</w:t>
      </w:r>
    </w:p>
    <w:bookmarkEnd w:id="109"/>
    <w:p>
      <w:pPr>
        <w:spacing w:after="0"/>
        <w:ind w:left="0"/>
        <w:jc w:val="both"/>
      </w:pPr>
      <w:r>
        <w:rPr>
          <w:rFonts w:ascii="Times New Roman"/>
          <w:b w:val="false"/>
          <w:i w:val="false"/>
          <w:color w:val="000000"/>
          <w:sz w:val="28"/>
        </w:rPr>
        <w:t>
      "Әкімшілік органның, лауазымды адамның жауабымен келіспеумен байланысты (шағым) талап қою" 15-деректемесінде "Иә" немесе "Жоқ" нышандық мәні таңдалады.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Бас Прокурорының 14.06.2022 </w:t>
      </w:r>
      <w:r>
        <w:rPr>
          <w:rFonts w:ascii="Times New Roman"/>
          <w:b w:val="false"/>
          <w:i w:val="false"/>
          <w:color w:val="000000"/>
          <w:sz w:val="28"/>
        </w:rPr>
        <w:t>№ 130</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p>
    <w:bookmarkStart w:name="z125" w:id="110"/>
    <w:p>
      <w:pPr>
        <w:spacing w:after="0"/>
        <w:ind w:left="0"/>
        <w:jc w:val="both"/>
      </w:pPr>
      <w:r>
        <w:rPr>
          <w:rFonts w:ascii="Times New Roman"/>
          <w:b w:val="false"/>
          <w:i w:val="false"/>
          <w:color w:val="000000"/>
          <w:sz w:val="28"/>
        </w:rPr>
        <w:t>
      38. Егер шағым, өтінішхат (наразылық), ұсыну кері қайтарылған жағдайда 6-бөлімнің 5-деректемесінде кері қайтару себебі көрсетіле отырып 6-бөлімнің 4-деректемесі толтырылады. Шағым, өтінішхат (наразылық) қараусыз қалдырылған жағдайда 6-деректеме, алдын ала тыңдау сатысында кері шақыртылған болса – 7, 8-деректемелер толтырылады.</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Бас Прокурорының 14.06.2022 </w:t>
      </w:r>
      <w:r>
        <w:rPr>
          <w:rFonts w:ascii="Times New Roman"/>
          <w:b w:val="false"/>
          <w:i w:val="false"/>
          <w:color w:val="000000"/>
          <w:sz w:val="28"/>
        </w:rPr>
        <w:t>№ 130</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p>
    <w:bookmarkStart w:name="z126" w:id="111"/>
    <w:p>
      <w:pPr>
        <w:spacing w:after="0"/>
        <w:ind w:left="0"/>
        <w:jc w:val="both"/>
      </w:pPr>
      <w:r>
        <w:rPr>
          <w:rFonts w:ascii="Times New Roman"/>
          <w:b w:val="false"/>
          <w:i w:val="false"/>
          <w:color w:val="000000"/>
          <w:sz w:val="28"/>
        </w:rPr>
        <w:t>
      39. Біріктірілген жағдайда біріктірілген іс жүргізудің нөмірі мен біріктірілген күні көрсетіледі.</w:t>
      </w:r>
    </w:p>
    <w:bookmarkEnd w:id="111"/>
    <w:bookmarkStart w:name="z127" w:id="112"/>
    <w:p>
      <w:pPr>
        <w:spacing w:after="0"/>
        <w:ind w:left="0"/>
        <w:jc w:val="both"/>
      </w:pPr>
      <w:r>
        <w:rPr>
          <w:rFonts w:ascii="Times New Roman"/>
          <w:b w:val="false"/>
          <w:i w:val="false"/>
          <w:color w:val="000000"/>
          <w:sz w:val="28"/>
        </w:rPr>
        <w:t xml:space="preserve">
      40. ҚР ӘРПК-нің 169-бабының </w:t>
      </w:r>
      <w:r>
        <w:rPr>
          <w:rFonts w:ascii="Times New Roman"/>
          <w:b w:val="false"/>
          <w:i w:val="false"/>
          <w:color w:val="000000"/>
          <w:sz w:val="28"/>
        </w:rPr>
        <w:t>6-бөлігіне</w:t>
      </w:r>
      <w:r>
        <w:rPr>
          <w:rFonts w:ascii="Times New Roman"/>
          <w:b w:val="false"/>
          <w:i w:val="false"/>
          <w:color w:val="000000"/>
          <w:sz w:val="28"/>
        </w:rPr>
        <w:t xml:space="preserve">, ҚР АПК-нің </w:t>
      </w:r>
      <w:r>
        <w:rPr>
          <w:rFonts w:ascii="Times New Roman"/>
          <w:b w:val="false"/>
          <w:i w:val="false"/>
          <w:color w:val="000000"/>
          <w:sz w:val="28"/>
        </w:rPr>
        <w:t>438-бабына</w:t>
      </w:r>
      <w:r>
        <w:rPr>
          <w:rFonts w:ascii="Times New Roman"/>
          <w:b w:val="false"/>
          <w:i w:val="false"/>
          <w:color w:val="000000"/>
          <w:sz w:val="28"/>
        </w:rPr>
        <w:t xml:space="preserve"> сәйкес істі талап еткен жағдайда, талап ету күні (6-бөлімнің 11-деректемесі), талап етілген істер бойынша еске салу күндері (12-деректеме), істің келіп түсу күні (13-деректеме) көрсетіледі.</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Бас Прокурорының 14.06.2022 </w:t>
      </w:r>
      <w:r>
        <w:rPr>
          <w:rFonts w:ascii="Times New Roman"/>
          <w:b w:val="false"/>
          <w:i w:val="false"/>
          <w:color w:val="000000"/>
          <w:sz w:val="28"/>
        </w:rPr>
        <w:t>№ 130</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p>
    <w:bookmarkStart w:name="z128" w:id="113"/>
    <w:p>
      <w:pPr>
        <w:spacing w:after="0"/>
        <w:ind w:left="0"/>
        <w:jc w:val="both"/>
      </w:pPr>
      <w:r>
        <w:rPr>
          <w:rFonts w:ascii="Times New Roman"/>
          <w:b w:val="false"/>
          <w:i w:val="false"/>
          <w:color w:val="000000"/>
          <w:sz w:val="28"/>
        </w:rPr>
        <w:t>
      41. Қарау нәтижелері бойынша шешімі көрестіледі (6-бөлімнің 14-деректемесі). Егер іс мерзімдері бұзылып немесе бұзылмай қаралса (6-бөлімнің 16-деректемесі), онда "Иә" немесе "Жоқ" нышандық мәндерімен белгіленеді.</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Бас Прокурорының 14.06.2022 </w:t>
      </w:r>
      <w:r>
        <w:rPr>
          <w:rFonts w:ascii="Times New Roman"/>
          <w:b w:val="false"/>
          <w:i w:val="false"/>
          <w:color w:val="000000"/>
          <w:sz w:val="28"/>
        </w:rPr>
        <w:t>№ 130</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p>
    <w:bookmarkStart w:name="z129" w:id="114"/>
    <w:p>
      <w:pPr>
        <w:spacing w:after="0"/>
        <w:ind w:left="0"/>
        <w:jc w:val="both"/>
      </w:pPr>
      <w:r>
        <w:rPr>
          <w:rFonts w:ascii="Times New Roman"/>
          <w:b w:val="false"/>
          <w:i w:val="false"/>
          <w:color w:val="000000"/>
          <w:sz w:val="28"/>
        </w:rPr>
        <w:t>
      42. 7-бөлім іс жүргізу серпіні туралы мәліметтерді қамтиды (сот актілерін қайта қарау), онда алқаға келіп түсу күні (1-деректеме), шешімді қайта қарауға негіз (2-деректеме) көрсетіледі.</w:t>
      </w:r>
    </w:p>
    <w:bookmarkEnd w:id="114"/>
    <w:bookmarkStart w:name="z130" w:id="115"/>
    <w:p>
      <w:pPr>
        <w:spacing w:after="0"/>
        <w:ind w:left="0"/>
        <w:jc w:val="both"/>
      </w:pPr>
      <w:r>
        <w:rPr>
          <w:rFonts w:ascii="Times New Roman"/>
          <w:b w:val="false"/>
          <w:i w:val="false"/>
          <w:color w:val="000000"/>
          <w:sz w:val="28"/>
        </w:rPr>
        <w:t>
      43. Өтінішхат бойынша істі қайта қарау кезінде наразылық келіп түскен (3-деректеме), істі қараусыз қайтарған (4-деректеме), жаңадан ашылған мән-жайлар бойынша наразылық немесе арыз бойынша істі қайта қарауға (қайта қараудан бас тартуға) негіздердің болмауы туралы қаулы (5-деректеме), қаулының күшін жою туралы ұйғарым шығарған және жаңадан ашылған мән-жайлар бойынша арыз бойынша кассациялық іс жүргізуді қайта жаңартқан (6-деректеме), шағымды, наразылықты немесе өтінішхатты кері шақыртқан (7-деректеме), қараусыз қалдырған (10-деректеме) жағдайда олардың күні көрсетіледі.</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Бас Прокурорының 14.06.2022 </w:t>
      </w:r>
      <w:r>
        <w:rPr>
          <w:rFonts w:ascii="Times New Roman"/>
          <w:b w:val="false"/>
          <w:i w:val="false"/>
          <w:color w:val="000000"/>
          <w:sz w:val="28"/>
        </w:rPr>
        <w:t>№ 130</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p>
    <w:bookmarkStart w:name="z131" w:id="116"/>
    <w:p>
      <w:pPr>
        <w:spacing w:after="0"/>
        <w:ind w:left="0"/>
        <w:jc w:val="both"/>
      </w:pPr>
      <w:r>
        <w:rPr>
          <w:rFonts w:ascii="Times New Roman"/>
          <w:b w:val="false"/>
          <w:i w:val="false"/>
          <w:color w:val="000000"/>
          <w:sz w:val="28"/>
        </w:rPr>
        <w:t xml:space="preserve">
      44. Егер ҚР АПК-нің </w:t>
      </w:r>
      <w:r>
        <w:rPr>
          <w:rFonts w:ascii="Times New Roman"/>
          <w:b w:val="false"/>
          <w:i w:val="false"/>
          <w:color w:val="000000"/>
          <w:sz w:val="28"/>
        </w:rPr>
        <w:t>446-бабына</w:t>
      </w:r>
      <w:r>
        <w:rPr>
          <w:rFonts w:ascii="Times New Roman"/>
          <w:b w:val="false"/>
          <w:i w:val="false"/>
          <w:color w:val="000000"/>
          <w:sz w:val="28"/>
        </w:rPr>
        <w:t xml:space="preserve"> сәйкес, қайта қарау сатысында шағым, өтінішхат, ұсыну немесе наразылық кері шақыртылса, онда "Наразылықтың немесе өтінішхаттың кері шақыртылған күні" 7 және "Наразылықты кім кері шақыртты" 8-деректемелері толтырылады.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Бас Прокурорының 14.06.2022 </w:t>
      </w:r>
      <w:r>
        <w:rPr>
          <w:rFonts w:ascii="Times New Roman"/>
          <w:b w:val="false"/>
          <w:i w:val="false"/>
          <w:color w:val="000000"/>
          <w:sz w:val="28"/>
        </w:rPr>
        <w:t>№ 130</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p>
    <w:bookmarkStart w:name="z132" w:id="117"/>
    <w:p>
      <w:pPr>
        <w:spacing w:after="0"/>
        <w:ind w:left="0"/>
        <w:jc w:val="both"/>
      </w:pPr>
      <w:r>
        <w:rPr>
          <w:rFonts w:ascii="Times New Roman"/>
          <w:b w:val="false"/>
          <w:i w:val="false"/>
          <w:color w:val="000000"/>
          <w:sz w:val="28"/>
        </w:rPr>
        <w:t>
      45. Істер біріктірілген кезде біріктірілген іс жүргізудің нөмірі көрсетіледі (11-деректеме).</w:t>
      </w:r>
    </w:p>
    <w:bookmarkEnd w:id="117"/>
    <w:bookmarkStart w:name="z133" w:id="118"/>
    <w:p>
      <w:pPr>
        <w:spacing w:after="0"/>
        <w:ind w:left="0"/>
        <w:jc w:val="both"/>
      </w:pPr>
      <w:r>
        <w:rPr>
          <w:rFonts w:ascii="Times New Roman"/>
          <w:b w:val="false"/>
          <w:i w:val="false"/>
          <w:color w:val="000000"/>
          <w:sz w:val="28"/>
        </w:rPr>
        <w:t>
      46. 9-бөлімде сот отырысының нәтижелері туралы мәліметтер толтырылады, онда кассациялық сатыдағы жергілікті соттардың сот актілерін қайта қарау нәтижелері көрсетіледі.</w:t>
      </w:r>
    </w:p>
    <w:bookmarkEnd w:id="118"/>
    <w:bookmarkStart w:name="z54" w:id="119"/>
    <w:p>
      <w:pPr>
        <w:spacing w:after="0"/>
        <w:ind w:left="0"/>
        <w:jc w:val="left"/>
      </w:pPr>
      <w:r>
        <w:rPr>
          <w:rFonts w:ascii="Times New Roman"/>
          <w:b/>
          <w:i w:val="false"/>
          <w:color w:val="000000"/>
        </w:rPr>
        <w:t xml:space="preserve"> 7-тарау. № 5, № 5А, № 5К нысанды есептерді қалыптастыру</w:t>
      </w:r>
    </w:p>
    <w:bookmarkEnd w:id="119"/>
    <w:bookmarkStart w:name="z134" w:id="120"/>
    <w:p>
      <w:pPr>
        <w:spacing w:after="0"/>
        <w:ind w:left="0"/>
        <w:jc w:val="both"/>
      </w:pPr>
      <w:r>
        <w:rPr>
          <w:rFonts w:ascii="Times New Roman"/>
          <w:b w:val="false"/>
          <w:i w:val="false"/>
          <w:color w:val="000000"/>
          <w:sz w:val="28"/>
        </w:rPr>
        <w:t>
      47. Есептер Комитет және оның аумақтық органдары комитеттің ААЖ-да ҚР СО АЖ-да көрсеткіштерін есептеу алгоритміне сәйкес ЭАЕҚ-тен ҚР СО АЖ деректері негізінде қалыптастырылады.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Бас Прокурорының 20.02.2024 </w:t>
      </w:r>
      <w:r>
        <w:rPr>
          <w:rFonts w:ascii="Times New Roman"/>
          <w:b w:val="false"/>
          <w:i w:val="false"/>
          <w:color w:val="000000"/>
          <w:sz w:val="28"/>
        </w:rPr>
        <w:t>№ 24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5" w:id="121"/>
    <w:p>
      <w:pPr>
        <w:spacing w:after="0"/>
        <w:ind w:left="0"/>
        <w:jc w:val="both"/>
      </w:pPr>
      <w:r>
        <w:rPr>
          <w:rFonts w:ascii="Times New Roman"/>
          <w:b w:val="false"/>
          <w:i w:val="false"/>
          <w:color w:val="000000"/>
          <w:sz w:val="28"/>
        </w:rPr>
        <w:t>
      48. Есептер тоқсан сайын өсіп келе жатқан нәтижемен қалыптастырылады.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Бас Прокурорының 20.02.2024 </w:t>
      </w:r>
      <w:r>
        <w:rPr>
          <w:rFonts w:ascii="Times New Roman"/>
          <w:b w:val="false"/>
          <w:i w:val="false"/>
          <w:color w:val="000000"/>
          <w:sz w:val="28"/>
        </w:rPr>
        <w:t>№ 24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6" w:id="122"/>
    <w:p>
      <w:pPr>
        <w:spacing w:after="0"/>
        <w:ind w:left="0"/>
        <w:jc w:val="both"/>
      </w:pPr>
      <w:r>
        <w:rPr>
          <w:rFonts w:ascii="Times New Roman"/>
          <w:b w:val="false"/>
          <w:i w:val="false"/>
          <w:color w:val="000000"/>
          <w:sz w:val="28"/>
        </w:rPr>
        <w:t>
      49. Комитеттің аумақтық органдары есептер бойынша статистикалық деректерді (бұдан әрі – статистикалық кесім) Астана қаласының уақыты бойынша есепті кезеңнен кейінгі айдың 6-күні сағат 15:00-де расталады.</w:t>
      </w:r>
    </w:p>
    <w:bookmarkEnd w:id="122"/>
    <w:p>
      <w:pPr>
        <w:spacing w:after="0"/>
        <w:ind w:left="0"/>
        <w:jc w:val="both"/>
      </w:pPr>
      <w:r>
        <w:rPr>
          <w:rFonts w:ascii="Times New Roman"/>
          <w:b w:val="false"/>
          <w:i w:val="false"/>
          <w:color w:val="000000"/>
          <w:sz w:val="28"/>
        </w:rPr>
        <w:t>
      Комитет республика бойынша жиынтық есептерді есептік кезеңнен кейінгі айдың 8-күні Комитет төрағасына қол қою үшін ұсынылады.</w:t>
      </w:r>
    </w:p>
    <w:p>
      <w:pPr>
        <w:spacing w:after="0"/>
        <w:ind w:left="0"/>
        <w:jc w:val="both"/>
      </w:pPr>
      <w:r>
        <w:rPr>
          <w:rFonts w:ascii="Times New Roman"/>
          <w:b w:val="false"/>
          <w:i w:val="false"/>
          <w:color w:val="000000"/>
          <w:sz w:val="28"/>
        </w:rPr>
        <w:t>
      Жиынтық есептерге қол қойылғаннан кейін, бірақ есептік кезеңнен кейінгі айдың 10-күнінен кешіктірмей Сот әкімшілігіне жолданады.</w:t>
      </w:r>
    </w:p>
    <w:p>
      <w:pPr>
        <w:spacing w:after="0"/>
        <w:ind w:left="0"/>
        <w:jc w:val="both"/>
      </w:pPr>
      <w:r>
        <w:rPr>
          <w:rFonts w:ascii="Times New Roman"/>
          <w:b w:val="false"/>
          <w:i w:val="false"/>
          <w:color w:val="000000"/>
          <w:sz w:val="28"/>
        </w:rPr>
        <w:t>
      Облыстар, республикалық маңызы бар қалалар және Астана бойынша жиынтық есептерге Комитеттің аумақтық органдарының бастықтары (Комитет статистикалық бөлімді бекіткеннен кейін) қол қояды, олар жергілікті жерлерде олардың сақталуын қамтамасыз етеді (Комитетке жіберілмей).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Бас Прокурорының 20.02.2024 </w:t>
      </w:r>
      <w:r>
        <w:rPr>
          <w:rFonts w:ascii="Times New Roman"/>
          <w:b w:val="false"/>
          <w:i w:val="false"/>
          <w:color w:val="000000"/>
          <w:sz w:val="28"/>
        </w:rPr>
        <w:t>№ 24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123"/>
    <w:p>
      <w:pPr>
        <w:spacing w:after="0"/>
        <w:ind w:left="0"/>
        <w:jc w:val="left"/>
      </w:pPr>
      <w:r>
        <w:rPr>
          <w:rFonts w:ascii="Times New Roman"/>
          <w:b/>
          <w:i w:val="false"/>
          <w:color w:val="000000"/>
        </w:rPr>
        <w:t xml:space="preserve"> 8-тарау. "Бірінші сатыдағы соттардың әкімшілік істерді қарауы бойынша есеп" №5 нысанды есеп</w:t>
      </w:r>
    </w:p>
    <w:bookmarkEnd w:id="123"/>
    <w:bookmarkStart w:name="z137" w:id="124"/>
    <w:p>
      <w:pPr>
        <w:spacing w:after="0"/>
        <w:ind w:left="0"/>
        <w:jc w:val="both"/>
      </w:pPr>
      <w:r>
        <w:rPr>
          <w:rFonts w:ascii="Times New Roman"/>
          <w:b w:val="false"/>
          <w:i w:val="false"/>
          <w:color w:val="000000"/>
          <w:sz w:val="28"/>
        </w:rPr>
        <w:t>
      50. "Бірінші сатыдағы соттардың әкімшілік істерді қарауы бойынша есеп" №5 нысанды есебі бірінші сатыдағы соттардың әкімшілік істерді қарауы жөніндегі қызметін көрсетеді және 1-ЭАЕҚ деректері негізінде қалыптастырылады.</w:t>
      </w:r>
    </w:p>
    <w:bookmarkEnd w:id="124"/>
    <w:bookmarkStart w:name="z138" w:id="125"/>
    <w:p>
      <w:pPr>
        <w:spacing w:after="0"/>
        <w:ind w:left="0"/>
        <w:jc w:val="both"/>
      </w:pPr>
      <w:r>
        <w:rPr>
          <w:rFonts w:ascii="Times New Roman"/>
          <w:b w:val="false"/>
          <w:i w:val="false"/>
          <w:color w:val="000000"/>
          <w:sz w:val="28"/>
        </w:rPr>
        <w:t>
      51. 1-бөлімде әкімшілік істердің (талап қою) қозғалысы және қарау нәтижелері туралы мәліметтер көрсетіледі.</w:t>
      </w:r>
    </w:p>
    <w:bookmarkEnd w:id="125"/>
    <w:bookmarkStart w:name="z139" w:id="126"/>
    <w:p>
      <w:pPr>
        <w:spacing w:after="0"/>
        <w:ind w:left="0"/>
        <w:jc w:val="both"/>
      </w:pPr>
      <w:r>
        <w:rPr>
          <w:rFonts w:ascii="Times New Roman"/>
          <w:b w:val="false"/>
          <w:i w:val="false"/>
          <w:color w:val="000000"/>
          <w:sz w:val="28"/>
        </w:rPr>
        <w:t xml:space="preserve">
      52. 32-бағанда ҚР АПК-нің 54-бабының </w:t>
      </w:r>
      <w:r>
        <w:rPr>
          <w:rFonts w:ascii="Times New Roman"/>
          <w:b w:val="false"/>
          <w:i w:val="false"/>
          <w:color w:val="000000"/>
          <w:sz w:val="28"/>
        </w:rPr>
        <w:t>2-бөлігіне</w:t>
      </w:r>
      <w:r>
        <w:rPr>
          <w:rFonts w:ascii="Times New Roman"/>
          <w:b w:val="false"/>
          <w:i w:val="false"/>
          <w:color w:val="000000"/>
          <w:sz w:val="28"/>
        </w:rPr>
        <w:t xml:space="preserve">, ҚР ӘРПК-нің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26-тарауларына</w:t>
      </w:r>
      <w:r>
        <w:rPr>
          <w:rFonts w:ascii="Times New Roman"/>
          <w:b w:val="false"/>
          <w:i w:val="false"/>
          <w:color w:val="000000"/>
          <w:sz w:val="28"/>
        </w:rPr>
        <w:t xml:space="preserve"> сәйкес прокурордың қатысуымен қаралған істер есепке алынады.</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Бас Прокурорының 14.06.2022 </w:t>
      </w:r>
      <w:r>
        <w:rPr>
          <w:rFonts w:ascii="Times New Roman"/>
          <w:b w:val="false"/>
          <w:i w:val="false"/>
          <w:color w:val="000000"/>
          <w:sz w:val="28"/>
        </w:rPr>
        <w:t>№ 130</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p>
    <w:bookmarkStart w:name="z140" w:id="127"/>
    <w:p>
      <w:pPr>
        <w:spacing w:after="0"/>
        <w:ind w:left="0"/>
        <w:jc w:val="both"/>
      </w:pPr>
      <w:r>
        <w:rPr>
          <w:rFonts w:ascii="Times New Roman"/>
          <w:b w:val="false"/>
          <w:i w:val="false"/>
          <w:color w:val="000000"/>
          <w:sz w:val="28"/>
        </w:rPr>
        <w:t>
      53. № 5 нысанды есептің 1-бөлімінің жолдарында, ҚР ӘРПК-ге сәйкес істердің мынадай: әкімшілік органдардың, лауазымды адамдардың шешімдерін, әрекеттерін (әрекетсіздігін) даулау туралы, сайлауға, республикалық референдумға қатысатын азаматтар мен қоғамдық бірлестіктердің сайлау құқықтарын қорғау туралы, азаматтардың алқаби ретінде қылмыстық сот ісін жүргізуге қатысу құқығын бұзатын жергілікті атқарушы органның шешімін, әрекетін (әрекетсіздігін) даулау туралы, сонымен қатар сот шешімін орындау тәсілі мен тәртібін өзгерту туралы материалдар, оның ішінде борышкерді (өндіріп алушыны) алмастыру туралы, сот шешімін, сот тапсырмасын орындауды бұру туралы, төреліктің (аралық соттың) шешімдері бойынша атқару парағын (телқұжатты) беру туралы санаттары көзделген.</w:t>
      </w:r>
    </w:p>
    <w:bookmarkEnd w:id="127"/>
    <w:p>
      <w:pPr>
        <w:spacing w:after="0"/>
        <w:ind w:left="0"/>
        <w:jc w:val="both"/>
      </w:pPr>
      <w:r>
        <w:rPr>
          <w:rFonts w:ascii="Times New Roman"/>
          <w:b w:val="false"/>
          <w:i w:val="false"/>
          <w:color w:val="000000"/>
          <w:sz w:val="28"/>
        </w:rPr>
        <w:t>
      Аталған санаттар № 5 нысанның 3-бөлімі, № 5А нысанды есептің 1, 2, 3-бөлімдері, № 5К нысанды есептің 1, 2, 3, 4, 5, 6-бөлімдері үшін бірыңғай болып табылады.</w:t>
      </w:r>
    </w:p>
    <w:bookmarkStart w:name="z141" w:id="128"/>
    <w:p>
      <w:pPr>
        <w:spacing w:after="0"/>
        <w:ind w:left="0"/>
        <w:jc w:val="both"/>
      </w:pPr>
      <w:r>
        <w:rPr>
          <w:rFonts w:ascii="Times New Roman"/>
          <w:b w:val="false"/>
          <w:i w:val="false"/>
          <w:color w:val="000000"/>
          <w:sz w:val="28"/>
        </w:rPr>
        <w:t>
      54. № 5 нысанды есептің 2-бөлімінде жауапкерлер – мемлекеттік органдар мен олардың бөлімшелері бөлігінде әкімшілік істердің (талап қоюлардың) қозғалысы мен қарау нәтижелері туралы мәліметтер көрсетіледі.</w:t>
      </w:r>
    </w:p>
    <w:bookmarkEnd w:id="128"/>
    <w:bookmarkStart w:name="z142" w:id="129"/>
    <w:p>
      <w:pPr>
        <w:spacing w:after="0"/>
        <w:ind w:left="0"/>
        <w:jc w:val="both"/>
      </w:pPr>
      <w:r>
        <w:rPr>
          <w:rFonts w:ascii="Times New Roman"/>
          <w:b w:val="false"/>
          <w:i w:val="false"/>
          <w:color w:val="000000"/>
          <w:sz w:val="28"/>
        </w:rPr>
        <w:t>
      55. № 5 нысанды есептің 3-бөлімінде мемлекеттік баж туралы мәліметтер көрсетіледі.</w:t>
      </w:r>
    </w:p>
    <w:bookmarkEnd w:id="129"/>
    <w:p>
      <w:pPr>
        <w:spacing w:after="0"/>
        <w:ind w:left="0"/>
        <w:jc w:val="both"/>
      </w:pPr>
      <w:r>
        <w:rPr>
          <w:rFonts w:ascii="Times New Roman"/>
          <w:b w:val="false"/>
          <w:i w:val="false"/>
          <w:color w:val="000000"/>
          <w:sz w:val="28"/>
        </w:rPr>
        <w:t>
      Мемлекеттік баждың сомасын есептік кезеңде заңды күшіне енген сот шешімдері бойынша ғана ұлттық валютада (мың теңгеде) есепке алу қажет.</w:t>
      </w:r>
    </w:p>
    <w:bookmarkStart w:name="z143" w:id="130"/>
    <w:p>
      <w:pPr>
        <w:spacing w:after="0"/>
        <w:ind w:left="0"/>
        <w:jc w:val="both"/>
      </w:pPr>
      <w:r>
        <w:rPr>
          <w:rFonts w:ascii="Times New Roman"/>
          <w:b w:val="false"/>
          <w:i w:val="false"/>
          <w:color w:val="000000"/>
          <w:sz w:val="28"/>
        </w:rPr>
        <w:t>
      56. № 5 нысанды есептің 4-бөлімінде жаңадан ашылған мән-жайлар бойынша сот актілерін қайта қарау жөніндегі арыздарды қарау туралы мәліметтер көрсетіледі.</w:t>
      </w:r>
    </w:p>
    <w:bookmarkEnd w:id="130"/>
    <w:bookmarkStart w:name="z56" w:id="131"/>
    <w:p>
      <w:pPr>
        <w:spacing w:after="0"/>
        <w:ind w:left="0"/>
        <w:jc w:val="left"/>
      </w:pPr>
      <w:r>
        <w:rPr>
          <w:rFonts w:ascii="Times New Roman"/>
          <w:b/>
          <w:i w:val="false"/>
          <w:color w:val="000000"/>
        </w:rPr>
        <w:t xml:space="preserve"> 9-тарау. "Апелляциялық сатыда әкімшілік істерді қарау бойынша есеп" № 5А-нысаны" № 5А нысанды есеп</w:t>
      </w:r>
    </w:p>
    <w:bookmarkEnd w:id="131"/>
    <w:bookmarkStart w:name="z144" w:id="132"/>
    <w:p>
      <w:pPr>
        <w:spacing w:after="0"/>
        <w:ind w:left="0"/>
        <w:jc w:val="both"/>
      </w:pPr>
      <w:r>
        <w:rPr>
          <w:rFonts w:ascii="Times New Roman"/>
          <w:b w:val="false"/>
          <w:i w:val="false"/>
          <w:color w:val="000000"/>
          <w:sz w:val="28"/>
        </w:rPr>
        <w:t>
      57. "Апелляциялық сатыда әкімшілік істерді қарау бойынша есеп" № 5А нысанды есепте әкімшілік істерді қарау жөніндегі апелляциялық сатыдағы соттардың жұмысы туралы мәліметтер көрсетіледі және 2-ЭАЕҚ деректері негізінде қалыптастырылады.</w:t>
      </w:r>
    </w:p>
    <w:bookmarkEnd w:id="132"/>
    <w:bookmarkStart w:name="z145" w:id="133"/>
    <w:p>
      <w:pPr>
        <w:spacing w:after="0"/>
        <w:ind w:left="0"/>
        <w:jc w:val="both"/>
      </w:pPr>
      <w:r>
        <w:rPr>
          <w:rFonts w:ascii="Times New Roman"/>
          <w:b w:val="false"/>
          <w:i w:val="false"/>
          <w:color w:val="000000"/>
          <w:sz w:val="28"/>
        </w:rPr>
        <w:t>
      58. № 5А нысанды есептің 1-бөлімінде апелляциялық (жеке) шағымдар, наразылықтар бойынша қарау үшін келіп түскен істер туралы деректер көрсетіледі.</w:t>
      </w:r>
    </w:p>
    <w:bookmarkEnd w:id="133"/>
    <w:p>
      <w:pPr>
        <w:spacing w:after="0"/>
        <w:ind w:left="0"/>
        <w:jc w:val="both"/>
      </w:pPr>
      <w:r>
        <w:rPr>
          <w:rFonts w:ascii="Times New Roman"/>
          <w:b w:val="false"/>
          <w:i w:val="false"/>
          <w:color w:val="000000"/>
          <w:sz w:val="28"/>
        </w:rPr>
        <w:t>
      9, 10, 11-бағандарда (1, 5-бағандардан) шағым мен өтінішхат бойынша бір уақытта келіп түскен істер көрсетіледі, олар бойынша шағым немесе өтінішхат кері қайтарылған болса, тиісінше апелляциялық сатыдағы әкімшілік істің қозғалысы өтінішхат немесе шағым бойынша іске асырылады, егер шағым кері қайтарылып алынса, істі қарау өтінішхат бойынша жүреді, егер өтінішхат кері қайтарылып алынса, істі қарау шағым бойынша көрсетіледі.</w:t>
      </w:r>
    </w:p>
    <w:bookmarkStart w:name="z146" w:id="134"/>
    <w:p>
      <w:pPr>
        <w:spacing w:after="0"/>
        <w:ind w:left="0"/>
        <w:jc w:val="both"/>
      </w:pPr>
      <w:r>
        <w:rPr>
          <w:rFonts w:ascii="Times New Roman"/>
          <w:b w:val="false"/>
          <w:i w:val="false"/>
          <w:color w:val="000000"/>
          <w:sz w:val="28"/>
        </w:rPr>
        <w:t xml:space="preserve">
      59. 34-бағанда ҚР ӘРПК-нің </w:t>
      </w:r>
      <w:r>
        <w:rPr>
          <w:rFonts w:ascii="Times New Roman"/>
          <w:b w:val="false"/>
          <w:i w:val="false"/>
          <w:color w:val="000000"/>
          <w:sz w:val="28"/>
        </w:rPr>
        <w:t>168-бабы</w:t>
      </w:r>
      <w:r>
        <w:rPr>
          <w:rFonts w:ascii="Times New Roman"/>
          <w:b w:val="false"/>
          <w:i w:val="false"/>
          <w:color w:val="000000"/>
          <w:sz w:val="28"/>
        </w:rPr>
        <w:t xml:space="preserve"> 8-бөлігінің бабында белгіленгеннен артық мерзімде аяқталған істер есепке алынады.</w:t>
      </w:r>
    </w:p>
    <w:bookmarkEnd w:id="134"/>
    <w:bookmarkStart w:name="z147" w:id="135"/>
    <w:p>
      <w:pPr>
        <w:spacing w:after="0"/>
        <w:ind w:left="0"/>
        <w:jc w:val="both"/>
      </w:pPr>
      <w:r>
        <w:rPr>
          <w:rFonts w:ascii="Times New Roman"/>
          <w:b w:val="false"/>
          <w:i w:val="false"/>
          <w:color w:val="000000"/>
          <w:sz w:val="28"/>
        </w:rPr>
        <w:t>
      60. № 5А нысанды есептің 2-бөлімінде апелляциялық шағымдар, наразылықтар бойынша істерді қарау нәтижелері туралы деректер көрсетіледі.</w:t>
      </w:r>
    </w:p>
    <w:bookmarkEnd w:id="135"/>
    <w:bookmarkStart w:name="z148" w:id="136"/>
    <w:p>
      <w:pPr>
        <w:spacing w:after="0"/>
        <w:ind w:left="0"/>
        <w:jc w:val="both"/>
      </w:pPr>
      <w:r>
        <w:rPr>
          <w:rFonts w:ascii="Times New Roman"/>
          <w:b w:val="false"/>
          <w:i w:val="false"/>
          <w:color w:val="000000"/>
          <w:sz w:val="28"/>
        </w:rPr>
        <w:t>
      61. Іс бір уақытта шағым және өтінішхат бойынша және өтінішхатты кері қайтарып алумен келіп түскен жағдайда, бұл бөлімде шағым бойынша істердің қаралу нәтижелері көрсетіледі. Осыған ұқсас, егер шағым кері қайтарылып алынған жағдайда – істің қаралу нәтижелері өтінішхат бойынша көрсетіледі. 5, 6 және 7-бағандарда кері қайтарып алу көрсетілмейді.</w:t>
      </w:r>
    </w:p>
    <w:bookmarkEnd w:id="136"/>
    <w:p>
      <w:pPr>
        <w:spacing w:after="0"/>
        <w:ind w:left="0"/>
        <w:jc w:val="both"/>
      </w:pPr>
      <w:r>
        <w:rPr>
          <w:rFonts w:ascii="Times New Roman"/>
          <w:b w:val="false"/>
          <w:i w:val="false"/>
          <w:color w:val="000000"/>
          <w:sz w:val="28"/>
        </w:rPr>
        <w:t>
      № 5А нысанды есептің 3-бөлімі осыған ұқсас.</w:t>
      </w:r>
    </w:p>
    <w:bookmarkStart w:name="z149" w:id="137"/>
    <w:p>
      <w:pPr>
        <w:spacing w:after="0"/>
        <w:ind w:left="0"/>
        <w:jc w:val="both"/>
      </w:pPr>
      <w:r>
        <w:rPr>
          <w:rFonts w:ascii="Times New Roman"/>
          <w:b w:val="false"/>
          <w:i w:val="false"/>
          <w:color w:val="000000"/>
          <w:sz w:val="28"/>
        </w:rPr>
        <w:t>
      62. 3-бөлімде жеке шағымдар, өтінішхаттар бойынша істердің қаралу нәтижелері туралы деректер көрсетіледі.</w:t>
      </w:r>
    </w:p>
    <w:bookmarkEnd w:id="137"/>
    <w:bookmarkStart w:name="z150" w:id="138"/>
    <w:p>
      <w:pPr>
        <w:spacing w:after="0"/>
        <w:ind w:left="0"/>
        <w:jc w:val="both"/>
      </w:pPr>
      <w:r>
        <w:rPr>
          <w:rFonts w:ascii="Times New Roman"/>
          <w:b w:val="false"/>
          <w:i w:val="false"/>
          <w:color w:val="000000"/>
          <w:sz w:val="28"/>
        </w:rPr>
        <w:t>
      63. № 5А нысанды есептің 4-бөлімінде жаңадан ашылған мән-жайлар бойынша сот актілерін қайта қарау жөніндегі арыздарды қарау туралы мәліметтер көрсетіледі.</w:t>
      </w:r>
    </w:p>
    <w:bookmarkEnd w:id="138"/>
    <w:bookmarkStart w:name="z151" w:id="139"/>
    <w:p>
      <w:pPr>
        <w:spacing w:after="0"/>
        <w:ind w:left="0"/>
        <w:jc w:val="both"/>
      </w:pPr>
      <w:r>
        <w:rPr>
          <w:rFonts w:ascii="Times New Roman"/>
          <w:b w:val="false"/>
          <w:i w:val="false"/>
          <w:color w:val="000000"/>
          <w:sz w:val="28"/>
        </w:rPr>
        <w:t>
      64. № 5А нысанды есептің 5-бөлімінде соттылықты анықтау туралы мәселені қарау жөніндегі соттардың жұмысы көрсетіледі.</w:t>
      </w:r>
    </w:p>
    <w:bookmarkEnd w:id="139"/>
    <w:bookmarkStart w:name="z57" w:id="140"/>
    <w:p>
      <w:pPr>
        <w:spacing w:after="0"/>
        <w:ind w:left="0"/>
        <w:jc w:val="left"/>
      </w:pPr>
      <w:r>
        <w:rPr>
          <w:rFonts w:ascii="Times New Roman"/>
          <w:b/>
          <w:i w:val="false"/>
          <w:color w:val="000000"/>
        </w:rPr>
        <w:t xml:space="preserve"> 10-тарау. "Кассациялық сатыда әкімшілік істерді қарау бойынша есеп" № 5К нысанды есебі</w:t>
      </w:r>
    </w:p>
    <w:bookmarkEnd w:id="140"/>
    <w:bookmarkStart w:name="z152" w:id="141"/>
    <w:p>
      <w:pPr>
        <w:spacing w:after="0"/>
        <w:ind w:left="0"/>
        <w:jc w:val="both"/>
      </w:pPr>
      <w:r>
        <w:rPr>
          <w:rFonts w:ascii="Times New Roman"/>
          <w:b w:val="false"/>
          <w:i w:val="false"/>
          <w:color w:val="000000"/>
          <w:sz w:val="28"/>
        </w:rPr>
        <w:t xml:space="preserve">
      65. "Кассациялық сатыда әкімшілік істерді қарау жөніндегі есеп" № 5К нысанды есебі прокурор берген кассациялық шағымдар мен өтінішхаттар бойынша төмен тұрған соттардың сот актілерін, сондай-ақ Қазақстан Республикасы Жоғарғы Соты Төрағасының ұсынуы мен Қазақстан Республикасы Бас Прокурорының наразылығы бойынша заңды күшіне енген сот актілерін кассациялық тәртіпте қайта қарау жөніндегі ҚР ЖС жұмысын көрсетеді (ҚР ӘРПК-нің 169-бабы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6-бөліктері</w:t>
      </w:r>
      <w:r>
        <w:rPr>
          <w:rFonts w:ascii="Times New Roman"/>
          <w:b w:val="false"/>
          <w:i w:val="false"/>
          <w:color w:val="000000"/>
          <w:sz w:val="28"/>
        </w:rPr>
        <w:t xml:space="preserve">, ҚР АПК-нің 434-бабы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4-бөліктері</w:t>
      </w:r>
      <w:r>
        <w:rPr>
          <w:rFonts w:ascii="Times New Roman"/>
          <w:b w:val="false"/>
          <w:i w:val="false"/>
          <w:color w:val="000000"/>
          <w:sz w:val="28"/>
        </w:rPr>
        <w:t>) және ЭАЕҚ 3 негізінде қалыптастырылады.</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Бас Прокурорының 14.06.2022 </w:t>
      </w:r>
      <w:r>
        <w:rPr>
          <w:rFonts w:ascii="Times New Roman"/>
          <w:b w:val="false"/>
          <w:i w:val="false"/>
          <w:color w:val="000000"/>
          <w:sz w:val="28"/>
        </w:rPr>
        <w:t>№ 130</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p>
    <w:bookmarkStart w:name="z153" w:id="142"/>
    <w:p>
      <w:pPr>
        <w:spacing w:after="0"/>
        <w:ind w:left="0"/>
        <w:jc w:val="both"/>
      </w:pPr>
      <w:r>
        <w:rPr>
          <w:rFonts w:ascii="Times New Roman"/>
          <w:b w:val="false"/>
          <w:i w:val="false"/>
          <w:color w:val="000000"/>
          <w:sz w:val="28"/>
        </w:rPr>
        <w:t>
      66. Есеп 8 бөлімнен тұрады.</w:t>
      </w:r>
    </w:p>
    <w:bookmarkEnd w:id="142"/>
    <w:p>
      <w:pPr>
        <w:spacing w:after="0"/>
        <w:ind w:left="0"/>
        <w:jc w:val="both"/>
      </w:pPr>
      <w:r>
        <w:rPr>
          <w:rFonts w:ascii="Times New Roman"/>
          <w:b w:val="false"/>
          <w:i w:val="false"/>
          <w:color w:val="000000"/>
          <w:sz w:val="28"/>
        </w:rPr>
        <w:t>
      № 5К нысанды есептің 1-бөлімінде – әкімшілік істер бойынша прокурор шағымдарының, өтінішхаттарының қозғалысы (заңды күшіне енбеген сот актілері), 2-бөлімде – істерді қарау нәтижелері (заңды күшіне енбеген сот актілері), 3-бөлімде – ұсынуды енгізу туралы өтінішхаттардың қозғалысы (заңды күшіне енген сот актілеріне), 4-бөлімде – істерді қарау нәтижелері, 5-бөлімде – Қазақстан Республикасы Жоғарғы Сотының Төрағасы ұсынуларының қозғалысы, 6-бөлімде – наразылықтардың қозғалысы, 7-бөлімде – жаңадан ашылған мән-жайлар бойынша сот актілерін қайта қарау жөніндегі арыздардың қаралуы туралы мәліметтер, 8-бөлімде – соттылықты белгілеу туралы мәселені қайта қарау жөніндегі мәліметтер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Бас Прокурорының 14.06.2022 </w:t>
      </w:r>
      <w:r>
        <w:rPr>
          <w:rFonts w:ascii="Times New Roman"/>
          <w:b w:val="false"/>
          <w:i w:val="false"/>
          <w:color w:val="000000"/>
          <w:sz w:val="28"/>
        </w:rPr>
        <w:t>№ 130</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