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e4a6" w14:textId="373e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энергиясына шекті тарифтерді бекіту туралы" Қазақстан Республикасы Энергетика министрінің 2018 жылғы 14 желтоқсандағы № 514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2021 жылғы 24 маусымдағы № 211 бұйрығы. Қазақстан Республикасының Әділет министрлігінде 2021 жылғы 28 маусымда № 23204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Осы бұйрық 01.07.2021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энергиясына шекті тарифтерді бекіту туралы" Қазақстан Республикасы Энергетика министрінің 2018 жылғы 14 желтоқсандағы № 514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17956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70-1)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 энергиясына шекті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шілдеден бастап қолданысқа енгізіледі және ресми жариялануға тиіс.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514 бұйрығымен бекітілген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энергиясына шекті тарифтер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теңге/кВтсағ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587"/>
        <w:gridCol w:w="1587"/>
        <w:gridCol w:w="1587"/>
        <w:gridCol w:w="1587"/>
        <w:gridCol w:w="1588"/>
        <w:gridCol w:w="1588"/>
        <w:gridCol w:w="1588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сататын энергия өндіруші ұйымдар тобы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 бойынша электр энергиясына шекті тарифтер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 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10,67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47-топ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