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43ad7" w14:textId="ed43a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 полигондарының және оқу-жаттығу орталықтарының қызметі қағидаларын бекіту туралы" Қазақстан Республикасы Қорғаныс министрінің 2019 жылғы 20 тамыздағы № 639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2021 жылғы 29 маусымдағы № 421 бұйрығы. Қазақстан Республикасының Әділет министрлігінде 2021 жылғы 9 шiлдеде № 23378 болып тіркелді. Күші жойылды - Қазақстан Республикасы Қорғаныс министрінің 2022 жылғы 6 желтоқсандағы № 1171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06.12.2022 </w:t>
      </w:r>
      <w:r>
        <w:rPr>
          <w:rFonts w:ascii="Times New Roman"/>
          <w:b w:val="false"/>
          <w:i w:val="false"/>
          <w:color w:val="ff0000"/>
          <w:sz w:val="28"/>
        </w:rPr>
        <w:t xml:space="preserve">№ 1171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Қарулы Күштері полигондарының және оқу-жаттығу орталықтарының қызметі қағидаларын бекіту туралы" Қазақстан Республикасы Қорғаныс министрінің 2019 жылғы 20 тамыздағы № 639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19293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Қарулы Күштері полигондарының және оқу-жаттығу орталықтарының қызметі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Қағидаларда мынадай ұғымдар пайдаланылады:</w:t>
      </w:r>
    </w:p>
    <w:bookmarkEnd w:id="3"/>
    <w:bookmarkStart w:name="z6" w:id="4"/>
    <w:p>
      <w:pPr>
        <w:spacing w:after="0"/>
        <w:ind w:left="0"/>
        <w:jc w:val="both"/>
      </w:pPr>
      <w:r>
        <w:rPr>
          <w:rFonts w:ascii="Times New Roman"/>
          <w:b w:val="false"/>
          <w:i w:val="false"/>
          <w:color w:val="000000"/>
          <w:sz w:val="28"/>
        </w:rPr>
        <w:t>
      1) автоайлақ – әскери қызметшілерде автомобильдерді, шынжыр табан тартқыштар мен транспортерлерді жүргізуге оқытып-үйрету және дағдыларын жетілдіру үшін жабдықталған жергілікті жер учаскесі;</w:t>
      </w:r>
    </w:p>
    <w:bookmarkEnd w:id="4"/>
    <w:bookmarkStart w:name="z7" w:id="5"/>
    <w:p>
      <w:pPr>
        <w:spacing w:after="0"/>
        <w:ind w:left="0"/>
        <w:jc w:val="both"/>
      </w:pPr>
      <w:r>
        <w:rPr>
          <w:rFonts w:ascii="Times New Roman"/>
          <w:b w:val="false"/>
          <w:i w:val="false"/>
          <w:color w:val="000000"/>
          <w:sz w:val="28"/>
        </w:rPr>
        <w:t>
      2) әскери атыс алаңы – бөлімшелер әскери қызметшілерінің атыс қаруынан, қол, станокты және ұңғыасты гранатаатқыштарынан оқу-жаттығу және бақылау оқ атулары жаттығуларын, жауынгерлік қол гранаталарын лақтыру бойынша жаттығуларды орындауы үшін арналған жергілікті жер учаскесі;</w:t>
      </w:r>
    </w:p>
    <w:bookmarkEnd w:id="5"/>
    <w:bookmarkStart w:name="z8" w:id="6"/>
    <w:p>
      <w:pPr>
        <w:spacing w:after="0"/>
        <w:ind w:left="0"/>
        <w:jc w:val="both"/>
      </w:pPr>
      <w:r>
        <w:rPr>
          <w:rFonts w:ascii="Times New Roman"/>
          <w:b w:val="false"/>
          <w:i w:val="false"/>
          <w:color w:val="000000"/>
          <w:sz w:val="28"/>
        </w:rPr>
        <w:t>
      3) әуе авиациялық полигоны – әуеден оқ атуларды, "әуе-әуе" сыныбындағы басқарылатын зымырандарды әуеде радио басқарылатын, парашюттік нысаналармензымыран-нысаналар бойынша ұшуды, қарудан оқ атуды жүргізу үшін, сондай-ақ зениттік зымыран бөлімдері мен бөлімшелерінің, зениттік артиллериялық бөлімшелер мен бөлімдердің оқ атуларды жүргізуі және әуедегі нысаналар бойынша зымырандарды ұшыру үшін жабдықталған әуе кеңістігі бар арнайы бөлінген жергілікті жер учаскесі;</w:t>
      </w:r>
    </w:p>
    <w:bookmarkEnd w:id="6"/>
    <w:bookmarkStart w:name="z9" w:id="7"/>
    <w:p>
      <w:pPr>
        <w:spacing w:after="0"/>
        <w:ind w:left="0"/>
        <w:jc w:val="both"/>
      </w:pPr>
      <w:r>
        <w:rPr>
          <w:rFonts w:ascii="Times New Roman"/>
          <w:b w:val="false"/>
          <w:i w:val="false"/>
          <w:color w:val="000000"/>
          <w:sz w:val="28"/>
        </w:rPr>
        <w:t>
      4) әуе шабуылына қарсы қорғаныстың оқ ату қалашығы – экипаждар (есептоптар) нөмірлерін оқ ату және жауынгерлік жұмыс, винтовка патрондарымен оқу-жаттығу және жауынгерлік оқ атуларды орындаумен зениттік зымыран-артиллериялық батареяны жауынгерлік шоғырландыру және оқ атумен басқару қағидаларына жеке даярлау үшін жабдықталған жергілікті жер учаскесі бар оқу-жаттығу объектісі;</w:t>
      </w:r>
    </w:p>
    <w:bookmarkEnd w:id="7"/>
    <w:bookmarkStart w:name="z10" w:id="8"/>
    <w:p>
      <w:pPr>
        <w:spacing w:after="0"/>
        <w:ind w:left="0"/>
        <w:jc w:val="both"/>
      </w:pPr>
      <w:r>
        <w:rPr>
          <w:rFonts w:ascii="Times New Roman"/>
          <w:b w:val="false"/>
          <w:i w:val="false"/>
          <w:color w:val="000000"/>
          <w:sz w:val="28"/>
        </w:rPr>
        <w:t>
      5) барлаушы соқпағы – барлау бөлімшелерін тактикалық-арнайы және арнайы даярлау бойынша, сондай-ақ әскер тектерін барлауға даярлау бойынша оқытып-үйрету үшін жабдықталған жергілікті жер учаскесі;</w:t>
      </w:r>
    </w:p>
    <w:bookmarkEnd w:id="8"/>
    <w:bookmarkStart w:name="z11" w:id="9"/>
    <w:p>
      <w:pPr>
        <w:spacing w:after="0"/>
        <w:ind w:left="0"/>
        <w:jc w:val="both"/>
      </w:pPr>
      <w:r>
        <w:rPr>
          <w:rFonts w:ascii="Times New Roman"/>
          <w:b w:val="false"/>
          <w:i w:val="false"/>
          <w:color w:val="000000"/>
          <w:sz w:val="28"/>
        </w:rPr>
        <w:t>
      6) бастапқы шеп – оқып-үйренушілердің кезекті ауысымын оқ атуға сапқа тұрғызу және даярлау, жаттығуды орындау алдында жауынгерлік машиналарды орналастыру және бөлімшелерге міндеттер қою үшін қауіпсіз орынды білдіретін сызық. Жауынгерлік оқ атумен және артиллериядан жауынгерлік оқ атулармен тактикалық оқу-жаттығуларда әскерлердің жауынгерлік реттіліктерінің тереңдігіне байланысты бастапқы қалып оқу-жаттығу объектісінің шекарасынан тыс тағайындалады;</w:t>
      </w:r>
    </w:p>
    <w:bookmarkEnd w:id="9"/>
    <w:bookmarkStart w:name="z12" w:id="10"/>
    <w:p>
      <w:pPr>
        <w:spacing w:after="0"/>
        <w:ind w:left="0"/>
        <w:jc w:val="both"/>
      </w:pPr>
      <w:r>
        <w:rPr>
          <w:rFonts w:ascii="Times New Roman"/>
          <w:b w:val="false"/>
          <w:i w:val="false"/>
          <w:color w:val="000000"/>
          <w:sz w:val="28"/>
        </w:rPr>
        <w:t>
      7) жаяу әскерлер жауынгерлік машиналарының оқ ату қалашығы – жаяу әскерлер жауынгерлік машиналарындағы, броньдытранспотерлардағы) және броньды дөңгелекті машиналардағы мотоатқыштар бөлімшелері әскери қызметшілерінің даярлық жаттығуларын орындауы бойынша танк-оқ ату жаттықтыруларын жүргізу үшін арналған объект;</w:t>
      </w:r>
    </w:p>
    <w:bookmarkEnd w:id="10"/>
    <w:bookmarkStart w:name="z13" w:id="11"/>
    <w:p>
      <w:pPr>
        <w:spacing w:after="0"/>
        <w:ind w:left="0"/>
        <w:jc w:val="both"/>
      </w:pPr>
      <w:r>
        <w:rPr>
          <w:rFonts w:ascii="Times New Roman"/>
          <w:b w:val="false"/>
          <w:i w:val="false"/>
          <w:color w:val="000000"/>
          <w:sz w:val="28"/>
        </w:rPr>
        <w:t>
      8) имитациялау – макеттерді, радиотехникалық, радиоэлектрондық, пиротехникалық, жарық түсіру, дыбыстау, түтін және инженерлік құралдар, сондай-ақ әртүрлі құрылысты (басқару пункттерін, жертасалар, траншеялар, бекіністер) орнату арқылы әскерлерге, әскери объекттерге, әскери техника мен қару-жараққа тән жалған объектілер, белгілер жасау;</w:t>
      </w:r>
    </w:p>
    <w:bookmarkEnd w:id="11"/>
    <w:bookmarkStart w:name="z14" w:id="12"/>
    <w:p>
      <w:pPr>
        <w:spacing w:after="0"/>
        <w:ind w:left="0"/>
        <w:jc w:val="both"/>
      </w:pPr>
      <w:r>
        <w:rPr>
          <w:rFonts w:ascii="Times New Roman"/>
          <w:b w:val="false"/>
          <w:i w:val="false"/>
          <w:color w:val="000000"/>
          <w:sz w:val="28"/>
        </w:rPr>
        <w:t>
      9) имитациялау алаңы – тактикалық оқу-жаттығулар ниеті бойынша арнайы дайындалған және имитациялау құралдарымен жабдықталған нысана алаңының жергілікті учаскесі;</w:t>
      </w:r>
    </w:p>
    <w:bookmarkEnd w:id="12"/>
    <w:bookmarkStart w:name="z15" w:id="13"/>
    <w:p>
      <w:pPr>
        <w:spacing w:after="0"/>
        <w:ind w:left="0"/>
        <w:jc w:val="both"/>
      </w:pPr>
      <w:r>
        <w:rPr>
          <w:rFonts w:ascii="Times New Roman"/>
          <w:b w:val="false"/>
          <w:i w:val="false"/>
          <w:color w:val="000000"/>
          <w:sz w:val="28"/>
        </w:rPr>
        <w:t>
      10) имитациялау-жарғыш команда – имитациялау және жарылмаған оқ-дәрілерді (снарядтарды, миналарды, авиациялық бомбаларды, имитациялау зарядтары мен жарылу қаупі бар заттарды) жару үшін арналған команда;</w:t>
      </w:r>
    </w:p>
    <w:bookmarkEnd w:id="13"/>
    <w:bookmarkStart w:name="z16" w:id="14"/>
    <w:p>
      <w:pPr>
        <w:spacing w:after="0"/>
        <w:ind w:left="0"/>
        <w:jc w:val="both"/>
      </w:pPr>
      <w:r>
        <w:rPr>
          <w:rFonts w:ascii="Times New Roman"/>
          <w:b w:val="false"/>
          <w:i w:val="false"/>
          <w:color w:val="000000"/>
          <w:sz w:val="28"/>
        </w:rPr>
        <w:t>
      11) имитациялау құралдары – әскери қызметшілерде нақты ұрысты көрнекі, дыбыс және жарық түсірумен радиотехникалық, радиоэлектрондық, пиротехникалық, жарық түсіру, дыбыстау, түтін және инженерлік құралдарды қолдану арқылы жасауға ықпал ететін құрылғы (жабдық);</w:t>
      </w:r>
    </w:p>
    <w:bookmarkEnd w:id="14"/>
    <w:bookmarkStart w:name="z17" w:id="15"/>
    <w:p>
      <w:pPr>
        <w:spacing w:after="0"/>
        <w:ind w:left="0"/>
        <w:jc w:val="both"/>
      </w:pPr>
      <w:r>
        <w:rPr>
          <w:rFonts w:ascii="Times New Roman"/>
          <w:b w:val="false"/>
          <w:i w:val="false"/>
          <w:color w:val="000000"/>
          <w:sz w:val="28"/>
        </w:rPr>
        <w:t>
      12) инженерлік қалашық – инженерлік бөлімшелерді әскер тектерін тактикалық-арнайы, арнайы және инженерлік даярлау бойынша оқытып-үйрету үшін жабдықталған жергілікті жер учаскесі;</w:t>
      </w:r>
    </w:p>
    <w:bookmarkEnd w:id="15"/>
    <w:bookmarkStart w:name="z18" w:id="16"/>
    <w:p>
      <w:pPr>
        <w:spacing w:after="0"/>
        <w:ind w:left="0"/>
        <w:jc w:val="both"/>
      </w:pPr>
      <w:r>
        <w:rPr>
          <w:rFonts w:ascii="Times New Roman"/>
          <w:b w:val="false"/>
          <w:i w:val="false"/>
          <w:color w:val="000000"/>
          <w:sz w:val="28"/>
        </w:rPr>
        <w:t>
      13) кабельдік желілер блиндаждары мен тарату құдықтары – бұл электр жетектерін, электр қалқандар мен коммутациялық аппаратураларды орналастыру үшін қажетті құрылыс;</w:t>
      </w:r>
    </w:p>
    <w:bookmarkEnd w:id="16"/>
    <w:bookmarkStart w:name="z19" w:id="17"/>
    <w:p>
      <w:pPr>
        <w:spacing w:after="0"/>
        <w:ind w:left="0"/>
        <w:jc w:val="both"/>
      </w:pPr>
      <w:r>
        <w:rPr>
          <w:rFonts w:ascii="Times New Roman"/>
          <w:b w:val="false"/>
          <w:i w:val="false"/>
          <w:color w:val="000000"/>
          <w:sz w:val="28"/>
        </w:rPr>
        <w:t>
      14) машина айлағы – механик-жүргізушілерді, экипаждар мен есептоптарды инженерлік машиналарды жүргізуге және инженерлік міндеттерді шешуге оқытып-үйрету үшін жабдықталған жергілікті жер учаскесі;</w:t>
      </w:r>
    </w:p>
    <w:bookmarkEnd w:id="17"/>
    <w:bookmarkStart w:name="z20" w:id="18"/>
    <w:p>
      <w:pPr>
        <w:spacing w:after="0"/>
        <w:ind w:left="0"/>
        <w:jc w:val="both"/>
      </w:pPr>
      <w:r>
        <w:rPr>
          <w:rFonts w:ascii="Times New Roman"/>
          <w:b w:val="false"/>
          <w:i w:val="false"/>
          <w:color w:val="000000"/>
          <w:sz w:val="28"/>
        </w:rPr>
        <w:t>
      15) нысана – нақты нысанаға анағұрлым тән белгілерді имитациялайтын жасанды нысана (көлемі, нысаны, түсі, кей кезде материал, қозғалу тәсілі мен жылдамдығы);</w:t>
      </w:r>
    </w:p>
    <w:bookmarkEnd w:id="18"/>
    <w:bookmarkStart w:name="z21" w:id="19"/>
    <w:p>
      <w:pPr>
        <w:spacing w:after="0"/>
        <w:ind w:left="0"/>
        <w:jc w:val="both"/>
      </w:pPr>
      <w:r>
        <w:rPr>
          <w:rFonts w:ascii="Times New Roman"/>
          <w:b w:val="false"/>
          <w:i w:val="false"/>
          <w:color w:val="000000"/>
          <w:sz w:val="28"/>
        </w:rPr>
        <w:t>
      16) нысана алаңы – онда оқу-жаттығулар, оқ атулар және жауынгерлік даярлық бойынша сабақтар өткізу үшін арнайы дайындалған және нысаналы жағдаймен (оқу-жаттығу ниеті немесе оқ ату жаттығулары шарттарымен) жабдықталған жергілікті жер учаскесі;</w:t>
      </w:r>
    </w:p>
    <w:bookmarkEnd w:id="19"/>
    <w:bookmarkStart w:name="z22" w:id="20"/>
    <w:p>
      <w:pPr>
        <w:spacing w:after="0"/>
        <w:ind w:left="0"/>
        <w:jc w:val="both"/>
      </w:pPr>
      <w:r>
        <w:rPr>
          <w:rFonts w:ascii="Times New Roman"/>
          <w:b w:val="false"/>
          <w:i w:val="false"/>
          <w:color w:val="000000"/>
          <w:sz w:val="28"/>
        </w:rPr>
        <w:t>
      17) оқ атуды бастау шебі – оқ атуға рұқсат берілетін сызық;</w:t>
      </w:r>
    </w:p>
    <w:bookmarkEnd w:id="20"/>
    <w:bookmarkStart w:name="z23" w:id="21"/>
    <w:p>
      <w:pPr>
        <w:spacing w:after="0"/>
        <w:ind w:left="0"/>
        <w:jc w:val="both"/>
      </w:pPr>
      <w:r>
        <w:rPr>
          <w:rFonts w:ascii="Times New Roman"/>
          <w:b w:val="false"/>
          <w:i w:val="false"/>
          <w:color w:val="000000"/>
          <w:sz w:val="28"/>
        </w:rPr>
        <w:t>
      18) оқ атуды тоқтату шебі – оған жеткен кезде оқ атуға жол берілмейтін сызық. Танк директрисасының, жауынгерлік машина директрисасының оқ атуды тоқтату шебінде оқ ату жаттығуларын орындағаннан кейін танкілердің, жауынгерлік машиналардың, броньды транспортерлардың оған шығуын белгілеу үшін аспаптар орнатылады. Әскери атыс орындарында бастапқы қалып, оқ атуды бастау және тоқтату шептері жергілікті жер заттарымен, ал директрисалар мен оқ ату қалашықтарында – сілтемелермен белгіленеді;</w:t>
      </w:r>
    </w:p>
    <w:bookmarkEnd w:id="21"/>
    <w:bookmarkStart w:name="z24" w:id="22"/>
    <w:p>
      <w:pPr>
        <w:spacing w:after="0"/>
        <w:ind w:left="0"/>
        <w:jc w:val="both"/>
      </w:pPr>
      <w:r>
        <w:rPr>
          <w:rFonts w:ascii="Times New Roman"/>
          <w:b w:val="false"/>
          <w:i w:val="false"/>
          <w:color w:val="000000"/>
          <w:sz w:val="28"/>
        </w:rPr>
        <w:t>
      19) оқу-жаттығу объектісі – әскери қызметшілерде психологиялық тұрақтылықты қалыптастыру үшін әскерлерді жауынгерлікке анағұрлым жақын жағдайларда міндеттерді орындауды қамтамасыз ету үшін жабдықталған арнайы бөлінген жергілікті жер (су, су түбі) учаскесі немесе құрылыс;</w:t>
      </w:r>
    </w:p>
    <w:bookmarkEnd w:id="22"/>
    <w:bookmarkStart w:name="z25" w:id="23"/>
    <w:p>
      <w:pPr>
        <w:spacing w:after="0"/>
        <w:ind w:left="0"/>
        <w:jc w:val="both"/>
      </w:pPr>
      <w:r>
        <w:rPr>
          <w:rFonts w:ascii="Times New Roman"/>
          <w:b w:val="false"/>
          <w:i w:val="false"/>
          <w:color w:val="000000"/>
          <w:sz w:val="28"/>
        </w:rPr>
        <w:t>
      20) оқу-жаттығу орталығы – бір немесе бірнеше әскер тектерінің (күштерінің) бөлімшелері мен бөлімдері (корабльдері) әскери қызметшілерін жауынгерлік даярлау және далалық (әуе, теңіз) дағдылары деңгейін арттыру міндеттерін іс жүзінде пысықтау үшін арналған кешенді оқу-жаттығу объектілері бар әскери бөлім. Тағайындалуына байланысты оқу-жаттығу орталығында оқу-жаттығу алаңдары мен қалашықтар, полигондар, атыс алаңдары, танк айлақтары, автоайлақтар мен машина айлағы болады;</w:t>
      </w:r>
    </w:p>
    <w:bookmarkEnd w:id="23"/>
    <w:bookmarkStart w:name="z26" w:id="24"/>
    <w:p>
      <w:pPr>
        <w:spacing w:after="0"/>
        <w:ind w:left="0"/>
        <w:jc w:val="both"/>
      </w:pPr>
      <w:r>
        <w:rPr>
          <w:rFonts w:ascii="Times New Roman"/>
          <w:b w:val="false"/>
          <w:i w:val="false"/>
          <w:color w:val="000000"/>
          <w:sz w:val="28"/>
        </w:rPr>
        <w:t>
      21) орталық командалық, командалық және учаскелік пункттер – нысаналық жағдайды және имитациялауды басқару, жеке құрамға басшылық жасау және қадағалау жүргізу үшін арналған объектілер;</w:t>
      </w:r>
    </w:p>
    <w:bookmarkEnd w:id="24"/>
    <w:bookmarkStart w:name="z27" w:id="25"/>
    <w:p>
      <w:pPr>
        <w:spacing w:after="0"/>
        <w:ind w:left="0"/>
        <w:jc w:val="both"/>
      </w:pPr>
      <w:r>
        <w:rPr>
          <w:rFonts w:ascii="Times New Roman"/>
          <w:b w:val="false"/>
          <w:i w:val="false"/>
          <w:color w:val="000000"/>
          <w:sz w:val="28"/>
        </w:rPr>
        <w:t>
      22) полигон – әскерлердің (күштердің) жауынгерлік даярлығы жөніндегі іс-шараларды жүргізу, қару мен әскери техниканы сынау үшін, сондай-ақ әскери зерттеулер жүргізу үшін тұрақты (уақытша) пайдалану құқығында бөлінген, үстінен әуе кеңістігі бар арнайы бөлінген жер (су) учаскесі және ол:</w:t>
      </w:r>
    </w:p>
    <w:bookmarkEnd w:id="25"/>
    <w:p>
      <w:pPr>
        <w:spacing w:after="0"/>
        <w:ind w:left="0"/>
        <w:jc w:val="both"/>
      </w:pPr>
      <w:r>
        <w:rPr>
          <w:rFonts w:ascii="Times New Roman"/>
          <w:b w:val="false"/>
          <w:i w:val="false"/>
          <w:color w:val="000000"/>
          <w:sz w:val="28"/>
        </w:rPr>
        <w:t>
      Қазақстан Республикасы Қарулы Күштері Құрлық әскерлерінің, арнайы әскерлерінің, оқу-жаттығу орталықтары мен әскери-оқу орындарының полигондары;</w:t>
      </w:r>
    </w:p>
    <w:p>
      <w:pPr>
        <w:spacing w:after="0"/>
        <w:ind w:left="0"/>
        <w:jc w:val="both"/>
      </w:pPr>
      <w:r>
        <w:rPr>
          <w:rFonts w:ascii="Times New Roman"/>
          <w:b w:val="false"/>
          <w:i w:val="false"/>
          <w:color w:val="000000"/>
          <w:sz w:val="28"/>
        </w:rPr>
        <w:t>
      жерүсті, теңіз, әуе және арнайы болып бөлінетін Қазақстан Республикасы Қарулы Күштері Әуе қорғанысы күштерінің авиациялық полигондары болып бөлінеді;</w:t>
      </w:r>
    </w:p>
    <w:bookmarkStart w:name="z28" w:id="26"/>
    <w:p>
      <w:pPr>
        <w:spacing w:after="0"/>
        <w:ind w:left="0"/>
        <w:jc w:val="both"/>
      </w:pPr>
      <w:r>
        <w:rPr>
          <w:rFonts w:ascii="Times New Roman"/>
          <w:b w:val="false"/>
          <w:i w:val="false"/>
          <w:color w:val="000000"/>
          <w:sz w:val="28"/>
        </w:rPr>
        <w:t>
      23) полигон жабдығы – барлық қару түрлерінен оқ атулар жүргізу кезінде әскери қызметшілерді оқытып-үйрету үшін жергілікті жер учаскесінде пайда болатын және жылжымалы нысаналары, имитациялау жарық-пиротехникалық құралдары бар қажетті нысаналық жағдай жасайтын, сондай-ақ полигон жабдығының жеке қондырғылары (аспаптары, агрегаттар, механизмдері), командалық пункттерден (учаскелік басқару пункттерінен) электр тұтынушыларға дейін орналасқан нысана алаңының қуат беру және бақылау кабельдері желілері кіретін техникалық құралдар кешені;</w:t>
      </w:r>
    </w:p>
    <w:bookmarkEnd w:id="26"/>
    <w:bookmarkStart w:name="z29" w:id="27"/>
    <w:p>
      <w:pPr>
        <w:spacing w:after="0"/>
        <w:ind w:left="0"/>
        <w:jc w:val="both"/>
      </w:pPr>
      <w:r>
        <w:rPr>
          <w:rFonts w:ascii="Times New Roman"/>
          <w:b w:val="false"/>
          <w:i w:val="false"/>
          <w:color w:val="000000"/>
          <w:sz w:val="28"/>
        </w:rPr>
        <w:t>
      24) полигонның инженерлік-техникалық жабдығы – тактикалық бағдарлар, техника корпусы, қару-жарақ пен жауынгерлік техника макеттері, декоративті және жерге орнатылған құрылыстар, өткерме жолдарды және нысаналы қондырғыларды орналастыру орындарын топырақпен үю, жауынгерлік машиналардың жүру және қайтып оралу жолдары, асфальтталған және жайдақ жолдар, орлар мен траншеялар, сондай-ақ полигонда жасалған топогеодезиялық тірек желісі;</w:t>
      </w:r>
    </w:p>
    <w:bookmarkEnd w:id="27"/>
    <w:bookmarkStart w:name="z30" w:id="28"/>
    <w:p>
      <w:pPr>
        <w:spacing w:after="0"/>
        <w:ind w:left="0"/>
        <w:jc w:val="both"/>
      </w:pPr>
      <w:r>
        <w:rPr>
          <w:rFonts w:ascii="Times New Roman"/>
          <w:b w:val="false"/>
          <w:i w:val="false"/>
          <w:color w:val="000000"/>
          <w:sz w:val="28"/>
        </w:rPr>
        <w:t>
      25) полигонды электрмен жабдықтау жабдығы – полигонның ғимараттары мен құрылыстарына дейін тартылған электр беру желісінің электр-техникалық құралдары, трансформаторлық шағын станциялары, қуат беру кабельдік желілер, сондай-ақ полигон жолдарына, ғимараттары мен құрылыстарына жарық беру желілері;</w:t>
      </w:r>
    </w:p>
    <w:bookmarkEnd w:id="28"/>
    <w:bookmarkStart w:name="z31" w:id="29"/>
    <w:p>
      <w:pPr>
        <w:spacing w:after="0"/>
        <w:ind w:left="0"/>
        <w:jc w:val="both"/>
      </w:pPr>
      <w:r>
        <w:rPr>
          <w:rFonts w:ascii="Times New Roman"/>
          <w:b w:val="false"/>
          <w:i w:val="false"/>
          <w:color w:val="000000"/>
          <w:sz w:val="28"/>
        </w:rPr>
        <w:t>
      26) радиациялық, химиялық және биологиялық қорғау қалашығы – радиациялық химиялық және биологиялық қорғау әскерлері бөлімшелерін әскер тектерін тактикалық-арнайы және арнайы даярлауға және РХБ қорғау бойынша даярлауға оқытып-үйрету үшін жабдықталған жергілікті жер учаскесі.</w:t>
      </w:r>
    </w:p>
    <w:bookmarkEnd w:id="29"/>
    <w:bookmarkStart w:name="z32" w:id="30"/>
    <w:p>
      <w:pPr>
        <w:spacing w:after="0"/>
        <w:ind w:left="0"/>
        <w:jc w:val="both"/>
      </w:pPr>
      <w:r>
        <w:rPr>
          <w:rFonts w:ascii="Times New Roman"/>
          <w:b w:val="false"/>
          <w:i w:val="false"/>
          <w:color w:val="000000"/>
          <w:sz w:val="28"/>
        </w:rPr>
        <w:t>
      27) тактикалық алаң – бөлімшелермен тактикалық оқу-жаттығуларды тактикалық-саптық сабақтарды өткізу, сондай-ақ әскери қызметшіні жеке даярлау үшін арналған жергілікті жер учаскесі;</w:t>
      </w:r>
    </w:p>
    <w:bookmarkEnd w:id="30"/>
    <w:bookmarkStart w:name="z33" w:id="31"/>
    <w:p>
      <w:pPr>
        <w:spacing w:after="0"/>
        <w:ind w:left="0"/>
        <w:jc w:val="both"/>
      </w:pPr>
      <w:r>
        <w:rPr>
          <w:rFonts w:ascii="Times New Roman"/>
          <w:b w:val="false"/>
          <w:i w:val="false"/>
          <w:color w:val="000000"/>
          <w:sz w:val="28"/>
        </w:rPr>
        <w:t>
      28) танк айлағы – әскери қызметшілерді танкілерді, өздігінен жүретін артиллериялық және зениттік қондырғыларды, жаяу әскер жауынгерлік машиналарын, дөңгелекті, шынжыр табан броньды транспортерларды және олардың базасындағы машиналарды жүргізуге оқытып-үйрету және дағдыларын жетілдіру үшін жабдықталған жергілікті жер учаскесі бар оқу-жаттығу объектісі;</w:t>
      </w:r>
    </w:p>
    <w:bookmarkEnd w:id="31"/>
    <w:bookmarkStart w:name="z34" w:id="32"/>
    <w:p>
      <w:pPr>
        <w:spacing w:after="0"/>
        <w:ind w:left="0"/>
        <w:jc w:val="both"/>
      </w:pPr>
      <w:r>
        <w:rPr>
          <w:rFonts w:ascii="Times New Roman"/>
          <w:b w:val="false"/>
          <w:i w:val="false"/>
          <w:color w:val="000000"/>
          <w:sz w:val="28"/>
        </w:rPr>
        <w:t>
      29) танк директрисасы (жаяу әскер жауынгерлік машинасы директрисасы, БТР директрисасы, аралас директриса) – танкілерден (жаяу әскер жауынгерлік машинасынан, броньды транспортерлардан, броньдалған дөңгелекті машиналардан), оқу-жаттығу және бақылау оқ атулары жаттығуларын орындау және взвод құрамында оқ атуды басқаруды оқытып-үйрету үшін жабдықталған жергілікті жер учаскесі бар оқу-жаттығу объектісі;</w:t>
      </w:r>
    </w:p>
    <w:bookmarkEnd w:id="32"/>
    <w:bookmarkStart w:name="z35" w:id="33"/>
    <w:p>
      <w:pPr>
        <w:spacing w:after="0"/>
        <w:ind w:left="0"/>
        <w:jc w:val="both"/>
      </w:pPr>
      <w:r>
        <w:rPr>
          <w:rFonts w:ascii="Times New Roman"/>
          <w:b w:val="false"/>
          <w:i w:val="false"/>
          <w:color w:val="000000"/>
          <w:sz w:val="28"/>
        </w:rPr>
        <w:t>
      30) танктен оқ ату қалашығы – танк бөлімшелері даярлық жаттығуларының жаттықтыруын жүргізу үшін жабдықталған жергілікті жер учаскесі бар оқу-жаттығу объектісі;</w:t>
      </w:r>
    </w:p>
    <w:bookmarkEnd w:id="33"/>
    <w:bookmarkStart w:name="z36" w:id="34"/>
    <w:p>
      <w:pPr>
        <w:spacing w:after="0"/>
        <w:ind w:left="0"/>
        <w:jc w:val="both"/>
      </w:pPr>
      <w:r>
        <w:rPr>
          <w:rFonts w:ascii="Times New Roman"/>
          <w:b w:val="false"/>
          <w:i w:val="false"/>
          <w:color w:val="000000"/>
          <w:sz w:val="28"/>
        </w:rPr>
        <w:t>
      31) танкіге қарсы басқарылатын зымырандардан және артиллериядан оқ ату үшін директриса – артиллериялық және танкке қарсы бөлімшелердің жауынгерлік оқ атуы жаттықтыру, сынақ, имитациялау оқ атуларын және тактикалық оқу-жаттығулар жүргізу үшін жабдықталған жергілікті жер учаскесі бар оқу-жаттығу объектісі;</w:t>
      </w:r>
    </w:p>
    <w:bookmarkEnd w:id="34"/>
    <w:bookmarkStart w:name="z37" w:id="35"/>
    <w:p>
      <w:pPr>
        <w:spacing w:after="0"/>
        <w:ind w:left="0"/>
        <w:jc w:val="both"/>
      </w:pPr>
      <w:r>
        <w:rPr>
          <w:rFonts w:ascii="Times New Roman"/>
          <w:b w:val="false"/>
          <w:i w:val="false"/>
          <w:color w:val="000000"/>
          <w:sz w:val="28"/>
        </w:rPr>
        <w:t>
      32) танк-оқ ату жаттықтыруы – танкистерді танктен оқ атуды жүргізуге негізгі оқытып-үйрету нысаны. Танк ротасы немесе оқу-жаттығу танк взводы құрамында танктен оқ ату қалашығында өткізіледі. Оқу-жаттығу орындары толқыту рамаларымен, оқу-жаттығу мұнараларымен, тренажерлармен, көздегіштері бар станоктармен жабдықталады. Оқ ату қалашығы алдында нысана алаңы жасалады;</w:t>
      </w:r>
    </w:p>
    <w:bookmarkEnd w:id="35"/>
    <w:bookmarkStart w:name="z38" w:id="36"/>
    <w:p>
      <w:pPr>
        <w:spacing w:after="0"/>
        <w:ind w:left="0"/>
        <w:jc w:val="both"/>
      </w:pPr>
      <w:r>
        <w:rPr>
          <w:rFonts w:ascii="Times New Roman"/>
          <w:b w:val="false"/>
          <w:i w:val="false"/>
          <w:color w:val="000000"/>
          <w:sz w:val="28"/>
        </w:rPr>
        <w:t>
      33) теңіз авиациялық полигоны – авиациялық бөлімдер әуе кемелері экипаждарының теңіз жылжымалы және жылжымайтын, суүсті және жерүсті нысаналары бойынша жауынгерлік қолдануды пысықтау үшін жабдықталған, теңіз түбі және оған іргелес жағалаудың бір бөлігі бар арнайы бөлінген теңіз акваториясы;</w:t>
      </w:r>
    </w:p>
    <w:bookmarkEnd w:id="36"/>
    <w:bookmarkStart w:name="z39" w:id="37"/>
    <w:p>
      <w:pPr>
        <w:spacing w:after="0"/>
        <w:ind w:left="0"/>
        <w:jc w:val="both"/>
      </w:pPr>
      <w:r>
        <w:rPr>
          <w:rFonts w:ascii="Times New Roman"/>
          <w:b w:val="false"/>
          <w:i w:val="false"/>
          <w:color w:val="000000"/>
          <w:sz w:val="28"/>
        </w:rPr>
        <w:t>
      34) тыл ауданы – оқу-жаттығу объектісінің бастапқы қалпы мен тылдық шекарасы арасында орналасқан аудан, сабақтарға (оқ атуға және жүргізуге) келген бөлімшелерді шоғырландыру, материалдық бөлікті сабақтарға дайындау, әртүрлі сабақтар мен жаттықтырулар өткізу үшін жабдықталады;</w:t>
      </w:r>
    </w:p>
    <w:bookmarkEnd w:id="37"/>
    <w:bookmarkStart w:name="z40" w:id="38"/>
    <w:p>
      <w:pPr>
        <w:spacing w:after="0"/>
        <w:ind w:left="0"/>
        <w:jc w:val="both"/>
      </w:pPr>
      <w:r>
        <w:rPr>
          <w:rFonts w:ascii="Times New Roman"/>
          <w:b w:val="false"/>
          <w:i w:val="false"/>
          <w:color w:val="000000"/>
          <w:sz w:val="28"/>
        </w:rPr>
        <w:t>
      35) ұшуларды басқару тобы – авиациялық полигонда және оның әуе кеңістігінде әуе кемесі экипаждарының ұшу міндеттерін толық, уақтылы және қауіпсіз орындауын қамтамасыз етуге бағытталған ұшуға басшылық жасау тобының әрекеті.";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bookmarkStart w:name="z42" w:id="39"/>
    <w:p>
      <w:pPr>
        <w:spacing w:after="0"/>
        <w:ind w:left="0"/>
        <w:jc w:val="both"/>
      </w:pPr>
      <w:r>
        <w:rPr>
          <w:rFonts w:ascii="Times New Roman"/>
          <w:b w:val="false"/>
          <w:i w:val="false"/>
          <w:color w:val="000000"/>
          <w:sz w:val="28"/>
        </w:rPr>
        <w:t>
      "7. Қазақстан Республикасы Қарулы Күштерінің құрлық және арнайы мақсаттағы әскерлерінің, оқу-жаттығу орталықтары мен әскери оқу орындарының полигондары әскерлердің жедел, жауынгерлік даярлығы (оқу процесі) жөніндегі қызметті қамтамасыз ету үшін қойылған мүмкіндіктер мен міндеттерге, сондай-ақ олардың нысаналы мақсатына қарай төрт санатқа бөлінеді:</w:t>
      </w:r>
    </w:p>
    <w:bookmarkEnd w:id="39"/>
    <w:bookmarkStart w:name="z43" w:id="40"/>
    <w:p>
      <w:pPr>
        <w:spacing w:after="0"/>
        <w:ind w:left="0"/>
        <w:jc w:val="both"/>
      </w:pPr>
      <w:r>
        <w:rPr>
          <w:rFonts w:ascii="Times New Roman"/>
          <w:b w:val="false"/>
          <w:i w:val="false"/>
          <w:color w:val="000000"/>
          <w:sz w:val="28"/>
        </w:rPr>
        <w:t>
      1) бірінші санат – зақымдау құралдарын қолдана отырып, жедел, жедел-тактикалық және тактикалық оқу-жаттығулар өткізуді қамтамасыз етеді;</w:t>
      </w:r>
    </w:p>
    <w:bookmarkEnd w:id="40"/>
    <w:bookmarkStart w:name="z44" w:id="41"/>
    <w:p>
      <w:pPr>
        <w:spacing w:after="0"/>
        <w:ind w:left="0"/>
        <w:jc w:val="both"/>
      </w:pPr>
      <w:r>
        <w:rPr>
          <w:rFonts w:ascii="Times New Roman"/>
          <w:b w:val="false"/>
          <w:i w:val="false"/>
          <w:color w:val="000000"/>
          <w:sz w:val="28"/>
        </w:rPr>
        <w:t>
      2) екінші санат – жауынгерлік оқ атуды күшейту құралдарымен полкке (батальонға, дивизионға) дейін тактикалық оқу-жаттығулар өткізуді қамтамасыз етеді;</w:t>
      </w:r>
    </w:p>
    <w:bookmarkEnd w:id="41"/>
    <w:bookmarkStart w:name="z45" w:id="42"/>
    <w:p>
      <w:pPr>
        <w:spacing w:after="0"/>
        <w:ind w:left="0"/>
        <w:jc w:val="both"/>
      </w:pPr>
      <w:r>
        <w:rPr>
          <w:rFonts w:ascii="Times New Roman"/>
          <w:b w:val="false"/>
          <w:i w:val="false"/>
          <w:color w:val="000000"/>
          <w:sz w:val="28"/>
        </w:rPr>
        <w:t>
      3) үшінші санат – ротаға дейін жауынгерлік оқ атуды күшейту құралдарымен тактикалық оқу-жаттығулар өткізуді қамтамасыз етеді;</w:t>
      </w:r>
    </w:p>
    <w:bookmarkEnd w:id="42"/>
    <w:bookmarkStart w:name="z46" w:id="43"/>
    <w:p>
      <w:pPr>
        <w:spacing w:after="0"/>
        <w:ind w:left="0"/>
        <w:jc w:val="both"/>
      </w:pPr>
      <w:r>
        <w:rPr>
          <w:rFonts w:ascii="Times New Roman"/>
          <w:b w:val="false"/>
          <w:i w:val="false"/>
          <w:color w:val="000000"/>
          <w:sz w:val="28"/>
        </w:rPr>
        <w:t>
      4) төртінші санат – взводқа дейін жауынгерлік оқ атуларды жүргізуді қамтамасыз ету.</w:t>
      </w:r>
    </w:p>
    <w:bookmarkEnd w:id="43"/>
    <w:p>
      <w:pPr>
        <w:spacing w:after="0"/>
        <w:ind w:left="0"/>
        <w:jc w:val="both"/>
      </w:pPr>
      <w:r>
        <w:rPr>
          <w:rFonts w:ascii="Times New Roman"/>
          <w:b w:val="false"/>
          <w:i w:val="false"/>
          <w:color w:val="000000"/>
          <w:sz w:val="28"/>
        </w:rPr>
        <w:t>
      мынадай мазмұндағы 7-1-тармақпен толықтырылсын:</w:t>
      </w:r>
    </w:p>
    <w:bookmarkStart w:name="z47" w:id="44"/>
    <w:p>
      <w:pPr>
        <w:spacing w:after="0"/>
        <w:ind w:left="0"/>
        <w:jc w:val="both"/>
      </w:pPr>
      <w:r>
        <w:rPr>
          <w:rFonts w:ascii="Times New Roman"/>
          <w:b w:val="false"/>
          <w:i w:val="false"/>
          <w:color w:val="000000"/>
          <w:sz w:val="28"/>
        </w:rPr>
        <w:t>
      "7-1. Полигонда оқ атулар мен оқу-жаттығуларды өткізу үшін қару-жарақ жүйесі және оқ-дәрілер (снарядтар) түрлері:</w:t>
      </w:r>
    </w:p>
    <w:bookmarkEnd w:id="44"/>
    <w:bookmarkStart w:name="z48" w:id="45"/>
    <w:p>
      <w:pPr>
        <w:spacing w:after="0"/>
        <w:ind w:left="0"/>
        <w:jc w:val="both"/>
      </w:pPr>
      <w:r>
        <w:rPr>
          <w:rFonts w:ascii="Times New Roman"/>
          <w:b w:val="false"/>
          <w:i w:val="false"/>
          <w:color w:val="000000"/>
          <w:sz w:val="28"/>
        </w:rPr>
        <w:t>
      1) қарамағында полигондар тікелей болатын өңірлік қолбасшылықтар әскерлері мен әскер тектері қолбасшыларының бұйрықтарымен;</w:t>
      </w:r>
    </w:p>
    <w:bookmarkEnd w:id="45"/>
    <w:bookmarkStart w:name="z49" w:id="46"/>
    <w:p>
      <w:pPr>
        <w:spacing w:after="0"/>
        <w:ind w:left="0"/>
        <w:jc w:val="both"/>
      </w:pPr>
      <w:r>
        <w:rPr>
          <w:rFonts w:ascii="Times New Roman"/>
          <w:b w:val="false"/>
          <w:i w:val="false"/>
          <w:color w:val="000000"/>
          <w:sz w:val="28"/>
        </w:rPr>
        <w:t>
      2) қарамағында полигондар болатынҚазақстан Республикасы Қорғаныс министрлігінің, Бас штабтың құрылымдық бөлімшелеріне және Қарулы Күштер түрлері бас қолбасшыларының басқармаларына тікелей бағынысты әскери бөлімдер (мекемелер) командирлерінің бұйрықтарымен айқындалады.";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116-тармақ</w:t>
      </w:r>
      <w:r>
        <w:rPr>
          <w:rFonts w:ascii="Times New Roman"/>
          <w:b w:val="false"/>
          <w:i w:val="false"/>
          <w:color w:val="000000"/>
          <w:sz w:val="28"/>
        </w:rPr>
        <w:t xml:space="preserve"> мынадай редакцияда жазылсын:</w:t>
      </w:r>
    </w:p>
    <w:bookmarkStart w:name="z51" w:id="47"/>
    <w:p>
      <w:pPr>
        <w:spacing w:after="0"/>
        <w:ind w:left="0"/>
        <w:jc w:val="both"/>
      </w:pPr>
      <w:r>
        <w:rPr>
          <w:rFonts w:ascii="Times New Roman"/>
          <w:b w:val="false"/>
          <w:i w:val="false"/>
          <w:color w:val="000000"/>
          <w:sz w:val="28"/>
        </w:rPr>
        <w:t>
      "116. Әскери бөлімнің (бөлімшенің) командирі жауынгерлік оқ атумен тактикалық оқу-жаттығу басталғанға дейін 7 (жеті) жұмыс күнінен кешіктірмей және взводтың (бөлімшелердің) жауынгерлік оқ атулары басталғанға дейін 3 (үш) жұмыс күнінен кешіктірмей полигон бастығына бөлім бойынша оқ атуды жүргізу және нарядтың лауазымды адамдарын тағайындау туралы бұйрықтан үзіндіні, нысана жағдайының схемасын, сондай-ақ нысаналарды дайындауға және нысана алаңын жабуға өтінімді ұсынады.";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166-тармақ</w:t>
      </w:r>
      <w:r>
        <w:rPr>
          <w:rFonts w:ascii="Times New Roman"/>
          <w:b w:val="false"/>
          <w:i w:val="false"/>
          <w:color w:val="000000"/>
          <w:sz w:val="28"/>
        </w:rPr>
        <w:t xml:space="preserve"> мынадай редакцияда жазылсын:</w:t>
      </w:r>
    </w:p>
    <w:bookmarkStart w:name="z53" w:id="48"/>
    <w:p>
      <w:pPr>
        <w:spacing w:after="0"/>
        <w:ind w:left="0"/>
        <w:jc w:val="both"/>
      </w:pPr>
      <w:r>
        <w:rPr>
          <w:rFonts w:ascii="Times New Roman"/>
          <w:b w:val="false"/>
          <w:i w:val="false"/>
          <w:color w:val="000000"/>
          <w:sz w:val="28"/>
        </w:rPr>
        <w:t>
      "166. Жерүсті (теңіз) авиациялық полигонында мынадай арнайы объектілер жабдықталады:</w:t>
      </w:r>
    </w:p>
    <w:bookmarkEnd w:id="48"/>
    <w:p>
      <w:pPr>
        <w:spacing w:after="0"/>
        <w:ind w:left="0"/>
        <w:jc w:val="both"/>
      </w:pPr>
      <w:r>
        <w:rPr>
          <w:rFonts w:ascii="Times New Roman"/>
          <w:b w:val="false"/>
          <w:i w:val="false"/>
          <w:color w:val="000000"/>
          <w:sz w:val="28"/>
        </w:rPr>
        <w:t>
      командалық-бақылау пункті;</w:t>
      </w:r>
    </w:p>
    <w:p>
      <w:pPr>
        <w:spacing w:after="0"/>
        <w:ind w:left="0"/>
        <w:jc w:val="both"/>
      </w:pPr>
      <w:r>
        <w:rPr>
          <w:rFonts w:ascii="Times New Roman"/>
          <w:b w:val="false"/>
          <w:i w:val="false"/>
          <w:color w:val="000000"/>
          <w:sz w:val="28"/>
        </w:rPr>
        <w:t>
      тікұшақтарға арналған қону алаңдары;</w:t>
      </w:r>
    </w:p>
    <w:p>
      <w:pPr>
        <w:spacing w:after="0"/>
        <w:ind w:left="0"/>
        <w:jc w:val="both"/>
      </w:pPr>
      <w:r>
        <w:rPr>
          <w:rFonts w:ascii="Times New Roman"/>
          <w:b w:val="false"/>
          <w:i w:val="false"/>
          <w:color w:val="000000"/>
          <w:sz w:val="28"/>
        </w:rPr>
        <w:t>
      қоршау бекеттері.</w:t>
      </w:r>
    </w:p>
    <w:p>
      <w:pPr>
        <w:spacing w:after="0"/>
        <w:ind w:left="0"/>
        <w:jc w:val="both"/>
      </w:pPr>
      <w:r>
        <w:rPr>
          <w:rFonts w:ascii="Times New Roman"/>
          <w:b w:val="false"/>
          <w:i w:val="false"/>
          <w:color w:val="000000"/>
          <w:sz w:val="28"/>
        </w:rPr>
        <w:t>
      Авиациялық полигондардағы нысаналар мен арнайы объектілердің тізбесі және олардың шартты белгісі осы Қағидаларға 12-қосымшада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3-қосымшалар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58" w:id="49"/>
    <w:p>
      <w:pPr>
        <w:spacing w:after="0"/>
        <w:ind w:left="0"/>
        <w:jc w:val="both"/>
      </w:pPr>
      <w:r>
        <w:rPr>
          <w:rFonts w:ascii="Times New Roman"/>
          <w:b w:val="false"/>
          <w:i w:val="false"/>
          <w:color w:val="000000"/>
          <w:sz w:val="28"/>
        </w:rPr>
        <w:t>
      2. Қазақстан Республикасы Қарулы Күштері Бас штабының Жауынгерлік даярлық департаменті Қазақстан Республикасының заңнамасында белгіленген тәртіппен:</w:t>
      </w:r>
    </w:p>
    <w:bookmarkEnd w:id="49"/>
    <w:bookmarkStart w:name="z59" w:id="5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0"/>
    <w:bookmarkStart w:name="z60" w:id="51"/>
    <w:p>
      <w:pPr>
        <w:spacing w:after="0"/>
        <w:ind w:left="0"/>
        <w:jc w:val="both"/>
      </w:pPr>
      <w:r>
        <w:rPr>
          <w:rFonts w:ascii="Times New Roman"/>
          <w:b w:val="false"/>
          <w:i w:val="false"/>
          <w:color w:val="000000"/>
          <w:sz w:val="28"/>
        </w:rPr>
        <w:t>
      2) осы бұйрықты Қазақстан Республикасы Қорғаныс министрлігінің интернет-ресурсына орналастыруды;</w:t>
      </w:r>
    </w:p>
    <w:bookmarkEnd w:id="51"/>
    <w:bookmarkStart w:name="z61" w:id="52"/>
    <w:p>
      <w:pPr>
        <w:spacing w:after="0"/>
        <w:ind w:left="0"/>
        <w:jc w:val="both"/>
      </w:pPr>
      <w:r>
        <w:rPr>
          <w:rFonts w:ascii="Times New Roman"/>
          <w:b w:val="false"/>
          <w:i w:val="false"/>
          <w:color w:val="000000"/>
          <w:sz w:val="28"/>
        </w:rPr>
        <w:t>
      3) алғашқы ресми жарияланған күнінен бастап күнтізбелік он күн ішінде осы тармақтың 1),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52"/>
    <w:bookmarkStart w:name="z62" w:id="53"/>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53"/>
    <w:bookmarkStart w:name="z63" w:id="54"/>
    <w:p>
      <w:pPr>
        <w:spacing w:after="0"/>
        <w:ind w:left="0"/>
        <w:jc w:val="both"/>
      </w:pPr>
      <w:r>
        <w:rPr>
          <w:rFonts w:ascii="Times New Roman"/>
          <w:b w:val="false"/>
          <w:i w:val="false"/>
          <w:color w:val="000000"/>
          <w:sz w:val="28"/>
        </w:rPr>
        <w:t>
      4. Осы бұйрық лауазымды адамдарға,оларға қатысты бөлігінде жеткізілсін.</w:t>
      </w:r>
    </w:p>
    <w:bookmarkEnd w:id="54"/>
    <w:bookmarkStart w:name="z64" w:id="5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29 маусымдағы</w:t>
            </w:r>
            <w:r>
              <w:br/>
            </w:r>
            <w:r>
              <w:rPr>
                <w:rFonts w:ascii="Times New Roman"/>
                <w:b w:val="false"/>
                <w:i w:val="false"/>
                <w:color w:val="000000"/>
                <w:sz w:val="20"/>
              </w:rPr>
              <w:t>№ 421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w:t>
            </w:r>
            <w:r>
              <w:br/>
            </w:r>
            <w:r>
              <w:rPr>
                <w:rFonts w:ascii="Times New Roman"/>
                <w:b w:val="false"/>
                <w:i w:val="false"/>
                <w:color w:val="000000"/>
                <w:sz w:val="20"/>
              </w:rPr>
              <w:t>полигондарының және</w:t>
            </w:r>
            <w:r>
              <w:br/>
            </w:r>
            <w:r>
              <w:rPr>
                <w:rFonts w:ascii="Times New Roman"/>
                <w:b w:val="false"/>
                <w:i w:val="false"/>
                <w:color w:val="000000"/>
                <w:sz w:val="20"/>
              </w:rPr>
              <w:t>оқу-жаттығу орталықтарының</w:t>
            </w:r>
            <w:r>
              <w:br/>
            </w:r>
            <w:r>
              <w:rPr>
                <w:rFonts w:ascii="Times New Roman"/>
                <w:b w:val="false"/>
                <w:i w:val="false"/>
                <w:color w:val="000000"/>
                <w:sz w:val="20"/>
              </w:rPr>
              <w:t>қызметі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Шектеу дәрежесі</w:t>
            </w:r>
          </w:p>
        </w:tc>
      </w:tr>
    </w:tbl>
    <w:bookmarkStart w:name="z67" w:id="56"/>
    <w:p>
      <w:pPr>
        <w:spacing w:after="0"/>
        <w:ind w:left="0"/>
        <w:jc w:val="left"/>
      </w:pPr>
      <w:r>
        <w:rPr>
          <w:rFonts w:ascii="Times New Roman"/>
          <w:b/>
          <w:i w:val="false"/>
          <w:color w:val="000000"/>
        </w:rPr>
        <w:t xml:space="preserve"> _____________________ полигонының (авиациялық полигонының) формуляры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 полигоны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аумағы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көлемі: маңдайшеп бойынша тереңдікте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бастығы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бастығының орынбасары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мекенжайы: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Теміржолдеректемелері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Жабдықталған техниканы тиеу орындарының болуы (тік қойылған және бүйір рампаларының болуы, олардың жай-күйі)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жерде азаматтық (әскери) әуеайлақтардың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командирі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Командирдің жауынгерлік даярлық жөніндегі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бойынша кезекші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бастығы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бойынша кезекші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 w:id="57"/>
    <w:p>
      <w:pPr>
        <w:spacing w:after="0"/>
        <w:ind w:left="0"/>
        <w:jc w:val="left"/>
      </w:pPr>
      <w:r>
        <w:rPr>
          <w:rFonts w:ascii="Times New Roman"/>
          <w:b/>
          <w:i w:val="false"/>
          <w:color w:val="000000"/>
        </w:rPr>
        <w:t xml:space="preserve"> Полигон құрамы:  (Құрлық әскерлерінің полигондары үшін)</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 объектілері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 тактикалық алаңы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жабдығы (жиынтық, шығарылған жылы, өндіруші, құрамы)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атыс алаңы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жабдығы (жиынтық, шығарылған жылы, өндіруші)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 директрисасы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жабдығы (жиынтық, шығарылған жылы, өндіруші)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ЖӘЖМ (БТР) директрисасы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жабдығы (жиынтық, шығарылған жылы, өндіруші)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объектілер көрсетілген үлгіге ұқсас толтырылады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кедергілер (түрлер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кедергілер сипаттамасы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ОЖМР техникасы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 адамдары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Жиынтықталмау(адам)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Жиынтықталмау(%)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Рұқсаты бар (адам),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 бойынша рұқсат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 бойынша рұқсат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 бойынша рұқсат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Эл/станциялар (дизельді, бензинді агрегаттар)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 қуаты көрсетілген трансформаторлық кіші станциялардың (бұдан әрі – ТКС) болуы,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ТКС-100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ТКС-160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Полигондағы әскерлер қызметін ұйымдастыру</w:t>
            </w:r>
          </w:p>
          <w:p>
            <w:pPr>
              <w:spacing w:after="20"/>
              <w:ind w:left="20"/>
              <w:jc w:val="both"/>
            </w:pPr>
            <w:r>
              <w:rPr>
                <w:rFonts w:ascii="Times New Roman"/>
                <w:b w:val="false"/>
                <w:i w:val="false"/>
                <w:color w:val="000000"/>
                <w:sz w:val="20"/>
              </w:rPr>
              <w:t>
Объектілердің күзеті саны _____ адам тәуліктік нарядпен ұйымдастырылған,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нарядтың байланыс құралы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 және салынған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аймақ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атыс алаңы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 директрисасы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Бақылау-өткізу пункті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ғимараттар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 w:id="58"/>
    <w:p>
      <w:pPr>
        <w:spacing w:after="0"/>
        <w:ind w:left="0"/>
        <w:jc w:val="left"/>
      </w:pPr>
      <w:r>
        <w:rPr>
          <w:rFonts w:ascii="Times New Roman"/>
          <w:b/>
          <w:i w:val="false"/>
          <w:color w:val="000000"/>
        </w:rPr>
        <w:t xml:space="preserve"> Полигонның жалпы мүмкіндіктері:</w:t>
      </w:r>
    </w:p>
    <w:bookmarkEnd w:id="58"/>
    <w:bookmarkStart w:name="z70" w:id="59"/>
    <w:p>
      <w:pPr>
        <w:spacing w:after="0"/>
        <w:ind w:left="0"/>
        <w:jc w:val="both"/>
      </w:pPr>
      <w:r>
        <w:rPr>
          <w:rFonts w:ascii="Times New Roman"/>
          <w:b w:val="false"/>
          <w:i w:val="false"/>
          <w:color w:val="000000"/>
          <w:sz w:val="28"/>
        </w:rPr>
        <w:t>
      1) бөлімшелердің (взводтардың) жауынгерлік оқ атуларын, роталық (батальондық, бригадалық) тактикалық және арнайы оқу-жаттығуларды жүргізу жөніндегі;</w:t>
      </w:r>
    </w:p>
    <w:bookmarkEnd w:id="59"/>
    <w:bookmarkStart w:name="z71" w:id="60"/>
    <w:p>
      <w:pPr>
        <w:spacing w:after="0"/>
        <w:ind w:left="0"/>
        <w:jc w:val="both"/>
      </w:pPr>
      <w:r>
        <w:rPr>
          <w:rFonts w:ascii="Times New Roman"/>
          <w:b w:val="false"/>
          <w:i w:val="false"/>
          <w:color w:val="000000"/>
          <w:sz w:val="28"/>
        </w:rPr>
        <w:t>
      2) полигонда қолдануға рұқсат етілген қару-жарақ жүйелері және оқ-дәрілер түрлері бойынша;</w:t>
      </w:r>
    </w:p>
    <w:bookmarkEnd w:id="60"/>
    <w:bookmarkStart w:name="z72" w:id="61"/>
    <w:p>
      <w:pPr>
        <w:spacing w:after="0"/>
        <w:ind w:left="0"/>
        <w:jc w:val="both"/>
      </w:pPr>
      <w:r>
        <w:rPr>
          <w:rFonts w:ascii="Times New Roman"/>
          <w:b w:val="false"/>
          <w:i w:val="false"/>
          <w:color w:val="000000"/>
          <w:sz w:val="28"/>
        </w:rPr>
        <w:t>
      3) майдан және армиялық авиацияны пайдалану бойынша;</w:t>
      </w:r>
    </w:p>
    <w:bookmarkEnd w:id="61"/>
    <w:bookmarkStart w:name="z73" w:id="62"/>
    <w:p>
      <w:pPr>
        <w:spacing w:after="0"/>
        <w:ind w:left="0"/>
        <w:jc w:val="both"/>
      </w:pPr>
      <w:r>
        <w:rPr>
          <w:rFonts w:ascii="Times New Roman"/>
          <w:b w:val="false"/>
          <w:i w:val="false"/>
          <w:color w:val="000000"/>
          <w:sz w:val="28"/>
        </w:rPr>
        <w:t>
      4) десант түсіру бойынша;</w:t>
      </w:r>
    </w:p>
    <w:bookmarkEnd w:id="62"/>
    <w:bookmarkStart w:name="z74" w:id="63"/>
    <w:p>
      <w:pPr>
        <w:spacing w:after="0"/>
        <w:ind w:left="0"/>
        <w:jc w:val="both"/>
      </w:pPr>
      <w:r>
        <w:rPr>
          <w:rFonts w:ascii="Times New Roman"/>
          <w:b w:val="false"/>
          <w:i w:val="false"/>
          <w:color w:val="000000"/>
          <w:sz w:val="28"/>
        </w:rPr>
        <w:t>
      5) басқа да мүмкіндіктері мен ерекшеліктері.</w:t>
      </w:r>
    </w:p>
    <w:bookmarkEnd w:id="63"/>
    <w:bookmarkStart w:name="z75" w:id="64"/>
    <w:p>
      <w:pPr>
        <w:spacing w:after="0"/>
        <w:ind w:left="0"/>
        <w:jc w:val="left"/>
      </w:pPr>
      <w:r>
        <w:rPr>
          <w:rFonts w:ascii="Times New Roman"/>
          <w:b/>
          <w:i w:val="false"/>
          <w:color w:val="000000"/>
        </w:rPr>
        <w:t xml:space="preserve"> Полигон формулярына полигон схемасы қоса беріледі (полигон шекарасының конфигурациясы мен объектілердің орналасқан жері) Қарамағында полигон бар әскери бөлімнің командирі ________________________________ (әскери атағы, қолы, тегі, инициалдары)</w:t>
      </w:r>
    </w:p>
    <w:bookmarkEnd w:id="64"/>
    <w:p>
      <w:pPr>
        <w:spacing w:after="0"/>
        <w:ind w:left="0"/>
        <w:jc w:val="both"/>
      </w:pPr>
      <w:r>
        <w:rPr>
          <w:rFonts w:ascii="Times New Roman"/>
          <w:b w:val="false"/>
          <w:i w:val="false"/>
          <w:color w:val="000000"/>
          <w:sz w:val="28"/>
        </w:rPr>
        <w:t>
      Күні</w:t>
      </w:r>
    </w:p>
    <w:p>
      <w:pPr>
        <w:spacing w:after="0"/>
        <w:ind w:left="0"/>
        <w:jc w:val="left"/>
      </w:pPr>
      <w:r>
        <w:rPr>
          <w:rFonts w:ascii="Times New Roman"/>
          <w:b/>
          <w:i w:val="false"/>
          <w:color w:val="000000"/>
        </w:rPr>
        <w:t xml:space="preserve"> (авиациялық полигондар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 объектілері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 қажет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Командалық-бақылау пункті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Координаттары (орналасқан жері)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пункті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Координаттары (орналасқан жері)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алаңы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ортасының координаттары (орналасқан жері), көлемі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Бомбалайтын алаң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 нөмірі, координаттары, бұрыштық шағылысу түрі және саны, түнгі нысана шамдарының түрі, азимут және болжамды көздеу нүктесінің арақашықтығы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Ату алаңы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 нөмірі, нысаналар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Тактикалық алаң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 нөмірі және атауы, бірлік саны, нысана ортасының координаттары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 адамдары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Жиынтықталмау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Жиынтықталмау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Рұқсаты бар (адам),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 бойынша рұқсат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 бойынша рұқсат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 бойынша рұқсат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Эл/станциялар (дизель, бензинді агрегаттар)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 қуаты көрсетілген трансформаторлық кіші станциялардың (бұдан әрі – ТКС) болуы,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ТКС-60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ТКС-100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ТКС-160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Полигондағы әскерлер қызметін ұйымдастыру</w:t>
            </w:r>
          </w:p>
          <w:p>
            <w:pPr>
              <w:spacing w:after="20"/>
              <w:ind w:left="20"/>
              <w:jc w:val="both"/>
            </w:pPr>
            <w:r>
              <w:rPr>
                <w:rFonts w:ascii="Times New Roman"/>
                <w:b w:val="false"/>
                <w:i w:val="false"/>
                <w:color w:val="000000"/>
                <w:sz w:val="20"/>
              </w:rPr>
              <w:t>
Объектілердің күзеті саны _____ адам тәуліктік нарядпен (вахталық әдіспен) ұйымдастырылған,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нарядтың байланыс құралдары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 бары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Параметрі және салынған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Жай-күйі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аймақ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ғимараттар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 w:id="65"/>
    <w:p>
      <w:pPr>
        <w:spacing w:after="0"/>
        <w:ind w:left="0"/>
        <w:jc w:val="left"/>
      </w:pPr>
      <w:r>
        <w:rPr>
          <w:rFonts w:ascii="Times New Roman"/>
          <w:b/>
          <w:i w:val="false"/>
          <w:color w:val="000000"/>
        </w:rPr>
        <w:t xml:space="preserve"> Полигон формулярына полигон схемасы қоса беріледі (полигон шекарасының конфигурациясы және объектінің орналасқан жері). Қарамағында полигон бар авиациялық әскери бөлім командирі ______________________________ (әскери атағы, қолы, тегі, инициалдары)</w:t>
      </w:r>
    </w:p>
    <w:bookmarkEnd w:id="65"/>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29 маусымдағы</w:t>
            </w:r>
            <w:r>
              <w:br/>
            </w:r>
            <w:r>
              <w:rPr>
                <w:rFonts w:ascii="Times New Roman"/>
                <w:b w:val="false"/>
                <w:i w:val="false"/>
                <w:color w:val="000000"/>
                <w:sz w:val="20"/>
              </w:rPr>
              <w:t>№ 421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w:t>
            </w:r>
            <w:r>
              <w:br/>
            </w:r>
            <w:r>
              <w:rPr>
                <w:rFonts w:ascii="Times New Roman"/>
                <w:b w:val="false"/>
                <w:i w:val="false"/>
                <w:color w:val="000000"/>
                <w:sz w:val="20"/>
              </w:rPr>
              <w:t>полигондарының және</w:t>
            </w:r>
            <w:r>
              <w:br/>
            </w:r>
            <w:r>
              <w:rPr>
                <w:rFonts w:ascii="Times New Roman"/>
                <w:b w:val="false"/>
                <w:i w:val="false"/>
                <w:color w:val="000000"/>
                <w:sz w:val="20"/>
              </w:rPr>
              <w:t>оқу-жаттығу орталықтарының</w:t>
            </w:r>
            <w:r>
              <w:br/>
            </w:r>
            <w:r>
              <w:rPr>
                <w:rFonts w:ascii="Times New Roman"/>
                <w:b w:val="false"/>
                <w:i w:val="false"/>
                <w:color w:val="000000"/>
                <w:sz w:val="20"/>
              </w:rPr>
              <w:t>қызметі қағидаларына</w:t>
            </w:r>
            <w:r>
              <w:br/>
            </w:r>
            <w:r>
              <w:rPr>
                <w:rFonts w:ascii="Times New Roman"/>
                <w:b w:val="false"/>
                <w:i w:val="false"/>
                <w:color w:val="000000"/>
                <w:sz w:val="20"/>
              </w:rPr>
              <w:t>2-қосымша</w:t>
            </w:r>
          </w:p>
        </w:tc>
      </w:tr>
    </w:tbl>
    <w:bookmarkStart w:name="z79" w:id="66"/>
    <w:p>
      <w:pPr>
        <w:spacing w:after="0"/>
        <w:ind w:left="0"/>
        <w:jc w:val="left"/>
      </w:pPr>
      <w:r>
        <w:rPr>
          <w:rFonts w:ascii="Times New Roman"/>
          <w:b/>
          <w:i w:val="false"/>
          <w:color w:val="000000"/>
        </w:rPr>
        <w:t xml:space="preserve"> Полигонда жүргізілетін құжаттар кестесі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Құжаттың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ҚР ҚК Құрлық әскерлерінің, арнайы әскерлерінің, әскери бөлімдері менәскери-оқу орындары оқу-жаттығу орталықтарының полигондары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ҚР ҚК Әуе қорғанысы күштерінің авиациялық полигондары (жерүсті, теңіз, әуе және арнайы)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Полигон бастығының құжаттамасы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бас жоспары (М1:25000)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схемасы (А1 форматы)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 құқығына мемлекеттік 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(авиациялық полигонның) формуляры)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қолданылатын полигондар үшін аэронавигациялық паспорт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қауіпсіздік шаралары жөніндегі картасы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Полигондағы қауіпсіздік шаралары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Полигонды қоршау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іс-шаралар жоспары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тасқынына қарсы іс-шаралар жоспары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Полигонды қоректендірудің кабельдік желісін салу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Әкімшіліктің нұсқау беру журналы (оқ атулар, оқу-жаттығу және көлік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аумағында қауіпсіздік шараларын сақтау туралы жергілікті халықпен өткізілетін іс-шараларды есепке алу журналы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Хабардар ету парақтары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 өткізілген сабақтарды (оқ атуларды, оқу-жаттығуларды, жүргізуді) есепке алу журналы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келген әскерлерді (әскери бөлімдерді, бөлімшелерді) есепке алу журналы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жеке құрамына қауіпсіздік шаралары бойынша нұсқау беру журналы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жабдықтарына қызмет көрсету және жөндеу жоспары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жабдығын (қысқы, жазғы) пайдалану режиміне ауыстыру жоспары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жабдығын есепке алу кітабы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Полигондағы материалдық құралдарды есепке алу кітабы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жабдығы жиынтығының формуляры (бұйымның паспорты)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объектілерін бекіту туралы гарнизон бастығының бұйрығынан үзінді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жабдығы мен материалдық құралдарды лауазымды адамдарға бекіту туралы бөлім командирінің бұйрығынан үзінді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әкімшілігінің лауазымды адамдарына нұсқаулықтар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 полигонының жарылыс қаупі бар заттардан тазартылған аумағын қабылдау-тапсыру актісі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адамдардың полигонды (авиациялық полигонды) тексеруді есепке алу журналы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Полигондағы ұшулар жетекшісінің журналы (авиация қолданылатын полигондар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полигонның кезекші ауысымының журналы (авиация қолданылатын полигондар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бастығының құжаттамасы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Жарылмаған оқ-дәрілерді, авиациялық бомбаларды, зымырандарды және басқа да жарылыс қаупі бар заттарды есепке алу журналы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 объектісінде кабельдерді салу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 объектісінде өткізілген сабақтарды (оқ атуларды, оқу-жаттығуларды, көлік жүргізуді) есепке алу журналы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формуляры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80" w:id="67"/>
    <w:p>
      <w:pPr>
        <w:spacing w:after="0"/>
        <w:ind w:left="0"/>
        <w:jc w:val="both"/>
      </w:pPr>
      <w:r>
        <w:rPr>
          <w:rFonts w:ascii="Times New Roman"/>
          <w:b w:val="false"/>
          <w:i w:val="false"/>
          <w:color w:val="000000"/>
          <w:sz w:val="28"/>
        </w:rPr>
        <w:t>
      1. Әкімшілікке (оқ атудың, көлік жүргізудің, оқу-жаттығудың) нұсқау беру журналы.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бөлімнің нөмірі, нұсқаманы өткізу уақыты мен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беруді өткізу туралы деректер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(оқу-жаттығу орталығы) бастығының нұсқау беруді өткізу туралы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Әкімшіліктің лауазымды адамы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берілетін адамның әскери атағы, тегі, инициалдары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берілетін адамның қолы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 w:id="68"/>
    <w:p>
      <w:pPr>
        <w:spacing w:after="0"/>
        <w:ind w:left="0"/>
        <w:jc w:val="both"/>
      </w:pPr>
      <w:r>
        <w:rPr>
          <w:rFonts w:ascii="Times New Roman"/>
          <w:b w:val="false"/>
          <w:i w:val="false"/>
          <w:color w:val="000000"/>
          <w:sz w:val="28"/>
        </w:rPr>
        <w:t>
      2. Жергілікті тұрғындармен полигон аумағында қауіпсіздік шараларын сақтау туралы өткізілген іс-шараларды есепке алу журналы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өткізу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өткізген адамның лауазымы, әскери атағы, тегі және инициалдары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 оны өткізу орны және қатысушылар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жетекшісінің лауазымы, қолы, тегі, инициалдары және мөрі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 w:id="69"/>
    <w:p>
      <w:pPr>
        <w:spacing w:after="0"/>
        <w:ind w:left="0"/>
        <w:jc w:val="both"/>
      </w:pPr>
      <w:r>
        <w:rPr>
          <w:rFonts w:ascii="Times New Roman"/>
          <w:b w:val="false"/>
          <w:i w:val="false"/>
          <w:color w:val="000000"/>
          <w:sz w:val="28"/>
        </w:rPr>
        <w:t>
      3. Полигонда өткізілген сабақтарды (оқ атуды, оқу-жаттығуды, көлік жүргізуді) есепке алу журналы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өткізу күні мен уақыты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нөмірі, бөлімше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нөмірі және техника түрі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жалпы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жүргізуді жалпы бағалау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жүргізу жетекшісінің әскери атағы, қолы және тегі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 w:id="70"/>
    <w:p>
      <w:pPr>
        <w:spacing w:after="0"/>
        <w:ind w:left="0"/>
        <w:jc w:val="both"/>
      </w:pPr>
      <w:r>
        <w:rPr>
          <w:rFonts w:ascii="Times New Roman"/>
          <w:b w:val="false"/>
          <w:i w:val="false"/>
          <w:color w:val="000000"/>
          <w:sz w:val="28"/>
        </w:rPr>
        <w:t>
      4. Полигонға келетін әскерлерді (бөлімдерді, бөлімшелерді) есепке алу журналы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және бөлімнің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тегі және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 w:id="71"/>
    <w:p>
      <w:pPr>
        <w:spacing w:after="0"/>
        <w:ind w:left="0"/>
        <w:jc w:val="both"/>
      </w:pPr>
      <w:r>
        <w:rPr>
          <w:rFonts w:ascii="Times New Roman"/>
          <w:b w:val="false"/>
          <w:i w:val="false"/>
          <w:color w:val="000000"/>
          <w:sz w:val="28"/>
        </w:rPr>
        <w:t>
      5. Полигонның жеке құрамына қауіпсіздік шаралары бойынша нұсқау беру журналы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55"/>
        <w:gridCol w:w="455"/>
        <w:gridCol w:w="455"/>
        <w:gridCol w:w="455"/>
        <w:gridCol w:w="455"/>
        <w:gridCol w:w="455"/>
        <w:gridCol w:w="455"/>
        <w:gridCol w:w="455"/>
        <w:gridCol w:w="455"/>
        <w:gridCol w:w="455"/>
        <w:gridCol w:w="455"/>
        <w:gridCol w:w="455"/>
        <w:gridCol w:w="456"/>
        <w:gridCol w:w="456"/>
        <w:gridCol w:w="456"/>
        <w:gridCol w:w="456"/>
        <w:gridCol w:w="456"/>
        <w:gridCol w:w="456"/>
        <w:gridCol w:w="456"/>
        <w:gridCol w:w="456"/>
        <w:gridCol w:w="456"/>
        <w:gridCol w:w="456"/>
        <w:gridCol w:w="456"/>
        <w:gridCol w:w="456"/>
        <w:gridCol w:w="456"/>
        <w:gridCol w:w="456"/>
        <w:gridCol w:w="456"/>
      </w:tblGrid>
      <w:tr>
        <w:trPr>
          <w:trHeight w:val="3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инициалдары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 w:id="72"/>
    <w:p>
      <w:pPr>
        <w:spacing w:after="0"/>
        <w:ind w:left="0"/>
        <w:jc w:val="both"/>
      </w:pPr>
      <w:r>
        <w:rPr>
          <w:rFonts w:ascii="Times New Roman"/>
          <w:b w:val="false"/>
          <w:i w:val="false"/>
          <w:color w:val="000000"/>
          <w:sz w:val="28"/>
        </w:rPr>
        <w:t>
      6. Авиациялық бомбалардың, зымырандардың және полигондағы басқа да жарылу қаупі бар заттардың жарылмаған оқ-дәрілерін есепке алу журналы:</w:t>
      </w:r>
    </w:p>
    <w:bookmarkEnd w:id="72"/>
    <w:p>
      <w:pPr>
        <w:spacing w:after="0"/>
        <w:ind w:left="0"/>
        <w:jc w:val="both"/>
      </w:pPr>
      <w:r>
        <w:rPr>
          <w:rFonts w:ascii="Times New Roman"/>
          <w:b w:val="false"/>
          <w:i w:val="false"/>
          <w:color w:val="000000"/>
          <w:sz w:val="28"/>
        </w:rPr>
        <w:t>
      (Құрлық әскерлерінің полигондары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 ату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және учаске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Оқ-дәрінің калибрі, маркасы және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нәтижелері, белгілеу координаттары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 ату жетекшісінің және объект бастығының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туралы актінің № және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 қаупі бар заттарды жою туралы полигон бастығының қолы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(авиациялық полигондар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(күні, айы, жылы)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бөлім/әуеайлақ</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типі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қолдану режимі (деңгейлей ұшу, шүйілу, жауынгерлік бұрылу)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зақымдау құралдарының типі және калибрі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кемесі экипажы командирінің индексі, авиациялық бомба тұрақтандырғышының нөмірі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Жарғыш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Құлау орнының координаттары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туралы актінің №, полигон бастығының қолы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 №, полигонның тірек нүктесі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радиус (м)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азимут (градус)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 w:id="73"/>
    <w:p>
      <w:pPr>
        <w:spacing w:after="0"/>
        <w:ind w:left="0"/>
        <w:jc w:val="both"/>
      </w:pPr>
      <w:r>
        <w:rPr>
          <w:rFonts w:ascii="Times New Roman"/>
          <w:b w:val="false"/>
          <w:i w:val="false"/>
          <w:color w:val="000000"/>
          <w:sz w:val="28"/>
        </w:rPr>
        <w:t>
      7. Оқу-жаттығу объектісінде өткізілген сабақтарды (оқ атуды, оқу-жаттығуды, көлік жүргізуді) есепке алу журналы</w:t>
      </w:r>
    </w:p>
    <w:bookmarkEnd w:id="73"/>
    <w:p>
      <w:pPr>
        <w:spacing w:after="0"/>
        <w:ind w:left="0"/>
        <w:jc w:val="both"/>
      </w:pPr>
      <w:r>
        <w:rPr>
          <w:rFonts w:ascii="Times New Roman"/>
          <w:b w:val="false"/>
          <w:i w:val="false"/>
          <w:color w:val="000000"/>
          <w:sz w:val="28"/>
        </w:rPr>
        <w:t>
      Оқ ату жүргізілетін объектілерде: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өткізу күні мен уақыты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бөлімше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нөмірі және қару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 атуды бағалау</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бағалау</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 ату жетекшісінің әскери атағы, қолы және тегі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Көлік жүргізу жүргізілетін объектілерде: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өткізу күні мен уақыты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бөлімше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нөмірі және техника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жалпы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жүргізуді бағалау</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бағалау</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жүргізу жетекшісінің әскери атағы, қолы және тегі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29 маусымдағы</w:t>
            </w:r>
            <w:r>
              <w:br/>
            </w:r>
            <w:r>
              <w:rPr>
                <w:rFonts w:ascii="Times New Roman"/>
                <w:b w:val="false"/>
                <w:i w:val="false"/>
                <w:color w:val="000000"/>
                <w:sz w:val="20"/>
              </w:rPr>
              <w:t>№ 421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w:t>
            </w:r>
            <w:r>
              <w:br/>
            </w:r>
            <w:r>
              <w:rPr>
                <w:rFonts w:ascii="Times New Roman"/>
                <w:b w:val="false"/>
                <w:i w:val="false"/>
                <w:color w:val="000000"/>
                <w:sz w:val="20"/>
              </w:rPr>
              <w:t>полигондарының және</w:t>
            </w:r>
            <w:r>
              <w:br/>
            </w:r>
            <w:r>
              <w:rPr>
                <w:rFonts w:ascii="Times New Roman"/>
                <w:b w:val="false"/>
                <w:i w:val="false"/>
                <w:color w:val="000000"/>
                <w:sz w:val="20"/>
              </w:rPr>
              <w:t>оқу-жаттығу орталықтарының</w:t>
            </w:r>
            <w:r>
              <w:br/>
            </w:r>
            <w:r>
              <w:rPr>
                <w:rFonts w:ascii="Times New Roman"/>
                <w:b w:val="false"/>
                <w:i w:val="false"/>
                <w:color w:val="000000"/>
                <w:sz w:val="20"/>
              </w:rPr>
              <w:t>қызметі қағидаларына</w:t>
            </w:r>
            <w:r>
              <w:br/>
            </w:r>
            <w:r>
              <w:rPr>
                <w:rFonts w:ascii="Times New Roman"/>
                <w:b w:val="false"/>
                <w:i w:val="false"/>
                <w:color w:val="000000"/>
                <w:sz w:val="20"/>
              </w:rPr>
              <w:t>3-қосымша</w:t>
            </w:r>
          </w:p>
        </w:tc>
      </w:tr>
    </w:tbl>
    <w:bookmarkStart w:name="z89" w:id="74"/>
    <w:p>
      <w:pPr>
        <w:spacing w:after="0"/>
        <w:ind w:left="0"/>
        <w:jc w:val="left"/>
      </w:pPr>
      <w:r>
        <w:rPr>
          <w:rFonts w:ascii="Times New Roman"/>
          <w:b/>
          <w:i w:val="false"/>
          <w:color w:val="000000"/>
        </w:rPr>
        <w:t xml:space="preserve"> Максималды қашықтыққа оқ атуларды жүргізу кезіндегі ұшу кеңістігінің және бүйірлік қорғау аймақтарының қауіпсіздік шаралары бойынша минималды рұқсат етілген есептік тәртібі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Жүйе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w:t>
            </w:r>
          </w:p>
          <w:p>
            <w:pPr>
              <w:spacing w:after="20"/>
              <w:ind w:left="20"/>
              <w:jc w:val="both"/>
            </w:pPr>
            <w:r>
              <w:rPr>
                <w:rFonts w:ascii="Times New Roman"/>
                <w:b w:val="false"/>
                <w:i w:val="false"/>
                <w:color w:val="000000"/>
                <w:sz w:val="20"/>
              </w:rPr>
              <w:t>
</w:t>
            </w:r>
            <w:r>
              <w:rPr>
                <w:rFonts w:ascii="Times New Roman"/>
                <w:b/>
                <w:i w:val="false"/>
                <w:color w:val="000000"/>
                <w:sz w:val="20"/>
              </w:rPr>
              <w:t>max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D</w:t>
            </w:r>
          </w:p>
          <w:p>
            <w:pPr>
              <w:spacing w:after="20"/>
              <w:ind w:left="20"/>
              <w:jc w:val="both"/>
            </w:pPr>
            <w:r>
              <w:rPr>
                <w:rFonts w:ascii="Times New Roman"/>
                <w:b w:val="false"/>
                <w:i w:val="false"/>
                <w:color w:val="000000"/>
                <w:sz w:val="20"/>
              </w:rPr>
              <w:t>
</w:t>
            </w:r>
            <w:r>
              <w:rPr>
                <w:rFonts w:ascii="Times New Roman"/>
                <w:b/>
                <w:i w:val="false"/>
                <w:color w:val="000000"/>
                <w:sz w:val="20"/>
              </w:rPr>
              <w:t>max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5Вд 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Чб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Ұшу кеңістігінің тереңдігі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Ен</w:t>
            </w:r>
          </w:p>
          <w:p>
            <w:pPr>
              <w:spacing w:after="20"/>
              <w:ind w:left="20"/>
              <w:jc w:val="both"/>
            </w:pPr>
            <w:r>
              <w:rPr>
                <w:rFonts w:ascii="Times New Roman"/>
                <w:b w:val="false"/>
                <w:i w:val="false"/>
                <w:color w:val="000000"/>
                <w:sz w:val="20"/>
              </w:rPr>
              <w:t>
</w:t>
            </w:r>
            <w:r>
              <w:rPr>
                <w:rFonts w:ascii="Times New Roman"/>
                <w:b/>
                <w:i w:val="false"/>
                <w:color w:val="000000"/>
                <w:sz w:val="20"/>
              </w:rPr>
              <w:t>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5В6</w:t>
            </w:r>
          </w:p>
          <w:p>
            <w:pPr>
              <w:spacing w:after="20"/>
              <w:ind w:left="20"/>
              <w:jc w:val="both"/>
            </w:pPr>
            <w:r>
              <w:rPr>
                <w:rFonts w:ascii="Times New Roman"/>
                <w:b w:val="false"/>
                <w:i w:val="false"/>
                <w:color w:val="000000"/>
                <w:sz w:val="20"/>
              </w:rPr>
              <w:t>
</w:t>
            </w:r>
            <w:r>
              <w:rPr>
                <w:rFonts w:ascii="Times New Roman"/>
                <w:b/>
                <w:i w:val="false"/>
                <w:color w:val="000000"/>
                <w:sz w:val="20"/>
              </w:rPr>
              <w:t>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Бүйірдегі қорғау аймағы-ның ені</w:t>
            </w:r>
          </w:p>
          <w:p>
            <w:pPr>
              <w:spacing w:after="20"/>
              <w:ind w:left="20"/>
              <w:jc w:val="both"/>
            </w:pPr>
            <w:r>
              <w:rPr>
                <w:rFonts w:ascii="Times New Roman"/>
                <w:b w:val="false"/>
                <w:i w:val="false"/>
                <w:color w:val="000000"/>
                <w:sz w:val="20"/>
              </w:rPr>
              <w:t>
</w:t>
            </w:r>
            <w:r>
              <w:rPr>
                <w:rFonts w:ascii="Times New Roman"/>
                <w:b/>
                <w:i w:val="false"/>
                <w:color w:val="000000"/>
                <w:sz w:val="20"/>
              </w:rPr>
              <w:t>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 артиллерия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мм БС-3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мм М-30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мм Д-30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мм 2С1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мм Д-20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мм 2С3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мм 2А36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мм 2А65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Танкіге қарсы артиллерия, ЖӘЖМ және танк қару-жарағы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мм 2А42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мм 2А72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мм МТ-12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мм 2А70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мм У-5ТС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мм 2А46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мм Штурм-С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Минаатқыштар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мм Коммандос минаатқышы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мм 2Б9, 2Б14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мм 1938 үлгісіндегі МТ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мм 2С9, 2С9-1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мм 2С12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мм 2С4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артиллерия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мм БМ-21, 9П125, 9А51, 9П138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мм 9П140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мм 9А52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Гранатаатқыштар, отшашарлар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мм АГС-17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мм ГП-25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мм РПГ-16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мм РПГ-18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мм РПГ-7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мм РПГ-22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мм РПГ-26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мм СПГ-9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мм 2А28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мм РПГ-29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мм РПГ-27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мм РПО-А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bookmarkStart w:name="z90" w:id="75"/>
    <w:p>
      <w:pPr>
        <w:spacing w:after="0"/>
        <w:ind w:left="0"/>
        <w:jc w:val="both"/>
      </w:pPr>
      <w:r>
        <w:rPr>
          <w:rFonts w:ascii="Times New Roman"/>
          <w:b w:val="false"/>
          <w:i w:val="false"/>
          <w:color w:val="000000"/>
          <w:sz w:val="28"/>
        </w:rPr>
        <w:t>
      Ескертпе:</w:t>
      </w:r>
    </w:p>
    <w:bookmarkEnd w:id="75"/>
    <w:bookmarkStart w:name="z91" w:id="76"/>
    <w:p>
      <w:pPr>
        <w:spacing w:after="0"/>
        <w:ind w:left="0"/>
        <w:jc w:val="both"/>
      </w:pPr>
      <w:r>
        <w:rPr>
          <w:rFonts w:ascii="Times New Roman"/>
          <w:b w:val="false"/>
          <w:i w:val="false"/>
          <w:color w:val="000000"/>
          <w:sz w:val="28"/>
        </w:rPr>
        <w:t>
      1) осы кестеге енгізілмеген, сондай-ақ қаруландыруға жаңадан қабылданатын жүйелердің ұшу кеңістігі және бүйірлік қорғау аймақтары келтірілген есептерге ұқсас айқындалады;</w:t>
      </w:r>
    </w:p>
    <w:bookmarkEnd w:id="76"/>
    <w:bookmarkStart w:name="z92" w:id="77"/>
    <w:p>
      <w:pPr>
        <w:spacing w:after="0"/>
        <w:ind w:left="0"/>
        <w:jc w:val="both"/>
      </w:pPr>
      <w:r>
        <w:rPr>
          <w:rFonts w:ascii="Times New Roman"/>
          <w:b w:val="false"/>
          <w:i w:val="false"/>
          <w:color w:val="000000"/>
          <w:sz w:val="28"/>
        </w:rPr>
        <w:t>
      2) атыс қаруының барлық түрлері үшін ұшу кеңістігінің тереңдігі оқтың максималды қашықтығымен айқындалады;</w:t>
      </w:r>
    </w:p>
    <w:bookmarkEnd w:id="77"/>
    <w:bookmarkStart w:name="z93" w:id="78"/>
    <w:p>
      <w:pPr>
        <w:spacing w:after="0"/>
        <w:ind w:left="0"/>
        <w:jc w:val="both"/>
      </w:pPr>
      <w:r>
        <w:rPr>
          <w:rFonts w:ascii="Times New Roman"/>
          <w:b w:val="false"/>
          <w:i w:val="false"/>
          <w:color w:val="000000"/>
          <w:sz w:val="28"/>
        </w:rPr>
        <w:t>
      3) артиллериялық жүйелер үшін ұшу кеңістігінің тереңдігі ату кезінде қолданылатын зарядқа байланысты өзгертіледі ("Толық ауыспалы", "Азайтылған ауыспалы"). Осы жағдайда әрбір ауыспалы зарядқа жүйенің ұшу кеңістігі және бүйірлік қорғау аймағы келтірілген есептерге ұқсас айқындалады;</w:t>
      </w:r>
    </w:p>
    <w:bookmarkEnd w:id="78"/>
    <w:bookmarkStart w:name="z94" w:id="79"/>
    <w:p>
      <w:pPr>
        <w:spacing w:after="0"/>
        <w:ind w:left="0"/>
        <w:jc w:val="both"/>
      </w:pPr>
      <w:r>
        <w:rPr>
          <w:rFonts w:ascii="Times New Roman"/>
          <w:b w:val="false"/>
          <w:i w:val="false"/>
          <w:color w:val="000000"/>
          <w:sz w:val="28"/>
        </w:rPr>
        <w:t>
      4) ұшу кеңістігінің тереңдігі 30 мм автоматты зеңбірек үшін көздеуіштің барлық қондырғыларында оқ атуға мүмкіндік бермейтін жауынгерлік машиналар директрисасында жаттығулар жауынгерлік машинаның тек көлденең қозғалысы кезінде жауынгерлік машиналар қару-жарағының көтерілу бұрышын шектейтін керек-жарақтармен орындалуы мүмкін.</w:t>
      </w:r>
    </w:p>
    <w:bookmarkEnd w:id="79"/>
    <w:p>
      <w:pPr>
        <w:spacing w:after="0"/>
        <w:ind w:left="0"/>
        <w:jc w:val="both"/>
      </w:pPr>
      <w:r>
        <w:rPr>
          <w:rFonts w:ascii="Times New Roman"/>
          <w:b w:val="false"/>
          <w:i w:val="false"/>
          <w:color w:val="000000"/>
          <w:sz w:val="28"/>
        </w:rPr>
        <w:t>
      Ұшу кеңістігінің тереңдігі әрбір жүйенің барынша жоғары зарядында Dmax максималды кестелік қашықтығының жиынтығы,снарядтың жарылу нүктесінен қауіпсіз қашықтыққа 5Вд шашырауының және Вб радиусының нәтижесіндегі қашықтық бойынша іс жүзінде кестелік мүмкін болатынмаксималды ауытқуыныңметеоролиялық және баллистикалық оқ ату шарттарынан мүмкін болатынмаксималды ауытқуыретінде есептелген, яғни ұшу кеңістігінің тереңдігі Dмах +  ∆D мах + 5Вд + Чб (м) тең.</w:t>
      </w:r>
    </w:p>
    <w:bookmarkStart w:name="z95" w:id="80"/>
    <w:p>
      <w:pPr>
        <w:spacing w:after="0"/>
        <w:ind w:left="0"/>
        <w:jc w:val="both"/>
      </w:pPr>
      <w:r>
        <w:rPr>
          <w:rFonts w:ascii="Times New Roman"/>
          <w:b w:val="false"/>
          <w:i w:val="false"/>
          <w:color w:val="000000"/>
          <w:sz w:val="28"/>
        </w:rPr>
        <w:t>
      ∆D мах есептеу кезінде кестедегі атудың метеорологиялық және баллистикалық шарттарынамаксималды ауытқу мүмкіндігінде қабылданды:</w:t>
      </w:r>
    </w:p>
    <w:bookmarkEnd w:id="80"/>
    <w:p>
      <w:pPr>
        <w:spacing w:after="0"/>
        <w:ind w:left="0"/>
        <w:jc w:val="both"/>
      </w:pPr>
      <w:r>
        <w:rPr>
          <w:rFonts w:ascii="Times New Roman"/>
          <w:b w:val="false"/>
          <w:i w:val="false"/>
          <w:color w:val="000000"/>
          <w:sz w:val="28"/>
        </w:rPr>
        <w:t>
      жер үстінен соғатын желдің жылдамдығыWHmax = 25 м/сек;</w:t>
      </w:r>
    </w:p>
    <w:p>
      <w:pPr>
        <w:spacing w:after="0"/>
        <w:ind w:left="0"/>
        <w:jc w:val="both"/>
      </w:pPr>
      <w:r>
        <w:rPr>
          <w:rFonts w:ascii="Times New Roman"/>
          <w:b w:val="false"/>
          <w:i w:val="false"/>
          <w:color w:val="000000"/>
          <w:sz w:val="28"/>
        </w:rPr>
        <w:t>
      баллистикалық желдің жылдамдығыWбmax = 20 м/сек;</w:t>
      </w:r>
    </w:p>
    <w:p>
      <w:pPr>
        <w:spacing w:after="0"/>
        <w:ind w:left="0"/>
        <w:jc w:val="both"/>
      </w:pPr>
      <w:r>
        <w:rPr>
          <w:rFonts w:ascii="Times New Roman"/>
          <w:b w:val="false"/>
          <w:i w:val="false"/>
          <w:color w:val="000000"/>
          <w:sz w:val="28"/>
        </w:rPr>
        <w:t>
      атмосфера қысымының ауытқуы  ∆Нмах = -50 мм рт. ст.;</w:t>
      </w:r>
    </w:p>
    <w:p>
      <w:pPr>
        <w:spacing w:after="0"/>
        <w:ind w:left="0"/>
        <w:jc w:val="both"/>
      </w:pPr>
      <w:r>
        <w:rPr>
          <w:rFonts w:ascii="Times New Roman"/>
          <w:b w:val="false"/>
          <w:i w:val="false"/>
          <w:color w:val="000000"/>
          <w:sz w:val="28"/>
        </w:rPr>
        <w:t>
      ауа температурасының баллистикалық ауытқуы  ∆Тмах = +30°;</w:t>
      </w:r>
    </w:p>
    <w:p>
      <w:pPr>
        <w:spacing w:after="0"/>
        <w:ind w:left="0"/>
        <w:jc w:val="both"/>
      </w:pPr>
      <w:r>
        <w:rPr>
          <w:rFonts w:ascii="Times New Roman"/>
          <w:b w:val="false"/>
          <w:i w:val="false"/>
          <w:color w:val="000000"/>
          <w:sz w:val="28"/>
        </w:rPr>
        <w:t>
      заряд температурасының ауытқуы  ∆Тзмах = +35°;</w:t>
      </w:r>
    </w:p>
    <w:p>
      <w:pPr>
        <w:spacing w:after="0"/>
        <w:ind w:left="0"/>
        <w:jc w:val="both"/>
      </w:pPr>
      <w:r>
        <w:rPr>
          <w:rFonts w:ascii="Times New Roman"/>
          <w:b w:val="false"/>
          <w:i w:val="false"/>
          <w:color w:val="000000"/>
          <w:sz w:val="28"/>
        </w:rPr>
        <w:t>
      снарядтың бастапқы жылдамдығының ауытқуы  ∆Vомах = + 1%.</w:t>
      </w:r>
    </w:p>
    <w:p>
      <w:pPr>
        <w:spacing w:after="0"/>
        <w:ind w:left="0"/>
        <w:jc w:val="both"/>
      </w:pPr>
      <w:r>
        <w:rPr>
          <w:rFonts w:ascii="Times New Roman"/>
          <w:b w:val="false"/>
          <w:i w:val="false"/>
          <w:color w:val="000000"/>
          <w:sz w:val="28"/>
        </w:rPr>
        <w:t>
      Бүйірлік қорғау аймақтарының оң және сол жақ ені 5Ен оқ ату бағытынан таралу ортасынан мүмкін болатын максималды ауытқуының,снарядтың жарылу нүктесінен қауіпсіз қашықтықта ұшу кеңістігінің және Чб радиусының тереңдігінетең қашықтыққа қашықтыққа нысана сызығынан 5В6 бүйірлік бағытта снарядтың (минаның) мүмкін болатын максималды ауытқуының жиынтығы ретінде есептелген, яғнибүйірлік қорғау аймағының ені 5Ен (м) + 5Вб (м) + Чб(м) тең.</w:t>
      </w:r>
    </w:p>
    <w:bookmarkStart w:name="z96" w:id="81"/>
    <w:p>
      <w:pPr>
        <w:spacing w:after="0"/>
        <w:ind w:left="0"/>
        <w:jc w:val="both"/>
      </w:pPr>
      <w:r>
        <w:rPr>
          <w:rFonts w:ascii="Times New Roman"/>
          <w:b w:val="false"/>
          <w:i w:val="false"/>
          <w:color w:val="000000"/>
          <w:sz w:val="28"/>
        </w:rPr>
        <w:t>
      Бұл ретте Ен = 0 – 20 қысқартылған дайындау үшін бүйірлік бағытындаЕндайындаудың орташа қателігінің шамасы.</w:t>
      </w:r>
    </w:p>
    <w:bookmarkEnd w:id="81"/>
    <w:p>
      <w:pPr>
        <w:spacing w:after="0"/>
        <w:ind w:left="0"/>
        <w:jc w:val="both"/>
      </w:pPr>
      <w:r>
        <w:rPr>
          <w:rFonts w:ascii="Times New Roman"/>
          <w:b w:val="false"/>
          <w:i w:val="false"/>
          <w:color w:val="000000"/>
          <w:sz w:val="28"/>
        </w:rPr>
        <w:t>
      5Енмшамасымынадай формула бойынша айқындалады:</w:t>
      </w:r>
    </w:p>
    <w:p>
      <w:pPr>
        <w:spacing w:after="0"/>
        <w:ind w:left="0"/>
        <w:jc w:val="both"/>
      </w:pPr>
      <w:r>
        <w:rPr>
          <w:rFonts w:ascii="Times New Roman"/>
          <w:b w:val="false"/>
          <w:i w:val="false"/>
          <w:color w:val="000000"/>
          <w:sz w:val="28"/>
        </w:rPr>
        <w:t>
      5Ен(м)= 5x20x0,001х(D мах +  ∆D мах + 5Вб) х 1.05 = 0,105 (D мах + ∆D мах +5Вд).</w:t>
      </w:r>
    </w:p>
    <w:p>
      <w:pPr>
        <w:spacing w:after="0"/>
        <w:ind w:left="0"/>
        <w:jc w:val="both"/>
      </w:pPr>
      <w:r>
        <w:rPr>
          <w:rFonts w:ascii="Times New Roman"/>
          <w:b w:val="false"/>
          <w:i w:val="false"/>
          <w:color w:val="000000"/>
          <w:sz w:val="28"/>
        </w:rPr>
        <w:t>
      Снарядтың жарылу нүктесінен қауіпсіз Чб радиусы адам үшін қауіпсіз жарықшақтыңЕудменшікті кинетикалық энергиясы бар қашықтық болып табылады.</w:t>
      </w:r>
    </w:p>
    <w:p>
      <w:pPr>
        <w:spacing w:after="0"/>
        <w:ind w:left="0"/>
        <w:jc w:val="both"/>
      </w:pPr>
      <w:r>
        <w:rPr>
          <w:rFonts w:ascii="Times New Roman"/>
          <w:b w:val="false"/>
          <w:i w:val="false"/>
          <w:color w:val="000000"/>
          <w:sz w:val="28"/>
        </w:rPr>
        <w:t>
      Осындай энергияның шамасы ретінде сенімділіктің қажетті дәрежесімен Еуд=1 кгм/см2қабылдауға болады (жойғыш жарықшақтыңменшікті кинетикалық энергиясыорташа Еуд=10 кгм/см2 болуға тиіс деп саналады).</w:t>
      </w:r>
    </w:p>
    <w:bookmarkStart w:name="z97" w:id="82"/>
    <w:p>
      <w:pPr>
        <w:spacing w:after="0"/>
        <w:ind w:left="0"/>
        <w:jc w:val="both"/>
      </w:pPr>
      <w:r>
        <w:rPr>
          <w:rFonts w:ascii="Times New Roman"/>
          <w:b w:val="false"/>
          <w:i w:val="false"/>
          <w:color w:val="000000"/>
          <w:sz w:val="28"/>
        </w:rPr>
        <w:t>
      Снарядтың жарылу нүктесінен қауіпсіз қашықтықтағы ЧБ радиусының есебі мынадай формула бойынша жүргізілді:</w:t>
      </w:r>
    </w:p>
    <w:bookmarkEnd w:id="82"/>
    <w:p>
      <w:pPr>
        <w:spacing w:after="0"/>
        <w:ind w:left="0"/>
        <w:jc w:val="both"/>
      </w:pPr>
      <w:r>
        <w:rPr>
          <w:rFonts w:ascii="Times New Roman"/>
          <w:b w:val="false"/>
          <w:i w:val="false"/>
          <w:color w:val="000000"/>
          <w:sz w:val="28"/>
        </w:rPr>
        <w:t>
      46=34,9q1/3 х жарықш.In (Vp/Vб),</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жарықш.–жарылған снаряд жарықшағының салмағы;</w:t>
      </w:r>
    </w:p>
    <w:p>
      <w:pPr>
        <w:spacing w:after="0"/>
        <w:ind w:left="0"/>
        <w:jc w:val="both"/>
      </w:pPr>
      <w:r>
        <w:rPr>
          <w:rFonts w:ascii="Times New Roman"/>
          <w:b w:val="false"/>
          <w:i w:val="false"/>
          <w:color w:val="000000"/>
          <w:sz w:val="28"/>
        </w:rPr>
        <w:t>
      Vp –снарядтың жарылу кезінде жарықшақтың бастапқы жылдамдығы;</w:t>
      </w:r>
    </w:p>
    <w:p>
      <w:pPr>
        <w:spacing w:after="0"/>
        <w:ind w:left="0"/>
        <w:jc w:val="both"/>
      </w:pPr>
      <w:r>
        <w:rPr>
          <w:rFonts w:ascii="Times New Roman"/>
          <w:b w:val="false"/>
          <w:i w:val="false"/>
          <w:color w:val="000000"/>
          <w:sz w:val="28"/>
        </w:rPr>
        <w:t>
      Vб–қауіпсіз меншіктікинетикалық энергиясыменжарықшақ жылдамдығы.</w:t>
      </w:r>
    </w:p>
    <w:p>
      <w:pPr>
        <w:spacing w:after="0"/>
        <w:ind w:left="0"/>
        <w:jc w:val="both"/>
      </w:pPr>
      <w:r>
        <w:rPr>
          <w:rFonts w:ascii="Times New Roman"/>
          <w:b w:val="false"/>
          <w:i w:val="false"/>
          <w:color w:val="000000"/>
          <w:sz w:val="28"/>
        </w:rPr>
        <w:t>
      Есептеу кезінде осы снарядтың жарылу кезіндегі салмағы анағұрлым жоғары жарықшақтарқабылданды.</w:t>
      </w:r>
    </w:p>
    <w:bookmarkStart w:name="z98" w:id="83"/>
    <w:p>
      <w:pPr>
        <w:spacing w:after="0"/>
        <w:ind w:left="0"/>
        <w:jc w:val="left"/>
      </w:pPr>
      <w:r>
        <w:rPr>
          <w:rFonts w:ascii="Times New Roman"/>
          <w:b/>
          <w:i w:val="false"/>
          <w:color w:val="000000"/>
        </w:rPr>
        <w:t xml:space="preserve"> Максималды қашықтыққа оқ ату кезіндегі ұшу кеңістігі менбүйірлік қорғау аймақтары Сыртқы шекара </w:t>
      </w:r>
    </w:p>
    <w:bookmarkEnd w:id="83"/>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67200"/>
                    </a:xfrm>
                    <a:prstGeom prst="rect">
                      <a:avLst/>
                    </a:prstGeom>
                  </pic:spPr>
                </pic:pic>
              </a:graphicData>
            </a:graphic>
          </wp:inline>
        </w:drawing>
      </w:r>
    </w:p>
    <w:p>
      <w:pPr>
        <w:spacing w:after="0"/>
        <w:ind w:left="0"/>
        <w:jc w:val="left"/>
      </w:pPr>
      <w:r>
        <w:br/>
      </w:r>
    </w:p>
    <w:bookmarkStart w:name="z99" w:id="84"/>
    <w:p>
      <w:pPr>
        <w:spacing w:after="0"/>
        <w:ind w:left="0"/>
        <w:jc w:val="left"/>
      </w:pPr>
      <w:r>
        <w:rPr>
          <w:rFonts w:ascii="Times New Roman"/>
          <w:b/>
          <w:i w:val="false"/>
          <w:color w:val="000000"/>
        </w:rPr>
        <w:t xml:space="preserve"> Сыртқы шекара</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29 маусымдағы</w:t>
            </w:r>
            <w:r>
              <w:br/>
            </w:r>
            <w:r>
              <w:rPr>
                <w:rFonts w:ascii="Times New Roman"/>
                <w:b w:val="false"/>
                <w:i w:val="false"/>
                <w:color w:val="000000"/>
                <w:sz w:val="20"/>
              </w:rPr>
              <w:t>№ 421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w:t>
            </w:r>
            <w:r>
              <w:br/>
            </w:r>
            <w:r>
              <w:rPr>
                <w:rFonts w:ascii="Times New Roman"/>
                <w:b w:val="false"/>
                <w:i w:val="false"/>
                <w:color w:val="000000"/>
                <w:sz w:val="20"/>
              </w:rPr>
              <w:t>полигондарының және оқу-жаттығу орталықтарының</w:t>
            </w:r>
            <w:r>
              <w:br/>
            </w:r>
            <w:r>
              <w:rPr>
                <w:rFonts w:ascii="Times New Roman"/>
                <w:b w:val="false"/>
                <w:i w:val="false"/>
                <w:color w:val="000000"/>
                <w:sz w:val="20"/>
              </w:rPr>
              <w:t>қызметі қағидаларына</w:t>
            </w:r>
            <w:r>
              <w:br/>
            </w:r>
            <w:r>
              <w:rPr>
                <w:rFonts w:ascii="Times New Roman"/>
                <w:b w:val="false"/>
                <w:i w:val="false"/>
                <w:color w:val="000000"/>
                <w:sz w:val="20"/>
              </w:rPr>
              <w:t>27-қосымша</w:t>
            </w:r>
          </w:p>
        </w:tc>
      </w:tr>
    </w:tbl>
    <w:bookmarkStart w:name="z102" w:id="85"/>
    <w:p>
      <w:pPr>
        <w:spacing w:after="0"/>
        <w:ind w:left="0"/>
        <w:jc w:val="left"/>
      </w:pPr>
      <w:r>
        <w:rPr>
          <w:rFonts w:ascii="Times New Roman"/>
          <w:b/>
          <w:i w:val="false"/>
          <w:color w:val="000000"/>
        </w:rPr>
        <w:t xml:space="preserve"> Оқ атуларды жүргізу және көлік жүргізу үшін бөлім бойынша бұйрықпен тағайындалатын әкімшілік лауазымды адамдарының тізбесі</w:t>
      </w:r>
    </w:p>
    <w:bookmarkEnd w:id="85"/>
    <w:bookmarkStart w:name="z103" w:id="86"/>
    <w:p>
      <w:pPr>
        <w:spacing w:after="0"/>
        <w:ind w:left="0"/>
        <w:jc w:val="left"/>
      </w:pPr>
      <w:r>
        <w:rPr>
          <w:rFonts w:ascii="Times New Roman"/>
          <w:b/>
          <w:i w:val="false"/>
          <w:color w:val="000000"/>
        </w:rPr>
        <w:t xml:space="preserve"> Оқ ату даярлығы:</w:t>
      </w:r>
    </w:p>
    <w:bookmarkEnd w:id="86"/>
    <w:bookmarkStart w:name="z104" w:id="87"/>
    <w:p>
      <w:pPr>
        <w:spacing w:after="0"/>
        <w:ind w:left="0"/>
        <w:jc w:val="both"/>
      </w:pPr>
      <w:r>
        <w:rPr>
          <w:rFonts w:ascii="Times New Roman"/>
          <w:b w:val="false"/>
          <w:i w:val="false"/>
          <w:color w:val="000000"/>
          <w:sz w:val="28"/>
        </w:rPr>
        <w:t>
      1) оқ атудың аға жетекшісі;</w:t>
      </w:r>
    </w:p>
    <w:bookmarkEnd w:id="87"/>
    <w:bookmarkStart w:name="z105" w:id="88"/>
    <w:p>
      <w:pPr>
        <w:spacing w:after="0"/>
        <w:ind w:left="0"/>
        <w:jc w:val="both"/>
      </w:pPr>
      <w:r>
        <w:rPr>
          <w:rFonts w:ascii="Times New Roman"/>
          <w:b w:val="false"/>
          <w:i w:val="false"/>
          <w:color w:val="000000"/>
          <w:sz w:val="28"/>
        </w:rPr>
        <w:t>
      2) учаскедегі оқ ату жетекшісі (учаскелер саны бойынша);</w:t>
      </w:r>
    </w:p>
    <w:bookmarkEnd w:id="88"/>
    <w:bookmarkStart w:name="z106" w:id="89"/>
    <w:p>
      <w:pPr>
        <w:spacing w:after="0"/>
        <w:ind w:left="0"/>
        <w:jc w:val="both"/>
      </w:pPr>
      <w:r>
        <w:rPr>
          <w:rFonts w:ascii="Times New Roman"/>
          <w:b w:val="false"/>
          <w:i w:val="false"/>
          <w:color w:val="000000"/>
          <w:sz w:val="28"/>
        </w:rPr>
        <w:t>
      3) оқ ату жетекшісі (оқ атуды жүргізу кезінде);</w:t>
      </w:r>
    </w:p>
    <w:bookmarkEnd w:id="89"/>
    <w:bookmarkStart w:name="z107" w:id="90"/>
    <w:p>
      <w:pPr>
        <w:spacing w:after="0"/>
        <w:ind w:left="0"/>
        <w:jc w:val="both"/>
      </w:pPr>
      <w:r>
        <w:rPr>
          <w:rFonts w:ascii="Times New Roman"/>
          <w:b w:val="false"/>
          <w:i w:val="false"/>
          <w:color w:val="000000"/>
          <w:sz w:val="28"/>
        </w:rPr>
        <w:t>
      4) қоршау бастығы;</w:t>
      </w:r>
    </w:p>
    <w:bookmarkEnd w:id="90"/>
    <w:bookmarkStart w:name="z108" w:id="91"/>
    <w:p>
      <w:pPr>
        <w:spacing w:after="0"/>
        <w:ind w:left="0"/>
        <w:jc w:val="both"/>
      </w:pPr>
      <w:r>
        <w:rPr>
          <w:rFonts w:ascii="Times New Roman"/>
          <w:b w:val="false"/>
          <w:i w:val="false"/>
          <w:color w:val="000000"/>
          <w:sz w:val="28"/>
        </w:rPr>
        <w:t>
      5) қоршау(әрбір әскери қызметшіні);</w:t>
      </w:r>
    </w:p>
    <w:bookmarkEnd w:id="91"/>
    <w:bookmarkStart w:name="z109" w:id="92"/>
    <w:p>
      <w:pPr>
        <w:spacing w:after="0"/>
        <w:ind w:left="0"/>
        <w:jc w:val="both"/>
      </w:pPr>
      <w:r>
        <w:rPr>
          <w:rFonts w:ascii="Times New Roman"/>
          <w:b w:val="false"/>
          <w:i w:val="false"/>
          <w:color w:val="000000"/>
          <w:sz w:val="28"/>
        </w:rPr>
        <w:t>
      6) кезекші байланысшы;</w:t>
      </w:r>
    </w:p>
    <w:bookmarkEnd w:id="92"/>
    <w:bookmarkStart w:name="z110" w:id="93"/>
    <w:p>
      <w:pPr>
        <w:spacing w:after="0"/>
        <w:ind w:left="0"/>
        <w:jc w:val="both"/>
      </w:pPr>
      <w:r>
        <w:rPr>
          <w:rFonts w:ascii="Times New Roman"/>
          <w:b w:val="false"/>
          <w:i w:val="false"/>
          <w:color w:val="000000"/>
          <w:sz w:val="28"/>
        </w:rPr>
        <w:t>
      7) кезекші фельдшер (дәрігер);</w:t>
      </w:r>
    </w:p>
    <w:bookmarkEnd w:id="93"/>
    <w:bookmarkStart w:name="z111" w:id="94"/>
    <w:p>
      <w:pPr>
        <w:spacing w:after="0"/>
        <w:ind w:left="0"/>
        <w:jc w:val="both"/>
      </w:pPr>
      <w:r>
        <w:rPr>
          <w:rFonts w:ascii="Times New Roman"/>
          <w:b w:val="false"/>
          <w:i w:val="false"/>
          <w:color w:val="000000"/>
          <w:sz w:val="28"/>
        </w:rPr>
        <w:t>
      8) бақылаушы (учаскелер саны бойынша);</w:t>
      </w:r>
    </w:p>
    <w:bookmarkEnd w:id="94"/>
    <w:bookmarkStart w:name="z112" w:id="95"/>
    <w:p>
      <w:pPr>
        <w:spacing w:after="0"/>
        <w:ind w:left="0"/>
        <w:jc w:val="both"/>
      </w:pPr>
      <w:r>
        <w:rPr>
          <w:rFonts w:ascii="Times New Roman"/>
          <w:b w:val="false"/>
          <w:i w:val="false"/>
          <w:color w:val="000000"/>
          <w:sz w:val="28"/>
        </w:rPr>
        <w:t>
      9) жауынгерлік тамақтандыру пунктінің бастығы;</w:t>
      </w:r>
    </w:p>
    <w:bookmarkEnd w:id="95"/>
    <w:bookmarkStart w:name="z113" w:id="96"/>
    <w:p>
      <w:pPr>
        <w:spacing w:after="0"/>
        <w:ind w:left="0"/>
        <w:jc w:val="both"/>
      </w:pPr>
      <w:r>
        <w:rPr>
          <w:rFonts w:ascii="Times New Roman"/>
          <w:b w:val="false"/>
          <w:i w:val="false"/>
          <w:color w:val="000000"/>
          <w:sz w:val="28"/>
        </w:rPr>
        <w:t>
      10) оқ-дәрілерді таратушы;</w:t>
      </w:r>
    </w:p>
    <w:bookmarkEnd w:id="96"/>
    <w:bookmarkStart w:name="z114" w:id="97"/>
    <w:p>
      <w:pPr>
        <w:spacing w:after="0"/>
        <w:ind w:left="0"/>
        <w:jc w:val="both"/>
      </w:pPr>
      <w:r>
        <w:rPr>
          <w:rFonts w:ascii="Times New Roman"/>
          <w:b w:val="false"/>
          <w:i w:val="false"/>
          <w:color w:val="000000"/>
          <w:sz w:val="28"/>
        </w:rPr>
        <w:t>
      11) кезекші автомобиль жүргізушісі;</w:t>
      </w:r>
    </w:p>
    <w:bookmarkEnd w:id="97"/>
    <w:bookmarkStart w:name="z115" w:id="98"/>
    <w:p>
      <w:pPr>
        <w:spacing w:after="0"/>
        <w:ind w:left="0"/>
        <w:jc w:val="both"/>
      </w:pPr>
      <w:r>
        <w:rPr>
          <w:rFonts w:ascii="Times New Roman"/>
          <w:b w:val="false"/>
          <w:i w:val="false"/>
          <w:color w:val="000000"/>
          <w:sz w:val="28"/>
        </w:rPr>
        <w:t>
      12) санитариялық автомобиль жүргізушісі;</w:t>
      </w:r>
    </w:p>
    <w:bookmarkEnd w:id="98"/>
    <w:bookmarkStart w:name="z116" w:id="99"/>
    <w:p>
      <w:pPr>
        <w:spacing w:after="0"/>
        <w:ind w:left="0"/>
        <w:jc w:val="both"/>
      </w:pPr>
      <w:r>
        <w:rPr>
          <w:rFonts w:ascii="Times New Roman"/>
          <w:b w:val="false"/>
          <w:i w:val="false"/>
          <w:color w:val="000000"/>
          <w:sz w:val="28"/>
        </w:rPr>
        <w:t>
      13) өрт автомобилінің жүргізушісі (өрт қауіпті кезеңде);</w:t>
      </w:r>
    </w:p>
    <w:bookmarkEnd w:id="99"/>
    <w:bookmarkStart w:name="z117" w:id="100"/>
    <w:p>
      <w:pPr>
        <w:spacing w:after="0"/>
        <w:ind w:left="0"/>
        <w:jc w:val="both"/>
      </w:pPr>
      <w:r>
        <w:rPr>
          <w:rFonts w:ascii="Times New Roman"/>
          <w:b w:val="false"/>
          <w:i w:val="false"/>
          <w:color w:val="000000"/>
          <w:sz w:val="28"/>
        </w:rPr>
        <w:t>
      Танктерден оқ ату кезінде ЖЖМ, БТР, ЖДМ қосымша тағайындалады:</w:t>
      </w:r>
    </w:p>
    <w:bookmarkEnd w:id="100"/>
    <w:bookmarkStart w:name="z118" w:id="101"/>
    <w:p>
      <w:pPr>
        <w:spacing w:after="0"/>
        <w:ind w:left="0"/>
        <w:jc w:val="both"/>
      </w:pPr>
      <w:r>
        <w:rPr>
          <w:rFonts w:ascii="Times New Roman"/>
          <w:b w:val="false"/>
          <w:i w:val="false"/>
          <w:color w:val="000000"/>
          <w:sz w:val="28"/>
        </w:rPr>
        <w:t>
      1) метеобекет бастығы;</w:t>
      </w:r>
    </w:p>
    <w:bookmarkEnd w:id="101"/>
    <w:bookmarkStart w:name="z119" w:id="102"/>
    <w:p>
      <w:pPr>
        <w:spacing w:after="0"/>
        <w:ind w:left="0"/>
        <w:jc w:val="both"/>
      </w:pPr>
      <w:r>
        <w:rPr>
          <w:rFonts w:ascii="Times New Roman"/>
          <w:b w:val="false"/>
          <w:i w:val="false"/>
          <w:color w:val="000000"/>
          <w:sz w:val="28"/>
        </w:rPr>
        <w:t>
      2) артиллериялық шебер.</w:t>
      </w:r>
    </w:p>
    <w:bookmarkEnd w:id="102"/>
    <w:p>
      <w:pPr>
        <w:spacing w:after="0"/>
        <w:ind w:left="0"/>
        <w:jc w:val="both"/>
      </w:pPr>
      <w:r>
        <w:rPr>
          <w:rFonts w:ascii="Times New Roman"/>
          <w:b w:val="false"/>
          <w:i w:val="false"/>
          <w:color w:val="000000"/>
          <w:sz w:val="28"/>
        </w:rPr>
        <w:t>
      артиллериялық жүйелерден оқ ату кезінде қосымша:</w:t>
      </w:r>
    </w:p>
    <w:bookmarkStart w:name="z120" w:id="103"/>
    <w:p>
      <w:pPr>
        <w:spacing w:after="0"/>
        <w:ind w:left="0"/>
        <w:jc w:val="both"/>
      </w:pPr>
      <w:r>
        <w:rPr>
          <w:rFonts w:ascii="Times New Roman"/>
          <w:b w:val="false"/>
          <w:i w:val="false"/>
          <w:color w:val="000000"/>
          <w:sz w:val="28"/>
        </w:rPr>
        <w:t>
      1) батареяның әрбір атыс позициясына (жеке взвод, дербес оқ ату міндетін орындайтын зеңбірек) атыс делдалы);</w:t>
      </w:r>
    </w:p>
    <w:bookmarkEnd w:id="103"/>
    <w:bookmarkStart w:name="z121" w:id="104"/>
    <w:p>
      <w:pPr>
        <w:spacing w:after="0"/>
        <w:ind w:left="0"/>
        <w:jc w:val="both"/>
      </w:pPr>
      <w:r>
        <w:rPr>
          <w:rFonts w:ascii="Times New Roman"/>
          <w:b w:val="false"/>
          <w:i w:val="false"/>
          <w:color w:val="000000"/>
          <w:sz w:val="28"/>
        </w:rPr>
        <w:t>
      2) артиллериялық техник (шебер).</w:t>
      </w:r>
    </w:p>
    <w:bookmarkEnd w:id="104"/>
    <w:p>
      <w:pPr>
        <w:spacing w:after="0"/>
        <w:ind w:left="0"/>
        <w:jc w:val="both"/>
      </w:pPr>
      <w:r>
        <w:rPr>
          <w:rFonts w:ascii="Times New Roman"/>
          <w:b w:val="false"/>
          <w:i w:val="false"/>
          <w:color w:val="000000"/>
          <w:sz w:val="28"/>
        </w:rPr>
        <w:t>
      Артиллерия бір учаскеде оқ атқан кезде учаскедегі оқ ату жетекшісінің міндеттері оқ атудың аға жетекшісіне жүктеледі.</w:t>
      </w:r>
    </w:p>
    <w:bookmarkStart w:name="z122" w:id="105"/>
    <w:p>
      <w:pPr>
        <w:spacing w:after="0"/>
        <w:ind w:left="0"/>
        <w:jc w:val="left"/>
      </w:pPr>
      <w:r>
        <w:rPr>
          <w:rFonts w:ascii="Times New Roman"/>
          <w:b/>
          <w:i w:val="false"/>
          <w:color w:val="000000"/>
        </w:rPr>
        <w:t xml:space="preserve"> Жауынгерлік машиналар мен автомобильдерді жүргізу:</w:t>
      </w:r>
    </w:p>
    <w:bookmarkEnd w:id="105"/>
    <w:bookmarkStart w:name="z123" w:id="106"/>
    <w:p>
      <w:pPr>
        <w:spacing w:after="0"/>
        <w:ind w:left="0"/>
        <w:jc w:val="both"/>
      </w:pPr>
      <w:r>
        <w:rPr>
          <w:rFonts w:ascii="Times New Roman"/>
          <w:b w:val="false"/>
          <w:i w:val="false"/>
          <w:color w:val="000000"/>
          <w:sz w:val="28"/>
        </w:rPr>
        <w:t>
      1) жүргізу жетекшісі;</w:t>
      </w:r>
    </w:p>
    <w:bookmarkEnd w:id="106"/>
    <w:bookmarkStart w:name="z124" w:id="107"/>
    <w:p>
      <w:pPr>
        <w:spacing w:after="0"/>
        <w:ind w:left="0"/>
        <w:jc w:val="both"/>
      </w:pPr>
      <w:r>
        <w:rPr>
          <w:rFonts w:ascii="Times New Roman"/>
          <w:b w:val="false"/>
          <w:i w:val="false"/>
          <w:color w:val="000000"/>
          <w:sz w:val="28"/>
        </w:rPr>
        <w:t>
      2) учаскеде көлік жүргізу жетекшісі (учаскелер саны бойынша);</w:t>
      </w:r>
    </w:p>
    <w:bookmarkEnd w:id="107"/>
    <w:bookmarkStart w:name="z125" w:id="108"/>
    <w:p>
      <w:pPr>
        <w:spacing w:after="0"/>
        <w:ind w:left="0"/>
        <w:jc w:val="both"/>
      </w:pPr>
      <w:r>
        <w:rPr>
          <w:rFonts w:ascii="Times New Roman"/>
          <w:b w:val="false"/>
          <w:i w:val="false"/>
          <w:color w:val="000000"/>
          <w:sz w:val="28"/>
        </w:rPr>
        <w:t>
      3) танк айлағы (автоайлақ, машина айлағы) бойынша кезекші);</w:t>
      </w:r>
    </w:p>
    <w:bookmarkEnd w:id="108"/>
    <w:bookmarkStart w:name="z126" w:id="109"/>
    <w:p>
      <w:pPr>
        <w:spacing w:after="0"/>
        <w:ind w:left="0"/>
        <w:jc w:val="both"/>
      </w:pPr>
      <w:r>
        <w:rPr>
          <w:rFonts w:ascii="Times New Roman"/>
          <w:b w:val="false"/>
          <w:i w:val="false"/>
          <w:color w:val="000000"/>
          <w:sz w:val="28"/>
        </w:rPr>
        <w:t>
      4) қоршау бастығы;</w:t>
      </w:r>
    </w:p>
    <w:bookmarkEnd w:id="109"/>
    <w:bookmarkStart w:name="z127" w:id="110"/>
    <w:p>
      <w:pPr>
        <w:spacing w:after="0"/>
        <w:ind w:left="0"/>
        <w:jc w:val="both"/>
      </w:pPr>
      <w:r>
        <w:rPr>
          <w:rFonts w:ascii="Times New Roman"/>
          <w:b w:val="false"/>
          <w:i w:val="false"/>
          <w:color w:val="000000"/>
          <w:sz w:val="28"/>
        </w:rPr>
        <w:t>
      5) қоршау (әрбір әскери қызметшіге);</w:t>
      </w:r>
    </w:p>
    <w:bookmarkEnd w:id="110"/>
    <w:bookmarkStart w:name="z128" w:id="111"/>
    <w:p>
      <w:pPr>
        <w:spacing w:after="0"/>
        <w:ind w:left="0"/>
        <w:jc w:val="both"/>
      </w:pPr>
      <w:r>
        <w:rPr>
          <w:rFonts w:ascii="Times New Roman"/>
          <w:b w:val="false"/>
          <w:i w:val="false"/>
          <w:color w:val="000000"/>
          <w:sz w:val="28"/>
        </w:rPr>
        <w:t>
      6) кезекші байланысшы;</w:t>
      </w:r>
    </w:p>
    <w:bookmarkEnd w:id="111"/>
    <w:bookmarkStart w:name="z129" w:id="112"/>
    <w:p>
      <w:pPr>
        <w:spacing w:after="0"/>
        <w:ind w:left="0"/>
        <w:jc w:val="both"/>
      </w:pPr>
      <w:r>
        <w:rPr>
          <w:rFonts w:ascii="Times New Roman"/>
          <w:b w:val="false"/>
          <w:i w:val="false"/>
          <w:color w:val="000000"/>
          <w:sz w:val="28"/>
        </w:rPr>
        <w:t>
      7) сигнал беруші;</w:t>
      </w:r>
    </w:p>
    <w:bookmarkEnd w:id="112"/>
    <w:bookmarkStart w:name="z130" w:id="113"/>
    <w:p>
      <w:pPr>
        <w:spacing w:after="0"/>
        <w:ind w:left="0"/>
        <w:jc w:val="both"/>
      </w:pPr>
      <w:r>
        <w:rPr>
          <w:rFonts w:ascii="Times New Roman"/>
          <w:b w:val="false"/>
          <w:i w:val="false"/>
          <w:color w:val="000000"/>
          <w:sz w:val="28"/>
        </w:rPr>
        <w:t>
      8) кезекші фельдшер;</w:t>
      </w:r>
    </w:p>
    <w:bookmarkEnd w:id="113"/>
    <w:bookmarkStart w:name="z131" w:id="114"/>
    <w:p>
      <w:pPr>
        <w:spacing w:after="0"/>
        <w:ind w:left="0"/>
        <w:jc w:val="both"/>
      </w:pPr>
      <w:r>
        <w:rPr>
          <w:rFonts w:ascii="Times New Roman"/>
          <w:b w:val="false"/>
          <w:i w:val="false"/>
          <w:color w:val="000000"/>
          <w:sz w:val="28"/>
        </w:rPr>
        <w:t>
      9) жөндеу-эвакуациялау құралының жүргізушісі;</w:t>
      </w:r>
    </w:p>
    <w:bookmarkEnd w:id="114"/>
    <w:bookmarkStart w:name="z132" w:id="115"/>
    <w:p>
      <w:pPr>
        <w:spacing w:after="0"/>
        <w:ind w:left="0"/>
        <w:jc w:val="both"/>
      </w:pPr>
      <w:r>
        <w:rPr>
          <w:rFonts w:ascii="Times New Roman"/>
          <w:b w:val="false"/>
          <w:i w:val="false"/>
          <w:color w:val="000000"/>
          <w:sz w:val="28"/>
        </w:rPr>
        <w:t>
      10) реттеуші;</w:t>
      </w:r>
    </w:p>
    <w:bookmarkEnd w:id="115"/>
    <w:bookmarkStart w:name="z133" w:id="116"/>
    <w:p>
      <w:pPr>
        <w:spacing w:after="0"/>
        <w:ind w:left="0"/>
        <w:jc w:val="both"/>
      </w:pPr>
      <w:r>
        <w:rPr>
          <w:rFonts w:ascii="Times New Roman"/>
          <w:b w:val="false"/>
          <w:i w:val="false"/>
          <w:color w:val="000000"/>
          <w:sz w:val="28"/>
        </w:rPr>
        <w:t>
      11) есепке алушы (әр кедергіден 1-2 адамнан);</w:t>
      </w:r>
    </w:p>
    <w:bookmarkEnd w:id="116"/>
    <w:bookmarkStart w:name="z134" w:id="117"/>
    <w:p>
      <w:pPr>
        <w:spacing w:after="0"/>
        <w:ind w:left="0"/>
        <w:jc w:val="both"/>
      </w:pPr>
      <w:r>
        <w:rPr>
          <w:rFonts w:ascii="Times New Roman"/>
          <w:b w:val="false"/>
          <w:i w:val="false"/>
          <w:color w:val="000000"/>
          <w:sz w:val="28"/>
        </w:rPr>
        <w:t>
      12) нұсқаушы (машиналар саны бойынша);</w:t>
      </w:r>
    </w:p>
    <w:bookmarkEnd w:id="117"/>
    <w:bookmarkStart w:name="z135" w:id="118"/>
    <w:p>
      <w:pPr>
        <w:spacing w:after="0"/>
        <w:ind w:left="0"/>
        <w:jc w:val="both"/>
      </w:pPr>
      <w:r>
        <w:rPr>
          <w:rFonts w:ascii="Times New Roman"/>
          <w:b w:val="false"/>
          <w:i w:val="false"/>
          <w:color w:val="000000"/>
          <w:sz w:val="28"/>
        </w:rPr>
        <w:t>
      13) кезекші автомобильдің жүргізушісі;</w:t>
      </w:r>
    </w:p>
    <w:bookmarkEnd w:id="118"/>
    <w:bookmarkStart w:name="z136" w:id="119"/>
    <w:p>
      <w:pPr>
        <w:spacing w:after="0"/>
        <w:ind w:left="0"/>
        <w:jc w:val="both"/>
      </w:pPr>
      <w:r>
        <w:rPr>
          <w:rFonts w:ascii="Times New Roman"/>
          <w:b w:val="false"/>
          <w:i w:val="false"/>
          <w:color w:val="000000"/>
          <w:sz w:val="28"/>
        </w:rPr>
        <w:t>
      14) санитариялық автомобиль жүргізушісі.</w:t>
      </w:r>
    </w:p>
    <w:bookmarkEnd w:id="119"/>
    <w:p>
      <w:pPr>
        <w:spacing w:after="0"/>
        <w:ind w:left="0"/>
        <w:jc w:val="both"/>
      </w:pPr>
      <w:r>
        <w:rPr>
          <w:rFonts w:ascii="Times New Roman"/>
          <w:b w:val="false"/>
          <w:i w:val="false"/>
          <w:color w:val="000000"/>
          <w:sz w:val="28"/>
        </w:rPr>
        <w:t>
      Жеңдегі таңғыштар өлшемі 12 см х 21 см, ақ негізде қара түсті әріптермен жазылады.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