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8a8c" w14:textId="4808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28 маусымдағы № 226 бұйрығы. Қазақстан Республикасының Әділет министрлігінде 2021 жылғы 9 шілдеде № 23414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тағайындау және төлеу және кепілдік берілген әлеуметтік топтаманы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"Мемлекеттік атаулы әлеуметтік көмек тағайындау және төлеу және кепілдедік берілген әлеуметтік топтаманы ұсыну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"19-1. Қажет болған жағдайда атаулы әлеуметтік көмек алушы болып табылатын адамға өтініш берушінің (отбасының) атаулы әлеуметтік көмек алушыларға тиесілігін растайтын ақпарат "электрондық үкімет" веб-порталы (бұдан әрі - портал) арқылы ұсынылады.</w:t>
      </w:r>
    </w:p>
    <w:bookmarkEnd w:id="4"/>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ақпарат көрсетілетін қызметті алушының "жеке кабинетінде" және "Электрондық үкімет" порталының мобильдік қосымшасында қолжетімді.</w:t>
      </w:r>
    </w:p>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ақпарат, ол туралы мәліметтер сұратылып отырған адамның келісімі болған жағдайда, портал арқылы жіберілетін жеке және заңды тұлғалардың (бұдан әрі – үшінші тұлғалар) сұрау салуы бойынша ұсынылады.</w:t>
      </w:r>
    </w:p>
    <w:p>
      <w:pPr>
        <w:spacing w:after="0"/>
        <w:ind w:left="0"/>
        <w:jc w:val="both"/>
      </w:pPr>
      <w:r>
        <w:rPr>
          <w:rFonts w:ascii="Times New Roman"/>
          <w:b w:val="false"/>
          <w:i w:val="false"/>
          <w:color w:val="000000"/>
          <w:sz w:val="28"/>
        </w:rPr>
        <w:t>
      Мәлімет сұралатын адам сұрау салуды алған сәттен бастап 2 (екі) сағат ішінде порталдағы "жеке кабинет" арқылы не мобильді азаматтар базасында тіркелген ұялы байланыстың абоненттік нөміріне SMS-хабарлама жіберу арқылы оның (оның отбасының) үшінші тұлғаларға атаулы әлеуметтік көмек алушыларға тиесілігін растайтын ақпаратты ұсынуға өзінің келісімін не келіспеушілігін бір реттік парольді пайдалана отырып портал хабарламасына жауап ретінде білдіреді.</w:t>
      </w:r>
    </w:p>
    <w:p>
      <w:pPr>
        <w:spacing w:after="0"/>
        <w:ind w:left="0"/>
        <w:jc w:val="both"/>
      </w:pPr>
      <w:r>
        <w:rPr>
          <w:rFonts w:ascii="Times New Roman"/>
          <w:b w:val="false"/>
          <w:i w:val="false"/>
          <w:color w:val="000000"/>
          <w:sz w:val="28"/>
        </w:rPr>
        <w:t>
      Келісім алғаннан кейін өтініш берушінің (отбасының) атаулы әлеуметтік көмек алушыларға тиесілігін растайтын ақпарат сұрау салуды жүзеге асырған үшінші тұлғаның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бірінші бөлігі мынадай редакцияда жазылсын:</w:t>
      </w:r>
    </w:p>
    <w:bookmarkStart w:name="z9" w:id="5"/>
    <w:p>
      <w:pPr>
        <w:spacing w:after="0"/>
        <w:ind w:left="0"/>
        <w:jc w:val="both"/>
      </w:pPr>
      <w:r>
        <w:rPr>
          <w:rFonts w:ascii="Times New Roman"/>
          <w:b w:val="false"/>
          <w:i w:val="false"/>
          <w:color w:val="000000"/>
          <w:sz w:val="28"/>
        </w:rPr>
        <w:t>
      "46. "Өтініш берушінің (отбасының) атаулы әлеуметтік көмек алушыларға тиесілігін растайтын ақпарат беру" мемлекеттік қызметін көрсету мәселелері бойынша көрсетілетін қызметті берушінің және (немесе) оның лауазымды адамдарының шешімдеріне, әрекетіне (әрекетсіздігіне) шағымдану кезінде шағым көрсетілетін қызметті беруші басшысының атына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2"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Қазақстан Республикасының заңнамасында белгіленген тәртіппен:</w:t>
      </w:r>
    </w:p>
    <w:bookmarkEnd w:id="6"/>
    <w:bookmarkStart w:name="z13"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4" w:id="8"/>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w:t>
      </w:r>
    </w:p>
    <w:bookmarkEnd w:id="8"/>
    <w:bookmarkStart w:name="z15"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9"/>
    <w:bookmarkStart w:name="z16" w:id="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10"/>
    <w:bookmarkStart w:name="z17"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28 маусымдағы</w:t>
            </w:r>
            <w:r>
              <w:br/>
            </w:r>
            <w:r>
              <w:rPr>
                <w:rFonts w:ascii="Times New Roman"/>
                <w:b w:val="false"/>
                <w:i w:val="false"/>
                <w:color w:val="000000"/>
                <w:sz w:val="20"/>
              </w:rPr>
              <w:t>№ 226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 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аудандардың және облыстық және аудандық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жіберген күннен бастап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(тиесілі еместігін) растайтын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қызмет көрсету мәртебесі туралы ақпаратты көрсетілетін қызметті алушының "Электрондық үкімет" порталындағы "жеке кабинетінен"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