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0f79" w14:textId="49a0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 материалдық-техникалық қамтамасыз етудің заттай нормаларын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1 шiлдедегі № 633 бұйрығы. Қазақстан Республикасының Әділет министрлігінде 2021 жылғы 9 шiлдеде № 23445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69-бабына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органдарды материалдық-техникалық қамтамасыз етудің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bookmarkEnd w:id="3"/>
    <w:bookmarkStart w:name="z4"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5"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 іске асыру тиісті кезеңге арналған бюджетте көзделген қаражат шегінде жүзеге асырылсын.</w:t>
      </w:r>
    </w:p>
    <w:bookmarkEnd w:id="6"/>
    <w:bookmarkStart w:name="z7" w:id="7"/>
    <w:p>
      <w:pPr>
        <w:spacing w:after="0"/>
        <w:ind w:left="0"/>
        <w:jc w:val="both"/>
      </w:pPr>
      <w:r>
        <w:rPr>
          <w:rFonts w:ascii="Times New Roman"/>
          <w:b w:val="false"/>
          <w:i w:val="false"/>
          <w:color w:val="000000"/>
          <w:sz w:val="28"/>
        </w:rPr>
        <w:t>
      4. Осы бұйрық алғашқы оның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 шілдедегі</w:t>
            </w:r>
            <w:r>
              <w:br/>
            </w:r>
            <w:r>
              <w:rPr>
                <w:rFonts w:ascii="Times New Roman"/>
                <w:b w:val="false"/>
                <w:i w:val="false"/>
                <w:color w:val="000000"/>
                <w:sz w:val="20"/>
              </w:rPr>
              <w:t>№ 633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Мемлекеттік органдарды материалдық-техникалық қамтамасыз етудің заттай нормалары</w:t>
      </w:r>
    </w:p>
    <w:bookmarkEnd w:id="8"/>
    <w:p>
      <w:pPr>
        <w:spacing w:after="0"/>
        <w:ind w:left="0"/>
        <w:jc w:val="both"/>
      </w:pPr>
      <w:r>
        <w:rPr>
          <w:rFonts w:ascii="Times New Roman"/>
          <w:b w:val="false"/>
          <w:i w:val="false"/>
          <w:color w:val="ff0000"/>
          <w:sz w:val="28"/>
        </w:rPr>
        <w:t xml:space="preserve">
      Ескерту. Нормаларға өзгеріс енгізілді – ҚР Премьер-Министрінің орынбасары - Қаржы министрінің 09.06.2022 </w:t>
      </w:r>
      <w:r>
        <w:rPr>
          <w:rFonts w:ascii="Times New Roman"/>
          <w:b w:val="false"/>
          <w:i w:val="false"/>
          <w:color w:val="ff0000"/>
          <w:sz w:val="28"/>
        </w:rPr>
        <w:t>№ 571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18.05.2023 </w:t>
      </w:r>
      <w:r>
        <w:rPr>
          <w:rFonts w:ascii="Times New Roman"/>
          <w:b w:val="false"/>
          <w:i w:val="false"/>
          <w:color w:val="ff0000"/>
          <w:sz w:val="28"/>
        </w:rPr>
        <w:t>№ 520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Таралу саласы, лауазымның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Жабдықтаудың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 ету мерзімі/пайдаланылу мерзімі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сипаттамасы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мен жергілікті атқарушы органдардың басшылығы (министр, вице-министрлер, аппарат басшысы, комитеттердің төрағалары, облыстардың, республикалық маңызы бар қалалардың, астананың, аудандардың (облыстық маңызы бар қалалардың) әкімдері, облыстар, республикалық маңызы бар қалалар, астана, аудандар (облыстық маңызы бар қалалар) әкімдерінің орынбасарлары (аппарат басшылары), облыстардың, республикалық маңызы бар қалалардың, астананың тексеру комиссияларының құрылымдық бөлімшелерінің төрағалары, мүшелері және басшылары)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кабинеті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 және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үстелі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мінбе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қабырға жиһазы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киімге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табиғи былғары, эко былғары немесе гобелен; шынтақшасының материалы: табиғи ағаш/пластик /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табиғи былғары, эко былғары немесе гобелен; шынтақшасының материалы: табиғи ағаш/пластик/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(1 диван, 2 кресло)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табиғи былғары, эко былғары немесе гобелен; шынтақшасының материалы: табиғи ағаш/пластик/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тығыз перде матасы; 70% артық емес полиэстер; 50% артық емес жібек; 30% артық емес вискоза; тығыздығы: 600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Зығыр және полиэстер;70% Полиэстер; 30% зығыр; тығыздығы 90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ролл-перделер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полиэфирлі мата; атласты өру; жарық өткізгіштігі: 70% артық емес; тығыздығы: 300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жабысқақ бүрку; материал: тығыз перде матасы; тығыз ауыр матадан жасалған көлденең драпировка воландары, қатпарлары немесе шашақтары бар тығыз ауыр матадан жасалған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жойғыш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дәрежесі: 7 деңгейден артық емес; кіру ойығының ені: 400 мм артық емес; кесу қуаты: 25 парақтан артық емес (80 г/м²); A4 парағын кесу: 9000 фрагментке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багеттегі саяси-әкімшілік; багет материалы: табиғи ағаш, ЛБТ немесе АҰДФ, 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едендік, қабырғалық; багет материалы: табиғи ағаш, ЛБТ немесе АҰДФ, өргіш,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дөңгелектердегі тұғыры бар магнитті-маркерлік; бұрыштары бар алюминийден жасалған рамка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корпусы: табиғи ағаш, ЛБТ немесе АҰДФ, өргіш, металл, қабырғалық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түйіндік; түкті; кілемнің тығыздығы: бір шаршы метрге 200000 байламнан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еден; бұйра иықтар; материал: табиғи ағаш, ЛБТ немесе АҰДФ, 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сөрелер саны: 4-тен көп емес; құлып түрлері: негізгі / кодтық электрондық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Елтаңба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989-2014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988-2007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аппарат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сандық немесе аналогтық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моноблок/ноутбук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 диагоналі кемінде 21 дюйм; процессор-кемінде 3.70 GHz, HDD кемінде 1 TB, SSD кемінде 250 GB, ЖЖҚ кемінде 8 GВ, операциялық жүйе, офистік пакет, антивирус.</w:t>
            </w:r>
          </w:p>
          <w:p>
            <w:pPr>
              <w:spacing w:after="20"/>
              <w:ind w:left="20"/>
              <w:jc w:val="both"/>
            </w:pPr>
            <w:r>
              <w:rPr>
                <w:rFonts w:ascii="Times New Roman"/>
                <w:b w:val="false"/>
                <w:i w:val="false"/>
                <w:color w:val="000000"/>
                <w:sz w:val="20"/>
              </w:rPr>
              <w:t>
Ноутбук: диагоналі кемінде 15.6 дюйм; процессор-кемінде 1.8 GHz, SSD кемінде 250 GB, ЖЖҚ кемінде 8 GВ, операциялық жүйе, офистік пакет,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жағдайында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3,70 GHz, HDD кемінде 1 TB, SSD кемінде 250 GB, ЖЖҚ кемінде 8 GВ</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 басып шығару жылдамдығы: кемінде минутына 20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демалыс бөлмесі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 және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(1 диван, 2 кресло)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шынайы былғары, экобылғары немесе гобелен; шынтақшалары: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 декоративтік бейіндегі материал: табиғи ағаш,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корпусы: табиғи ағаш, ЛБТ немесе АҰДФ, пластик, металл, түрі: қабырғалық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едендік, қабырғалық; багет материалы: табиғи ағаш, ЛБТ немесе АҰДФ, 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тығыз перде матасы; 70% артық емес полиэстер; 50% артық емес жібек; 30% артық емес вискоза; тығыздығы: 600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зығыр және полиэстер; 70% полиэстер;30% зығыр; тығыздығы 83 г/м²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ролл-перделер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полиэфирлі мата; атласты өру; жарық өткізгіштігі: 80% артық емес; тығыздығы: 400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жабысқақ бүрку; материал: тығыз перде матасы; тығыз ауыр матадан жасалған көлденең драпировка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түйіндік; түкті; кілемнің тығыздығы: бір шаршы метрге 200000 байламнан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еден; бұйра иықтар; материал: табиғи ағаш, ЛБТ немесе АҰДФ, шыбық, меттал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табиғи былғары, экобылғары немесе гобелен; шынтақшасының материалы: табиғи ағаш, пластик немесе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үстелі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 фурнитура: импорттық немесе отандық өндіріс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табиғи ағаш, ЛБТ немесе АҰДФ; фурнитура: импорттық немесе отандық өндіріс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еден, үстел; су үшін: суық / ыстық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 және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 гобилен; шынтақ қойғыштардың материалы: пиджіргіш/металл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 гобилен; шынтақ қойғыштардың материалы: пластик /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еден, үстел; су үшін: суық / ыстық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(2 кресла)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 гобилен; шынтақшалары: ЛБТ/АҰДФ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тығыз перде матасы; 70% артық емес полиэстер; 50% артық емес жібек; 30% артық емес вискоза; тығыздығы: 600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зығыр және полиэстер; 70% полиэстер; 30% зығыр; тығыздығы 83 г/м²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ролл-перделер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полиэфирлі мата; атласты өру; жарық өткізгіштігі: 80% артық емес; тығыздығы: 400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жабысқақ бүрку; материал: тығыз перде матасы; тығыз ауыр матадан жасалған көлденең драпировка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түйіндік; түкті; кілемнің тығыздығы: бір шаршы метрге 200000 байламнан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ЛБТ немесе АҰДФ, пластик, металл, көрініс: қабырға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едендік, қабырғалық; Багет материалы: ЛБТ немесе АҰДФ, 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еден, пішіні: кактус, материал: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аппарат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сандық немесе аналогтық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2.90 GHz, HDD кемінде 500 GB, SSD кемінде 128 GB, ЖЖҚ кемінде 8 GВ, операциялық жүйе, кеңсе пакеті,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болған жағдайда қосымша жинақ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сканер, көшірме. макс. басып шығару жылдамдығы: кемінде минутына 40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керек-жарақтары мен басқа да шығыс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А4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(500 парақ)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форматы: А4, өлшемі: 210 х 297 мм, қағаз сыныбы: В, В+ С, 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мұқабаның материалы: куагуле (былғары), картон, бумвинил, формат: А5, ішкі блок: офсеттік қағаз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белгілерге арналған қағаз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80 г/м² аспайды, ені мен ұзындығы 9 см-ден аспайды, қаптамада 500 парақтан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арналған қағаз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80 г/м² артық емес, өлшемі 9 х 9 х 9 см артық емес, тұғыры бар немесе тұғыры жоқ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папка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қағаз: зығыр немесе борланған, тығыздығы 300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папка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поливинилхлорид, ішкі мұқаба материалы: қағаз, А4 форматы, тығыздығы: 1500 г/м² артық емес, түбіршегінің ені: 80 мм артық емес, тігу механизмі: металл аркалы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(16 зат)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ағаш, заттар саны; 16 данадан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папкасы былғары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мұқабаның материалы: бумвинил немесе былғары, А4 пішімі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қарапайым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 немесе ағаш, шифердің қаттылығы-НВ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маркерлер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(4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 жазу сызығының қалыңдығы: 4 мм-ден аспайды, ұшы пішіні: кесілген немесе сына тәрізді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 металл немесе ағаш, белгілеу ұзындығы: 40 см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Табиғи немесе синтетикалық резеңке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стикерлер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пластик, түрі: тікбұрышты немесе жебелер, өлшемі 12 х 45 мм, жиынтықтағы саны 125 данадан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 дисплей 16 разрядтан аспайды, қуат түрі: батареялар және күн батареялары, СК дисплей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қарындаштарға арналған ұштағыш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пышақ материалы; тот баспайтын болат, тесіктер саны 2-ден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 формат: А4, бөлім: бір секция, екі бөлім және үш бөлім, көрініс: көлденең немесе тік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пышағы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пышақ материалы: баспайтын болат, пышақтың ені -18 мм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материалы: Тот баспайтын болат, қалам материалы: пластик, Ұзындығы: 30 см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немесе металл, бекітілген парақтардың саны: 2 парақтан 210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материалы: Металл, қалам материалы: соққыға төзімді пластик, қапсырмалардың түрі мен мөлшері: №10-дан 24x23 мм-ге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немесе металл, тесілу қабілеті 1-ден 200 параққа дейін, тесіктер саны: 2 дана, сызғыштың болуы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қысқыш (үлкен)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51 мм, бекітілетін парақтар саны 250 парақтан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қысқыш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32 мм, бірақ 51 мм-ден аспайды, бекітілген парақтардың саны 150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қысқыш (кішкентай)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32 мм, бекітілетін парақтар саны 50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степлерге арналған қапсырма шегелер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(1000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мырышталған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түйреуіштер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(100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никельденген немесе мысталған металл / винил қабық, өлшемі 50 мм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материалы-пластик / металл, көлемі-15 литрден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департаменттерінің басшылығы және комитеттер төрағаларының орынбасарлары, орталық мемлекеттік органдардың облыстардағы, республикалық маңызы бар қалалардағы аумақтық органының басшысы, аудандардағы (аудандық маңызы бар қалалардағы) орталық мемлекеттік органдардың аумақтық органының басшысы, облыстардың, республикалық маңызы бар қалалардың, астананың, аудандардың (облыстық маңызы бар қалалардың) әкімі аппаратының құрылымдық бөлімшесінің басшысы, облыстық бюджеттен, Республикалық маңызы бар қаланың бюджеттерінен қаржыландырылатын атқарушы органдардың басшысы, Астана қаласының, аудан (облыстық маңызы бар қала) бюджетінің)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кабинеті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 және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үстелі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мінбе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қабырға жиһазы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немесе гобелен; шынтақшалардың материалы: ЛБТ немесе АҰДФ / пластик /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немесе гобелен; шынтақшалардың материалы: ЛБТ немесе АҰДФ / пластик /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тығыз перде матасы; 70% артық емес полиэстер; 50% артық емес жібек; 30% артық емес вискоза; тығыздығы: 600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зығыр және полиэстер;70% полиэстер; 30% зығыр; тығыздығы 90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ролл-перделер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полиэфирлі мата; атласты өру; жарық өткізгіштігі: 70% артық емес; тығыздығы: 300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жабысқақ бүрку; материал: тығыз перде матасы; тығыз ауыр матадан жасалған көлденең драпировка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жойғыш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дәрежесі: 7 деңгейден артық емес; кіру ойығының ені: 400 мм артық емес; кесу қуаты: 25 парақтан артық емес (80 г/м²); A4 парағын кесу: 9000 фрагментке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едендік, қабырғалық; багет материалы: ЛБТ немесе АҰДФ, 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ЛБТ немесе АҰДФ, пластик, металл; сыртқы түрі: қабырға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түйіндік; түкті; кілемнің тығыздығы: бір шаршы метрге 200000 байламнан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еден; бұйра иықтар; материал: ЛБТ немесе АҰДФ, 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сөрелер саны: 4-тен көп емес; құлып түрлері: негізгі / кодтық электрондық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Елтаңба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989-2014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988-2007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аппарат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сандық немесе аналогтық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Компьютер/ноутбук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2.90 GHz, HDD кемінде 500 GB, SSD кемінде 128 GB, ЖЖҚ кемінде 8 GВ, операциялық жүйе, кеңсе пакеті, антивирус қажет болған жағдайда жақсартылған жинакация процессор – кемінде 3.70 GHz, HDD кемінде 1 TB, SSD кемінде 250 GB, ЖЖҚ кемінде 16 GВ операциялық жүйе, офистік пакет,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диагоналі кемінде 15.6 дюйм; процессор-кемінде 1.8 GHz, SSD кемінде 250 GB, ЖЖҚ кемінде 8 GВ, операциялық жүйе, офистік пакет,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басып шығару жылдамдығы: кемінде минутына 20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 және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немесе гобелен; шынтақшалардың материалы: ЛБТ немесе АҰДФ / пластик /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немесе гобелен; шынтақшалардың материалы: ЛБТ немесе АҰДФ / пластик /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еден, үстел; су үшін: суық / ыстық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мата, алюминий, пластик; көрініс: көлденең немесе тік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ЛБТ немесе АҰДФ, пластик, металл; сыртқы түрі: қабырға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еден, пішіні: кактус, материал: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едендік, қабырғалық; багет материалы: ЛБТ немесе АҰДФ, 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 не менее 2.90 GHz, HDD не менее 500 GB, SSD не менее 128 GB, ОЗУ не менее 8 GВ, операционная система, офисный пакет,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болған жағдайда қосымша жинақ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сканер, көш. барынша басу жылдамдығы: кемінде минутына 40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керек-жарақтары мен басқа да шығыс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А4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(500 парақ)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форматы: А4, өлшемі: 210 х 297 мм, қағаз сыныбы: В, В+ С, 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мұқабаның материалы: куагуле (былғары), картон, бумвинил, формат: А5, ішкі блок: офсеттік қағаз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белгілерге арналған қағаз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80 г/м² аспайды, ені мен ұзындығы 9 см-ден аспайды, қаптамада 500 парақтан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арналған қағаз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80 г/м² артық емес, өлшемі 9 х 9 х 9 см артық емес, тұғыры бар немесе тұғыры жоқ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папка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қағаз: зығыр немесе борланған, тығыздығы 300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папка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поливинилхлорид, ішкі мұқаба материалы: қағаз, А4 форматы, тығыздығы: 1500 г/м² артық емес, түбіршегінің Ені: 80 мм артық емес, тігу механизмі: металл аркалы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(16 предметов)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ағаш, заттар саны; 16 данадан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папкасы былғары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мұқабаның материалы: бумвинил немесе былғары, А4 пішімі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қарапайым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пластикалық немесе ағаш, шифердің қаттылығы-НВ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маркерлер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(4 данаи)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 хат сызығының қалыңдығы: 4 мм артық емес, ұшы пішіні: шабылған немесе сына тәрізді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 металл немесе ағаш, белгілеу ұзындығы: 40 см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Табиғи немесе синтетикалық резеңке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стикерлер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пластик, түрі: тікбұрышты немесе жебелер, өлшемі 12 х 45 мм, жиынтықтағы саны 125 данадан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дисплей 16 разрядтан аспайды, қуат түрі: батареялар және күн батареялары, СК дисплей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қарындаштарға арналған ұштағыш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пышақ материалы; тот баспайтын болат, тесіктер саны 2-ден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пішімі: A4, бөлім: бір секция, екі секция және үш секция, көрініс: көлденең немесе тік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пышағы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пышақ материалы: баспайтын болат, пышақтың ені - 18 мм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материалы: Тот баспайтын болат, қалам материалы: пластик, Ұзындығы: 30 см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немесе металл, бекітілген парақтардың саны: 2 парақтан 210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материалы: Металл, қалам материалы: соққыға төзімді пластик, қапсырмалардың түрі мен мөлшері: №10-дан 24x23 мм-ге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немесе металл, тесілу қабілеті 1-ден 200 параққа дейін, тесіктер саны: 2 дана, сызғыштың болуы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қысқыш (үлкен)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51 мм, бекітілетін парақтар саны 250 парақтан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қысқыш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32 мм, бірақ 51 мм-ден аспайды, бекітілген парақтардың саны 150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қысқыш (кішкентай)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32 мм, бекітілетін парақтар саны 50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степлерге арналған қапсырма шегелер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(1000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мырышталған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түйреуіштер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(100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никельденген немесе мысталған металл / винил қабық, өлшемі 50 мм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материалы-пластик / металл, көлемі-15 литрден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мен комитеттер директорының орынбасары, басқарма басшысы, облыстардағы, республикалық маңызы бар қалалардағы, астанадағы орталық мемлекеттік органдардың аумақтық органы басшысының орынбасары, облыстық бюджеттен, Республикалық маңызы бар қала, астана бюджеттерінен, аудан (облыстық маңызы бар қала) бюджетінен қаржыландырылатын атқарушы орган басшысының орынбасары, облыс, республикалық маңызы бар қала және Астана, аудан (облыстық маңызы бар қала) мәслихатының хатшысы, облыс мәслихаты аппаратының басшысы, Республикалық маңызы бар қаланың және астананың, ауданның (облыстық маңызы бар қаланың))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 және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мінбе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қабырға жиһазы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немесе гобелен; шынтақшалардың материалы: ЛБТ немесе АҰДФ / пластик /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немесе гобелен; шынтақшалардың материалы: ЛБТ немесе АҰДФ / пластик /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мата, алюминий, пластик; көрініс: көлденең немесе тік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еден; бұйра иықтар; материал: ЛБТ немесе АҰДФ, 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аппарат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сандық немесе аналогтық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ЛБТ немесе АҰДФ, пластик, металл; сыртқы түрі: қабырға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сөрелер саны: 4-тен көп емес; құлып түрлері: негізгі / кодтық электрондық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едендік, қабырғалық; багет материалы: ЛБТ немесе АҰДФ, пластик,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жойғыш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дәрежесі: 7 деңгейден артық емес; кіру ойығының ені: 400 мм артық емес; кесу қуаты: 25 парақтан артық емес (80 г/м²); A4 парағын кесу: 9000 фрагментке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2.90 GHz, HDD кемінде 500 GB, SSD кемінде 128 GB, ЖЖҚ кемінде 8 GВ, операциялық жүйе, кеңсе пакеті, антивирус қажет болған жағдайда жақсартылған жинакация</w:t>
            </w:r>
          </w:p>
          <w:p>
            <w:pPr>
              <w:spacing w:after="20"/>
              <w:ind w:left="20"/>
              <w:jc w:val="both"/>
            </w:pPr>
            <w:r>
              <w:rPr>
                <w:rFonts w:ascii="Times New Roman"/>
                <w:b w:val="false"/>
                <w:i w:val="false"/>
                <w:color w:val="000000"/>
                <w:sz w:val="20"/>
              </w:rPr>
              <w:t>
процессор – кемінде 3.70 GHz, HDD кемінде 1 TB, SSD кемінде 250 GB, ЖЖҚ кемінде 16 GВ операциялық жүйе, кеңсе пакеті,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болған жағдайда қосымша жинақ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қаз/орыс/ағылш.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басып шығару жылдамдығы: кемінде минутына 20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керек-жарақтары мен басқа да шығыс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А4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(500 парақ)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форматы: А4, өлшемі: 210 х 297 мм, қағаз сыныбы: В, В+ С, 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мұқабаның материалы: куагуле (былғары), картон, бумвинил, формат: А5, ішкі блок: офсеттік қағаз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белгілерге арналған қағаз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80 г/м² аспайды, ені мен ұзындығы 9 см-ден аспайды, қаптамада 500 парақтан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арналған қағаз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80 г/м² артық емес, өлшемі 9 х 9 х 9 см артық емес, тұғыры бар немесе тұғыры жоқ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папка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қағаз: зығыр немесе борланған, тығыздығы 300 гр/м2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папка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поливинилхлорид, ішкі мұқаба материалы: қағаз, А4 форматы, тығыздығы: 1500 г/м2 артық емес, түбіршегінің ені: 80 мм артық емес, тігу механизмі: металл аркалы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органайзер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(10 бұйым)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зат саны: кемінде 10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папкасы былғары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мұқабаның материалы: бумвинил немесе былғары, А4 форматы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қарапайым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пластикалық немесе ағаш, шифердің қаттылығы-НВ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маркерлер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(4 бұйым)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хат сызығының қалыңдығы: 4 мм артық емес, ұшы пішіні: шабылған немесе сына тәрізді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 металл немесе ағаш, белгілеу ұзындығы: 40 см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Табиғи немесе синтетикалық резеңке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стикерлер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пластик, түрі: тікбұрышты немесе жебелер, өлшемі 12 х 45 мм, жиынтықтағы саны 125 данадан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дисплей 16 разрядтан аспайды, қуат түрі: батареялар және күн батареялары, СК дисплей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қарындаштарға арналған ұштағыш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пышақ материалы; тот баспайтын болат, тесіктер саны 2-ден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пішімі: A4, бөлім: бір секция, екі секция және үш секция, көрініс: көлденең немесе тік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пышағы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пышақ материалы: баспайтын болат, пышақтың ені - 18 мм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материалы: Тот баспайтын болат, қалам материалы: пластик, Ұзындығы: 30 см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немесе металл, бекітілген парақтардың саны: 2 парақтан 210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материалы: Металл, қалам материалы: соққыға төзімді пластик, қапсырмалардың түрі мен мөлшері: №10-дан 24x23 мм-ге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немесе металл, тесілу қабілеті 1-ден 200 параққа дейін, тесіктер саны: 2 дана, сызғыштың болуы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қысқыш (үлкен)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51 мм, бекітілетін парақтар саны 250 парақтан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қысқыш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32 мм, бірақ 51 мм-ден аспайды, бекітілген парақтардың саны 150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қысқыш (кішкентай)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32 мм, бекітілетін парақтар саны 50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степлерге арналған қапсырма шегелер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(1000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мырышталған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түйреуіштер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(100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никельденген немесе мысталған металл / винил қабық, өлшемі 50 мм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материалы-пластик / металл, көлемі-15 литрден аспайдык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облыстардағы, республикалық маңызы бар қалалардағы, астанадағы аумақтық органының бөлім басшысы, аудандардағы (аудандық маңызы бар қалалардағы) орталық мемлекеттік органдардың аумақтық органының басшысы, қызметкерлер; қаладағы ауданның, аудандық маңызы бар қаланың, кенттің, селоның әкімдері, облыстық бюджеттен, Республикалық маңызы бар қала, астана бюджеттерінен, аудан (облыстық маңызы бар қала) бюджетінен қаржыландырылатын атқарушы органның құрылымдық бөлімшесінің басшысы, облыс, республикалық маңызы бар қалалар, астана, аудан (облыстық маңызы бар қалалар) әкімі аппаратының қызметкерлері, облыстық бюджеттен, Республикалық маңызы бар қала, астана бюджеттерінен, аудан (облыстық маңызы бар қала) бюджеттерінен қаржыландырылатын атқарушы органның қызметкерлері, облыстардың, республикалық маңызы бар, Республикалық маңызы бар қалалардың, облыстың, республикалық маңызы бар қаланың және астананың, ауданның (облыстық маңызы бар қаланың) мәслихат аппаратының қызметкерлері)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 және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ЛБТ немесе АҰДФ</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немесе гобелен; шынтақшалардың материалы: ЛБТ немесе АҰДФ / пластик /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экобылғары немесе гобелен; шынтақшалардың материалы: ЛБТ немесе АҰДФ / пластик /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мата; түрі: тік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аппарат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аналогтық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едендік, қабырғаға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ЛБТ немесе АҰДФ, пластик, металл; сыртқы түрі: қабырға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сөрелер саны: 4-тен көп емес; құлып түрлері: негізгі / кодтық электрондық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жойғыш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дәрежесі: 7 деңгейден артық емес; кіру ойығының ені: 400 мм артық емес; кесу қуаты: 25 парақтан артық емес (80 г/м²); A4 парағын кесу: 9000 фрагментке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керек-жарақтары мен басқа да шығыс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А4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(500 парақ)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форматы: А4, өлшемі: 210 х 297 мм, қағаз сыныбы: В, В+ С, 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мұқабаның материалы: куагуле (былғары), картон, бумвинил, формат: А5, ішкі блок: офсеттік қағаз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белгілерге арналған қағаз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80 г/м² аспайды, ені мен ұзындығы 9 см-ден аспайды, қаптамада 500 парақтан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арналған қағаз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80 г/м² артық емес, өлшемі 9 х 9 х 9 см артық емес, тұғыры бар немесе тұғыры жоқ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папка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қағаз: зығыр немесе борланған, тығыздығы 300 г/м²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папка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поливинилхлорид, ішкі мұқаба материалы: қағаз, А4 форматы, тығыздығы: 1500 г/м² артық емес, түбіршегінің Ені: 80 мм артық емес, тігу механизмі: металл аркалы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органайзер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(10 бұйым)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количество предметов: не менее 10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папкасы былғары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мұқабаның материалы: бумвинил немесе былғары, А4 пішімі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қарапайым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пластикалық немесе ағаш, шифердің қаттылығы-НВ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маркерлер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(4 бұйым)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хат сызығының қалыңдығы: 4 мм артық емес, ұшы пішіні: шабылған немесе сына тәрізді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пластик, металл немесе ағаш, белгілеу ұзындығы: 40 см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Табиғи немесе синтетикалық резеңке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стикерлер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пластик, түрі: тікбұрышты немесе жебелер, өлшемі 12 х 45 мм, жиынтықтағы саны 125 данадан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дисплей 16 разрядтан аспайды, қуат түрі: батареялар және күн батареялары, СК дисплей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қарындаштарға арналған ұштағыш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пышақ материалы; тот баспайтын болат, тесіктер саны 2-ден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пішімі: A4, бөлім: бір секция, екі секция және үш секция, көрініс: көлденең немесе тік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пышағы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пластик, пышақ материалы: баспайтын болат, пышақтың ені-18 мм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материалы: Тот баспайтын болат, қалам материалы: пластик, Ұзындығы: 30 см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немесе металл, бекітілген парақтардың саны: 2 парақтан 210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материалы: Металл, қалам материалы: соққыға төзімді пластик, қапсырмалардың түрі мен мөлшері: №10-дан 24x23 мм-ге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соққыға төзімді пластик немесе металл, тесілу қабілеті 1-ден 200 параққа дейін, тесіктер саны: 2 дана, сызғыштың болуы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қысқыш (үлкен)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51 мм, бекітілетін парақтар саны 250 парақтан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қысқыш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32 мм, бірақ 51 мм-ден аспайды, бекітілген парақтардың саны 150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қысқыш (кішкентай)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(12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металл, өлшемі: 32 мм, бекітілетін парақтар саны 50 параққа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степлерге арналған қапсырма шегелер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(1000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материалы: мырышталған металл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түйреуіштер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 (100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 никельденген немесе мысталған металл / винил қабық, өлшемі 50 мм артық емес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материалы-пластик / металл, көлемі-15 литрден аспайды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2.90 GHz, HDD кемінде 500 GB, SSD кемінде 128 GB, ЖЖҚ кемінде 8 GВ, операциялық жүйе, кеңсе пакеті, антивирус қажет болған жағдайда жақсартылған жинакация</w:t>
            </w:r>
          </w:p>
          <w:p>
            <w:pPr>
              <w:spacing w:after="20"/>
              <w:ind w:left="20"/>
              <w:jc w:val="both"/>
            </w:pPr>
            <w:r>
              <w:rPr>
                <w:rFonts w:ascii="Times New Roman"/>
                <w:b w:val="false"/>
                <w:i w:val="false"/>
                <w:color w:val="000000"/>
                <w:sz w:val="20"/>
              </w:rPr>
              <w:t>
процессор – кемінде 3.70 GHz, HDD кемінде 1 TB, SSD кемінде 250 GB, ЖЖҚ кемінде 16 GВ операциялық жүйе, кеңсе пакеті,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болған жағдайда қосымша жинақ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пайдаланушыға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функциялары: басып шығару, көшіру, сканерлеу. барынша басып шығару жылд.: кемінде минутына 75 бет (А4), кемінде минутына 37 бет (А3)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пайдаланушыға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функциялары: басып шығару, көшіру, сканерлеу. барынша басып шығару жылд.: кемінде минутына 40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басып шығару жылдамдығы: кемінде минутына 20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жағдайында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немесе одан кем пайдаланушыға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минутына 75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жағдайында қосымша сканер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 (қосқыш)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bl>
    <w:p>
      <w:pPr>
        <w:spacing w:after="0"/>
        <w:ind w:left="0"/>
        <w:jc w:val="left"/>
      </w:pPr>
    </w:p>
    <w:p>
      <w:pPr>
        <w:spacing w:after="0"/>
        <w:ind w:left="0"/>
        <w:jc w:val="both"/>
      </w:pPr>
      <w:r>
        <w:rPr>
          <w:rFonts w:ascii="Times New Roman"/>
          <w:b w:val="false"/>
          <w:i w:val="false"/>
          <w:color w:val="000000"/>
          <w:sz w:val="28"/>
        </w:rPr>
        <w:t>
      Ескертпе: * – қажетті көлемнің мұқтаждығына байланысты;</w:t>
      </w:r>
    </w:p>
    <w:p>
      <w:pPr>
        <w:spacing w:after="0"/>
        <w:ind w:left="0"/>
        <w:jc w:val="both"/>
      </w:pPr>
      <w:r>
        <w:rPr>
          <w:rFonts w:ascii="Times New Roman"/>
          <w:b w:val="false"/>
          <w:i w:val="false"/>
          <w:color w:val="000000"/>
          <w:sz w:val="28"/>
        </w:rPr>
        <w:t>
      ** – саны принтердің техникалық сипаттамаларымен анықталады.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ОА – орталық аппарат;</w:t>
      </w:r>
    </w:p>
    <w:p>
      <w:pPr>
        <w:spacing w:after="0"/>
        <w:ind w:left="0"/>
        <w:jc w:val="both"/>
      </w:pPr>
      <w:r>
        <w:rPr>
          <w:rFonts w:ascii="Times New Roman"/>
          <w:b w:val="false"/>
          <w:i w:val="false"/>
          <w:color w:val="000000"/>
          <w:sz w:val="28"/>
        </w:rPr>
        <w:t>
      ЛБТ – ламинатталған бөлшектер тақтасы;</w:t>
      </w:r>
    </w:p>
    <w:p>
      <w:pPr>
        <w:spacing w:after="0"/>
        <w:ind w:left="0"/>
        <w:jc w:val="both"/>
      </w:pPr>
      <w:r>
        <w:rPr>
          <w:rFonts w:ascii="Times New Roman"/>
          <w:b w:val="false"/>
          <w:i w:val="false"/>
          <w:color w:val="000000"/>
          <w:sz w:val="28"/>
        </w:rPr>
        <w:t>
      АҰДФ – ағаштың ұсақ дисперсті фракциясы;</w:t>
      </w:r>
    </w:p>
    <w:p>
      <w:pPr>
        <w:spacing w:after="0"/>
        <w:ind w:left="0"/>
        <w:jc w:val="both"/>
      </w:pPr>
      <w:r>
        <w:rPr>
          <w:rFonts w:ascii="Times New Roman"/>
          <w:b w:val="false"/>
          <w:i w:val="false"/>
          <w:color w:val="000000"/>
          <w:sz w:val="28"/>
        </w:rPr>
        <w:t>
      ҮҚК – үздіксіз қоректендіру көзі (агрегат);</w:t>
      </w:r>
    </w:p>
    <w:p>
      <w:pPr>
        <w:spacing w:after="0"/>
        <w:ind w:left="0"/>
        <w:jc w:val="both"/>
      </w:pPr>
      <w:r>
        <w:rPr>
          <w:rFonts w:ascii="Times New Roman"/>
          <w:b w:val="false"/>
          <w:i w:val="false"/>
          <w:color w:val="000000"/>
          <w:sz w:val="28"/>
        </w:rPr>
        <w:t>
      КФҚ – көп функциялы құрылғы;</w:t>
      </w:r>
    </w:p>
    <w:p>
      <w:pPr>
        <w:spacing w:after="0"/>
        <w:ind w:left="0"/>
        <w:jc w:val="both"/>
      </w:pPr>
      <w:r>
        <w:rPr>
          <w:rFonts w:ascii="Times New Roman"/>
          <w:b w:val="false"/>
          <w:i w:val="false"/>
          <w:color w:val="000000"/>
          <w:sz w:val="28"/>
        </w:rPr>
        <w:t>
      ТВ – терабайт;</w:t>
      </w:r>
    </w:p>
    <w:p>
      <w:pPr>
        <w:spacing w:after="0"/>
        <w:ind w:left="0"/>
        <w:jc w:val="both"/>
      </w:pPr>
      <w:r>
        <w:rPr>
          <w:rFonts w:ascii="Times New Roman"/>
          <w:b w:val="false"/>
          <w:i w:val="false"/>
          <w:color w:val="000000"/>
          <w:sz w:val="28"/>
        </w:rPr>
        <w:t>
      KVM – keyboard (пернетақта), video monitor (видеомонитор), mouse (тышқан);</w:t>
      </w:r>
    </w:p>
    <w:p>
      <w:pPr>
        <w:spacing w:after="0"/>
        <w:ind w:left="0"/>
        <w:jc w:val="both"/>
      </w:pPr>
      <w:r>
        <w:rPr>
          <w:rFonts w:ascii="Times New Roman"/>
          <w:b w:val="false"/>
          <w:i w:val="false"/>
          <w:color w:val="000000"/>
          <w:sz w:val="28"/>
        </w:rPr>
        <w:t>
      г/м² - шаршы метрге грамм;</w:t>
      </w:r>
    </w:p>
    <w:p>
      <w:pPr>
        <w:spacing w:after="0"/>
        <w:ind w:left="0"/>
        <w:jc w:val="both"/>
      </w:pPr>
      <w:r>
        <w:rPr>
          <w:rFonts w:ascii="Times New Roman"/>
          <w:b w:val="false"/>
          <w:i w:val="false"/>
          <w:color w:val="000000"/>
          <w:sz w:val="28"/>
        </w:rPr>
        <w:t>
      СТ РК – Қазақстан Республикасының ұлттық стандарты;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см – сантиметр;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мкм – микрометр;</w:t>
      </w:r>
    </w:p>
    <w:p>
      <w:pPr>
        <w:spacing w:after="0"/>
        <w:ind w:left="0"/>
        <w:jc w:val="both"/>
      </w:pPr>
      <w:r>
        <w:rPr>
          <w:rFonts w:ascii="Times New Roman"/>
          <w:b w:val="false"/>
          <w:i w:val="false"/>
          <w:color w:val="000000"/>
          <w:sz w:val="28"/>
        </w:rPr>
        <w:t>
      HB – қатты-жұмсақ.</w:t>
      </w:r>
    </w:p>
    <w:p>
      <w:pPr>
        <w:spacing w:after="0"/>
        <w:ind w:left="0"/>
        <w:jc w:val="both"/>
      </w:pPr>
      <w:r>
        <w:rPr>
          <w:rFonts w:ascii="Times New Roman"/>
          <w:b w:val="false"/>
          <w:i w:val="false"/>
          <w:color w:val="000000"/>
          <w:sz w:val="28"/>
        </w:rPr>
        <w:t xml:space="preserve">
      Осы заттай нормалары Қазақстан Республикасының Қорғаныс министрлігіне, Қазақстан Республикасының Ішкі істер министрлігіне, арнайы мемлекеттік және құқық қорғау органдарға қолданылмайды.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