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825fc" w14:textId="6a82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7 шiлдедегi № 227 бұйрығы. Қазақстан Республикасының Әділет министрлігінде 2021 жылғы 13 шiлдеде № 23480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7 шілдедегі</w:t>
            </w:r>
            <w:r>
              <w:br/>
            </w:r>
            <w:r>
              <w:rPr>
                <w:rFonts w:ascii="Times New Roman"/>
                <w:b w:val="false"/>
                <w:i w:val="false"/>
                <w:color w:val="000000"/>
                <w:sz w:val="20"/>
              </w:rPr>
              <w:t>№ 227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Энергетика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"Жылу энергиясын пайдалану қағидаларын бекіту туралы" Қазақстан Республикасы Энергетика министрінің 2014 жылғы 18 желтоқсандағы № 211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10234 болып тіркелген) мынадай өзгерістер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Жылу энергиясын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4" w:id="11"/>
    <w:p>
      <w:pPr>
        <w:spacing w:after="0"/>
        <w:ind w:left="0"/>
        <w:jc w:val="both"/>
      </w:pPr>
      <w:r>
        <w:rPr>
          <w:rFonts w:ascii="Times New Roman"/>
          <w:b w:val="false"/>
          <w:i w:val="false"/>
          <w:color w:val="000000"/>
          <w:sz w:val="28"/>
        </w:rPr>
        <w:t>
      "1-тарау. Жалпы ережелер";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"1. Осы Жылу энергиясын пайдалану қағидалары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әзірленді және жылу энергиясын пайдалану тәртібін айқындайды.</w:t>
      </w:r>
    </w:p>
    <w:bookmarkEnd w:id="12"/>
    <w:p>
      <w:pPr>
        <w:spacing w:after="0"/>
        <w:ind w:left="0"/>
        <w:jc w:val="both"/>
      </w:pPr>
      <w:r>
        <w:rPr>
          <w:rFonts w:ascii="Times New Roman"/>
          <w:b w:val="false"/>
          <w:i w:val="false"/>
          <w:color w:val="000000"/>
          <w:sz w:val="28"/>
        </w:rPr>
        <w:t xml:space="preserve">
      Энергия өндіруші, энергия беруші, энергиямен жабдықтаушы ұйымдар мен жылу энергиясын тұтынушылар арасында туындайтын қатынастар Қазақстан Республикасының Азаматтық кодексінде, </w:t>
      </w:r>
      <w:r>
        <w:rPr>
          <w:rFonts w:ascii="Times New Roman"/>
          <w:b w:val="false"/>
          <w:i w:val="false"/>
          <w:color w:val="000000"/>
          <w:sz w:val="28"/>
        </w:rPr>
        <w:t>Заңда</w:t>
      </w:r>
      <w:r>
        <w:rPr>
          <w:rFonts w:ascii="Times New Roman"/>
          <w:b w:val="false"/>
          <w:i w:val="false"/>
          <w:color w:val="000000"/>
          <w:sz w:val="28"/>
        </w:rPr>
        <w:t xml:space="preserve"> және осы Қағидаларда айқындалады.";</w:t>
      </w:r>
    </w:p>
    <w:bookmarkStart w:name="z17" w:id="1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3"/>
    <w:bookmarkStart w:name="z18" w:id="14"/>
    <w:p>
      <w:pPr>
        <w:spacing w:after="0"/>
        <w:ind w:left="0"/>
        <w:jc w:val="both"/>
      </w:pPr>
      <w:r>
        <w:rPr>
          <w:rFonts w:ascii="Times New Roman"/>
          <w:b w:val="false"/>
          <w:i w:val="false"/>
          <w:color w:val="000000"/>
          <w:sz w:val="28"/>
        </w:rPr>
        <w:t>
      "17) өлшем құралдарын салыстырып тексеру – өлшем құралдарының міндетті метрологиялық талаптарға сәйкестігін растау мақсатында орындалатын операциялар жиынтығы;";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0" w:id="15"/>
    <w:p>
      <w:pPr>
        <w:spacing w:after="0"/>
        <w:ind w:left="0"/>
        <w:jc w:val="both"/>
      </w:pPr>
      <w:r>
        <w:rPr>
          <w:rFonts w:ascii="Times New Roman"/>
          <w:b w:val="false"/>
          <w:i w:val="false"/>
          <w:color w:val="000000"/>
          <w:sz w:val="28"/>
        </w:rPr>
        <w:t>
      "2-тарау. Жылумен жабдықтауды ұйымдастыру";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2" w:id="16"/>
    <w:p>
      <w:pPr>
        <w:spacing w:after="0"/>
        <w:ind w:left="0"/>
        <w:jc w:val="both"/>
      </w:pPr>
      <w:r>
        <w:rPr>
          <w:rFonts w:ascii="Times New Roman"/>
          <w:b w:val="false"/>
          <w:i w:val="false"/>
          <w:color w:val="000000"/>
          <w:sz w:val="28"/>
        </w:rPr>
        <w:t>
      "3-тарау. Тұтынушыларды жылу энергиясына қосуға арналған техникалық шарттар";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4" w:id="17"/>
    <w:p>
      <w:pPr>
        <w:spacing w:after="0"/>
        <w:ind w:left="0"/>
        <w:jc w:val="both"/>
      </w:pPr>
      <w:r>
        <w:rPr>
          <w:rFonts w:ascii="Times New Roman"/>
          <w:b w:val="false"/>
          <w:i w:val="false"/>
          <w:color w:val="000000"/>
          <w:sz w:val="28"/>
        </w:rPr>
        <w:t>
      "4-тарау. Тұтынушылардың жылу тұтынатын қондырғыларын пайдалануға рұқсат беру";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6" w:id="18"/>
    <w:p>
      <w:pPr>
        <w:spacing w:after="0"/>
        <w:ind w:left="0"/>
        <w:jc w:val="both"/>
      </w:pPr>
      <w:r>
        <w:rPr>
          <w:rFonts w:ascii="Times New Roman"/>
          <w:b w:val="false"/>
          <w:i w:val="false"/>
          <w:color w:val="000000"/>
          <w:sz w:val="28"/>
        </w:rPr>
        <w:t>
      "5-тарау. Коммерциялық есепке алу аспаптарын орнату және пайдалану";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"25. Тұтынушылардың жылу тұтыну қондырғылары энергиямен жабдықтаушы ұйыммен жылу энергиясы үшін есеп айырысуға қажетті коммерциялық есепке алу аспаптарымен қамтамасыз етіледі.</w:t>
      </w:r>
    </w:p>
    <w:bookmarkEnd w:id="19"/>
    <w:p>
      <w:pPr>
        <w:spacing w:after="0"/>
        <w:ind w:left="0"/>
        <w:jc w:val="both"/>
      </w:pPr>
      <w:r>
        <w:rPr>
          <w:rFonts w:ascii="Times New Roman"/>
          <w:b w:val="false"/>
          <w:i w:val="false"/>
          <w:color w:val="000000"/>
          <w:sz w:val="28"/>
        </w:rPr>
        <w:t>
      Жылу энергиясын есепке алу үшін үлгілері Өлшем бірлігін қамтамасыз ету мемлекеттік жүйесінің тізіліміне енгізілген, өлшем құралдарын бастапқы немесе кезеңдік салыстырып тексеру туралы құжаттары бар коммерциялық есепке алу аспаптары пайдаланылады.</w:t>
      </w:r>
    </w:p>
    <w:p>
      <w:pPr>
        <w:spacing w:after="0"/>
        <w:ind w:left="0"/>
        <w:jc w:val="both"/>
      </w:pPr>
      <w:r>
        <w:rPr>
          <w:rFonts w:ascii="Times New Roman"/>
          <w:b w:val="false"/>
          <w:i w:val="false"/>
          <w:color w:val="000000"/>
          <w:sz w:val="28"/>
        </w:rPr>
        <w:t>
      Жылу энергиясын коммерциялық есепке алу аспаптарын күтіп ұстау, техникалық қызмет көрсету және салыстырып тексеру теңгерімдік тиесілігіне сәйкес жүзеге асырылады.</w:t>
      </w:r>
    </w:p>
    <w:p>
      <w:pPr>
        <w:spacing w:after="0"/>
        <w:ind w:left="0"/>
        <w:jc w:val="both"/>
      </w:pPr>
      <w:r>
        <w:rPr>
          <w:rFonts w:ascii="Times New Roman"/>
          <w:b w:val="false"/>
          <w:i w:val="false"/>
          <w:color w:val="000000"/>
          <w:sz w:val="28"/>
        </w:rPr>
        <w:t>
      Коммерциялық есепке алу аспаптарын салыстырып тексеру Қазақстан Республикасы Инвестициялар және даму министрінің 2018 жылғы 27 желтоқсандағы № 934 (Нормативтік құқықтық актілерді мемлекеттік тіркеу тізілімінде № 18094 болып тіркелген) бұйрығымен бекітілген Өлшем құралдарына салыстырып тексеру жүргізу, өлшем құралдарын салыстырып тексерудің мерзімділігін белгілеу қағидаларына және өлшем құралдарын салыстырып тексеру туралы сертификат нысанына сәйкес жүзеге асырылады.</w:t>
      </w:r>
    </w:p>
    <w:p>
      <w:pPr>
        <w:spacing w:after="0"/>
        <w:ind w:left="0"/>
        <w:jc w:val="both"/>
      </w:pPr>
      <w:r>
        <w:rPr>
          <w:rFonts w:ascii="Times New Roman"/>
          <w:b w:val="false"/>
          <w:i w:val="false"/>
          <w:color w:val="000000"/>
          <w:sz w:val="28"/>
        </w:rPr>
        <w:t>
      Коммерциялық есепке алу аспаптарын салыстырып тексеруді "Сәйкестікті бағалау саласындағы аккредиттеу туралы" Қазақстан Республикасының Заңына сәйкес аккредиттелген мамандандырылған ұйымдар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"27. Коммерциялық есепке алу аспаптарын салыстырып тексеру аспапқа салыстырып тексеру аралық интервалға сәйкес салыстырып тексеру әдістемелерінде көрсетілген мерзімде, сондай-ақ олардың көрсеткіштерінің дұрыстығына күмән болған жағдайда мүдделі тараптардың бірінің өтініші бойынша жүргізіледі.</w:t>
      </w:r>
    </w:p>
    <w:bookmarkEnd w:id="20"/>
    <w:bookmarkStart w:name="z31" w:id="21"/>
    <w:p>
      <w:pPr>
        <w:spacing w:after="0"/>
        <w:ind w:left="0"/>
        <w:jc w:val="both"/>
      </w:pPr>
      <w:r>
        <w:rPr>
          <w:rFonts w:ascii="Times New Roman"/>
          <w:b w:val="false"/>
          <w:i w:val="false"/>
          <w:color w:val="000000"/>
          <w:sz w:val="28"/>
        </w:rPr>
        <w:t>
      28. Егер кезектен тыс салыстырып тексеру кезінде коммерциялық есепке алу аспаптарының көрсеткіштері олардың дәлдік сыныбында жол берілетін қателіктен асып кетсе, онда кезектен тыс салыстырып тексеру жөніндегі шығындарды аспаптардың меншік иесі төлейді. Өзге жағдайда, салыстырып тексеру бойынша шығындарды салыстырып тексеруді талап еткен тарап көтереді.";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3" w:id="22"/>
    <w:p>
      <w:pPr>
        <w:spacing w:after="0"/>
        <w:ind w:left="0"/>
        <w:jc w:val="both"/>
      </w:pPr>
      <w:r>
        <w:rPr>
          <w:rFonts w:ascii="Times New Roman"/>
          <w:b w:val="false"/>
          <w:i w:val="false"/>
          <w:color w:val="000000"/>
          <w:sz w:val="28"/>
        </w:rPr>
        <w:t>
      "6-тарау. Тұтынушылардың жылуды тұтыну жүйелерін пайдалануы";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5" w:id="23"/>
    <w:p>
      <w:pPr>
        <w:spacing w:after="0"/>
        <w:ind w:left="0"/>
        <w:jc w:val="both"/>
      </w:pPr>
      <w:r>
        <w:rPr>
          <w:rFonts w:ascii="Times New Roman"/>
          <w:b w:val="false"/>
          <w:i w:val="false"/>
          <w:color w:val="000000"/>
          <w:sz w:val="28"/>
        </w:rPr>
        <w:t>
      "7-тарау. Тұтынушыларға жылу энергиясын беруді шектеу және тоқтату шарттары";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37" w:id="24"/>
    <w:p>
      <w:pPr>
        <w:spacing w:after="0"/>
        <w:ind w:left="0"/>
        <w:jc w:val="both"/>
      </w:pPr>
      <w:r>
        <w:rPr>
          <w:rFonts w:ascii="Times New Roman"/>
          <w:b w:val="false"/>
          <w:i w:val="false"/>
          <w:color w:val="000000"/>
          <w:sz w:val="28"/>
        </w:rPr>
        <w:t>
      "8-тарау. Тұтынушыларға жіберілетін будағы жылу энергиясының мөлшерін анықтау";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39" w:id="25"/>
    <w:p>
      <w:pPr>
        <w:spacing w:after="0"/>
        <w:ind w:left="0"/>
        <w:jc w:val="both"/>
      </w:pPr>
      <w:r>
        <w:rPr>
          <w:rFonts w:ascii="Times New Roman"/>
          <w:b w:val="false"/>
          <w:i w:val="false"/>
          <w:color w:val="000000"/>
          <w:sz w:val="28"/>
        </w:rPr>
        <w:t>
      "9-тарау. Тұтынушыларға жіберілетін ыстық судағы жылу энергиясының мөлшерін анықтау және тұтынушылар қайтаратын конденсаттың мөлшерін анықтау";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41" w:id="26"/>
    <w:p>
      <w:pPr>
        <w:spacing w:after="0"/>
        <w:ind w:left="0"/>
        <w:jc w:val="both"/>
      </w:pPr>
      <w:r>
        <w:rPr>
          <w:rFonts w:ascii="Times New Roman"/>
          <w:b w:val="false"/>
          <w:i w:val="false"/>
          <w:color w:val="000000"/>
          <w:sz w:val="28"/>
        </w:rPr>
        <w:t>
      "10-тарау. Төлем құжаттарын ұсыну және төлеу";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43" w:id="27"/>
    <w:p>
      <w:pPr>
        <w:spacing w:after="0"/>
        <w:ind w:left="0"/>
        <w:jc w:val="both"/>
      </w:pPr>
      <w:r>
        <w:rPr>
          <w:rFonts w:ascii="Times New Roman"/>
          <w:b w:val="false"/>
          <w:i w:val="false"/>
          <w:color w:val="000000"/>
          <w:sz w:val="28"/>
        </w:rPr>
        <w:t>
      "11-тарау. Тұрмыстық қажеттілік үшін жылу энергиясын пайдаланатын тұтынушылардың жылу энергиясын пайдалануы туралы қосымша ережелер".</w:t>
      </w:r>
    </w:p>
    <w:bookmarkEnd w:id="27"/>
    <w:bookmarkStart w:name="z44" w:id="28"/>
    <w:p>
      <w:pPr>
        <w:spacing w:after="0"/>
        <w:ind w:left="0"/>
        <w:jc w:val="both"/>
      </w:pPr>
      <w:r>
        <w:rPr>
          <w:rFonts w:ascii="Times New Roman"/>
          <w:b w:val="false"/>
          <w:i w:val="false"/>
          <w:color w:val="000000"/>
          <w:sz w:val="28"/>
        </w:rPr>
        <w:t xml:space="preserve">
      2. "Тұтынушылардың электр қондырғыларын пайдалану кезіндегі қауіпсіздік техникасы қағидаларын бекіту туралы" Қазақстан Республикасы Энергетика министрінің 2015 жылғы 19 наурыздағы № 222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10889 болып тіркелген) мынадай өзгерістер және толықтырулар енгізілсін:</w:t>
      </w:r>
    </w:p>
    <w:bookmarkEnd w:id="28"/>
    <w:bookmarkStart w:name="z45" w:id="29"/>
    <w:p>
      <w:pPr>
        <w:spacing w:after="0"/>
        <w:ind w:left="0"/>
        <w:jc w:val="both"/>
      </w:pPr>
      <w:r>
        <w:rPr>
          <w:rFonts w:ascii="Times New Roman"/>
          <w:b w:val="false"/>
          <w:i w:val="false"/>
          <w:color w:val="000000"/>
          <w:sz w:val="28"/>
        </w:rPr>
        <w:t xml:space="preserve">
      көрсетілген бұйрықпен бекітілген Тұтынушылардың электр қондырғыларын пайдалану кезіндегі қауіпсіздік техникасы </w:t>
      </w:r>
      <w:r>
        <w:rPr>
          <w:rFonts w:ascii="Times New Roman"/>
          <w:b w:val="false"/>
          <w:i w:val="false"/>
          <w:color w:val="000000"/>
          <w:sz w:val="28"/>
        </w:rPr>
        <w:t>қағидаларында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7" w:id="30"/>
    <w:p>
      <w:pPr>
        <w:spacing w:after="0"/>
        <w:ind w:left="0"/>
        <w:jc w:val="both"/>
      </w:pPr>
      <w:r>
        <w:rPr>
          <w:rFonts w:ascii="Times New Roman"/>
          <w:b w:val="false"/>
          <w:i w:val="false"/>
          <w:color w:val="000000"/>
          <w:sz w:val="28"/>
        </w:rPr>
        <w:t>
      "1-тарау. Жалпы ережелер";</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9" w:id="31"/>
    <w:p>
      <w:pPr>
        <w:spacing w:after="0"/>
        <w:ind w:left="0"/>
        <w:jc w:val="both"/>
      </w:pPr>
      <w:r>
        <w:rPr>
          <w:rFonts w:ascii="Times New Roman"/>
          <w:b w:val="false"/>
          <w:i w:val="false"/>
          <w:color w:val="000000"/>
          <w:sz w:val="28"/>
        </w:rPr>
        <w:t>
      2. Осы Қағидаларда мынадай негізгі ұғымдар мен анықтамалар пайдаланылады:</w:t>
      </w:r>
    </w:p>
    <w:bookmarkEnd w:id="31"/>
    <w:p>
      <w:pPr>
        <w:spacing w:after="0"/>
        <w:ind w:left="0"/>
        <w:jc w:val="both"/>
      </w:pPr>
      <w:r>
        <w:rPr>
          <w:rFonts w:ascii="Times New Roman"/>
          <w:b w:val="false"/>
          <w:i w:val="false"/>
          <w:color w:val="000000"/>
          <w:sz w:val="28"/>
        </w:rPr>
        <w:t>
      1) ІІ-IV топтарға жататын жұмыскер – персоналдың электр қауіпсіздігі бойынша біліктілік дәрежесі;</w:t>
      </w:r>
    </w:p>
    <w:p>
      <w:pPr>
        <w:spacing w:after="0"/>
        <w:ind w:left="0"/>
        <w:jc w:val="both"/>
      </w:pPr>
      <w:r>
        <w:rPr>
          <w:rFonts w:ascii="Times New Roman"/>
          <w:b w:val="false"/>
          <w:i w:val="false"/>
          <w:color w:val="000000"/>
          <w:sz w:val="28"/>
        </w:rPr>
        <w:t>
      2) ағымдағы пайдалану тәртібімен орындалатын жұмыстар – ұйымның басшысы (бас инженері) бекіткен тізбеге сәйкес, кернеуі 1000 В дейінгі электр қондырғыларында жедел, жедел жөндеу персоналы орындайтын жөндеу және техникалық қызмет көрсету бойынша басқа да көлемі шағын (бір ауысымнан аспайтын) жұмыстар;</w:t>
      </w:r>
    </w:p>
    <w:p>
      <w:pPr>
        <w:spacing w:after="0"/>
        <w:ind w:left="0"/>
        <w:jc w:val="both"/>
      </w:pPr>
      <w:r>
        <w:rPr>
          <w:rFonts w:ascii="Times New Roman"/>
          <w:b w:val="false"/>
          <w:i w:val="false"/>
          <w:color w:val="000000"/>
          <w:sz w:val="28"/>
        </w:rPr>
        <w:t>
      3) арнайы жұмыстар – қауіпсіздік бойынша жоғары талап қойылатын жұмыстар;</w:t>
      </w:r>
    </w:p>
    <w:p>
      <w:pPr>
        <w:spacing w:after="0"/>
        <w:ind w:left="0"/>
        <w:jc w:val="both"/>
      </w:pPr>
      <w:r>
        <w:rPr>
          <w:rFonts w:ascii="Times New Roman"/>
          <w:b w:val="false"/>
          <w:i w:val="false"/>
          <w:color w:val="000000"/>
          <w:sz w:val="28"/>
        </w:rPr>
        <w:t>
      4) ашық тарату құрылғысы (бұдан әрі – АТҚ) – барлық немесе негізгі жабдықтары ашық ауада орналасқан тарату құрылғысы;</w:t>
      </w:r>
    </w:p>
    <w:p>
      <w:pPr>
        <w:spacing w:after="0"/>
        <w:ind w:left="0"/>
        <w:jc w:val="both"/>
      </w:pPr>
      <w:r>
        <w:rPr>
          <w:rFonts w:ascii="Times New Roman"/>
          <w:b w:val="false"/>
          <w:i w:val="false"/>
          <w:color w:val="000000"/>
          <w:sz w:val="28"/>
        </w:rPr>
        <w:t>
      5) әкімшілік-техникалық персонал – электр қондырғыларында техникалық және жедел қызмет көрсету, жөндеу, монтаждау және реттеу жұмыстарын ұйымдастыру міндеті жүктелген басшылар мен мамандар;</w:t>
      </w:r>
    </w:p>
    <w:p>
      <w:pPr>
        <w:spacing w:after="0"/>
        <w:ind w:left="0"/>
        <w:jc w:val="both"/>
      </w:pPr>
      <w:r>
        <w:rPr>
          <w:rFonts w:ascii="Times New Roman"/>
          <w:b w:val="false"/>
          <w:i w:val="false"/>
          <w:color w:val="000000"/>
          <w:sz w:val="28"/>
        </w:rPr>
        <w:t>
      6) әуе электр беру желісі (бұдан әрі – ӘЖ) – ашық ауада орналасқан инженерлік құрылыстардағы (көпірлерде, өтпе жолдарда және т.б.), тіректерге немесе кронштейндерге және бағаналарға оқшаулағыштар мен арматураның көмегімен бекітілген, сымдар арқылы электр энергиясын беруге арналған құрылғы. Әуе электр беру желісінің басына және соңғы ұштарына тарату құрылғысының желілік порталдары мен желілік кірмелері, ал тармақтары үшін – тарату құрылғысының тармақтаушы тірегі мен желілік порталы немесе желілік кірмесі қабылданады;</w:t>
      </w:r>
    </w:p>
    <w:p>
      <w:pPr>
        <w:spacing w:after="0"/>
        <w:ind w:left="0"/>
        <w:jc w:val="both"/>
      </w:pPr>
      <w:r>
        <w:rPr>
          <w:rFonts w:ascii="Times New Roman"/>
          <w:b w:val="false"/>
          <w:i w:val="false"/>
          <w:color w:val="000000"/>
          <w:sz w:val="28"/>
        </w:rPr>
        <w:t>
      7) әуе электр беру желілерін және әуе байланыс желілерін қорғау аймағы – 100 метр (м) қашықтықтағы кеме жүретін су айдындары үшін олардың ауытқымаған жағдайында шеткі сымдар желісінің, екі жағынан тік жазықпен шектелген су айдынының сулы бетінің ауа кеңістігі түріндегі су алаңы (өзен, арналар, көл және т.б.) арқылы өтетін әуе желілерінің өту жолдарының бойындағы, ал кеме жүрмейтін су айдыны үшін – жермен өтетін немесе әуе желілері бойымен өтетін қорғау аймақтарын белгілеу үшін көзделген төменде көрсетілген қашықтықтағы олардың ауытқымаған жағдайында шеткі сымдар желісінің, екі жағынан тік жазықпен шектелген жер учаскесі мен ауа кеңістігі түріндегі аймақ:</w:t>
      </w:r>
    </w:p>
    <w:p>
      <w:pPr>
        <w:spacing w:after="0"/>
        <w:ind w:left="0"/>
        <w:jc w:val="both"/>
      </w:pPr>
      <w:r>
        <w:rPr>
          <w:rFonts w:ascii="Times New Roman"/>
          <w:b w:val="false"/>
          <w:i w:val="false"/>
          <w:color w:val="000000"/>
          <w:sz w:val="28"/>
        </w:rPr>
        <w:t>
      кернеуі 1 киловольт (кВ) дейінгі әуе желілері және әуе байланыс желілері үшін – 2 м;</w:t>
      </w:r>
    </w:p>
    <w:p>
      <w:pPr>
        <w:spacing w:after="0"/>
        <w:ind w:left="0"/>
        <w:jc w:val="both"/>
      </w:pPr>
      <w:r>
        <w:rPr>
          <w:rFonts w:ascii="Times New Roman"/>
          <w:b w:val="false"/>
          <w:i w:val="false"/>
          <w:color w:val="000000"/>
          <w:sz w:val="28"/>
        </w:rPr>
        <w:t>
      1-20 кВ әуе желілері үшін – 10 м;</w:t>
      </w:r>
    </w:p>
    <w:p>
      <w:pPr>
        <w:spacing w:after="0"/>
        <w:ind w:left="0"/>
        <w:jc w:val="both"/>
      </w:pPr>
      <w:r>
        <w:rPr>
          <w:rFonts w:ascii="Times New Roman"/>
          <w:b w:val="false"/>
          <w:i w:val="false"/>
          <w:color w:val="000000"/>
          <w:sz w:val="28"/>
        </w:rPr>
        <w:t>
      35 кВ әуе желілері үшін – 15 м;</w:t>
      </w:r>
    </w:p>
    <w:p>
      <w:pPr>
        <w:spacing w:after="0"/>
        <w:ind w:left="0"/>
        <w:jc w:val="both"/>
      </w:pPr>
      <w:r>
        <w:rPr>
          <w:rFonts w:ascii="Times New Roman"/>
          <w:b w:val="false"/>
          <w:i w:val="false"/>
          <w:color w:val="000000"/>
          <w:sz w:val="28"/>
        </w:rPr>
        <w:t>
      110 кВ әуе желілері үшін – 20 м;</w:t>
      </w:r>
    </w:p>
    <w:p>
      <w:pPr>
        <w:spacing w:after="0"/>
        <w:ind w:left="0"/>
        <w:jc w:val="both"/>
      </w:pPr>
      <w:r>
        <w:rPr>
          <w:rFonts w:ascii="Times New Roman"/>
          <w:b w:val="false"/>
          <w:i w:val="false"/>
          <w:color w:val="000000"/>
          <w:sz w:val="28"/>
        </w:rPr>
        <w:t>
      150, 220 кВ әуе желілері үшін – 25 м;</w:t>
      </w:r>
    </w:p>
    <w:p>
      <w:pPr>
        <w:spacing w:after="0"/>
        <w:ind w:left="0"/>
        <w:jc w:val="both"/>
      </w:pPr>
      <w:r>
        <w:rPr>
          <w:rFonts w:ascii="Times New Roman"/>
          <w:b w:val="false"/>
          <w:i w:val="false"/>
          <w:color w:val="000000"/>
          <w:sz w:val="28"/>
        </w:rPr>
        <w:t>
      8) биіктегі жұмыстар – 1,3 м және одан да көп биіктіктегі және биіктік бойынша құлама шекарасынан кемінде 2 м қашықтықтағы уақытша қоршаулармен қоршалған жұмыс орындары және оларға өтетін жолдар. Бұл қоршауларды орнату мүмкін болмаған жағдайда биіктегі жұмыстар сақтандырғыш белбеулерін пайдалану арқылы орындалады;</w:t>
      </w:r>
    </w:p>
    <w:p>
      <w:pPr>
        <w:spacing w:after="0"/>
        <w:ind w:left="0"/>
        <w:jc w:val="both"/>
      </w:pPr>
      <w:r>
        <w:rPr>
          <w:rFonts w:ascii="Times New Roman"/>
          <w:b w:val="false"/>
          <w:i w:val="false"/>
          <w:color w:val="000000"/>
          <w:sz w:val="28"/>
        </w:rPr>
        <w:t>
      9) бригада – жұмыс жүргізушіні (бақылаушыны) қоса алғанда, екі және одан да көп адамнан тұратын топ;</w:t>
      </w:r>
    </w:p>
    <w:p>
      <w:pPr>
        <w:spacing w:after="0"/>
        <w:ind w:left="0"/>
        <w:jc w:val="both"/>
      </w:pPr>
      <w:r>
        <w:rPr>
          <w:rFonts w:ascii="Times New Roman"/>
          <w:b w:val="false"/>
          <w:i w:val="false"/>
          <w:color w:val="000000"/>
          <w:sz w:val="28"/>
        </w:rPr>
        <w:t>
      10) бұрмаланбаған электр өрісінің кернеуі – жұмыс барысында адам болатын аймақта айқындалатын, адамның және өлшеу аспабының болуымен бұрмаланбаған электр өрісінің кернеуі;</w:t>
      </w:r>
    </w:p>
    <w:p>
      <w:pPr>
        <w:spacing w:after="0"/>
        <w:ind w:left="0"/>
        <w:jc w:val="both"/>
      </w:pPr>
      <w:r>
        <w:rPr>
          <w:rFonts w:ascii="Times New Roman"/>
          <w:b w:val="false"/>
          <w:i w:val="false"/>
          <w:color w:val="000000"/>
          <w:sz w:val="28"/>
        </w:rPr>
        <w:t>
      11) екінші рет жалғау (екінші рет тізбектер) – қысқыштар, электр сымдары мен кабельдер, жалғаушы аспаптар мен басқару, электр автоматика, блоктау, өлшеу, қорғау және сигнал беру құрылғылары қатарларының жиынтығы;</w:t>
      </w:r>
    </w:p>
    <w:p>
      <w:pPr>
        <w:spacing w:after="0"/>
        <w:ind w:left="0"/>
        <w:jc w:val="both"/>
      </w:pPr>
      <w:r>
        <w:rPr>
          <w:rFonts w:ascii="Times New Roman"/>
          <w:b w:val="false"/>
          <w:i w:val="false"/>
          <w:color w:val="000000"/>
          <w:sz w:val="28"/>
        </w:rPr>
        <w:t>
      12) жабық тарату құрылғысы (бұдан әрі – ЖТҚ) – жабдығы ғимарат ішінде орналасқан тарату құрылғысы;</w:t>
      </w:r>
    </w:p>
    <w:p>
      <w:pPr>
        <w:spacing w:after="0"/>
        <w:ind w:left="0"/>
        <w:jc w:val="both"/>
      </w:pPr>
      <w:r>
        <w:rPr>
          <w:rFonts w:ascii="Times New Roman"/>
          <w:b w:val="false"/>
          <w:i w:val="false"/>
          <w:color w:val="000000"/>
          <w:sz w:val="28"/>
        </w:rPr>
        <w:t>
      13) жалғаным – атауы және кернеуі бір мақсаттағы, электр станциясы, кіші станция шегінде орналасқан ТҚ, генератор, қалқан, жинақтаушы шиналарына жалғанған электр тізбегі (жабдық пен шиналар). Бір күштік трансформатордың (орама санына қарамастан) әртүрлі кернеуінің, бір екі жылдамдықты электр қозғалтқыштың электр тізбектері бір жалғаным болып саналады. Көпбұрыштардың схемаларында, бір жарымдық схемаларда желілердің, трансформатордың жалғанымына барлық коммутациялық аппараттар мен шиналар жатады, ал солар арқылы бұл желілер немесе трансформатор тарату құрылғысы жалғанған;</w:t>
      </w:r>
    </w:p>
    <w:p>
      <w:pPr>
        <w:spacing w:after="0"/>
        <w:ind w:left="0"/>
        <w:jc w:val="both"/>
      </w:pPr>
      <w:r>
        <w:rPr>
          <w:rFonts w:ascii="Times New Roman"/>
          <w:b w:val="false"/>
          <w:i w:val="false"/>
          <w:color w:val="000000"/>
          <w:sz w:val="28"/>
        </w:rPr>
        <w:t>
      14) жарылыстан қорғалған электр жабдығы – қоршаған жарылыс қаупі бар қоспаның тұтануын (пайдалану кезінде) жою немесе қиындату жөніндегі конструктивтік шаралар көзделген электр жабдығы;</w:t>
      </w:r>
    </w:p>
    <w:p>
      <w:pPr>
        <w:spacing w:after="0"/>
        <w:ind w:left="0"/>
        <w:jc w:val="both"/>
      </w:pPr>
      <w:r>
        <w:rPr>
          <w:rFonts w:ascii="Times New Roman"/>
          <w:b w:val="false"/>
          <w:i w:val="false"/>
          <w:color w:val="000000"/>
          <w:sz w:val="28"/>
        </w:rPr>
        <w:t>
      15) жедел жөндеу персоналы – өздеріне бекітілген электр қондырғылары үшін бекітілген көлемде жедел түрде қызмет көрсету үшін арнайы оқытылған және даярланған жөндеу персоналы;</w:t>
      </w:r>
    </w:p>
    <w:p>
      <w:pPr>
        <w:spacing w:after="0"/>
        <w:ind w:left="0"/>
        <w:jc w:val="both"/>
      </w:pPr>
      <w:r>
        <w:rPr>
          <w:rFonts w:ascii="Times New Roman"/>
          <w:b w:val="false"/>
          <w:i w:val="false"/>
          <w:color w:val="000000"/>
          <w:sz w:val="28"/>
        </w:rPr>
        <w:t>
      16) жедел персонал – электр қондырғыларын жедел басқаруды және қызмет көрсетуді жүзеге асыратын персонал (тексеру, жедел қайта қосу, жұмыс орнын дайындау, жұмысшыларға рұқсат беру және оларға қадағалау, жұмыстарды ағымдағы пайдалану тәртібімен орыңдау);</w:t>
      </w:r>
    </w:p>
    <w:p>
      <w:pPr>
        <w:spacing w:after="0"/>
        <w:ind w:left="0"/>
        <w:jc w:val="both"/>
      </w:pPr>
      <w:r>
        <w:rPr>
          <w:rFonts w:ascii="Times New Roman"/>
          <w:b w:val="false"/>
          <w:i w:val="false"/>
          <w:color w:val="000000"/>
          <w:sz w:val="28"/>
        </w:rPr>
        <w:t>
      17) жерге тұйықтау – жерге тұйықтау құрылғылары бар электр қондырғылар немесе жабдықтары, желілерінің қандай да бір нүктелерін әдейі электрлі жалғау;</w:t>
      </w:r>
    </w:p>
    <w:p>
      <w:pPr>
        <w:spacing w:after="0"/>
        <w:ind w:left="0"/>
        <w:jc w:val="both"/>
      </w:pPr>
      <w:r>
        <w:rPr>
          <w:rFonts w:ascii="Times New Roman"/>
          <w:b w:val="false"/>
          <w:i w:val="false"/>
          <w:color w:val="000000"/>
          <w:sz w:val="28"/>
        </w:rPr>
        <w:t>
      18) жиынтық тарату құрылғысы (бұдан әрі – ЖинТҚ) – жинақталған немесе құрауға толық дайын күйінде жеткізілетін, орнатылған аппараттары, қорғаныс құрылғысы және автоматикасы бар, толықтай немесе ішінара жабық шкафтардан немесе блоктардан тұратын тарату құрылғысы;</w:t>
      </w:r>
    </w:p>
    <w:p>
      <w:pPr>
        <w:spacing w:after="0"/>
        <w:ind w:left="0"/>
        <w:jc w:val="both"/>
      </w:pPr>
      <w:r>
        <w:rPr>
          <w:rFonts w:ascii="Times New Roman"/>
          <w:b w:val="false"/>
          <w:i w:val="false"/>
          <w:color w:val="000000"/>
          <w:sz w:val="28"/>
        </w:rPr>
        <w:t>
      19) жоғары өрмелеу жұмыстары – жердің, аралық жабынның немесе жұмыс төсемі бетінен 2 м астам биіктікте орындалатын жұмыстар, олардың бетінде монтаждау немесе жөндеу кезінде тікелей конструкциялармен немесе жабдықтармен жұмыстар жүргізіледі. Бұл ретте жұмыс істеушілерді құлап кетуден сақтандыратын негізгі құралдар – сақтандыру арқаны және оны бекіту тәсілі болып табылады;</w:t>
      </w:r>
    </w:p>
    <w:p>
      <w:pPr>
        <w:spacing w:after="0"/>
        <w:ind w:left="0"/>
        <w:jc w:val="both"/>
      </w:pPr>
      <w:r>
        <w:rPr>
          <w:rFonts w:ascii="Times New Roman"/>
          <w:b w:val="false"/>
          <w:i w:val="false"/>
          <w:color w:val="000000"/>
          <w:sz w:val="28"/>
        </w:rPr>
        <w:t>
      20) жөндеу персоналы – электр жабдығына техникалық қызмет көрсету мен жөндеуді, монтаждау, баптау және сынауды қамтамасыз етуші персонал;</w:t>
      </w:r>
    </w:p>
    <w:p>
      <w:pPr>
        <w:spacing w:after="0"/>
        <w:ind w:left="0"/>
        <w:jc w:val="both"/>
      </w:pPr>
      <w:r>
        <w:rPr>
          <w:rFonts w:ascii="Times New Roman"/>
          <w:b w:val="false"/>
          <w:i w:val="false"/>
          <w:color w:val="000000"/>
          <w:sz w:val="28"/>
        </w:rPr>
        <w:t>
      21) жұмыс орнын дайындау – жұмыс орнында жұмыс істеушіге қауіпті өндірістік фактордың әсерін болдырмау үшін жұмыс басталғанға дейін техникалық шараларды орындау;</w:t>
      </w:r>
    </w:p>
    <w:p>
      <w:pPr>
        <w:spacing w:after="0"/>
        <w:ind w:left="0"/>
        <w:jc w:val="both"/>
      </w:pPr>
      <w:r>
        <w:rPr>
          <w:rFonts w:ascii="Times New Roman"/>
          <w:b w:val="false"/>
          <w:i w:val="false"/>
          <w:color w:val="000000"/>
          <w:sz w:val="28"/>
        </w:rPr>
        <w:t>
      22) жұмыс санаты – наряд рұқсаттаманың тиісті бағанында көрсетілетін, кернеуді алу, кернеуді алмау, ток өткізгіш бөлік әлеуеттерінде кернеуді алмау деп бөлінетін жұмыстар;</w:t>
      </w:r>
    </w:p>
    <w:p>
      <w:pPr>
        <w:spacing w:after="0"/>
        <w:ind w:left="0"/>
        <w:jc w:val="both"/>
      </w:pPr>
      <w:r>
        <w:rPr>
          <w:rFonts w:ascii="Times New Roman"/>
          <w:b w:val="false"/>
          <w:i w:val="false"/>
          <w:color w:val="000000"/>
          <w:sz w:val="28"/>
        </w:rPr>
        <w:t>
      23) жұмысқа алғаш рет рұқсат беру – өкім немесе наряд бойынша жұмыстың алғаш рет жүзеге асырылатын рұқсат беру;</w:t>
      </w:r>
    </w:p>
    <w:p>
      <w:pPr>
        <w:spacing w:after="0"/>
        <w:ind w:left="0"/>
        <w:jc w:val="both"/>
      </w:pPr>
      <w:r>
        <w:rPr>
          <w:rFonts w:ascii="Times New Roman"/>
          <w:b w:val="false"/>
          <w:i w:val="false"/>
          <w:color w:val="000000"/>
          <w:sz w:val="28"/>
        </w:rPr>
        <w:t>
      24) жұмысқа қайтадан рұқсат беру – бұрын наряд бойынша, сондай-ақ жұмыста орын алған үзілістен кейін орындалған жұмыстарға рұқсат беру;</w:t>
      </w:r>
    </w:p>
    <w:p>
      <w:pPr>
        <w:spacing w:after="0"/>
        <w:ind w:left="0"/>
        <w:jc w:val="both"/>
      </w:pPr>
      <w:r>
        <w:rPr>
          <w:rFonts w:ascii="Times New Roman"/>
          <w:b w:val="false"/>
          <w:i w:val="false"/>
          <w:color w:val="000000"/>
          <w:sz w:val="28"/>
        </w:rPr>
        <w:t>
      25) жүк көтергіш машина – жүк көтеруге және жылжытуға арналған циклдік әрекет ететін техникалық құрылғы;</w:t>
      </w:r>
    </w:p>
    <w:p>
      <w:pPr>
        <w:spacing w:after="0"/>
        <w:ind w:left="0"/>
        <w:jc w:val="both"/>
      </w:pPr>
      <w:r>
        <w:rPr>
          <w:rFonts w:ascii="Times New Roman"/>
          <w:b w:val="false"/>
          <w:i w:val="false"/>
          <w:color w:val="000000"/>
          <w:sz w:val="28"/>
        </w:rPr>
        <w:t>
      26) кабельдік желі (бұдан әрі – КЖ) – электр энергиясын немесе оның жекелеген импульстерін өткізу үшін жалғайтын, бітеуіш және шеткі муфталармен (бітеулер) және тіреу бөлшектері бар бір немесе бірнеше қосарлас кабельдерден тұратын желіні, ал май толтырылған кабельдік желілер үшін бұдан басқа, қоректендіретін аппараттары және май қысымының сигнализация жүйесі бар желі;</w:t>
      </w:r>
    </w:p>
    <w:p>
      <w:pPr>
        <w:spacing w:after="0"/>
        <w:ind w:left="0"/>
        <w:jc w:val="both"/>
      </w:pPr>
      <w:r>
        <w:rPr>
          <w:rFonts w:ascii="Times New Roman"/>
          <w:b w:val="false"/>
          <w:i w:val="false"/>
          <w:color w:val="000000"/>
          <w:sz w:val="28"/>
        </w:rPr>
        <w:t>
      27) кабельдік электр беру желілерін және кабельдік байланыс желілерінің күзет аймағы – жерасты кабельдік желіні бойлай, екі жағындағы шеткі сымдардан КЖ үшін 1 м қашықтықта және кабельдік байланыс желісі үшін 2 м, ал қалаларда жаяу жүргінші жолдарының астында жатқан кернеуі 1000 В кабельдік желі үшін 0,6 м және 1 м қашықтықта, тиісінше, көшенің көлік жолына және қарама қарсы жағына қарай алшақ жатқан тік жазықтармен шектелген жер учаскесі;</w:t>
      </w:r>
    </w:p>
    <w:p>
      <w:pPr>
        <w:spacing w:after="0"/>
        <w:ind w:left="0"/>
        <w:jc w:val="both"/>
      </w:pPr>
      <w:r>
        <w:rPr>
          <w:rFonts w:ascii="Times New Roman"/>
          <w:b w:val="false"/>
          <w:i w:val="false"/>
          <w:color w:val="000000"/>
          <w:sz w:val="28"/>
        </w:rPr>
        <w:t>
      28) кернеуді алып орындайтын жұмыстар – жұмыс жүргізілетін электр қондырғысының ток өткізгіш бөліктерінен коммутациялық аппараттарды ажырату, шиналар мен кабельдерді айыру, сымдардан кернеуді алу, жұмыс орнындағы ток өткізгіш бөліктерге кернеу беруге кедергі келтіретін шаралар қабылданып атқарылатын жұмыс;</w:t>
      </w:r>
    </w:p>
    <w:p>
      <w:pPr>
        <w:spacing w:after="0"/>
        <w:ind w:left="0"/>
        <w:jc w:val="both"/>
      </w:pPr>
      <w:r>
        <w:rPr>
          <w:rFonts w:ascii="Times New Roman"/>
          <w:b w:val="false"/>
          <w:i w:val="false"/>
          <w:color w:val="000000"/>
          <w:sz w:val="28"/>
        </w:rPr>
        <w:t>
      29) коммутациялық аппарат – электр энергиясын коммутациялауға және электр қондырғысының бір бөлігінен (ажыратқыш, жүктеме ажыратқыш, бөлектеуіш, айырғыш, автомат, шаппа қосқыш, пакетті ажыратқыш, сақтандырғыш) кернеуді алмауға арналған электр аппараты;</w:t>
      </w:r>
    </w:p>
    <w:p>
      <w:pPr>
        <w:spacing w:after="0"/>
        <w:ind w:left="0"/>
        <w:jc w:val="both"/>
      </w:pPr>
      <w:r>
        <w:rPr>
          <w:rFonts w:ascii="Times New Roman"/>
          <w:b w:val="false"/>
          <w:i w:val="false"/>
          <w:color w:val="000000"/>
          <w:sz w:val="28"/>
        </w:rPr>
        <w:t>
      30) қарапайым көрнекі схемасы бар электр қондырғысы – салқын жүйелі шиналары жоқ, шиналардың дара секцияландырылған немесе секцияландырылмаған жүйесі бар, кернеуі 1000 В жоғары электр қондырғысы, барлық ӘЖ және КЖ, кернеуі 1000 В дейінгі барлық электр қондырғылары;</w:t>
      </w:r>
    </w:p>
    <w:p>
      <w:pPr>
        <w:spacing w:after="0"/>
        <w:ind w:left="0"/>
        <w:jc w:val="both"/>
      </w:pPr>
      <w:r>
        <w:rPr>
          <w:rFonts w:ascii="Times New Roman"/>
          <w:b w:val="false"/>
          <w:i w:val="false"/>
          <w:color w:val="000000"/>
          <w:sz w:val="28"/>
        </w:rPr>
        <w:t>
      31) қарап-тексеру – электр жабдығын, ғимараттар мен құрылыстарды, электр қондырғыларын көзбен шолып тексеру;</w:t>
      </w:r>
    </w:p>
    <w:p>
      <w:pPr>
        <w:spacing w:after="0"/>
        <w:ind w:left="0"/>
        <w:jc w:val="both"/>
      </w:pPr>
      <w:r>
        <w:rPr>
          <w:rFonts w:ascii="Times New Roman"/>
          <w:b w:val="false"/>
          <w:i w:val="false"/>
          <w:color w:val="000000"/>
          <w:sz w:val="28"/>
        </w:rPr>
        <w:t>
      32) қауіпсіздік белгісі (плакат) – ықтимал қауіп-қатер туралы адамға ескерту, тыйым салу немесе белгілі бір әрекеттерге нұсқама беру, сондай-ақ пайдалануы қауіпті және (немесе) зиянды өндірістік факторлар әсерінің зардаптарын болдырмауға немесе төмендетуге байланысты объектілердің тұрған жері туралы ақпаратқа арналған белгі;</w:t>
      </w:r>
    </w:p>
    <w:p>
      <w:pPr>
        <w:spacing w:after="0"/>
        <w:ind w:left="0"/>
        <w:jc w:val="both"/>
      </w:pPr>
      <w:r>
        <w:rPr>
          <w:rFonts w:ascii="Times New Roman"/>
          <w:b w:val="false"/>
          <w:i w:val="false"/>
          <w:color w:val="000000"/>
          <w:sz w:val="28"/>
        </w:rPr>
        <w:t>
      33) қолданыстағы электр қондырғысы – кернеу беріліп тұрған немесе кернеу коммутация аппараттарын қосу арқылы беріле алатын электр қондырғысы немесе оның бір бөлігі;</w:t>
      </w:r>
    </w:p>
    <w:p>
      <w:pPr>
        <w:spacing w:after="0"/>
        <w:ind w:left="0"/>
        <w:jc w:val="both"/>
      </w:pPr>
      <w:r>
        <w:rPr>
          <w:rFonts w:ascii="Times New Roman"/>
          <w:b w:val="false"/>
          <w:i w:val="false"/>
          <w:color w:val="000000"/>
          <w:sz w:val="28"/>
        </w:rPr>
        <w:t>
      34) қол қоюшы тұлға – электрондық цифрлық қолтаңбаның жабық кілтін заңды түрде иеленетін және оны электрондық құжатта пайдалану құқығы бар жеке немесе заңды тұлға;</w:t>
      </w:r>
    </w:p>
    <w:p>
      <w:pPr>
        <w:spacing w:after="0"/>
        <w:ind w:left="0"/>
        <w:jc w:val="both"/>
      </w:pPr>
      <w:r>
        <w:rPr>
          <w:rFonts w:ascii="Times New Roman"/>
          <w:b w:val="false"/>
          <w:i w:val="false"/>
          <w:color w:val="000000"/>
          <w:sz w:val="28"/>
        </w:rPr>
        <w:t>
      35) қорғаныстық жерге тұйықтау – электр қауіпсіздігін қамтамасыз ету мақсатында электр қондырғысының бөлшектерін жерге тұйықтау;</w:t>
      </w:r>
    </w:p>
    <w:p>
      <w:pPr>
        <w:spacing w:after="0"/>
        <w:ind w:left="0"/>
        <w:jc w:val="both"/>
      </w:pPr>
      <w:r>
        <w:rPr>
          <w:rFonts w:ascii="Times New Roman"/>
          <w:b w:val="false"/>
          <w:i w:val="false"/>
          <w:color w:val="000000"/>
          <w:sz w:val="28"/>
        </w:rPr>
        <w:t>
      36) кіші электр станциясы – электр энергиясын түрлендіруге және таратуға арналған электр қондырғысы;</w:t>
      </w:r>
    </w:p>
    <w:p>
      <w:pPr>
        <w:spacing w:after="0"/>
        <w:ind w:left="0"/>
        <w:jc w:val="both"/>
      </w:pPr>
      <w:r>
        <w:rPr>
          <w:rFonts w:ascii="Times New Roman"/>
          <w:b w:val="false"/>
          <w:i w:val="false"/>
          <w:color w:val="000000"/>
          <w:sz w:val="28"/>
        </w:rPr>
        <w:t>
      37) магнит өрісінің ықпал ету аймағы – магнит өрісінің кернеуі бір метрге 80 амперден (бұдан әрі – А/м) асатын кеңістік;</w:t>
      </w:r>
    </w:p>
    <w:p>
      <w:pPr>
        <w:spacing w:after="0"/>
        <w:ind w:left="0"/>
        <w:jc w:val="both"/>
      </w:pPr>
      <w:r>
        <w:rPr>
          <w:rFonts w:ascii="Times New Roman"/>
          <w:b w:val="false"/>
          <w:i w:val="false"/>
          <w:color w:val="000000"/>
          <w:sz w:val="28"/>
        </w:rPr>
        <w:t>
      38) мақсатты нұсқама – наряд немесе бригада мүшесіне немесе орындаушыға өкім беруші беретін, нарядпен немесе өкіммен белгіленген адамдар санатын қамтитын электр қондырғысында нақты бір жұмысты қауіпсіз орындау бойынша нұсқама;</w:t>
      </w:r>
    </w:p>
    <w:p>
      <w:pPr>
        <w:spacing w:after="0"/>
        <w:ind w:left="0"/>
        <w:jc w:val="both"/>
      </w:pPr>
      <w:r>
        <w:rPr>
          <w:rFonts w:ascii="Times New Roman"/>
          <w:b w:val="false"/>
          <w:i w:val="false"/>
          <w:color w:val="000000"/>
          <w:sz w:val="28"/>
        </w:rPr>
        <w:t>
      39) механизмдер – гидравликалық көтергіштер, телескопиялық мұнаралар, экскаваторлар, тракторлар, автотиегіштер, бұрғылау кран машиналары, механикалық жетегі бар жылжымалы сатылар;</w:t>
      </w:r>
    </w:p>
    <w:p>
      <w:pPr>
        <w:spacing w:after="0"/>
        <w:ind w:left="0"/>
        <w:jc w:val="both"/>
      </w:pPr>
      <w:r>
        <w:rPr>
          <w:rFonts w:ascii="Times New Roman"/>
          <w:b w:val="false"/>
          <w:i w:val="false"/>
          <w:color w:val="000000"/>
          <w:sz w:val="28"/>
        </w:rPr>
        <w:t>
      40) механикалық құлып – тұтқасы кілтпен жабылатын алмалы-салмалы құлып;</w:t>
      </w:r>
    </w:p>
    <w:p>
      <w:pPr>
        <w:spacing w:after="0"/>
        <w:ind w:left="0"/>
        <w:jc w:val="both"/>
      </w:pPr>
      <w:r>
        <w:rPr>
          <w:rFonts w:ascii="Times New Roman"/>
          <w:b w:val="false"/>
          <w:i w:val="false"/>
          <w:color w:val="000000"/>
          <w:sz w:val="28"/>
        </w:rPr>
        <w:t>
      41) наряд-рұқсаттама (бұдан әрі – наряд) – белгіленген нысандағы арнайы бланкіде немесе электрондық құжатта ресімделген және жұмыстың мазмұнын, орнын, оның басталған және аяқталған уақытын, жұмысты қауіпсіз жүргізу жағдайын, бригада құрамын және жұмысты қауіпсіз орындауға жауапты тұлғаларды айқындайтын жұмысты жүргізуге арналған тапсырма;</w:t>
      </w:r>
    </w:p>
    <w:p>
      <w:pPr>
        <w:spacing w:after="0"/>
        <w:ind w:left="0"/>
        <w:jc w:val="both"/>
      </w:pPr>
      <w:r>
        <w:rPr>
          <w:rFonts w:ascii="Times New Roman"/>
          <w:b w:val="false"/>
          <w:i w:val="false"/>
          <w:color w:val="000000"/>
          <w:sz w:val="28"/>
        </w:rPr>
        <w:t>
      42) өкім – жұмыстың мазмұнын, орнын, уақытын, қауіпсіздік шараларын (егер олар қажет болса) және оны орындау тапсырылған электр қауіпсіздігі бойынша топтары көрсетілген адамдарды анықтайтын жұмыс жүргізуге берілетін тапсырма;</w:t>
      </w:r>
    </w:p>
    <w:p>
      <w:pPr>
        <w:spacing w:after="0"/>
        <w:ind w:left="0"/>
        <w:jc w:val="both"/>
      </w:pPr>
      <w:r>
        <w:rPr>
          <w:rFonts w:ascii="Times New Roman"/>
          <w:b w:val="false"/>
          <w:i w:val="false"/>
          <w:color w:val="000000"/>
          <w:sz w:val="28"/>
        </w:rPr>
        <w:t>
      43) персонал – кәсіпорынның, ұйымның жеке құрамы немесе орындалатын жұмыстың сипатына қарай бөлінген осы құрамның бір бөлігі;</w:t>
      </w:r>
    </w:p>
    <w:p>
      <w:pPr>
        <w:spacing w:after="0"/>
        <w:ind w:left="0"/>
        <w:jc w:val="both"/>
      </w:pPr>
      <w:r>
        <w:rPr>
          <w:rFonts w:ascii="Times New Roman"/>
          <w:b w:val="false"/>
          <w:i w:val="false"/>
          <w:color w:val="000000"/>
          <w:sz w:val="28"/>
        </w:rPr>
        <w:t>
      44) тарату құрылғысы (бұдан әрі – ТҚ) – электр энергиясын қабылдау және тарату үшін қызмет атқаратын, коммутациялық аппараттардың жиынтығынан, жиналмалы және жалғамалы шиналардан, релелік қорғанысы мен автоматиканың көмекші құрылғыларынан, есепке алу және өлшеу құралдарынан тұратын электр құрылғысы;</w:t>
      </w:r>
    </w:p>
    <w:p>
      <w:pPr>
        <w:spacing w:after="0"/>
        <w:ind w:left="0"/>
        <w:jc w:val="both"/>
      </w:pPr>
      <w:r>
        <w:rPr>
          <w:rFonts w:ascii="Times New Roman"/>
          <w:b w:val="false"/>
          <w:i w:val="false"/>
          <w:color w:val="000000"/>
          <w:sz w:val="28"/>
        </w:rPr>
        <w:t>
      45) техникалық қызмет көрсету – бұйымды мақсаты бойынша пайдаланған, оны күтіп сақтау және тасымалдау кезінде, оның жұмысқа жарамдылығы мен дұрыстығын сақтауға қатысты орындалатын операция немесе операциялар кешені;</w:t>
      </w:r>
    </w:p>
    <w:p>
      <w:pPr>
        <w:spacing w:after="0"/>
        <w:ind w:left="0"/>
        <w:jc w:val="both"/>
      </w:pPr>
      <w:r>
        <w:rPr>
          <w:rFonts w:ascii="Times New Roman"/>
          <w:b w:val="false"/>
          <w:i w:val="false"/>
          <w:color w:val="000000"/>
          <w:sz w:val="28"/>
        </w:rPr>
        <w:t>
      46) ток өткізбейтін бөлік – авариялық жұмыс режимінде кернеуде болуы мүмкін электр қондырғысының бөлігі (мысалы, электр машинасының корпусы);</w:t>
      </w:r>
    </w:p>
    <w:p>
      <w:pPr>
        <w:spacing w:after="0"/>
        <w:ind w:left="0"/>
        <w:jc w:val="both"/>
      </w:pPr>
      <w:r>
        <w:rPr>
          <w:rFonts w:ascii="Times New Roman"/>
          <w:b w:val="false"/>
          <w:i w:val="false"/>
          <w:color w:val="000000"/>
          <w:sz w:val="28"/>
        </w:rPr>
        <w:t>
      47) ток өткізгіш бөлік – электр қондырғысының қалыпты кернеудегі бөлігі;</w:t>
      </w:r>
    </w:p>
    <w:p>
      <w:pPr>
        <w:spacing w:after="0"/>
        <w:ind w:left="0"/>
        <w:jc w:val="both"/>
      </w:pPr>
      <w:r>
        <w:rPr>
          <w:rFonts w:ascii="Times New Roman"/>
          <w:b w:val="false"/>
          <w:i w:val="false"/>
          <w:color w:val="000000"/>
          <w:sz w:val="28"/>
        </w:rPr>
        <w:t>
      48) ток өткізгіш бөліктер немесе оларға жақын маңдағы кернеуді алмай жұмыс істеу – кернеудегі (жұмыс істеп тұрған немесе жеткізілген) ток өткізгіш бөліктерге жанасып немесе осы ток өткізгіш бөліктерден рұқсат етілетін аз қашықтықта орындалатын жұмыс;</w:t>
      </w:r>
    </w:p>
    <w:p>
      <w:pPr>
        <w:spacing w:after="0"/>
        <w:ind w:left="0"/>
        <w:jc w:val="both"/>
      </w:pPr>
      <w:r>
        <w:rPr>
          <w:rFonts w:ascii="Times New Roman"/>
          <w:b w:val="false"/>
          <w:i w:val="false"/>
          <w:color w:val="000000"/>
          <w:sz w:val="28"/>
        </w:rPr>
        <w:t>
      49) бағытталған кернеу астындағы әуе желісі – қолданыстағы әуе желілерінің барлық ұзына бойы мен немесе жақын маңдағы жекелеген учаскелерімен немесе электрлендірілген темір жолдың түйіспе торабының маңында, оларды жерге тұйықтаудың (сондай-ақ жерге тұйықтау болмаған жағдайда) әртүрлі схемалар кезінде ажыратылған сымдардағы ауыспалы тогының және қолданыстағы әуе желілерінің (түйіспе тораптың) аса көп жұмыс тогы кезінде кернеуі 25 вольттан (бұдан әрі – В) артық берілгенде жүріп жатқан әуе желілері және байланыс әуе желілері;</w:t>
      </w:r>
    </w:p>
    <w:p>
      <w:pPr>
        <w:spacing w:after="0"/>
        <w:ind w:left="0"/>
        <w:jc w:val="both"/>
      </w:pPr>
      <w:r>
        <w:rPr>
          <w:rFonts w:ascii="Times New Roman"/>
          <w:b w:val="false"/>
          <w:i w:val="false"/>
          <w:color w:val="000000"/>
          <w:sz w:val="28"/>
        </w:rPr>
        <w:t>
      50) тұтынушы – шарт негізінде электр энергиясын тұтынатын жеке немесе заңды тұлға;</w:t>
      </w:r>
    </w:p>
    <w:p>
      <w:pPr>
        <w:spacing w:after="0"/>
        <w:ind w:left="0"/>
        <w:jc w:val="both"/>
      </w:pPr>
      <w:r>
        <w:rPr>
          <w:rFonts w:ascii="Times New Roman"/>
          <w:b w:val="false"/>
          <w:i w:val="false"/>
          <w:color w:val="000000"/>
          <w:sz w:val="28"/>
        </w:rPr>
        <w:t>
      51) шұғыл жұмыстар – жарақатқа немесе басқа да кенеттен денсаулықтың күрт нашарлауына алып келетін қауіпті өндірістік фактордың адамдарға әсерін болдырмау үшін кідіріссіз орындалатын жұмыстар, сондай-ақ, жабдықтың, құрылыстың, жылу автоматикасы және басқару (бұдан әрі – ЖАБ) құрылғыларының, тұтынушыларды электр және жылумен жабдықтау жүйелерінің қалыпты жұмысын бұзатын ақаулар мен бұзылуларды жою жұмыстары;</w:t>
      </w:r>
    </w:p>
    <w:p>
      <w:pPr>
        <w:spacing w:after="0"/>
        <w:ind w:left="0"/>
        <w:jc w:val="both"/>
      </w:pPr>
      <w:r>
        <w:rPr>
          <w:rFonts w:ascii="Times New Roman"/>
          <w:b w:val="false"/>
          <w:i w:val="false"/>
          <w:color w:val="000000"/>
          <w:sz w:val="28"/>
        </w:rPr>
        <w:t>
      52) электр желісі – электр энергиясын тұтынушылардың аумағында орналасқан кіші станциялар, тарату құрылғылары және оларды жалғайтын электр желілерінің жиынтығы;</w:t>
      </w:r>
    </w:p>
    <w:p>
      <w:pPr>
        <w:spacing w:after="0"/>
        <w:ind w:left="0"/>
        <w:jc w:val="both"/>
      </w:pPr>
      <w:r>
        <w:rPr>
          <w:rFonts w:ascii="Times New Roman"/>
          <w:b w:val="false"/>
          <w:i w:val="false"/>
          <w:color w:val="000000"/>
          <w:sz w:val="28"/>
        </w:rPr>
        <w:t>
      53) электр қондырғысы – электр энергиясын өндіруге, түрлендіруге, өзгертуге, беруге,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мен орынжайларды бірге алғанда) жиынтығы;</w:t>
      </w:r>
    </w:p>
    <w:p>
      <w:pPr>
        <w:spacing w:after="0"/>
        <w:ind w:left="0"/>
        <w:jc w:val="both"/>
      </w:pPr>
      <w:r>
        <w:rPr>
          <w:rFonts w:ascii="Times New Roman"/>
          <w:b w:val="false"/>
          <w:i w:val="false"/>
          <w:color w:val="000000"/>
          <w:sz w:val="28"/>
        </w:rPr>
        <w:t>
      54) электр қондырғыларында жұмыстарды орындау кезіндегі жұмыс орны – наряд, өкім бойынша немесе ағымдағы пайдалану тәртібінде жұмысты орындау үшін персонал жіберілетін электр қондырғысының учаскесі;</w:t>
      </w:r>
    </w:p>
    <w:p>
      <w:pPr>
        <w:spacing w:after="0"/>
        <w:ind w:left="0"/>
        <w:jc w:val="both"/>
      </w:pPr>
      <w:r>
        <w:rPr>
          <w:rFonts w:ascii="Times New Roman"/>
          <w:b w:val="false"/>
          <w:i w:val="false"/>
          <w:color w:val="000000"/>
          <w:sz w:val="28"/>
        </w:rPr>
        <w:t>
      55) электр қондырғысына жауапты адам – әкімшілік-техникалық персонал арасынан қолданыстағы қағидалар мен нормативтік-техникалық құжаттарға сәйкес электр қондырғысында (-ларда) жұмыстарды қауіпсіз жүргізуді ұйымдастыру міндеттері жүктелген жұмыскер;</w:t>
      </w:r>
    </w:p>
    <w:p>
      <w:pPr>
        <w:spacing w:after="0"/>
        <w:ind w:left="0"/>
        <w:jc w:val="both"/>
      </w:pPr>
      <w:r>
        <w:rPr>
          <w:rFonts w:ascii="Times New Roman"/>
          <w:b w:val="false"/>
          <w:i w:val="false"/>
          <w:color w:val="000000"/>
          <w:sz w:val="28"/>
        </w:rPr>
        <w:t>
      56) ІІ-IV топтарға жататын жұмыскер – персоналдың электр қауіпсіздігі бойынша біліктілік дәрежесі;</w:t>
      </w:r>
    </w:p>
    <w:p>
      <w:pPr>
        <w:spacing w:after="0"/>
        <w:ind w:left="0"/>
        <w:jc w:val="both"/>
      </w:pPr>
      <w:r>
        <w:rPr>
          <w:rFonts w:ascii="Times New Roman"/>
          <w:b w:val="false"/>
          <w:i w:val="false"/>
          <w:color w:val="000000"/>
          <w:sz w:val="28"/>
        </w:rPr>
        <w:t>
      57) электрден қорғану құралы – электр қауіпсіздігін қамтамасыз етуге арналған қорғаныс құралы;</w:t>
      </w:r>
    </w:p>
    <w:p>
      <w:pPr>
        <w:spacing w:after="0"/>
        <w:ind w:left="0"/>
        <w:jc w:val="both"/>
      </w:pPr>
      <w:r>
        <w:rPr>
          <w:rFonts w:ascii="Times New Roman"/>
          <w:b w:val="false"/>
          <w:i w:val="false"/>
          <w:color w:val="000000"/>
          <w:sz w:val="28"/>
        </w:rPr>
        <w:t>
      58) электр өрісінің ықпал ету аймағы – электр өрісінің кернеулігі бір метрге 5 киловольттан (бұлан әрі – кВ/м) асатын кеңістік;</w:t>
      </w:r>
    </w:p>
    <w:p>
      <w:pPr>
        <w:spacing w:after="0"/>
        <w:ind w:left="0"/>
        <w:jc w:val="both"/>
      </w:pPr>
      <w:r>
        <w:rPr>
          <w:rFonts w:ascii="Times New Roman"/>
          <w:b w:val="false"/>
          <w:i w:val="false"/>
          <w:color w:val="000000"/>
          <w:sz w:val="28"/>
        </w:rPr>
        <w:t>
      59) электр саласына қатысы жоқ жұмыскер – персоналдың "электр техникалық", "электр технологиялық" анықтамасына енбейтін өндірістік персонал;</w:t>
      </w:r>
    </w:p>
    <w:p>
      <w:pPr>
        <w:spacing w:after="0"/>
        <w:ind w:left="0"/>
        <w:jc w:val="both"/>
      </w:pPr>
      <w:r>
        <w:rPr>
          <w:rFonts w:ascii="Times New Roman"/>
          <w:b w:val="false"/>
          <w:i w:val="false"/>
          <w:color w:val="000000"/>
          <w:sz w:val="28"/>
        </w:rPr>
        <w:t>
      60) электр техникалық персонал – электр қондырғыларының жұмыс режимімен монтаждауды, баптауды, техникалық қызмет көрсетуді, жөндеуді басқаруды жүзеге асыратын әкімшілік-техникалық, жедел, жедел-жөндеу және жөндеу персоналы;</w:t>
      </w:r>
    </w:p>
    <w:p>
      <w:pPr>
        <w:spacing w:after="0"/>
        <w:ind w:left="0"/>
        <w:jc w:val="both"/>
      </w:pPr>
      <w:r>
        <w:rPr>
          <w:rFonts w:ascii="Times New Roman"/>
          <w:b w:val="false"/>
          <w:i w:val="false"/>
          <w:color w:val="000000"/>
          <w:sz w:val="28"/>
        </w:rPr>
        <w:t>
      61) электр технологиялық персонал – өз басқаруындағы технологиялық процестің негізгі құраушысы электр энергиясы (мысалы, электрмен дәнекерлеу, электр доғалық пештер, электролиз) болып табылатын, жұмысында қолмен басқарылатын электр машиналарын, тасымалды электр құралы мен шырақтарды пайдаланатын персонал және лауазымдық нұсқаулықтарында осы Қағидаларды білу белгіленген басқа да жұмыскерлер;</w:t>
      </w:r>
    </w:p>
    <w:p>
      <w:pPr>
        <w:spacing w:after="0"/>
        <w:ind w:left="0"/>
        <w:jc w:val="both"/>
      </w:pPr>
      <w:r>
        <w:rPr>
          <w:rFonts w:ascii="Times New Roman"/>
          <w:b w:val="false"/>
          <w:i w:val="false"/>
          <w:color w:val="000000"/>
          <w:sz w:val="28"/>
        </w:rPr>
        <w:t>
      62) электрондық құжат – өзіндегі ақпарат электрондық-цифрлық нысанда ұсынылған және электрондық цифрлық қолтаңба арқылы куәландырылған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1" w:id="32"/>
    <w:p>
      <w:pPr>
        <w:spacing w:after="0"/>
        <w:ind w:left="0"/>
        <w:jc w:val="both"/>
      </w:pPr>
      <w:r>
        <w:rPr>
          <w:rFonts w:ascii="Times New Roman"/>
          <w:b w:val="false"/>
          <w:i w:val="false"/>
          <w:color w:val="000000"/>
          <w:sz w:val="28"/>
        </w:rPr>
        <w:t>
      "2-тарау. Персоналдың еңбек қауіпсіздігін қамтамасыз ету"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3" w:id="33"/>
    <w:p>
      <w:pPr>
        <w:spacing w:after="0"/>
        <w:ind w:left="0"/>
        <w:jc w:val="both"/>
      </w:pPr>
      <w:r>
        <w:rPr>
          <w:rFonts w:ascii="Times New Roman"/>
          <w:b w:val="false"/>
          <w:i w:val="false"/>
          <w:color w:val="000000"/>
          <w:sz w:val="28"/>
        </w:rPr>
        <w:t xml:space="preserve">
      "6. Персоналды дайындау және біліктілігін тексеру Қазақстан Республикасы Энергетика министрінің 2015 жылғы 26 наурыздағы № 234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10830 болып тіркелген) бекітілген Қазақстан Республикасының энергетикалық ұйымдарында персоналмен жұмыс істеу қағидаларына сәйкес жүзеге асырылады.";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55" w:id="34"/>
    <w:p>
      <w:pPr>
        <w:spacing w:after="0"/>
        <w:ind w:left="0"/>
        <w:jc w:val="both"/>
      </w:pPr>
      <w:r>
        <w:rPr>
          <w:rFonts w:ascii="Times New Roman"/>
          <w:b w:val="false"/>
          <w:i w:val="false"/>
          <w:color w:val="000000"/>
          <w:sz w:val="28"/>
        </w:rPr>
        <w:t>
      "15. 1000 В жоғары электр қондырғыларында жұмыс істеуге электр қондырғысында жеке қызмет көрсететін жедел персонал арасынан немесе электр қауіпсіздігі бойынша IV топтан төмен емес ауысымдағы үлкендері, электр қауіпсіздігі бойынша III топтан төмен емес ауысымдағы қалған жұмыскерлерге рұқсат етіледі.</w:t>
      </w:r>
    </w:p>
    <w:bookmarkEnd w:id="34"/>
    <w:bookmarkStart w:name="z56" w:id="35"/>
    <w:p>
      <w:pPr>
        <w:spacing w:after="0"/>
        <w:ind w:left="0"/>
        <w:jc w:val="both"/>
      </w:pPr>
      <w:r>
        <w:rPr>
          <w:rFonts w:ascii="Times New Roman"/>
          <w:b w:val="false"/>
          <w:i w:val="false"/>
          <w:color w:val="000000"/>
          <w:sz w:val="28"/>
        </w:rPr>
        <w:t>
      16. 1000 В дейінгі электр қондырғыларында жұмыс істеуге электр қондырғысына қызмет көрсететін электр қауіпсіздігі бойынша III топтан төмен емес жедел персонал арасынан жұмыскерлерге рұқсат етіледі.";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8" w:id="36"/>
    <w:p>
      <w:pPr>
        <w:spacing w:after="0"/>
        <w:ind w:left="0"/>
        <w:jc w:val="both"/>
      </w:pPr>
      <w:r>
        <w:rPr>
          <w:rFonts w:ascii="Times New Roman"/>
          <w:b w:val="false"/>
          <w:i w:val="false"/>
          <w:color w:val="000000"/>
          <w:sz w:val="28"/>
        </w:rPr>
        <w:t>
      "3-тарау. Тұтынушылардың электр қондырғыларын пайдалану кезінде қауіпсіздік техникасын ұйымдастыру бойынша талаптар";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60" w:id="37"/>
    <w:p>
      <w:pPr>
        <w:spacing w:after="0"/>
        <w:ind w:left="0"/>
        <w:jc w:val="both"/>
      </w:pPr>
      <w:r>
        <w:rPr>
          <w:rFonts w:ascii="Times New Roman"/>
          <w:b w:val="false"/>
          <w:i w:val="false"/>
          <w:color w:val="000000"/>
          <w:sz w:val="28"/>
        </w:rPr>
        <w:t>
      "33. Кернеуі 1000 В жоғары электр қондырғыларында наряд, өкім беру әкімшілік-техникалық персонал арасынан электр қауіпсіздігі бойынша V топқа, ал кернеуі 1000 В дейінгі электр қондырғыларында электр қауіпсіздігі бойынша IV топтан төмен емес жұмыскерлерге беріледі.</w:t>
      </w:r>
    </w:p>
    <w:bookmarkEnd w:id="37"/>
    <w:p>
      <w:pPr>
        <w:spacing w:after="0"/>
        <w:ind w:left="0"/>
        <w:jc w:val="both"/>
      </w:pPr>
      <w:r>
        <w:rPr>
          <w:rFonts w:ascii="Times New Roman"/>
          <w:b w:val="false"/>
          <w:i w:val="false"/>
          <w:color w:val="000000"/>
          <w:sz w:val="28"/>
        </w:rPr>
        <w:t>
      Наряд беретін қызметкерлер болмаған жағдайда, апаттарды болдырмау немесе олардың зардаптарын жою жұмыстары кезінде аталған электр қондырғысының жедел персоналы арасынан IV топтан төмен емес жұмыскерлердің наряд пен өкім беруіне рұқсат етіледі. Жедел персоналға наряд беру құқығы ұйым басшысының жазбаша немесе электрондық нұсқауымен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63" w:id="38"/>
    <w:p>
      <w:pPr>
        <w:spacing w:after="0"/>
        <w:ind w:left="0"/>
        <w:jc w:val="both"/>
      </w:pPr>
      <w:r>
        <w:rPr>
          <w:rFonts w:ascii="Times New Roman"/>
          <w:b w:val="false"/>
          <w:i w:val="false"/>
          <w:color w:val="000000"/>
          <w:sz w:val="28"/>
        </w:rPr>
        <w:t>
      "2) кернеуі 1000 В дейінгі электр қондырғыларында электр қауіпсіздігі бойынша IV топтан төмен емес мамандарды тағайындайды.";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65" w:id="39"/>
    <w:p>
      <w:pPr>
        <w:spacing w:after="0"/>
        <w:ind w:left="0"/>
        <w:jc w:val="both"/>
      </w:pPr>
      <w:r>
        <w:rPr>
          <w:rFonts w:ascii="Times New Roman"/>
          <w:b w:val="false"/>
          <w:i w:val="false"/>
          <w:color w:val="000000"/>
          <w:sz w:val="28"/>
        </w:rPr>
        <w:t>
      "37. Жұмысқа рұқсат беруші:</w:t>
      </w:r>
    </w:p>
    <w:bookmarkEnd w:id="39"/>
    <w:p>
      <w:pPr>
        <w:spacing w:after="0"/>
        <w:ind w:left="0"/>
        <w:jc w:val="both"/>
      </w:pPr>
      <w:r>
        <w:rPr>
          <w:rFonts w:ascii="Times New Roman"/>
          <w:b w:val="false"/>
          <w:i w:val="false"/>
          <w:color w:val="000000"/>
          <w:sz w:val="28"/>
        </w:rPr>
        <w:t>
      1) нарядта, өкімде көрсетілген жұмыс орнын әзірлеу бойынша техникалық іс-шаралардың дұрыс және дәл орындалуына, техникалық іс-шаралардың жұмыстың сипаты мен орнына сәйкестігіне;</w:t>
      </w:r>
    </w:p>
    <w:p>
      <w:pPr>
        <w:spacing w:after="0"/>
        <w:ind w:left="0"/>
        <w:jc w:val="both"/>
      </w:pPr>
      <w:r>
        <w:rPr>
          <w:rFonts w:ascii="Times New Roman"/>
          <w:b w:val="false"/>
          <w:i w:val="false"/>
          <w:color w:val="000000"/>
          <w:sz w:val="28"/>
        </w:rPr>
        <w:t>
      2) жұмысқа дұрыс рұқсат берілуіне;</w:t>
      </w:r>
    </w:p>
    <w:p>
      <w:pPr>
        <w:spacing w:after="0"/>
        <w:ind w:left="0"/>
        <w:jc w:val="both"/>
      </w:pPr>
      <w:r>
        <w:rPr>
          <w:rFonts w:ascii="Times New Roman"/>
          <w:b w:val="false"/>
          <w:i w:val="false"/>
          <w:color w:val="000000"/>
          <w:sz w:val="28"/>
        </w:rPr>
        <w:t>
      3) бригада мүшелеріне өткізілген нұсқаулықтың толықтығы мен сапасына жауап береді.</w:t>
      </w:r>
    </w:p>
    <w:p>
      <w:pPr>
        <w:spacing w:after="0"/>
        <w:ind w:left="0"/>
        <w:jc w:val="both"/>
      </w:pPr>
      <w:r>
        <w:rPr>
          <w:rFonts w:ascii="Times New Roman"/>
          <w:b w:val="false"/>
          <w:i w:val="false"/>
          <w:color w:val="000000"/>
          <w:sz w:val="28"/>
        </w:rPr>
        <w:t>
      Жұмысқа рұқсат беруші жедел персонал арасынан тағайындалады. Кернеуі 1000 В жоғары электр қондырғыларында жұмысқа рұқсат берушінің электр қауіпсіздігі бойынша тобы IV топтан төмен емес, ал кернеуі 1000 В дейінгі электр қондырғыларда - III топтан төмен емес болады.</w:t>
      </w:r>
    </w:p>
    <w:bookmarkStart w:name="z66" w:id="40"/>
    <w:p>
      <w:pPr>
        <w:spacing w:after="0"/>
        <w:ind w:left="0"/>
        <w:jc w:val="both"/>
      </w:pPr>
      <w:r>
        <w:rPr>
          <w:rFonts w:ascii="Times New Roman"/>
          <w:b w:val="false"/>
          <w:i w:val="false"/>
          <w:color w:val="000000"/>
          <w:sz w:val="28"/>
        </w:rPr>
        <w:t>
      38. Жұмыс жүргізуші:</w:t>
      </w:r>
    </w:p>
    <w:bookmarkEnd w:id="40"/>
    <w:p>
      <w:pPr>
        <w:spacing w:after="0"/>
        <w:ind w:left="0"/>
        <w:jc w:val="both"/>
      </w:pPr>
      <w:r>
        <w:rPr>
          <w:rFonts w:ascii="Times New Roman"/>
          <w:b w:val="false"/>
          <w:i w:val="false"/>
          <w:color w:val="000000"/>
          <w:sz w:val="28"/>
        </w:rPr>
        <w:t>
      1) жұмыс орнының наряд нұсқауларына сәйкестігіне, жұмыстардың орындалу шарттары бойынша қажетті қауіпсіздік шараларын қамтамасыз етуге;</w:t>
      </w:r>
    </w:p>
    <w:p>
      <w:pPr>
        <w:spacing w:after="0"/>
        <w:ind w:left="0"/>
        <w:jc w:val="both"/>
      </w:pPr>
      <w:r>
        <w:rPr>
          <w:rFonts w:ascii="Times New Roman"/>
          <w:b w:val="false"/>
          <w:i w:val="false"/>
          <w:color w:val="000000"/>
          <w:sz w:val="28"/>
        </w:rPr>
        <w:t>
      2) бригада мүшелерімен өткізілген нұсқаулардың нақтылығы мен толықтығына;</w:t>
      </w:r>
    </w:p>
    <w:p>
      <w:pPr>
        <w:spacing w:after="0"/>
        <w:ind w:left="0"/>
        <w:jc w:val="both"/>
      </w:pPr>
      <w:r>
        <w:rPr>
          <w:rFonts w:ascii="Times New Roman"/>
          <w:b w:val="false"/>
          <w:i w:val="false"/>
          <w:color w:val="000000"/>
          <w:sz w:val="28"/>
        </w:rPr>
        <w:t>
      3) қорғаныс құралдарының, құрал-саймандардың, мүлік пен құрылғылардың болуына, жарамдылығына және дұрыс қолданылуына;</w:t>
      </w:r>
    </w:p>
    <w:p>
      <w:pPr>
        <w:spacing w:after="0"/>
        <w:ind w:left="0"/>
        <w:jc w:val="both"/>
      </w:pPr>
      <w:r>
        <w:rPr>
          <w:rFonts w:ascii="Times New Roman"/>
          <w:b w:val="false"/>
          <w:i w:val="false"/>
          <w:color w:val="000000"/>
          <w:sz w:val="28"/>
        </w:rPr>
        <w:t>
      4) жұмыс орнында қоршаулардың, плакаттардың, жетектерді жабатын құрылғылардың сақталуына;</w:t>
      </w:r>
    </w:p>
    <w:p>
      <w:pPr>
        <w:spacing w:after="0"/>
        <w:ind w:left="0"/>
        <w:jc w:val="both"/>
      </w:pPr>
      <w:r>
        <w:rPr>
          <w:rFonts w:ascii="Times New Roman"/>
          <w:b w:val="false"/>
          <w:i w:val="false"/>
          <w:color w:val="000000"/>
          <w:sz w:val="28"/>
        </w:rPr>
        <w:t>
      5) жұмыстардың қауіпсіз жүргізілуіне, өзінің және бригада мүшелерінің осы Қағидаларды сақтауына;</w:t>
      </w:r>
    </w:p>
    <w:p>
      <w:pPr>
        <w:spacing w:after="0"/>
        <w:ind w:left="0"/>
        <w:jc w:val="both"/>
      </w:pPr>
      <w:r>
        <w:rPr>
          <w:rFonts w:ascii="Times New Roman"/>
          <w:b w:val="false"/>
          <w:i w:val="false"/>
          <w:color w:val="000000"/>
          <w:sz w:val="28"/>
        </w:rPr>
        <w:t>
      6) бригада мүшелеріне тұрақты түрде бақылауды жүзеге асыруға жауап береді.</w:t>
      </w:r>
    </w:p>
    <w:p>
      <w:pPr>
        <w:spacing w:after="0"/>
        <w:ind w:left="0"/>
        <w:jc w:val="both"/>
      </w:pPr>
      <w:r>
        <w:rPr>
          <w:rFonts w:ascii="Times New Roman"/>
          <w:b w:val="false"/>
          <w:i w:val="false"/>
          <w:color w:val="000000"/>
          <w:sz w:val="28"/>
        </w:rPr>
        <w:t>
      Кернеуі 1000 В жоғары электр қондырғыларында наряд бойынша орындалатын жұмыстарды жүргізуші электр қауіпсіздігі бойынша иобы IV топтан төмен емес, ал кернеуі 1000 В дейінгі электр қондырғыларында – ІІІ топтан төмен емес болады.</w:t>
      </w:r>
    </w:p>
    <w:p>
      <w:pPr>
        <w:spacing w:after="0"/>
        <w:ind w:left="0"/>
        <w:jc w:val="both"/>
      </w:pPr>
      <w:r>
        <w:rPr>
          <w:rFonts w:ascii="Times New Roman"/>
          <w:b w:val="false"/>
          <w:i w:val="false"/>
          <w:color w:val="000000"/>
          <w:sz w:val="28"/>
        </w:rPr>
        <w:t>
      Зиянды газдар пайда болуы мүмкін жерасты құрылыстарындағы жұмыстар үшін, кернеулі және кернеуі 1000 В дейінгі ӘЖ сымдарды тарту, ауыстыру бойынша, тіректерге ілінген кернеуі 1000 В жоғары ӘЖ жұмыстар үшін жұмыс жүргізушінің электр қауіпсіздігі бойынша тобы IV топтан төмен емес болады.</w:t>
      </w:r>
    </w:p>
    <w:p>
      <w:pPr>
        <w:spacing w:after="0"/>
        <w:ind w:left="0"/>
        <w:jc w:val="both"/>
      </w:pPr>
      <w:r>
        <w:rPr>
          <w:rFonts w:ascii="Times New Roman"/>
          <w:b w:val="false"/>
          <w:i w:val="false"/>
          <w:color w:val="000000"/>
          <w:sz w:val="28"/>
        </w:rPr>
        <w:t>
      Осы Қағидалардың 193-тармағында көрсетілген жұмыстардан басқа, кернеуі 1000 В дейінгі және одан жоғары электр қондырғыларында өкім бойынша жұмыстарды орындау үшін жұмыс жүргізушінің электр қауіпсіздігі бойынша III төмен емес тобының болуы жеткілікті.</w:t>
      </w:r>
    </w:p>
    <w:bookmarkStart w:name="z67" w:id="41"/>
    <w:p>
      <w:pPr>
        <w:spacing w:after="0"/>
        <w:ind w:left="0"/>
        <w:jc w:val="both"/>
      </w:pPr>
      <w:r>
        <w:rPr>
          <w:rFonts w:ascii="Times New Roman"/>
          <w:b w:val="false"/>
          <w:i w:val="false"/>
          <w:color w:val="000000"/>
          <w:sz w:val="28"/>
        </w:rPr>
        <w:t>
      39. Бақылаушы электр қондырғыларында өз бетінше жұмыс істеуге рұқсаты жоқ жұмыскерлер бригадасын қадағалайды.</w:t>
      </w:r>
    </w:p>
    <w:bookmarkEnd w:id="41"/>
    <w:p>
      <w:pPr>
        <w:spacing w:after="0"/>
        <w:ind w:left="0"/>
        <w:jc w:val="both"/>
      </w:pPr>
      <w:r>
        <w:rPr>
          <w:rFonts w:ascii="Times New Roman"/>
          <w:b w:val="false"/>
          <w:i w:val="false"/>
          <w:color w:val="000000"/>
          <w:sz w:val="28"/>
        </w:rPr>
        <w:t>
      Бақылаушы әзірленген жұмыс орнының нарядта қарастырылған нұсқауларға сәйкестігіне;</w:t>
      </w:r>
    </w:p>
    <w:p>
      <w:pPr>
        <w:spacing w:after="0"/>
        <w:ind w:left="0"/>
        <w:jc w:val="both"/>
      </w:pPr>
      <w:r>
        <w:rPr>
          <w:rFonts w:ascii="Times New Roman"/>
          <w:b w:val="false"/>
          <w:i w:val="false"/>
          <w:color w:val="000000"/>
          <w:sz w:val="28"/>
        </w:rPr>
        <w:t>
      1) жұмыс орнында орнатылған жерге тұйықтау, қоршаулардың, қауіпсіздік плакаттары мен белгілерінің, жетектердің құлыпталатын құрылғыларының болуына және сақталуына;</w:t>
      </w:r>
    </w:p>
    <w:p>
      <w:pPr>
        <w:spacing w:after="0"/>
        <w:ind w:left="0"/>
        <w:jc w:val="both"/>
      </w:pPr>
      <w:r>
        <w:rPr>
          <w:rFonts w:ascii="Times New Roman"/>
          <w:b w:val="false"/>
          <w:i w:val="false"/>
          <w:color w:val="000000"/>
          <w:sz w:val="28"/>
        </w:rPr>
        <w:t>
      2) бригада мүшелерінің электр қондырғысының электр тогынан зақымдануына қатысты және басқа да өндірістік факторлардан қауіпсіздігіне жауап береді;</w:t>
      </w:r>
    </w:p>
    <w:p>
      <w:pPr>
        <w:spacing w:after="0"/>
        <w:ind w:left="0"/>
        <w:jc w:val="both"/>
      </w:pPr>
      <w:r>
        <w:rPr>
          <w:rFonts w:ascii="Times New Roman"/>
          <w:b w:val="false"/>
          <w:i w:val="false"/>
          <w:color w:val="000000"/>
          <w:sz w:val="28"/>
        </w:rPr>
        <w:t>
      3) бақылаушы ретінде III төмен емес рұқсат тобы бар жұмыскер тағайындалады.</w:t>
      </w:r>
    </w:p>
    <w:p>
      <w:pPr>
        <w:spacing w:after="0"/>
        <w:ind w:left="0"/>
        <w:jc w:val="both"/>
      </w:pPr>
      <w:r>
        <w:rPr>
          <w:rFonts w:ascii="Times New Roman"/>
          <w:b w:val="false"/>
          <w:i w:val="false"/>
          <w:color w:val="000000"/>
          <w:sz w:val="28"/>
        </w:rPr>
        <w:t>
      Жұмыс технологиясымен байланысты қауіпсіздік үшін оның құрамына кіретін және үнемі жұмыс орнында болатын бригаданы басқаратын жұмыскер жауапты болады. Оның тегі осы Қағидаларға 3-қосымшаға сәйкес нысан бойынша электр қондырғыларында жұмыс істеу үшін наряд-рұқсат беру жұмыс орындарын дайындау жөніндегі шаралардың 1-кестесіндегі "Жекелеген нұсқаулар" жолында және оны толтыру жөніндегі нұсқауларда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69" w:id="42"/>
    <w:p>
      <w:pPr>
        <w:spacing w:after="0"/>
        <w:ind w:left="0"/>
        <w:jc w:val="both"/>
      </w:pPr>
      <w:r>
        <w:rPr>
          <w:rFonts w:ascii="Times New Roman"/>
          <w:b w:val="false"/>
          <w:i w:val="false"/>
          <w:color w:val="000000"/>
          <w:sz w:val="28"/>
        </w:rPr>
        <w:t>
      "41. Ұйым басшысының жазбаша немесе электрондық нұсқауымен жұмыскерге:</w:t>
      </w:r>
    </w:p>
    <w:bookmarkEnd w:id="42"/>
    <w:p>
      <w:pPr>
        <w:spacing w:after="0"/>
        <w:ind w:left="0"/>
        <w:jc w:val="both"/>
      </w:pPr>
      <w:r>
        <w:rPr>
          <w:rFonts w:ascii="Times New Roman"/>
          <w:b w:val="false"/>
          <w:i w:val="false"/>
          <w:color w:val="000000"/>
          <w:sz w:val="28"/>
        </w:rPr>
        <w:t>
      1) наряд, өкім беруші;</w:t>
      </w:r>
    </w:p>
    <w:p>
      <w:pPr>
        <w:spacing w:after="0"/>
        <w:ind w:left="0"/>
        <w:jc w:val="both"/>
      </w:pPr>
      <w:r>
        <w:rPr>
          <w:rFonts w:ascii="Times New Roman"/>
          <w:b w:val="false"/>
          <w:i w:val="false"/>
          <w:color w:val="000000"/>
          <w:sz w:val="28"/>
        </w:rPr>
        <w:t>
      2) рұқсат беруші;</w:t>
      </w:r>
    </w:p>
    <w:p>
      <w:pPr>
        <w:spacing w:after="0"/>
        <w:ind w:left="0"/>
        <w:jc w:val="both"/>
      </w:pPr>
      <w:r>
        <w:rPr>
          <w:rFonts w:ascii="Times New Roman"/>
          <w:b w:val="false"/>
          <w:i w:val="false"/>
          <w:color w:val="000000"/>
          <w:sz w:val="28"/>
        </w:rPr>
        <w:t>
      3) жұмысқа жауапты басшы;</w:t>
      </w:r>
    </w:p>
    <w:p>
      <w:pPr>
        <w:spacing w:after="0"/>
        <w:ind w:left="0"/>
        <w:jc w:val="both"/>
      </w:pPr>
      <w:r>
        <w:rPr>
          <w:rFonts w:ascii="Times New Roman"/>
          <w:b w:val="false"/>
          <w:i w:val="false"/>
          <w:color w:val="000000"/>
          <w:sz w:val="28"/>
        </w:rPr>
        <w:t>
      4) жұмыс жүргізушісі (бақылаушысы), сондай-ақ жеке қарап-тексеру құқығын беру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71" w:id="43"/>
    <w:p>
      <w:pPr>
        <w:spacing w:after="0"/>
        <w:ind w:left="0"/>
        <w:jc w:val="both"/>
      </w:pPr>
      <w:r>
        <w:rPr>
          <w:rFonts w:ascii="Times New Roman"/>
          <w:b w:val="false"/>
          <w:i w:val="false"/>
          <w:color w:val="000000"/>
          <w:sz w:val="28"/>
        </w:rPr>
        <w:t>
      "4-тарау. Наряд бойынша жұмыстар";</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p>
    <w:bookmarkStart w:name="z73" w:id="44"/>
    <w:p>
      <w:pPr>
        <w:spacing w:after="0"/>
        <w:ind w:left="0"/>
        <w:jc w:val="both"/>
      </w:pPr>
      <w:r>
        <w:rPr>
          <w:rFonts w:ascii="Times New Roman"/>
          <w:b w:val="false"/>
          <w:i w:val="false"/>
          <w:color w:val="000000"/>
          <w:sz w:val="28"/>
        </w:rPr>
        <w:t>
      "47. Наряд екі данада жазылады, оның бірі жауапты жұмыс басшысына (жүргізушісіне) арналады, екіншісі – жұмысқа рұқсат берушіге немесе егер аталған учаскеде кезекші персонал болмаса наряд берген жергілікті кезекші персоналға арналады немесе электрондық құжатта ресімделеді.</w:t>
      </w:r>
    </w:p>
    <w:bookmarkEnd w:id="44"/>
    <w:p>
      <w:pPr>
        <w:spacing w:after="0"/>
        <w:ind w:left="0"/>
        <w:jc w:val="both"/>
      </w:pPr>
      <w:r>
        <w:rPr>
          <w:rFonts w:ascii="Times New Roman"/>
          <w:b w:val="false"/>
          <w:i w:val="false"/>
          <w:color w:val="000000"/>
          <w:sz w:val="28"/>
        </w:rPr>
        <w:t>
      Наряд-рұқсаттама бланкісін компьютерде толтыруға, одан әрі басып шығаруға және рұқсатты жазбаша нысанда жүзеге асыруға жол беріледі.</w:t>
      </w:r>
    </w:p>
    <w:bookmarkStart w:name="z74" w:id="45"/>
    <w:p>
      <w:pPr>
        <w:spacing w:after="0"/>
        <w:ind w:left="0"/>
        <w:jc w:val="both"/>
      </w:pPr>
      <w:r>
        <w:rPr>
          <w:rFonts w:ascii="Times New Roman"/>
          <w:b w:val="false"/>
          <w:i w:val="false"/>
          <w:color w:val="000000"/>
          <w:sz w:val="28"/>
        </w:rPr>
        <w:t>
      48. Жұмыс жүргізу үшін нарядтарды телефон және радио арқылы беруге жол беріледі. Бұл ретте наряд жазбаша немесе электрондық құжатта жазылады және үш данада ресімделеді: наряд берушіге, жұмыстардың жауапты басшысына (өндірушісі), рұқсат берушіге.</w:t>
      </w:r>
    </w:p>
    <w:bookmarkEnd w:id="45"/>
    <w:p>
      <w:pPr>
        <w:spacing w:after="0"/>
        <w:ind w:left="0"/>
        <w:jc w:val="both"/>
      </w:pPr>
      <w:r>
        <w:rPr>
          <w:rFonts w:ascii="Times New Roman"/>
          <w:b w:val="false"/>
          <w:i w:val="false"/>
          <w:color w:val="000000"/>
          <w:sz w:val="28"/>
        </w:rPr>
        <w:t>
      Бұл жағдайда наряд беруші бір данасын жазады, ал мәтінді телефон немесе радиограмма түрінде қабылдаушы тұлға нарядтың екі данасын толтырады және қайта тексеруден кейін наряд берушінің қолы қойылатын жерге оның тегін, аты-жөнін көрсетіп, жазудың дұрыстығын растап, өз қолын немесе электрондық нысанда ресімдеген кезде электрондық цифрлық қолтаңбамен қолын қояды.</w:t>
      </w:r>
    </w:p>
    <w:p>
      <w:pPr>
        <w:spacing w:after="0"/>
        <w:ind w:left="0"/>
        <w:jc w:val="both"/>
      </w:pPr>
      <w:r>
        <w:rPr>
          <w:rFonts w:ascii="Times New Roman"/>
          <w:b w:val="false"/>
          <w:i w:val="false"/>
          <w:color w:val="000000"/>
          <w:sz w:val="28"/>
        </w:rPr>
        <w:t>
      Жұмыс басшысының (жүргізушінің) және жұмысқа рұқсат берушінің міндеттерін қатар атқарған жағдайда, наряд жазбаша екі данада немесе электрондық нысанда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76" w:id="46"/>
    <w:p>
      <w:pPr>
        <w:spacing w:after="0"/>
        <w:ind w:left="0"/>
        <w:jc w:val="both"/>
      </w:pPr>
      <w:r>
        <w:rPr>
          <w:rFonts w:ascii="Times New Roman"/>
          <w:b w:val="false"/>
          <w:i w:val="false"/>
          <w:color w:val="000000"/>
          <w:sz w:val="28"/>
        </w:rPr>
        <w:t>
      "60. Бригада мүшелерін әртүрлі жұмыс орындарына бөліп орналастырған жағдайда, жұмыс жүргізушіден бөлек электр қондырғыларына рұқсаты III топтан төмен емес жұмыскерлердің болуы рұқсат етіледі.</w:t>
      </w:r>
    </w:p>
    <w:bookmarkEnd w:id="46"/>
    <w:p>
      <w:pPr>
        <w:spacing w:after="0"/>
        <w:ind w:left="0"/>
        <w:jc w:val="both"/>
      </w:pPr>
      <w:r>
        <w:rPr>
          <w:rFonts w:ascii="Times New Roman"/>
          <w:b w:val="false"/>
          <w:i w:val="false"/>
          <w:color w:val="000000"/>
          <w:sz w:val="28"/>
        </w:rPr>
        <w:t>
      Жұмыс жүргізушіден бөлек болуға тура келетін бригада мүшелерін жұмысты жүргізуші жұмыс орындарына ертіп келеді және жұмысты орындау кезінде сақталуы қажет еңбек қауіпсіздігі шаралары туралы нұсқау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78" w:id="47"/>
    <w:p>
      <w:pPr>
        <w:spacing w:after="0"/>
        <w:ind w:left="0"/>
        <w:jc w:val="both"/>
      </w:pPr>
      <w:r>
        <w:rPr>
          <w:rFonts w:ascii="Times New Roman"/>
          <w:b w:val="false"/>
          <w:i w:val="false"/>
          <w:color w:val="000000"/>
          <w:sz w:val="28"/>
        </w:rPr>
        <w:t xml:space="preserve">
      "69. Өкім бойынша жұмыстар кернеуі 1000 В ток өткізуші бөліктерден алыста орындалады. Жұмыстар, сондай-ақ, 1000 В дейінгі электр қондырғыларында (осы Қағидалардың </w:t>
      </w:r>
      <w:r>
        <w:rPr>
          <w:rFonts w:ascii="Times New Roman"/>
          <w:b w:val="false"/>
          <w:i w:val="false"/>
          <w:color w:val="000000"/>
          <w:sz w:val="28"/>
        </w:rPr>
        <w:t>49-тармағында</w:t>
      </w:r>
      <w:r>
        <w:rPr>
          <w:rFonts w:ascii="Times New Roman"/>
          <w:b w:val="false"/>
          <w:i w:val="false"/>
          <w:color w:val="000000"/>
          <w:sz w:val="28"/>
        </w:rPr>
        <w:t xml:space="preserve"> көрсетілген жұмыстардан басқа) немесе жұмыс істемей тұрған электр қондырғыларында орындалады.";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74-тармақтар</w:t>
      </w:r>
      <w:r>
        <w:rPr>
          <w:rFonts w:ascii="Times New Roman"/>
          <w:b w:val="false"/>
          <w:i w:val="false"/>
          <w:color w:val="000000"/>
          <w:sz w:val="28"/>
        </w:rPr>
        <w:t xml:space="preserve"> мынадай редакцияда жазылсын:</w:t>
      </w:r>
    </w:p>
    <w:bookmarkStart w:name="z80" w:id="48"/>
    <w:p>
      <w:pPr>
        <w:spacing w:after="0"/>
        <w:ind w:left="0"/>
        <w:jc w:val="both"/>
      </w:pPr>
      <w:r>
        <w:rPr>
          <w:rFonts w:ascii="Times New Roman"/>
          <w:b w:val="false"/>
          <w:i w:val="false"/>
          <w:color w:val="000000"/>
          <w:sz w:val="28"/>
        </w:rPr>
        <w:t>
      "73. Өкім бойынша жұмыс істеу кезінде, олардың кернеуде болуына немесе болмауына қарамастан жетектердегі және коммутациялық аппараттардың агрегаттық шкафтарындағы жұмыстарды қоса алғанда, электр қауіпсіздігі бойынша IV топтан төмен емес жұмыс жүргізушінің жеке өзіне екінші реттік тізбектерді, өлшеу аспаптарын, релелік қорғаныс, автоматика, телемеханика және байланыс құрылғыларын монтаждау, жөндеу және пайдалану жұмыстарын орындауға, егер бұл тізбектер мен құрылғылар 1000 В жоғары ток өткізгіш бөліктері жоқ немесе толық қоршалған үй-жайда, немесе қоршау талап етілмейтін биіктікте орналасқан жағдайда рұқсат етіледі.</w:t>
      </w:r>
    </w:p>
    <w:bookmarkEnd w:id="48"/>
    <w:bookmarkStart w:name="z81" w:id="49"/>
    <w:p>
      <w:pPr>
        <w:spacing w:after="0"/>
        <w:ind w:left="0"/>
        <w:jc w:val="both"/>
      </w:pPr>
      <w:r>
        <w:rPr>
          <w:rFonts w:ascii="Times New Roman"/>
          <w:b w:val="false"/>
          <w:i w:val="false"/>
          <w:color w:val="000000"/>
          <w:sz w:val="28"/>
        </w:rPr>
        <w:t>
      74. Жедел персонал арасынан жұмысты орындаушы аға жұмыскер немесе кернеуі 1000 В жоғары электр қондырғыларында жұмыс істеушілерге бақылауды жүзеге асырушының электр қауіпсіздігі бойынша IV төмен емес тобы болады, ал кернеуі 1000 В дейінгі электр қондырғыларында жұмыс істейтіндердің тобы III төмен емес болады. Кернеуі 1000 В дейінгі және одан жоғары электр қондырғыларында жұмыс істейтін бригада мүшелерінің тобы III төмен емес болады.</w:t>
      </w:r>
    </w:p>
    <w:bookmarkEnd w:id="49"/>
    <w:p>
      <w:pPr>
        <w:spacing w:after="0"/>
        <w:ind w:left="0"/>
        <w:jc w:val="both"/>
      </w:pPr>
      <w:r>
        <w:rPr>
          <w:rFonts w:ascii="Times New Roman"/>
          <w:b w:val="false"/>
          <w:i w:val="false"/>
          <w:color w:val="000000"/>
          <w:sz w:val="28"/>
        </w:rPr>
        <w:t>
      Жұмыстың алдында өкім беруші айқындаған жұмыс орнын дайындау бойынша барлық техникалық іс-шаралар орындалады.";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83" w:id="50"/>
    <w:p>
      <w:pPr>
        <w:spacing w:after="0"/>
        <w:ind w:left="0"/>
        <w:jc w:val="both"/>
      </w:pPr>
      <w:r>
        <w:rPr>
          <w:rFonts w:ascii="Times New Roman"/>
          <w:b w:val="false"/>
          <w:i w:val="false"/>
          <w:color w:val="000000"/>
          <w:sz w:val="28"/>
        </w:rPr>
        <w:t>
      "77. Электр тогының адамды жарақаттауы мүмкін аса қауіпті жағдайлардан басқа, үй-жайда орналасқан кернеуі 1000 В дейінгі электр қондырғыларында электр қауіпсіздігі бойынша тобы III төмен емес және жұмыс жүргізуші болып табылатын жұмыскерге жеке жұмыс істеуге рұқсат етіледі.";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80-тармақтар</w:t>
      </w:r>
      <w:r>
        <w:rPr>
          <w:rFonts w:ascii="Times New Roman"/>
          <w:b w:val="false"/>
          <w:i w:val="false"/>
          <w:color w:val="000000"/>
          <w:sz w:val="28"/>
        </w:rPr>
        <w:t xml:space="preserve"> мынадай редакцияда жазылсын:</w:t>
      </w:r>
    </w:p>
    <w:bookmarkStart w:name="z85" w:id="51"/>
    <w:p>
      <w:pPr>
        <w:spacing w:after="0"/>
        <w:ind w:left="0"/>
        <w:jc w:val="both"/>
      </w:pPr>
      <w:r>
        <w:rPr>
          <w:rFonts w:ascii="Times New Roman"/>
          <w:b w:val="false"/>
          <w:i w:val="false"/>
          <w:color w:val="000000"/>
          <w:sz w:val="28"/>
        </w:rPr>
        <w:t>
      "79. Кернеуі 1000 В дейінгі электр қондырғыларында электр қауіпсіздігі бойынша тобы III төмен емес бір жұмыскерге өкім бойынша:</w:t>
      </w:r>
    </w:p>
    <w:bookmarkEnd w:id="51"/>
    <w:p>
      <w:pPr>
        <w:spacing w:after="0"/>
        <w:ind w:left="0"/>
        <w:jc w:val="both"/>
      </w:pPr>
      <w:r>
        <w:rPr>
          <w:rFonts w:ascii="Times New Roman"/>
          <w:b w:val="false"/>
          <w:i w:val="false"/>
          <w:color w:val="000000"/>
          <w:sz w:val="28"/>
        </w:rPr>
        <w:t>
      1) АТҚ аумағын абаттандыру, шөбін шабу, жолдар мен өтпе жолдарды қардан тазалау;</w:t>
      </w:r>
    </w:p>
    <w:p>
      <w:pPr>
        <w:spacing w:after="0"/>
        <w:ind w:left="0"/>
        <w:jc w:val="both"/>
      </w:pPr>
      <w:r>
        <w:rPr>
          <w:rFonts w:ascii="Times New Roman"/>
          <w:b w:val="false"/>
          <w:i w:val="false"/>
          <w:color w:val="000000"/>
          <w:sz w:val="28"/>
        </w:rPr>
        <w:t>
      2) ТҚ камераларынан тыс 2,5 м аспайтын биіктікте орналасқан сымды радио және телефон байланысы, жарық беру өткізгіш құрылғылары мен арматураларын жөндеу және қызмет көрсету;</w:t>
      </w:r>
    </w:p>
    <w:p>
      <w:pPr>
        <w:spacing w:after="0"/>
        <w:ind w:left="0"/>
        <w:jc w:val="both"/>
      </w:pPr>
      <w:r>
        <w:rPr>
          <w:rFonts w:ascii="Times New Roman"/>
          <w:b w:val="false"/>
          <w:i w:val="false"/>
          <w:color w:val="000000"/>
          <w:sz w:val="28"/>
        </w:rPr>
        <w:t>
      3) жабдықтардың қаптамаларындағы және ТҚ камераларынан тыс қоршаулардағы жазуларды жаңарту;</w:t>
      </w:r>
    </w:p>
    <w:p>
      <w:pPr>
        <w:spacing w:after="0"/>
        <w:ind w:left="0"/>
        <w:jc w:val="both"/>
      </w:pPr>
      <w:r>
        <w:rPr>
          <w:rFonts w:ascii="Times New Roman"/>
          <w:b w:val="false"/>
          <w:i w:val="false"/>
          <w:color w:val="000000"/>
          <w:sz w:val="28"/>
        </w:rPr>
        <w:t>
      4) ауа тазартатын сүзгілерді тексеру және олардағы сорбенттерді ауыстыру;</w:t>
      </w:r>
    </w:p>
    <w:p>
      <w:pPr>
        <w:spacing w:after="0"/>
        <w:ind w:left="0"/>
        <w:jc w:val="both"/>
      </w:pPr>
      <w:r>
        <w:rPr>
          <w:rFonts w:ascii="Times New Roman"/>
          <w:b w:val="false"/>
          <w:i w:val="false"/>
          <w:color w:val="000000"/>
          <w:sz w:val="28"/>
        </w:rPr>
        <w:t>
      5) трансформаторлардың, генераторлардың және істен шыққан басқа жабдықтардың кебуін бақылау;</w:t>
      </w:r>
    </w:p>
    <w:p>
      <w:pPr>
        <w:spacing w:after="0"/>
        <w:ind w:left="0"/>
        <w:jc w:val="both"/>
      </w:pPr>
      <w:r>
        <w:rPr>
          <w:rFonts w:ascii="Times New Roman"/>
          <w:b w:val="false"/>
          <w:i w:val="false"/>
          <w:color w:val="000000"/>
          <w:sz w:val="28"/>
        </w:rPr>
        <w:t>
      6) май тазартқыш және басқа да көмекші аппаратураларда майды тазарту және кептіру кезінде қызмет көрсету;</w:t>
      </w:r>
    </w:p>
    <w:p>
      <w:pPr>
        <w:spacing w:after="0"/>
        <w:ind w:left="0"/>
        <w:jc w:val="both"/>
      </w:pPr>
      <w:r>
        <w:rPr>
          <w:rFonts w:ascii="Times New Roman"/>
          <w:b w:val="false"/>
          <w:i w:val="false"/>
          <w:color w:val="000000"/>
          <w:sz w:val="28"/>
        </w:rPr>
        <w:t>
      7) электр қозғалтқыштарда және желдеткіштер мен трансформаторлар мен компрессорлардың май сорғыларының механикалық бөлшектеріндегі жұмыстарды жүргізуге рұқсат етіледі.</w:t>
      </w:r>
    </w:p>
    <w:bookmarkStart w:name="z86" w:id="52"/>
    <w:p>
      <w:pPr>
        <w:spacing w:after="0"/>
        <w:ind w:left="0"/>
        <w:jc w:val="both"/>
      </w:pPr>
      <w:r>
        <w:rPr>
          <w:rFonts w:ascii="Times New Roman"/>
          <w:b w:val="false"/>
          <w:i w:val="false"/>
          <w:color w:val="000000"/>
          <w:sz w:val="28"/>
        </w:rPr>
        <w:t>
      80. Кернеуі 1000 В дейінгі және одан жоғары ток өткізгіш бөліктері қоршалған ЖТҚ-ның және электр жабдығы бар үй-жайлардың дәліздерін жеке жинастыру жұмыстарын өкім бойынша электр қауіпсіздігі бойынша II төмен емес топтағы жұмыскердің орындауына болады. АТҚ-дағы жинастыру жұмыстарын электр қауіпсіздігі бойынша IІI төмен емес топтағы бір жұмыскердің орындауына рұқсат етіледі.</w:t>
      </w:r>
    </w:p>
    <w:bookmarkEnd w:id="52"/>
    <w:p>
      <w:pPr>
        <w:spacing w:after="0"/>
        <w:ind w:left="0"/>
        <w:jc w:val="both"/>
      </w:pPr>
      <w:r>
        <w:rPr>
          <w:rFonts w:ascii="Times New Roman"/>
          <w:b w:val="false"/>
          <w:i w:val="false"/>
          <w:color w:val="000000"/>
          <w:sz w:val="28"/>
        </w:rPr>
        <w:t>
      Кернеуі 1000 В дейінгі тарату қалқандары бөлек орнатылған үй-жайларда жинастыру жұмысын электр қауіпсіздігі бойынша I тобы бар жұмыскердің орындауына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88" w:id="53"/>
    <w:p>
      <w:pPr>
        <w:spacing w:after="0"/>
        <w:ind w:left="0"/>
        <w:jc w:val="both"/>
      </w:pPr>
      <w:r>
        <w:rPr>
          <w:rFonts w:ascii="Times New Roman"/>
          <w:b w:val="false"/>
          <w:i w:val="false"/>
          <w:color w:val="000000"/>
          <w:sz w:val="28"/>
        </w:rPr>
        <w:t>
      "82. Электр қауіпсіздігі бойынша II төмен емес топтағы жұмыскерге өкім бойынша төмендегі жұмыстарды орындауға:</w:t>
      </w:r>
    </w:p>
    <w:bookmarkEnd w:id="53"/>
    <w:p>
      <w:pPr>
        <w:spacing w:after="0"/>
        <w:ind w:left="0"/>
        <w:jc w:val="both"/>
      </w:pPr>
      <w:r>
        <w:rPr>
          <w:rFonts w:ascii="Times New Roman"/>
          <w:b w:val="false"/>
          <w:i w:val="false"/>
          <w:color w:val="000000"/>
          <w:sz w:val="28"/>
        </w:rPr>
        <w:t>
      1) тәуліктің жарық мезгілінде қолайлы ауа-райы жағдайында, оның ішінде тіректердің жай-күйін бағалап, тіректердің ағаш бөліктерінің шіріген-шірімегенін тексере отырып, ӘЖ-ні қарап тексеру;</w:t>
      </w:r>
    </w:p>
    <w:p>
      <w:pPr>
        <w:spacing w:after="0"/>
        <w:ind w:left="0"/>
        <w:jc w:val="both"/>
      </w:pPr>
      <w:r>
        <w:rPr>
          <w:rFonts w:ascii="Times New Roman"/>
          <w:b w:val="false"/>
          <w:i w:val="false"/>
          <w:color w:val="000000"/>
          <w:sz w:val="28"/>
        </w:rPr>
        <w:t>
      2) тіректердегі тұрақты белгілерді қалпына келтіру;</w:t>
      </w:r>
    </w:p>
    <w:p>
      <w:pPr>
        <w:spacing w:after="0"/>
        <w:ind w:left="0"/>
        <w:jc w:val="both"/>
      </w:pPr>
      <w:r>
        <w:rPr>
          <w:rFonts w:ascii="Times New Roman"/>
          <w:b w:val="false"/>
          <w:i w:val="false"/>
          <w:color w:val="000000"/>
          <w:sz w:val="28"/>
        </w:rPr>
        <w:t>
      3) габариттерді бұрыш өлшегіш құралдармен өлшеу;</w:t>
      </w:r>
    </w:p>
    <w:p>
      <w:pPr>
        <w:spacing w:after="0"/>
        <w:ind w:left="0"/>
        <w:jc w:val="both"/>
      </w:pPr>
      <w:r>
        <w:rPr>
          <w:rFonts w:ascii="Times New Roman"/>
          <w:b w:val="false"/>
          <w:i w:val="false"/>
          <w:color w:val="000000"/>
          <w:sz w:val="28"/>
        </w:rPr>
        <w:t>
      4) тіректердің айналасындағы алаңды өртке қарсы мақсатпен тазарту;</w:t>
      </w:r>
    </w:p>
    <w:p>
      <w:pPr>
        <w:spacing w:after="0"/>
        <w:ind w:left="0"/>
        <w:jc w:val="both"/>
      </w:pPr>
      <w:r>
        <w:rPr>
          <w:rFonts w:ascii="Times New Roman"/>
          <w:b w:val="false"/>
          <w:i w:val="false"/>
          <w:color w:val="000000"/>
          <w:sz w:val="28"/>
        </w:rPr>
        <w:t>
      5) тіректердегі құрсауларды сырлау;</w:t>
      </w:r>
    </w:p>
    <w:p>
      <w:pPr>
        <w:spacing w:after="0"/>
        <w:ind w:left="0"/>
        <w:jc w:val="both"/>
      </w:pPr>
      <w:r>
        <w:rPr>
          <w:rFonts w:ascii="Times New Roman"/>
          <w:b w:val="false"/>
          <w:i w:val="false"/>
          <w:color w:val="000000"/>
          <w:sz w:val="28"/>
        </w:rPr>
        <w:t>
      6) шамдарды ауыстыру мен 2,5 м аспайтын биіктікте ТҚ-дан тыс орналасқан шамшырақтарды тазарту;</w:t>
      </w:r>
    </w:p>
    <w:p>
      <w:pPr>
        <w:spacing w:after="0"/>
        <w:ind w:left="0"/>
        <w:jc w:val="both"/>
      </w:pPr>
      <w:r>
        <w:rPr>
          <w:rFonts w:ascii="Times New Roman"/>
          <w:b w:val="false"/>
          <w:i w:val="false"/>
          <w:color w:val="000000"/>
          <w:sz w:val="28"/>
        </w:rPr>
        <w:t>
      7) ток өткізгіш бөліктері қоршалған, кернеуі 1000 В жоғары электр қондырғыларындағы үй-жайларды, сондай-ақ басқару және релелік қалқандардың үй-жайларын жинастыру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90" w:id="54"/>
    <w:p>
      <w:pPr>
        <w:spacing w:after="0"/>
        <w:ind w:left="0"/>
        <w:jc w:val="both"/>
      </w:pPr>
      <w:r>
        <w:rPr>
          <w:rFonts w:ascii="Times New Roman"/>
          <w:b w:val="false"/>
          <w:i w:val="false"/>
          <w:color w:val="000000"/>
          <w:sz w:val="28"/>
        </w:rPr>
        <w:t>
      "6-тарау. Ағымдағы пайдалануда орындалатын жұмыстарды ұйымдастыру";</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92" w:id="55"/>
    <w:p>
      <w:pPr>
        <w:spacing w:after="0"/>
        <w:ind w:left="0"/>
        <w:jc w:val="both"/>
      </w:pPr>
      <w:r>
        <w:rPr>
          <w:rFonts w:ascii="Times New Roman"/>
          <w:b w:val="false"/>
          <w:i w:val="false"/>
          <w:color w:val="000000"/>
          <w:sz w:val="28"/>
        </w:rPr>
        <w:t>
      "7-тарау. Бригада құрамы";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94" w:id="56"/>
    <w:p>
      <w:pPr>
        <w:spacing w:after="0"/>
        <w:ind w:left="0"/>
        <w:jc w:val="both"/>
      </w:pPr>
      <w:r>
        <w:rPr>
          <w:rFonts w:ascii="Times New Roman"/>
          <w:b w:val="false"/>
          <w:i w:val="false"/>
          <w:color w:val="000000"/>
          <w:sz w:val="28"/>
        </w:rPr>
        <w:t>
      "91. Бригаданың саны мен құрамы жұмысты орындау шарттарына сүйене отырып, бригада мүшелерінің электр қауіпсіздігі бойынша біліктілігін, сондай-ақ жұмыс жүргізушінің (бақылаушының) бригада мүшелерін байқау мүмкіндігін ескере отырып, айқындалады.</w:t>
      </w:r>
    </w:p>
    <w:bookmarkEnd w:id="56"/>
    <w:p>
      <w:pPr>
        <w:spacing w:after="0"/>
        <w:ind w:left="0"/>
        <w:jc w:val="both"/>
      </w:pPr>
      <w:r>
        <w:rPr>
          <w:rFonts w:ascii="Times New Roman"/>
          <w:b w:val="false"/>
          <w:i w:val="false"/>
          <w:color w:val="000000"/>
          <w:sz w:val="28"/>
        </w:rPr>
        <w:t>
      Жұмыс жүргізуші басқаратын бригада мүшесінің электр қауіпсіздігі бойынша тобы IV төмен емес бригада мүшесі орындайтын, осы Қағидалардың 373-тармағында көзделген ӘЖ-дегі жұмыстардан басқа жұмыстарды орындау үшін электр қауіпсіздігі бойынша III тобы болады.</w:t>
      </w:r>
    </w:p>
    <w:p>
      <w:pPr>
        <w:spacing w:after="0"/>
        <w:ind w:left="0"/>
        <w:jc w:val="both"/>
      </w:pPr>
      <w:r>
        <w:rPr>
          <w:rFonts w:ascii="Times New Roman"/>
          <w:b w:val="false"/>
          <w:i w:val="false"/>
          <w:color w:val="000000"/>
          <w:sz w:val="28"/>
        </w:rPr>
        <w:t>
      Бригаданың электр қауіпсіздігі бойынша тобы III төмен емес әрбір мүшесіне электр қауіпсіздігі бойынша тобы II төмен емес бір жұмыскерді қосуға жол беріледі. Бригаданың II топтан төмен емес мүшелерінің жалпы саны үштен аспайды.</w:t>
      </w:r>
    </w:p>
    <w:p>
      <w:pPr>
        <w:spacing w:after="0"/>
        <w:ind w:left="0"/>
        <w:jc w:val="both"/>
      </w:pPr>
      <w:r>
        <w:rPr>
          <w:rFonts w:ascii="Times New Roman"/>
          <w:b w:val="false"/>
          <w:i w:val="false"/>
          <w:color w:val="000000"/>
          <w:sz w:val="28"/>
        </w:rPr>
        <w:t>
      Наряд бойынша жұмыс кезінде бригаданың ең аз саны жұмыс жүргізушіні (бақылаушыны) қоса алғанда екі адамды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96" w:id="57"/>
    <w:p>
      <w:pPr>
        <w:spacing w:after="0"/>
        <w:ind w:left="0"/>
        <w:jc w:val="both"/>
      </w:pPr>
      <w:r>
        <w:rPr>
          <w:rFonts w:ascii="Times New Roman"/>
          <w:b w:val="false"/>
          <w:i w:val="false"/>
          <w:color w:val="000000"/>
          <w:sz w:val="28"/>
        </w:rPr>
        <w:t>
      "8-тарау. Жұмыс орнын дайындауға рұқсат беру және жұмысқа жіберу";</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98" w:id="58"/>
    <w:p>
      <w:pPr>
        <w:spacing w:after="0"/>
        <w:ind w:left="0"/>
        <w:jc w:val="both"/>
      </w:pPr>
      <w:r>
        <w:rPr>
          <w:rFonts w:ascii="Times New Roman"/>
          <w:b w:val="false"/>
          <w:i w:val="false"/>
          <w:color w:val="000000"/>
          <w:sz w:val="28"/>
        </w:rPr>
        <w:t>
      "9-тарау. Жұмыс орнын дайындау және бригаданы наряд және өкім бойынша жұмысқа алғашқы жіберу";</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bookmarkStart w:name="z100" w:id="59"/>
    <w:p>
      <w:pPr>
        <w:spacing w:after="0"/>
        <w:ind w:left="0"/>
        <w:jc w:val="both"/>
      </w:pPr>
      <w:r>
        <w:rPr>
          <w:rFonts w:ascii="Times New Roman"/>
          <w:b w:val="false"/>
          <w:i w:val="false"/>
          <w:color w:val="000000"/>
          <w:sz w:val="28"/>
        </w:rPr>
        <w:t>
      "97. Жұмыс жүргізуші жұмысқа рұқсат берушінің міндеттерін қатар орындайтын жағдайларда, ол жұмыс орнын дайындауды бригаданың электр қауіпсіздігі бойынша тобы III төмен емес бір жұмыскерімен бірге орындайды.";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102" w:id="60"/>
    <w:p>
      <w:pPr>
        <w:spacing w:after="0"/>
        <w:ind w:left="0"/>
        <w:jc w:val="both"/>
      </w:pPr>
      <w:r>
        <w:rPr>
          <w:rFonts w:ascii="Times New Roman"/>
          <w:b w:val="false"/>
          <w:i w:val="false"/>
          <w:color w:val="000000"/>
          <w:sz w:val="28"/>
        </w:rPr>
        <w:t>
      "108. Жұмысқа рұқсаттама нарядтың екі данасында жазбаша жасалады, оның бір данасы – жұмыс жүргізушіде (бақылаушыда) қалады, ал екіншісі – жедел персонал арасынан оларды жіберетін қызметкерде немесе электрондық құжатта жұмыс жүргізушіге (бақылаушыға) және екіншісі жедел персонал арасынан оларды жіберетін қызметкерге ресімделеді.</w:t>
      </w:r>
    </w:p>
    <w:bookmarkEnd w:id="60"/>
    <w:p>
      <w:pPr>
        <w:spacing w:after="0"/>
        <w:ind w:left="0"/>
        <w:jc w:val="both"/>
      </w:pPr>
      <w:r>
        <w:rPr>
          <w:rFonts w:ascii="Times New Roman"/>
          <w:b w:val="false"/>
          <w:i w:val="false"/>
          <w:color w:val="000000"/>
          <w:sz w:val="28"/>
        </w:rPr>
        <w:t>
      Жұмыс жүргізуші рұқсат берушінің міндеттерін қатар атқарған кезде, рұқсаттама нарядтың бір данасында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104" w:id="61"/>
    <w:p>
      <w:pPr>
        <w:spacing w:after="0"/>
        <w:ind w:left="0"/>
        <w:jc w:val="both"/>
      </w:pPr>
      <w:r>
        <w:rPr>
          <w:rFonts w:ascii="Times New Roman"/>
          <w:b w:val="false"/>
          <w:i w:val="false"/>
          <w:color w:val="000000"/>
          <w:sz w:val="28"/>
        </w:rPr>
        <w:t>
      "10-тарау. Жұмыс жүргізу кезіндегі бақылау, бригада құрамындағы өзгерістер";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p>
    <w:bookmarkStart w:name="z106" w:id="62"/>
    <w:p>
      <w:pPr>
        <w:spacing w:after="0"/>
        <w:ind w:left="0"/>
        <w:jc w:val="both"/>
      </w:pPr>
      <w:r>
        <w:rPr>
          <w:rFonts w:ascii="Times New Roman"/>
          <w:b w:val="false"/>
          <w:i w:val="false"/>
          <w:color w:val="000000"/>
          <w:sz w:val="28"/>
        </w:rPr>
        <w:t>
      "111. Жұмыс жүргізушінің (бақылаушының) рұқсатымен бір немесе бірнеше бригада мүшелерінің уақытша жұмыс орнынан кетулеріне болады. Бұл ретте оларды бригада құрамынан шығару талап етілмейді. Кернеуі 1000 В жоғары электр қондырғыларында жұмыс орнында қалған бригада мүшелерінің саны жұмыс жүргізушіні (бақылаушыны) қосқанда, екіден кем емес.</w:t>
      </w:r>
    </w:p>
    <w:bookmarkEnd w:id="62"/>
    <w:p>
      <w:pPr>
        <w:spacing w:after="0"/>
        <w:ind w:left="0"/>
        <w:jc w:val="both"/>
      </w:pPr>
      <w:r>
        <w:rPr>
          <w:rFonts w:ascii="Times New Roman"/>
          <w:b w:val="false"/>
          <w:i w:val="false"/>
          <w:color w:val="000000"/>
          <w:sz w:val="28"/>
        </w:rPr>
        <w:t>
      Электр қауіпсіздігі бойынша тобы III төмен емес бригада мүшелеріне өз бетінше ТҚ-дан шығуға және жұмыс орнына қайтып келуге рұқсат етіледі, II төмен емес тобы бар бригада мүшесіне III төмен емес тобы бар бригада мүшесімен немесе электр қондырғыларын жеке өзі тексеру құқығына ие жұмыскермен еріп жүруге рұқсат етіледі. ТҚ-дан шыққан кезде есіктерді құлыптамай, ашық қалдыруға рұқсат етілмейді.</w:t>
      </w:r>
    </w:p>
    <w:p>
      <w:pPr>
        <w:spacing w:after="0"/>
        <w:ind w:left="0"/>
        <w:jc w:val="both"/>
      </w:pPr>
      <w:r>
        <w:rPr>
          <w:rFonts w:ascii="Times New Roman"/>
          <w:b w:val="false"/>
          <w:i w:val="false"/>
          <w:color w:val="000000"/>
          <w:sz w:val="28"/>
        </w:rPr>
        <w:t>
      Қайтып келген бригада мүшелері жұмыс жүргізушінің (бақылаушының) рұқсатымен жұмысқа кіріседі.";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bookmarkStart w:name="z108" w:id="63"/>
    <w:p>
      <w:pPr>
        <w:spacing w:after="0"/>
        <w:ind w:left="0"/>
        <w:jc w:val="both"/>
      </w:pPr>
      <w:r>
        <w:rPr>
          <w:rFonts w:ascii="Times New Roman"/>
          <w:b w:val="false"/>
          <w:i w:val="false"/>
          <w:color w:val="000000"/>
          <w:sz w:val="28"/>
        </w:rPr>
        <w:t>
      "113. Наряд берген жұмысшыға немесе электр қондырғыларында жұмыс орындауға наряд беру функциясы бар басқа жұмыскерге бригада құрамына өзгеріс енгізуге рұқсат етіледі. Бригада құрамын өзгерту туралы нұсқау рұқсат берушіге, жұмысқа жауапты басшыға немесе өзгерту туралы нұсқауды берген жұмыскердің аты-жөнін нарядқа жазып, өзі қол қоятын немесе электрондық құжатта берілген нарядқа өзгерістер енгізетін жұмыс жүргізушіге (бақылаушыға) телефон, радио арқылы немесе қолма-қол беруге рұқсат етіледі. Бригада құрамы өзгерген жағдайда электр қондырғыларында жұмыс істеу үшін наряд-рұқсат бригадасының құрамындағы өзгерістердің және осы Қағидаларға 3-қосымшаға сәйкес нысан бойынша оны толтыру жөніндегі нұсқаулардың 4-кестесі толтырылады.</w:t>
      </w:r>
    </w:p>
    <w:bookmarkEnd w:id="63"/>
    <w:p>
      <w:pPr>
        <w:spacing w:after="0"/>
        <w:ind w:left="0"/>
        <w:jc w:val="both"/>
      </w:pPr>
      <w:r>
        <w:rPr>
          <w:rFonts w:ascii="Times New Roman"/>
          <w:b w:val="false"/>
          <w:i w:val="false"/>
          <w:color w:val="000000"/>
          <w:sz w:val="28"/>
        </w:rPr>
        <w:t>
      Бригада құрамын өзгерткен кезде осы Қағидалардың 92-тармағын сақтау талап етіледі. Жұмыс жүргізуші (бақылаушы) бригада құрамына енгізілген жұмыскерлерді нұсқаулықпен таныстыруға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110" w:id="64"/>
    <w:p>
      <w:pPr>
        <w:spacing w:after="0"/>
        <w:ind w:left="0"/>
        <w:jc w:val="both"/>
      </w:pPr>
      <w:r>
        <w:rPr>
          <w:rFonts w:ascii="Times New Roman"/>
          <w:b w:val="false"/>
          <w:i w:val="false"/>
          <w:color w:val="000000"/>
          <w:sz w:val="28"/>
        </w:rPr>
        <w:t>
      "11-тарау. Бригаданы басқа жұмыс орнына ауыстыру";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112" w:id="65"/>
    <w:p>
      <w:pPr>
        <w:spacing w:after="0"/>
        <w:ind w:left="0"/>
        <w:jc w:val="both"/>
      </w:pPr>
      <w:r>
        <w:rPr>
          <w:rFonts w:ascii="Times New Roman"/>
          <w:b w:val="false"/>
          <w:i w:val="false"/>
          <w:color w:val="000000"/>
          <w:sz w:val="28"/>
        </w:rPr>
        <w:t>
      "116. Басқа жұмыс орнына ауыстыру нарядта ресімделеді. Жедел персонал арасынан рұқсат беруші жүзеге асыратын ауыстыруды нарядтың екі данасында ресімдейді немесе электрондық құжатта берілген нарядқа өзгерістер енгізеді.";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114" w:id="66"/>
    <w:p>
      <w:pPr>
        <w:spacing w:after="0"/>
        <w:ind w:left="0"/>
        <w:jc w:val="both"/>
      </w:pPr>
      <w:r>
        <w:rPr>
          <w:rFonts w:ascii="Times New Roman"/>
          <w:b w:val="false"/>
          <w:i w:val="false"/>
          <w:color w:val="000000"/>
          <w:sz w:val="28"/>
        </w:rPr>
        <w:t>
      "12-тарау. Жұмыстағы үзілістерді және жұмысқа қайта рұқсат беруді ресімдеу";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116" w:id="67"/>
    <w:p>
      <w:pPr>
        <w:spacing w:after="0"/>
        <w:ind w:left="0"/>
        <w:jc w:val="both"/>
      </w:pPr>
      <w:r>
        <w:rPr>
          <w:rFonts w:ascii="Times New Roman"/>
          <w:b w:val="false"/>
          <w:i w:val="false"/>
          <w:color w:val="000000"/>
          <w:sz w:val="28"/>
        </w:rPr>
        <w:t>
      "121. Келесі күндері әзірленген жұмыс орындарына баруға қайта рұқсаттаманы рұқсат беруші немесе оның рұқсатымен жұмысқа жауапты басшы жүзеге асырады. Бұл ретте рұқсаттама беруге жоғары тұрған жедел персоналдың рұқсаты талап етілмейді.</w:t>
      </w:r>
    </w:p>
    <w:bookmarkEnd w:id="67"/>
    <w:p>
      <w:pPr>
        <w:spacing w:after="0"/>
        <w:ind w:left="0"/>
        <w:jc w:val="both"/>
      </w:pPr>
      <w:r>
        <w:rPr>
          <w:rFonts w:ascii="Times New Roman"/>
          <w:b w:val="false"/>
          <w:i w:val="false"/>
          <w:color w:val="000000"/>
          <w:sz w:val="28"/>
        </w:rPr>
        <w:t>
      Жұмыс жүргізуші (бақылаушы) рұқсат берушінің рұқсатымен, егер оған тапсырылса, Электр қондырғыларында жұмыс істеуге наряд-рұқсаттаманың жұмыс орындарын дайындау жөніндегі шаралардың 1-кестесіндегі жеке нұсқауларға және осы Қағидаларға 3-қосымшаға сәйкес нысан бойынша оны толтыру жөніндегі нұсқаулар жолында жаза отырып, бригаданы дайындалған жұмыс орнына жұмысқа жібереді.</w:t>
      </w:r>
    </w:p>
    <w:p>
      <w:pPr>
        <w:spacing w:after="0"/>
        <w:ind w:left="0"/>
        <w:jc w:val="both"/>
      </w:pPr>
      <w:r>
        <w:rPr>
          <w:rFonts w:ascii="Times New Roman"/>
          <w:b w:val="false"/>
          <w:i w:val="false"/>
          <w:color w:val="000000"/>
          <w:sz w:val="28"/>
        </w:rPr>
        <w:t>
      Келесі күні жұмыстар жалғасқан кезде жұмыс жүргізуші (бақылаушы) қалдырылған плакаттардың, қоршаулардың, жалаушалардың бүтіндігіне және сақталғандығына, сондай-ақ жерге тұйықтау құралдарының сенімділігіне көз жеткізеді және бригаданы жұмысты орындауға жібереді.</w:t>
      </w:r>
    </w:p>
    <w:p>
      <w:pPr>
        <w:spacing w:after="0"/>
        <w:ind w:left="0"/>
        <w:jc w:val="both"/>
      </w:pPr>
      <w:r>
        <w:rPr>
          <w:rFonts w:ascii="Times New Roman"/>
          <w:b w:val="false"/>
          <w:i w:val="false"/>
          <w:color w:val="000000"/>
          <w:sz w:val="28"/>
        </w:rPr>
        <w:t>
      Жедел персонал арасынан рұқсат беруші орындайтын жұмысқа рұқсат нарядтың екі данасында немесе электрондық құжатта жазбаша ресімделеді. Жауапты басшы немесе жұмыс жүргізуші (бақылаушы) жүзеге асыратын рұқсаттама нарядтың бір данасында жазбаша немесе жұмыс жүргізушіде (бақылаушыда) бар электрондық құжатта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118" w:id="68"/>
    <w:p>
      <w:pPr>
        <w:spacing w:after="0"/>
        <w:ind w:left="0"/>
        <w:jc w:val="both"/>
      </w:pPr>
      <w:r>
        <w:rPr>
          <w:rFonts w:ascii="Times New Roman"/>
          <w:b w:val="false"/>
          <w:i w:val="false"/>
          <w:color w:val="000000"/>
          <w:sz w:val="28"/>
        </w:rPr>
        <w:t>
      "13-тарау. Жұмыстың аяқталуы, жұмыс орнын тапсыру-қабылдау";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120" w:id="69"/>
    <w:p>
      <w:pPr>
        <w:spacing w:after="0"/>
        <w:ind w:left="0"/>
        <w:jc w:val="both"/>
      </w:pPr>
      <w:r>
        <w:rPr>
          <w:rFonts w:ascii="Times New Roman"/>
          <w:b w:val="false"/>
          <w:i w:val="false"/>
          <w:color w:val="000000"/>
          <w:sz w:val="28"/>
        </w:rPr>
        <w:t>
      "14-тарау. Жұмыстар толық аяқталғаннан кейін электр қондырғыларын қосу";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bookmarkStart w:name="z122" w:id="70"/>
    <w:p>
      <w:pPr>
        <w:spacing w:after="0"/>
        <w:ind w:left="0"/>
        <w:jc w:val="both"/>
      </w:pPr>
      <w:r>
        <w:rPr>
          <w:rFonts w:ascii="Times New Roman"/>
          <w:b w:val="false"/>
          <w:i w:val="false"/>
          <w:color w:val="000000"/>
          <w:sz w:val="28"/>
        </w:rPr>
        <w:t>
      "15-тарау. Электр қондырғысында кернеуді алу арқылы жұмыстардың қауіпсіздігін қамтамасыз ететін техникалық іс-шаралар";</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Start w:name="z124" w:id="71"/>
    <w:p>
      <w:pPr>
        <w:spacing w:after="0"/>
        <w:ind w:left="0"/>
        <w:jc w:val="both"/>
      </w:pPr>
      <w:r>
        <w:rPr>
          <w:rFonts w:ascii="Times New Roman"/>
          <w:b w:val="false"/>
          <w:i w:val="false"/>
          <w:color w:val="000000"/>
          <w:sz w:val="28"/>
        </w:rPr>
        <w:t>
      "140. Кернеуі 1000 В жоғары электр қондырғыларындағы ТҚ-да кернеу жоқтығын тексеру үшін жедел персонал ішінен электр қауіпсіздігі бойынша IV төмен емес топтағы жұмыскерге, кернеуі 1000 В дейінгі электр қондырғыларында – III төмен емес топтағы жұмыскерге рұқсат етіледі.</w:t>
      </w:r>
    </w:p>
    <w:bookmarkEnd w:id="71"/>
    <w:p>
      <w:pPr>
        <w:spacing w:after="0"/>
        <w:ind w:left="0"/>
        <w:jc w:val="both"/>
      </w:pPr>
      <w:r>
        <w:rPr>
          <w:rFonts w:ascii="Times New Roman"/>
          <w:b w:val="false"/>
          <w:i w:val="false"/>
          <w:color w:val="000000"/>
          <w:sz w:val="28"/>
        </w:rPr>
        <w:t>
      ӘЖ-де кернеу тексеруді екі жұмысшы: кернеуі 1000 В жоғары ӘЖ-де – электр қауіпсіздігі бойынша IV және III төмен емес топтағы жұмыскер, кернеуі 1000 В дейінгі ЭЖ-де III төмен емес топтағы жұмыскер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және </w:t>
      </w:r>
      <w:r>
        <w:rPr>
          <w:rFonts w:ascii="Times New Roman"/>
          <w:b w:val="false"/>
          <w:i w:val="false"/>
          <w:color w:val="000000"/>
          <w:sz w:val="28"/>
        </w:rPr>
        <w:t>156-тармақтар</w:t>
      </w:r>
      <w:r>
        <w:rPr>
          <w:rFonts w:ascii="Times New Roman"/>
          <w:b w:val="false"/>
          <w:i w:val="false"/>
          <w:color w:val="000000"/>
          <w:sz w:val="28"/>
        </w:rPr>
        <w:t xml:space="preserve"> мынадай редакцияда жазылсын:</w:t>
      </w:r>
    </w:p>
    <w:bookmarkStart w:name="z126" w:id="72"/>
    <w:p>
      <w:pPr>
        <w:spacing w:after="0"/>
        <w:ind w:left="0"/>
        <w:jc w:val="both"/>
      </w:pPr>
      <w:r>
        <w:rPr>
          <w:rFonts w:ascii="Times New Roman"/>
          <w:b w:val="false"/>
          <w:i w:val="false"/>
          <w:color w:val="000000"/>
          <w:sz w:val="28"/>
        </w:rPr>
        <w:t>
      "155. Кернеуі 1000 В дейінгі электр қондырғыларында жерге тұйықтау құралдарын орнату және алып тастау бойынша операцияларды орындауға жедел персонал арасынан III төмен емес топтағы бір жұмысшыға рұқсат беріледі.</w:t>
      </w:r>
    </w:p>
    <w:bookmarkEnd w:id="72"/>
    <w:bookmarkStart w:name="z127" w:id="73"/>
    <w:p>
      <w:pPr>
        <w:spacing w:after="0"/>
        <w:ind w:left="0"/>
        <w:jc w:val="both"/>
      </w:pPr>
      <w:r>
        <w:rPr>
          <w:rFonts w:ascii="Times New Roman"/>
          <w:b w:val="false"/>
          <w:i w:val="false"/>
          <w:color w:val="000000"/>
          <w:sz w:val="28"/>
        </w:rPr>
        <w:t>
      156. Кернеуі 1000 В жоғары электр қондырғыларында тасымалды жерге тұйықтау құралдарын екі жұмыскер орнатады: біреуі – электр қауіпсіздігі бойынша IV төмен емес топтағы (жедел жұмыс персонал санынан), екіншісі – электр қауіпсіздігі бойынша III төмен емес топтағы жұмыскер; III төмен емес топтағы жұмыскер жөндеу персоналы арасынан, ал басқа ұйымдардың жалғанымдарын жерге тұйықтау кезінде – осы ұйымдар персоналы арасынан бөлінген жұмыскер орындайды. Қашықтағы кіші станцияларда әкімшілік-техникалық немесе жедел персоналдың рұқсаты бойынша негізгі схемадағы жерге тұйықтау құралдарын орнату кезінде, басқа ұйымдардың персоналы ішінен электр қауіпсіздігі бойынша III төмен емес топтың екінші жұмыскеріне жұмыс істеуге рұқсат етіледі; жедел персонал арасынан электр қауіпсіздігі бойынша IV төмен емес топтағы бір жұмыскердің тұйықтау пышақтарын іске қосады.</w:t>
      </w:r>
    </w:p>
    <w:bookmarkEnd w:id="73"/>
    <w:p>
      <w:pPr>
        <w:spacing w:after="0"/>
        <w:ind w:left="0"/>
        <w:jc w:val="both"/>
      </w:pPr>
      <w:r>
        <w:rPr>
          <w:rFonts w:ascii="Times New Roman"/>
          <w:b w:val="false"/>
          <w:i w:val="false"/>
          <w:color w:val="000000"/>
          <w:sz w:val="28"/>
        </w:rPr>
        <w:t>
      Жедел персонал ішінен электр қауіпсіздігі бойынша III төмен емес топтағы жұмыскердің жеке өзіне жерге тұйықтаушы пышақтарды токтан ажырату және тасымалды жерге тұйықтау құралын алып тастауға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bookmarkStart w:name="z129" w:id="74"/>
    <w:p>
      <w:pPr>
        <w:spacing w:after="0"/>
        <w:ind w:left="0"/>
        <w:jc w:val="both"/>
      </w:pPr>
      <w:r>
        <w:rPr>
          <w:rFonts w:ascii="Times New Roman"/>
          <w:b w:val="false"/>
          <w:i w:val="false"/>
          <w:color w:val="000000"/>
          <w:sz w:val="28"/>
        </w:rPr>
        <w:t>
      "165. Жөндеу үшін токтан ажыратылған ӘЖ-де тасымалды жерге тұйықтау құралдарын орнату, одан кейін алып тастау және тіректердегі жерге тұйықтаушы пышақтарды токқа қосу жұмыстарын жедел персонал ішінен: біреуі – электр қауіпсіздігі бойынша IV төмен емес топтағы (кернеуі 1000 В жоғары ӘЖ) немесе электр қауіпсіздігі бойынша III төмен емес топтағы (кернеуі 1000 В дейінгі ӘЖ) жұмыскер, ал екіншісі электр қауіпсіздігі бойынша III төмен емес топтағы жұмыскер орындайды. Жөндеу персоналы ішінен электр қауіпсіздігі бойынша III төмен емес топтағы екінші жұмыскерді пайдалануға рұқсат етіледі.</w:t>
      </w:r>
    </w:p>
    <w:bookmarkEnd w:id="74"/>
    <w:p>
      <w:pPr>
        <w:spacing w:after="0"/>
        <w:ind w:left="0"/>
        <w:jc w:val="both"/>
      </w:pPr>
      <w:r>
        <w:rPr>
          <w:rFonts w:ascii="Times New Roman"/>
          <w:b w:val="false"/>
          <w:i w:val="false"/>
          <w:color w:val="000000"/>
          <w:sz w:val="28"/>
        </w:rPr>
        <w:t>
      Жедел персонал ішінен электр қауіпсіздігі бойынша III төмен емес топтағы бір жұмыскерге жерге тұйықтаушы пышақтарды токтан ажыратуға рұқсат етіледі.</w:t>
      </w:r>
    </w:p>
    <w:p>
      <w:pPr>
        <w:spacing w:after="0"/>
        <w:ind w:left="0"/>
        <w:jc w:val="both"/>
      </w:pPr>
      <w:r>
        <w:rPr>
          <w:rFonts w:ascii="Times New Roman"/>
          <w:b w:val="false"/>
          <w:i w:val="false"/>
          <w:color w:val="000000"/>
          <w:sz w:val="28"/>
        </w:rPr>
        <w:t>
      ӘЖ жұмыс орындарында тасымалды жерге тұйықтау құралдарын электр қауіпсіздігі бойынша III төмен емес топтағы бригада мүшесімен бірге жұмыс жүргізуші орнатуға рұқсат етіледі. Сол тасымалды жерге тұйықтау құралдарын алып тастауды жұмыс жүргізушінің нұсқауымен бригаданың электр қауіпсіздігі бойынша III төмен емес топтағы екі мүшесі жүргізеді.</w:t>
      </w:r>
    </w:p>
    <w:p>
      <w:pPr>
        <w:spacing w:after="0"/>
        <w:ind w:left="0"/>
        <w:jc w:val="both"/>
      </w:pPr>
      <w:r>
        <w:rPr>
          <w:rFonts w:ascii="Times New Roman"/>
          <w:b w:val="false"/>
          <w:i w:val="false"/>
          <w:color w:val="000000"/>
          <w:sz w:val="28"/>
        </w:rPr>
        <w:t>
      ӘЖ-де кернеу жоқтығын тексеру, жерге тұйықтау құралдарын орнату немесе алу кезінде екі жұмыскердің біреуі жерде тұрады және екіншісін бақылап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169-тармақ</w:t>
      </w:r>
      <w:r>
        <w:rPr>
          <w:rFonts w:ascii="Times New Roman"/>
          <w:b w:val="false"/>
          <w:i w:val="false"/>
          <w:color w:val="000000"/>
          <w:sz w:val="28"/>
        </w:rPr>
        <w:t xml:space="preserve"> мынадай редакцияда жазылсын:</w:t>
      </w:r>
    </w:p>
    <w:bookmarkStart w:name="z131" w:id="75"/>
    <w:p>
      <w:pPr>
        <w:spacing w:after="0"/>
        <w:ind w:left="0"/>
        <w:jc w:val="both"/>
      </w:pPr>
      <w:r>
        <w:rPr>
          <w:rFonts w:ascii="Times New Roman"/>
          <w:b w:val="false"/>
          <w:i w:val="false"/>
          <w:color w:val="000000"/>
          <w:sz w:val="28"/>
        </w:rPr>
        <w:t>
      "169. Кернеуі 20 кВ дейінгі электр қондырғыларда ток өткізгіш бөліктерді қалқандармен қоршауға болмаса, токтан ажыратылған және кернеу келіп тұрған ток өткізгіш бөліктердің арасындағы (мысалы, токтан ажыратылған айырғыш түйіспелерінің арасында) оқшаулағыш жапсырмаларды қолдануға рұқсат етіледі. Оқшаулағыш жапсырмалардың кернеу келіп тұрған ток өткізгіш бөліктерге жанасуына жол беріледі.</w:t>
      </w:r>
    </w:p>
    <w:bookmarkEnd w:id="75"/>
    <w:p>
      <w:pPr>
        <w:spacing w:after="0"/>
        <w:ind w:left="0"/>
        <w:jc w:val="both"/>
      </w:pPr>
      <w:r>
        <w:rPr>
          <w:rFonts w:ascii="Times New Roman"/>
          <w:b w:val="false"/>
          <w:i w:val="false"/>
          <w:color w:val="000000"/>
          <w:sz w:val="28"/>
        </w:rPr>
        <w:t>
      Оқшаулағыш жапсырмаларды электр қауіпсіздігі бойынша IV және III төмен емес топтағы екі жұмыскер орнатады және алып тастайды. Жапсырмалармен орындалатын операциялар кезіңде диэлектрлік қолғаптар, оқшаулағыш штанга (қысқыштар)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bookmarkStart w:name="z133" w:id="76"/>
    <w:p>
      <w:pPr>
        <w:spacing w:after="0"/>
        <w:ind w:left="0"/>
        <w:jc w:val="both"/>
      </w:pPr>
      <w:r>
        <w:rPr>
          <w:rFonts w:ascii="Times New Roman"/>
          <w:b w:val="false"/>
          <w:i w:val="false"/>
          <w:color w:val="000000"/>
          <w:sz w:val="28"/>
        </w:rPr>
        <w:t>
      "172. АТҚ-да жұмыс орнынан онымен шектесетін кернеу келіп тұрған учаскеге өтуге болатын конструкциялар учаскесінде көзге жақсы көрінетін осы Қағидаларға 9-қосымшаға сәйкес нысан бойынша "ТОҚТА! КЕРНЕУ" деген жазулары бар плакаттар орнатылады. Бұл плакаттарды жөндеу персоналы ішінен электр қауіпсіздігі бойынша тобы III төмен емес жұмыскердің жұмысқа рұқсат етушінің басшылығымен орнатуына рұқсат беріледі.</w:t>
      </w:r>
    </w:p>
    <w:bookmarkEnd w:id="76"/>
    <w:p>
      <w:pPr>
        <w:spacing w:after="0"/>
        <w:ind w:left="0"/>
        <w:jc w:val="both"/>
      </w:pPr>
      <w:r>
        <w:rPr>
          <w:rFonts w:ascii="Times New Roman"/>
          <w:b w:val="false"/>
          <w:i w:val="false"/>
          <w:color w:val="000000"/>
          <w:sz w:val="28"/>
        </w:rPr>
        <w:t>
      Олар арқылы көтерілуге рұқсат етілетінмен шектес конструкцияларда осы Қағидаларға 10-қосымшаға сәйкес нысан бойынша төменде "КӨТЕРІЛМЕ! МЕРТ БОЛАСЫҢ" деген белгі (плакат) ілінеді.</w:t>
      </w:r>
    </w:p>
    <w:p>
      <w:pPr>
        <w:spacing w:after="0"/>
        <w:ind w:left="0"/>
        <w:jc w:val="both"/>
      </w:pPr>
      <w:r>
        <w:rPr>
          <w:rFonts w:ascii="Times New Roman"/>
          <w:b w:val="false"/>
          <w:i w:val="false"/>
          <w:color w:val="000000"/>
          <w:sz w:val="28"/>
        </w:rPr>
        <w:t>
      Жұмыс жүргізуге рұқсат етілетін конструкциялар мен стационарлы баспалдақтарда осы Қағидаларға 11-қосымшаға сәйкес нысан бойынша "ОСЫ ЖЕРДЕН КӨТЕРІЛ" деген белгі (плакат) ілінеді.</w:t>
      </w:r>
    </w:p>
    <w:p>
      <w:pPr>
        <w:spacing w:after="0"/>
        <w:ind w:left="0"/>
        <w:jc w:val="both"/>
      </w:pPr>
      <w:r>
        <w:rPr>
          <w:rFonts w:ascii="Times New Roman"/>
          <w:b w:val="false"/>
          <w:i w:val="false"/>
          <w:color w:val="000000"/>
          <w:sz w:val="28"/>
        </w:rPr>
        <w:t>
      Әзірленген жұмыс орындарындағы электр қондырғыларында осы Қағидаларға 12-қосымшаға сәйкес нысан бойынша "ОСЫ ЖЕРДЕ ЖҰМЫС ІСТЕ" деген плакат ілінеді.";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w:t>
      </w:r>
    </w:p>
    <w:bookmarkStart w:name="z135" w:id="77"/>
    <w:p>
      <w:pPr>
        <w:spacing w:after="0"/>
        <w:ind w:left="0"/>
        <w:jc w:val="both"/>
      </w:pPr>
      <w:r>
        <w:rPr>
          <w:rFonts w:ascii="Times New Roman"/>
          <w:b w:val="false"/>
          <w:i w:val="false"/>
          <w:color w:val="000000"/>
          <w:sz w:val="28"/>
        </w:rPr>
        <w:t>
      "16-тарау. Жекелеген жұмыстарды орындау кезіндегі қауіпсіздік шаралары"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w:t>
      </w:r>
    </w:p>
    <w:bookmarkStart w:name="z137" w:id="78"/>
    <w:p>
      <w:pPr>
        <w:spacing w:after="0"/>
        <w:ind w:left="0"/>
        <w:jc w:val="both"/>
      </w:pPr>
      <w:r>
        <w:rPr>
          <w:rFonts w:ascii="Times New Roman"/>
          <w:b w:val="false"/>
          <w:i w:val="false"/>
          <w:color w:val="000000"/>
          <w:sz w:val="28"/>
        </w:rPr>
        <w:t>
      "196. Өкім бойынша біліктегі кернеуді және жұмыс істеп тұрған генератор роторының оқшаулау кедергісін өлшеу жұмыстарын орындауға электр қауіпсіздігі бойынша тобы IV және III төмен емес екі жұмыскерге рұқсат етіледі.";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w:t>
      </w:r>
      <w:r>
        <w:rPr>
          <w:rFonts w:ascii="Times New Roman"/>
          <w:b w:val="false"/>
          <w:i w:val="false"/>
          <w:color w:val="000000"/>
          <w:sz w:val="28"/>
        </w:rPr>
        <w:t xml:space="preserve"> мынадай редакцияда жазылсын:</w:t>
      </w:r>
    </w:p>
    <w:bookmarkStart w:name="z139" w:id="79"/>
    <w:p>
      <w:pPr>
        <w:spacing w:after="0"/>
        <w:ind w:left="0"/>
        <w:jc w:val="both"/>
      </w:pPr>
      <w:r>
        <w:rPr>
          <w:rFonts w:ascii="Times New Roman"/>
          <w:b w:val="false"/>
          <w:i w:val="false"/>
          <w:color w:val="000000"/>
          <w:sz w:val="28"/>
        </w:rPr>
        <w:t>
      "198. Жұмыс істеп тұрған генератордағы шөткелік аппаратта қызмет етуге электр қауіпсіздігі бойынша тобы III төмен емес персоналға өкім бойынша мынадай сақтандыру шараларын орындай отырып рұқсат етіледі:</w:t>
      </w:r>
    </w:p>
    <w:bookmarkEnd w:id="79"/>
    <w:p>
      <w:pPr>
        <w:spacing w:after="0"/>
        <w:ind w:left="0"/>
        <w:jc w:val="both"/>
      </w:pPr>
      <w:r>
        <w:rPr>
          <w:rFonts w:ascii="Times New Roman"/>
          <w:b w:val="false"/>
          <w:i w:val="false"/>
          <w:color w:val="000000"/>
          <w:sz w:val="28"/>
        </w:rPr>
        <w:t>
      1) бет пен көзді қорғау құралдарын пайдаланып, қорғаушы каска, түймеленген арнайы киім киіп, киімді машинаның айналып тұрған бөліктерінің іліп кетуінен сақтай отырып, жұмыс істеу;</w:t>
      </w:r>
    </w:p>
    <w:p>
      <w:pPr>
        <w:spacing w:after="0"/>
        <w:ind w:left="0"/>
        <w:jc w:val="both"/>
      </w:pPr>
      <w:r>
        <w:rPr>
          <w:rFonts w:ascii="Times New Roman"/>
          <w:b w:val="false"/>
          <w:i w:val="false"/>
          <w:color w:val="000000"/>
          <w:sz w:val="28"/>
        </w:rPr>
        <w:t>
      2) диэлектрлік кебістерді, кілемшелерді пайдалану;</w:t>
      </w:r>
    </w:p>
    <w:p>
      <w:pPr>
        <w:spacing w:after="0"/>
        <w:ind w:left="0"/>
        <w:jc w:val="both"/>
      </w:pPr>
      <w:r>
        <w:rPr>
          <w:rFonts w:ascii="Times New Roman"/>
          <w:b w:val="false"/>
          <w:i w:val="false"/>
          <w:color w:val="000000"/>
          <w:sz w:val="28"/>
        </w:rPr>
        <w:t>
      3) екі полюстің ток өткізгіш бөліктерін немесе ток өткізгіш бөліктер мен жерге қосылған бөліктерді қолмен бір мезетте ұстамау.</w:t>
      </w:r>
    </w:p>
    <w:p>
      <w:pPr>
        <w:spacing w:after="0"/>
        <w:ind w:left="0"/>
        <w:jc w:val="both"/>
      </w:pPr>
      <w:r>
        <w:rPr>
          <w:rFonts w:ascii="Times New Roman"/>
          <w:b w:val="false"/>
          <w:i w:val="false"/>
          <w:color w:val="000000"/>
          <w:sz w:val="28"/>
        </w:rPr>
        <w:t>
      Айналып тұрған генератордағы, синхронды конденсатордағы ротор сақиналарын тегістеуді оқшауланған материалдардан істелген қалыптардың көмегімен орындалады.";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205-тармақ</w:t>
      </w:r>
      <w:r>
        <w:rPr>
          <w:rFonts w:ascii="Times New Roman"/>
          <w:b w:val="false"/>
          <w:i w:val="false"/>
          <w:color w:val="000000"/>
          <w:sz w:val="28"/>
        </w:rPr>
        <w:t xml:space="preserve"> мынадай редакцияда жазылсын:</w:t>
      </w:r>
    </w:p>
    <w:bookmarkStart w:name="z141" w:id="80"/>
    <w:p>
      <w:pPr>
        <w:spacing w:after="0"/>
        <w:ind w:left="0"/>
        <w:jc w:val="both"/>
      </w:pPr>
      <w:r>
        <w:rPr>
          <w:rFonts w:ascii="Times New Roman"/>
          <w:b w:val="false"/>
          <w:i w:val="false"/>
          <w:color w:val="000000"/>
          <w:sz w:val="28"/>
        </w:rPr>
        <w:t>
      "205. Айналып тұрған электр қозғалтқыштарындағы ток өткізгіш және айналмалы өткізгіштерге жанасусыз орындалатын жұмыстарды өкім бойынша жүргізуге жол беріледі.</w:t>
      </w:r>
    </w:p>
    <w:bookmarkEnd w:id="80"/>
    <w:p>
      <w:pPr>
        <w:spacing w:after="0"/>
        <w:ind w:left="0"/>
        <w:jc w:val="both"/>
      </w:pPr>
      <w:r>
        <w:rPr>
          <w:rFonts w:ascii="Times New Roman"/>
          <w:b w:val="false"/>
          <w:i w:val="false"/>
          <w:color w:val="000000"/>
          <w:sz w:val="28"/>
        </w:rPr>
        <w:t>
      Жұмыс істеп тұрған электр қозғалтқышының щеткалық аппаратында қызмет көрсету үшін өкім бойынша осы мақсат үшін оқытылған электр қауіпсіздігі бойынша тобы III төмен емес жұмыскерге мынадай сақтандыру шараларын сақтай отырып, жұмыс істеуге жол беріледі:</w:t>
      </w:r>
    </w:p>
    <w:p>
      <w:pPr>
        <w:spacing w:after="0"/>
        <w:ind w:left="0"/>
        <w:jc w:val="both"/>
      </w:pPr>
      <w:r>
        <w:rPr>
          <w:rFonts w:ascii="Times New Roman"/>
          <w:b w:val="false"/>
          <w:i w:val="false"/>
          <w:color w:val="000000"/>
          <w:sz w:val="28"/>
        </w:rPr>
        <w:t>
      1) бет пен көзді қорғау құралдарын пайдаланып, түймеленген арнайы киім киіп, киімді электр қозғалтқышының айналып тұрған бөліктерінің іліп кетуінен сақтана отырып, жұмыс істеу;</w:t>
      </w:r>
    </w:p>
    <w:p>
      <w:pPr>
        <w:spacing w:after="0"/>
        <w:ind w:left="0"/>
        <w:jc w:val="both"/>
      </w:pPr>
      <w:r>
        <w:rPr>
          <w:rFonts w:ascii="Times New Roman"/>
          <w:b w:val="false"/>
          <w:i w:val="false"/>
          <w:color w:val="000000"/>
          <w:sz w:val="28"/>
        </w:rPr>
        <w:t>
      2) диэлектрлік кебістерді, кілемшелерді пайдалануға;</w:t>
      </w:r>
    </w:p>
    <w:p>
      <w:pPr>
        <w:spacing w:after="0"/>
        <w:ind w:left="0"/>
        <w:jc w:val="both"/>
      </w:pPr>
      <w:r>
        <w:rPr>
          <w:rFonts w:ascii="Times New Roman"/>
          <w:b w:val="false"/>
          <w:i w:val="false"/>
          <w:color w:val="000000"/>
          <w:sz w:val="28"/>
        </w:rPr>
        <w:t>
      3) екі полюстің ток өткізгіш бөліктерін немесе ток өткізгіш бөліктер мен жерге қосылған бөліктерді қолмен бір мезетте ұстамау.</w:t>
      </w:r>
    </w:p>
    <w:p>
      <w:pPr>
        <w:spacing w:after="0"/>
        <w:ind w:left="0"/>
        <w:jc w:val="both"/>
      </w:pPr>
      <w:r>
        <w:rPr>
          <w:rFonts w:ascii="Times New Roman"/>
          <w:b w:val="false"/>
          <w:i w:val="false"/>
          <w:color w:val="000000"/>
          <w:sz w:val="28"/>
        </w:rPr>
        <w:t>
      Айналып тұрған электр қозғалтқышындағы ротор сақиналарын тегістеуді оқшауланған материалдардан жасалған қалыптардың көмегімен ғана орындауға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143" w:id="81"/>
    <w:p>
      <w:pPr>
        <w:spacing w:after="0"/>
        <w:ind w:left="0"/>
        <w:jc w:val="both"/>
      </w:pPr>
      <w:r>
        <w:rPr>
          <w:rFonts w:ascii="Times New Roman"/>
          <w:b w:val="false"/>
          <w:i w:val="false"/>
          <w:color w:val="000000"/>
          <w:sz w:val="28"/>
        </w:rPr>
        <w:t>
      "17-тарау. Электролизді қондырғылар";</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Start w:name="z145" w:id="82"/>
    <w:p>
      <w:pPr>
        <w:spacing w:after="0"/>
        <w:ind w:left="0"/>
        <w:jc w:val="both"/>
      </w:pPr>
      <w:r>
        <w:rPr>
          <w:rFonts w:ascii="Times New Roman"/>
          <w:b w:val="false"/>
          <w:i w:val="false"/>
          <w:color w:val="000000"/>
          <w:sz w:val="28"/>
        </w:rPr>
        <w:t>
      "18-тарау. Коммутациялық аппараттар";</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147" w:id="83"/>
    <w:p>
      <w:pPr>
        <w:spacing w:after="0"/>
        <w:ind w:left="0"/>
        <w:jc w:val="both"/>
      </w:pPr>
      <w:r>
        <w:rPr>
          <w:rFonts w:ascii="Times New Roman"/>
          <w:b w:val="false"/>
          <w:i w:val="false"/>
          <w:color w:val="000000"/>
          <w:sz w:val="28"/>
        </w:rPr>
        <w:t>
      "19-тарау. Жиынтықты тарату құрылғылары";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Start w:name="z149" w:id="84"/>
    <w:p>
      <w:pPr>
        <w:spacing w:after="0"/>
        <w:ind w:left="0"/>
        <w:jc w:val="both"/>
      </w:pPr>
      <w:r>
        <w:rPr>
          <w:rFonts w:ascii="Times New Roman"/>
          <w:b w:val="false"/>
          <w:i w:val="false"/>
          <w:color w:val="000000"/>
          <w:sz w:val="28"/>
        </w:rPr>
        <w:t>
      "20-тарау. Діңгекті (бағандық) трансфоматорлық кіші станциялар және жинақтық трансформаторлық кіші станциялар";</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bookmarkStart w:name="z151" w:id="85"/>
    <w:p>
      <w:pPr>
        <w:spacing w:after="0"/>
        <w:ind w:left="0"/>
        <w:jc w:val="both"/>
      </w:pPr>
      <w:r>
        <w:rPr>
          <w:rFonts w:ascii="Times New Roman"/>
          <w:b w:val="false"/>
          <w:i w:val="false"/>
          <w:color w:val="000000"/>
          <w:sz w:val="28"/>
        </w:rPr>
        <w:t>
      "21-тарау. Күштік трансформаторлар, майлы шунттаушы және доға сөндіргіш реакторлар";</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22-тараудың</w:t>
      </w:r>
      <w:r>
        <w:rPr>
          <w:rFonts w:ascii="Times New Roman"/>
          <w:b w:val="false"/>
          <w:i w:val="false"/>
          <w:color w:val="000000"/>
          <w:sz w:val="28"/>
        </w:rPr>
        <w:t xml:space="preserve"> тақырыбы мынадай редакцияда жазылсын:</w:t>
      </w:r>
    </w:p>
    <w:bookmarkStart w:name="z153" w:id="86"/>
    <w:p>
      <w:pPr>
        <w:spacing w:after="0"/>
        <w:ind w:left="0"/>
        <w:jc w:val="both"/>
      </w:pPr>
      <w:r>
        <w:rPr>
          <w:rFonts w:ascii="Times New Roman"/>
          <w:b w:val="false"/>
          <w:i w:val="false"/>
          <w:color w:val="000000"/>
          <w:sz w:val="28"/>
        </w:rPr>
        <w:t>
      "22-тарау. Токты өлшеу трансформаторлары";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23-тараудың</w:t>
      </w:r>
      <w:r>
        <w:rPr>
          <w:rFonts w:ascii="Times New Roman"/>
          <w:b w:val="false"/>
          <w:i w:val="false"/>
          <w:color w:val="000000"/>
          <w:sz w:val="28"/>
        </w:rPr>
        <w:t xml:space="preserve"> тақырыбы мынадай редакцияда жазылсын:</w:t>
      </w:r>
    </w:p>
    <w:bookmarkStart w:name="z155" w:id="87"/>
    <w:p>
      <w:pPr>
        <w:spacing w:after="0"/>
        <w:ind w:left="0"/>
        <w:jc w:val="both"/>
      </w:pPr>
      <w:r>
        <w:rPr>
          <w:rFonts w:ascii="Times New Roman"/>
          <w:b w:val="false"/>
          <w:i w:val="false"/>
          <w:color w:val="000000"/>
          <w:sz w:val="28"/>
        </w:rPr>
        <w:t>
      "23-тарау. Электр қазандары";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24-тараудың</w:t>
      </w:r>
      <w:r>
        <w:rPr>
          <w:rFonts w:ascii="Times New Roman"/>
          <w:b w:val="false"/>
          <w:i w:val="false"/>
          <w:color w:val="000000"/>
          <w:sz w:val="28"/>
        </w:rPr>
        <w:t xml:space="preserve"> тақырыбы мынадай редакцияда жазылсын:</w:t>
      </w:r>
    </w:p>
    <w:bookmarkStart w:name="z157" w:id="88"/>
    <w:p>
      <w:pPr>
        <w:spacing w:after="0"/>
        <w:ind w:left="0"/>
        <w:jc w:val="both"/>
      </w:pPr>
      <w:r>
        <w:rPr>
          <w:rFonts w:ascii="Times New Roman"/>
          <w:b w:val="false"/>
          <w:i w:val="false"/>
          <w:color w:val="000000"/>
          <w:sz w:val="28"/>
        </w:rPr>
        <w:t>
      "24-тарау. Электрлік газ тазартқыш қондырғылар";</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268-тармақ</w:t>
      </w:r>
      <w:r>
        <w:rPr>
          <w:rFonts w:ascii="Times New Roman"/>
          <w:b w:val="false"/>
          <w:i w:val="false"/>
          <w:color w:val="000000"/>
          <w:sz w:val="28"/>
        </w:rPr>
        <w:t xml:space="preserve"> мынадай редакцияда жазылсын:</w:t>
      </w:r>
    </w:p>
    <w:bookmarkStart w:name="z159" w:id="89"/>
    <w:p>
      <w:pPr>
        <w:spacing w:after="0"/>
        <w:ind w:left="0"/>
        <w:jc w:val="both"/>
      </w:pPr>
      <w:r>
        <w:rPr>
          <w:rFonts w:ascii="Times New Roman"/>
          <w:b w:val="false"/>
          <w:i w:val="false"/>
          <w:color w:val="000000"/>
          <w:sz w:val="28"/>
        </w:rPr>
        <w:t>
      "268. Электрлік газ тазалағыш қондырғыға қызмет көрсетуді электр қауіпсіздігі бойынша тобы III және IV төмен емес электр техникалық (электр технологиялық) персонал жүзеге асырады.";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271-тармақ</w:t>
      </w:r>
      <w:r>
        <w:rPr>
          <w:rFonts w:ascii="Times New Roman"/>
          <w:b w:val="false"/>
          <w:i w:val="false"/>
          <w:color w:val="000000"/>
          <w:sz w:val="28"/>
        </w:rPr>
        <w:t xml:space="preserve"> мынадай редакцияда жазылсын:</w:t>
      </w:r>
    </w:p>
    <w:bookmarkStart w:name="z161" w:id="90"/>
    <w:p>
      <w:pPr>
        <w:spacing w:after="0"/>
        <w:ind w:left="0"/>
        <w:jc w:val="both"/>
      </w:pPr>
      <w:r>
        <w:rPr>
          <w:rFonts w:ascii="Times New Roman"/>
          <w:b w:val="false"/>
          <w:i w:val="false"/>
          <w:color w:val="000000"/>
          <w:sz w:val="28"/>
        </w:rPr>
        <w:t>
      "271. Электр газ тазалағыш қондырғыларда, тізбесін кәсіпорындағы электр қондырғыларына жауапты адам айқындалатын және жұмыс беруші бекітетін, ерекше қауіпті шарттарда жұмыстар жүргізген кезде, электр қауіпсіздігі бойынша тобы IV төмен емес электр техникалық (электр технологиялық) персоналға бақылаушының тағайындауымен наряд беріледі.";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25-тараудың</w:t>
      </w:r>
      <w:r>
        <w:rPr>
          <w:rFonts w:ascii="Times New Roman"/>
          <w:b w:val="false"/>
          <w:i w:val="false"/>
          <w:color w:val="000000"/>
          <w:sz w:val="28"/>
        </w:rPr>
        <w:t xml:space="preserve"> тақырыбы мынадай редакцияда жазылсын:</w:t>
      </w:r>
    </w:p>
    <w:bookmarkStart w:name="z163" w:id="91"/>
    <w:p>
      <w:pPr>
        <w:spacing w:after="0"/>
        <w:ind w:left="0"/>
        <w:jc w:val="both"/>
      </w:pPr>
      <w:r>
        <w:rPr>
          <w:rFonts w:ascii="Times New Roman"/>
          <w:b w:val="false"/>
          <w:i w:val="false"/>
          <w:color w:val="000000"/>
          <w:sz w:val="28"/>
        </w:rPr>
        <w:t>
      "25-тарау. Аккумулятор батареялары";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294-тармақ</w:t>
      </w:r>
      <w:r>
        <w:rPr>
          <w:rFonts w:ascii="Times New Roman"/>
          <w:b w:val="false"/>
          <w:i w:val="false"/>
          <w:color w:val="000000"/>
          <w:sz w:val="28"/>
        </w:rPr>
        <w:t xml:space="preserve"> мынадай редакцияда жазылсын:</w:t>
      </w:r>
    </w:p>
    <w:bookmarkStart w:name="z165" w:id="92"/>
    <w:p>
      <w:pPr>
        <w:spacing w:after="0"/>
        <w:ind w:left="0"/>
        <w:jc w:val="both"/>
      </w:pPr>
      <w:r>
        <w:rPr>
          <w:rFonts w:ascii="Times New Roman"/>
          <w:b w:val="false"/>
          <w:i w:val="false"/>
          <w:color w:val="000000"/>
          <w:sz w:val="28"/>
        </w:rPr>
        <w:t>
      "294. Аккумулятор батареяларын және зарядтың құрылғыларына қызмет көрсетуді электр қауіпсіздік бойынша тобы III төмен емес арнайы оқытылған персонал орындайды.";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26-тараудың</w:t>
      </w:r>
      <w:r>
        <w:rPr>
          <w:rFonts w:ascii="Times New Roman"/>
          <w:b w:val="false"/>
          <w:i w:val="false"/>
          <w:color w:val="000000"/>
          <w:sz w:val="28"/>
        </w:rPr>
        <w:t xml:space="preserve"> тақырыбы мынадай редакцияда жазылсын:</w:t>
      </w:r>
    </w:p>
    <w:bookmarkStart w:name="z167" w:id="93"/>
    <w:p>
      <w:pPr>
        <w:spacing w:after="0"/>
        <w:ind w:left="0"/>
        <w:jc w:val="both"/>
      </w:pPr>
      <w:r>
        <w:rPr>
          <w:rFonts w:ascii="Times New Roman"/>
          <w:b w:val="false"/>
          <w:i w:val="false"/>
          <w:color w:val="000000"/>
          <w:sz w:val="28"/>
        </w:rPr>
        <w:t>
      "26-тарау. Конденсаторлық қондырғылар";</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27-тараудың</w:t>
      </w:r>
      <w:r>
        <w:rPr>
          <w:rFonts w:ascii="Times New Roman"/>
          <w:b w:val="false"/>
          <w:i w:val="false"/>
          <w:color w:val="000000"/>
          <w:sz w:val="28"/>
        </w:rPr>
        <w:t xml:space="preserve"> тақырыбы мынадай редакцияда жазылсын:</w:t>
      </w:r>
    </w:p>
    <w:bookmarkStart w:name="z169" w:id="94"/>
    <w:p>
      <w:pPr>
        <w:spacing w:after="0"/>
        <w:ind w:left="0"/>
        <w:jc w:val="both"/>
      </w:pPr>
      <w:r>
        <w:rPr>
          <w:rFonts w:ascii="Times New Roman"/>
          <w:b w:val="false"/>
          <w:i w:val="false"/>
          <w:color w:val="000000"/>
          <w:sz w:val="28"/>
        </w:rPr>
        <w:t>
      "27-тарау. Кабельдік жұмыстар";</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2" w:id="95"/>
    <w:p>
      <w:pPr>
        <w:spacing w:after="0"/>
        <w:ind w:left="0"/>
        <w:jc w:val="both"/>
      </w:pPr>
      <w:r>
        <w:rPr>
          <w:rFonts w:ascii="Times New Roman"/>
          <w:b w:val="false"/>
          <w:i w:val="false"/>
          <w:color w:val="000000"/>
          <w:sz w:val="28"/>
        </w:rPr>
        <w:t>
      "4) жұмысты кернеуі 1000 В жоғары электр қондырғыларында электр қауіпсіздік бойынша V топтағы жұмысқа жауапты басшының, кернеуі 1000 В дейінгі электр қондырғыларында электр қауіпсіздік бойынша тобы IV төмен емес жұмыс жүргізушінің қадағалауымен кабель салу жұмысында тәжірибесі бар жұмыскерлер орындайды.";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334-тармақ</w:t>
      </w:r>
      <w:r>
        <w:rPr>
          <w:rFonts w:ascii="Times New Roman"/>
          <w:b w:val="false"/>
          <w:i w:val="false"/>
          <w:color w:val="000000"/>
          <w:sz w:val="28"/>
        </w:rPr>
        <w:t xml:space="preserve"> мынадай редакцияда жазылсын:</w:t>
      </w:r>
    </w:p>
    <w:bookmarkStart w:name="z174" w:id="96"/>
    <w:p>
      <w:pPr>
        <w:spacing w:after="0"/>
        <w:ind w:left="0"/>
        <w:jc w:val="both"/>
      </w:pPr>
      <w:r>
        <w:rPr>
          <w:rFonts w:ascii="Times New Roman"/>
          <w:b w:val="false"/>
          <w:i w:val="false"/>
          <w:color w:val="000000"/>
          <w:sz w:val="28"/>
        </w:rPr>
        <w:t>
      "334. Жер асты кабельдік құрылыс жұмыстарын, сондай-ақ соларға түсіп қарап тексеруді наряд бойынша кемінде үш жұмыскер орындайды, оның екеуі сақтандырушылар. Жұмыс орындаушы мен сақтандырушы жұмыскерлер арасында байланыс орнатылады. Жұмыс жүргізушінің электр қауіпсіздік бойынша тобы IV төмен емес.";</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341-тармақ</w:t>
      </w:r>
      <w:r>
        <w:rPr>
          <w:rFonts w:ascii="Times New Roman"/>
          <w:b w:val="false"/>
          <w:i w:val="false"/>
          <w:color w:val="000000"/>
          <w:sz w:val="28"/>
        </w:rPr>
        <w:t xml:space="preserve"> мынадай редакцияда жазылсын:</w:t>
      </w:r>
    </w:p>
    <w:bookmarkStart w:name="z176" w:id="97"/>
    <w:p>
      <w:pPr>
        <w:spacing w:after="0"/>
        <w:ind w:left="0"/>
        <w:jc w:val="both"/>
      </w:pPr>
      <w:r>
        <w:rPr>
          <w:rFonts w:ascii="Times New Roman"/>
          <w:b w:val="false"/>
          <w:i w:val="false"/>
          <w:color w:val="000000"/>
          <w:sz w:val="28"/>
        </w:rPr>
        <w:t>
      "341. Құдықтың ішінде болуға және жұмыс істеуге электр қауіпсіздік бойынша тобы III төмен емес бір жұмыскерге рұқсат етіледі, ол сақтандырғыш арқаны бар сақтандыру белдігін қолданады. Сақтандыру белдігінің жон арқадан айқасатын, иыққа ілінетін қайысы, айқасқан жерінде арқанды бекітетін шеңбері болады. Арқанның екінші ұшын сақтандырушы қызметкерлердің біреуі ұстайды.";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28-тараудың</w:t>
      </w:r>
      <w:r>
        <w:rPr>
          <w:rFonts w:ascii="Times New Roman"/>
          <w:b w:val="false"/>
          <w:i w:val="false"/>
          <w:color w:val="000000"/>
          <w:sz w:val="28"/>
        </w:rPr>
        <w:t xml:space="preserve"> тақырыбы мынадай редакцияда жазылсын:</w:t>
      </w:r>
    </w:p>
    <w:bookmarkStart w:name="z178" w:id="98"/>
    <w:p>
      <w:pPr>
        <w:spacing w:after="0"/>
        <w:ind w:left="0"/>
        <w:jc w:val="both"/>
      </w:pPr>
      <w:r>
        <w:rPr>
          <w:rFonts w:ascii="Times New Roman"/>
          <w:b w:val="false"/>
          <w:i w:val="false"/>
          <w:color w:val="000000"/>
          <w:sz w:val="28"/>
        </w:rPr>
        <w:t>
      "28-тарау. Әуе электр беру желілері";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367-тармақ</w:t>
      </w:r>
      <w:r>
        <w:rPr>
          <w:rFonts w:ascii="Times New Roman"/>
          <w:b w:val="false"/>
          <w:i w:val="false"/>
          <w:color w:val="000000"/>
          <w:sz w:val="28"/>
        </w:rPr>
        <w:t xml:space="preserve"> мынадай редакцияда жазылсын:</w:t>
      </w:r>
    </w:p>
    <w:bookmarkStart w:name="z180" w:id="99"/>
    <w:p>
      <w:pPr>
        <w:spacing w:after="0"/>
        <w:ind w:left="0"/>
        <w:jc w:val="both"/>
      </w:pPr>
      <w:r>
        <w:rPr>
          <w:rFonts w:ascii="Times New Roman"/>
          <w:b w:val="false"/>
          <w:i w:val="false"/>
          <w:color w:val="000000"/>
          <w:sz w:val="28"/>
        </w:rPr>
        <w:t>
      "367. Тіректің ұшына дейін көтеріліп, оны сырлауды электр қауіпсіздігі бойынша тобы II төмен емес қызметкерге осы Қағидалардың 356-тармағының талаптарын сақтай отырып, орындауға рұқсат беріледі. Сырлау кезіңде сырдың оқшаулағыштарға және сымдарға төгілуін болдырмау шаралары қабылданады (мысалы, табандық қойылады).";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373-тармақ</w:t>
      </w:r>
      <w:r>
        <w:rPr>
          <w:rFonts w:ascii="Times New Roman"/>
          <w:b w:val="false"/>
          <w:i w:val="false"/>
          <w:color w:val="000000"/>
          <w:sz w:val="28"/>
        </w:rPr>
        <w:t xml:space="preserve"> мынадай редакцияда жазылсын:</w:t>
      </w:r>
    </w:p>
    <w:bookmarkStart w:name="z182" w:id="100"/>
    <w:p>
      <w:pPr>
        <w:spacing w:after="0"/>
        <w:ind w:left="0"/>
        <w:jc w:val="both"/>
      </w:pPr>
      <w:r>
        <w:rPr>
          <w:rFonts w:ascii="Times New Roman"/>
          <w:b w:val="false"/>
          <w:i w:val="false"/>
          <w:color w:val="000000"/>
          <w:sz w:val="28"/>
        </w:rPr>
        <w:t>
      "373. Кернеуі 1000 В дейінгі ӘЖ-де және кернеуі 1000 В жоғары желілердің тіректеріне ілінген көшелерді жарықтандыру желілерінде сымдарды қайта тарту және ауыстыру жұмыстары кернеуі 1000 В дейінгі және одан жоғары желілердің барлығын ажыратқан және жұмыс учаскесінің екі жағынан да жерге тұйықталған жағдайда жүргізіледі.</w:t>
      </w:r>
    </w:p>
    <w:bookmarkEnd w:id="100"/>
    <w:p>
      <w:pPr>
        <w:spacing w:after="0"/>
        <w:ind w:left="0"/>
        <w:jc w:val="both"/>
      </w:pPr>
      <w:r>
        <w:rPr>
          <w:rFonts w:ascii="Times New Roman"/>
          <w:b w:val="false"/>
          <w:i w:val="false"/>
          <w:color w:val="000000"/>
          <w:sz w:val="28"/>
        </w:rPr>
        <w:t>
      Жұмыстарды наряд бойынша құрамында екіден кем емес жұмыскері бар бригада орындайды; жұмыс жүргізушінің электр қауіпсіздігі бойынша тобы IV төмен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375-тармақ</w:t>
      </w:r>
      <w:r>
        <w:rPr>
          <w:rFonts w:ascii="Times New Roman"/>
          <w:b w:val="false"/>
          <w:i w:val="false"/>
          <w:color w:val="000000"/>
          <w:sz w:val="28"/>
        </w:rPr>
        <w:t xml:space="preserve"> мынадай редакцияда жазылсын:</w:t>
      </w:r>
    </w:p>
    <w:bookmarkStart w:name="z184" w:id="101"/>
    <w:p>
      <w:pPr>
        <w:spacing w:after="0"/>
        <w:ind w:left="0"/>
        <w:jc w:val="both"/>
      </w:pPr>
      <w:r>
        <w:rPr>
          <w:rFonts w:ascii="Times New Roman"/>
          <w:b w:val="false"/>
          <w:i w:val="false"/>
          <w:color w:val="000000"/>
          <w:sz w:val="28"/>
        </w:rPr>
        <w:t>
      "375. Осы схема бойынша жұмыс мынадай жағдайларда рұқсат етіледі:</w:t>
      </w:r>
    </w:p>
    <w:bookmarkEnd w:id="101"/>
    <w:p>
      <w:pPr>
        <w:spacing w:after="0"/>
        <w:ind w:left="0"/>
        <w:jc w:val="both"/>
      </w:pPr>
      <w:r>
        <w:rPr>
          <w:rFonts w:ascii="Times New Roman"/>
          <w:b w:val="false"/>
          <w:i w:val="false"/>
          <w:color w:val="000000"/>
          <w:sz w:val="28"/>
        </w:rPr>
        <w:t>
      1) жұмыс істеушіні жерден тиісті кернеудегі арнайы құрылғылармен оқшаулау;</w:t>
      </w:r>
    </w:p>
    <w:p>
      <w:pPr>
        <w:spacing w:after="0"/>
        <w:ind w:left="0"/>
        <w:jc w:val="both"/>
      </w:pPr>
      <w:r>
        <w:rPr>
          <w:rFonts w:ascii="Times New Roman"/>
          <w:b w:val="false"/>
          <w:i w:val="false"/>
          <w:color w:val="000000"/>
          <w:sz w:val="28"/>
        </w:rPr>
        <w:t>
      2) экрандау жиынтығын қолдану;</w:t>
      </w:r>
    </w:p>
    <w:p>
      <w:pPr>
        <w:spacing w:after="0"/>
        <w:ind w:left="0"/>
        <w:jc w:val="both"/>
      </w:pPr>
      <w:r>
        <w:rPr>
          <w:rFonts w:ascii="Times New Roman"/>
          <w:b w:val="false"/>
          <w:i w:val="false"/>
          <w:color w:val="000000"/>
          <w:sz w:val="28"/>
        </w:rPr>
        <w:t>
      3) потенциалды тасымалдауға арналған арнайы штангамен экрандаушы жиынтықтың, жұмыс алаңының және сымның потенциалын теңестіру. Осы Қағидалардың 2-қосымшасына сәйкес жұмыс кезінде қызметкерден жерге тұйықталған бөліктер мен жабдықтарға дейінгі қашықтық рұқсат етілген параметрлер кестесінің Кернеудегі тоқ өткізгіш бөліктерге дейінгі рұқсат етілген арақашықтық, м 1-кестесінде көрсетілгеннен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377-тармақ</w:t>
      </w:r>
      <w:r>
        <w:rPr>
          <w:rFonts w:ascii="Times New Roman"/>
          <w:b w:val="false"/>
          <w:i w:val="false"/>
          <w:color w:val="000000"/>
          <w:sz w:val="28"/>
        </w:rPr>
        <w:t xml:space="preserve"> мынадай редакцияда жазылсын:</w:t>
      </w:r>
    </w:p>
    <w:bookmarkStart w:name="z186" w:id="102"/>
    <w:p>
      <w:pPr>
        <w:spacing w:after="0"/>
        <w:ind w:left="0"/>
        <w:jc w:val="both"/>
      </w:pPr>
      <w:r>
        <w:rPr>
          <w:rFonts w:ascii="Times New Roman"/>
          <w:b w:val="false"/>
          <w:i w:val="false"/>
          <w:color w:val="000000"/>
          <w:sz w:val="28"/>
        </w:rPr>
        <w:t>
      "377. Кернеуі 1000 В жоғары ӘЖ сымдарының потенциал астындағы (ток өткізгіш бөліктерге тікелей жанасу арқылы) жұмыстары электр қауіпсіздігі бойынша тобы IV төмен емес қызметкер орындайды, ал бригаданың қалған мүшелерінің тобы III төмен емес.";</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xml:space="preserve"> және </w:t>
      </w:r>
      <w:r>
        <w:rPr>
          <w:rFonts w:ascii="Times New Roman"/>
          <w:b w:val="false"/>
          <w:i w:val="false"/>
          <w:color w:val="000000"/>
          <w:sz w:val="28"/>
        </w:rPr>
        <w:t>413-тармақтар</w:t>
      </w:r>
      <w:r>
        <w:rPr>
          <w:rFonts w:ascii="Times New Roman"/>
          <w:b w:val="false"/>
          <w:i w:val="false"/>
          <w:color w:val="000000"/>
          <w:sz w:val="28"/>
        </w:rPr>
        <w:t xml:space="preserve"> мынадай редакцияда жазылсын:</w:t>
      </w:r>
    </w:p>
    <w:bookmarkStart w:name="z188" w:id="103"/>
    <w:p>
      <w:pPr>
        <w:spacing w:after="0"/>
        <w:ind w:left="0"/>
        <w:jc w:val="both"/>
      </w:pPr>
      <w:r>
        <w:rPr>
          <w:rFonts w:ascii="Times New Roman"/>
          <w:b w:val="false"/>
          <w:i w:val="false"/>
          <w:color w:val="000000"/>
          <w:sz w:val="28"/>
        </w:rPr>
        <w:t>
      "412. Тізбектері көлденең орналасқан көп тізбекті ӘЖ токтан ажыратылған бір тізбегінде жұмыс істегенде, тіректерге кернеуде қалған тізбектер жағынан қызыл жалаушалар ілінеді. Жалаушаларды жерден 2-3 м биіктікте жұмыс жүргізуші және бригаданың электр қауіпсіздігі бойынша тобы III төмен емес мүшесі іледі.</w:t>
      </w:r>
    </w:p>
    <w:bookmarkEnd w:id="103"/>
    <w:bookmarkStart w:name="z189" w:id="104"/>
    <w:p>
      <w:pPr>
        <w:spacing w:after="0"/>
        <w:ind w:left="0"/>
        <w:jc w:val="both"/>
      </w:pPr>
      <w:r>
        <w:rPr>
          <w:rFonts w:ascii="Times New Roman"/>
          <w:b w:val="false"/>
          <w:i w:val="false"/>
          <w:color w:val="000000"/>
          <w:sz w:val="28"/>
        </w:rPr>
        <w:t>
      413. Кернеу келіп тұрған тізбек жағынан тірекке көтерілуге және осы тізбекті сүйемелдеп тұрған траверс учаскелеріне өтуге рұқсат берілмейді. Егер тіректің степ-болты болса, қай тізбектің астында тұрғанына қарамастан, оның бойымен көтерілуге жол беріледі. Степ-болттар кернеуде қалған тізбектер жағынан орналасқан кезде, тірекке жерде тұрған жұмыс жүргізушінің немесе электр қауіпсіздігі бойынша тобы III төмен емес бригада мүшесінің бақылауымен көтерілу талап етіледі.";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429-тармақ</w:t>
      </w:r>
      <w:r>
        <w:rPr>
          <w:rFonts w:ascii="Times New Roman"/>
          <w:b w:val="false"/>
          <w:i w:val="false"/>
          <w:color w:val="000000"/>
          <w:sz w:val="28"/>
        </w:rPr>
        <w:t xml:space="preserve"> мынадай редакцияда жазылсын:</w:t>
      </w:r>
    </w:p>
    <w:bookmarkStart w:name="z191" w:id="105"/>
    <w:p>
      <w:pPr>
        <w:spacing w:after="0"/>
        <w:ind w:left="0"/>
        <w:jc w:val="both"/>
      </w:pPr>
      <w:r>
        <w:rPr>
          <w:rFonts w:ascii="Times New Roman"/>
          <w:b w:val="false"/>
          <w:i w:val="false"/>
          <w:color w:val="000000"/>
          <w:sz w:val="28"/>
        </w:rPr>
        <w:t>
      "429. Өту қиын жерлерде (батпақ, сулы кедергілер, тау, ағаш үйінділері) және қолайсыз ауа райы жағдайында (жаңбыр, қар, қатты аяз), сондай-ақ тәуліктің қараңғы мезгілінде, бірі аға жұмыскер болып тағайындалатын электр қауіпсіздігі бойынша тобы II төмен емес жұмыскер ӘЖ-ні тексереді. Басқа жағдайларда ӘЖ-ні қарауға электр қауіпсіздігі бойынша тобы II төмен емес бір жұмыскеріне рұқсат беріледі.</w:t>
      </w:r>
    </w:p>
    <w:bookmarkEnd w:id="105"/>
    <w:p>
      <w:pPr>
        <w:spacing w:after="0"/>
        <w:ind w:left="0"/>
        <w:jc w:val="both"/>
      </w:pPr>
      <w:r>
        <w:rPr>
          <w:rFonts w:ascii="Times New Roman"/>
          <w:b w:val="false"/>
          <w:i w:val="false"/>
          <w:color w:val="000000"/>
          <w:sz w:val="28"/>
        </w:rPr>
        <w:t>
      ӘЖ-ні түнгі уақытта тексеру кезінде сымдардың астымен жүруге рұқсат берілмейді.</w:t>
      </w:r>
    </w:p>
    <w:p>
      <w:pPr>
        <w:spacing w:after="0"/>
        <w:ind w:left="0"/>
        <w:jc w:val="both"/>
      </w:pPr>
      <w:r>
        <w:rPr>
          <w:rFonts w:ascii="Times New Roman"/>
          <w:b w:val="false"/>
          <w:i w:val="false"/>
          <w:color w:val="000000"/>
          <w:sz w:val="28"/>
        </w:rPr>
        <w:t>
      Ақауларды іздеген кезде ӘЖ-ні тексерушілер ескерту белгілерін немесе плакаттарды іледі.</w:t>
      </w:r>
    </w:p>
    <w:p>
      <w:pPr>
        <w:spacing w:after="0"/>
        <w:ind w:left="0"/>
        <w:jc w:val="both"/>
      </w:pPr>
      <w:r>
        <w:rPr>
          <w:rFonts w:ascii="Times New Roman"/>
          <w:b w:val="false"/>
          <w:i w:val="false"/>
          <w:color w:val="000000"/>
          <w:sz w:val="28"/>
        </w:rPr>
        <w:t>
      Аралау кезінде диспетчермен байланыс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445-тармақ</w:t>
      </w:r>
      <w:r>
        <w:rPr>
          <w:rFonts w:ascii="Times New Roman"/>
          <w:b w:val="false"/>
          <w:i w:val="false"/>
          <w:color w:val="000000"/>
          <w:sz w:val="28"/>
        </w:rPr>
        <w:t xml:space="preserve"> мынадай редакцияда жазылсын:</w:t>
      </w:r>
    </w:p>
    <w:bookmarkStart w:name="z193" w:id="106"/>
    <w:p>
      <w:pPr>
        <w:spacing w:after="0"/>
        <w:ind w:left="0"/>
        <w:jc w:val="both"/>
      </w:pPr>
      <w:r>
        <w:rPr>
          <w:rFonts w:ascii="Times New Roman"/>
          <w:b w:val="false"/>
          <w:i w:val="false"/>
          <w:color w:val="000000"/>
          <w:sz w:val="28"/>
        </w:rPr>
        <w:t>
      "445. Кернеуді түсірмей жұмыс орындайтын бригаданың құрамында екіден кем емес жұмыскер болады: электр қауіпсіздігі бойынша тобы IV төмен емес жұмыс жүргізуші және III төмен емес топтағы бригада мүшесі.</w:t>
      </w:r>
    </w:p>
    <w:bookmarkEnd w:id="106"/>
    <w:p>
      <w:pPr>
        <w:spacing w:after="0"/>
        <w:ind w:left="0"/>
        <w:jc w:val="both"/>
      </w:pPr>
      <w:r>
        <w:rPr>
          <w:rFonts w:ascii="Times New Roman"/>
          <w:b w:val="false"/>
          <w:i w:val="false"/>
          <w:color w:val="000000"/>
          <w:sz w:val="28"/>
        </w:rPr>
        <w:t>
      Жұмыс жүргізуші және бригада мүшесі дайындықтан өтеді және кернеуді түсірмей 0,38 кВ жұмыс істеу құқығын, сондай-ақ жоғарыға шығып істейтін жұмысқа рұқсат алады, ол жөнінде электр қондырғыларында жұмыс істеу нормалары мен қағидаларын білуін тексеру туралы куәліктің Арнайы жұмыстарды жүргізу құқығын беру куәлігіне осы Қағидаларға 15-қосымшаға сәйкес тиісті жазу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29-тараудың</w:t>
      </w:r>
      <w:r>
        <w:rPr>
          <w:rFonts w:ascii="Times New Roman"/>
          <w:b w:val="false"/>
          <w:i w:val="false"/>
          <w:color w:val="000000"/>
          <w:sz w:val="28"/>
        </w:rPr>
        <w:t xml:space="preserve"> тақырыбы мынадай редакцияда жазылсын:</w:t>
      </w:r>
    </w:p>
    <w:bookmarkStart w:name="z195" w:id="107"/>
    <w:p>
      <w:pPr>
        <w:spacing w:after="0"/>
        <w:ind w:left="0"/>
        <w:jc w:val="both"/>
      </w:pPr>
      <w:r>
        <w:rPr>
          <w:rFonts w:ascii="Times New Roman"/>
          <w:b w:val="false"/>
          <w:i w:val="false"/>
          <w:color w:val="000000"/>
          <w:sz w:val="28"/>
        </w:rPr>
        <w:t>
      "29-тарау. Релелік қорғаныс және электр автоматика құрылғылары, құралдар өлшеу құралдары және электр энергиясын есепке алу аспаптары, екінші реттік тізбектер";</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459-тармақ</w:t>
      </w:r>
      <w:r>
        <w:rPr>
          <w:rFonts w:ascii="Times New Roman"/>
          <w:b w:val="false"/>
          <w:i w:val="false"/>
          <w:color w:val="000000"/>
          <w:sz w:val="28"/>
        </w:rPr>
        <w:t xml:space="preserve"> мынадай редакцияда жазылсын:</w:t>
      </w:r>
    </w:p>
    <w:bookmarkStart w:name="z197" w:id="108"/>
    <w:p>
      <w:pPr>
        <w:spacing w:after="0"/>
        <w:ind w:left="0"/>
        <w:jc w:val="both"/>
      </w:pPr>
      <w:r>
        <w:rPr>
          <w:rFonts w:ascii="Times New Roman"/>
          <w:b w:val="false"/>
          <w:i w:val="false"/>
          <w:color w:val="000000"/>
          <w:sz w:val="28"/>
        </w:rPr>
        <w:t>
      "459. Релелік қорғаныс, электр автоматика құрылғыларында қызмет көрсететін персонал ішінен электр қауіпсіздігі бойынша IV төмен емес топтағы жұмыс жүргізушіге рұқсат берушінің міндеттерін қоса орындауға рұқсат беріледі. Бұл ретте ол жұмыс орнын дайыңдауға қажетті қауіпсіздік шараларын белгілейді. Жұмыс орнын дайындау үшін ажырату, жерге қосу, кернеуі 1000 В жоғары электр қондырғыларының бір бөлігіне қатысты уақытша қоршаулар орнату жұмыстарын орындау талап етілмесе, міндеттерді осылай қоса атқаруға рұқсат етіледі.";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және </w:t>
      </w:r>
      <w:r>
        <w:rPr>
          <w:rFonts w:ascii="Times New Roman"/>
          <w:b w:val="false"/>
          <w:i w:val="false"/>
          <w:color w:val="000000"/>
          <w:sz w:val="28"/>
        </w:rPr>
        <w:t>462-тармақтар</w:t>
      </w:r>
      <w:r>
        <w:rPr>
          <w:rFonts w:ascii="Times New Roman"/>
          <w:b w:val="false"/>
          <w:i w:val="false"/>
          <w:color w:val="000000"/>
          <w:sz w:val="28"/>
        </w:rPr>
        <w:t xml:space="preserve"> мынадай редакцияда жазылсын:</w:t>
      </w:r>
    </w:p>
    <w:bookmarkStart w:name="z199" w:id="109"/>
    <w:p>
      <w:pPr>
        <w:spacing w:after="0"/>
        <w:ind w:left="0"/>
        <w:jc w:val="both"/>
      </w:pPr>
      <w:r>
        <w:rPr>
          <w:rFonts w:ascii="Times New Roman"/>
          <w:b w:val="false"/>
          <w:i w:val="false"/>
          <w:color w:val="000000"/>
          <w:sz w:val="28"/>
        </w:rPr>
        <w:t>
      "460. Электр қауіпсіздігі бойынша IV төмен емес топтағы жұмыс жүргізушіге, сондай-ақ III төмен емес топтағы бригада мүшелеріне осы Қағидалардың 80-тармағында көзделген жағдайларда, бригаданың басқа мүшелерінен бөлек екінші реттік тізбектерде және релелік қорғаныс, электроавтоматика құрылғыларында жұмыс істеуге рұқсат етіледі. Бұл жағдайда осы тізбектер және тарату құрылғылар және кернеуі 1000 В жоғары және ток еткізгіш бөліктер жоқ, толықтай қоршалған немесе қоршауды қажет етпейтін биіктіктегі үй-жайларда орналасқан болуы керек.</w:t>
      </w:r>
    </w:p>
    <w:bookmarkEnd w:id="109"/>
    <w:bookmarkStart w:name="z200" w:id="110"/>
    <w:p>
      <w:pPr>
        <w:spacing w:after="0"/>
        <w:ind w:left="0"/>
        <w:jc w:val="both"/>
      </w:pPr>
      <w:r>
        <w:rPr>
          <w:rFonts w:ascii="Times New Roman"/>
          <w:b w:val="false"/>
          <w:i w:val="false"/>
          <w:color w:val="000000"/>
          <w:sz w:val="28"/>
        </w:rPr>
        <w:t>
      461. Энергия беруші ұйымдардың персоналы есептегіш құралдармен жүргізілетін жұмысты іссапармен келген персонал есебінде жүргізеді. Бұл жұмыстарды құрамында кемінде екі жұмыскері бар бригада орындайды.</w:t>
      </w:r>
    </w:p>
    <w:bookmarkEnd w:id="110"/>
    <w:p>
      <w:pPr>
        <w:spacing w:after="0"/>
        <w:ind w:left="0"/>
        <w:jc w:val="both"/>
      </w:pPr>
      <w:r>
        <w:rPr>
          <w:rFonts w:ascii="Times New Roman"/>
          <w:b w:val="false"/>
          <w:i w:val="false"/>
          <w:color w:val="000000"/>
          <w:sz w:val="28"/>
        </w:rPr>
        <w:t>
      ТҚ-ның үй-жайында электр есептеуіштерінің көрсеткіштерін тұтынушы өкілінің қатысуымен энергия беруші ұйымының электр қауіпсіздігі бойынша III төмен емес топтағы жұмыскері жазып алады.</w:t>
      </w:r>
    </w:p>
    <w:bookmarkStart w:name="z201" w:id="111"/>
    <w:p>
      <w:pPr>
        <w:spacing w:after="0"/>
        <w:ind w:left="0"/>
        <w:jc w:val="both"/>
      </w:pPr>
      <w:r>
        <w:rPr>
          <w:rFonts w:ascii="Times New Roman"/>
          <w:b w:val="false"/>
          <w:i w:val="false"/>
          <w:color w:val="000000"/>
          <w:sz w:val="28"/>
        </w:rPr>
        <w:t>
      462. Тұтынушылардың қоса атқаратын немесе шарт бойынша (бала бақшалар, дүкендер, емханалар, кітапханалар) қызмет көрсетуші персоналы бар, кернеуі 1000 В дейінгі электр жабдықтарында жұмыс орнын әзірлеу және жұмысқа рұқсаттама беру жұмыстарын тиісті энергиямен жабдықтау ұйымының жедел персоналы электр қауіпсіздігі бойынша III және IV төмен емес топтағы екі жұмыскерден тұратын бригада күшімен, тұтынушы өкілінің қатысуымен күнделікті пайдалану ретінде орындалатын жұмыстардың бекітілген тізбесі бойынша орындай алады.";</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464-тармақ</w:t>
      </w:r>
      <w:r>
        <w:rPr>
          <w:rFonts w:ascii="Times New Roman"/>
          <w:b w:val="false"/>
          <w:i w:val="false"/>
          <w:color w:val="000000"/>
          <w:sz w:val="28"/>
        </w:rPr>
        <w:t xml:space="preserve"> мынадай редакцияда жазылсын:</w:t>
      </w:r>
    </w:p>
    <w:bookmarkStart w:name="z203" w:id="112"/>
    <w:p>
      <w:pPr>
        <w:spacing w:after="0"/>
        <w:ind w:left="0"/>
        <w:jc w:val="both"/>
      </w:pPr>
      <w:r>
        <w:rPr>
          <w:rFonts w:ascii="Times New Roman"/>
          <w:b w:val="false"/>
          <w:i w:val="false"/>
          <w:color w:val="000000"/>
          <w:sz w:val="28"/>
        </w:rPr>
        <w:t>
      "464. Бір фазалы электр есептегішпен жұмысты энергиямен жабдықтайтын ұйымдардың электр қауіпсіздігі бойынша III төмен емес топтағы жедел персоналы жеке өзі күнделікті пайдалану ретінде орындалатын жұмыстардың бекітілген тізбесі бойынша түсірілген кернеуде орындауға болады. Коммутациялық аппараты болмаса, ағаш үйлерде, аса жоғары қауіп жоқ үй-жайларда мұндай жұмысты жүктемені түсіріп, ал кернеуді түсірмей орындауға рұқсат етіледі.";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30-тараудың</w:t>
      </w:r>
      <w:r>
        <w:rPr>
          <w:rFonts w:ascii="Times New Roman"/>
          <w:b w:val="false"/>
          <w:i w:val="false"/>
          <w:color w:val="000000"/>
          <w:sz w:val="28"/>
        </w:rPr>
        <w:t xml:space="preserve"> тақырыбы мынадай редакцияда жазылсын:</w:t>
      </w:r>
    </w:p>
    <w:bookmarkStart w:name="z205" w:id="113"/>
    <w:p>
      <w:pPr>
        <w:spacing w:after="0"/>
        <w:ind w:left="0"/>
        <w:jc w:val="both"/>
      </w:pPr>
      <w:r>
        <w:rPr>
          <w:rFonts w:ascii="Times New Roman"/>
          <w:b w:val="false"/>
          <w:i w:val="false"/>
          <w:color w:val="000000"/>
          <w:sz w:val="28"/>
        </w:rPr>
        <w:t>
      "30-тарау. Электр жабдығын сынақтан өткізу және параметрлерін өлшеу";</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467-тармақ</w:t>
      </w:r>
      <w:r>
        <w:rPr>
          <w:rFonts w:ascii="Times New Roman"/>
          <w:b w:val="false"/>
          <w:i w:val="false"/>
          <w:color w:val="000000"/>
          <w:sz w:val="28"/>
        </w:rPr>
        <w:t xml:space="preserve"> мынадай редакцияда жазылсын:</w:t>
      </w:r>
    </w:p>
    <w:bookmarkStart w:name="z207" w:id="114"/>
    <w:p>
      <w:pPr>
        <w:spacing w:after="0"/>
        <w:ind w:left="0"/>
        <w:jc w:val="both"/>
      </w:pPr>
      <w:r>
        <w:rPr>
          <w:rFonts w:ascii="Times New Roman"/>
          <w:b w:val="false"/>
          <w:i w:val="false"/>
          <w:color w:val="000000"/>
          <w:sz w:val="28"/>
        </w:rPr>
        <w:t>
      "467. Электр жабдығына сынақ жасау өткізуге дайындықтан, білімі мен талаптары тексеруден өткен жабдықтарды сынақ жасау бойынша мамандар кұрамына кіргізілген кернеуі 1000 В жоғары электр жабдықтығында V топқа, кернеуі 1000 В дейінгі электр қондырғыларында IV төмен емес топқа жататын электр қауіпсіздігі бойынша персоналға рұқсат беріледі.</w:t>
      </w:r>
    </w:p>
    <w:bookmarkEnd w:id="114"/>
    <w:p>
      <w:pPr>
        <w:spacing w:after="0"/>
        <w:ind w:left="0"/>
        <w:jc w:val="both"/>
      </w:pPr>
      <w:r>
        <w:rPr>
          <w:rFonts w:ascii="Times New Roman"/>
          <w:b w:val="false"/>
          <w:i w:val="false"/>
          <w:color w:val="000000"/>
          <w:sz w:val="28"/>
        </w:rPr>
        <w:t>
      Сынақ жасауға құқық осы Қағидаларға 15-қосымшаға сәйкес Электр жабдықтарында жұмыс істеудің білім нормалары мен қағидаларын тексеру туралы куәліктің Арнайы жұмыстарды жүргізуге құқық беру куәлігіндегі жазумен расталады.</w:t>
      </w:r>
    </w:p>
    <w:p>
      <w:pPr>
        <w:spacing w:after="0"/>
        <w:ind w:left="0"/>
        <w:jc w:val="both"/>
      </w:pPr>
      <w:r>
        <w:rPr>
          <w:rFonts w:ascii="Times New Roman"/>
          <w:b w:val="false"/>
          <w:i w:val="false"/>
          <w:color w:val="000000"/>
          <w:sz w:val="28"/>
        </w:rPr>
        <w:t>
      Электр жабдықтарын сынақтан өткізумен айналысатын жұмыс жүргізуші, сондай-ақ орнықты сынақ құрылғыларын пайдаланып, жеке өздері сынақ өткізетін жұмыскерлер тәжірибелі жұмыскердің бақылауымен бір айлық тағылымдамадан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469-тармақ</w:t>
      </w:r>
      <w:r>
        <w:rPr>
          <w:rFonts w:ascii="Times New Roman"/>
          <w:b w:val="false"/>
          <w:i w:val="false"/>
          <w:color w:val="000000"/>
          <w:sz w:val="28"/>
        </w:rPr>
        <w:t xml:space="preserve"> мынадай редакцияда жазылсын:</w:t>
      </w:r>
    </w:p>
    <w:bookmarkStart w:name="z209" w:id="115"/>
    <w:p>
      <w:pPr>
        <w:spacing w:after="0"/>
        <w:ind w:left="0"/>
        <w:jc w:val="both"/>
      </w:pPr>
      <w:r>
        <w:rPr>
          <w:rFonts w:ascii="Times New Roman"/>
          <w:b w:val="false"/>
          <w:i w:val="false"/>
          <w:color w:val="000000"/>
          <w:sz w:val="28"/>
        </w:rPr>
        <w:t>
      "469. Электр жабдығын сынауды құрамында IV төмен емес топтағы жұмыс жүргізуші, III төмен емес топтағы бригада мүшесі, күзет тапсырылған электр қауіпсіздігі бойынша II төмен емес топтағы бригада мүшесі бар бригада өткізеді.";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471-тармақ</w:t>
      </w:r>
      <w:r>
        <w:rPr>
          <w:rFonts w:ascii="Times New Roman"/>
          <w:b w:val="false"/>
          <w:i w:val="false"/>
          <w:color w:val="000000"/>
          <w:sz w:val="28"/>
        </w:rPr>
        <w:t xml:space="preserve"> мынадай редакцияда жазылсын:</w:t>
      </w:r>
    </w:p>
    <w:bookmarkStart w:name="z211" w:id="116"/>
    <w:p>
      <w:pPr>
        <w:spacing w:after="0"/>
        <w:ind w:left="0"/>
        <w:jc w:val="both"/>
      </w:pPr>
      <w:r>
        <w:rPr>
          <w:rFonts w:ascii="Times New Roman"/>
          <w:b w:val="false"/>
          <w:i w:val="false"/>
          <w:color w:val="000000"/>
          <w:sz w:val="28"/>
        </w:rPr>
        <w:t>
      "471. Материалдар мен бұйымдарды (қорғау құралдарды, әртүрлі оқшаулағыш бөлшектерді, майды) ток өткізгіш бөліктері тұтастай немесе торланған қоршаулармен жабылған, ал есіктері бұғаттаумен жабдықталған тұрақты қондырғыларды пайдаланып, электр қауіпсіздігі бойына III төмен емес топтың жұмыскерінің жеке өзінің орындауына жол беріледі.";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және </w:t>
      </w:r>
      <w:r>
        <w:rPr>
          <w:rFonts w:ascii="Times New Roman"/>
          <w:b w:val="false"/>
          <w:i w:val="false"/>
          <w:color w:val="000000"/>
          <w:sz w:val="28"/>
        </w:rPr>
        <w:t>477-тармақтар</w:t>
      </w:r>
      <w:r>
        <w:rPr>
          <w:rFonts w:ascii="Times New Roman"/>
          <w:b w:val="false"/>
          <w:i w:val="false"/>
          <w:color w:val="000000"/>
          <w:sz w:val="28"/>
        </w:rPr>
        <w:t xml:space="preserve"> мынадай редакцияда жазылсын:</w:t>
      </w:r>
    </w:p>
    <w:bookmarkStart w:name="z213" w:id="117"/>
    <w:p>
      <w:pPr>
        <w:spacing w:after="0"/>
        <w:ind w:left="0"/>
        <w:jc w:val="both"/>
      </w:pPr>
      <w:r>
        <w:rPr>
          <w:rFonts w:ascii="Times New Roman"/>
          <w:b w:val="false"/>
          <w:i w:val="false"/>
          <w:color w:val="000000"/>
          <w:sz w:val="28"/>
        </w:rPr>
        <w:t>
      "475. Қажет болған жағдайда сынақ қондырғысына, жалғағыш сымдарға және сыналатын жабдыққа бөгде адамдардың жақындауын болдырмау үшін электр қауіпсіздігі бойынша II төмен емес топтағы бригада мүшелерінен тұратын күзет қойылады. Бригаданың күзетке қойылған мүшелері қоршаудан тыс тұрады және сыналатын жабдыққа кернеу берілді деп есептеледі. Бекеттен бұл жұмыскерлер жұмыс жүргізушінің рұқсатымен кете алады.</w:t>
      </w:r>
    </w:p>
    <w:bookmarkEnd w:id="117"/>
    <w:bookmarkStart w:name="z214" w:id="118"/>
    <w:p>
      <w:pPr>
        <w:spacing w:after="0"/>
        <w:ind w:left="0"/>
        <w:jc w:val="both"/>
      </w:pPr>
      <w:r>
        <w:rPr>
          <w:rFonts w:ascii="Times New Roman"/>
          <w:b w:val="false"/>
          <w:i w:val="false"/>
          <w:color w:val="000000"/>
          <w:sz w:val="28"/>
        </w:rPr>
        <w:t xml:space="preserve">
      476. КЖ сынау кезінде, егер оның қарама-қарсы ұшы жабық камерада, ЖТҚ бөлігінде немесе үй-жайда орналасса, есіктерде немесе қоршауларда осы Қағидалардың </w:t>
      </w:r>
      <w:r>
        <w:rPr>
          <w:rFonts w:ascii="Times New Roman"/>
          <w:b w:val="false"/>
          <w:i w:val="false"/>
          <w:color w:val="000000"/>
          <w:sz w:val="28"/>
        </w:rPr>
        <w:t>474-тармағында</w:t>
      </w:r>
      <w:r>
        <w:rPr>
          <w:rFonts w:ascii="Times New Roman"/>
          <w:b w:val="false"/>
          <w:i w:val="false"/>
          <w:color w:val="000000"/>
          <w:sz w:val="28"/>
        </w:rPr>
        <w:t xml:space="preserve"> келтірілген нысан бойынша ескерту плакаты ілінеді. Егер есіктер мен қоршаулар ашық болса немесе сынаққа трассада талсымдары бөлінген кабелі жөнделіп жатқан желі түссе, онда есіктерге, қоршауларға және кабельдің бөлінген талсымдарының қасына ілінген плакаттардан басқа, электр қауіпсіздігі бойынша II төмен емес топ бригадасы мүшелерінен немесе кезекші персоналдан тұратын күзет қойылады.</w:t>
      </w:r>
    </w:p>
    <w:bookmarkEnd w:id="118"/>
    <w:bookmarkStart w:name="z215" w:id="119"/>
    <w:p>
      <w:pPr>
        <w:spacing w:after="0"/>
        <w:ind w:left="0"/>
        <w:jc w:val="both"/>
      </w:pPr>
      <w:r>
        <w:rPr>
          <w:rFonts w:ascii="Times New Roman"/>
          <w:b w:val="false"/>
          <w:i w:val="false"/>
          <w:color w:val="000000"/>
          <w:sz w:val="28"/>
        </w:rPr>
        <w:t>
      477. Сынақ қондырғысы мен сыналатын жабдықты әр басқа үй-жайларда немесе ТҚ-ның әр басқа учаскелерінде орналастырған кезде, оқшаулағыштың жай-күйіне қадағалау жүргізетін энергия қауіпсіздігі бойынша III төмен емес тобының бригада мүшелеріне жұмыс жүргізушіден бөлек тұруға рұқсат етіледі. Бригаданың бұл мүшелері қоршаудан тыс тұруға және сынақтар басталмас бұрын жұмыс жүргізушіден қажетті нұсқама алады.";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және </w:t>
      </w:r>
      <w:r>
        <w:rPr>
          <w:rFonts w:ascii="Times New Roman"/>
          <w:b w:val="false"/>
          <w:i w:val="false"/>
          <w:color w:val="000000"/>
          <w:sz w:val="28"/>
        </w:rPr>
        <w:t>489-тармақтар</w:t>
      </w:r>
      <w:r>
        <w:rPr>
          <w:rFonts w:ascii="Times New Roman"/>
          <w:b w:val="false"/>
          <w:i w:val="false"/>
          <w:color w:val="000000"/>
          <w:sz w:val="28"/>
        </w:rPr>
        <w:t xml:space="preserve"> мынадай редакцияда жазылсын:</w:t>
      </w:r>
    </w:p>
    <w:bookmarkStart w:name="z217" w:id="120"/>
    <w:p>
      <w:pPr>
        <w:spacing w:after="0"/>
        <w:ind w:left="0"/>
        <w:jc w:val="both"/>
      </w:pPr>
      <w:r>
        <w:rPr>
          <w:rFonts w:ascii="Times New Roman"/>
          <w:b w:val="false"/>
          <w:i w:val="false"/>
          <w:color w:val="000000"/>
          <w:sz w:val="28"/>
        </w:rPr>
        <w:t>
      "487. Кернеуі 1000 В жоғары электр қондырғыларында электр өлшегіш тістеуіктермен жұмысты екі:</w:t>
      </w:r>
    </w:p>
    <w:bookmarkEnd w:id="120"/>
    <w:p>
      <w:pPr>
        <w:spacing w:after="0"/>
        <w:ind w:left="0"/>
        <w:jc w:val="both"/>
      </w:pPr>
      <w:r>
        <w:rPr>
          <w:rFonts w:ascii="Times New Roman"/>
          <w:b w:val="false"/>
          <w:i w:val="false"/>
          <w:color w:val="000000"/>
          <w:sz w:val="28"/>
        </w:rPr>
        <w:t>
      біреуі IV төмен емес топтағы (жедел персонал ішінен), екіншісі III төмен емес топтағы (жөндеу персоналы ішінен рұқсат беріледі) жұмыскер орындайды. Өлшеу кезінде диэлектрлік қолғаптар пайдаланылады. Аспаптың көрсеткішін санау үшін аспапқа қарай еңкеюге рұқсат берілмейді.</w:t>
      </w:r>
    </w:p>
    <w:bookmarkStart w:name="z218" w:id="121"/>
    <w:p>
      <w:pPr>
        <w:spacing w:after="0"/>
        <w:ind w:left="0"/>
        <w:jc w:val="both"/>
      </w:pPr>
      <w:r>
        <w:rPr>
          <w:rFonts w:ascii="Times New Roman"/>
          <w:b w:val="false"/>
          <w:i w:val="false"/>
          <w:color w:val="000000"/>
          <w:sz w:val="28"/>
        </w:rPr>
        <w:t>
      488. Кернеуі 1000 В дейінгі электр қондырғыларында электр өлшегіш тістеуіктермен жұмыс істеуге III төмен емес топтың бір жұмыскеріне диэлектрлік қолғаптарды қолданбай жұмыс істеуге жол беріледі.</w:t>
      </w:r>
    </w:p>
    <w:bookmarkEnd w:id="121"/>
    <w:p>
      <w:pPr>
        <w:spacing w:after="0"/>
        <w:ind w:left="0"/>
        <w:jc w:val="both"/>
      </w:pPr>
      <w:r>
        <w:rPr>
          <w:rFonts w:ascii="Times New Roman"/>
          <w:b w:val="false"/>
          <w:i w:val="false"/>
          <w:color w:val="000000"/>
          <w:sz w:val="28"/>
        </w:rPr>
        <w:t>
      Электр өлшегіш тістеуіктермен ӘЖ тірегінде тұрып жұмыс істеуге рұқсат берілмейді.</w:t>
      </w:r>
    </w:p>
    <w:bookmarkStart w:name="z219" w:id="122"/>
    <w:p>
      <w:pPr>
        <w:spacing w:after="0"/>
        <w:ind w:left="0"/>
        <w:jc w:val="both"/>
      </w:pPr>
      <w:r>
        <w:rPr>
          <w:rFonts w:ascii="Times New Roman"/>
          <w:b w:val="false"/>
          <w:i w:val="false"/>
          <w:color w:val="000000"/>
          <w:sz w:val="28"/>
        </w:rPr>
        <w:t>
      489. Өлшегіш штангалармен жұмысты кемінде екі:</w:t>
      </w:r>
    </w:p>
    <w:bookmarkEnd w:id="122"/>
    <w:p>
      <w:pPr>
        <w:spacing w:after="0"/>
        <w:ind w:left="0"/>
        <w:jc w:val="both"/>
      </w:pPr>
      <w:r>
        <w:rPr>
          <w:rFonts w:ascii="Times New Roman"/>
          <w:b w:val="false"/>
          <w:i w:val="false"/>
          <w:color w:val="000000"/>
          <w:sz w:val="28"/>
        </w:rPr>
        <w:t>
      біреуі – IV төмен емес топтағы, қалғандары II төмен емес топтағы жұмыскер орындайды. Конструкцияға немесе телескопиялық мұнараға штангасыз көтерілу, сондай-ақ одан штангасыз түсу талап етіледі.</w:t>
      </w:r>
    </w:p>
    <w:p>
      <w:pPr>
        <w:spacing w:after="0"/>
        <w:ind w:left="0"/>
        <w:jc w:val="both"/>
      </w:pPr>
      <w:r>
        <w:rPr>
          <w:rFonts w:ascii="Times New Roman"/>
          <w:b w:val="false"/>
          <w:i w:val="false"/>
          <w:color w:val="000000"/>
          <w:sz w:val="28"/>
        </w:rPr>
        <w:t>
      Тіректі конструкциялар немесе телескопия мұнарасын пайдалана отырып бірлікті өлшеу жұмысын жүргізу кезінде, жұмыс наряд бойынша орындалады.</w:t>
      </w:r>
    </w:p>
    <w:p>
      <w:pPr>
        <w:spacing w:after="0"/>
        <w:ind w:left="0"/>
        <w:jc w:val="both"/>
      </w:pPr>
      <w:r>
        <w:rPr>
          <w:rFonts w:ascii="Times New Roman"/>
          <w:b w:val="false"/>
          <w:i w:val="false"/>
          <w:color w:val="000000"/>
          <w:sz w:val="28"/>
        </w:rPr>
        <w:t>
      Штангамен диэлектрлік қолғаптарды пайдаланбай жұмыс істеуге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491-тармақ</w:t>
      </w:r>
      <w:r>
        <w:rPr>
          <w:rFonts w:ascii="Times New Roman"/>
          <w:b w:val="false"/>
          <w:i w:val="false"/>
          <w:color w:val="000000"/>
          <w:sz w:val="28"/>
        </w:rPr>
        <w:t xml:space="preserve"> мынадай редакцияда жазылсын:</w:t>
      </w:r>
    </w:p>
    <w:bookmarkStart w:name="z221" w:id="123"/>
    <w:p>
      <w:pPr>
        <w:spacing w:after="0"/>
        <w:ind w:left="0"/>
        <w:jc w:val="both"/>
      </w:pPr>
      <w:r>
        <w:rPr>
          <w:rFonts w:ascii="Times New Roman"/>
          <w:b w:val="false"/>
          <w:i w:val="false"/>
          <w:color w:val="000000"/>
          <w:sz w:val="28"/>
        </w:rPr>
        <w:t>
      "491. Импульстік өлшегіштің сымын ӘЖ оқшаулағыш штангалардың көмегімен IV төмен емес топтың жедел персоналы немесе зертхана персоналы жедел персоналдың бақылауымен орындайды.</w:t>
      </w:r>
    </w:p>
    <w:bookmarkEnd w:id="123"/>
    <w:p>
      <w:pPr>
        <w:spacing w:after="0"/>
        <w:ind w:left="0"/>
        <w:jc w:val="both"/>
      </w:pPr>
      <w:r>
        <w:rPr>
          <w:rFonts w:ascii="Times New Roman"/>
          <w:b w:val="false"/>
          <w:i w:val="false"/>
          <w:color w:val="000000"/>
          <w:sz w:val="28"/>
        </w:rPr>
        <w:t>
      Импульстік өлшегішті орнықты коммутация аппараты арқылы ӘЖ бұрын жалғанған орнықты сымға қосуды жөне өлшеуді жедел қызмет персоналы немесе өкім бойынша зертхана персоналы ішінен электр қауіпсіздігі бойынша IV төмен емес топ жұмыскерлерінің жеке өздері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493-тармақ</w:t>
      </w:r>
      <w:r>
        <w:rPr>
          <w:rFonts w:ascii="Times New Roman"/>
          <w:b w:val="false"/>
          <w:i w:val="false"/>
          <w:color w:val="000000"/>
          <w:sz w:val="28"/>
        </w:rPr>
        <w:t xml:space="preserve"> мынадай редакцияда жазылсын:</w:t>
      </w:r>
    </w:p>
    <w:bookmarkStart w:name="z223" w:id="124"/>
    <w:p>
      <w:pPr>
        <w:spacing w:after="0"/>
        <w:ind w:left="0"/>
        <w:jc w:val="both"/>
      </w:pPr>
      <w:r>
        <w:rPr>
          <w:rFonts w:ascii="Times New Roman"/>
          <w:b w:val="false"/>
          <w:i w:val="false"/>
          <w:color w:val="000000"/>
          <w:sz w:val="28"/>
        </w:rPr>
        <w:t>
      "493. Пайдалану барысында мегаомметрмен өлшеуді электр техникалық персонал арасынан оқытылған жұмыскерлер орындайды. Кернеуі 1000 В жоғары электр қондырғыларында өлшеу жұмыстары наряд бойынша, ал кернеуі 1000 В дейінгі электр қондырғыларында - өкім бойынша жүргізіледі.</w:t>
      </w:r>
    </w:p>
    <w:bookmarkEnd w:id="124"/>
    <w:p>
      <w:pPr>
        <w:spacing w:after="0"/>
        <w:ind w:left="0"/>
        <w:jc w:val="both"/>
      </w:pPr>
      <w:r>
        <w:rPr>
          <w:rFonts w:ascii="Times New Roman"/>
          <w:b w:val="false"/>
          <w:i w:val="false"/>
          <w:color w:val="000000"/>
          <w:sz w:val="28"/>
        </w:rPr>
        <w:t>
      Мегаомметрмен өлшеу жүргізілетін жұмыстардың мазмұнына енгізілген жағдайларда, мұндай өлшеулерді нарядта немесе өкімде атап көрсету талап етілмейді.</w:t>
      </w:r>
    </w:p>
    <w:p>
      <w:pPr>
        <w:spacing w:after="0"/>
        <w:ind w:left="0"/>
        <w:jc w:val="both"/>
      </w:pPr>
      <w:r>
        <w:rPr>
          <w:rFonts w:ascii="Times New Roman"/>
          <w:b w:val="false"/>
          <w:i w:val="false"/>
          <w:color w:val="000000"/>
          <w:sz w:val="28"/>
        </w:rPr>
        <w:t>
      Оқшау кедергісін мегаомметрмен өлшеуді электр қауіпсіздігі бойынша III төмен емес топтағы жұмыскер орындай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31-тараудың</w:t>
      </w:r>
      <w:r>
        <w:rPr>
          <w:rFonts w:ascii="Times New Roman"/>
          <w:b w:val="false"/>
          <w:i w:val="false"/>
          <w:color w:val="000000"/>
          <w:sz w:val="28"/>
        </w:rPr>
        <w:t xml:space="preserve"> тақырыбы мынадай редакцияда жазылсын:</w:t>
      </w:r>
    </w:p>
    <w:bookmarkStart w:name="z225" w:id="125"/>
    <w:p>
      <w:pPr>
        <w:spacing w:after="0"/>
        <w:ind w:left="0"/>
        <w:jc w:val="both"/>
      </w:pPr>
      <w:r>
        <w:rPr>
          <w:rFonts w:ascii="Times New Roman"/>
          <w:b w:val="false"/>
          <w:i w:val="false"/>
          <w:color w:val="000000"/>
          <w:sz w:val="28"/>
        </w:rPr>
        <w:t>
      "31-тарау. Байланыс, диспетчерлік және технологиялық басқару құралдары";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531-тармақ</w:t>
      </w:r>
      <w:r>
        <w:rPr>
          <w:rFonts w:ascii="Times New Roman"/>
          <w:b w:val="false"/>
          <w:i w:val="false"/>
          <w:color w:val="000000"/>
          <w:sz w:val="28"/>
        </w:rPr>
        <w:t xml:space="preserve"> мынадай редакцияда жазылсын:</w:t>
      </w:r>
    </w:p>
    <w:bookmarkStart w:name="z227" w:id="126"/>
    <w:p>
      <w:pPr>
        <w:spacing w:after="0"/>
        <w:ind w:left="0"/>
        <w:jc w:val="both"/>
      </w:pPr>
      <w:r>
        <w:rPr>
          <w:rFonts w:ascii="Times New Roman"/>
          <w:b w:val="false"/>
          <w:i w:val="false"/>
          <w:color w:val="000000"/>
          <w:sz w:val="28"/>
        </w:rPr>
        <w:t>
      "531. ҚРП (ҚКП) жұмыстары наряд немесе өкім бойынша жүргізілуге тиіс.</w:t>
      </w:r>
    </w:p>
    <w:bookmarkEnd w:id="126"/>
    <w:p>
      <w:pPr>
        <w:spacing w:after="0"/>
        <w:ind w:left="0"/>
        <w:jc w:val="both"/>
      </w:pPr>
      <w:r>
        <w:rPr>
          <w:rFonts w:ascii="Times New Roman"/>
          <w:b w:val="false"/>
          <w:i w:val="false"/>
          <w:color w:val="000000"/>
          <w:sz w:val="28"/>
        </w:rPr>
        <w:t>
      Газға қауіпті саналмайтын жер асты кабель құрылыстарын аралап тексеру және онда жұмыс істеу кем дегенде екі жұмыскерге жүктеледі.</w:t>
      </w:r>
    </w:p>
    <w:p>
      <w:pPr>
        <w:spacing w:after="0"/>
        <w:ind w:left="0"/>
        <w:jc w:val="both"/>
      </w:pPr>
      <w:r>
        <w:rPr>
          <w:rFonts w:ascii="Times New Roman"/>
          <w:b w:val="false"/>
          <w:i w:val="false"/>
          <w:color w:val="000000"/>
          <w:sz w:val="28"/>
        </w:rPr>
        <w:t>
      Зиянды газдар пайда болуы мүмкін жер асты кабель құрылыстарындағы жұмыстарды наряд бойынша кемінде үш жұмыскер орындайды, оның екеуі – сақтандырушы. Жұмыс жүргізушінің тобы IV төмен емес, ал электр қауіпсіздігі бойынша топпен бригада мүшелері III төмен емес топ болуға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533-тармақ</w:t>
      </w:r>
      <w:r>
        <w:rPr>
          <w:rFonts w:ascii="Times New Roman"/>
          <w:b w:val="false"/>
          <w:i w:val="false"/>
          <w:color w:val="000000"/>
          <w:sz w:val="28"/>
        </w:rPr>
        <w:t xml:space="preserve"> мынадай редакцияда жазылсын:</w:t>
      </w:r>
    </w:p>
    <w:bookmarkStart w:name="z229" w:id="127"/>
    <w:p>
      <w:pPr>
        <w:spacing w:after="0"/>
        <w:ind w:left="0"/>
        <w:jc w:val="both"/>
      </w:pPr>
      <w:r>
        <w:rPr>
          <w:rFonts w:ascii="Times New Roman"/>
          <w:b w:val="false"/>
          <w:i w:val="false"/>
          <w:color w:val="000000"/>
          <w:sz w:val="28"/>
        </w:rPr>
        <w:t>
      "533. III төмен емес топтың бір жұмыскеріне сақтандыратын арқаны бар сақтандырғыш белдігін пайдаланып, құдықта жұмыс істеуге рұқсат етіледі.";</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544-тармақ</w:t>
      </w:r>
      <w:r>
        <w:rPr>
          <w:rFonts w:ascii="Times New Roman"/>
          <w:b w:val="false"/>
          <w:i w:val="false"/>
          <w:color w:val="000000"/>
          <w:sz w:val="28"/>
        </w:rPr>
        <w:t xml:space="preserve"> мынадай редакцияда жазылсын:</w:t>
      </w:r>
    </w:p>
    <w:bookmarkStart w:name="z231" w:id="128"/>
    <w:p>
      <w:pPr>
        <w:spacing w:after="0"/>
        <w:ind w:left="0"/>
        <w:jc w:val="both"/>
      </w:pPr>
      <w:r>
        <w:rPr>
          <w:rFonts w:ascii="Times New Roman"/>
          <w:b w:val="false"/>
          <w:i w:val="false"/>
          <w:color w:val="000000"/>
          <w:sz w:val="28"/>
        </w:rPr>
        <w:t>
      "544. Радио аппараттарымен жарлық бойынша жұмыс істеуге рұқсат етіледі. III төмен емес топтағы бір жұмыскерге 25 В дейінгі кернеуден қоректенетін аппараттардағы жұмыстардан басқа, қандай да бір жөндеу жұмыстарын орындаусыз, радио аппараттарымен жұмыс істеуге рұқсат етіледі";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және </w:t>
      </w:r>
      <w:r>
        <w:rPr>
          <w:rFonts w:ascii="Times New Roman"/>
          <w:b w:val="false"/>
          <w:i w:val="false"/>
          <w:color w:val="000000"/>
          <w:sz w:val="28"/>
        </w:rPr>
        <w:t>550-тармақтар</w:t>
      </w:r>
      <w:r>
        <w:rPr>
          <w:rFonts w:ascii="Times New Roman"/>
          <w:b w:val="false"/>
          <w:i w:val="false"/>
          <w:color w:val="000000"/>
          <w:sz w:val="28"/>
        </w:rPr>
        <w:t xml:space="preserve"> мынадай редакцияда жазылсын:</w:t>
      </w:r>
    </w:p>
    <w:bookmarkStart w:name="z233" w:id="129"/>
    <w:p>
      <w:pPr>
        <w:spacing w:after="0"/>
        <w:ind w:left="0"/>
        <w:jc w:val="both"/>
      </w:pPr>
      <w:r>
        <w:rPr>
          <w:rFonts w:ascii="Times New Roman"/>
          <w:b w:val="false"/>
          <w:i w:val="false"/>
          <w:color w:val="000000"/>
          <w:sz w:val="28"/>
        </w:rPr>
        <w:t>
      "548. Мұнаралар мен діңгектердегі сыртқы антенналық-фидерлік құрылғыларды монтаждау және қызмет көрсету жұмыстарын IV және III төмен емес топтағы жұмыскерлерден тұратын бригада орындауға тиіс. Жұмыс басталмас бұрын жоғары жиілік аппараттарын ажырату керек.</w:t>
      </w:r>
    </w:p>
    <w:bookmarkEnd w:id="129"/>
    <w:p>
      <w:pPr>
        <w:spacing w:after="0"/>
        <w:ind w:left="0"/>
        <w:jc w:val="both"/>
      </w:pPr>
      <w:r>
        <w:rPr>
          <w:rFonts w:ascii="Times New Roman"/>
          <w:b w:val="false"/>
          <w:i w:val="false"/>
          <w:color w:val="000000"/>
          <w:sz w:val="28"/>
        </w:rPr>
        <w:t>
      Антенналық-діңгекті құрылыстарда жұмыс жүргізгенде, төмендегі талаптар орындалуға тиіс:</w:t>
      </w:r>
    </w:p>
    <w:p>
      <w:pPr>
        <w:spacing w:after="0"/>
        <w:ind w:left="0"/>
        <w:jc w:val="both"/>
      </w:pPr>
      <w:r>
        <w:rPr>
          <w:rFonts w:ascii="Times New Roman"/>
          <w:b w:val="false"/>
          <w:i w:val="false"/>
          <w:color w:val="000000"/>
          <w:sz w:val="28"/>
        </w:rPr>
        <w:t>
      1) антеннаға, діңгекке шығатын жұмыскерлердің биіктіктегі жұмыстарды орындауға рұқсаттамасы болуға тиіс;</w:t>
      </w:r>
    </w:p>
    <w:p>
      <w:pPr>
        <w:spacing w:after="0"/>
        <w:ind w:left="0"/>
        <w:jc w:val="both"/>
      </w:pPr>
      <w:r>
        <w:rPr>
          <w:rFonts w:ascii="Times New Roman"/>
          <w:b w:val="false"/>
          <w:i w:val="false"/>
          <w:color w:val="000000"/>
          <w:sz w:val="28"/>
        </w:rPr>
        <w:t>
      2) жұмыстың алдында діңгектің сигнал беру және антенналарды қыздыру жарығы сөндірілуге және осы Қағидаларға 6-қосымшаға сәйкес нысан бойынша "ҚОСПА, АДАМДАР ЖҰМЫС ІСТЕП ЖАТЫР" Белгі (Плакат) ілінеді;</w:t>
      </w:r>
    </w:p>
    <w:p>
      <w:pPr>
        <w:spacing w:after="0"/>
        <w:ind w:left="0"/>
        <w:jc w:val="both"/>
      </w:pPr>
      <w:r>
        <w:rPr>
          <w:rFonts w:ascii="Times New Roman"/>
          <w:b w:val="false"/>
          <w:i w:val="false"/>
          <w:color w:val="000000"/>
          <w:sz w:val="28"/>
        </w:rPr>
        <w:t>
      3) діңгектердің электрлі сигнал беру жарығының шамдарын ауыстырған кезде осы Қағидалардың 431 және 432-тармақтарының талаптары сақталынуға тиіс.</w:t>
      </w:r>
    </w:p>
    <w:bookmarkStart w:name="z234" w:id="130"/>
    <w:p>
      <w:pPr>
        <w:spacing w:after="0"/>
        <w:ind w:left="0"/>
        <w:jc w:val="both"/>
      </w:pPr>
      <w:r>
        <w:rPr>
          <w:rFonts w:ascii="Times New Roman"/>
          <w:b w:val="false"/>
          <w:i w:val="false"/>
          <w:color w:val="000000"/>
          <w:sz w:val="28"/>
        </w:rPr>
        <w:t>
      549. Кернеуі 1000 В жоғары ТҚ және ӘЖ орналастырылған жоғары жиілікті құрылғылардың жабдықтарына қызмет көрсету, реттеу және жөндеу жұмыстарын, біреуі IV төмен емес топқа жататын кемінде екі адам орындауға тиіс.</w:t>
      </w:r>
    </w:p>
    <w:bookmarkEnd w:id="130"/>
    <w:p>
      <w:pPr>
        <w:spacing w:after="0"/>
        <w:ind w:left="0"/>
        <w:jc w:val="both"/>
      </w:pPr>
      <w:r>
        <w:rPr>
          <w:rFonts w:ascii="Times New Roman"/>
          <w:b w:val="false"/>
          <w:i w:val="false"/>
          <w:color w:val="000000"/>
          <w:sz w:val="28"/>
        </w:rPr>
        <w:t>
      Жоғары жиілікті бөгегіштердің токтан ажыратылған сүйретпелеріне кернеу келіп тұруы мүмкін екенін есте ұстау қажет.</w:t>
      </w:r>
    </w:p>
    <w:bookmarkStart w:name="z235" w:id="131"/>
    <w:p>
      <w:pPr>
        <w:spacing w:after="0"/>
        <w:ind w:left="0"/>
        <w:jc w:val="both"/>
      </w:pPr>
      <w:r>
        <w:rPr>
          <w:rFonts w:ascii="Times New Roman"/>
          <w:b w:val="false"/>
          <w:i w:val="false"/>
          <w:color w:val="000000"/>
          <w:sz w:val="28"/>
        </w:rPr>
        <w:t>
      550. Жұмыс істеп тұрған аппараттардың қалқандарының панельдерін (блоктарын) ашып, қорғаныс құралдарын пайдаланып, электр қауіпсіздігі бойынша III төмен емес топтағы бір жұмыскерге жұмыс істеуге рұқсат беріледі.</w:t>
      </w:r>
    </w:p>
    <w:bookmarkEnd w:id="131"/>
    <w:p>
      <w:pPr>
        <w:spacing w:after="0"/>
        <w:ind w:left="0"/>
        <w:jc w:val="both"/>
      </w:pPr>
      <w:r>
        <w:rPr>
          <w:rFonts w:ascii="Times New Roman"/>
          <w:b w:val="false"/>
          <w:i w:val="false"/>
          <w:color w:val="000000"/>
          <w:sz w:val="28"/>
        </w:rPr>
        <w:t>
      Жұмыс басталмас бұрын жалғағыш желіде кернеу жоқтығын тексеріп алу қажет. 25 В жоғары кернеу беріліп тұрғанда жұмыс істеуге рұқсат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және </w:t>
      </w:r>
      <w:r>
        <w:rPr>
          <w:rFonts w:ascii="Times New Roman"/>
          <w:b w:val="false"/>
          <w:i w:val="false"/>
          <w:color w:val="000000"/>
          <w:sz w:val="28"/>
        </w:rPr>
        <w:t>554-тармақтар</w:t>
      </w:r>
      <w:r>
        <w:rPr>
          <w:rFonts w:ascii="Times New Roman"/>
          <w:b w:val="false"/>
          <w:i w:val="false"/>
          <w:color w:val="000000"/>
          <w:sz w:val="28"/>
        </w:rPr>
        <w:t xml:space="preserve"> мынадай редакцияда жазылсын:</w:t>
      </w:r>
    </w:p>
    <w:bookmarkStart w:name="z237" w:id="132"/>
    <w:p>
      <w:pPr>
        <w:spacing w:after="0"/>
        <w:ind w:left="0"/>
        <w:jc w:val="both"/>
      </w:pPr>
      <w:r>
        <w:rPr>
          <w:rFonts w:ascii="Times New Roman"/>
          <w:b w:val="false"/>
          <w:i w:val="false"/>
          <w:color w:val="000000"/>
          <w:sz w:val="28"/>
        </w:rPr>
        <w:t>
      "553. Байланыс конденсаторлары мен қосылым сүзгілерінің арасындағы тізбекте аспаптарды қосуға және ажыратуға байланыс конденсаторының төменгі қоршауламаларын жерге тұйықтағыш пышақтың көмегімен жерге тұйықтаған жағдайда рұқсат етіледі. Өлшеу барысында аспаптарды бірнеше рет жалғағанда байланыс конденсаторының төменгі қоршауламалары жерге қосылуы тиіс.</w:t>
      </w:r>
    </w:p>
    <w:bookmarkEnd w:id="132"/>
    <w:p>
      <w:pPr>
        <w:spacing w:after="0"/>
        <w:ind w:left="0"/>
        <w:jc w:val="both"/>
      </w:pPr>
      <w:r>
        <w:rPr>
          <w:rFonts w:ascii="Times New Roman"/>
          <w:b w:val="false"/>
          <w:i w:val="false"/>
          <w:color w:val="000000"/>
          <w:sz w:val="28"/>
        </w:rPr>
        <w:t>
      1 (бір) сағаттан аспайтын өлшеу жұмыстарын нұсқау бойынша электр қауіпсіздігі бойынша IV төмен емес топтағы қызметкердің, IV төмен емес топтағы қызметкердің қадағалауымен жедел персоналдың ішінен III төмен емес топ жұмыскерінің орындауына болады. Мұндай өлшеулер қосылым сүзгісінің ішінде байланыс конденсаторының төменгі қоршауламасының жерге тұйықтау пышағы ажыратылғанда жүргізілуге тиіс. Бұл ретте аспаптар жерге тұйықталады.</w:t>
      </w:r>
    </w:p>
    <w:p>
      <w:pPr>
        <w:spacing w:after="0"/>
        <w:ind w:left="0"/>
        <w:jc w:val="both"/>
      </w:pPr>
      <w:r>
        <w:rPr>
          <w:rFonts w:ascii="Times New Roman"/>
          <w:b w:val="false"/>
          <w:i w:val="false"/>
          <w:color w:val="000000"/>
          <w:sz w:val="28"/>
        </w:rPr>
        <w:t>
      Өлшеулерді электрден қорғау құралдарын (диэлектрлік резеңке етіктер мен қолғаптар, оқшаулағыш саптары бар саймандар) қолданып жүргізу керек.</w:t>
      </w:r>
    </w:p>
    <w:p>
      <w:pPr>
        <w:spacing w:after="0"/>
        <w:ind w:left="0"/>
        <w:jc w:val="both"/>
      </w:pPr>
      <w:r>
        <w:rPr>
          <w:rFonts w:ascii="Times New Roman"/>
          <w:b w:val="false"/>
          <w:i w:val="false"/>
          <w:color w:val="000000"/>
          <w:sz w:val="28"/>
        </w:rPr>
        <w:t>
      Ұзақтығы 1 (бір) сағаттан асатын өлшеулер наряд бойынша жүргізілуге тиіс.</w:t>
      </w:r>
    </w:p>
    <w:bookmarkStart w:name="z238" w:id="133"/>
    <w:p>
      <w:pPr>
        <w:spacing w:after="0"/>
        <w:ind w:left="0"/>
        <w:jc w:val="both"/>
      </w:pPr>
      <w:r>
        <w:rPr>
          <w:rFonts w:ascii="Times New Roman"/>
          <w:b w:val="false"/>
          <w:i w:val="false"/>
          <w:color w:val="000000"/>
          <w:sz w:val="28"/>
        </w:rPr>
        <w:t>
      554. Тасымалды жоғары жиілікті байланыс посттарын монтаждау және бөлшектеу жұмыстарын құрамында кемінде екі жұмыскер бар, электр қауіпсіздігі біреуі IV төмен емес топтағы, ал екіншісі III төмен емес топтағы бригада орындауға тиіс.";</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559-тармақ</w:t>
      </w:r>
      <w:r>
        <w:rPr>
          <w:rFonts w:ascii="Times New Roman"/>
          <w:b w:val="false"/>
          <w:i w:val="false"/>
          <w:color w:val="000000"/>
          <w:sz w:val="28"/>
        </w:rPr>
        <w:t xml:space="preserve"> мынадай редакцияда жазылсын:</w:t>
      </w:r>
    </w:p>
    <w:bookmarkStart w:name="z240" w:id="134"/>
    <w:p>
      <w:pPr>
        <w:spacing w:after="0"/>
        <w:ind w:left="0"/>
        <w:jc w:val="both"/>
      </w:pPr>
      <w:r>
        <w:rPr>
          <w:rFonts w:ascii="Times New Roman"/>
          <w:b w:val="false"/>
          <w:i w:val="false"/>
          <w:color w:val="000000"/>
          <w:sz w:val="28"/>
        </w:rPr>
        <w:t>
      "559. Аппараттық үй-жайларда орналастырылған құрылғыларда жұмыс істеу, оларды қосу және ажырату, сондай-ақ телефон байланысы, радиотрансляция және т.б. аппараттарын жөндеу жұмыстарын электр қауіпсіздігі бойынша III төмен емес топтағы бір жұмыскердің орындауына болады.";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32-тараудың</w:t>
      </w:r>
      <w:r>
        <w:rPr>
          <w:rFonts w:ascii="Times New Roman"/>
          <w:b w:val="false"/>
          <w:i w:val="false"/>
          <w:color w:val="000000"/>
          <w:sz w:val="28"/>
        </w:rPr>
        <w:t xml:space="preserve"> тақырыбы мынадай редакцияда жазылсын:</w:t>
      </w:r>
    </w:p>
    <w:bookmarkStart w:name="z242" w:id="135"/>
    <w:p>
      <w:pPr>
        <w:spacing w:after="0"/>
        <w:ind w:left="0"/>
        <w:jc w:val="both"/>
      </w:pPr>
      <w:r>
        <w:rPr>
          <w:rFonts w:ascii="Times New Roman"/>
          <w:b w:val="false"/>
          <w:i w:val="false"/>
          <w:color w:val="000000"/>
          <w:sz w:val="28"/>
        </w:rPr>
        <w:t>
      "32-тарау. Жылу автоматикасы, жылу-техникалық өлшеу және қорғау қондырғыларының электрлік бөлігі";</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567-тармақ</w:t>
      </w:r>
      <w:r>
        <w:rPr>
          <w:rFonts w:ascii="Times New Roman"/>
          <w:b w:val="false"/>
          <w:i w:val="false"/>
          <w:color w:val="000000"/>
          <w:sz w:val="28"/>
        </w:rPr>
        <w:t xml:space="preserve"> мынадай редакцияда жазылсын:</w:t>
      </w:r>
    </w:p>
    <w:bookmarkStart w:name="z244" w:id="136"/>
    <w:p>
      <w:pPr>
        <w:spacing w:after="0"/>
        <w:ind w:left="0"/>
        <w:jc w:val="both"/>
      </w:pPr>
      <w:r>
        <w:rPr>
          <w:rFonts w:ascii="Times New Roman"/>
          <w:b w:val="false"/>
          <w:i w:val="false"/>
          <w:color w:val="000000"/>
          <w:sz w:val="28"/>
        </w:rPr>
        <w:t>
      "567. ЖАӨ құрылғыларының пульттарында, тарату қалқандарында және құрастырмаларында коммутация аппараттарымен операцияларды, егер мұндай операциялар электр қондырғыларында жұмыс істеу үшін наряд-рұқсаттаманың жұмыс орындарын дайындау жөніндегі шаралардың 1-кестесі және оны нысан бойынша толтыру жөніндегі нұсқаулар жолында осы Қағидаларға 3-қосымшаға сәйкес рұқсат нарядтың жеке нұсқауының жазбасымен, ал жұмыстарды нұсқау бойынша орындағанда – нұсқау тіркеу кезінде расталған болса, III төмен емес топтың жедел персоналы немесе IV төмен емес топтың жұмыс жүргізушісінің орындауына болады.";</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571-тармақ</w:t>
      </w:r>
      <w:r>
        <w:rPr>
          <w:rFonts w:ascii="Times New Roman"/>
          <w:b w:val="false"/>
          <w:i w:val="false"/>
          <w:color w:val="000000"/>
          <w:sz w:val="28"/>
        </w:rPr>
        <w:t xml:space="preserve"> мынадай редакцияда жазылсын:</w:t>
      </w:r>
    </w:p>
    <w:bookmarkStart w:name="z246" w:id="137"/>
    <w:p>
      <w:pPr>
        <w:spacing w:after="0"/>
        <w:ind w:left="0"/>
        <w:jc w:val="both"/>
      </w:pPr>
      <w:r>
        <w:rPr>
          <w:rFonts w:ascii="Times New Roman"/>
          <w:b w:val="false"/>
          <w:i w:val="false"/>
          <w:color w:val="000000"/>
          <w:sz w:val="28"/>
        </w:rPr>
        <w:t>
      "571. Жылу автоматикасы, жылу-техникалық өлшеу және қорғаныс құрылғылары, АБЖ қашықтықтан басқару бойынша технологиялық схеманы немесе жабдықтың жұмыс тәртібін езгертуді талап етпейтін жұмыстарын жарлық бойынша орындауға рұқсат етіледі. Нұсқау бойынша III төмен емес топтағы жұмыскердің жеке өзінің төмендегі жұмыстарды орындауына болады:</w:t>
      </w:r>
    </w:p>
    <w:bookmarkEnd w:id="137"/>
    <w:p>
      <w:pPr>
        <w:spacing w:after="0"/>
        <w:ind w:left="0"/>
        <w:jc w:val="both"/>
      </w:pPr>
      <w:r>
        <w:rPr>
          <w:rFonts w:ascii="Times New Roman"/>
          <w:b w:val="false"/>
          <w:i w:val="false"/>
          <w:color w:val="000000"/>
          <w:sz w:val="28"/>
        </w:rPr>
        <w:t>
      1) аспаптардың тіркелетін бөліктерін ретке келтіру;</w:t>
      </w:r>
    </w:p>
    <w:p>
      <w:pPr>
        <w:spacing w:after="0"/>
        <w:ind w:left="0"/>
        <w:jc w:val="both"/>
      </w:pPr>
      <w:r>
        <w:rPr>
          <w:rFonts w:ascii="Times New Roman"/>
          <w:b w:val="false"/>
          <w:i w:val="false"/>
          <w:color w:val="000000"/>
          <w:sz w:val="28"/>
        </w:rPr>
        <w:t>
      2) манометрлерді (электр түйіспеден басқа) дифманометрлерді, термобуларды, кедергі термометрлерін ауыстыру;</w:t>
      </w:r>
    </w:p>
    <w:p>
      <w:pPr>
        <w:spacing w:after="0"/>
        <w:ind w:left="0"/>
        <w:jc w:val="both"/>
      </w:pPr>
      <w:r>
        <w:rPr>
          <w:rFonts w:ascii="Times New Roman"/>
          <w:b w:val="false"/>
          <w:i w:val="false"/>
          <w:color w:val="000000"/>
          <w:sz w:val="28"/>
        </w:rPr>
        <w:t>
      3) басқарудың блоктық және жылу қалқандарындағы жылу-техникалық бақылау аспаптарының ақауларын жою;</w:t>
      </w:r>
    </w:p>
    <w:p>
      <w:pPr>
        <w:spacing w:after="0"/>
        <w:ind w:left="0"/>
        <w:jc w:val="both"/>
      </w:pPr>
      <w:r>
        <w:rPr>
          <w:rFonts w:ascii="Times New Roman"/>
          <w:b w:val="false"/>
          <w:i w:val="false"/>
          <w:color w:val="000000"/>
          <w:sz w:val="28"/>
        </w:rPr>
        <w:t>
      4) температуралық өзгерістер нүктелерінің ауыстырып қосқыштарының алдын алу шараларын жүргізу;</w:t>
      </w:r>
    </w:p>
    <w:p>
      <w:pPr>
        <w:spacing w:after="0"/>
        <w:ind w:left="0"/>
        <w:jc w:val="both"/>
      </w:pPr>
      <w:r>
        <w:rPr>
          <w:rFonts w:ascii="Times New Roman"/>
          <w:b w:val="false"/>
          <w:i w:val="false"/>
          <w:color w:val="000000"/>
          <w:sz w:val="28"/>
        </w:rPr>
        <w:t>
      5) автоматты басқару жүйесінің АБЖ есептеу техникасы техникалық құралдары кешенін жөндеу;</w:t>
      </w:r>
    </w:p>
    <w:p>
      <w:pPr>
        <w:spacing w:after="0"/>
        <w:ind w:left="0"/>
        <w:jc w:val="both"/>
      </w:pPr>
      <w:r>
        <w:rPr>
          <w:rFonts w:ascii="Times New Roman"/>
          <w:b w:val="false"/>
          <w:i w:val="false"/>
          <w:color w:val="000000"/>
          <w:sz w:val="28"/>
        </w:rPr>
        <w:t>
      6) автореттегіштердің электронды блоктары баптау параметрлерін ретке келтіру және тексеру;</w:t>
      </w:r>
    </w:p>
    <w:p>
      <w:pPr>
        <w:spacing w:after="0"/>
        <w:ind w:left="0"/>
        <w:jc w:val="both"/>
      </w:pPr>
      <w:r>
        <w:rPr>
          <w:rFonts w:ascii="Times New Roman"/>
          <w:b w:val="false"/>
          <w:i w:val="false"/>
          <w:color w:val="000000"/>
          <w:sz w:val="28"/>
        </w:rPr>
        <w:t>
      7) қысқыштардың қораптарын тығыздау;</w:t>
      </w:r>
    </w:p>
    <w:p>
      <w:pPr>
        <w:spacing w:after="0"/>
        <w:ind w:left="0"/>
        <w:jc w:val="both"/>
      </w:pPr>
      <w:r>
        <w:rPr>
          <w:rFonts w:ascii="Times New Roman"/>
          <w:b w:val="false"/>
          <w:i w:val="false"/>
          <w:color w:val="000000"/>
          <w:sz w:val="28"/>
        </w:rPr>
        <w:t>
      8) стендтердің, датчиктердің, атқарғыш механизмдердің, панельдердің жазуларын, таңбаларын жасау;</w:t>
      </w:r>
    </w:p>
    <w:p>
      <w:pPr>
        <w:spacing w:after="0"/>
        <w:ind w:left="0"/>
        <w:jc w:val="both"/>
      </w:pPr>
      <w:r>
        <w:rPr>
          <w:rFonts w:ascii="Times New Roman"/>
          <w:b w:val="false"/>
          <w:i w:val="false"/>
          <w:color w:val="000000"/>
          <w:sz w:val="28"/>
        </w:rPr>
        <w:t>
      9) панельдердің қалқандарын тығыз ауамен үрлеу.";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573-тармақ</w:t>
      </w:r>
      <w:r>
        <w:rPr>
          <w:rFonts w:ascii="Times New Roman"/>
          <w:b w:val="false"/>
          <w:i w:val="false"/>
          <w:color w:val="000000"/>
          <w:sz w:val="28"/>
        </w:rPr>
        <w:t xml:space="preserve"> мынадай редакцияда жазылсын:</w:t>
      </w:r>
    </w:p>
    <w:bookmarkStart w:name="z248" w:id="138"/>
    <w:p>
      <w:pPr>
        <w:spacing w:after="0"/>
        <w:ind w:left="0"/>
        <w:jc w:val="both"/>
      </w:pPr>
      <w:r>
        <w:rPr>
          <w:rFonts w:ascii="Times New Roman"/>
          <w:b w:val="false"/>
          <w:i w:val="false"/>
          <w:color w:val="000000"/>
          <w:sz w:val="28"/>
        </w:rPr>
        <w:t>
      "573. АБЖ құрылғыларындағы жұмыстарға рұқсат беруші технологиялық цехтың, учаскенің жедел жұмыс атқаратын жұмыскері болып табылады. Цехта, учаскеде жергілікті жедел жұмыс атқаратын жұмыскер жоқ болған жағдайда, IV төмен емес топтағы жұмыс жүргізуші рұқсат беруші бола алады. Жұмыс жүргізушінің рұқсаттама беруді жүзеге асырады, жұмыс орнын дайындау барысында қауіпсіздік шараларын белгілейді және электр қондырғыларында жұмыс істеу үшін Наряд-рұқсаттаманың жұмыс орындарын дайындау жөніндегі шаралардың 1-кестесінің жеке нұсқауларын және осы Қағидаларға 3-қосымшаға сәйкес нысан бойынша оны толтыру жөніндегі нұсқаулар жолында көрсетеді.";</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33-тараудың</w:t>
      </w:r>
      <w:r>
        <w:rPr>
          <w:rFonts w:ascii="Times New Roman"/>
          <w:b w:val="false"/>
          <w:i w:val="false"/>
          <w:color w:val="000000"/>
          <w:sz w:val="28"/>
        </w:rPr>
        <w:t xml:space="preserve"> тақырыбы мынадай редакцияда жазылсын:</w:t>
      </w:r>
    </w:p>
    <w:bookmarkStart w:name="z250" w:id="139"/>
    <w:p>
      <w:pPr>
        <w:spacing w:after="0"/>
        <w:ind w:left="0"/>
        <w:jc w:val="both"/>
      </w:pPr>
      <w:r>
        <w:rPr>
          <w:rFonts w:ascii="Times New Roman"/>
          <w:b w:val="false"/>
          <w:i w:val="false"/>
          <w:color w:val="000000"/>
          <w:sz w:val="28"/>
        </w:rPr>
        <w:t>
      "33-тарау. Тасымалды электр аспаптары және шамдары, қолмен басқарылатын электр машиналары, бөлгіш трансформаторлар";</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және </w:t>
      </w:r>
      <w:r>
        <w:rPr>
          <w:rFonts w:ascii="Times New Roman"/>
          <w:b w:val="false"/>
          <w:i w:val="false"/>
          <w:color w:val="000000"/>
          <w:sz w:val="28"/>
        </w:rPr>
        <w:t>575-тармақтар</w:t>
      </w:r>
      <w:r>
        <w:rPr>
          <w:rFonts w:ascii="Times New Roman"/>
          <w:b w:val="false"/>
          <w:i w:val="false"/>
          <w:color w:val="000000"/>
          <w:sz w:val="28"/>
        </w:rPr>
        <w:t xml:space="preserve"> мынадай редакцияда жазылсын:</w:t>
      </w:r>
    </w:p>
    <w:bookmarkStart w:name="z252" w:id="140"/>
    <w:p>
      <w:pPr>
        <w:spacing w:after="0"/>
        <w:ind w:left="0"/>
        <w:jc w:val="both"/>
      </w:pPr>
      <w:r>
        <w:rPr>
          <w:rFonts w:ascii="Times New Roman"/>
          <w:b w:val="false"/>
          <w:i w:val="false"/>
          <w:color w:val="000000"/>
          <w:sz w:val="28"/>
        </w:rPr>
        <w:t>
      "574. I класты тасымалды электр аспаптарымен және қолмен басқарылатын электр қол машиналарымен қауіптілігі жоғары үй-жайларда жұмыс істеуге электр қауіпсіздігі бойынша II төмен емес топтағы жұмыскерге рұқсат етіледі.</w:t>
      </w:r>
    </w:p>
    <w:bookmarkEnd w:id="140"/>
    <w:p>
      <w:pPr>
        <w:spacing w:after="0"/>
        <w:ind w:left="0"/>
        <w:jc w:val="both"/>
      </w:pPr>
      <w:r>
        <w:rPr>
          <w:rFonts w:ascii="Times New Roman"/>
          <w:b w:val="false"/>
          <w:i w:val="false"/>
          <w:color w:val="000000"/>
          <w:sz w:val="28"/>
        </w:rPr>
        <w:t>
      Көмекші жабдықты (трансформаторларды, жиілікті түрлендіргіштерді, қорғаныс-ажыратқыш құрылғыларын) электр желісіне қосу жұмысын III төмен емес топтағы осы электр желісін пайдаланатын электротехникалық қызметкер орындауға тиіс.</w:t>
      </w:r>
    </w:p>
    <w:bookmarkStart w:name="z253" w:id="141"/>
    <w:p>
      <w:pPr>
        <w:spacing w:after="0"/>
        <w:ind w:left="0"/>
        <w:jc w:val="both"/>
      </w:pPr>
      <w:r>
        <w:rPr>
          <w:rFonts w:ascii="Times New Roman"/>
          <w:b w:val="false"/>
          <w:i w:val="false"/>
          <w:color w:val="000000"/>
          <w:sz w:val="28"/>
        </w:rPr>
        <w:t>
      575. Тасымалды электр аспабы мен электр машиналарының сыныбы осы Қағидаларға 2-қосымшаға сәйкес рұқсат етілген параметрлер кестесінің Жұмыста электр аспабын және әртүрлі сыныпты қол электр машиналарын пайдалану шарттары 4-кестесінде келтірілген талаптарға сәйкес жекелеген жағдайларда электр қорғау құралдарын қолдана отырып, үй-жай санатына және жұмыс жүргізу шарттарына сәйкес келеді.";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580-тармақ</w:t>
      </w:r>
      <w:r>
        <w:rPr>
          <w:rFonts w:ascii="Times New Roman"/>
          <w:b w:val="false"/>
          <w:i w:val="false"/>
          <w:color w:val="000000"/>
          <w:sz w:val="28"/>
        </w:rPr>
        <w:t xml:space="preserve"> мынадай редакцияда жазылсын:</w:t>
      </w:r>
    </w:p>
    <w:bookmarkStart w:name="z255" w:id="142"/>
    <w:p>
      <w:pPr>
        <w:spacing w:after="0"/>
        <w:ind w:left="0"/>
        <w:jc w:val="both"/>
      </w:pPr>
      <w:r>
        <w:rPr>
          <w:rFonts w:ascii="Times New Roman"/>
          <w:b w:val="false"/>
          <w:i w:val="false"/>
          <w:color w:val="000000"/>
          <w:sz w:val="28"/>
        </w:rPr>
        <w:t>
      "580. Қолға берілетін және жұмыста пайдаланылатын қолмен басқарылатын электр машиналары, тасымалды электр аспаптары және шырақтар, көмекші жабдықтар ұлттық стандарттың, дайындаушы зауыттың паспортымен электр жабдықтары бұйымдары және электр қондырғыларының аппараттары үшін белгілеген мерзімдерде және көлемде тексеруден және сынақтан өтуге тиіс.</w:t>
      </w:r>
    </w:p>
    <w:bookmarkEnd w:id="142"/>
    <w:p>
      <w:pPr>
        <w:spacing w:after="0"/>
        <w:ind w:left="0"/>
        <w:jc w:val="both"/>
      </w:pPr>
      <w:r>
        <w:rPr>
          <w:rFonts w:ascii="Times New Roman"/>
          <w:b w:val="false"/>
          <w:i w:val="false"/>
          <w:color w:val="000000"/>
          <w:sz w:val="28"/>
        </w:rPr>
        <w:t>
      Қолмен басқарылатын электр машиналарын, тасымалды электр аспаптарын және шырақтарды, көмекші жабдықтарды жарамды жай-күйінде сақтап тұру, мезгіл-мезгіл сынақтардан және тексеруден өткізіп отыру үшін ұйымның басшысының нұсқауымен электр қауіпсіздігі бойынша III төмен емес топтағы жауапты жұмыскер тағайындалуға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34-тараудың</w:t>
      </w:r>
      <w:r>
        <w:rPr>
          <w:rFonts w:ascii="Times New Roman"/>
          <w:b w:val="false"/>
          <w:i w:val="false"/>
          <w:color w:val="000000"/>
          <w:sz w:val="28"/>
        </w:rPr>
        <w:t xml:space="preserve"> тақырыбы мынадай редакцияда жазылсын:</w:t>
      </w:r>
    </w:p>
    <w:bookmarkStart w:name="z257" w:id="143"/>
    <w:p>
      <w:pPr>
        <w:spacing w:after="0"/>
        <w:ind w:left="0"/>
        <w:jc w:val="both"/>
      </w:pPr>
      <w:r>
        <w:rPr>
          <w:rFonts w:ascii="Times New Roman"/>
          <w:b w:val="false"/>
          <w:i w:val="false"/>
          <w:color w:val="000000"/>
          <w:sz w:val="28"/>
        </w:rPr>
        <w:t>
      "34-тарау. Электр қондырғыларында автомобильдерді, жүк көтергіш машиналарды, механизмдер мен басқыштарды пайдаланып жұмыс істеу";</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586-тармақ</w:t>
      </w:r>
      <w:r>
        <w:rPr>
          <w:rFonts w:ascii="Times New Roman"/>
          <w:b w:val="false"/>
          <w:i w:val="false"/>
          <w:color w:val="000000"/>
          <w:sz w:val="28"/>
        </w:rPr>
        <w:t xml:space="preserve"> мынадай редакцияда жазылсын:</w:t>
      </w:r>
    </w:p>
    <w:bookmarkStart w:name="z259" w:id="144"/>
    <w:p>
      <w:pPr>
        <w:spacing w:after="0"/>
        <w:ind w:left="0"/>
        <w:jc w:val="both"/>
      </w:pPr>
      <w:r>
        <w:rPr>
          <w:rFonts w:ascii="Times New Roman"/>
          <w:b w:val="false"/>
          <w:i w:val="false"/>
          <w:color w:val="000000"/>
          <w:sz w:val="28"/>
        </w:rPr>
        <w:t>
      "586. Автомобильдердің, жүк көтергіш машиналар мен механизмдердің АТҚ-ның аумағында және ӘЖ күзет аймағындағы қозғалысы, сондай-ақ машиналар мен механизмдердің орнатылуы мен жұмыс істеуі жедел персоналдың, наряд берген жұмысшының, жауапты басшының немесе – кернеуі 1000 В дейінгі электр қондырғыларында – электр тоғының қауіпсіздігі бойынша IV төмен емес топтағы жұмыс жүргізушінің, ал құрылыс-құрастыру жұмыстарын ӘЖ күзет аймағында орындаған кезде – электр тогының қауіпсіздігі бойынша III төмен емес топтағы жауапты басшының немесе жұмыс жүргізушінің бақылауымен жүзеге асырылуға тиіс.";</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589-тармақ</w:t>
      </w:r>
      <w:r>
        <w:rPr>
          <w:rFonts w:ascii="Times New Roman"/>
          <w:b w:val="false"/>
          <w:i w:val="false"/>
          <w:color w:val="000000"/>
          <w:sz w:val="28"/>
        </w:rPr>
        <w:t xml:space="preserve"> мынадай редакцияда жазылсын:</w:t>
      </w:r>
    </w:p>
    <w:bookmarkStart w:name="z261" w:id="145"/>
    <w:p>
      <w:pPr>
        <w:spacing w:after="0"/>
        <w:ind w:left="0"/>
        <w:jc w:val="both"/>
      </w:pPr>
      <w:r>
        <w:rPr>
          <w:rFonts w:ascii="Times New Roman"/>
          <w:b w:val="false"/>
          <w:i w:val="false"/>
          <w:color w:val="000000"/>
          <w:sz w:val="28"/>
        </w:rPr>
        <w:t>
      "589. Машина залдары мен цехтардың төбесіне орналастырылған жарықтандыру аспаптарына көпірлі кранның арбасында тұрып, кемінде екі жұмыскер қызмет көрсетеді, оның электр қауіпсіздігі бойынша III төмен емес топтағы біреуі жұмысты орындайды. Екінші жұмыскер жұмыс істеп жаткан жұмысшыға жақын жерде тұрып, оның қажетті қауіпсіздік шараларын сақтауына бақылау жасауға тиіс.</w:t>
      </w:r>
    </w:p>
    <w:bookmarkEnd w:id="145"/>
    <w:p>
      <w:pPr>
        <w:spacing w:after="0"/>
        <w:ind w:left="0"/>
        <w:jc w:val="both"/>
      </w:pPr>
      <w:r>
        <w:rPr>
          <w:rFonts w:ascii="Times New Roman"/>
          <w:b w:val="false"/>
          <w:i w:val="false"/>
          <w:color w:val="000000"/>
          <w:sz w:val="28"/>
        </w:rPr>
        <w:t>
      Көпірлі кранның арбасына уақытша төсеме тақтайлар мен басқыштарды орнатуға рұқсат берілмейді. Тікелей арба төсенішінің үстінде немесе осы төсеніштің үстіне орнатылған орнықты төсеме тақтайда тұрып жұмыс істеу қажет.</w:t>
      </w:r>
    </w:p>
    <w:p>
      <w:pPr>
        <w:spacing w:after="0"/>
        <w:ind w:left="0"/>
        <w:jc w:val="both"/>
      </w:pPr>
      <w:r>
        <w:rPr>
          <w:rFonts w:ascii="Times New Roman"/>
          <w:b w:val="false"/>
          <w:i w:val="false"/>
          <w:color w:val="000000"/>
          <w:sz w:val="28"/>
        </w:rPr>
        <w:t>
      Жұмыскерді көпірлі кранның арбасына шығарудың алдында тройлерлік сымдардан кернеу түсірілуге тиіс. Жұмыс кезінде сақтандырғыш белдікті пайдалану керек.</w:t>
      </w:r>
    </w:p>
    <w:p>
      <w:pPr>
        <w:spacing w:after="0"/>
        <w:ind w:left="0"/>
        <w:jc w:val="both"/>
      </w:pPr>
      <w:r>
        <w:rPr>
          <w:rFonts w:ascii="Times New Roman"/>
          <w:b w:val="false"/>
          <w:i w:val="false"/>
          <w:color w:val="000000"/>
          <w:sz w:val="28"/>
        </w:rPr>
        <w:t>
      Кран жүргізуші көпірді немесе кранның арбасын жұмыс жүргізушінің бұйрығымен ғана қозғалтуға тиіс. Көпірлі кранның қозғалысы кезінде жұмыскерлер кабинада немесе арбада орналасуға тиіс. Бұл кезде арбаның қозғалуына рұқсат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598-тармақ</w:t>
      </w:r>
      <w:r>
        <w:rPr>
          <w:rFonts w:ascii="Times New Roman"/>
          <w:b w:val="false"/>
          <w:i w:val="false"/>
          <w:color w:val="000000"/>
          <w:sz w:val="28"/>
        </w:rPr>
        <w:t xml:space="preserve"> мынадай редакцияда жазылсын:</w:t>
      </w:r>
    </w:p>
    <w:bookmarkStart w:name="z263" w:id="146"/>
    <w:p>
      <w:pPr>
        <w:spacing w:after="0"/>
        <w:ind w:left="0"/>
        <w:jc w:val="both"/>
      </w:pPr>
      <w:r>
        <w:rPr>
          <w:rFonts w:ascii="Times New Roman"/>
          <w:b w:val="false"/>
          <w:i w:val="false"/>
          <w:color w:val="000000"/>
          <w:sz w:val="28"/>
        </w:rPr>
        <w:t>
      "598. Тоқ өткізгіш бөлшектермен жанасу немесе электр разрядының пайда болуы нәтижесінде механизм немесе жүк көтергіш машина кернеуде болған жағдайда, оларға жақын тұрған адамдарға қол тигізуге, сондай-ақ кернеу алынғанға дейін олардан жерге түсуге рұқсат етілмейді. Бұл жағдайда машинист механизмнің кернеу астында екенін және оған жақындауға, тіпті одан да көп жанасуға болмайтындығын айналасындағыларға ескертіп, осы Қағидалардың 2-қосымшасына сәйкес рұқсат етілген параметрлер кестесінің Кернеудегі ток өткізгіш бөліктерге дейінгі рұқсат етілген арақашықтық, м 1-кестесінде көрсетілгеннен кем емес қашықтыққа механизмнің қозғалмалы бөлігін тез бұзуға және тоқ өткізгіш бөліктерден бұруға шаралар қабылдайды.";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601-тармақ</w:t>
      </w:r>
      <w:r>
        <w:rPr>
          <w:rFonts w:ascii="Times New Roman"/>
          <w:b w:val="false"/>
          <w:i w:val="false"/>
          <w:color w:val="000000"/>
          <w:sz w:val="28"/>
        </w:rPr>
        <w:t xml:space="preserve"> мынадай редакцияда жазылсын:</w:t>
      </w:r>
    </w:p>
    <w:bookmarkStart w:name="z265" w:id="147"/>
    <w:p>
      <w:pPr>
        <w:spacing w:after="0"/>
        <w:ind w:left="0"/>
        <w:jc w:val="both"/>
      </w:pPr>
      <w:r>
        <w:rPr>
          <w:rFonts w:ascii="Times New Roman"/>
          <w:b w:val="false"/>
          <w:i w:val="false"/>
          <w:color w:val="000000"/>
          <w:sz w:val="28"/>
        </w:rPr>
        <w:t>
      "601. Ұзын металл заттарды (құбырларды, болат шыбықтарды, оның ішінде басқыштарды) ішке кіргізуді жүргізушінің, электр қауіпсіздігі бойынша IV төмен емес топтағы жедел персоналдың үздіксіз қадағалауымен екі адам орындауға тиіс.</w:t>
      </w:r>
    </w:p>
    <w:bookmarkEnd w:id="147"/>
    <w:p>
      <w:pPr>
        <w:spacing w:after="0"/>
        <w:ind w:left="0"/>
        <w:jc w:val="both"/>
      </w:pPr>
      <w:r>
        <w:rPr>
          <w:rFonts w:ascii="Times New Roman"/>
          <w:b w:val="false"/>
          <w:i w:val="false"/>
          <w:color w:val="000000"/>
          <w:sz w:val="28"/>
        </w:rPr>
        <w:t>
      Кернеуі 330 В және одан жоғары электр қондырғыларында тасымалданушы ұзын металл заттардан әсерден пайда болған әлеуетті түсіру үшін оларға жерге дейін жететін металл тізбек жалғануға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35-тараудың</w:t>
      </w:r>
      <w:r>
        <w:rPr>
          <w:rFonts w:ascii="Times New Roman"/>
          <w:b w:val="false"/>
          <w:i w:val="false"/>
          <w:color w:val="000000"/>
          <w:sz w:val="28"/>
        </w:rPr>
        <w:t xml:space="preserve"> тақырыбы мынадай редакцияда жазылсын:</w:t>
      </w:r>
    </w:p>
    <w:bookmarkStart w:name="z267" w:id="148"/>
    <w:p>
      <w:pPr>
        <w:spacing w:after="0"/>
        <w:ind w:left="0"/>
        <w:jc w:val="both"/>
      </w:pPr>
      <w:r>
        <w:rPr>
          <w:rFonts w:ascii="Times New Roman"/>
          <w:b w:val="false"/>
          <w:i w:val="false"/>
          <w:color w:val="000000"/>
          <w:sz w:val="28"/>
        </w:rPr>
        <w:t>
      "35-тарау. Құрылыс-монтаждау ұйымдарының қызметкерлеріне жұмыс істеп тұрған электр қондырғыларында және электр жеткізу желілерінің күзет аймақтарында жұмыс жүргізуге рұқсат беру";</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616-тармақ</w:t>
      </w:r>
      <w:r>
        <w:rPr>
          <w:rFonts w:ascii="Times New Roman"/>
          <w:b w:val="false"/>
          <w:i w:val="false"/>
          <w:color w:val="000000"/>
          <w:sz w:val="28"/>
        </w:rPr>
        <w:t xml:space="preserve"> мынадай редакцияда жазылсын:</w:t>
      </w:r>
    </w:p>
    <w:bookmarkStart w:name="z269" w:id="149"/>
    <w:p>
      <w:pPr>
        <w:spacing w:after="0"/>
        <w:ind w:left="0"/>
        <w:jc w:val="both"/>
      </w:pPr>
      <w:r>
        <w:rPr>
          <w:rFonts w:ascii="Times New Roman"/>
          <w:b w:val="false"/>
          <w:i w:val="false"/>
          <w:color w:val="000000"/>
          <w:sz w:val="28"/>
        </w:rPr>
        <w:t>
      "616. Ажыратылған ӘЖ жұмыс жүргізгенде құрылыс-монтаждау ұйымдарының жұмыс учаскелерінде жерге тұйықтау құралдарын наряд бойынша ӘЖ пайдаланатын ұйымның қызметкерлері ішінен рұқсат беруші орнатуға тиіс. Жерге тұйықтауды ажырату үшін бөлек наряд берілуге тиіс. Бұл ретте бригада мүшесі ретінде құрылыс-монтаждау ұйымдарының жұмыскерлері ішінен III төмен емес топ жұмыскерін тартуға рұқсат беріледі.";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619-тармақ</w:t>
      </w:r>
      <w:r>
        <w:rPr>
          <w:rFonts w:ascii="Times New Roman"/>
          <w:b w:val="false"/>
          <w:i w:val="false"/>
          <w:color w:val="000000"/>
          <w:sz w:val="28"/>
        </w:rPr>
        <w:t xml:space="preserve"> мынадай редакцияда жазылсын:</w:t>
      </w:r>
    </w:p>
    <w:bookmarkStart w:name="z271" w:id="150"/>
    <w:p>
      <w:pPr>
        <w:spacing w:after="0"/>
        <w:ind w:left="0"/>
        <w:jc w:val="both"/>
      </w:pPr>
      <w:r>
        <w:rPr>
          <w:rFonts w:ascii="Times New Roman"/>
          <w:b w:val="false"/>
          <w:i w:val="false"/>
          <w:color w:val="000000"/>
          <w:sz w:val="28"/>
        </w:rPr>
        <w:t>
      "619. Қажет болғанда кабельді тесуді КЖ пайдаланатын ұйымның жұмыскерлері ішінен рұқсат беруші орындауға тиіс. Бригада мүшесі ретінде ҚМҰ IV төмен емес топтағы жұмыскерін тартуға болады.";</w:t>
      </w:r>
    </w:p>
    <w:bookmarkEnd w:id="150"/>
    <w:bookmarkStart w:name="z272" w:id="151"/>
    <w:p>
      <w:pPr>
        <w:spacing w:after="0"/>
        <w:ind w:left="0"/>
        <w:jc w:val="both"/>
      </w:pPr>
      <w:r>
        <w:rPr>
          <w:rFonts w:ascii="Times New Roman"/>
          <w:b w:val="false"/>
          <w:i w:val="false"/>
          <w:color w:val="000000"/>
          <w:sz w:val="28"/>
        </w:rPr>
        <w:t>
      мынадай мазмұндағы 36-тараумен толықтырылсын:</w:t>
      </w:r>
    </w:p>
    <w:bookmarkEnd w:id="151"/>
    <w:bookmarkStart w:name="z273" w:id="152"/>
    <w:p>
      <w:pPr>
        <w:spacing w:after="0"/>
        <w:ind w:left="0"/>
        <w:jc w:val="both"/>
      </w:pPr>
      <w:r>
        <w:rPr>
          <w:rFonts w:ascii="Times New Roman"/>
          <w:b w:val="false"/>
          <w:i w:val="false"/>
          <w:color w:val="000000"/>
          <w:sz w:val="28"/>
        </w:rPr>
        <w:t>
      "36-тарау. Жарылыстан қорғалған электр жабдықтары</w:t>
      </w:r>
    </w:p>
    <w:bookmarkEnd w:id="152"/>
    <w:bookmarkStart w:name="z274" w:id="153"/>
    <w:p>
      <w:pPr>
        <w:spacing w:after="0"/>
        <w:ind w:left="0"/>
        <w:jc w:val="both"/>
      </w:pPr>
      <w:r>
        <w:rPr>
          <w:rFonts w:ascii="Times New Roman"/>
          <w:b w:val="false"/>
          <w:i w:val="false"/>
          <w:color w:val="000000"/>
          <w:sz w:val="28"/>
        </w:rPr>
        <w:t>
      1-параграф. Жалпы талаптар</w:t>
      </w:r>
    </w:p>
    <w:bookmarkEnd w:id="153"/>
    <w:bookmarkStart w:name="z275" w:id="154"/>
    <w:p>
      <w:pPr>
        <w:spacing w:after="0"/>
        <w:ind w:left="0"/>
        <w:jc w:val="both"/>
      </w:pPr>
      <w:r>
        <w:rPr>
          <w:rFonts w:ascii="Times New Roman"/>
          <w:b w:val="false"/>
          <w:i w:val="false"/>
          <w:color w:val="000000"/>
          <w:sz w:val="28"/>
        </w:rPr>
        <w:t>
      621. Осы тараудың талаптары жарылыстан қорғалған электр жабдығына қолданылады, онда оны қоршаған жарылыс қаупі бар қоспаның тұтану (пайдалану кезінде) мүмкіндігін жою немесе қиындату жөніндегі конструктивтік шаралар көзделген.</w:t>
      </w:r>
    </w:p>
    <w:bookmarkEnd w:id="154"/>
    <w:bookmarkStart w:name="z276" w:id="155"/>
    <w:p>
      <w:pPr>
        <w:spacing w:after="0"/>
        <w:ind w:left="0"/>
        <w:jc w:val="both"/>
      </w:pPr>
      <w:r>
        <w:rPr>
          <w:rFonts w:ascii="Times New Roman"/>
          <w:b w:val="false"/>
          <w:i w:val="false"/>
          <w:color w:val="000000"/>
          <w:sz w:val="28"/>
        </w:rPr>
        <w:t>
      2-параграф. Персоналға қойылатын талаптар</w:t>
      </w:r>
    </w:p>
    <w:bookmarkEnd w:id="155"/>
    <w:bookmarkStart w:name="z277" w:id="156"/>
    <w:p>
      <w:pPr>
        <w:spacing w:after="0"/>
        <w:ind w:left="0"/>
        <w:jc w:val="both"/>
      </w:pPr>
      <w:r>
        <w:rPr>
          <w:rFonts w:ascii="Times New Roman"/>
          <w:b w:val="false"/>
          <w:i w:val="false"/>
          <w:color w:val="000000"/>
          <w:sz w:val="28"/>
        </w:rPr>
        <w:t>
      622. Жарылыстан қорғалған электр жабдығын пайдалануды, тексеруді, жарылыстан қорғалған электр жабдығына ағымдағы, жоспарлы техникалық қызмет көрсетуді, жөндеуді және қалпына келтіруді жарылыстан қорғалған электр жабдығын пайдалану бойынша біліктілігін арттырудан және электр қауіпсіздігі бойынша кемінде III рұқсат тобы және "Азаматтық қорғау туралы" Қазақстан Республикасының Заңына сәйкес қауіпті өндірістік объектілерде жұмыс істеу құқығына рұқсаты бар электр қауіпсіздігі бойынша білімін мерзімді тексеруден өткен электр техникалық персонал орындайды.</w:t>
      </w:r>
    </w:p>
    <w:bookmarkEnd w:id="156"/>
    <w:bookmarkStart w:name="z278" w:id="157"/>
    <w:p>
      <w:pPr>
        <w:spacing w:after="0"/>
        <w:ind w:left="0"/>
        <w:jc w:val="both"/>
      </w:pPr>
      <w:r>
        <w:rPr>
          <w:rFonts w:ascii="Times New Roman"/>
          <w:b w:val="false"/>
          <w:i w:val="false"/>
          <w:color w:val="000000"/>
          <w:sz w:val="28"/>
        </w:rPr>
        <w:t>
      623. Жарылыс қаупі бар ортада жұмыс істейтін жабдықпен жұмыс істеу үшін персоналды кәсіптік даярлау жарылыстан қорғаудың әртүрлі түрлерін, оны монтаждау, пайдалану және жөндеу тәсілдерін зерделеуді, дайындаушының техникалық құжаттамасының талаптарын, стандарттарды, жарылыс қаупі бар аймақтарды жіктеу қағидаттарын, жарылыс қаупі бар жағдайларда жұмыстарды қауіпсіз жүргізуді ұйымдастыру қағидаттары мен әдістерін зерделеуді қамтиды.</w:t>
      </w:r>
    </w:p>
    <w:bookmarkEnd w:id="157"/>
    <w:bookmarkStart w:name="z279" w:id="158"/>
    <w:p>
      <w:pPr>
        <w:spacing w:after="0"/>
        <w:ind w:left="0"/>
        <w:jc w:val="both"/>
      </w:pPr>
      <w:r>
        <w:rPr>
          <w:rFonts w:ascii="Times New Roman"/>
          <w:b w:val="false"/>
          <w:i w:val="false"/>
          <w:color w:val="000000"/>
          <w:sz w:val="28"/>
        </w:rPr>
        <w:t>
      Параграф 3. Пайдалануға енгізу</w:t>
      </w:r>
    </w:p>
    <w:bookmarkEnd w:id="158"/>
    <w:bookmarkStart w:name="z280" w:id="159"/>
    <w:p>
      <w:pPr>
        <w:spacing w:after="0"/>
        <w:ind w:left="0"/>
        <w:jc w:val="both"/>
      </w:pPr>
      <w:r>
        <w:rPr>
          <w:rFonts w:ascii="Times New Roman"/>
          <w:b w:val="false"/>
          <w:i w:val="false"/>
          <w:color w:val="000000"/>
          <w:sz w:val="28"/>
        </w:rPr>
        <w:t>
      624. Жарылыстан қорғалған электр жабдығын пайдалануға беру, тікелей мақсаты бойынша пайдалану, техникалық қызмет көрсету, жөндеудің барлық түрлері және техникалық куәландыру осы Қағидаларда белгіленген жұмыстарды қауіпсіз орындау жөніндегі ұйымдастырушылық-техникалық іс-шараларды сақтаған кезде дайындаушының нұсқауларына сәйкес орындалады.</w:t>
      </w:r>
    </w:p>
    <w:bookmarkEnd w:id="159"/>
    <w:bookmarkStart w:name="z281" w:id="160"/>
    <w:p>
      <w:pPr>
        <w:spacing w:after="0"/>
        <w:ind w:left="0"/>
        <w:jc w:val="both"/>
      </w:pPr>
      <w:r>
        <w:rPr>
          <w:rFonts w:ascii="Times New Roman"/>
          <w:b w:val="false"/>
          <w:i w:val="false"/>
          <w:color w:val="000000"/>
          <w:sz w:val="28"/>
        </w:rPr>
        <w:t>
      4-параграф. Тексеру (қарап-тексерулер)</w:t>
      </w:r>
    </w:p>
    <w:bookmarkEnd w:id="160"/>
    <w:bookmarkStart w:name="z282" w:id="161"/>
    <w:p>
      <w:pPr>
        <w:spacing w:after="0"/>
        <w:ind w:left="0"/>
        <w:jc w:val="both"/>
      </w:pPr>
      <w:r>
        <w:rPr>
          <w:rFonts w:ascii="Times New Roman"/>
          <w:b w:val="false"/>
          <w:i w:val="false"/>
          <w:color w:val="000000"/>
          <w:sz w:val="28"/>
        </w:rPr>
        <w:t>
      625. Электр жабдықтарын пайдалануға енгізу алдында қабылдау жөніндегі комиссия қабылдау актісін ресімдей отырып, құрастыру бойынша дайындаушының талаптарына, жобаға сәйкестігіне бастапқы тексеру жүргізеді.</w:t>
      </w:r>
    </w:p>
    <w:bookmarkEnd w:id="161"/>
    <w:p>
      <w:pPr>
        <w:spacing w:after="0"/>
        <w:ind w:left="0"/>
        <w:jc w:val="both"/>
      </w:pPr>
      <w:r>
        <w:rPr>
          <w:rFonts w:ascii="Times New Roman"/>
          <w:b w:val="false"/>
          <w:i w:val="false"/>
          <w:color w:val="000000"/>
          <w:sz w:val="28"/>
        </w:rPr>
        <w:t>
      Құрастыру бойынша дайындаушының техникалық құжаттамасының талаптарынан, жобадан ауытқуға жол берілмейді.</w:t>
      </w:r>
    </w:p>
    <w:bookmarkStart w:name="z283" w:id="162"/>
    <w:p>
      <w:pPr>
        <w:spacing w:after="0"/>
        <w:ind w:left="0"/>
        <w:jc w:val="both"/>
      </w:pPr>
      <w:r>
        <w:rPr>
          <w:rFonts w:ascii="Times New Roman"/>
          <w:b w:val="false"/>
          <w:i w:val="false"/>
          <w:color w:val="000000"/>
          <w:sz w:val="28"/>
        </w:rPr>
        <w:t>
      626. Электр жабдықтарын пайдалану барысында тексеруді кәсіпорынның электр қондырғыларына жауапты қызметкері бекіткен график бойынша және көлемде ауысымдық жедел және әкімшілік техникалық персонал орындайды.</w:t>
      </w:r>
    </w:p>
    <w:bookmarkEnd w:id="162"/>
    <w:bookmarkStart w:name="z284" w:id="163"/>
    <w:p>
      <w:pPr>
        <w:spacing w:after="0"/>
        <w:ind w:left="0"/>
        <w:jc w:val="both"/>
      </w:pPr>
      <w:r>
        <w:rPr>
          <w:rFonts w:ascii="Times New Roman"/>
          <w:b w:val="false"/>
          <w:i w:val="false"/>
          <w:color w:val="000000"/>
          <w:sz w:val="28"/>
        </w:rPr>
        <w:t>
      627. Кезектен тыс тексеру қорғау құрылғылары арқылы электр жабдықтарын автоматты ажыратқаннан кейін орындалады.</w:t>
      </w:r>
    </w:p>
    <w:bookmarkEnd w:id="163"/>
    <w:bookmarkStart w:name="z285" w:id="164"/>
    <w:p>
      <w:pPr>
        <w:spacing w:after="0"/>
        <w:ind w:left="0"/>
        <w:jc w:val="both"/>
      </w:pPr>
      <w:r>
        <w:rPr>
          <w:rFonts w:ascii="Times New Roman"/>
          <w:b w:val="false"/>
          <w:i w:val="false"/>
          <w:color w:val="000000"/>
          <w:sz w:val="28"/>
        </w:rPr>
        <w:t>
      628. Тексеру нәтижелері анықталған бұзушылықтар мен оларды жою бойынша қабылданған шаралар көрсетіле отырып, компьютерленген немесе құжаттық техникалық қызмет көрсету жүйесінің базасында ресімделеді.</w:t>
      </w:r>
    </w:p>
    <w:bookmarkEnd w:id="164"/>
    <w:bookmarkStart w:name="z286" w:id="165"/>
    <w:p>
      <w:pPr>
        <w:spacing w:after="0"/>
        <w:ind w:left="0"/>
        <w:jc w:val="both"/>
      </w:pPr>
      <w:r>
        <w:rPr>
          <w:rFonts w:ascii="Times New Roman"/>
          <w:b w:val="false"/>
          <w:i w:val="false"/>
          <w:color w:val="000000"/>
          <w:sz w:val="28"/>
        </w:rPr>
        <w:t>
      629. Пайдалану процесінде тексеру және кезектен тыс тексеру кезінде мыналар:</w:t>
      </w:r>
    </w:p>
    <w:bookmarkEnd w:id="165"/>
    <w:p>
      <w:pPr>
        <w:spacing w:after="0"/>
        <w:ind w:left="0"/>
        <w:jc w:val="both"/>
      </w:pPr>
      <w:r>
        <w:rPr>
          <w:rFonts w:ascii="Times New Roman"/>
          <w:b w:val="false"/>
          <w:i w:val="false"/>
          <w:color w:val="000000"/>
          <w:sz w:val="28"/>
        </w:rPr>
        <w:t>
      1) жарылыстан қорғалған электр жабдығын пайдалану кезіндегі жұмыс параметрлерінің өзгерістері немесе ауытқулары;</w:t>
      </w:r>
    </w:p>
    <w:p>
      <w:pPr>
        <w:spacing w:after="0"/>
        <w:ind w:left="0"/>
        <w:jc w:val="both"/>
      </w:pPr>
      <w:r>
        <w:rPr>
          <w:rFonts w:ascii="Times New Roman"/>
          <w:b w:val="false"/>
          <w:i w:val="false"/>
          <w:color w:val="000000"/>
          <w:sz w:val="28"/>
        </w:rPr>
        <w:t>
      2) қоршаған ортаның қолайсыз факторларының, коррозияның, температураның, шаң жиналуының, ылғалдың әсері, механикалық және химиялық әсерлердің әсері;</w:t>
      </w:r>
    </w:p>
    <w:p>
      <w:pPr>
        <w:spacing w:after="0"/>
        <w:ind w:left="0"/>
        <w:jc w:val="both"/>
      </w:pPr>
      <w:r>
        <w:rPr>
          <w:rFonts w:ascii="Times New Roman"/>
          <w:b w:val="false"/>
          <w:i w:val="false"/>
          <w:color w:val="000000"/>
          <w:sz w:val="28"/>
        </w:rPr>
        <w:t>
      3) құбырлар бояуының, қаптаманың бекіткіш элементтері бояуының жай-күйі;</w:t>
      </w:r>
    </w:p>
    <w:p>
      <w:pPr>
        <w:spacing w:after="0"/>
        <w:ind w:left="0"/>
        <w:jc w:val="both"/>
      </w:pPr>
      <w:r>
        <w:rPr>
          <w:rFonts w:ascii="Times New Roman"/>
          <w:b w:val="false"/>
          <w:i w:val="false"/>
          <w:color w:val="000000"/>
          <w:sz w:val="28"/>
        </w:rPr>
        <w:t>
      4) түйіспелі қосылыстардың мықтылығы, құбырлардағы бітеуіштердің, кабель сымдарының жай-күйі, қорғаныш қабықшалары мен жарылыстан қорғалған жабдықтардың бекіту мықтылығы;</w:t>
      </w:r>
    </w:p>
    <w:p>
      <w:pPr>
        <w:spacing w:after="0"/>
        <w:ind w:left="0"/>
        <w:jc w:val="both"/>
      </w:pPr>
      <w:r>
        <w:rPr>
          <w:rFonts w:ascii="Times New Roman"/>
          <w:b w:val="false"/>
          <w:i w:val="false"/>
          <w:color w:val="000000"/>
          <w:sz w:val="28"/>
        </w:rPr>
        <w:t>
      5) сымдар мен кабельдердің кірістерінің түзулігі, жарылыстан қорғалған электр жабдығының жарылыстан қорғалған қаптамаларының сыртқы зақымдануының болмауы;</w:t>
      </w:r>
    </w:p>
    <w:p>
      <w:pPr>
        <w:spacing w:after="0"/>
        <w:ind w:left="0"/>
        <w:jc w:val="both"/>
      </w:pPr>
      <w:r>
        <w:rPr>
          <w:rFonts w:ascii="Times New Roman"/>
          <w:b w:val="false"/>
          <w:i w:val="false"/>
          <w:color w:val="000000"/>
          <w:sz w:val="28"/>
        </w:rPr>
        <w:t>
      6) жарылыс қаупі бар аймағы бар үй-жайлардағы және оларға жанасатын үй-жайлардағы ағынды-сорғылы желдеткіш жүйесінің жай-күйі;</w:t>
      </w:r>
    </w:p>
    <w:p>
      <w:pPr>
        <w:spacing w:after="0"/>
        <w:ind w:left="0"/>
        <w:jc w:val="both"/>
      </w:pPr>
      <w:r>
        <w:rPr>
          <w:rFonts w:ascii="Times New Roman"/>
          <w:b w:val="false"/>
          <w:i w:val="false"/>
          <w:color w:val="000000"/>
          <w:sz w:val="28"/>
        </w:rPr>
        <w:t>
      7) жарылыстан қорғалған электр жабдықтарындағы ескерту плакаттарының, жарылыстан қорғауды таңбалау белгілерінің болуы.</w:t>
      </w:r>
    </w:p>
    <w:bookmarkStart w:name="z287" w:id="166"/>
    <w:p>
      <w:pPr>
        <w:spacing w:after="0"/>
        <w:ind w:left="0"/>
        <w:jc w:val="both"/>
      </w:pPr>
      <w:r>
        <w:rPr>
          <w:rFonts w:ascii="Times New Roman"/>
          <w:b w:val="false"/>
          <w:i w:val="false"/>
          <w:color w:val="000000"/>
          <w:sz w:val="28"/>
        </w:rPr>
        <w:t>
      630. Электр жабдығының жарылыстан қорғалуына әсер ететін параметрлерінің дайындаушының техникалық құжаттамасында көрсетілген параметрлерден ауытқуына жол берілмейді.</w:t>
      </w:r>
    </w:p>
    <w:bookmarkEnd w:id="166"/>
    <w:bookmarkStart w:name="z288" w:id="167"/>
    <w:p>
      <w:pPr>
        <w:spacing w:after="0"/>
        <w:ind w:left="0"/>
        <w:jc w:val="both"/>
      </w:pPr>
      <w:r>
        <w:rPr>
          <w:rFonts w:ascii="Times New Roman"/>
          <w:b w:val="false"/>
          <w:i w:val="false"/>
          <w:color w:val="000000"/>
          <w:sz w:val="28"/>
        </w:rPr>
        <w:t>
      631. Жарылыстан қорғалған электр жабдығының ішкі бөліктерін тексеру электр жабдығын ажыратқаннан кейін орындалады, бұл ретте мыналар тексеріледі:</w:t>
      </w:r>
    </w:p>
    <w:bookmarkEnd w:id="167"/>
    <w:p>
      <w:pPr>
        <w:spacing w:after="0"/>
        <w:ind w:left="0"/>
        <w:jc w:val="both"/>
      </w:pPr>
      <w:r>
        <w:rPr>
          <w:rFonts w:ascii="Times New Roman"/>
          <w:b w:val="false"/>
          <w:i w:val="false"/>
          <w:color w:val="000000"/>
          <w:sz w:val="28"/>
        </w:rPr>
        <w:t>
      1) жарылыс қаупі бар аймақта орналасқан және ұшқын қауіпсіз тізбектердің элементтері болып табылатын ток өткізгіш бөліктері бар жарылыстан қорғалған электр жабдығы;</w:t>
      </w:r>
    </w:p>
    <w:p>
      <w:pPr>
        <w:spacing w:after="0"/>
        <w:ind w:left="0"/>
        <w:jc w:val="both"/>
      </w:pPr>
      <w:r>
        <w:rPr>
          <w:rFonts w:ascii="Times New Roman"/>
          <w:b w:val="false"/>
          <w:i w:val="false"/>
          <w:color w:val="000000"/>
          <w:sz w:val="28"/>
        </w:rPr>
        <w:t>
      2) кез келген беттің температурасын, жинақталған электр энергиясының разрядын қауіпсіз деңгейге дейін төмендету үшін жеткілікті уақыт ішінде қабықшаны барлық кіретін және шығатын тізбектерді, оның ішінде нөлдік жұмыс өткізгішін ажыратпай ашуға жол берілмейді;</w:t>
      </w:r>
    </w:p>
    <w:p>
      <w:pPr>
        <w:spacing w:after="0"/>
        <w:ind w:left="0"/>
        <w:jc w:val="both"/>
      </w:pPr>
      <w:r>
        <w:rPr>
          <w:rFonts w:ascii="Times New Roman"/>
          <w:b w:val="false"/>
          <w:i w:val="false"/>
          <w:color w:val="000000"/>
          <w:sz w:val="28"/>
        </w:rPr>
        <w:t>
      3) бір жерге қосуды жерге қосу кедергісін өлшеуді оңайлату үшін ажыратуға жол берілетін қос жерге қосу болған жағдайларды қоспағанда, жарылыс қаупі бар аймақтың барлық тізбектерін ажыратпай қорғаныс блогын жерге қосуды ажыратуға жол берілмейді.</w:t>
      </w:r>
    </w:p>
    <w:bookmarkStart w:name="z289" w:id="168"/>
    <w:p>
      <w:pPr>
        <w:spacing w:after="0"/>
        <w:ind w:left="0"/>
        <w:jc w:val="both"/>
      </w:pPr>
      <w:r>
        <w:rPr>
          <w:rFonts w:ascii="Times New Roman"/>
          <w:b w:val="false"/>
          <w:i w:val="false"/>
          <w:color w:val="000000"/>
          <w:sz w:val="28"/>
        </w:rPr>
        <w:t>
      632. Жарылыс қаупі бар аймақтарда жұмыстар наряд бойынша жүргізіледі.</w:t>
      </w:r>
    </w:p>
    <w:bookmarkEnd w:id="168"/>
    <w:p>
      <w:pPr>
        <w:spacing w:after="0"/>
        <w:ind w:left="0"/>
        <w:jc w:val="both"/>
      </w:pPr>
      <w:r>
        <w:rPr>
          <w:rFonts w:ascii="Times New Roman"/>
          <w:b w:val="false"/>
          <w:i w:val="false"/>
          <w:color w:val="000000"/>
          <w:sz w:val="28"/>
        </w:rPr>
        <w:t>
      Жарылыс қаупі бар аймақтарда жарылыстан қорғалған электр жабдығында жұмыс істеуге рұқсат беру осы тараудың талаптарын ескере отырып, осы Қағидаларда көзделген ұйымдастырушылық-техникалық іс-шаралар орындалғаннан кейін жүргізіледі.</w:t>
      </w:r>
    </w:p>
    <w:bookmarkStart w:name="z290" w:id="169"/>
    <w:p>
      <w:pPr>
        <w:spacing w:after="0"/>
        <w:ind w:left="0"/>
        <w:jc w:val="both"/>
      </w:pPr>
      <w:r>
        <w:rPr>
          <w:rFonts w:ascii="Times New Roman"/>
          <w:b w:val="false"/>
          <w:i w:val="false"/>
          <w:color w:val="000000"/>
          <w:sz w:val="28"/>
        </w:rPr>
        <w:t>
      633. Жарылыс қаупі бар аймақтарда жұмыс жүргізу кезінде жарылыс қаупі бар газ-ауа қоспаларының, жарылыс қаупі бар шаңның концентрацияларын тұрақты бақылау жүзеге асырылады.</w:t>
      </w:r>
    </w:p>
    <w:bookmarkEnd w:id="169"/>
    <w:bookmarkStart w:name="z291" w:id="170"/>
    <w:p>
      <w:pPr>
        <w:spacing w:after="0"/>
        <w:ind w:left="0"/>
        <w:jc w:val="both"/>
      </w:pPr>
      <w:r>
        <w:rPr>
          <w:rFonts w:ascii="Times New Roman"/>
          <w:b w:val="false"/>
          <w:i w:val="false"/>
          <w:color w:val="000000"/>
          <w:sz w:val="28"/>
        </w:rPr>
        <w:t>
      634. Ұшқын қауіпсіз тізбектері бар жарылыстан қорғалған электр жабдықтарын ағымдағы жөндеу кезінде мынадай жұмыстар орындалады:</w:t>
      </w:r>
    </w:p>
    <w:bookmarkEnd w:id="170"/>
    <w:p>
      <w:pPr>
        <w:spacing w:after="0"/>
        <w:ind w:left="0"/>
        <w:jc w:val="both"/>
      </w:pPr>
      <w:r>
        <w:rPr>
          <w:rFonts w:ascii="Times New Roman"/>
          <w:b w:val="false"/>
          <w:i w:val="false"/>
          <w:color w:val="000000"/>
          <w:sz w:val="28"/>
        </w:rPr>
        <w:t>
      1) жарылыстан қорғалған электр жабдықтардың және енгізу құрылғыларының жекелеген құрама бөлшектері ауыстырылады;</w:t>
      </w:r>
    </w:p>
    <w:p>
      <w:pPr>
        <w:spacing w:after="0"/>
        <w:ind w:left="0"/>
        <w:jc w:val="both"/>
      </w:pPr>
      <w:r>
        <w:rPr>
          <w:rFonts w:ascii="Times New Roman"/>
          <w:b w:val="false"/>
          <w:i w:val="false"/>
          <w:color w:val="000000"/>
          <w:sz w:val="28"/>
        </w:rPr>
        <w:t>
      2) жарылыстан қорғалған электр жабдықтарының қалыпты жұмыс режимін қамтамасыз ететін басқару құрылғылары реттеледі;</w:t>
      </w:r>
    </w:p>
    <w:p>
      <w:pPr>
        <w:spacing w:after="0"/>
        <w:ind w:left="0"/>
        <w:jc w:val="both"/>
      </w:pPr>
      <w:r>
        <w:rPr>
          <w:rFonts w:ascii="Times New Roman"/>
          <w:b w:val="false"/>
          <w:i w:val="false"/>
          <w:color w:val="000000"/>
          <w:sz w:val="28"/>
        </w:rPr>
        <w:t>
      3) тозған бөлшектер, құрастыру бірліктері ауыстырылады;</w:t>
      </w:r>
    </w:p>
    <w:p>
      <w:pPr>
        <w:spacing w:after="0"/>
        <w:ind w:left="0"/>
        <w:jc w:val="both"/>
      </w:pPr>
      <w:r>
        <w:rPr>
          <w:rFonts w:ascii="Times New Roman"/>
          <w:b w:val="false"/>
          <w:i w:val="false"/>
          <w:color w:val="000000"/>
          <w:sz w:val="28"/>
        </w:rPr>
        <w:t>
      4) жүргізіліп жатқан жұмыстарға арналған дайындаушының техникалық құжаттамасында көрсетілген бақылау-өлшеу аппаратурасы қолданылады. Егер құжаттамада бақылау-өлшеу аппаратурасы көрсетілмесе, тексерілетін тізбектің ұшқын қауіпсіздігін бұзбайтын аспаптар пайдаланылады;</w:t>
      </w:r>
    </w:p>
    <w:p>
      <w:pPr>
        <w:spacing w:after="0"/>
        <w:ind w:left="0"/>
        <w:jc w:val="both"/>
      </w:pPr>
      <w:r>
        <w:rPr>
          <w:rFonts w:ascii="Times New Roman"/>
          <w:b w:val="false"/>
          <w:i w:val="false"/>
          <w:color w:val="000000"/>
          <w:sz w:val="28"/>
        </w:rPr>
        <w:t>
      5) дайындаушының техникалық құжаттамасында көрсетілген ағымдағы жөндеу жұмыстарының басқа түрлері.</w:t>
      </w:r>
    </w:p>
    <w:bookmarkStart w:name="z292" w:id="171"/>
    <w:p>
      <w:pPr>
        <w:spacing w:after="0"/>
        <w:ind w:left="0"/>
        <w:jc w:val="both"/>
      </w:pPr>
      <w:r>
        <w:rPr>
          <w:rFonts w:ascii="Times New Roman"/>
          <w:b w:val="false"/>
          <w:i w:val="false"/>
          <w:color w:val="000000"/>
          <w:sz w:val="28"/>
        </w:rPr>
        <w:t>
      635. Жұмыстарды орындаушы жұмыс аяқталғаннан кейін ұшқын қауіпсіз жүйенің немесе ұшқын қауіпсіз тізбектері бар жарылыстан қорғалған электр жабдықтарының дайындаушының техникалық құжаттамасының талаптарына сәйкестігін қамтамасыз етеді.</w:t>
      </w:r>
    </w:p>
    <w:bookmarkEnd w:id="171"/>
    <w:bookmarkStart w:name="z293" w:id="172"/>
    <w:p>
      <w:pPr>
        <w:spacing w:after="0"/>
        <w:ind w:left="0"/>
        <w:jc w:val="both"/>
      </w:pPr>
      <w:r>
        <w:rPr>
          <w:rFonts w:ascii="Times New Roman"/>
          <w:b w:val="false"/>
          <w:i w:val="false"/>
          <w:color w:val="000000"/>
          <w:sz w:val="28"/>
        </w:rPr>
        <w:t>
      636. Байланысқан жарылыстан қорғалған электр жабдықтарын және жарылыс қаупі бар аймақтан тыс орналасқан ұшқын қауіпсіз тізбектер бөлшектерін ағымдағы жөндеу жарылыс қаупі бар аймақтарда орналасқан ұшқын қауіпсіз жүйелердің элементтері үшін көрсетілген операциялармен шектеледі.</w:t>
      </w:r>
    </w:p>
    <w:bookmarkEnd w:id="172"/>
    <w:bookmarkStart w:name="z294" w:id="173"/>
    <w:p>
      <w:pPr>
        <w:spacing w:after="0"/>
        <w:ind w:left="0"/>
        <w:jc w:val="both"/>
      </w:pPr>
      <w:r>
        <w:rPr>
          <w:rFonts w:ascii="Times New Roman"/>
          <w:b w:val="false"/>
          <w:i w:val="false"/>
          <w:color w:val="000000"/>
          <w:sz w:val="28"/>
        </w:rPr>
        <w:t>
      637. Жарылыс қаупі бар аймақтарда мыналарға рұқсат етілмейді:</w:t>
      </w:r>
    </w:p>
    <w:bookmarkEnd w:id="173"/>
    <w:p>
      <w:pPr>
        <w:spacing w:after="0"/>
        <w:ind w:left="0"/>
        <w:jc w:val="both"/>
      </w:pPr>
      <w:r>
        <w:rPr>
          <w:rFonts w:ascii="Times New Roman"/>
          <w:b w:val="false"/>
          <w:i w:val="false"/>
          <w:color w:val="000000"/>
          <w:sz w:val="28"/>
        </w:rPr>
        <w:t>
      1) кез келген ақаулар кезінде жарылыстан қорғалған электр жабдығын пайдалану;</w:t>
      </w:r>
    </w:p>
    <w:p>
      <w:pPr>
        <w:spacing w:after="0"/>
        <w:ind w:left="0"/>
        <w:jc w:val="both"/>
      </w:pPr>
      <w:r>
        <w:rPr>
          <w:rFonts w:ascii="Times New Roman"/>
          <w:b w:val="false"/>
          <w:i w:val="false"/>
          <w:color w:val="000000"/>
          <w:sz w:val="28"/>
        </w:rPr>
        <w:t>
      2) ажырату себептерін анықтамай және жоймай автоматты түрде ажыратқаннан кейін жарылыстан қорғалған электр жабдығын қосу;</w:t>
      </w:r>
    </w:p>
    <w:p>
      <w:pPr>
        <w:spacing w:after="0"/>
        <w:ind w:left="0"/>
        <w:jc w:val="both"/>
      </w:pPr>
      <w:r>
        <w:rPr>
          <w:rFonts w:ascii="Times New Roman"/>
          <w:b w:val="false"/>
          <w:i w:val="false"/>
          <w:color w:val="000000"/>
          <w:sz w:val="28"/>
        </w:rPr>
        <w:t>
      3) жарылыстан қорғалған электр жабдығына түсетін дайындаушы көздеген нормалардан жоғары жүктеме кезінде;</w:t>
      </w:r>
    </w:p>
    <w:p>
      <w:pPr>
        <w:spacing w:after="0"/>
        <w:ind w:left="0"/>
        <w:jc w:val="both"/>
      </w:pPr>
      <w:r>
        <w:rPr>
          <w:rFonts w:ascii="Times New Roman"/>
          <w:b w:val="false"/>
          <w:i w:val="false"/>
          <w:color w:val="000000"/>
          <w:sz w:val="28"/>
        </w:rPr>
        <w:t>
      4) дайындаушының келісімінсіз жобаның конструкциясын, жарылыстан қорғалған электр жабдығының жинақтылығын өзгерту;</w:t>
      </w:r>
    </w:p>
    <w:p>
      <w:pPr>
        <w:spacing w:after="0"/>
        <w:ind w:left="0"/>
        <w:jc w:val="both"/>
      </w:pPr>
      <w:r>
        <w:rPr>
          <w:rFonts w:ascii="Times New Roman"/>
          <w:b w:val="false"/>
          <w:i w:val="false"/>
          <w:color w:val="000000"/>
          <w:sz w:val="28"/>
        </w:rPr>
        <w:t>
      5) дайындаушының келісімінсіз ұшқын қауіпсіз тізбектің параметрлерін өзгерте отырып, жобаны модернизациялауды орындау;</w:t>
      </w:r>
    </w:p>
    <w:p>
      <w:pPr>
        <w:spacing w:after="0"/>
        <w:ind w:left="0"/>
        <w:jc w:val="both"/>
      </w:pPr>
      <w:r>
        <w:rPr>
          <w:rFonts w:ascii="Times New Roman"/>
          <w:b w:val="false"/>
          <w:i w:val="false"/>
          <w:color w:val="000000"/>
          <w:sz w:val="28"/>
        </w:rPr>
        <w:t>
      6) жанып кеткен шамдарды басқа типті, басқа қуатты шамдармен ауыстыру;</w:t>
      </w:r>
    </w:p>
    <w:p>
      <w:pPr>
        <w:spacing w:after="0"/>
        <w:ind w:left="0"/>
        <w:jc w:val="both"/>
      </w:pPr>
      <w:r>
        <w:rPr>
          <w:rFonts w:ascii="Times New Roman"/>
          <w:b w:val="false"/>
          <w:i w:val="false"/>
          <w:color w:val="000000"/>
          <w:sz w:val="28"/>
        </w:rPr>
        <w:t>
      7) жұмыс режимін бұзудан қорғаусыз жарылыстан қорғалған электр жабдығын қосу;</w:t>
      </w:r>
    </w:p>
    <w:p>
      <w:pPr>
        <w:spacing w:after="0"/>
        <w:ind w:left="0"/>
        <w:jc w:val="both"/>
      </w:pPr>
      <w:r>
        <w:rPr>
          <w:rFonts w:ascii="Times New Roman"/>
          <w:b w:val="false"/>
          <w:i w:val="false"/>
          <w:color w:val="000000"/>
          <w:sz w:val="28"/>
        </w:rPr>
        <w:t>
      8) қорғау құрылғыларын осы жарылыстан қорғалған электр жабдығы есептелмеген параметрлері бар басқа түрлеріне ауыстыру;</w:t>
      </w:r>
    </w:p>
    <w:p>
      <w:pPr>
        <w:spacing w:after="0"/>
        <w:ind w:left="0"/>
        <w:jc w:val="both"/>
      </w:pPr>
      <w:r>
        <w:rPr>
          <w:rFonts w:ascii="Times New Roman"/>
          <w:b w:val="false"/>
          <w:i w:val="false"/>
          <w:color w:val="000000"/>
          <w:sz w:val="28"/>
        </w:rPr>
        <w:t>
      9) дайындаушы көрсеткеннен жарылыстан қорғалған электр жабдығы қысымынан төмен қысым кезінде артық қысыммен толтырылған немесе үрленетін қаптамалы жарылыстан қорғалған электр жабдығының жұмысы;</w:t>
      </w:r>
    </w:p>
    <w:p>
      <w:pPr>
        <w:spacing w:after="0"/>
        <w:ind w:left="0"/>
        <w:jc w:val="both"/>
      </w:pPr>
      <w:r>
        <w:rPr>
          <w:rFonts w:ascii="Times New Roman"/>
          <w:b w:val="false"/>
          <w:i w:val="false"/>
          <w:color w:val="000000"/>
          <w:sz w:val="28"/>
        </w:rPr>
        <w:t>
      10) жарылыс қаупі бар аймақтарды (үй-жайларды) басқа жарылу қаупі бар аймақтардан (үй-жайлардан) немесе жарылу қаупі жоқ үй-жайлардан бөліп тұратын үй-жайлар мен тамбурлардың есіктерін ашық қалдыру;</w:t>
      </w:r>
    </w:p>
    <w:p>
      <w:pPr>
        <w:spacing w:after="0"/>
        <w:ind w:left="0"/>
        <w:jc w:val="both"/>
      </w:pPr>
      <w:r>
        <w:rPr>
          <w:rFonts w:ascii="Times New Roman"/>
          <w:b w:val="false"/>
          <w:i w:val="false"/>
          <w:color w:val="000000"/>
          <w:sz w:val="28"/>
        </w:rPr>
        <w:t>
      11) қорғаныш сұйықтығының немесе кварц құмының деңгейі белгіленген деңгейден төмен жарылыстан қорғалған электр жабдығын жұмыста қалдыру;</w:t>
      </w:r>
    </w:p>
    <w:p>
      <w:pPr>
        <w:spacing w:after="0"/>
        <w:ind w:left="0"/>
        <w:jc w:val="both"/>
      </w:pPr>
      <w:r>
        <w:rPr>
          <w:rFonts w:ascii="Times New Roman"/>
          <w:b w:val="false"/>
          <w:i w:val="false"/>
          <w:color w:val="000000"/>
          <w:sz w:val="28"/>
        </w:rPr>
        <w:t>
      12) сыртқы қабығы мен электр сымдары құбырларының сыртқы зақымдануы бар кабельдерді пайдалану;</w:t>
      </w:r>
    </w:p>
    <w:p>
      <w:pPr>
        <w:spacing w:after="0"/>
        <w:ind w:left="0"/>
        <w:jc w:val="both"/>
      </w:pPr>
      <w:r>
        <w:rPr>
          <w:rFonts w:ascii="Times New Roman"/>
          <w:b w:val="false"/>
          <w:i w:val="false"/>
          <w:color w:val="000000"/>
          <w:sz w:val="28"/>
        </w:rPr>
        <w:t>
      13) жарылыстан қорғалған жабдықты өндірушінің паспорттық табличкаларынсыз және тіркеу нөмірінсіз пайдалану.</w:t>
      </w:r>
    </w:p>
    <w:bookmarkStart w:name="z295" w:id="174"/>
    <w:p>
      <w:pPr>
        <w:spacing w:after="0"/>
        <w:ind w:left="0"/>
        <w:jc w:val="both"/>
      </w:pPr>
      <w:r>
        <w:rPr>
          <w:rFonts w:ascii="Times New Roman"/>
          <w:b w:val="false"/>
          <w:i w:val="false"/>
          <w:color w:val="000000"/>
          <w:sz w:val="28"/>
        </w:rPr>
        <w:t>
      638. Жарылыстан қорғалған электр қондырғыларында паспорттық табличкаларды бояуға жол берілмейді. Жарылыстан қорғау белгілері мен ескерту белгілерінің бояуы мерзім сайын қалпына келтіріледі. Олардың түсі электр жабдықтарының түсінен ерекшеленеді.";</w:t>
      </w:r>
    </w:p>
    <w:bookmarkEnd w:id="174"/>
    <w:bookmarkStart w:name="z296" w:id="175"/>
    <w:p>
      <w:pPr>
        <w:spacing w:after="0"/>
        <w:ind w:left="0"/>
        <w:jc w:val="both"/>
      </w:pPr>
      <w:r>
        <w:rPr>
          <w:rFonts w:ascii="Times New Roman"/>
          <w:b w:val="false"/>
          <w:i w:val="false"/>
          <w:color w:val="000000"/>
          <w:sz w:val="28"/>
        </w:rPr>
        <w:t>
      14-қосымша алып тасталсын.</w:t>
      </w:r>
    </w:p>
    <w:bookmarkEnd w:id="175"/>
    <w:bookmarkStart w:name="z297" w:id="176"/>
    <w:p>
      <w:pPr>
        <w:spacing w:after="0"/>
        <w:ind w:left="0"/>
        <w:jc w:val="both"/>
      </w:pPr>
      <w:r>
        <w:rPr>
          <w:rFonts w:ascii="Times New Roman"/>
          <w:b w:val="false"/>
          <w:i w:val="false"/>
          <w:color w:val="000000"/>
          <w:sz w:val="28"/>
        </w:rPr>
        <w:t>
      3. "Қазақстан Республикасының энергетикалық ұйымдарында персоналмен жұмыс істеу қағидаларын бекіту туралы" Қазақстан Республикасы Энергетика министрінің 2015 жылғы 26 наурыздағы № 234 бұйрығына (Нормативтік құқықтық актілерді мемлекеттік тіркеу тізілімінде № 10830 болып тіркелген) мынадай өзгерістер енгізілсін:</w:t>
      </w:r>
    </w:p>
    <w:bookmarkEnd w:id="176"/>
    <w:bookmarkStart w:name="z298" w:id="177"/>
    <w:p>
      <w:pPr>
        <w:spacing w:after="0"/>
        <w:ind w:left="0"/>
        <w:jc w:val="both"/>
      </w:pPr>
      <w:r>
        <w:rPr>
          <w:rFonts w:ascii="Times New Roman"/>
          <w:b w:val="false"/>
          <w:i w:val="false"/>
          <w:color w:val="000000"/>
          <w:sz w:val="28"/>
        </w:rPr>
        <w:t>
      көрсетілген бұйрықпен бекітілген Қазақстан Республикасының энергетикалық ұйымдарында персоналмен жұмыс істеу қағидаларында:</w:t>
      </w:r>
    </w:p>
    <w:bookmarkEnd w:id="177"/>
    <w:bookmarkStart w:name="z299" w:id="178"/>
    <w:p>
      <w:pPr>
        <w:spacing w:after="0"/>
        <w:ind w:left="0"/>
        <w:jc w:val="both"/>
      </w:pPr>
      <w:r>
        <w:rPr>
          <w:rFonts w:ascii="Times New Roman"/>
          <w:b w:val="false"/>
          <w:i w:val="false"/>
          <w:color w:val="000000"/>
          <w:sz w:val="28"/>
        </w:rPr>
        <w:t>
      33-4-тармақ мынадай редакцияда жазылсын:</w:t>
      </w:r>
    </w:p>
    <w:bookmarkEnd w:id="178"/>
    <w:bookmarkStart w:name="z300" w:id="179"/>
    <w:p>
      <w:pPr>
        <w:spacing w:after="0"/>
        <w:ind w:left="0"/>
        <w:jc w:val="both"/>
      </w:pPr>
      <w:r>
        <w:rPr>
          <w:rFonts w:ascii="Times New Roman"/>
          <w:b w:val="false"/>
          <w:i w:val="false"/>
          <w:color w:val="000000"/>
          <w:sz w:val="28"/>
        </w:rPr>
        <w:t>
      "33-4. Білімге мерзімді (кезекті) біліктілік тексеру жүргізу үшін осы Қағидалардың 33-5-тармағында білімге мерзімді біліктілік тексеру үшін белгіленген мерзімнің аяқталуы негіз болып табылады. Жұмыскерлерге арналған білімге мерзімді біліктілік тексеруді тағайындау ұйымның техникалық басшысының (бұған өкілеттігі болған жағдайда, бөлімшенің) жыл сайынғы (он бесінші желтоқсанға дейін) бұйрығымен жүзеге асырылады. Бұйрыққа білімі мерзімді біліктілік тексерілуге жататын ұйым адамдарының тізімі әрбір тексерілетін адамға мерзімі көрсетілген график жүзінде қоса беріледі.";</w:t>
      </w:r>
    </w:p>
    <w:bookmarkEnd w:id="179"/>
    <w:bookmarkStart w:name="z301" w:id="180"/>
    <w:p>
      <w:pPr>
        <w:spacing w:after="0"/>
        <w:ind w:left="0"/>
        <w:jc w:val="both"/>
      </w:pPr>
      <w:r>
        <w:rPr>
          <w:rFonts w:ascii="Times New Roman"/>
          <w:b w:val="false"/>
          <w:i w:val="false"/>
          <w:color w:val="000000"/>
          <w:sz w:val="28"/>
        </w:rPr>
        <w:t>
      42-тармақ мынадай редакцияда жазылсын:</w:t>
      </w:r>
    </w:p>
    <w:bookmarkEnd w:id="180"/>
    <w:bookmarkStart w:name="z302" w:id="181"/>
    <w:p>
      <w:pPr>
        <w:spacing w:after="0"/>
        <w:ind w:left="0"/>
        <w:jc w:val="both"/>
      </w:pPr>
      <w:r>
        <w:rPr>
          <w:rFonts w:ascii="Times New Roman"/>
          <w:b w:val="false"/>
          <w:i w:val="false"/>
          <w:color w:val="000000"/>
          <w:sz w:val="28"/>
        </w:rPr>
        <w:t>
      "42. Орталық комиссия (Құрылымдық бөлімше комиссиясы) құрылмаған ұйым жұмыскерлері білімге біліктілік тексеруден энергия өндіруші, энергия беруші ұйымдарға және электр және жылу энергиясын тұтынушыларға энергетикалық сараптама жүргізуді және (немесе) электр энергетикасы саласында монтаждау-реттеу жұмыстарын жүзеге асыратын ұйымдардың комиссияларында өтеді.".</w:t>
      </w:r>
    </w:p>
    <w:bookmarkEnd w:id="181"/>
    <w:bookmarkStart w:name="z303" w:id="182"/>
    <w:p>
      <w:pPr>
        <w:spacing w:after="0"/>
        <w:ind w:left="0"/>
        <w:jc w:val="both"/>
      </w:pPr>
      <w:r>
        <w:rPr>
          <w:rFonts w:ascii="Times New Roman"/>
          <w:b w:val="false"/>
          <w:i w:val="false"/>
          <w:color w:val="000000"/>
          <w:sz w:val="28"/>
        </w:rPr>
        <w:t xml:space="preserve">
      4. "Тұтынушылардың электр қондырғыларын техникалық пайдалану қағидаларын бекіту туралы" Қазақстан Республикасы Энергетика министрінің 2015 жылғы 30 наурыздағы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10949 болып тіркелген) мынадай өзгерістер және толықтырулар енгізілсін:</w:t>
      </w:r>
    </w:p>
    <w:bookmarkEnd w:id="182"/>
    <w:bookmarkStart w:name="z304" w:id="183"/>
    <w:p>
      <w:pPr>
        <w:spacing w:after="0"/>
        <w:ind w:left="0"/>
        <w:jc w:val="both"/>
      </w:pPr>
      <w:r>
        <w:rPr>
          <w:rFonts w:ascii="Times New Roman"/>
          <w:b w:val="false"/>
          <w:i w:val="false"/>
          <w:color w:val="000000"/>
          <w:sz w:val="28"/>
        </w:rPr>
        <w:t xml:space="preserve">
      көрсетілген бұйрықпен бекітілген Тұтынушылардың электр қондырғыларын техникалық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06" w:id="184"/>
    <w:p>
      <w:pPr>
        <w:spacing w:after="0"/>
        <w:ind w:left="0"/>
        <w:jc w:val="both"/>
      </w:pPr>
      <w:r>
        <w:rPr>
          <w:rFonts w:ascii="Times New Roman"/>
          <w:b w:val="false"/>
          <w:i w:val="false"/>
          <w:color w:val="000000"/>
          <w:sz w:val="28"/>
        </w:rPr>
        <w:t>
      "1-тарау. Жалпы ережелер";</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08" w:id="185"/>
    <w:p>
      <w:pPr>
        <w:spacing w:after="0"/>
        <w:ind w:left="0"/>
        <w:jc w:val="both"/>
      </w:pPr>
      <w:r>
        <w:rPr>
          <w:rFonts w:ascii="Times New Roman"/>
          <w:b w:val="false"/>
          <w:i w:val="false"/>
          <w:color w:val="000000"/>
          <w:sz w:val="28"/>
        </w:rPr>
        <w:t>
      2. Қағидаларда мынадай негізгі ұғымдар пайдаланылады:</w:t>
      </w:r>
    </w:p>
    <w:bookmarkEnd w:id="185"/>
    <w:p>
      <w:pPr>
        <w:spacing w:after="0"/>
        <w:ind w:left="0"/>
        <w:jc w:val="both"/>
      </w:pPr>
      <w:r>
        <w:rPr>
          <w:rFonts w:ascii="Times New Roman"/>
          <w:b w:val="false"/>
          <w:i w:val="false"/>
          <w:color w:val="000000"/>
          <w:sz w:val="28"/>
        </w:rPr>
        <w:t>
      1) ағымдағы жөндеу – бұл кезекті жөндеуге дейін электр жабдығы мен желінің қалыпты жұмысының кепілдігін қамтамасыз ету мақсатында пайдалану процесінде пайдаланушы персонал немесе жөндеу бригадасы электр жабдығын орнату орнында жүзеге асыратын және тексеру, тазарту, тығыздау, жекелеген жарамсыздықтарды жою, тозған бөлшектерді, түйіндерді ауыстыру немесе қалпына келтіру және механизмдерді реттеу, профилактикалық іс-шараларды өткізу көзделетін жоспарлы жөндеу;</w:t>
      </w:r>
    </w:p>
    <w:p>
      <w:pPr>
        <w:spacing w:after="0"/>
        <w:ind w:left="0"/>
        <w:jc w:val="both"/>
      </w:pPr>
      <w:r>
        <w:rPr>
          <w:rFonts w:ascii="Times New Roman"/>
          <w:b w:val="false"/>
          <w:i w:val="false"/>
          <w:color w:val="000000"/>
          <w:sz w:val="28"/>
        </w:rPr>
        <w:t>
      2) бейтараптық – электр жабдығының сымды орамаларының (элементтерінің) жұлдызшасына жалғанған жалпы нүктесі;</w:t>
      </w:r>
    </w:p>
    <w:p>
      <w:pPr>
        <w:spacing w:after="0"/>
        <w:ind w:left="0"/>
        <w:jc w:val="both"/>
      </w:pPr>
      <w:r>
        <w:rPr>
          <w:rFonts w:ascii="Times New Roman"/>
          <w:b w:val="false"/>
          <w:i w:val="false"/>
          <w:color w:val="000000"/>
          <w:sz w:val="28"/>
        </w:rPr>
        <w:t>
      3) жарылыстан қорғалған электр техникалық бұйым (электр техникалық құрылғы, электр жабдығы) – бұйымды пайдалану нәтижесінде оның қауіпті жарылысы болатын қоршаған ортасының тұтанып жану мүмкіндігі жойылған немесе қиындатылған арнайы мақсаттағы электр техникалық бұйым (электр техникалық құрылғы, электр жабдығы);</w:t>
      </w:r>
    </w:p>
    <w:p>
      <w:pPr>
        <w:spacing w:after="0"/>
        <w:ind w:left="0"/>
        <w:jc w:val="both"/>
      </w:pPr>
      <w:r>
        <w:rPr>
          <w:rFonts w:ascii="Times New Roman"/>
          <w:b w:val="false"/>
          <w:i w:val="false"/>
          <w:color w:val="000000"/>
          <w:sz w:val="28"/>
        </w:rPr>
        <w:t>
      4) жарылыстан қорғалған электр жабдығы – қоршаған жарылыс қаупі бар қоспаның тұтануын (пайдалану кезінде) жою немесе қиындату жөніндегі конструктивтік шаралар көзделген электр жабдығы;</w:t>
      </w:r>
    </w:p>
    <w:p>
      <w:pPr>
        <w:spacing w:after="0"/>
        <w:ind w:left="0"/>
        <w:jc w:val="both"/>
      </w:pPr>
      <w:r>
        <w:rPr>
          <w:rFonts w:ascii="Times New Roman"/>
          <w:b w:val="false"/>
          <w:i w:val="false"/>
          <w:color w:val="000000"/>
          <w:sz w:val="28"/>
        </w:rPr>
        <w:t>
      5) жедел ток желісі – көрсетілген операцияларды орындау үшін электр қондырғының басқару, автоматтандыру, қорғау және сигнал беру тізбектерінде пайдаланылатын электр энергиясын беруге арналған ауыспалы немесе тұрақты токтың электр желісі;</w:t>
      </w:r>
    </w:p>
    <w:p>
      <w:pPr>
        <w:spacing w:after="0"/>
        <w:ind w:left="0"/>
        <w:jc w:val="both"/>
      </w:pPr>
      <w:r>
        <w:rPr>
          <w:rFonts w:ascii="Times New Roman"/>
          <w:b w:val="false"/>
          <w:i w:val="false"/>
          <w:color w:val="000000"/>
          <w:sz w:val="28"/>
        </w:rPr>
        <w:t>
      6) жеңіл оқшаулағышы бар электр жабдығы – найзағайдың асқын кернеуі әсеріне ұшырамайтын немесе найзағайдың асқын кернеуі амплитудасын шектеп, қорғайтын арнайы шаралар кезінде электр қондырғыларында қолдануға арналған электр жабдығы;</w:t>
      </w:r>
    </w:p>
    <w:p>
      <w:pPr>
        <w:spacing w:after="0"/>
        <w:ind w:left="0"/>
        <w:jc w:val="both"/>
      </w:pPr>
      <w:r>
        <w:rPr>
          <w:rFonts w:ascii="Times New Roman"/>
          <w:b w:val="false"/>
          <w:i w:val="false"/>
          <w:color w:val="000000"/>
          <w:sz w:val="28"/>
        </w:rPr>
        <w:t>
      7) жергілікті нұсқаулық – кәсіпорын шегінде қолдану үшін әзірленетін және энергетикалық объектілердің басшылары бекітетін нұсқаулық;</w:t>
      </w:r>
    </w:p>
    <w:p>
      <w:pPr>
        <w:spacing w:after="0"/>
        <w:ind w:left="0"/>
        <w:jc w:val="both"/>
      </w:pPr>
      <w:r>
        <w:rPr>
          <w:rFonts w:ascii="Times New Roman"/>
          <w:b w:val="false"/>
          <w:i w:val="false"/>
          <w:color w:val="000000"/>
          <w:sz w:val="28"/>
        </w:rPr>
        <w:t>
      8) жиынтық тарату құрылғысы – жиналған немесе жинау үшін толықтай дайындалған түрде коммутациялық аппараттары, жабдықтары, қорғау және автоматтандыру құрылғылары кіріктірілген толықтай немесе ішінара жабық шкафтар мен блоктардан тұратын жекелеген желі бойынша электр энергиясын таратуға арналған құрылғы, ішкі қондырғыға арналған жиынтық тарату құрылғысы, сыртқы қондырғыға арналған жиынтық тарату құрылғысы;</w:t>
      </w:r>
    </w:p>
    <w:p>
      <w:pPr>
        <w:spacing w:after="0"/>
        <w:ind w:left="0"/>
        <w:jc w:val="both"/>
      </w:pPr>
      <w:r>
        <w:rPr>
          <w:rFonts w:ascii="Times New Roman"/>
          <w:b w:val="false"/>
          <w:i w:val="false"/>
          <w:color w:val="000000"/>
          <w:sz w:val="28"/>
        </w:rPr>
        <w:t>
      9) жиынтық трансформаторлық (түрлендіргіш) кіші станция – жиналған немесе жинау үшін толықтай дайындалған түрде трансформаторлар (түрлендіргіштер) мен блоктардан тұратын кіші станция. Жинақтамалы трансформаторлық (түрлендіргішті) кіші станциялар немесе олардың жабық үй-жайларда орнатылатын бөліктері ішкі қондырғыларға; ал далада қойылатыны – сыртқы қондырғыларға жатады;</w:t>
      </w:r>
    </w:p>
    <w:p>
      <w:pPr>
        <w:spacing w:after="0"/>
        <w:ind w:left="0"/>
        <w:jc w:val="both"/>
      </w:pPr>
      <w:r>
        <w:rPr>
          <w:rFonts w:ascii="Times New Roman"/>
          <w:b w:val="false"/>
          <w:i w:val="false"/>
          <w:color w:val="000000"/>
          <w:sz w:val="28"/>
        </w:rPr>
        <w:t>
      10) жұмыс істеп тұрған электр қондырғысы – кернеулі немесе кернеу коммутациялық аппараттарды іске қосу арқылы берілетін электр қондырғысы немесе оның бөлігі;</w:t>
      </w:r>
    </w:p>
    <w:p>
      <w:pPr>
        <w:spacing w:after="0"/>
        <w:ind w:left="0"/>
        <w:jc w:val="both"/>
      </w:pPr>
      <w:r>
        <w:rPr>
          <w:rFonts w:ascii="Times New Roman"/>
          <w:b w:val="false"/>
          <w:i w:val="false"/>
          <w:color w:val="000000"/>
          <w:sz w:val="28"/>
        </w:rPr>
        <w:t>
      11) жылжымалы электр қабылдағыш – көлік құралдарының көмегімен немесе қолмен итеріп апару арқылы орнына орналастыру мүмкіндігі қамтамасыз етілетін, ал ток көзіне қосылуы икемді кабель, бау және уақытша алынып, салынатын немесе бөлшектенетін түйіспелі жалғамалар көмегімен жүзеге асырылатын конструкциясы болатын электр қабылдағышы;</w:t>
      </w:r>
    </w:p>
    <w:p>
      <w:pPr>
        <w:spacing w:after="0"/>
        <w:ind w:left="0"/>
        <w:jc w:val="both"/>
      </w:pPr>
      <w:r>
        <w:rPr>
          <w:rFonts w:ascii="Times New Roman"/>
          <w:b w:val="false"/>
          <w:i w:val="false"/>
          <w:color w:val="000000"/>
          <w:sz w:val="28"/>
        </w:rPr>
        <w:t>
      12) күрделі жөндеу – бұл жабдықты қалпына келтіру және базалықты қоса алғанда, жабдықтың кез келген бөлігін ауыстыру немесе қалпына келтіру арқылы жабдық немесе желі ресурстарын толық немесе толық дерлік (80% кем емес) қалпына келтіру, жөнделген бөліктер мен жалпы жабдықты тексеру және реттеу, электр схемаларын қайта монтаждау, тозған құрылымдар мен желі учаскелерін ауыстыру немесе қалпына келтіру немесе оларды жөнделетін объектілердің пайдалану мүмкіндіктерін жақсартатын одан да сенімді және үнемділерге ауыстыру мақсатында жүзеге асырылатын жоспарлы жөндеу;</w:t>
      </w:r>
    </w:p>
    <w:p>
      <w:pPr>
        <w:spacing w:after="0"/>
        <w:ind w:left="0"/>
        <w:jc w:val="both"/>
      </w:pPr>
      <w:r>
        <w:rPr>
          <w:rFonts w:ascii="Times New Roman"/>
          <w:b w:val="false"/>
          <w:i w:val="false"/>
          <w:color w:val="000000"/>
          <w:sz w:val="28"/>
        </w:rPr>
        <w:t>
      13) күштік электрлік тізбек – функционалдық мақсаты электр энергиясын өндіру немесе беру, электр энергиясының басқа түріне немесе параметрлерінің мәндері басқа энергияға түрлендіру болатын элементтерді қамтитын электрлік тізбек;</w:t>
      </w:r>
    </w:p>
    <w:p>
      <w:pPr>
        <w:spacing w:after="0"/>
        <w:ind w:left="0"/>
        <w:jc w:val="both"/>
      </w:pPr>
      <w:r>
        <w:rPr>
          <w:rFonts w:ascii="Times New Roman"/>
          <w:b w:val="false"/>
          <w:i w:val="false"/>
          <w:color w:val="000000"/>
          <w:sz w:val="28"/>
        </w:rPr>
        <w:t>
      14) кіріктірілген кіші станция – ғимараттың бір бөлігін алатын кіші электр станциясы;</w:t>
      </w:r>
    </w:p>
    <w:p>
      <w:pPr>
        <w:spacing w:after="0"/>
        <w:ind w:left="0"/>
        <w:jc w:val="both"/>
      </w:pPr>
      <w:r>
        <w:rPr>
          <w:rFonts w:ascii="Times New Roman"/>
          <w:b w:val="false"/>
          <w:i w:val="false"/>
          <w:color w:val="000000"/>
          <w:sz w:val="28"/>
        </w:rPr>
        <w:t>
      15) қалыпты оқшаулағышы бар электр жабдығы – асқын кернеуден қорғайтын әдеттегі шаралар кезінде найзағайдың асқын кернеуі әсеріне ұшырайтын электр қондырғыларында қолдануға арналған электр жабдығы;</w:t>
      </w:r>
    </w:p>
    <w:p>
      <w:pPr>
        <w:spacing w:after="0"/>
        <w:ind w:left="0"/>
        <w:jc w:val="both"/>
      </w:pPr>
      <w:r>
        <w:rPr>
          <w:rFonts w:ascii="Times New Roman"/>
          <w:b w:val="false"/>
          <w:i w:val="false"/>
          <w:color w:val="000000"/>
          <w:sz w:val="28"/>
        </w:rPr>
        <w:t>
      16) құрама шиналар жүйесі – электр тарату құрылғысының қосылуын жалғайтын элементтер жинағы;</w:t>
      </w:r>
    </w:p>
    <w:p>
      <w:pPr>
        <w:spacing w:after="0"/>
        <w:ind w:left="0"/>
        <w:jc w:val="both"/>
      </w:pPr>
      <w:r>
        <w:rPr>
          <w:rFonts w:ascii="Times New Roman"/>
          <w:b w:val="false"/>
          <w:i w:val="false"/>
          <w:color w:val="000000"/>
          <w:sz w:val="28"/>
        </w:rPr>
        <w:t>
      17) нысаналы нұсқаулық – нарядпен немесе өкіммен анықталатын наряд берген жұмысшылардың бригада мүшесіне немесе атқарушыға дейін қамтитын жұмысшылар санатына электр қондырғысымен қауіпсіз нақты жұмыс істеу бойынша нұсқау;</w:t>
      </w:r>
    </w:p>
    <w:p>
      <w:pPr>
        <w:spacing w:after="0"/>
        <w:ind w:left="0"/>
        <w:jc w:val="both"/>
      </w:pPr>
      <w:r>
        <w:rPr>
          <w:rFonts w:ascii="Times New Roman"/>
          <w:b w:val="false"/>
          <w:i w:val="false"/>
          <w:color w:val="000000"/>
          <w:sz w:val="28"/>
        </w:rPr>
        <w:t>
      18) оқшауландырылған бейтараптық – жерге тұйықталатын құрылғыға қосылмайтын немесе оған өлшейтін, қорғайтын, сигнал беру құрылғылары және жоғары кедергіге ие басқа да ұқсас құрылғылар арқылы жалғанатын трансформатордың немесе генератордың бейтараптығы;</w:t>
      </w:r>
    </w:p>
    <w:p>
      <w:pPr>
        <w:spacing w:after="0"/>
        <w:ind w:left="0"/>
        <w:jc w:val="both"/>
      </w:pPr>
      <w:r>
        <w:rPr>
          <w:rFonts w:ascii="Times New Roman"/>
          <w:b w:val="false"/>
          <w:i w:val="false"/>
          <w:color w:val="000000"/>
          <w:sz w:val="28"/>
        </w:rPr>
        <w:t>
      19) өнеркәсіптік жиіліктің сынаулы кернеуі – сынаудың белгілі бір шарттары кезінде электр жабдығының берілген ішкі және/немесе сыртқы оқшаулағыш уақыты ішінде сақтайтын айнымалы токтың 50 герц (Гц) кернеуінің қолданыстағы мәні;</w:t>
      </w:r>
    </w:p>
    <w:p>
      <w:pPr>
        <w:spacing w:after="0"/>
        <w:ind w:left="0"/>
        <w:jc w:val="both"/>
      </w:pPr>
      <w:r>
        <w:rPr>
          <w:rFonts w:ascii="Times New Roman"/>
          <w:b w:val="false"/>
          <w:i w:val="false"/>
          <w:color w:val="000000"/>
          <w:sz w:val="28"/>
        </w:rPr>
        <w:t>
      20) пайдалану – бұйымның өз мақсатына қол жеткізілуі іске асырылатын, қолдау табатын немесе қалпына келтірілетін тіршілік циклінің кезеңі;</w:t>
      </w:r>
    </w:p>
    <w:p>
      <w:pPr>
        <w:spacing w:after="0"/>
        <w:ind w:left="0"/>
        <w:jc w:val="both"/>
      </w:pPr>
      <w:r>
        <w:rPr>
          <w:rFonts w:ascii="Times New Roman"/>
          <w:b w:val="false"/>
          <w:i w:val="false"/>
          <w:color w:val="000000"/>
          <w:sz w:val="28"/>
        </w:rPr>
        <w:t>
      21) сынақ – электр жабдығының сапасын арттыру резервтерін және жұмыстарының сенімділігін, басқа әдістермен сынауға жатпайтын құрылым бөлшектерінің немесе материалдардың жасырын ақауларының дайындау технологиясын, құрылымдарының кемшіліктерін айқындау мақсатында қызмет етудің әртүрлі әсер ететін факторлар мен режимдер кезінде электр жабдығымен жүзеге асырылатын жұмыстың сапа бақылауы бойынша оны пайдалану барысында және жөндеуден кейін электр жабдығында жүзеге асырылатын бірқатар техникалық немесе технологиялық іс-шаралар;</w:t>
      </w:r>
    </w:p>
    <w:p>
      <w:pPr>
        <w:spacing w:after="0"/>
        <w:ind w:left="0"/>
        <w:jc w:val="both"/>
      </w:pPr>
      <w:r>
        <w:rPr>
          <w:rFonts w:ascii="Times New Roman"/>
          <w:b w:val="false"/>
          <w:i w:val="false"/>
          <w:color w:val="000000"/>
          <w:sz w:val="28"/>
        </w:rPr>
        <w:t>
      22) техникалық қызмет көрсету – бұйымды мақсаты, сақталуы және тасымалдануы бойынша пайдалану кезінде оның жұмыс істеу қабілетін немесе жарамдылығын сақтау операцияларының кешені немесе операция (ұсақ-түйек жөндеуді қоса алғанда);</w:t>
      </w:r>
    </w:p>
    <w:p>
      <w:pPr>
        <w:spacing w:after="0"/>
        <w:ind w:left="0"/>
        <w:jc w:val="both"/>
      </w:pPr>
      <w:r>
        <w:rPr>
          <w:rFonts w:ascii="Times New Roman"/>
          <w:b w:val="false"/>
          <w:i w:val="false"/>
          <w:color w:val="000000"/>
          <w:sz w:val="28"/>
        </w:rPr>
        <w:t>
      23) ток сымы – электр станциясы, кіші станция, кәсіпорын немесе цех шегінде электр энергиясын беруге арналған, оқшаулағыштар мен ұстап тұратын конструкциялары бар шиналар немесе сымдар түрінде жасалған құрылғы;</w:t>
      </w:r>
    </w:p>
    <w:p>
      <w:pPr>
        <w:spacing w:after="0"/>
        <w:ind w:left="0"/>
        <w:jc w:val="both"/>
      </w:pPr>
      <w:r>
        <w:rPr>
          <w:rFonts w:ascii="Times New Roman"/>
          <w:b w:val="false"/>
          <w:i w:val="false"/>
          <w:color w:val="000000"/>
          <w:sz w:val="28"/>
        </w:rPr>
        <w:t>
      24) трансформаторлық кіші станция – трансформатордың көмегімен бір кернеулі электр энергиясын басқа кернеулі электр энергиясына түрлендіруге арналған электрлік кіші станция;</w:t>
      </w:r>
    </w:p>
    <w:p>
      <w:pPr>
        <w:spacing w:after="0"/>
        <w:ind w:left="0"/>
        <w:jc w:val="both"/>
      </w:pPr>
      <w:r>
        <w:rPr>
          <w:rFonts w:ascii="Times New Roman"/>
          <w:b w:val="false"/>
          <w:i w:val="false"/>
          <w:color w:val="000000"/>
          <w:sz w:val="28"/>
        </w:rPr>
        <w:t>
      25) тұтынушылардың электр торабы – белгілі бір аумақта жұмыс істейтін кіші станциялардан, тарату құрылғыларынан, ток өткізгіштерден, электр қуатын беретін әуе және кабельді желілерден тұратын электр энергиясын беруге арналған электр қондырғыларының жиынтығы;</w:t>
      </w:r>
    </w:p>
    <w:p>
      <w:pPr>
        <w:spacing w:after="0"/>
        <w:ind w:left="0"/>
        <w:jc w:val="both"/>
      </w:pPr>
      <w:r>
        <w:rPr>
          <w:rFonts w:ascii="Times New Roman"/>
          <w:b w:val="false"/>
          <w:i w:val="false"/>
          <w:color w:val="000000"/>
          <w:sz w:val="28"/>
        </w:rPr>
        <w:t>
      26) түзетілген сыналатын кернеу – сынаудың белгілі бір шарттары кезінде берілген уақыт ішінде электр жабдығына салынатын түзетілген кернеудің амплитудалық мәні;</w:t>
      </w:r>
    </w:p>
    <w:p>
      <w:pPr>
        <w:spacing w:after="0"/>
        <w:ind w:left="0"/>
        <w:jc w:val="both"/>
      </w:pPr>
      <w:r>
        <w:rPr>
          <w:rFonts w:ascii="Times New Roman"/>
          <w:b w:val="false"/>
          <w:i w:val="false"/>
          <w:color w:val="000000"/>
          <w:sz w:val="28"/>
        </w:rPr>
        <w:t>
      27) түрлендіргіш кіші станция – ток түрін немесе оның жиілігін түрлендіруге арналған электрлік кіші станция;</w:t>
      </w:r>
    </w:p>
    <w:p>
      <w:pPr>
        <w:spacing w:after="0"/>
        <w:ind w:left="0"/>
        <w:jc w:val="both"/>
      </w:pPr>
      <w:r>
        <w:rPr>
          <w:rFonts w:ascii="Times New Roman"/>
          <w:b w:val="false"/>
          <w:i w:val="false"/>
          <w:color w:val="000000"/>
          <w:sz w:val="28"/>
        </w:rPr>
        <w:t>
      28) электр беру желісі – электр станциясы немесе кіші станция аумағынан тыс шығатын және электр энергиясын беруге арналған электр желісі;</w:t>
      </w:r>
    </w:p>
    <w:p>
      <w:pPr>
        <w:spacing w:after="0"/>
        <w:ind w:left="0"/>
        <w:jc w:val="both"/>
      </w:pPr>
      <w:r>
        <w:rPr>
          <w:rFonts w:ascii="Times New Roman"/>
          <w:b w:val="false"/>
          <w:i w:val="false"/>
          <w:color w:val="000000"/>
          <w:sz w:val="28"/>
        </w:rPr>
        <w:t>
      29) электр берудің әуе желісі – электр энергиясын жер үстінде орналасқан және оқшаулағыштар мен арматуралар көмегімен тіреуіштерге немесе инженерлік құрылыстардағы (көпірлердегі, жол сымдарындағы) кронштейндерге және тіректерге бекітілетін сымдар арқылы электр энергиясын жеткізуге арналған құрылғы. Электр берудің әуе желісінің басы мен соңына желілік порталдары немесе тарату құрылғысының желілік кірмелері, ал тармақталуы үшін тармақталу тіректері мен желілік порталдар немесе тарату құрылғылардың желілік кірмесі қабылданады;</w:t>
      </w:r>
    </w:p>
    <w:p>
      <w:pPr>
        <w:spacing w:after="0"/>
        <w:ind w:left="0"/>
        <w:jc w:val="both"/>
      </w:pPr>
      <w:r>
        <w:rPr>
          <w:rFonts w:ascii="Times New Roman"/>
          <w:b w:val="false"/>
          <w:i w:val="false"/>
          <w:color w:val="000000"/>
          <w:sz w:val="28"/>
        </w:rPr>
        <w:t>
      30) электр берудің кабельдік желісі – электр энергиясын немесе оның жекелеген тізбегін беру үшін жалғамалы, кідірткі және шеткі муфталармен (бітеулермен) және бекіткіш бөлшекті бір немесе бірнеше қатар кабельдерден, ал май толтырылатын кабельдік желілер үшін, одан басқа, қуат алатын аппараттары мен май қысымы сигнализациясының жүйесінен тұратын желілер;</w:t>
      </w:r>
    </w:p>
    <w:p>
      <w:pPr>
        <w:spacing w:after="0"/>
        <w:ind w:left="0"/>
        <w:jc w:val="both"/>
      </w:pPr>
      <w:r>
        <w:rPr>
          <w:rFonts w:ascii="Times New Roman"/>
          <w:b w:val="false"/>
          <w:i w:val="false"/>
          <w:color w:val="000000"/>
          <w:sz w:val="28"/>
        </w:rPr>
        <w:t>
      31) электр берудің кіші тізбектері (электр станциясы, кіші станциялар немесе кез келген электр қондырғылары) – құралдар мен электр автоматикасын басқаруын, электр қондырғысының блокталуын, өлшенуін, қорғалуын және сигнализациясын жалғастырушы электр сымдары мен кабельдердің, қысқыш қатарларының жиынтығы;</w:t>
      </w:r>
    </w:p>
    <w:p>
      <w:pPr>
        <w:spacing w:after="0"/>
        <w:ind w:left="0"/>
        <w:jc w:val="both"/>
      </w:pPr>
      <w:r>
        <w:rPr>
          <w:rFonts w:ascii="Times New Roman"/>
          <w:b w:val="false"/>
          <w:i w:val="false"/>
          <w:color w:val="000000"/>
          <w:sz w:val="28"/>
        </w:rPr>
        <w:t>
      32) электр қондырғысы – электр энергиясын өндіруге, түрлендіруге, трансформациялауға, беруге,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мен орынжайларды бірге алғанда) жиынтығы;</w:t>
      </w:r>
    </w:p>
    <w:p>
      <w:pPr>
        <w:spacing w:after="0"/>
        <w:ind w:left="0"/>
        <w:jc w:val="both"/>
      </w:pPr>
      <w:r>
        <w:rPr>
          <w:rFonts w:ascii="Times New Roman"/>
          <w:b w:val="false"/>
          <w:i w:val="false"/>
          <w:color w:val="000000"/>
          <w:sz w:val="28"/>
        </w:rPr>
        <w:t>
      33) электр қондырғысына жауапты адам – электр қондырғысын пайдалану, сондай-ақ (қондырғыларын) қауіпсіз жұмыс жүргізуді ұйымдастыру міндеті жүктелген, әкімшілік-техникалық персонал қатарындағы жұмысшы;</w:t>
      </w:r>
    </w:p>
    <w:p>
      <w:pPr>
        <w:spacing w:after="0"/>
        <w:ind w:left="0"/>
        <w:jc w:val="both"/>
      </w:pPr>
      <w:r>
        <w:rPr>
          <w:rFonts w:ascii="Times New Roman"/>
          <w:b w:val="false"/>
          <w:i w:val="false"/>
          <w:color w:val="000000"/>
          <w:sz w:val="28"/>
        </w:rPr>
        <w:t>
      34) электр қондырғысын (электр станциясын, кіші станцияны, сорғы станциясын) басқару қалқаны – бір үй-жайда орналастырылған электр қондырғысының жекелеген агрегаттарын басқару, қадағалау және қорғау құрылғылары бар панельдер мен қалқандарының жиынтығы;</w:t>
      </w:r>
    </w:p>
    <w:p>
      <w:pPr>
        <w:spacing w:after="0"/>
        <w:ind w:left="0"/>
        <w:jc w:val="both"/>
      </w:pPr>
      <w:r>
        <w:rPr>
          <w:rFonts w:ascii="Times New Roman"/>
          <w:b w:val="false"/>
          <w:i w:val="false"/>
          <w:color w:val="000000"/>
          <w:sz w:val="28"/>
        </w:rPr>
        <w:t>
      35) электр станциясының (кіші станцияның) принципті электр схемасы – электр станциясының (кіші станцияның) электр тогы жүретін бөлігінің жұмыс принципі туралы мағлұмат беруші, жабдықтың құрамын және оның байланысын кескіндеуші схема;</w:t>
      </w:r>
    </w:p>
    <w:p>
      <w:pPr>
        <w:spacing w:after="0"/>
        <w:ind w:left="0"/>
        <w:jc w:val="both"/>
      </w:pPr>
      <w:r>
        <w:rPr>
          <w:rFonts w:ascii="Times New Roman"/>
          <w:b w:val="false"/>
          <w:i w:val="false"/>
          <w:color w:val="000000"/>
          <w:sz w:val="28"/>
        </w:rPr>
        <w:t>
      36) электр сымы – құрылыстар мен ғимараттардың беткі немесе ішкі құрылымдық құрылыс элементтері бойынша салынатын сымдар мен кабельдердің, оларға бекітілген, ұстап тұратын және қорғауыш бөлшектердің жиынтығы;</w:t>
      </w:r>
    </w:p>
    <w:p>
      <w:pPr>
        <w:spacing w:after="0"/>
        <w:ind w:left="0"/>
        <w:jc w:val="both"/>
      </w:pPr>
      <w:r>
        <w:rPr>
          <w:rFonts w:ascii="Times New Roman"/>
          <w:b w:val="false"/>
          <w:i w:val="false"/>
          <w:color w:val="000000"/>
          <w:sz w:val="28"/>
        </w:rPr>
        <w:t>
      37) электр тарату пункті – кіші станцияның құрамына кірмейтін электр тогын таратушы құрылғы;</w:t>
      </w:r>
    </w:p>
    <w:p>
      <w:pPr>
        <w:spacing w:after="0"/>
        <w:ind w:left="0"/>
        <w:jc w:val="both"/>
      </w:pPr>
      <w:r>
        <w:rPr>
          <w:rFonts w:ascii="Times New Roman"/>
          <w:b w:val="false"/>
          <w:i w:val="false"/>
          <w:color w:val="000000"/>
          <w:sz w:val="28"/>
        </w:rPr>
        <w:t>
      38) электр таратушы құрылғы – коммутациялық аппараттарды, құрама және жалғамалы шиналарды, шағын құрылғыларды (компрессорлық қондырғылар, аккумуляторлық батареялар), сонымен қатар қорғау автоматика құрылғыларын және өлшегіш аспаптарды қамтитын және электр энергиясының бір кернеуде қабылданып, таратылуы үшін қызмет ететін электр қондырғысы;</w:t>
      </w:r>
    </w:p>
    <w:p>
      <w:pPr>
        <w:spacing w:after="0"/>
        <w:ind w:left="0"/>
        <w:jc w:val="both"/>
      </w:pPr>
      <w:r>
        <w:rPr>
          <w:rFonts w:ascii="Times New Roman"/>
          <w:b w:val="false"/>
          <w:i w:val="false"/>
          <w:color w:val="000000"/>
          <w:sz w:val="28"/>
        </w:rPr>
        <w:t>
      39) электр техникалық бұйымның (құрылғының) блокталуы – бұйымның басқа бөлігінің белгілі бір жай-күйі немесе жағдайы болатын кезде оның кернеудегі бөліктеріне кіру мүмкіндігі болмайтын немесе шиеленісе түсетін жағдайдың туындауын болдырмау мақсатында бұйымның бір бөлігі орындайтын операцияны шектеуге немесе тоқтатуға арналған электр техникалық бұйымның (құрылғының) бөлігі;</w:t>
      </w:r>
    </w:p>
    <w:p>
      <w:pPr>
        <w:spacing w:after="0"/>
        <w:ind w:left="0"/>
        <w:jc w:val="both"/>
      </w:pPr>
      <w:r>
        <w:rPr>
          <w:rFonts w:ascii="Times New Roman"/>
          <w:b w:val="false"/>
          <w:i w:val="false"/>
          <w:color w:val="000000"/>
          <w:sz w:val="28"/>
        </w:rPr>
        <w:t>
      40) электр энергиясын қабылдағыш (электр қабылдағыш) – электр энергиясын тұтынатын және оны пайдалану үшін энергияның басқа түріне айналдырушы аппарат, агрегат, механизм немесе кез келген құрылғы;</w:t>
      </w:r>
    </w:p>
    <w:p>
      <w:pPr>
        <w:spacing w:after="0"/>
        <w:ind w:left="0"/>
        <w:jc w:val="both"/>
      </w:pPr>
      <w:r>
        <w:rPr>
          <w:rFonts w:ascii="Times New Roman"/>
          <w:b w:val="false"/>
          <w:i w:val="false"/>
          <w:color w:val="000000"/>
          <w:sz w:val="28"/>
        </w:rPr>
        <w:t>
      41) электр энергиясының көзі – энергияның әр алуан түрін электр энергиясына түрлендіретін электр техникалық бұйым (құрылғы).";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10" w:id="186"/>
    <w:p>
      <w:pPr>
        <w:spacing w:after="0"/>
        <w:ind w:left="0"/>
        <w:jc w:val="both"/>
      </w:pPr>
      <w:r>
        <w:rPr>
          <w:rFonts w:ascii="Times New Roman"/>
          <w:b w:val="false"/>
          <w:i w:val="false"/>
          <w:color w:val="000000"/>
          <w:sz w:val="28"/>
        </w:rPr>
        <w:t>
      "2-тарау. Тұтынушылардың электр қондырғыларды техникалық пайдалануын ұйымдастыру";</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12" w:id="187"/>
    <w:p>
      <w:pPr>
        <w:spacing w:after="0"/>
        <w:ind w:left="0"/>
        <w:jc w:val="both"/>
      </w:pPr>
      <w:r>
        <w:rPr>
          <w:rFonts w:ascii="Times New Roman"/>
          <w:b w:val="false"/>
          <w:i w:val="false"/>
          <w:color w:val="000000"/>
          <w:sz w:val="28"/>
        </w:rPr>
        <w:t>
      "3-тарау. Тұтынушылардың электр қондырғыларын пайдалануға жіберу";</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314" w:id="188"/>
    <w:p>
      <w:pPr>
        <w:spacing w:after="0"/>
        <w:ind w:left="0"/>
        <w:jc w:val="both"/>
      </w:pPr>
      <w:r>
        <w:rPr>
          <w:rFonts w:ascii="Times New Roman"/>
          <w:b w:val="false"/>
          <w:i w:val="false"/>
          <w:color w:val="000000"/>
          <w:sz w:val="28"/>
        </w:rPr>
        <w:t>
      7) тармақша мынадай редакцияда жазылсын:</w:t>
      </w:r>
    </w:p>
    <w:bookmarkEnd w:id="188"/>
    <w:bookmarkStart w:name="z315" w:id="189"/>
    <w:p>
      <w:pPr>
        <w:spacing w:after="0"/>
        <w:ind w:left="0"/>
        <w:jc w:val="both"/>
      </w:pPr>
      <w:r>
        <w:rPr>
          <w:rFonts w:ascii="Times New Roman"/>
          <w:b w:val="false"/>
          <w:i w:val="false"/>
          <w:color w:val="000000"/>
          <w:sz w:val="28"/>
        </w:rPr>
        <w:t>
      "7) электр энергиясын өндіру, түрлендіру, беру және тұтыну кезінде авариялардың және істен шығудың алдын алу және оларды жою болып табылады.";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17" w:id="190"/>
    <w:p>
      <w:pPr>
        <w:spacing w:after="0"/>
        <w:ind w:left="0"/>
        <w:jc w:val="both"/>
      </w:pPr>
      <w:r>
        <w:rPr>
          <w:rFonts w:ascii="Times New Roman"/>
          <w:b w:val="false"/>
          <w:i w:val="false"/>
          <w:color w:val="000000"/>
          <w:sz w:val="28"/>
        </w:rPr>
        <w:t>
      "4-тарау. Тұтынушының электр қондырғыларын басқарудың автоматтандырылған жүйелері";</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19" w:id="191"/>
    <w:p>
      <w:pPr>
        <w:spacing w:after="0"/>
        <w:ind w:left="0"/>
        <w:jc w:val="both"/>
      </w:pPr>
      <w:r>
        <w:rPr>
          <w:rFonts w:ascii="Times New Roman"/>
          <w:b w:val="false"/>
          <w:i w:val="false"/>
          <w:color w:val="000000"/>
          <w:sz w:val="28"/>
        </w:rPr>
        <w:t>
      "5-тарау. Тұтынушының электр қондырғыларына техникалық қызмет көрсету, жоспарлы-ескертпелі жөндеу, жаңғырту мен реконструкциялау";</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21" w:id="192"/>
    <w:p>
      <w:pPr>
        <w:spacing w:after="0"/>
        <w:ind w:left="0"/>
        <w:jc w:val="both"/>
      </w:pPr>
      <w:r>
        <w:rPr>
          <w:rFonts w:ascii="Times New Roman"/>
          <w:b w:val="false"/>
          <w:i w:val="false"/>
          <w:color w:val="000000"/>
          <w:sz w:val="28"/>
        </w:rPr>
        <w:t>
      "6-тарау. Техникалық құжаттама";</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23" w:id="193"/>
    <w:p>
      <w:pPr>
        <w:spacing w:after="0"/>
        <w:ind w:left="0"/>
        <w:jc w:val="both"/>
      </w:pPr>
      <w:r>
        <w:rPr>
          <w:rFonts w:ascii="Times New Roman"/>
          <w:b w:val="false"/>
          <w:i w:val="false"/>
          <w:color w:val="000000"/>
          <w:sz w:val="28"/>
        </w:rPr>
        <w:t>
      "7-тарау. Жалпы мақсаттағы электр жабдығы мен электр қондырғылары";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325" w:id="194"/>
    <w:p>
      <w:pPr>
        <w:spacing w:after="0"/>
        <w:ind w:left="0"/>
        <w:jc w:val="both"/>
      </w:pPr>
      <w:r>
        <w:rPr>
          <w:rFonts w:ascii="Times New Roman"/>
          <w:b w:val="false"/>
          <w:i w:val="false"/>
          <w:color w:val="000000"/>
          <w:sz w:val="28"/>
        </w:rPr>
        <w:t>
      "8-тарау. Таратқыш құрылғылар мен кіші станциялар";</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327" w:id="195"/>
    <w:p>
      <w:pPr>
        <w:spacing w:after="0"/>
        <w:ind w:left="0"/>
        <w:jc w:val="both"/>
      </w:pPr>
      <w:r>
        <w:rPr>
          <w:rFonts w:ascii="Times New Roman"/>
          <w:b w:val="false"/>
          <w:i w:val="false"/>
          <w:color w:val="000000"/>
          <w:sz w:val="28"/>
        </w:rPr>
        <w:t>
      "9-тарау. Электр берудің әуе желілері және ток сымдары";</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329" w:id="196"/>
    <w:p>
      <w:pPr>
        <w:spacing w:after="0"/>
        <w:ind w:left="0"/>
        <w:jc w:val="both"/>
      </w:pPr>
      <w:r>
        <w:rPr>
          <w:rFonts w:ascii="Times New Roman"/>
          <w:b w:val="false"/>
          <w:i w:val="false"/>
          <w:color w:val="000000"/>
          <w:sz w:val="28"/>
        </w:rPr>
        <w:t>
      "10-тарау. Электр берудің кабельдік желілері";</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331" w:id="197"/>
    <w:p>
      <w:pPr>
        <w:spacing w:after="0"/>
        <w:ind w:left="0"/>
        <w:jc w:val="both"/>
      </w:pPr>
      <w:r>
        <w:rPr>
          <w:rFonts w:ascii="Times New Roman"/>
          <w:b w:val="false"/>
          <w:i w:val="false"/>
          <w:color w:val="000000"/>
          <w:sz w:val="28"/>
        </w:rPr>
        <w:t>
      "11-тарау. Электр қозғалтқыштары";</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333" w:id="198"/>
    <w:p>
      <w:pPr>
        <w:spacing w:after="0"/>
        <w:ind w:left="0"/>
        <w:jc w:val="both"/>
      </w:pPr>
      <w:r>
        <w:rPr>
          <w:rFonts w:ascii="Times New Roman"/>
          <w:b w:val="false"/>
          <w:i w:val="false"/>
          <w:color w:val="000000"/>
          <w:sz w:val="28"/>
        </w:rPr>
        <w:t>
      "12-тарау. Тұтынушылардың электр қондырғыларының релелі қорғанышы,электроавтоматика, телемеханика және екінші реттік тізбектері";</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335" w:id="199"/>
    <w:p>
      <w:pPr>
        <w:spacing w:after="0"/>
        <w:ind w:left="0"/>
        <w:jc w:val="both"/>
      </w:pPr>
      <w:r>
        <w:rPr>
          <w:rFonts w:ascii="Times New Roman"/>
          <w:b w:val="false"/>
          <w:i w:val="false"/>
          <w:color w:val="000000"/>
          <w:sz w:val="28"/>
        </w:rPr>
        <w:t>
      "13-тарау. Жерге тұйықтау құрылғылары";</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337" w:id="200"/>
    <w:p>
      <w:pPr>
        <w:spacing w:after="0"/>
        <w:ind w:left="0"/>
        <w:jc w:val="both"/>
      </w:pPr>
      <w:r>
        <w:rPr>
          <w:rFonts w:ascii="Times New Roman"/>
          <w:b w:val="false"/>
          <w:i w:val="false"/>
          <w:color w:val="000000"/>
          <w:sz w:val="28"/>
        </w:rPr>
        <w:t>
      "14-тарау. Тұтынушылардың электр қондырғыларын асқын кернеуден қорғау";</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bookmarkStart w:name="z339" w:id="201"/>
    <w:p>
      <w:pPr>
        <w:spacing w:after="0"/>
        <w:ind w:left="0"/>
        <w:jc w:val="both"/>
      </w:pPr>
      <w:r>
        <w:rPr>
          <w:rFonts w:ascii="Times New Roman"/>
          <w:b w:val="false"/>
          <w:i w:val="false"/>
          <w:color w:val="000000"/>
          <w:sz w:val="28"/>
        </w:rPr>
        <w:t>
      "15-тарау. Конденсаторлық қондырғылар";</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w:t>
      </w:r>
    </w:p>
    <w:bookmarkStart w:name="z341" w:id="202"/>
    <w:p>
      <w:pPr>
        <w:spacing w:after="0"/>
        <w:ind w:left="0"/>
        <w:jc w:val="both"/>
      </w:pPr>
      <w:r>
        <w:rPr>
          <w:rFonts w:ascii="Times New Roman"/>
          <w:b w:val="false"/>
          <w:i w:val="false"/>
          <w:color w:val="000000"/>
          <w:sz w:val="28"/>
        </w:rPr>
        <w:t>
      "16-тарау. Аккумуляторлық қондырғылар";</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343" w:id="203"/>
    <w:p>
      <w:pPr>
        <w:spacing w:after="0"/>
        <w:ind w:left="0"/>
        <w:jc w:val="both"/>
      </w:pPr>
      <w:r>
        <w:rPr>
          <w:rFonts w:ascii="Times New Roman"/>
          <w:b w:val="false"/>
          <w:i w:val="false"/>
          <w:color w:val="000000"/>
          <w:sz w:val="28"/>
        </w:rPr>
        <w:t>
      "17-тарау. Бақылау, өлшеу және есепке алу құралдары";</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Start w:name="z345" w:id="204"/>
    <w:p>
      <w:pPr>
        <w:spacing w:after="0"/>
        <w:ind w:left="0"/>
        <w:jc w:val="both"/>
      </w:pPr>
      <w:r>
        <w:rPr>
          <w:rFonts w:ascii="Times New Roman"/>
          <w:b w:val="false"/>
          <w:i w:val="false"/>
          <w:color w:val="000000"/>
          <w:sz w:val="28"/>
        </w:rPr>
        <w:t>
      "18-тарау. Электрмен жарықтандыру";</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347" w:id="205"/>
    <w:p>
      <w:pPr>
        <w:spacing w:after="0"/>
        <w:ind w:left="0"/>
        <w:jc w:val="both"/>
      </w:pPr>
      <w:r>
        <w:rPr>
          <w:rFonts w:ascii="Times New Roman"/>
          <w:b w:val="false"/>
          <w:i w:val="false"/>
          <w:color w:val="000000"/>
          <w:sz w:val="28"/>
        </w:rPr>
        <w:t>
      "19-тарау. Арнайы мақсаттағы электр қондырғылары";</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Start w:name="z349" w:id="206"/>
    <w:p>
      <w:pPr>
        <w:spacing w:after="0"/>
        <w:ind w:left="0"/>
        <w:jc w:val="both"/>
      </w:pPr>
      <w:r>
        <w:rPr>
          <w:rFonts w:ascii="Times New Roman"/>
          <w:b w:val="false"/>
          <w:i w:val="false"/>
          <w:color w:val="000000"/>
          <w:sz w:val="28"/>
        </w:rPr>
        <w:t>
      "20-тарау. Электрқыздырғыш қондырғылары";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bookmarkStart w:name="z351" w:id="207"/>
    <w:p>
      <w:pPr>
        <w:spacing w:after="0"/>
        <w:ind w:left="0"/>
        <w:jc w:val="both"/>
      </w:pPr>
      <w:r>
        <w:rPr>
          <w:rFonts w:ascii="Times New Roman"/>
          <w:b w:val="false"/>
          <w:i w:val="false"/>
          <w:color w:val="000000"/>
          <w:sz w:val="28"/>
        </w:rPr>
        <w:t>
      "21-тарау. Тұтынушылардың технологиялық электр станциялары";</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22-тараудың</w:t>
      </w:r>
      <w:r>
        <w:rPr>
          <w:rFonts w:ascii="Times New Roman"/>
          <w:b w:val="false"/>
          <w:i w:val="false"/>
          <w:color w:val="000000"/>
          <w:sz w:val="28"/>
        </w:rPr>
        <w:t xml:space="preserve"> тақырыбы мынадай редакцияда жазылсын:</w:t>
      </w:r>
    </w:p>
    <w:bookmarkStart w:name="z353" w:id="208"/>
    <w:p>
      <w:pPr>
        <w:spacing w:after="0"/>
        <w:ind w:left="0"/>
        <w:jc w:val="both"/>
      </w:pPr>
      <w:r>
        <w:rPr>
          <w:rFonts w:ascii="Times New Roman"/>
          <w:b w:val="false"/>
          <w:i w:val="false"/>
          <w:color w:val="000000"/>
          <w:sz w:val="28"/>
        </w:rPr>
        <w:t>
      "22-тарау. Тасымалданатын және жылжымалы электрқабылдағыштар";</w:t>
      </w:r>
    </w:p>
    <w:bookmarkEnd w:id="208"/>
    <w:bookmarkStart w:name="z354" w:id="209"/>
    <w:p>
      <w:pPr>
        <w:spacing w:after="0"/>
        <w:ind w:left="0"/>
        <w:jc w:val="both"/>
      </w:pPr>
      <w:r>
        <w:rPr>
          <w:rFonts w:ascii="Times New Roman"/>
          <w:b w:val="false"/>
          <w:i w:val="false"/>
          <w:color w:val="000000"/>
          <w:sz w:val="28"/>
        </w:rPr>
        <w:t>
      мынадай мазмұндағы 23-тараумен толықтырылсын:</w:t>
      </w:r>
    </w:p>
    <w:bookmarkEnd w:id="209"/>
    <w:bookmarkStart w:name="z355" w:id="210"/>
    <w:p>
      <w:pPr>
        <w:spacing w:after="0"/>
        <w:ind w:left="0"/>
        <w:jc w:val="both"/>
      </w:pPr>
      <w:r>
        <w:rPr>
          <w:rFonts w:ascii="Times New Roman"/>
          <w:b w:val="false"/>
          <w:i w:val="false"/>
          <w:color w:val="000000"/>
          <w:sz w:val="28"/>
        </w:rPr>
        <w:t>
      "23-тарау. Жарылыс қаупі бар аймақтардағы электр жабдықтары</w:t>
      </w:r>
    </w:p>
    <w:bookmarkEnd w:id="210"/>
    <w:bookmarkStart w:name="z356" w:id="211"/>
    <w:p>
      <w:pPr>
        <w:spacing w:after="0"/>
        <w:ind w:left="0"/>
        <w:jc w:val="both"/>
      </w:pPr>
      <w:r>
        <w:rPr>
          <w:rFonts w:ascii="Times New Roman"/>
          <w:b w:val="false"/>
          <w:i w:val="false"/>
          <w:color w:val="000000"/>
          <w:sz w:val="28"/>
        </w:rPr>
        <w:t>
      1-параграф. Жалпы талаптар</w:t>
      </w:r>
    </w:p>
    <w:bookmarkEnd w:id="211"/>
    <w:bookmarkStart w:name="z357" w:id="212"/>
    <w:p>
      <w:pPr>
        <w:spacing w:after="0"/>
        <w:ind w:left="0"/>
        <w:jc w:val="both"/>
      </w:pPr>
      <w:r>
        <w:rPr>
          <w:rFonts w:ascii="Times New Roman"/>
          <w:b w:val="false"/>
          <w:i w:val="false"/>
          <w:color w:val="000000"/>
          <w:sz w:val="28"/>
        </w:rPr>
        <w:t>
      521. Осы тараудың талаптары үй-жайлардың ішіндегі және сыртындағы жарылыс қаупі бар аймақтарға орналасқан жарылыстан қорғалған электр жабдығын пайдалануға қолданылады.</w:t>
      </w:r>
    </w:p>
    <w:bookmarkEnd w:id="212"/>
    <w:bookmarkStart w:name="z358" w:id="213"/>
    <w:p>
      <w:pPr>
        <w:spacing w:after="0"/>
        <w:ind w:left="0"/>
        <w:jc w:val="both"/>
      </w:pPr>
      <w:r>
        <w:rPr>
          <w:rFonts w:ascii="Times New Roman"/>
          <w:b w:val="false"/>
          <w:i w:val="false"/>
          <w:color w:val="000000"/>
          <w:sz w:val="28"/>
        </w:rPr>
        <w:t>
      522. Жарылыстан қорғалған электр жабдығын пайдалану осы Қағидалардың, дайындаушылардың техникалық құжаттамасының, жергілікті жағдайларды ескере отырып, жарылыстан қорғалған электр жабдықтарына арналған стандарттардың талаптарына сәйкес жүргізіледі.</w:t>
      </w:r>
    </w:p>
    <w:bookmarkEnd w:id="213"/>
    <w:bookmarkStart w:name="z359" w:id="214"/>
    <w:p>
      <w:pPr>
        <w:spacing w:after="0"/>
        <w:ind w:left="0"/>
        <w:jc w:val="both"/>
      </w:pPr>
      <w:r>
        <w:rPr>
          <w:rFonts w:ascii="Times New Roman"/>
          <w:b w:val="false"/>
          <w:i w:val="false"/>
          <w:color w:val="000000"/>
          <w:sz w:val="28"/>
        </w:rPr>
        <w:t>
      523. Жарылысқа қауіпсіз электр жабдықтарына техникалық қызмет көрсету және жөндеу жарылыстан қорғалған жабдыққа техникалық қызмет көрсету және жөндеу жүйесінің кәсіпорнында қолданылатын ережелерге сәйкес технологиялық жабдықтарға техникалық қызмет көрсетумен және жөндеумен бір уақытта жүзеге асырылады.</w:t>
      </w:r>
    </w:p>
    <w:bookmarkEnd w:id="214"/>
    <w:bookmarkStart w:name="z360" w:id="215"/>
    <w:p>
      <w:pPr>
        <w:spacing w:after="0"/>
        <w:ind w:left="0"/>
        <w:jc w:val="both"/>
      </w:pPr>
      <w:r>
        <w:rPr>
          <w:rFonts w:ascii="Times New Roman"/>
          <w:b w:val="false"/>
          <w:i w:val="false"/>
          <w:color w:val="000000"/>
          <w:sz w:val="28"/>
        </w:rPr>
        <w:t>
      524. Жарылыс қаупі бар аймақтарда Кеден одағы комиссиясының 2011 жылғы 18 қазандағы № 825 шешімімен қабылданған "Жарылыс қаупі бар орталарда жұмыс істеуге арналған жабдықтардың қауіпсіздігі туралы" Кеден одағының техникалық регламентінің (012/2011 КО ТР) талаптарына, Зерттеу (сынау) және өлшеу қағидалары мен әдістерін, оның ішінде "Жарылыс қаупі бар орталарда жұмыс істеуге арналған жабдықтардың қауіпсіздігі туралы" (012/2011 КО ТР) талаптарын қолдану мен орындау және техникалық реттеу объектілерінің сәйкестігін бағалауды жүзеге асыру үшін қажетті сынамаларды алу қағидаларын қамтитын халықаралық және өңірлік (мемлекетаралық) стандарттардың, ал олар болмаған жағдайда ұлттық (Мемлекеттік) стандарттардың тізбесі талаптарына және қолдану нәтижесінде ерікті негізде Комиссия алқасының 2020 жылғы 1 желтоқсандағы № 158 шешімімен бекітілген "Жарылыс қаупі бар орталарда жұмыс істеуге арналған жабдықтардың қауіпсіздігі туралы" Кеден одағының техникалық регламентінің (бұдан әрі – 012/2011 КО ТР) талаптарын сақтау қамтамасыз етілетін халықаралық және өңірлік (мемлекетаралық) стандарттардың, ал олар болмаған жағдайда ұлттық (мемлекеттік) стандарттардың тізбесі талаптарына сәйкес келетін және сертификатталған жарылыстан қорғалған электр жабдықтарын пайдалануға жол беріледі.</w:t>
      </w:r>
    </w:p>
    <w:bookmarkEnd w:id="215"/>
    <w:bookmarkStart w:name="z361" w:id="216"/>
    <w:p>
      <w:pPr>
        <w:spacing w:after="0"/>
        <w:ind w:left="0"/>
        <w:jc w:val="both"/>
      </w:pPr>
      <w:r>
        <w:rPr>
          <w:rFonts w:ascii="Times New Roman"/>
          <w:b w:val="false"/>
          <w:i w:val="false"/>
          <w:color w:val="000000"/>
          <w:sz w:val="28"/>
        </w:rPr>
        <w:t>
      525. 012/2011 КО ТР бойынша жарылыс қаупі бар аймақтарда жарылыстан қорғалған электр жабдығының корпусында жарылыстан қорғау жөніндегі таңбалауы жоқ электр жабдықтарын пайдалануға рұқсат етілмейді, қауіпті факторлар ұйымның өнеркәсіптік қауіпсіздік сараптамасын жүргізуге аттестаты болған немесе аттестатталған жағдайда объектінің иесі тарапынан оларды зақымдау әсерінің қаупін сәйкестендіруге және бағалауға жатады.</w:t>
      </w:r>
    </w:p>
    <w:bookmarkEnd w:id="216"/>
    <w:p>
      <w:pPr>
        <w:spacing w:after="0"/>
        <w:ind w:left="0"/>
        <w:jc w:val="both"/>
      </w:pPr>
      <w:r>
        <w:rPr>
          <w:rFonts w:ascii="Times New Roman"/>
          <w:b w:val="false"/>
          <w:i w:val="false"/>
          <w:color w:val="000000"/>
          <w:sz w:val="28"/>
        </w:rPr>
        <w:t>
      Технологиялық қондырғылардың ішіне орнатылатын жарылыстан қорғалған электр жабдықтарын қолдану мүмкіндігі осы қондырғыға жобада көзделеді.</w:t>
      </w:r>
    </w:p>
    <w:bookmarkStart w:name="z362" w:id="217"/>
    <w:p>
      <w:pPr>
        <w:spacing w:after="0"/>
        <w:ind w:left="0"/>
        <w:jc w:val="both"/>
      </w:pPr>
      <w:r>
        <w:rPr>
          <w:rFonts w:ascii="Times New Roman"/>
          <w:b w:val="false"/>
          <w:i w:val="false"/>
          <w:color w:val="000000"/>
          <w:sz w:val="28"/>
        </w:rPr>
        <w:t>
      526. Пайдалануға енгізу, тікелей арналуы бойынша пайдалану, техникалық қызмет көрсету, барлық жөндеу түрлері және техникалық біліктілік сараптау жұмыстарды қауіпсіз орындау жөніндегі ұйымдастырушылық техникалық іс-шаралар сақталған жағдайда дайындаушының нұсқауларына сәйкес орындалады.</w:t>
      </w:r>
    </w:p>
    <w:bookmarkEnd w:id="217"/>
    <w:bookmarkStart w:name="z363" w:id="218"/>
    <w:p>
      <w:pPr>
        <w:spacing w:after="0"/>
        <w:ind w:left="0"/>
        <w:jc w:val="both"/>
      </w:pPr>
      <w:r>
        <w:rPr>
          <w:rFonts w:ascii="Times New Roman"/>
          <w:b w:val="false"/>
          <w:i w:val="false"/>
          <w:color w:val="000000"/>
          <w:sz w:val="28"/>
        </w:rPr>
        <w:t>
      2-параграф. Пайдалануға енгізу</w:t>
      </w:r>
    </w:p>
    <w:bookmarkEnd w:id="218"/>
    <w:bookmarkStart w:name="z364" w:id="219"/>
    <w:p>
      <w:pPr>
        <w:spacing w:after="0"/>
        <w:ind w:left="0"/>
        <w:jc w:val="both"/>
      </w:pPr>
      <w:r>
        <w:rPr>
          <w:rFonts w:ascii="Times New Roman"/>
          <w:b w:val="false"/>
          <w:i w:val="false"/>
          <w:color w:val="000000"/>
          <w:sz w:val="28"/>
        </w:rPr>
        <w:t>
      527. Жарылыстан қорғалған электр жабдығын пайдалануға енгізуді қабылдау комиссиясы құрастырылған жабдықтың жобалау құжаттамасының талаптарына, құрастыру жөніндегі дайындаушының талаптарына, қолданыстағы стандарттар мен нормативтердің талаптарына сәйкестігіне кәсіпорынның оқыған білікті III төмен емес топ мамандары - 1000 В дейін және V төмен емес 1000 В жоғары кәсіпорындар (кәсіпорын бойынша бұйрыққа сәйкес жарылыстан қорғалған жабдықты монтаждау және пайдалану талаптарына оқытылған) не осындай жабдықтарды тексеруге жіберілген мамандандырылған ұйым жүргізген бастапқы тексеру нәтижелері негізінде қабылдау актісін ресімдей отырып жүргізеді.</w:t>
      </w:r>
    </w:p>
    <w:bookmarkEnd w:id="219"/>
    <w:p>
      <w:pPr>
        <w:spacing w:after="0"/>
        <w:ind w:left="0"/>
        <w:jc w:val="both"/>
      </w:pPr>
      <w:r>
        <w:rPr>
          <w:rFonts w:ascii="Times New Roman"/>
          <w:b w:val="false"/>
          <w:i w:val="false"/>
          <w:color w:val="000000"/>
          <w:sz w:val="28"/>
        </w:rPr>
        <w:t>
      Қабылдау жөніндегі комиссияның құрамына: кәсіпорын жабдықтарын қабылдау жөніндегі бұйрықпен бекітілген комиссия төрағасы және Комиссияның басқа да мүшелері кіреді.</w:t>
      </w:r>
    </w:p>
    <w:p>
      <w:pPr>
        <w:spacing w:after="0"/>
        <w:ind w:left="0"/>
        <w:jc w:val="both"/>
      </w:pPr>
      <w:r>
        <w:rPr>
          <w:rFonts w:ascii="Times New Roman"/>
          <w:b w:val="false"/>
          <w:i w:val="false"/>
          <w:color w:val="000000"/>
          <w:sz w:val="28"/>
        </w:rPr>
        <w:t>
      Жобаны монтаждау бойынша дайындаушының техникалық құжаттамасының талаптарынан ауытқуға жол берілмейді.</w:t>
      </w:r>
    </w:p>
    <w:bookmarkStart w:name="z365" w:id="220"/>
    <w:p>
      <w:pPr>
        <w:spacing w:after="0"/>
        <w:ind w:left="0"/>
        <w:jc w:val="both"/>
      </w:pPr>
      <w:r>
        <w:rPr>
          <w:rFonts w:ascii="Times New Roman"/>
          <w:b w:val="false"/>
          <w:i w:val="false"/>
          <w:color w:val="000000"/>
          <w:sz w:val="28"/>
        </w:rPr>
        <w:t>
      528. Жарылыстан қорғалған электр жабдығын пайдалануға енгізу кезінде оған мыналарды қамтитын тексеру жүргізіледі:</w:t>
      </w:r>
    </w:p>
    <w:bookmarkEnd w:id="220"/>
    <w:p>
      <w:pPr>
        <w:spacing w:after="0"/>
        <w:ind w:left="0"/>
        <w:jc w:val="both"/>
      </w:pPr>
      <w:r>
        <w:rPr>
          <w:rFonts w:ascii="Times New Roman"/>
          <w:b w:val="false"/>
          <w:i w:val="false"/>
          <w:color w:val="000000"/>
          <w:sz w:val="28"/>
        </w:rPr>
        <w:t>
      1) құрастырылған, жөнделген, жаңғыртылған электр жабдығының дайындаушының техникалық құжаттамасына, жобаға, жергілікті жағдайларға сәйкестігі, рұқсат етілмеген өзгерістердің болмауы;</w:t>
      </w:r>
    </w:p>
    <w:p>
      <w:pPr>
        <w:spacing w:after="0"/>
        <w:ind w:left="0"/>
        <w:jc w:val="both"/>
      </w:pPr>
      <w:r>
        <w:rPr>
          <w:rFonts w:ascii="Times New Roman"/>
          <w:b w:val="false"/>
          <w:i w:val="false"/>
          <w:color w:val="000000"/>
          <w:sz w:val="28"/>
        </w:rPr>
        <w:t>
      2) электр жабдығының жарылыстан қорғалу деңгейінің, жабдық тобының, температуралық кластың, үстіңгі бетінің ең жоғары рұқсат етілген температурасының, жабдықты қорғау деңгейінің жарылыс қаупі бар аймақтың класына сәйкестігі;</w:t>
      </w:r>
    </w:p>
    <w:p>
      <w:pPr>
        <w:spacing w:after="0"/>
        <w:ind w:left="0"/>
        <w:jc w:val="both"/>
      </w:pPr>
      <w:r>
        <w:rPr>
          <w:rFonts w:ascii="Times New Roman"/>
          <w:b w:val="false"/>
          <w:i w:val="false"/>
          <w:color w:val="000000"/>
          <w:sz w:val="28"/>
        </w:rPr>
        <w:t>
      3) таңбалаудың және ескерту белгілерінің болуы;</w:t>
      </w:r>
    </w:p>
    <w:p>
      <w:pPr>
        <w:spacing w:after="0"/>
        <w:ind w:left="0"/>
        <w:jc w:val="both"/>
      </w:pPr>
      <w:r>
        <w:rPr>
          <w:rFonts w:ascii="Times New Roman"/>
          <w:b w:val="false"/>
          <w:i w:val="false"/>
          <w:color w:val="000000"/>
          <w:sz w:val="28"/>
        </w:rPr>
        <w:t>
      4) жабдықтың жарылыстан қорғалуына әсер ететін қорғаныш қабықшаларының, қарау әйнектерінің сыртқы зақымдануының болмауы;</w:t>
      </w:r>
    </w:p>
    <w:p>
      <w:pPr>
        <w:spacing w:after="0"/>
        <w:ind w:left="0"/>
        <w:jc w:val="both"/>
      </w:pPr>
      <w:r>
        <w:rPr>
          <w:rFonts w:ascii="Times New Roman"/>
          <w:b w:val="false"/>
          <w:i w:val="false"/>
          <w:color w:val="000000"/>
          <w:sz w:val="28"/>
        </w:rPr>
        <w:t>
      5) бекіту элементтерінің, жерге қосу құрылғыларының, тығындардың, пайдаланылатын жарылыстан қорғаныштың құрамдас бөлігі болып табылатын элементтердің болуы және жинақталуы;</w:t>
      </w:r>
    </w:p>
    <w:p>
      <w:pPr>
        <w:spacing w:after="0"/>
        <w:ind w:left="0"/>
        <w:jc w:val="both"/>
      </w:pPr>
      <w:r>
        <w:rPr>
          <w:rFonts w:ascii="Times New Roman"/>
          <w:b w:val="false"/>
          <w:i w:val="false"/>
          <w:color w:val="000000"/>
          <w:sz w:val="28"/>
        </w:rPr>
        <w:t>
      6) кабель кірістерінің, кабельдердің және сымдардың, түйіспелі қосылыстардың жай-күйі;</w:t>
      </w:r>
    </w:p>
    <w:p>
      <w:pPr>
        <w:spacing w:after="0"/>
        <w:ind w:left="0"/>
        <w:jc w:val="both"/>
      </w:pPr>
      <w:r>
        <w:rPr>
          <w:rFonts w:ascii="Times New Roman"/>
          <w:b w:val="false"/>
          <w:i w:val="false"/>
          <w:color w:val="000000"/>
          <w:sz w:val="28"/>
        </w:rPr>
        <w:t>
      7) қорғаныш құбырларында электр сымдарын монтаждау кезінде бөлу тығыздағыштарының болуы және жай-күйі;</w:t>
      </w:r>
    </w:p>
    <w:p>
      <w:pPr>
        <w:spacing w:after="0"/>
        <w:ind w:left="0"/>
        <w:jc w:val="both"/>
      </w:pPr>
      <w:r>
        <w:rPr>
          <w:rFonts w:ascii="Times New Roman"/>
          <w:b w:val="false"/>
          <w:i w:val="false"/>
          <w:color w:val="000000"/>
          <w:sz w:val="28"/>
        </w:rPr>
        <w:t>
      8) әртүрлі жарылыс қаупі бар аймақтарды бөлетін үй-жайлардың қабырғаларды тесіп кабельдерді өткізген кезде бөлу тығыздағыштарының болуы және жай-күйі, кабель қаптамаларының сыртқы зақымдануының болмауы;</w:t>
      </w:r>
    </w:p>
    <w:p>
      <w:pPr>
        <w:spacing w:after="0"/>
        <w:ind w:left="0"/>
        <w:jc w:val="both"/>
      </w:pPr>
      <w:r>
        <w:rPr>
          <w:rFonts w:ascii="Times New Roman"/>
          <w:b w:val="false"/>
          <w:i w:val="false"/>
          <w:color w:val="000000"/>
          <w:sz w:val="28"/>
        </w:rPr>
        <w:t>
      9) негізгі және қосымша жерге қосу өткізгіштерінің жай-күйі, түйіспелі қосылыстардың жай-күйі, өткізгіштердің қимасының қолданыстағы жүктемелерге сәйкестігі;</w:t>
      </w:r>
    </w:p>
    <w:p>
      <w:pPr>
        <w:spacing w:after="0"/>
        <w:ind w:left="0"/>
        <w:jc w:val="both"/>
      </w:pPr>
      <w:r>
        <w:rPr>
          <w:rFonts w:ascii="Times New Roman"/>
          <w:b w:val="false"/>
          <w:i w:val="false"/>
          <w:color w:val="000000"/>
          <w:sz w:val="28"/>
        </w:rPr>
        <w:t>
      10) оқшауланған бейтарабы бар жүйелер үшін қысқа тұйықталудың толық кедергісін, тікелей жерге қосылған бейтарабы бар жүйелер үшін жерге тұйықтау құрылғыларының кедергісін, оның шамасының қолданыстағы нормаларға сәйкестігін тексеру;</w:t>
      </w:r>
    </w:p>
    <w:p>
      <w:pPr>
        <w:spacing w:after="0"/>
        <w:ind w:left="0"/>
        <w:jc w:val="both"/>
      </w:pPr>
      <w:r>
        <w:rPr>
          <w:rFonts w:ascii="Times New Roman"/>
          <w:b w:val="false"/>
          <w:i w:val="false"/>
          <w:color w:val="000000"/>
          <w:sz w:val="28"/>
        </w:rPr>
        <w:t>
      11) автоматты қорғаныш құрылғыларының жұмысын баптауды тексеру;</w:t>
      </w:r>
    </w:p>
    <w:p>
      <w:pPr>
        <w:spacing w:after="0"/>
        <w:ind w:left="0"/>
        <w:jc w:val="both"/>
      </w:pPr>
      <w:r>
        <w:rPr>
          <w:rFonts w:ascii="Times New Roman"/>
          <w:b w:val="false"/>
          <w:i w:val="false"/>
          <w:color w:val="000000"/>
          <w:sz w:val="28"/>
        </w:rPr>
        <w:t>
      12) жиілік мәндерінің, кернеудің дайындаушының техникалық құжаттамасының талаптарына сәйкестігін тексеру;</w:t>
      </w:r>
    </w:p>
    <w:p>
      <w:pPr>
        <w:spacing w:after="0"/>
        <w:ind w:left="0"/>
        <w:jc w:val="both"/>
      </w:pPr>
      <w:r>
        <w:rPr>
          <w:rFonts w:ascii="Times New Roman"/>
          <w:b w:val="false"/>
          <w:i w:val="false"/>
          <w:color w:val="000000"/>
          <w:sz w:val="28"/>
        </w:rPr>
        <w:t>
      13) электр жабдықтарын жарылыстан қорғауды қамтамасыз ететін іс-шаралар кешенін орындау.</w:t>
      </w:r>
    </w:p>
    <w:bookmarkStart w:name="z366" w:id="221"/>
    <w:p>
      <w:pPr>
        <w:spacing w:after="0"/>
        <w:ind w:left="0"/>
        <w:jc w:val="both"/>
      </w:pPr>
      <w:r>
        <w:rPr>
          <w:rFonts w:ascii="Times New Roman"/>
          <w:b w:val="false"/>
          <w:i w:val="false"/>
          <w:color w:val="000000"/>
          <w:sz w:val="28"/>
        </w:rPr>
        <w:t>
      529. "d" түріндегі жарылыстан қорғанышы - "жарылыс өткізбейтін қаптамасы" бар электр жабдығында мыналар тексеріледі:</w:t>
      </w:r>
    </w:p>
    <w:bookmarkEnd w:id="221"/>
    <w:p>
      <w:pPr>
        <w:spacing w:after="0"/>
        <w:ind w:left="0"/>
        <w:jc w:val="both"/>
      </w:pPr>
      <w:r>
        <w:rPr>
          <w:rFonts w:ascii="Times New Roman"/>
          <w:b w:val="false"/>
          <w:i w:val="false"/>
          <w:color w:val="000000"/>
          <w:sz w:val="28"/>
        </w:rPr>
        <w:t>
      1) фланецті қосылыстар саңылаулары өлшемдерінің дайындаушының техникалық құжаттамасында белгіленген шекті рұқсат етілген мәндерге сәйкестігі;</w:t>
      </w:r>
    </w:p>
    <w:p>
      <w:pPr>
        <w:spacing w:after="0"/>
        <w:ind w:left="0"/>
        <w:jc w:val="both"/>
      </w:pPr>
      <w:r>
        <w:rPr>
          <w:rFonts w:ascii="Times New Roman"/>
          <w:b w:val="false"/>
          <w:i w:val="false"/>
          <w:color w:val="000000"/>
          <w:sz w:val="28"/>
        </w:rPr>
        <w:t>
      2) қорғаныш консистентті жағармай жағылған қаптама;</w:t>
      </w:r>
    </w:p>
    <w:p>
      <w:pPr>
        <w:spacing w:after="0"/>
        <w:ind w:left="0"/>
        <w:jc w:val="both"/>
      </w:pPr>
      <w:r>
        <w:rPr>
          <w:rFonts w:ascii="Times New Roman"/>
          <w:b w:val="false"/>
          <w:i w:val="false"/>
          <w:color w:val="000000"/>
          <w:sz w:val="28"/>
        </w:rPr>
        <w:t>
      3) бұрандалы қосылыстардың, қақпақтардың жай-күйі;</w:t>
      </w:r>
    </w:p>
    <w:bookmarkStart w:name="z367" w:id="222"/>
    <w:p>
      <w:pPr>
        <w:spacing w:after="0"/>
        <w:ind w:left="0"/>
        <w:jc w:val="both"/>
      </w:pPr>
      <w:r>
        <w:rPr>
          <w:rFonts w:ascii="Times New Roman"/>
          <w:b w:val="false"/>
          <w:i w:val="false"/>
          <w:color w:val="000000"/>
          <w:sz w:val="28"/>
        </w:rPr>
        <w:t>
      530. "е" түріндегі жарылыстан қорғанышы - "жоғары қорғанышы" бар электр жабдығында мыналар тексеріледі:</w:t>
      </w:r>
    </w:p>
    <w:bookmarkEnd w:id="222"/>
    <w:p>
      <w:pPr>
        <w:spacing w:after="0"/>
        <w:ind w:left="0"/>
        <w:jc w:val="both"/>
      </w:pPr>
      <w:r>
        <w:rPr>
          <w:rFonts w:ascii="Times New Roman"/>
          <w:b w:val="false"/>
          <w:i w:val="false"/>
          <w:color w:val="000000"/>
          <w:sz w:val="28"/>
        </w:rPr>
        <w:t>
      1) төсемдердің жай-күйі;</w:t>
      </w:r>
    </w:p>
    <w:p>
      <w:pPr>
        <w:spacing w:after="0"/>
        <w:ind w:left="0"/>
        <w:jc w:val="both"/>
      </w:pPr>
      <w:r>
        <w:rPr>
          <w:rFonts w:ascii="Times New Roman"/>
          <w:b w:val="false"/>
          <w:i w:val="false"/>
          <w:color w:val="000000"/>
          <w:sz w:val="28"/>
        </w:rPr>
        <w:t>
      2) қорғаныш қаптамасының дайындаушының техникалық құжаттамасының талаптарына сәйкестігі.</w:t>
      </w:r>
    </w:p>
    <w:bookmarkStart w:name="z368" w:id="223"/>
    <w:p>
      <w:pPr>
        <w:spacing w:after="0"/>
        <w:ind w:left="0"/>
        <w:jc w:val="both"/>
      </w:pPr>
      <w:r>
        <w:rPr>
          <w:rFonts w:ascii="Times New Roman"/>
          <w:b w:val="false"/>
          <w:i w:val="false"/>
          <w:color w:val="000000"/>
          <w:sz w:val="28"/>
        </w:rPr>
        <w:t>
      531. Жарылыс қаупі бар жағдайларда орнату орындары үшін температураның рұқсат етілген мәндерден жоғары көтерілуінің алдын алатын қорғаныш құрылғыларымен жабдықталған электр қозғалтқыштарының орамалары, қозғалтқыштарды салқындату жүйелері, қозғалтқышты салқындату желдеткіштерінің жай-күйі, механикалық бөлшектердің жай-күйі, орталықтау, теңгеру, қорғаныс қаптамалары мен іргетастарының бүтіндігі тексеруге жатады.</w:t>
      </w:r>
    </w:p>
    <w:bookmarkEnd w:id="223"/>
    <w:p>
      <w:pPr>
        <w:spacing w:after="0"/>
        <w:ind w:left="0"/>
        <w:jc w:val="both"/>
      </w:pPr>
      <w:r>
        <w:rPr>
          <w:rFonts w:ascii="Times New Roman"/>
          <w:b w:val="false"/>
          <w:i w:val="false"/>
          <w:color w:val="000000"/>
          <w:sz w:val="28"/>
        </w:rPr>
        <w:t>
      Қорғаныш құрылғыларын ажырату уақыты дайындаушының техникалық құжаттамасында көрсетілген мәндерден аспайды.</w:t>
      </w:r>
    </w:p>
    <w:bookmarkStart w:name="z369" w:id="224"/>
    <w:p>
      <w:pPr>
        <w:spacing w:after="0"/>
        <w:ind w:left="0"/>
        <w:jc w:val="both"/>
      </w:pPr>
      <w:r>
        <w:rPr>
          <w:rFonts w:ascii="Times New Roman"/>
          <w:b w:val="false"/>
          <w:i w:val="false"/>
          <w:color w:val="000000"/>
          <w:sz w:val="28"/>
        </w:rPr>
        <w:t>
      532. Шамдардың қуаты мен типінің шырағданның паспорттық деректеріне сәйкестігі, жарық өткізетін элементтердің жай-күйі, жарықтандыру жабдықтары корпустарының тұтастығы тексеріледі.</w:t>
      </w:r>
    </w:p>
    <w:bookmarkEnd w:id="224"/>
    <w:bookmarkStart w:name="z370" w:id="225"/>
    <w:p>
      <w:pPr>
        <w:spacing w:after="0"/>
        <w:ind w:left="0"/>
        <w:jc w:val="both"/>
      </w:pPr>
      <w:r>
        <w:rPr>
          <w:rFonts w:ascii="Times New Roman"/>
          <w:b w:val="false"/>
          <w:i w:val="false"/>
          <w:color w:val="000000"/>
          <w:sz w:val="28"/>
        </w:rPr>
        <w:t>
      533. "Қабықты майлы немесе жанбайтын сұйықтықпен толтыру" ("о") жарылыстан қорғаныш түрі бар электр жабдықтарында мыналар тексеріледі:</w:t>
      </w:r>
    </w:p>
    <w:bookmarkEnd w:id="225"/>
    <w:p>
      <w:pPr>
        <w:spacing w:after="0"/>
        <w:ind w:left="0"/>
        <w:jc w:val="both"/>
      </w:pPr>
      <w:r>
        <w:rPr>
          <w:rFonts w:ascii="Times New Roman"/>
          <w:b w:val="false"/>
          <w:i w:val="false"/>
          <w:color w:val="000000"/>
          <w:sz w:val="28"/>
        </w:rPr>
        <w:t>
      1) қорғау сұйықтығы деңгейінің көрсеткішіндегі қарау терезелерінің немесе басқа да оның деңгейін бақылау құралдарының жай-күйі;</w:t>
      </w:r>
    </w:p>
    <w:p>
      <w:pPr>
        <w:spacing w:after="0"/>
        <w:ind w:left="0"/>
        <w:jc w:val="both"/>
      </w:pPr>
      <w:r>
        <w:rPr>
          <w:rFonts w:ascii="Times New Roman"/>
          <w:b w:val="false"/>
          <w:i w:val="false"/>
          <w:color w:val="000000"/>
          <w:sz w:val="28"/>
        </w:rPr>
        <w:t>
      2) қорғаныш сұйықтығы бар қаптамада бос кеңістіктің болуы;</w:t>
      </w:r>
    </w:p>
    <w:p>
      <w:pPr>
        <w:spacing w:after="0"/>
        <w:ind w:left="0"/>
        <w:jc w:val="both"/>
      </w:pPr>
      <w:r>
        <w:rPr>
          <w:rFonts w:ascii="Times New Roman"/>
          <w:b w:val="false"/>
          <w:i w:val="false"/>
          <w:color w:val="000000"/>
          <w:sz w:val="28"/>
        </w:rPr>
        <w:t>
      3) эластикалық төсемдердің жай-күйі;</w:t>
      </w:r>
    </w:p>
    <w:p>
      <w:pPr>
        <w:spacing w:after="0"/>
        <w:ind w:left="0"/>
        <w:jc w:val="both"/>
      </w:pPr>
      <w:r>
        <w:rPr>
          <w:rFonts w:ascii="Times New Roman"/>
          <w:b w:val="false"/>
          <w:i w:val="false"/>
          <w:color w:val="000000"/>
          <w:sz w:val="28"/>
        </w:rPr>
        <w:t>
      4) қаптамадан қорғаныш сұйықтығының ағуының болмауы;</w:t>
      </w:r>
    </w:p>
    <w:p>
      <w:pPr>
        <w:spacing w:after="0"/>
        <w:ind w:left="0"/>
        <w:jc w:val="both"/>
      </w:pPr>
      <w:r>
        <w:rPr>
          <w:rFonts w:ascii="Times New Roman"/>
          <w:b w:val="false"/>
          <w:i w:val="false"/>
          <w:color w:val="000000"/>
          <w:sz w:val="28"/>
        </w:rPr>
        <w:t>
      5) қорғаныш сұйықтығының дайындаушының талаптарына сәйкестігі.</w:t>
      </w:r>
    </w:p>
    <w:bookmarkStart w:name="z371" w:id="226"/>
    <w:p>
      <w:pPr>
        <w:spacing w:after="0"/>
        <w:ind w:left="0"/>
        <w:jc w:val="both"/>
      </w:pPr>
      <w:r>
        <w:rPr>
          <w:rFonts w:ascii="Times New Roman"/>
          <w:b w:val="false"/>
          <w:i w:val="false"/>
          <w:color w:val="000000"/>
          <w:sz w:val="28"/>
        </w:rPr>
        <w:t>
      534. "Артық қысыммен қаптаманы толтыру немесе үрлеу" ("р") жарылыстан қорғаныш түрі бар электр жабдықтарында мыналар тексеріледі:</w:t>
      </w:r>
    </w:p>
    <w:bookmarkEnd w:id="226"/>
    <w:p>
      <w:pPr>
        <w:spacing w:after="0"/>
        <w:ind w:left="0"/>
        <w:jc w:val="both"/>
      </w:pPr>
      <w:r>
        <w:rPr>
          <w:rFonts w:ascii="Times New Roman"/>
          <w:b w:val="false"/>
          <w:i w:val="false"/>
          <w:color w:val="000000"/>
          <w:sz w:val="28"/>
        </w:rPr>
        <w:t>
      1) электр жабдығы арқылы үрленетін ауаның қысымы мен мөлшерін бақылайтын бұғаттаудың жарамдылығы;</w:t>
      </w:r>
    </w:p>
    <w:p>
      <w:pPr>
        <w:spacing w:after="0"/>
        <w:ind w:left="0"/>
        <w:jc w:val="both"/>
      </w:pPr>
      <w:r>
        <w:rPr>
          <w:rFonts w:ascii="Times New Roman"/>
          <w:b w:val="false"/>
          <w:i w:val="false"/>
          <w:color w:val="000000"/>
          <w:sz w:val="28"/>
        </w:rPr>
        <w:t>
      2) қорғаныш газының температурасы, онда ластанудың болмауы;</w:t>
      </w:r>
    </w:p>
    <w:p>
      <w:pPr>
        <w:spacing w:after="0"/>
        <w:ind w:left="0"/>
        <w:jc w:val="both"/>
      </w:pPr>
      <w:r>
        <w:rPr>
          <w:rFonts w:ascii="Times New Roman"/>
          <w:b w:val="false"/>
          <w:i w:val="false"/>
          <w:color w:val="000000"/>
          <w:sz w:val="28"/>
        </w:rPr>
        <w:t>
      3) жарылыс қаупі бар аймақтағы ұшқын/қоқыс басшықтардың және сорғыш газ арналары сүзгілерінің жай-күйі.</w:t>
      </w:r>
    </w:p>
    <w:bookmarkStart w:name="z372" w:id="227"/>
    <w:p>
      <w:pPr>
        <w:spacing w:after="0"/>
        <w:ind w:left="0"/>
        <w:jc w:val="both"/>
      </w:pPr>
      <w:r>
        <w:rPr>
          <w:rFonts w:ascii="Times New Roman"/>
          <w:b w:val="false"/>
          <w:i w:val="false"/>
          <w:color w:val="000000"/>
          <w:sz w:val="28"/>
        </w:rPr>
        <w:t>
      535. "Ұшқын қауіпсіз электр тізбегі" ("i") жарылыстан қорғаныш түрі бар электр жабдықтарында мыналар тексеріледі:</w:t>
      </w:r>
    </w:p>
    <w:bookmarkEnd w:id="227"/>
    <w:p>
      <w:pPr>
        <w:spacing w:after="0"/>
        <w:ind w:left="0"/>
        <w:jc w:val="both"/>
      </w:pPr>
      <w:r>
        <w:rPr>
          <w:rFonts w:ascii="Times New Roman"/>
          <w:b w:val="false"/>
          <w:i w:val="false"/>
          <w:color w:val="000000"/>
          <w:sz w:val="28"/>
        </w:rPr>
        <w:t>
      1) тізбектердің ұшқын қауіпсіздігін растайтын құжаттар мен есептердің болуы;</w:t>
      </w:r>
    </w:p>
    <w:p>
      <w:pPr>
        <w:spacing w:after="0"/>
        <w:ind w:left="0"/>
        <w:jc w:val="both"/>
      </w:pPr>
      <w:r>
        <w:rPr>
          <w:rFonts w:ascii="Times New Roman"/>
          <w:b w:val="false"/>
          <w:i w:val="false"/>
          <w:color w:val="000000"/>
          <w:sz w:val="28"/>
        </w:rPr>
        <w:t>
      2) жарылыстан қорғаныш деңгейінің, электр жабдықтары тобының, температуралық кластың үстіңгі қабаттың ең жоғары температурасына сәйкестігі (шаңды жарылыс қауіпті орта үшін);</w:t>
      </w:r>
    </w:p>
    <w:p>
      <w:pPr>
        <w:spacing w:after="0"/>
        <w:ind w:left="0"/>
        <w:jc w:val="both"/>
      </w:pPr>
      <w:r>
        <w:rPr>
          <w:rFonts w:ascii="Times New Roman"/>
          <w:b w:val="false"/>
          <w:i w:val="false"/>
          <w:color w:val="000000"/>
          <w:sz w:val="28"/>
        </w:rPr>
        <w:t>
      3) электр жабдықтарының параметрлері, тізбектердің компоненттері, ұзындығы, маркасы және кабельдерді төсеуге қойылатын талаптар;</w:t>
      </w:r>
    </w:p>
    <w:p>
      <w:pPr>
        <w:spacing w:after="0"/>
        <w:ind w:left="0"/>
        <w:jc w:val="both"/>
      </w:pPr>
      <w:r>
        <w:rPr>
          <w:rFonts w:ascii="Times New Roman"/>
          <w:b w:val="false"/>
          <w:i w:val="false"/>
          <w:color w:val="000000"/>
          <w:sz w:val="28"/>
        </w:rPr>
        <w:t>
      4) орнатылған электр жабдықтарының жобада көрсетілгенге сәйкестігі;</w:t>
      </w:r>
    </w:p>
    <w:p>
      <w:pPr>
        <w:spacing w:after="0"/>
        <w:ind w:left="0"/>
        <w:jc w:val="both"/>
      </w:pPr>
      <w:r>
        <w:rPr>
          <w:rFonts w:ascii="Times New Roman"/>
          <w:b w:val="false"/>
          <w:i w:val="false"/>
          <w:color w:val="000000"/>
          <w:sz w:val="28"/>
        </w:rPr>
        <w:t>
      5) байланысқан жабдық параметрлерінің жобаға сәйкестігі.</w:t>
      </w:r>
    </w:p>
    <w:bookmarkStart w:name="z373" w:id="228"/>
    <w:p>
      <w:pPr>
        <w:spacing w:after="0"/>
        <w:ind w:left="0"/>
        <w:jc w:val="both"/>
      </w:pPr>
      <w:r>
        <w:rPr>
          <w:rFonts w:ascii="Times New Roman"/>
          <w:b w:val="false"/>
          <w:i w:val="false"/>
          <w:color w:val="000000"/>
          <w:sz w:val="28"/>
        </w:rPr>
        <w:t>
      536. "Қаптаманы кварцпен толтыру" ("q") жарылыстан қорғаныш түрі бар электр жабдықтарында мыналар тексеріледі:</w:t>
      </w:r>
    </w:p>
    <w:bookmarkEnd w:id="228"/>
    <w:p>
      <w:pPr>
        <w:spacing w:after="0"/>
        <w:ind w:left="0"/>
        <w:jc w:val="both"/>
      </w:pPr>
      <w:r>
        <w:rPr>
          <w:rFonts w:ascii="Times New Roman"/>
          <w:b w:val="false"/>
          <w:i w:val="false"/>
          <w:color w:val="000000"/>
          <w:sz w:val="28"/>
        </w:rPr>
        <w:t>
      1) бақылау терезелерінің, толтырғыштың қорғаныш қабаты деңгейін бақылаудың басқа құралдарының жай-күйі;</w:t>
      </w:r>
    </w:p>
    <w:p>
      <w:pPr>
        <w:spacing w:after="0"/>
        <w:ind w:left="0"/>
        <w:jc w:val="both"/>
      </w:pPr>
      <w:r>
        <w:rPr>
          <w:rFonts w:ascii="Times New Roman"/>
          <w:b w:val="false"/>
          <w:i w:val="false"/>
          <w:color w:val="000000"/>
          <w:sz w:val="28"/>
        </w:rPr>
        <w:t>
      2) қаптаманың және иілгіш төсемдердің зақымдануының болмауы;</w:t>
      </w:r>
    </w:p>
    <w:bookmarkStart w:name="z374" w:id="229"/>
    <w:p>
      <w:pPr>
        <w:spacing w:after="0"/>
        <w:ind w:left="0"/>
        <w:jc w:val="both"/>
      </w:pPr>
      <w:r>
        <w:rPr>
          <w:rFonts w:ascii="Times New Roman"/>
          <w:b w:val="false"/>
          <w:i w:val="false"/>
          <w:color w:val="000000"/>
          <w:sz w:val="28"/>
        </w:rPr>
        <w:t>
      537. Жабдықтың жарылыстан қорғау деңгейін растайтын таңбалауы болмаған кезде ақаулары бар жарылыстан қорғалған электр жабдығын пайдалануға жол берілмейді.</w:t>
      </w:r>
    </w:p>
    <w:bookmarkEnd w:id="229"/>
    <w:bookmarkStart w:name="z375" w:id="230"/>
    <w:p>
      <w:pPr>
        <w:spacing w:after="0"/>
        <w:ind w:left="0"/>
        <w:jc w:val="both"/>
      </w:pPr>
      <w:r>
        <w:rPr>
          <w:rFonts w:ascii="Times New Roman"/>
          <w:b w:val="false"/>
          <w:i w:val="false"/>
          <w:color w:val="000000"/>
          <w:sz w:val="28"/>
        </w:rPr>
        <w:t>
      3-параграф. Жарылыстан қорғалған электр жабдығын пайдалану</w:t>
      </w:r>
    </w:p>
    <w:bookmarkEnd w:id="230"/>
    <w:bookmarkStart w:name="z376" w:id="231"/>
    <w:p>
      <w:pPr>
        <w:spacing w:after="0"/>
        <w:ind w:left="0"/>
        <w:jc w:val="both"/>
      </w:pPr>
      <w:r>
        <w:rPr>
          <w:rFonts w:ascii="Times New Roman"/>
          <w:b w:val="false"/>
          <w:i w:val="false"/>
          <w:color w:val="000000"/>
          <w:sz w:val="28"/>
        </w:rPr>
        <w:t>
      538. Жарылыс қаупі бар аймақтарда жарылыстан қорғалған электр жабдықтарын пайдалану процесінде мыналар жүзеге асырылады:</w:t>
      </w:r>
    </w:p>
    <w:bookmarkEnd w:id="231"/>
    <w:p>
      <w:pPr>
        <w:spacing w:after="0"/>
        <w:ind w:left="0"/>
        <w:jc w:val="both"/>
      </w:pPr>
      <w:r>
        <w:rPr>
          <w:rFonts w:ascii="Times New Roman"/>
          <w:b w:val="false"/>
          <w:i w:val="false"/>
          <w:color w:val="000000"/>
          <w:sz w:val="28"/>
        </w:rPr>
        <w:t>
      1) жарылыстан қорғалған электр жабдықтары жұмысының параметрлерін үздіксіз бақылау, жедел персоналдың ағымдағы техникалық қызмет көрсетуді орындауы;</w:t>
      </w:r>
    </w:p>
    <w:p>
      <w:pPr>
        <w:spacing w:after="0"/>
        <w:ind w:left="0"/>
        <w:jc w:val="both"/>
      </w:pPr>
      <w:r>
        <w:rPr>
          <w:rFonts w:ascii="Times New Roman"/>
          <w:b w:val="false"/>
          <w:i w:val="false"/>
          <w:color w:val="000000"/>
          <w:sz w:val="28"/>
        </w:rPr>
        <w:t>
      2) мерзімді тексерулер;</w:t>
      </w:r>
    </w:p>
    <w:p>
      <w:pPr>
        <w:spacing w:after="0"/>
        <w:ind w:left="0"/>
        <w:jc w:val="both"/>
      </w:pPr>
      <w:r>
        <w:rPr>
          <w:rFonts w:ascii="Times New Roman"/>
          <w:b w:val="false"/>
          <w:i w:val="false"/>
          <w:color w:val="000000"/>
          <w:sz w:val="28"/>
        </w:rPr>
        <w:t>
      3) ағымдағы жөндеу;</w:t>
      </w:r>
    </w:p>
    <w:p>
      <w:pPr>
        <w:spacing w:after="0"/>
        <w:ind w:left="0"/>
        <w:jc w:val="both"/>
      </w:pPr>
      <w:r>
        <w:rPr>
          <w:rFonts w:ascii="Times New Roman"/>
          <w:b w:val="false"/>
          <w:i w:val="false"/>
          <w:color w:val="000000"/>
          <w:sz w:val="28"/>
        </w:rPr>
        <w:t>
      4) техникалық қызмет көрсету және жөндеу жүйесі бойынша жоспарлы жөндеулер</w:t>
      </w:r>
    </w:p>
    <w:bookmarkStart w:name="z377" w:id="232"/>
    <w:p>
      <w:pPr>
        <w:spacing w:after="0"/>
        <w:ind w:left="0"/>
        <w:jc w:val="both"/>
      </w:pPr>
      <w:r>
        <w:rPr>
          <w:rFonts w:ascii="Times New Roman"/>
          <w:b w:val="false"/>
          <w:i w:val="false"/>
          <w:color w:val="000000"/>
          <w:sz w:val="28"/>
        </w:rPr>
        <w:t>
      539. Жарылыстан қорғалған электр жабдығы үшін кезеңдік тексерулер, ағымдағы техникалық қызмет көрсетуді жүргізу арасындағы аралық жабдықтың типіне, дайындаушының, стандарттардың талаптарына, жабдық сипаттамаларының жай-күйіне әсер ететін өндірістік факторларға, жарылыс қаупі бар аймақтың класына, электр жабдығына жасалған алдыңғы тексерудің нәтижелеріне сүйене отырып белгіленеді.</w:t>
      </w:r>
    </w:p>
    <w:bookmarkEnd w:id="232"/>
    <w:bookmarkStart w:name="z378" w:id="233"/>
    <w:p>
      <w:pPr>
        <w:spacing w:after="0"/>
        <w:ind w:left="0"/>
        <w:jc w:val="both"/>
      </w:pPr>
      <w:r>
        <w:rPr>
          <w:rFonts w:ascii="Times New Roman"/>
          <w:b w:val="false"/>
          <w:i w:val="false"/>
          <w:color w:val="000000"/>
          <w:sz w:val="28"/>
        </w:rPr>
        <w:t>
      540. Тексеру мерзімі мен көлемін кәсіпорынның электр қондырғыларына жауапты қызметкері анықтайды.</w:t>
      </w:r>
    </w:p>
    <w:bookmarkEnd w:id="233"/>
    <w:p>
      <w:pPr>
        <w:spacing w:after="0"/>
        <w:ind w:left="0"/>
        <w:jc w:val="both"/>
      </w:pPr>
      <w:r>
        <w:rPr>
          <w:rFonts w:ascii="Times New Roman"/>
          <w:b w:val="false"/>
          <w:i w:val="false"/>
          <w:color w:val="000000"/>
          <w:sz w:val="28"/>
        </w:rPr>
        <w:t>
      Тексеру нәтижелері компьютерленген немесе құжаттық техникалық қызмет көрсету жүйесінің бірыңғай деректер қорына енгізіледі.</w:t>
      </w:r>
    </w:p>
    <w:bookmarkStart w:name="z379" w:id="234"/>
    <w:p>
      <w:pPr>
        <w:spacing w:after="0"/>
        <w:ind w:left="0"/>
        <w:jc w:val="both"/>
      </w:pPr>
      <w:r>
        <w:rPr>
          <w:rFonts w:ascii="Times New Roman"/>
          <w:b w:val="false"/>
          <w:i w:val="false"/>
          <w:color w:val="000000"/>
          <w:sz w:val="28"/>
        </w:rPr>
        <w:t>
      541. Егер жүргізілген тәуекел талдауы және дайындаушының ұсынымдары өзгеше талап етпесе, мерзімді тексерулер арасындағы аралық 3 (үш) жылдан аспайды.</w:t>
      </w:r>
    </w:p>
    <w:bookmarkEnd w:id="234"/>
    <w:bookmarkStart w:name="z380" w:id="235"/>
    <w:p>
      <w:pPr>
        <w:spacing w:after="0"/>
        <w:ind w:left="0"/>
        <w:jc w:val="both"/>
      </w:pPr>
      <w:r>
        <w:rPr>
          <w:rFonts w:ascii="Times New Roman"/>
          <w:b w:val="false"/>
          <w:i w:val="false"/>
          <w:color w:val="000000"/>
          <w:sz w:val="28"/>
        </w:rPr>
        <w:t>
      542. Пайдалану процесінде тексеру және кезектен тыс тексеру кезінде мыналар анықталады:</w:t>
      </w:r>
    </w:p>
    <w:bookmarkEnd w:id="235"/>
    <w:p>
      <w:pPr>
        <w:spacing w:after="0"/>
        <w:ind w:left="0"/>
        <w:jc w:val="both"/>
      </w:pPr>
      <w:r>
        <w:rPr>
          <w:rFonts w:ascii="Times New Roman"/>
          <w:b w:val="false"/>
          <w:i w:val="false"/>
          <w:color w:val="000000"/>
          <w:sz w:val="28"/>
        </w:rPr>
        <w:t>
      1) жарылыстан қорғалған электр жабдығын пайдалану кезіндегі жұмыс параметрлерінің өзгерістері немесе ауытқулары;</w:t>
      </w:r>
    </w:p>
    <w:p>
      <w:pPr>
        <w:spacing w:after="0"/>
        <w:ind w:left="0"/>
        <w:jc w:val="both"/>
      </w:pPr>
      <w:r>
        <w:rPr>
          <w:rFonts w:ascii="Times New Roman"/>
          <w:b w:val="false"/>
          <w:i w:val="false"/>
          <w:color w:val="000000"/>
          <w:sz w:val="28"/>
        </w:rPr>
        <w:t>
      2) қоршаған ортаның қолайсыз факторларының, коррозияның, температураның, шаң жиналуының, ылғалдың әсері, механикалық және химиялық әсерлердің әсері;</w:t>
      </w:r>
    </w:p>
    <w:p>
      <w:pPr>
        <w:spacing w:after="0"/>
        <w:ind w:left="0"/>
        <w:jc w:val="both"/>
      </w:pPr>
      <w:r>
        <w:rPr>
          <w:rFonts w:ascii="Times New Roman"/>
          <w:b w:val="false"/>
          <w:i w:val="false"/>
          <w:color w:val="000000"/>
          <w:sz w:val="28"/>
        </w:rPr>
        <w:t>
      3) құбырлар бояуының, қаптаманың бекіткіш элементтері бояуының жай-күйі;</w:t>
      </w:r>
    </w:p>
    <w:p>
      <w:pPr>
        <w:spacing w:after="0"/>
        <w:ind w:left="0"/>
        <w:jc w:val="both"/>
      </w:pPr>
      <w:r>
        <w:rPr>
          <w:rFonts w:ascii="Times New Roman"/>
          <w:b w:val="false"/>
          <w:i w:val="false"/>
          <w:color w:val="000000"/>
          <w:sz w:val="28"/>
        </w:rPr>
        <w:t>
      4) түйіспелі қосылыстардың мықтылығы, құбырлардағы бітеуіштердің, кабель сымдарының жай-күйі, қорғаныш қабықшалары мен жабдықтарының бекіту мықтылығы;</w:t>
      </w:r>
    </w:p>
    <w:p>
      <w:pPr>
        <w:spacing w:after="0"/>
        <w:ind w:left="0"/>
        <w:jc w:val="both"/>
      </w:pPr>
      <w:r>
        <w:rPr>
          <w:rFonts w:ascii="Times New Roman"/>
          <w:b w:val="false"/>
          <w:i w:val="false"/>
          <w:color w:val="000000"/>
          <w:sz w:val="28"/>
        </w:rPr>
        <w:t>
      5) сымдар мен кабельдердің кірістерінің түзулігі, электр жабдығының жарылыстан қорғалған қаптамаларының сыртқы зақымдануының болмауы;</w:t>
      </w:r>
    </w:p>
    <w:p>
      <w:pPr>
        <w:spacing w:after="0"/>
        <w:ind w:left="0"/>
        <w:jc w:val="both"/>
      </w:pPr>
      <w:r>
        <w:rPr>
          <w:rFonts w:ascii="Times New Roman"/>
          <w:b w:val="false"/>
          <w:i w:val="false"/>
          <w:color w:val="000000"/>
          <w:sz w:val="28"/>
        </w:rPr>
        <w:t>
      6) жарылыс қаупі бар аймағы бар үй-жайлардағы және оларға жанасатын үй-жайлардағы ағынды-сорғылы желдеткіш жүйесінің жай-күйі;</w:t>
      </w:r>
    </w:p>
    <w:p>
      <w:pPr>
        <w:spacing w:after="0"/>
        <w:ind w:left="0"/>
        <w:jc w:val="both"/>
      </w:pPr>
      <w:r>
        <w:rPr>
          <w:rFonts w:ascii="Times New Roman"/>
          <w:b w:val="false"/>
          <w:i w:val="false"/>
          <w:color w:val="000000"/>
          <w:sz w:val="28"/>
        </w:rPr>
        <w:t>
      7) жарылыстан қорғалған электр жабдықтарындағы ескерту плакаттарының, жарылыстан қорғауды таңбалау белгілерінің болуы.</w:t>
      </w:r>
    </w:p>
    <w:bookmarkStart w:name="z381" w:id="236"/>
    <w:p>
      <w:pPr>
        <w:spacing w:after="0"/>
        <w:ind w:left="0"/>
        <w:jc w:val="both"/>
      </w:pPr>
      <w:r>
        <w:rPr>
          <w:rFonts w:ascii="Times New Roman"/>
          <w:b w:val="false"/>
          <w:i w:val="false"/>
          <w:color w:val="000000"/>
          <w:sz w:val="28"/>
        </w:rPr>
        <w:t>
      543. Электр жабдығының жарылыстан қорғалуына әсер ететін параметрлерінің дайындаушының техникалық құжаттамасында көрсетілген параметрлерден ауытқуына жол берілмейді.</w:t>
      </w:r>
    </w:p>
    <w:bookmarkEnd w:id="236"/>
    <w:bookmarkStart w:name="z382" w:id="237"/>
    <w:p>
      <w:pPr>
        <w:spacing w:after="0"/>
        <w:ind w:left="0"/>
        <w:jc w:val="both"/>
      </w:pPr>
      <w:r>
        <w:rPr>
          <w:rFonts w:ascii="Times New Roman"/>
          <w:b w:val="false"/>
          <w:i w:val="false"/>
          <w:color w:val="000000"/>
          <w:sz w:val="28"/>
        </w:rPr>
        <w:t>
      544. Жарылыстан қорғалған электр жабдығының ішкі бөліктерін тексеру жарылыстан қорғалған электр жабдығын ажыратқаннан кейін орындалады, бұл ретте мыналар тексеріледі:</w:t>
      </w:r>
    </w:p>
    <w:bookmarkEnd w:id="237"/>
    <w:p>
      <w:pPr>
        <w:spacing w:after="0"/>
        <w:ind w:left="0"/>
        <w:jc w:val="both"/>
      </w:pPr>
      <w:r>
        <w:rPr>
          <w:rFonts w:ascii="Times New Roman"/>
          <w:b w:val="false"/>
          <w:i w:val="false"/>
          <w:color w:val="000000"/>
          <w:sz w:val="28"/>
        </w:rPr>
        <w:t>
      1) жарылыс қаупі бар аймақта орналасқан және ұшқын қауіпсіз тізбектердің элементтері болып табылатын ток өткізгіш бөліктері бар жарылыстан қорғалған электр жабдығы;</w:t>
      </w:r>
    </w:p>
    <w:p>
      <w:pPr>
        <w:spacing w:after="0"/>
        <w:ind w:left="0"/>
        <w:jc w:val="both"/>
      </w:pPr>
      <w:r>
        <w:rPr>
          <w:rFonts w:ascii="Times New Roman"/>
          <w:b w:val="false"/>
          <w:i w:val="false"/>
          <w:color w:val="000000"/>
          <w:sz w:val="28"/>
        </w:rPr>
        <w:t>
      2) кез келген беттің температурасын, жинақталған электр энергиясының разрядын қауіпсіз деңгейге дейін төмендету үшін жеткілікті уақыт ішінде қабықшаны барлық кіретін және шығатын тізбектерді, оның ішінде нөлдік жұмыс өткізгішін ажыратпай ашуға жол берілмейді;</w:t>
      </w:r>
    </w:p>
    <w:p>
      <w:pPr>
        <w:spacing w:after="0"/>
        <w:ind w:left="0"/>
        <w:jc w:val="both"/>
      </w:pPr>
      <w:r>
        <w:rPr>
          <w:rFonts w:ascii="Times New Roman"/>
          <w:b w:val="false"/>
          <w:i w:val="false"/>
          <w:color w:val="000000"/>
          <w:sz w:val="28"/>
        </w:rPr>
        <w:t>
      3) бір жерге қосуды жерге қосу кедергісін өлшеуді оңайлату үшін ажыратуға жол берілетін қос жерге қосу болған жағдайларды қоспағанда, жарылыс қаупі бар аймақтың барлық тізбектерін ажыратпай қорғаныс блогын жерге қосуды ажыратуға жол берілмейді.</w:t>
      </w:r>
    </w:p>
    <w:bookmarkStart w:name="z383" w:id="238"/>
    <w:p>
      <w:pPr>
        <w:spacing w:after="0"/>
        <w:ind w:left="0"/>
        <w:jc w:val="both"/>
      </w:pPr>
      <w:r>
        <w:rPr>
          <w:rFonts w:ascii="Times New Roman"/>
          <w:b w:val="false"/>
          <w:i w:val="false"/>
          <w:color w:val="000000"/>
          <w:sz w:val="28"/>
        </w:rPr>
        <w:t>
      545. Автоматтардың электромагниттік ажыратқыштары, магнитті іске қосқыштар мен автоматтардың жылу ажыратқыштары, қорғаныштық ажырату құрылғылары жоспарлы техникалық қызмет көрсету, жөндеу кезінде, олардың дұрыс жұмыс істемеуі және істен шығуы кезінде іске қосылуы тұрғысынан тексеріледі.</w:t>
      </w:r>
    </w:p>
    <w:bookmarkEnd w:id="238"/>
    <w:bookmarkStart w:name="z384" w:id="239"/>
    <w:p>
      <w:pPr>
        <w:spacing w:after="0"/>
        <w:ind w:left="0"/>
        <w:jc w:val="both"/>
      </w:pPr>
      <w:r>
        <w:rPr>
          <w:rFonts w:ascii="Times New Roman"/>
          <w:b w:val="false"/>
          <w:i w:val="false"/>
          <w:color w:val="000000"/>
          <w:sz w:val="28"/>
        </w:rPr>
        <w:t>
      546. Жылжымалы жарылыстан қорғалған электр жабдығы үшін автоматтардың электромагниттік ажыратқыштары, магнитті іске қосқыштар мен автоматтардың жылу ажыратқыштары, қорғаныштық ажырату құрылғыларының іске қосылуын тексеру аралығы 12 айды құрайды.</w:t>
      </w:r>
    </w:p>
    <w:bookmarkEnd w:id="239"/>
    <w:bookmarkStart w:name="z385" w:id="240"/>
    <w:p>
      <w:pPr>
        <w:spacing w:after="0"/>
        <w:ind w:left="0"/>
        <w:jc w:val="both"/>
      </w:pPr>
      <w:r>
        <w:rPr>
          <w:rFonts w:ascii="Times New Roman"/>
          <w:b w:val="false"/>
          <w:i w:val="false"/>
          <w:color w:val="000000"/>
          <w:sz w:val="28"/>
        </w:rPr>
        <w:t>
      547. Жоспарлы техникалық қызмет көрсету, жарылыстан қорғалған электр жабдықтарын жөндеу көлемі мен мерзімділігі кәсіпорынның техникалық басшысы бекіткен кәсіпорында қолданылатын техникалық қызмет көрсету және жөндеу жүйесімен анықталады.</w:t>
      </w:r>
    </w:p>
    <w:bookmarkEnd w:id="240"/>
    <w:bookmarkStart w:name="z386" w:id="241"/>
    <w:p>
      <w:pPr>
        <w:spacing w:after="0"/>
        <w:ind w:left="0"/>
        <w:jc w:val="both"/>
      </w:pPr>
      <w:r>
        <w:rPr>
          <w:rFonts w:ascii="Times New Roman"/>
          <w:b w:val="false"/>
          <w:i w:val="false"/>
          <w:color w:val="000000"/>
          <w:sz w:val="28"/>
        </w:rPr>
        <w:t>
      548. Сақтандырғыштардың балқымалы ендірмелері жөндеу кезінде олардың қорғалатын электр жабдығының номинал тогына сәйкестігіне тексеріледі. Балқымалы ендірмелерді ауыстыру олардың істен шығуына қарай орындалады. Толтырғышы ағатын, корпусында жарықтар мен өзге де ақаулар бар сақтандырғыштарды пайдалануға жол берілмейді.</w:t>
      </w:r>
    </w:p>
    <w:bookmarkEnd w:id="241"/>
    <w:bookmarkStart w:name="z387" w:id="242"/>
    <w:p>
      <w:pPr>
        <w:spacing w:after="0"/>
        <w:ind w:left="0"/>
        <w:jc w:val="both"/>
      </w:pPr>
      <w:r>
        <w:rPr>
          <w:rFonts w:ascii="Times New Roman"/>
          <w:b w:val="false"/>
          <w:i w:val="false"/>
          <w:color w:val="000000"/>
          <w:sz w:val="28"/>
        </w:rPr>
        <w:t>
      549. "Артық қысыммен қаптаманы толтыру немесе үрлеу" жарылыстан қорғау түрі бар электр жабдығының бұғатталуының іске қосылуын тексеру 6 айда 1 рет жүргізіледі.</w:t>
      </w:r>
    </w:p>
    <w:bookmarkEnd w:id="242"/>
    <w:bookmarkStart w:name="z388" w:id="243"/>
    <w:p>
      <w:pPr>
        <w:spacing w:after="0"/>
        <w:ind w:left="0"/>
        <w:jc w:val="both"/>
      </w:pPr>
      <w:r>
        <w:rPr>
          <w:rFonts w:ascii="Times New Roman"/>
          <w:b w:val="false"/>
          <w:i w:val="false"/>
          <w:color w:val="000000"/>
          <w:sz w:val="28"/>
        </w:rPr>
        <w:t>
      550. Электр жабдықтарын ажыратуға қолданылатын газ сигнализаторлардың іске қосылуын тексеру жылына 1 рет жүргізіледі.</w:t>
      </w:r>
    </w:p>
    <w:bookmarkEnd w:id="243"/>
    <w:bookmarkStart w:name="z389" w:id="244"/>
    <w:p>
      <w:pPr>
        <w:spacing w:after="0"/>
        <w:ind w:left="0"/>
        <w:jc w:val="both"/>
      </w:pPr>
      <w:r>
        <w:rPr>
          <w:rFonts w:ascii="Times New Roman"/>
          <w:b w:val="false"/>
          <w:i w:val="false"/>
          <w:color w:val="000000"/>
          <w:sz w:val="28"/>
        </w:rPr>
        <w:t>
      551. Жоспарлы техникалық қызмет көрсету кезінде тікелей жерге қосылған бейтарабы бар кернеуі 1000 В дейінгі электр қондырғыларында 2 жылда кемінде 1 рет жарылыстан қорғалған электр жабдығының фаза-нөл ілмегінің толық кедергісі өлшенеді, қорғаныш құрылғыларының іске қосылуын қамтамасыз ететін қысқа тұйықталу тогының еселігі тексеріледі.</w:t>
      </w:r>
    </w:p>
    <w:bookmarkEnd w:id="244"/>
    <w:p>
      <w:pPr>
        <w:spacing w:after="0"/>
        <w:ind w:left="0"/>
        <w:jc w:val="both"/>
      </w:pPr>
      <w:r>
        <w:rPr>
          <w:rFonts w:ascii="Times New Roman"/>
          <w:b w:val="false"/>
          <w:i w:val="false"/>
          <w:color w:val="000000"/>
          <w:sz w:val="28"/>
        </w:rPr>
        <w:t>
      Жоспардан тыс өлшеу жарылыстан қорғалған электр жабдықтарының қорғаныш құрылғылары істен шыққан кезде орындалады.</w:t>
      </w:r>
    </w:p>
    <w:bookmarkStart w:name="z390" w:id="245"/>
    <w:p>
      <w:pPr>
        <w:spacing w:after="0"/>
        <w:ind w:left="0"/>
        <w:jc w:val="both"/>
      </w:pPr>
      <w:r>
        <w:rPr>
          <w:rFonts w:ascii="Times New Roman"/>
          <w:b w:val="false"/>
          <w:i w:val="false"/>
          <w:color w:val="000000"/>
          <w:sz w:val="28"/>
        </w:rPr>
        <w:t>
      552. Оқшауланған бейтарабы бар, кернеуі 1000 В дейінгі электр қондырғыларында айына кемінде 1 рет оқшаулауды бақылау құрылғысының дыбыстық сигнализациясы және тесулік сақтандырғыштың бүтіндігі тексеріледі. Тесулік сақтандырғыштардың жай-күйі әрбір іске қосылу кезінде тексеріледі.</w:t>
      </w:r>
    </w:p>
    <w:bookmarkEnd w:id="245"/>
    <w:p>
      <w:pPr>
        <w:spacing w:after="0"/>
        <w:ind w:left="0"/>
        <w:jc w:val="both"/>
      </w:pPr>
      <w:r>
        <w:rPr>
          <w:rFonts w:ascii="Times New Roman"/>
          <w:b w:val="false"/>
          <w:i w:val="false"/>
          <w:color w:val="000000"/>
          <w:sz w:val="28"/>
        </w:rPr>
        <w:t>
      Тұрақты ток желілерінде айына кемінде 1 рет желіні оқшаулауды бақылау құрылғысының дыбыстық сигнализациясы тексеріледі.</w:t>
      </w:r>
    </w:p>
    <w:bookmarkStart w:name="z391" w:id="246"/>
    <w:p>
      <w:pPr>
        <w:spacing w:after="0"/>
        <w:ind w:left="0"/>
        <w:jc w:val="both"/>
      </w:pPr>
      <w:r>
        <w:rPr>
          <w:rFonts w:ascii="Times New Roman"/>
          <w:b w:val="false"/>
          <w:i w:val="false"/>
          <w:color w:val="000000"/>
          <w:sz w:val="28"/>
        </w:rPr>
        <w:t xml:space="preserve">
      553. Жерге тұйықтау құрылғысын қарап-тексеру, тексеру және сынау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10851 болып тіркелген) бекітілген Электр қондырғыларын орнату қағидаларының 8-тарауының 28-параграфында көзделген мерзімдерде жүргізіледі.</w:t>
      </w:r>
    </w:p>
    <w:bookmarkEnd w:id="246"/>
    <w:p>
      <w:pPr>
        <w:spacing w:after="0"/>
        <w:ind w:left="0"/>
        <w:jc w:val="both"/>
      </w:pPr>
      <w:r>
        <w:rPr>
          <w:rFonts w:ascii="Times New Roman"/>
          <w:b w:val="false"/>
          <w:i w:val="false"/>
          <w:color w:val="000000"/>
          <w:sz w:val="28"/>
        </w:rPr>
        <w:t>
      Жарылыс қаупі бар қондырғылардың жерге тұйықтау құрылғысының жекелеген элементтері іріктеліп ашылады:</w:t>
      </w:r>
    </w:p>
    <w:p>
      <w:pPr>
        <w:spacing w:after="0"/>
        <w:ind w:left="0"/>
        <w:jc w:val="both"/>
      </w:pPr>
      <w:r>
        <w:rPr>
          <w:rFonts w:ascii="Times New Roman"/>
          <w:b w:val="false"/>
          <w:i w:val="false"/>
          <w:color w:val="000000"/>
          <w:sz w:val="28"/>
        </w:rPr>
        <w:t>
      жер асты бөлігін алғашқы ашу 8 жыл пайдаланылғаннан кейін, 10 жылдан кейін жүргізіледі.</w:t>
      </w:r>
    </w:p>
    <w:p>
      <w:pPr>
        <w:spacing w:after="0"/>
        <w:ind w:left="0"/>
        <w:jc w:val="both"/>
      </w:pPr>
      <w:r>
        <w:rPr>
          <w:rFonts w:ascii="Times New Roman"/>
          <w:b w:val="false"/>
          <w:i w:val="false"/>
          <w:color w:val="000000"/>
          <w:sz w:val="28"/>
        </w:rPr>
        <w:t>
      Жерге тұйықтау құрылғысының жобалық құрылғыдан асатын кедергісі кезінде оны төмендету шаралары қабылданады.</w:t>
      </w:r>
    </w:p>
    <w:bookmarkStart w:name="z392" w:id="247"/>
    <w:p>
      <w:pPr>
        <w:spacing w:after="0"/>
        <w:ind w:left="0"/>
        <w:jc w:val="both"/>
      </w:pPr>
      <w:r>
        <w:rPr>
          <w:rFonts w:ascii="Times New Roman"/>
          <w:b w:val="false"/>
          <w:i w:val="false"/>
          <w:color w:val="000000"/>
          <w:sz w:val="28"/>
        </w:rPr>
        <w:t>
      554. Жарылыстан қорғалған электр жабдығын әрбір ауыстырып қойғаннан кейін қосар алдында жерге қосу құрылғысымен жалғау тексеріледі. Тұйықталған бейтарабы бар 1000 В-қа дейінгі желіде фаза-нөл ілмегінің кедергісі тексеріледі.</w:t>
      </w:r>
    </w:p>
    <w:bookmarkEnd w:id="247"/>
    <w:bookmarkStart w:name="z393" w:id="248"/>
    <w:p>
      <w:pPr>
        <w:spacing w:after="0"/>
        <w:ind w:left="0"/>
        <w:jc w:val="both"/>
      </w:pPr>
      <w:r>
        <w:rPr>
          <w:rFonts w:ascii="Times New Roman"/>
          <w:b w:val="false"/>
          <w:i w:val="false"/>
          <w:color w:val="000000"/>
          <w:sz w:val="28"/>
        </w:rPr>
        <w:t>
      555. Ыстық резервтегі жарылыстан қорғалған электр жабдықтары мерзім сайын және электр қондырғыларына жауапты қызметкер белгілеген мерзімде қосылуға дайын, жұмысқа қосылады.</w:t>
      </w:r>
    </w:p>
    <w:bookmarkEnd w:id="248"/>
    <w:p>
      <w:pPr>
        <w:spacing w:after="0"/>
        <w:ind w:left="0"/>
        <w:jc w:val="both"/>
      </w:pPr>
      <w:r>
        <w:rPr>
          <w:rFonts w:ascii="Times New Roman"/>
          <w:b w:val="false"/>
          <w:i w:val="false"/>
          <w:color w:val="000000"/>
          <w:sz w:val="28"/>
        </w:rPr>
        <w:t>
      Бір тәуліктен артық уақыт жұмыстан шығарылған жарылыстан қорғалған электр жабдығы тікелей қосар алдында көзбен шолып тексеріледі.</w:t>
      </w:r>
    </w:p>
    <w:bookmarkStart w:name="z394" w:id="249"/>
    <w:p>
      <w:pPr>
        <w:spacing w:after="0"/>
        <w:ind w:left="0"/>
        <w:jc w:val="both"/>
      </w:pPr>
      <w:r>
        <w:rPr>
          <w:rFonts w:ascii="Times New Roman"/>
          <w:b w:val="false"/>
          <w:i w:val="false"/>
          <w:color w:val="000000"/>
          <w:sz w:val="28"/>
        </w:rPr>
        <w:t>
      556. Жарылыстан қорғалған электр жабдығын жұмысқа қосу дайындаушының техникалық құжаттамасында жазылған тәртіппен жүргізіледі.</w:t>
      </w:r>
    </w:p>
    <w:bookmarkEnd w:id="249"/>
    <w:bookmarkStart w:name="z395" w:id="250"/>
    <w:p>
      <w:pPr>
        <w:spacing w:after="0"/>
        <w:ind w:left="0"/>
        <w:jc w:val="both"/>
      </w:pPr>
      <w:r>
        <w:rPr>
          <w:rFonts w:ascii="Times New Roman"/>
          <w:b w:val="false"/>
          <w:i w:val="false"/>
          <w:color w:val="000000"/>
          <w:sz w:val="28"/>
        </w:rPr>
        <w:t>
      557. "Жарылыс өткізбейтін қаптама" ("d") жарылыстан қорғаныш түрі бар жарылыстан қорғалған электр жабдығын қарау кезінде мыналарға көңіл бөлінеді:</w:t>
      </w:r>
    </w:p>
    <w:bookmarkEnd w:id="250"/>
    <w:p>
      <w:pPr>
        <w:spacing w:after="0"/>
        <w:ind w:left="0"/>
        <w:jc w:val="both"/>
      </w:pPr>
      <w:r>
        <w:rPr>
          <w:rFonts w:ascii="Times New Roman"/>
          <w:b w:val="false"/>
          <w:i w:val="false"/>
          <w:color w:val="000000"/>
          <w:sz w:val="28"/>
        </w:rPr>
        <w:t>
      - электр жабдығының қақпақтарымен, фланецтермен, қалқандармен және басқа да бөлшектерімен бірге жарылыс қорғанышын қамтамасыз ететін жалын арнасы жолы бетінің, бекіткіш бұрандамалардың жай-күйі. Бекіткіш бұрандалар тартылған, алмалы-салмалы бөлшектер қаптамаға тығыз жапсарласқан.</w:t>
      </w:r>
    </w:p>
    <w:p>
      <w:pPr>
        <w:spacing w:after="0"/>
        <w:ind w:left="0"/>
        <w:jc w:val="both"/>
      </w:pPr>
      <w:r>
        <w:rPr>
          <w:rFonts w:ascii="Times New Roman"/>
          <w:b w:val="false"/>
          <w:i w:val="false"/>
          <w:color w:val="000000"/>
          <w:sz w:val="28"/>
        </w:rPr>
        <w:t>
      Қаптамада сызаттар, сынықтар, майысулар болуына жол берілмейді.</w:t>
      </w:r>
    </w:p>
    <w:bookmarkStart w:name="z396" w:id="251"/>
    <w:p>
      <w:pPr>
        <w:spacing w:after="0"/>
        <w:ind w:left="0"/>
        <w:jc w:val="both"/>
      </w:pPr>
      <w:r>
        <w:rPr>
          <w:rFonts w:ascii="Times New Roman"/>
          <w:b w:val="false"/>
          <w:i w:val="false"/>
          <w:color w:val="000000"/>
          <w:sz w:val="28"/>
        </w:rPr>
        <w:t>
      558. "Қабықты майлы немесе жанбайтын сұйықтықпен толтыру" ("о") жарылыстан қорғаныш түрі бар жарылыстан қорғалған электр жабдықтарын қарау кезінде мыналар тексеріледі:</w:t>
      </w:r>
    </w:p>
    <w:bookmarkEnd w:id="251"/>
    <w:p>
      <w:pPr>
        <w:spacing w:after="0"/>
        <w:ind w:left="0"/>
        <w:jc w:val="both"/>
      </w:pPr>
      <w:r>
        <w:rPr>
          <w:rFonts w:ascii="Times New Roman"/>
          <w:b w:val="false"/>
          <w:i w:val="false"/>
          <w:color w:val="000000"/>
          <w:sz w:val="28"/>
        </w:rPr>
        <w:t>
      1) дайындаушының деректеріне сәйкес келетін қаптамадағы қорғаныш сұйықтығының деңгейі;</w:t>
      </w:r>
    </w:p>
    <w:p>
      <w:pPr>
        <w:spacing w:after="0"/>
        <w:ind w:left="0"/>
        <w:jc w:val="both"/>
      </w:pPr>
      <w:r>
        <w:rPr>
          <w:rFonts w:ascii="Times New Roman"/>
          <w:b w:val="false"/>
          <w:i w:val="false"/>
          <w:color w:val="000000"/>
          <w:sz w:val="28"/>
        </w:rPr>
        <w:t>
      2) сұйықтықтың түсі және оның ағуының болмауы;</w:t>
      </w:r>
    </w:p>
    <w:p>
      <w:pPr>
        <w:spacing w:after="0"/>
        <w:ind w:left="0"/>
        <w:jc w:val="both"/>
      </w:pPr>
      <w:r>
        <w:rPr>
          <w:rFonts w:ascii="Times New Roman"/>
          <w:b w:val="false"/>
          <w:i w:val="false"/>
          <w:color w:val="000000"/>
          <w:sz w:val="28"/>
        </w:rPr>
        <w:t>
      3) егер жарылыстан қорғалған электр жабдығының конструкциясында оны өлшеу қарастырылған болса, жоғарғы қабаттың температурасы.</w:t>
      </w:r>
    </w:p>
    <w:bookmarkStart w:name="z397" w:id="252"/>
    <w:p>
      <w:pPr>
        <w:spacing w:after="0"/>
        <w:ind w:left="0"/>
        <w:jc w:val="both"/>
      </w:pPr>
      <w:r>
        <w:rPr>
          <w:rFonts w:ascii="Times New Roman"/>
          <w:b w:val="false"/>
          <w:i w:val="false"/>
          <w:color w:val="000000"/>
          <w:sz w:val="28"/>
        </w:rPr>
        <w:t>
      559. "е" (жарылысқа қарсы жоғары сенімділік) қорғаныш түрі бар электр жабдығын қарау кезінде мыналар тексеріледі:</w:t>
      </w:r>
    </w:p>
    <w:bookmarkEnd w:id="252"/>
    <w:p>
      <w:pPr>
        <w:spacing w:after="0"/>
        <w:ind w:left="0"/>
        <w:jc w:val="both"/>
      </w:pPr>
      <w:r>
        <w:rPr>
          <w:rFonts w:ascii="Times New Roman"/>
          <w:b w:val="false"/>
          <w:i w:val="false"/>
          <w:color w:val="000000"/>
          <w:sz w:val="28"/>
        </w:rPr>
        <w:t>
      1) тығыздағыш төсемдердің, фланецті қосылыстардың жай-күйі;</w:t>
      </w:r>
    </w:p>
    <w:p>
      <w:pPr>
        <w:spacing w:after="0"/>
        <w:ind w:left="0"/>
        <w:jc w:val="both"/>
      </w:pPr>
      <w:r>
        <w:rPr>
          <w:rFonts w:ascii="Times New Roman"/>
          <w:b w:val="false"/>
          <w:i w:val="false"/>
          <w:color w:val="000000"/>
          <w:sz w:val="28"/>
        </w:rPr>
        <w:t>
      2) шамадан тыс жүктемеден қорғаудың іске қосылу уақытының дайындаушының техникалық құжаттамасында көрсетілген уақытқа сәйкестігі, блоктау жұмысы, сыртқы оқшаулау бөлшектерінің жай-күйі;</w:t>
      </w:r>
    </w:p>
    <w:p>
      <w:pPr>
        <w:spacing w:after="0"/>
        <w:ind w:left="0"/>
        <w:jc w:val="both"/>
      </w:pPr>
      <w:r>
        <w:rPr>
          <w:rFonts w:ascii="Times New Roman"/>
          <w:b w:val="false"/>
          <w:i w:val="false"/>
          <w:color w:val="000000"/>
          <w:sz w:val="28"/>
        </w:rPr>
        <w:t>
      3) электр қозғалтқыштар желдеткіштерінің, желдеткіштердің қорғаныш қаптамаларының және жалғастырушы муфталардың жай-күйі;</w:t>
      </w:r>
    </w:p>
    <w:p>
      <w:pPr>
        <w:spacing w:after="0"/>
        <w:ind w:left="0"/>
        <w:jc w:val="both"/>
      </w:pPr>
      <w:r>
        <w:rPr>
          <w:rFonts w:ascii="Times New Roman"/>
          <w:b w:val="false"/>
          <w:i w:val="false"/>
          <w:color w:val="000000"/>
          <w:sz w:val="28"/>
        </w:rPr>
        <w:t>
      4) жарылыстан қорғалған электр жабдығының қаптамасында шаң мен кірдің болмауы;</w:t>
      </w:r>
    </w:p>
    <w:p>
      <w:pPr>
        <w:spacing w:after="0"/>
        <w:ind w:left="0"/>
        <w:jc w:val="both"/>
      </w:pPr>
      <w:r>
        <w:rPr>
          <w:rFonts w:ascii="Times New Roman"/>
          <w:b w:val="false"/>
          <w:i w:val="false"/>
          <w:color w:val="000000"/>
          <w:sz w:val="28"/>
        </w:rPr>
        <w:t>
      5) электр тогының кемуінің болуы;</w:t>
      </w:r>
    </w:p>
    <w:p>
      <w:pPr>
        <w:spacing w:after="0"/>
        <w:ind w:left="0"/>
        <w:jc w:val="both"/>
      </w:pPr>
      <w:r>
        <w:rPr>
          <w:rFonts w:ascii="Times New Roman"/>
          <w:b w:val="false"/>
          <w:i w:val="false"/>
          <w:color w:val="000000"/>
          <w:sz w:val="28"/>
        </w:rPr>
        <w:t>
      6) тұтану көздерінің болмауы.</w:t>
      </w:r>
    </w:p>
    <w:bookmarkStart w:name="z398" w:id="253"/>
    <w:p>
      <w:pPr>
        <w:spacing w:after="0"/>
        <w:ind w:left="0"/>
        <w:jc w:val="both"/>
      </w:pPr>
      <w:r>
        <w:rPr>
          <w:rFonts w:ascii="Times New Roman"/>
          <w:b w:val="false"/>
          <w:i w:val="false"/>
          <w:color w:val="000000"/>
          <w:sz w:val="28"/>
        </w:rPr>
        <w:t>
      560. "Артық қысыммен қаптаманы толтыру немесе үрлеу" ("р") жарылыстан қорғаныш түрі бар жарылыстан қорғалған электр жабдықтарын қарау кезінде мыналар тексеріледі:</w:t>
      </w:r>
    </w:p>
    <w:bookmarkEnd w:id="253"/>
    <w:p>
      <w:pPr>
        <w:spacing w:after="0"/>
        <w:ind w:left="0"/>
        <w:jc w:val="both"/>
      </w:pPr>
      <w:r>
        <w:rPr>
          <w:rFonts w:ascii="Times New Roman"/>
          <w:b w:val="false"/>
          <w:i w:val="false"/>
          <w:color w:val="000000"/>
          <w:sz w:val="28"/>
        </w:rPr>
        <w:t>
      1) үй-жайдың құрылыс бөлігі (жарықтардың, бұзылудың болмауы);</w:t>
      </w:r>
    </w:p>
    <w:p>
      <w:pPr>
        <w:spacing w:after="0"/>
        <w:ind w:left="0"/>
        <w:jc w:val="both"/>
      </w:pPr>
      <w:r>
        <w:rPr>
          <w:rFonts w:ascii="Times New Roman"/>
          <w:b w:val="false"/>
          <w:i w:val="false"/>
          <w:color w:val="000000"/>
          <w:sz w:val="28"/>
        </w:rPr>
        <w:t>
      2) электр коммуникациялары каналдарының жай-күйі (саңылаулар жарылыс қаупі бар аймаққа ашылатын жерлерде), клапандарды жабатын, қысыммен үрлеу жүйесі зақымдалған кезде үй-жайға жарылыс қаупі бар газдардың немесе будың кіруінің алдын алатын бітеуіштердің жай-күйі;</w:t>
      </w:r>
    </w:p>
    <w:p>
      <w:pPr>
        <w:spacing w:after="0"/>
        <w:ind w:left="0"/>
        <w:jc w:val="both"/>
      </w:pPr>
      <w:r>
        <w:rPr>
          <w:rFonts w:ascii="Times New Roman"/>
          <w:b w:val="false"/>
          <w:i w:val="false"/>
          <w:color w:val="000000"/>
          <w:sz w:val="28"/>
        </w:rPr>
        <w:t>
      3) үй-жайға апаратын есіктерде жазулардың болуы: "Назар аударыңыз! Үй-жай артық қысыммен қорғалған. Есікті жабыңыз";</w:t>
      </w:r>
    </w:p>
    <w:p>
      <w:pPr>
        <w:spacing w:after="0"/>
        <w:ind w:left="0"/>
        <w:jc w:val="both"/>
      </w:pPr>
      <w:r>
        <w:rPr>
          <w:rFonts w:ascii="Times New Roman"/>
          <w:b w:val="false"/>
          <w:i w:val="false"/>
          <w:color w:val="000000"/>
          <w:sz w:val="28"/>
        </w:rPr>
        <w:t>
      4) қорғаныш газын беру жүйесінің (желдеткіштердің, сүзгілердің, құбырлардың және т. б.), қорғаныш газының параметрлерін бақылау жүйесінің және бұғаттау жүйесінің түзулігі;</w:t>
      </w:r>
    </w:p>
    <w:p>
      <w:pPr>
        <w:spacing w:after="0"/>
        <w:ind w:left="0"/>
        <w:jc w:val="both"/>
      </w:pPr>
      <w:r>
        <w:rPr>
          <w:rFonts w:ascii="Times New Roman"/>
          <w:b w:val="false"/>
          <w:i w:val="false"/>
          <w:color w:val="000000"/>
          <w:sz w:val="28"/>
        </w:rPr>
        <w:t>
      5) қаптаманың, жарылыстан қорғалған электр жабдығы мен газ құбырларының қаптамасындағы тығыздауыштардың бүтіндігі, қаптамадағы артық қысымды, жарылыстан қорғалған электр жабдығының қаптамасына кіретін және шығатын қорғаныш газының температурасын бақылайтын өлшеу аспаптарының түзулігі және көрсеткіштері.</w:t>
      </w:r>
    </w:p>
    <w:bookmarkStart w:name="z399" w:id="254"/>
    <w:p>
      <w:pPr>
        <w:spacing w:after="0"/>
        <w:ind w:left="0"/>
        <w:jc w:val="both"/>
      </w:pPr>
      <w:r>
        <w:rPr>
          <w:rFonts w:ascii="Times New Roman"/>
          <w:b w:val="false"/>
          <w:i w:val="false"/>
          <w:color w:val="000000"/>
          <w:sz w:val="28"/>
        </w:rPr>
        <w:t>
      561. Жарықты қарау кезінде мыналар тексеріледі:</w:t>
      </w:r>
    </w:p>
    <w:bookmarkEnd w:id="254"/>
    <w:p>
      <w:pPr>
        <w:spacing w:after="0"/>
        <w:ind w:left="0"/>
        <w:jc w:val="both"/>
      </w:pPr>
      <w:r>
        <w:rPr>
          <w:rFonts w:ascii="Times New Roman"/>
          <w:b w:val="false"/>
          <w:i w:val="false"/>
          <w:color w:val="000000"/>
          <w:sz w:val="28"/>
        </w:rPr>
        <w:t>
      1) шамдардың қуаты мен типінің шырағдандардың параметрлеріне сәйкестігі;</w:t>
      </w:r>
    </w:p>
    <w:p>
      <w:pPr>
        <w:spacing w:after="0"/>
        <w:ind w:left="0"/>
        <w:jc w:val="both"/>
      </w:pPr>
      <w:r>
        <w:rPr>
          <w:rFonts w:ascii="Times New Roman"/>
          <w:b w:val="false"/>
          <w:i w:val="false"/>
          <w:color w:val="000000"/>
          <w:sz w:val="28"/>
        </w:rPr>
        <w:t>
      2) шырағдандардың жарық өткізетін элементтерінің, корпустарының жай-күйі.</w:t>
      </w:r>
    </w:p>
    <w:bookmarkStart w:name="z400" w:id="255"/>
    <w:p>
      <w:pPr>
        <w:spacing w:after="0"/>
        <w:ind w:left="0"/>
        <w:jc w:val="both"/>
      </w:pPr>
      <w:r>
        <w:rPr>
          <w:rFonts w:ascii="Times New Roman"/>
          <w:b w:val="false"/>
          <w:i w:val="false"/>
          <w:color w:val="000000"/>
          <w:sz w:val="28"/>
        </w:rPr>
        <w:t>
      562. "Ұшқын қауіпсіз электр тізбегі" ("i") жарылыстан қорғаныш түрі бар электр жабдықтарын қарау кезінде мыналар тексеріледі:</w:t>
      </w:r>
    </w:p>
    <w:bookmarkEnd w:id="255"/>
    <w:p>
      <w:pPr>
        <w:spacing w:after="0"/>
        <w:ind w:left="0"/>
        <w:jc w:val="both"/>
      </w:pPr>
      <w:r>
        <w:rPr>
          <w:rFonts w:ascii="Times New Roman"/>
          <w:b w:val="false"/>
          <w:i w:val="false"/>
          <w:color w:val="000000"/>
          <w:sz w:val="28"/>
        </w:rPr>
        <w:t>
      1) жарылыс қаупі бар аймақта ұшқын қауіпсіз электр жабдығының ішкі элементтерін қорғауды қамтамасыз ететін қаптаманың жай-күйі;</w:t>
      </w:r>
    </w:p>
    <w:p>
      <w:pPr>
        <w:spacing w:after="0"/>
        <w:ind w:left="0"/>
        <w:jc w:val="both"/>
      </w:pPr>
      <w:r>
        <w:rPr>
          <w:rFonts w:ascii="Times New Roman"/>
          <w:b w:val="false"/>
          <w:i w:val="false"/>
          <w:color w:val="000000"/>
          <w:sz w:val="28"/>
        </w:rPr>
        <w:t>
      2) жерге қосу құрылғысының болуы және бүтіндігі;</w:t>
      </w:r>
    </w:p>
    <w:p>
      <w:pPr>
        <w:spacing w:after="0"/>
        <w:ind w:left="0"/>
        <w:jc w:val="both"/>
      </w:pPr>
      <w:r>
        <w:rPr>
          <w:rFonts w:ascii="Times New Roman"/>
          <w:b w:val="false"/>
          <w:i w:val="false"/>
          <w:color w:val="000000"/>
          <w:sz w:val="28"/>
        </w:rPr>
        <w:t>
      3) жалғау сымдары мен кабельдердің зақымдануының болмауы;</w:t>
      </w:r>
    </w:p>
    <w:p>
      <w:pPr>
        <w:spacing w:after="0"/>
        <w:ind w:left="0"/>
        <w:jc w:val="both"/>
      </w:pPr>
      <w:r>
        <w:rPr>
          <w:rFonts w:ascii="Times New Roman"/>
          <w:b w:val="false"/>
          <w:i w:val="false"/>
          <w:color w:val="000000"/>
          <w:sz w:val="28"/>
        </w:rPr>
        <w:t>
      4) ұшқын қорғау блоктарының компаунд құймасының бүтіндігі;</w:t>
      </w:r>
    </w:p>
    <w:p>
      <w:pPr>
        <w:spacing w:after="0"/>
        <w:ind w:left="0"/>
        <w:jc w:val="both"/>
      </w:pPr>
      <w:r>
        <w:rPr>
          <w:rFonts w:ascii="Times New Roman"/>
          <w:b w:val="false"/>
          <w:i w:val="false"/>
          <w:color w:val="000000"/>
          <w:sz w:val="28"/>
        </w:rPr>
        <w:t>
      5) сақтандырғыштардың болуы және бүтіндігі;</w:t>
      </w:r>
    </w:p>
    <w:p>
      <w:pPr>
        <w:spacing w:after="0"/>
        <w:ind w:left="0"/>
        <w:jc w:val="both"/>
      </w:pPr>
      <w:r>
        <w:rPr>
          <w:rFonts w:ascii="Times New Roman"/>
          <w:b w:val="false"/>
          <w:i w:val="false"/>
          <w:color w:val="000000"/>
          <w:sz w:val="28"/>
        </w:rPr>
        <w:t>
      6) ұшқын қорғау элементтері мен шығыс тізбектерінің параметрлері;</w:t>
      </w:r>
    </w:p>
    <w:p>
      <w:pPr>
        <w:spacing w:after="0"/>
        <w:ind w:left="0"/>
        <w:jc w:val="both"/>
      </w:pPr>
      <w:r>
        <w:rPr>
          <w:rFonts w:ascii="Times New Roman"/>
          <w:b w:val="false"/>
          <w:i w:val="false"/>
          <w:color w:val="000000"/>
          <w:sz w:val="28"/>
        </w:rPr>
        <w:t>
      7) сақтандырғыштарды ауыстыру, электрлік өлшеуді орындау, электр оқшаулауын сынау жөніндегі дайындаушының техникалық құжаттамасының талаптарын сақтау.</w:t>
      </w:r>
    </w:p>
    <w:bookmarkStart w:name="z401" w:id="256"/>
    <w:p>
      <w:pPr>
        <w:spacing w:after="0"/>
        <w:ind w:left="0"/>
        <w:jc w:val="both"/>
      </w:pPr>
      <w:r>
        <w:rPr>
          <w:rFonts w:ascii="Times New Roman"/>
          <w:b w:val="false"/>
          <w:i w:val="false"/>
          <w:color w:val="000000"/>
          <w:sz w:val="28"/>
        </w:rPr>
        <w:t>
      563. Жарылыстан қорғаныш түрі бар ("s") электр жабдығын қарау және тексеру дайындаушының техникалық құжаттамасына сәйкес жүргізіледі.</w:t>
      </w:r>
    </w:p>
    <w:bookmarkEnd w:id="256"/>
    <w:bookmarkStart w:name="z402" w:id="257"/>
    <w:p>
      <w:pPr>
        <w:spacing w:after="0"/>
        <w:ind w:left="0"/>
        <w:jc w:val="both"/>
      </w:pPr>
      <w:r>
        <w:rPr>
          <w:rFonts w:ascii="Times New Roman"/>
          <w:b w:val="false"/>
          <w:i w:val="false"/>
          <w:color w:val="000000"/>
          <w:sz w:val="28"/>
        </w:rPr>
        <w:t>
      564. Компаунд толтырылған жарылыстан қорғалған электр жабдықтарында құйманың жай-күйі тексеріледі. Құймадан шұңғыл, сызат, құю массасының құйылатын бөлшектерден бөлініп қабыршақтануы анықталған кезде, жарылыстан қорғалған электр жабдығын бұдан әрі пайдалануға жол берілмейді.</w:t>
      </w:r>
    </w:p>
    <w:bookmarkEnd w:id="257"/>
    <w:bookmarkStart w:name="z403" w:id="258"/>
    <w:p>
      <w:pPr>
        <w:spacing w:after="0"/>
        <w:ind w:left="0"/>
        <w:jc w:val="both"/>
      </w:pPr>
      <w:r>
        <w:rPr>
          <w:rFonts w:ascii="Times New Roman"/>
          <w:b w:val="false"/>
          <w:i w:val="false"/>
          <w:color w:val="000000"/>
          <w:sz w:val="28"/>
        </w:rPr>
        <w:t>
      565. Сусымалы материалмен толтырылған жарылыстан қорғалған электр жабдықтарында материалдың шашылмауы тексеріледі. Шашылғаны анықталған кезде жарылыстан қорғалған электр жабдықтарын пайдалануға жол берілмейді.</w:t>
      </w:r>
    </w:p>
    <w:bookmarkEnd w:id="258"/>
    <w:bookmarkStart w:name="z404" w:id="259"/>
    <w:p>
      <w:pPr>
        <w:spacing w:after="0"/>
        <w:ind w:left="0"/>
        <w:jc w:val="both"/>
      </w:pPr>
      <w:r>
        <w:rPr>
          <w:rFonts w:ascii="Times New Roman"/>
          <w:b w:val="false"/>
          <w:i w:val="false"/>
          <w:color w:val="000000"/>
          <w:sz w:val="28"/>
        </w:rPr>
        <w:t>
      566. "Қаптаманы кварцпен толтыру" ("q") жарылыстан қорғаныш түрі бар жарылыстан қорғалған электр жабдықтарын қарау кезінде мыналар тексеріледі:</w:t>
      </w:r>
    </w:p>
    <w:bookmarkEnd w:id="259"/>
    <w:p>
      <w:pPr>
        <w:spacing w:after="0"/>
        <w:ind w:left="0"/>
        <w:jc w:val="both"/>
      </w:pPr>
      <w:r>
        <w:rPr>
          <w:rFonts w:ascii="Times New Roman"/>
          <w:b w:val="false"/>
          <w:i w:val="false"/>
          <w:color w:val="000000"/>
          <w:sz w:val="28"/>
        </w:rPr>
        <w:t>
      1) егер қаптаманың конструкциясында толтырғыштың деңгейін көзбен шолып бақылау құрылғысы көзделген болса, толтырғыштың болуы, толтыру деңгейі және толтырылатын материалда қуыстың болмауы;</w:t>
      </w:r>
    </w:p>
    <w:p>
      <w:pPr>
        <w:spacing w:after="0"/>
        <w:ind w:left="0"/>
        <w:jc w:val="both"/>
      </w:pPr>
      <w:r>
        <w:rPr>
          <w:rFonts w:ascii="Times New Roman"/>
          <w:b w:val="false"/>
          <w:i w:val="false"/>
          <w:color w:val="000000"/>
          <w:sz w:val="28"/>
        </w:rPr>
        <w:t>
      2) қаптаманың зақымдалуының және бұрандамалы қосылыстардың өздігінен бұралып ашылуының болмауы;</w:t>
      </w:r>
    </w:p>
    <w:p>
      <w:pPr>
        <w:spacing w:after="0"/>
        <w:ind w:left="0"/>
        <w:jc w:val="both"/>
      </w:pPr>
      <w:r>
        <w:rPr>
          <w:rFonts w:ascii="Times New Roman"/>
          <w:b w:val="false"/>
          <w:i w:val="false"/>
          <w:color w:val="000000"/>
          <w:sz w:val="28"/>
        </w:rPr>
        <w:t>
      3) қаптаманың қыздыру температурасы.</w:t>
      </w:r>
    </w:p>
    <w:bookmarkStart w:name="z405" w:id="260"/>
    <w:p>
      <w:pPr>
        <w:spacing w:after="0"/>
        <w:ind w:left="0"/>
        <w:jc w:val="both"/>
      </w:pPr>
      <w:r>
        <w:rPr>
          <w:rFonts w:ascii="Times New Roman"/>
          <w:b w:val="false"/>
          <w:i w:val="false"/>
          <w:color w:val="000000"/>
          <w:sz w:val="28"/>
        </w:rPr>
        <w:t>
      567. Таңбалауында жарылыстан қорғаныш белгісінен кейін "Х"белгісі тұратын жарылыстан қорғалған электр жабдықтарын дайындаушылардың техникалық құжаттамасы талаптарының орындалуы тексеріледі.</w:t>
      </w:r>
    </w:p>
    <w:bookmarkEnd w:id="260"/>
    <w:bookmarkStart w:name="z406" w:id="261"/>
    <w:p>
      <w:pPr>
        <w:spacing w:after="0"/>
        <w:ind w:left="0"/>
        <w:jc w:val="both"/>
      </w:pPr>
      <w:r>
        <w:rPr>
          <w:rFonts w:ascii="Times New Roman"/>
          <w:b w:val="false"/>
          <w:i w:val="false"/>
          <w:color w:val="000000"/>
          <w:sz w:val="28"/>
        </w:rPr>
        <w:t>
      568. Жарылыстан қорғалған электр жабдығына жоспарлы техникалық қызмет көрсету кезінде қаптамалардың ішкі қуыстары тексеріледі, жиналған конденсат алып тасталады, қосылыстардың босаған бекітпелері, ток өткізгіш бөліктердің түйіспелері тартылады, зақымдалған немесе тозған төсемдер ауыстырылады, жарылыстан қорғаныш беттері ескі консистентті майлаудан тазартылады, жаңа жағармай жағылады. Құрастырғаннан кейін қақпақтары мен алмалы-салмалы қосылыстардағы барлық бұрандамалардың тартылуы тексеріледі.</w:t>
      </w:r>
    </w:p>
    <w:bookmarkEnd w:id="261"/>
    <w:bookmarkStart w:name="z407" w:id="262"/>
    <w:p>
      <w:pPr>
        <w:spacing w:after="0"/>
        <w:ind w:left="0"/>
        <w:jc w:val="both"/>
      </w:pPr>
      <w:r>
        <w:rPr>
          <w:rFonts w:ascii="Times New Roman"/>
          <w:b w:val="false"/>
          <w:i w:val="false"/>
          <w:color w:val="000000"/>
          <w:sz w:val="28"/>
        </w:rPr>
        <w:t>
      569. Пайдалану процесінде бақылау үшін қолжетімді орындарда жарылыстан қорғалған электр жабдығы қаптамасының жарылыс өткізбейтін саңылауының ені былай өлшенеді:</w:t>
      </w:r>
    </w:p>
    <w:bookmarkEnd w:id="262"/>
    <w:p>
      <w:pPr>
        <w:spacing w:after="0"/>
        <w:ind w:left="0"/>
        <w:jc w:val="both"/>
      </w:pPr>
      <w:r>
        <w:rPr>
          <w:rFonts w:ascii="Times New Roman"/>
          <w:b w:val="false"/>
          <w:i w:val="false"/>
          <w:color w:val="000000"/>
          <w:sz w:val="28"/>
        </w:rPr>
        <w:t>
      1) электр қондырғыларына жауапты қызметкер белгілеген кезеңділікпен, дірілдейтін жабдыққа орнатылған жарылыстан қорғалған электр жабдықтарында;</w:t>
      </w:r>
    </w:p>
    <w:p>
      <w:pPr>
        <w:spacing w:after="0"/>
        <w:ind w:left="0"/>
        <w:jc w:val="both"/>
      </w:pPr>
      <w:r>
        <w:rPr>
          <w:rFonts w:ascii="Times New Roman"/>
          <w:b w:val="false"/>
          <w:i w:val="false"/>
          <w:color w:val="000000"/>
          <w:sz w:val="28"/>
        </w:rPr>
        <w:t>
      2) жоспарлы жөндеудегі жарылыстан қорғалған электр жабдықтарында;</w:t>
      </w:r>
    </w:p>
    <w:p>
      <w:pPr>
        <w:spacing w:after="0"/>
        <w:ind w:left="0"/>
        <w:jc w:val="both"/>
      </w:pPr>
      <w:r>
        <w:rPr>
          <w:rFonts w:ascii="Times New Roman"/>
          <w:b w:val="false"/>
          <w:i w:val="false"/>
          <w:color w:val="000000"/>
          <w:sz w:val="28"/>
        </w:rPr>
        <w:t>
      3) жарылыс өткізбейтін қаптамаларына бөлшектеу жасалған жарылыстан қорғалған электр жабдықтарында.</w:t>
      </w:r>
    </w:p>
    <w:p>
      <w:pPr>
        <w:spacing w:after="0"/>
        <w:ind w:left="0"/>
        <w:jc w:val="both"/>
      </w:pPr>
      <w:r>
        <w:rPr>
          <w:rFonts w:ascii="Times New Roman"/>
          <w:b w:val="false"/>
          <w:i w:val="false"/>
          <w:color w:val="000000"/>
          <w:sz w:val="28"/>
        </w:rPr>
        <w:t>
      Осы жарылыстан қорғалған электр жабдығына арналған стандарт болмаған жағдайда, саңылаудың ені дайындаушының техникалық құжаттамасындағы деректерден аспайды.</w:t>
      </w:r>
    </w:p>
    <w:bookmarkStart w:name="z408" w:id="263"/>
    <w:p>
      <w:pPr>
        <w:spacing w:after="0"/>
        <w:ind w:left="0"/>
        <w:jc w:val="both"/>
      </w:pPr>
      <w:r>
        <w:rPr>
          <w:rFonts w:ascii="Times New Roman"/>
          <w:b w:val="false"/>
          <w:i w:val="false"/>
          <w:color w:val="000000"/>
          <w:sz w:val="28"/>
        </w:rPr>
        <w:t>
      570. Ылғал үй-жайларда төселген құбырлық электр сымдарында су жинағыш құбырлардан конденсат электр қондырғысына жауапты қызметкер бекіткен график бойынша айына 1 реттен кем емес кезеңділікпен түсіріледі, конденсатты түсіргеннен кейін құбыр өткізгіштерінің герметиктігі қамтамасыз етіледі.</w:t>
      </w:r>
    </w:p>
    <w:bookmarkEnd w:id="263"/>
    <w:bookmarkStart w:name="z409" w:id="264"/>
    <w:p>
      <w:pPr>
        <w:spacing w:after="0"/>
        <w:ind w:left="0"/>
        <w:jc w:val="both"/>
      </w:pPr>
      <w:r>
        <w:rPr>
          <w:rFonts w:ascii="Times New Roman"/>
          <w:b w:val="false"/>
          <w:i w:val="false"/>
          <w:color w:val="000000"/>
          <w:sz w:val="28"/>
        </w:rPr>
        <w:t>
      571. Жарылыстан қорғалған электр жабдығын профилактикалық сынау мерзімділігін электр қондырғысына жауапты қызметкер жалпы мақсаттағы жарылыстан қорғалған электр жабдығы үшін белгіленген кезеңділіктен кем емес етіп белгілейді.</w:t>
      </w:r>
    </w:p>
    <w:bookmarkEnd w:id="264"/>
    <w:p>
      <w:pPr>
        <w:spacing w:after="0"/>
        <w:ind w:left="0"/>
        <w:jc w:val="both"/>
      </w:pPr>
      <w:r>
        <w:rPr>
          <w:rFonts w:ascii="Times New Roman"/>
          <w:b w:val="false"/>
          <w:i w:val="false"/>
          <w:color w:val="000000"/>
          <w:sz w:val="28"/>
        </w:rPr>
        <w:t>
      Сынақтар жоспарлы техникалық қызмет көрсету кезінде дайындаушының техникалық құжаттамасына сәйкес жүргізіледі.</w:t>
      </w:r>
    </w:p>
    <w:bookmarkStart w:name="z410" w:id="265"/>
    <w:p>
      <w:pPr>
        <w:spacing w:after="0"/>
        <w:ind w:left="0"/>
        <w:jc w:val="both"/>
      </w:pPr>
      <w:r>
        <w:rPr>
          <w:rFonts w:ascii="Times New Roman"/>
          <w:b w:val="false"/>
          <w:i w:val="false"/>
          <w:color w:val="000000"/>
          <w:sz w:val="28"/>
        </w:rPr>
        <w:t>
      572. Авариядан, жұмыстың технологиялық режимінің бұзылуынан немесе басқа себептерден туындаған үй-жайдың газдануы кезінде аварияларды жою жоспарында көзделген іс-шаралар орындалады.</w:t>
      </w:r>
    </w:p>
    <w:bookmarkEnd w:id="265"/>
    <w:bookmarkStart w:name="z411" w:id="266"/>
    <w:p>
      <w:pPr>
        <w:spacing w:after="0"/>
        <w:ind w:left="0"/>
        <w:jc w:val="both"/>
      </w:pPr>
      <w:r>
        <w:rPr>
          <w:rFonts w:ascii="Times New Roman"/>
          <w:b w:val="false"/>
          <w:i w:val="false"/>
          <w:color w:val="000000"/>
          <w:sz w:val="28"/>
        </w:rPr>
        <w:t>
      573. Шаңның немесе талшықтардың жарылу қаупі бар аймақтарда технологиялық жабдық жұмыс істеп тұрған кезде ауадағы өлшенген шаңның немесе талшықтардың концентрациясы өлшенеді. Концентрацияны өлшеу кезеңділігін электр қондырғысына жауапты қызметкер айына кемінде 1 рет анықтайды.</w:t>
      </w:r>
    </w:p>
    <w:bookmarkEnd w:id="266"/>
    <w:p>
      <w:pPr>
        <w:spacing w:after="0"/>
        <w:ind w:left="0"/>
        <w:jc w:val="both"/>
      </w:pPr>
      <w:r>
        <w:rPr>
          <w:rFonts w:ascii="Times New Roman"/>
          <w:b w:val="false"/>
          <w:i w:val="false"/>
          <w:color w:val="000000"/>
          <w:sz w:val="28"/>
        </w:rPr>
        <w:t>
      Жобада, технологиялық регламентте өндіріс процесінде пайда болатын жанғыш талшықтардың немесе шаңның сипаттамалары берілген: төменгі концентрациялық шегі, шөккен шаңның өздігінен тұтану және бықсу температурасы, өлшенген шаңның өздігінен тұтану температурасы.</w:t>
      </w:r>
    </w:p>
    <w:bookmarkStart w:name="z412" w:id="267"/>
    <w:p>
      <w:pPr>
        <w:spacing w:after="0"/>
        <w:ind w:left="0"/>
        <w:jc w:val="both"/>
      </w:pPr>
      <w:r>
        <w:rPr>
          <w:rFonts w:ascii="Times New Roman"/>
          <w:b w:val="false"/>
          <w:i w:val="false"/>
          <w:color w:val="000000"/>
          <w:sz w:val="28"/>
        </w:rPr>
        <w:t>
      574. Үй-жайларды шаң мен жанғыш талшықтардың кіруінен қорғауды қамтамасыз ететін тығыздағыштар мен басқа да құралдар жарамды күйде ұсталады. Үй-жайлар жылына 2 реттен кем емес кезеңділікпен электр қондырғыларына жауапты қызметкер белгілеген мерзімде шаң-тозаңнан және талшықтардан тазартылады.</w:t>
      </w:r>
    </w:p>
    <w:bookmarkEnd w:id="267"/>
    <w:bookmarkStart w:name="z413" w:id="268"/>
    <w:p>
      <w:pPr>
        <w:spacing w:after="0"/>
        <w:ind w:left="0"/>
        <w:jc w:val="both"/>
      </w:pPr>
      <w:r>
        <w:rPr>
          <w:rFonts w:ascii="Times New Roman"/>
          <w:b w:val="false"/>
          <w:i w:val="false"/>
          <w:color w:val="000000"/>
          <w:sz w:val="28"/>
        </w:rPr>
        <w:t>
      575. Жарылыстан қорғалған электр жабдығы мен электр сымдарының ішкі және сыртқы беттері электр қондырғыларына жауапты қызметкер бекіткен график бойынша шаң мен талшықтардан тазартылады. Қызған беттерге шаң мен талшықтардың жиналуының алды алынады.</w:t>
      </w:r>
    </w:p>
    <w:bookmarkEnd w:id="268"/>
    <w:bookmarkStart w:name="z414" w:id="269"/>
    <w:p>
      <w:pPr>
        <w:spacing w:after="0"/>
        <w:ind w:left="0"/>
        <w:jc w:val="both"/>
      </w:pPr>
      <w:r>
        <w:rPr>
          <w:rFonts w:ascii="Times New Roman"/>
          <w:b w:val="false"/>
          <w:i w:val="false"/>
          <w:color w:val="000000"/>
          <w:sz w:val="28"/>
        </w:rPr>
        <w:t>
      576. Жарылыстан қорғалған электр жабдығы мен электр сымдарын жиналған шаңнан немесе талшықтардан тазарту статикалық электрдің жиналуына кедергі келтіретін шараларды сақтай отырып, сору жолымен жүзеге асырылады.</w:t>
      </w:r>
    </w:p>
    <w:bookmarkEnd w:id="269"/>
    <w:p>
      <w:pPr>
        <w:spacing w:after="0"/>
        <w:ind w:left="0"/>
        <w:jc w:val="both"/>
      </w:pPr>
      <w:r>
        <w:rPr>
          <w:rFonts w:ascii="Times New Roman"/>
          <w:b w:val="false"/>
          <w:i w:val="false"/>
          <w:color w:val="000000"/>
          <w:sz w:val="28"/>
        </w:rPr>
        <w:t>
      Жарылыстан қорғалған желдеткіштен және оның арынды жағында сүзгіштен тұратын жылжымалы шаңсорғыш қондырғы болған жағдайда, резеңке ұштығы бар шлангтен сығылған ауамен тазалауға жол беріледі. Желдеткіштің сорғыш жағы тазартылатын жарылыстан қорғалған электр жабдығының үстіне бекітілетін жабын түрінде орындалады.</w:t>
      </w:r>
    </w:p>
    <w:bookmarkStart w:name="z415" w:id="270"/>
    <w:p>
      <w:pPr>
        <w:spacing w:after="0"/>
        <w:ind w:left="0"/>
        <w:jc w:val="both"/>
      </w:pPr>
      <w:r>
        <w:rPr>
          <w:rFonts w:ascii="Times New Roman"/>
          <w:b w:val="false"/>
          <w:i w:val="false"/>
          <w:color w:val="000000"/>
          <w:sz w:val="28"/>
        </w:rPr>
        <w:t>
      577. Жарылыстан қорғалған электр жабдығының ішіндегі шаң мен талшықтар электр қондырғысына жауапты қызметкер бекіткен график бойынша, мыналардан кем емес кезеңділікпен тазартылады:</w:t>
      </w:r>
    </w:p>
    <w:bookmarkEnd w:id="270"/>
    <w:p>
      <w:pPr>
        <w:spacing w:after="0"/>
        <w:ind w:left="0"/>
        <w:jc w:val="both"/>
      </w:pPr>
      <w:r>
        <w:rPr>
          <w:rFonts w:ascii="Times New Roman"/>
          <w:b w:val="false"/>
          <w:i w:val="false"/>
          <w:color w:val="000000"/>
          <w:sz w:val="28"/>
        </w:rPr>
        <w:t>
      жылына 2 рет – қалыпты ұшқын шығаратын бөліктері бар электр машиналары үшін (коллекторлық тұрақты ток машиналары);</w:t>
      </w:r>
    </w:p>
    <w:p>
      <w:pPr>
        <w:spacing w:after="0"/>
        <w:ind w:left="0"/>
        <w:jc w:val="both"/>
      </w:pPr>
      <w:r>
        <w:rPr>
          <w:rFonts w:ascii="Times New Roman"/>
          <w:b w:val="false"/>
          <w:i w:val="false"/>
          <w:color w:val="000000"/>
          <w:sz w:val="28"/>
        </w:rPr>
        <w:t>
      2 - 3 айда 1 рет – дірілге ұшырайтын жабдыққа орнатылған электр жабдықтары үшін;</w:t>
      </w:r>
    </w:p>
    <w:p>
      <w:pPr>
        <w:spacing w:after="0"/>
        <w:ind w:left="0"/>
        <w:jc w:val="both"/>
      </w:pPr>
      <w:r>
        <w:rPr>
          <w:rFonts w:ascii="Times New Roman"/>
          <w:b w:val="false"/>
          <w:i w:val="false"/>
          <w:color w:val="000000"/>
          <w:sz w:val="28"/>
        </w:rPr>
        <w:t>
      жылына 1 рет – қалған жарылыстан қорғалған электр жабдықтары үшін.</w:t>
      </w:r>
    </w:p>
    <w:bookmarkStart w:name="z416" w:id="271"/>
    <w:p>
      <w:pPr>
        <w:spacing w:after="0"/>
        <w:ind w:left="0"/>
        <w:jc w:val="both"/>
      </w:pPr>
      <w:r>
        <w:rPr>
          <w:rFonts w:ascii="Times New Roman"/>
          <w:b w:val="false"/>
          <w:i w:val="false"/>
          <w:color w:val="000000"/>
          <w:sz w:val="28"/>
        </w:rPr>
        <w:t>
      578. Жарықтандыру арматурасы мен шамдар электр қондырғыларына жауапты қызметкерлер бекіткен график бойынша тазартылады. Металл қаптамалардың сыртқы беттеріндегі тұнған тозаң қабаты 5 мм-ден асқан жағдайда, тазарту мерзімінен бұрын жүргізіледі.</w:t>
      </w:r>
    </w:p>
    <w:bookmarkEnd w:id="271"/>
    <w:bookmarkStart w:name="z417" w:id="272"/>
    <w:p>
      <w:pPr>
        <w:spacing w:after="0"/>
        <w:ind w:left="0"/>
        <w:jc w:val="both"/>
      </w:pPr>
      <w:r>
        <w:rPr>
          <w:rFonts w:ascii="Times New Roman"/>
          <w:b w:val="false"/>
          <w:i w:val="false"/>
          <w:color w:val="000000"/>
          <w:sz w:val="28"/>
        </w:rPr>
        <w:t>
      579. Жарылыстан қорғалған электр жабдықтарын шаңның немесе талшықтардың кіруінен қорғауға арналған ақаулы иілімді тығыздағыштар ауыстыруға жатады.</w:t>
      </w:r>
    </w:p>
    <w:bookmarkEnd w:id="272"/>
    <w:bookmarkStart w:name="z418" w:id="273"/>
    <w:p>
      <w:pPr>
        <w:spacing w:after="0"/>
        <w:ind w:left="0"/>
        <w:jc w:val="both"/>
      </w:pPr>
      <w:r>
        <w:rPr>
          <w:rFonts w:ascii="Times New Roman"/>
          <w:b w:val="false"/>
          <w:i w:val="false"/>
          <w:color w:val="000000"/>
          <w:sz w:val="28"/>
        </w:rPr>
        <w:t>
      580. Қайта орнатылған тығыздағыш резеңке төсемді қысу кезінде оның биіктігі 30-40% шегінде өзгереді.</w:t>
      </w:r>
    </w:p>
    <w:bookmarkEnd w:id="273"/>
    <w:bookmarkStart w:name="z419" w:id="274"/>
    <w:p>
      <w:pPr>
        <w:spacing w:after="0"/>
        <w:ind w:left="0"/>
        <w:jc w:val="both"/>
      </w:pPr>
      <w:r>
        <w:rPr>
          <w:rFonts w:ascii="Times New Roman"/>
          <w:b w:val="false"/>
          <w:i w:val="false"/>
          <w:color w:val="000000"/>
          <w:sz w:val="28"/>
        </w:rPr>
        <w:t>
      581. Жарылыс қауіпті технологиялық процестері бар үй-жайларда жарылыстан қорғалған электр жабдығына кернеуді беру желдеткіш жүйелері жұмыс істеп тұрған кезде ғана рұқсат етіледі.</w:t>
      </w:r>
    </w:p>
    <w:bookmarkEnd w:id="274"/>
    <w:bookmarkStart w:name="z420" w:id="275"/>
    <w:p>
      <w:pPr>
        <w:spacing w:after="0"/>
        <w:ind w:left="0"/>
        <w:jc w:val="both"/>
      </w:pPr>
      <w:r>
        <w:rPr>
          <w:rFonts w:ascii="Times New Roman"/>
          <w:b w:val="false"/>
          <w:i w:val="false"/>
          <w:color w:val="000000"/>
          <w:sz w:val="28"/>
        </w:rPr>
        <w:t>
      582. Ай сайын жұмыс істемейтін (резервтік) желдеткіштерді жиналған шаңнан немесе талшықтардан босату мақсатында қысқа мерзімді іске қосу жүргізіледі.</w:t>
      </w:r>
    </w:p>
    <w:bookmarkEnd w:id="275"/>
    <w:bookmarkStart w:name="z421" w:id="276"/>
    <w:p>
      <w:pPr>
        <w:spacing w:after="0"/>
        <w:ind w:left="0"/>
        <w:jc w:val="both"/>
      </w:pPr>
      <w:r>
        <w:rPr>
          <w:rFonts w:ascii="Times New Roman"/>
          <w:b w:val="false"/>
          <w:i w:val="false"/>
          <w:color w:val="000000"/>
          <w:sz w:val="28"/>
        </w:rPr>
        <w:t>
      583. Егер жарылыстан қорғалған электр жабдығының қаптамасында 5 мм-ден кем тұнған шаң қабатын қамтамасыз ету мүмкін болмаса, ол оның сыртқы беттерінің нақты қызуын анықтау үшін сынауға жатады.</w:t>
      </w:r>
    </w:p>
    <w:bookmarkEnd w:id="276"/>
    <w:bookmarkStart w:name="z422" w:id="277"/>
    <w:p>
      <w:pPr>
        <w:spacing w:after="0"/>
        <w:ind w:left="0"/>
        <w:jc w:val="both"/>
      </w:pPr>
      <w:r>
        <w:rPr>
          <w:rFonts w:ascii="Times New Roman"/>
          <w:b w:val="false"/>
          <w:i w:val="false"/>
          <w:color w:val="000000"/>
          <w:sz w:val="28"/>
        </w:rPr>
        <w:t>
      584. Жарылыстан қорғалған электр жабдығы әрбір зақымдалған сайын электр қондырғыларына жауапты қызметкер акт жасайды немесе жарылыстан қорғалған электр жабдығының паспортына зақымданған күні мен себебін көрсете отырып, жазба енгізеді, оны жою туралы белгі қояды.</w:t>
      </w:r>
    </w:p>
    <w:bookmarkEnd w:id="277"/>
    <w:bookmarkStart w:name="z423" w:id="278"/>
    <w:p>
      <w:pPr>
        <w:spacing w:after="0"/>
        <w:ind w:left="0"/>
        <w:jc w:val="both"/>
      </w:pPr>
      <w:r>
        <w:rPr>
          <w:rFonts w:ascii="Times New Roman"/>
          <w:b w:val="false"/>
          <w:i w:val="false"/>
          <w:color w:val="000000"/>
          <w:sz w:val="28"/>
        </w:rPr>
        <w:t>
      585. Тар, ықтимал газды жағдайларда, оның ішінде технологиялық аппараттардың ішінде жұмыс жүргізу кезінде, жарықтандыру тиісті ортада орындалған жарылыстан қорғалған тасымалы аккумуляторлық шырағдандардың немесе жарылыс қауіпті орындалған тасымалы шырағдандардың көмегімен қамтамасыз етіледі.</w:t>
      </w:r>
    </w:p>
    <w:bookmarkEnd w:id="278"/>
    <w:bookmarkStart w:name="z424" w:id="279"/>
    <w:p>
      <w:pPr>
        <w:spacing w:after="0"/>
        <w:ind w:left="0"/>
        <w:jc w:val="both"/>
      </w:pPr>
      <w:r>
        <w:rPr>
          <w:rFonts w:ascii="Times New Roman"/>
          <w:b w:val="false"/>
          <w:i w:val="false"/>
          <w:color w:val="000000"/>
          <w:sz w:val="28"/>
        </w:rPr>
        <w:t>
      586. Жылжымалы және тасымалды жарылыстан қорғалған электр жабдықтарын қосуға арналған құрылғылар жарылыс қаупі бар аймақтан тыс жерлерге орналастырылады. Электр жабдықтарының жарылыстан қорғау деңгейі жарылыс қаупі бар аймақ класына сәйкес келеді.</w:t>
      </w:r>
    </w:p>
    <w:bookmarkEnd w:id="279"/>
    <w:bookmarkStart w:name="z425" w:id="280"/>
    <w:p>
      <w:pPr>
        <w:spacing w:after="0"/>
        <w:ind w:left="0"/>
        <w:jc w:val="both"/>
      </w:pPr>
      <w:r>
        <w:rPr>
          <w:rFonts w:ascii="Times New Roman"/>
          <w:b w:val="false"/>
          <w:i w:val="false"/>
          <w:color w:val="000000"/>
          <w:sz w:val="28"/>
        </w:rPr>
        <w:t>
      587. Таңбалауында Х белгісі бар кез келген типтегі сертификатталған жарылыстан қорғалған электр жабдығы үшін дайындаушының техникалық құжаттамасында көрсетілген қауіпсіз пайдалану талаптары орындалады.</w:t>
      </w:r>
    </w:p>
    <w:bookmarkEnd w:id="280"/>
    <w:bookmarkStart w:name="z426" w:id="281"/>
    <w:p>
      <w:pPr>
        <w:spacing w:after="0"/>
        <w:ind w:left="0"/>
        <w:jc w:val="both"/>
      </w:pPr>
      <w:r>
        <w:rPr>
          <w:rFonts w:ascii="Times New Roman"/>
          <w:b w:val="false"/>
          <w:i w:val="false"/>
          <w:color w:val="000000"/>
          <w:sz w:val="28"/>
        </w:rPr>
        <w:t>
      588. Жарылу қаупі бар аймақтарда пайдаланылатын тасымалды және жылжымалы жарылыстан қорғалған электр жабдығы жарылыстан қорғаныш түрі, тобы (кіші тобы) бойынша жарылу қаупі бар аймақтарда қолданылған электр жабдықтарының температуралық класына сәйкес келеді.</w:t>
      </w:r>
    </w:p>
    <w:bookmarkEnd w:id="281"/>
    <w:bookmarkStart w:name="z427" w:id="282"/>
    <w:p>
      <w:pPr>
        <w:spacing w:after="0"/>
        <w:ind w:left="0"/>
        <w:jc w:val="both"/>
      </w:pPr>
      <w:r>
        <w:rPr>
          <w:rFonts w:ascii="Times New Roman"/>
          <w:b w:val="false"/>
          <w:i w:val="false"/>
          <w:color w:val="000000"/>
          <w:sz w:val="28"/>
        </w:rPr>
        <w:t>
      4-параграф Техникалық қызмет көрсету және жөндеу</w:t>
      </w:r>
    </w:p>
    <w:bookmarkEnd w:id="282"/>
    <w:bookmarkStart w:name="z428" w:id="283"/>
    <w:p>
      <w:pPr>
        <w:spacing w:after="0"/>
        <w:ind w:left="0"/>
        <w:jc w:val="both"/>
      </w:pPr>
      <w:r>
        <w:rPr>
          <w:rFonts w:ascii="Times New Roman"/>
          <w:b w:val="false"/>
          <w:i w:val="false"/>
          <w:color w:val="000000"/>
          <w:sz w:val="28"/>
        </w:rPr>
        <w:t>
      589. Жарылыс қаупі бар аймақтарда электр жабдығына техникалық қызмет көрсету және жөндеу жарылыстан қорғалған электр жабдығын дайындаушылардың техникалық құжаттамасын, осы жарылыстан қорғалған электр жабдығына арналған стандарттарды, жергілікті жағдайларды ескере отырып әзірленген, тұтынушының техникалық басшысы бекіткен технологиялық карталар бойынша жүргізіледі.</w:t>
      </w:r>
    </w:p>
    <w:bookmarkEnd w:id="283"/>
    <w:bookmarkStart w:name="z429" w:id="284"/>
    <w:p>
      <w:pPr>
        <w:spacing w:after="0"/>
        <w:ind w:left="0"/>
        <w:jc w:val="both"/>
      </w:pPr>
      <w:r>
        <w:rPr>
          <w:rFonts w:ascii="Times New Roman"/>
          <w:b w:val="false"/>
          <w:i w:val="false"/>
          <w:color w:val="000000"/>
          <w:sz w:val="28"/>
        </w:rPr>
        <w:t>
      590. Дайындаушының техникалық құжаттамасында техникалық қызмет көрсетудің, ағымдағы жөндеудің көлемі мен мерзімі көрсетіледі.</w:t>
      </w:r>
    </w:p>
    <w:bookmarkEnd w:id="284"/>
    <w:p>
      <w:pPr>
        <w:spacing w:after="0"/>
        <w:ind w:left="0"/>
        <w:jc w:val="both"/>
      </w:pPr>
      <w:r>
        <w:rPr>
          <w:rFonts w:ascii="Times New Roman"/>
          <w:b w:val="false"/>
          <w:i w:val="false"/>
          <w:color w:val="000000"/>
          <w:sz w:val="28"/>
        </w:rPr>
        <w:t>
      Техникалық қызмет көрсету мыналарды қамтиды:</w:t>
      </w:r>
    </w:p>
    <w:p>
      <w:pPr>
        <w:spacing w:after="0"/>
        <w:ind w:left="0"/>
        <w:jc w:val="both"/>
      </w:pPr>
      <w:r>
        <w:rPr>
          <w:rFonts w:ascii="Times New Roman"/>
          <w:b w:val="false"/>
          <w:i w:val="false"/>
          <w:color w:val="000000"/>
          <w:sz w:val="28"/>
        </w:rPr>
        <w:t>
      1) дайындаушының техникалық құжаттамасында белгіленген пайдалану ережелерін орындау;</w:t>
      </w:r>
    </w:p>
    <w:p>
      <w:pPr>
        <w:spacing w:after="0"/>
        <w:ind w:left="0"/>
        <w:jc w:val="both"/>
      </w:pPr>
      <w:r>
        <w:rPr>
          <w:rFonts w:ascii="Times New Roman"/>
          <w:b w:val="false"/>
          <w:i w:val="false"/>
          <w:color w:val="000000"/>
          <w:sz w:val="28"/>
        </w:rPr>
        <w:t>
      2) жабдықтың жұмыс режимін реттеу және артық жүктеуге жол бермеу;</w:t>
      </w:r>
    </w:p>
    <w:p>
      <w:pPr>
        <w:spacing w:after="0"/>
        <w:ind w:left="0"/>
        <w:jc w:val="both"/>
      </w:pPr>
      <w:r>
        <w:rPr>
          <w:rFonts w:ascii="Times New Roman"/>
          <w:b w:val="false"/>
          <w:i w:val="false"/>
          <w:color w:val="000000"/>
          <w:sz w:val="28"/>
        </w:rPr>
        <w:t>
      3) температуралық режимді сақтау;</w:t>
      </w:r>
    </w:p>
    <w:p>
      <w:pPr>
        <w:spacing w:after="0"/>
        <w:ind w:left="0"/>
        <w:jc w:val="both"/>
      </w:pPr>
      <w:r>
        <w:rPr>
          <w:rFonts w:ascii="Times New Roman"/>
          <w:b w:val="false"/>
          <w:i w:val="false"/>
          <w:color w:val="000000"/>
          <w:sz w:val="28"/>
        </w:rPr>
        <w:t>
      4) дайындаушының техникалық құжаттамасында белгіленген орындарда мерзімді майлау;</w:t>
      </w:r>
    </w:p>
    <w:p>
      <w:pPr>
        <w:spacing w:after="0"/>
        <w:ind w:left="0"/>
        <w:jc w:val="both"/>
      </w:pPr>
      <w:r>
        <w:rPr>
          <w:rFonts w:ascii="Times New Roman"/>
          <w:b w:val="false"/>
          <w:i w:val="false"/>
          <w:color w:val="000000"/>
          <w:sz w:val="28"/>
        </w:rPr>
        <w:t>
      5) көзбен шолып қарау кезінде тораптардың тозуының жай-күйін бақылау;</w:t>
      </w:r>
    </w:p>
    <w:p>
      <w:pPr>
        <w:spacing w:after="0"/>
        <w:ind w:left="0"/>
        <w:jc w:val="both"/>
      </w:pPr>
      <w:r>
        <w:rPr>
          <w:rFonts w:ascii="Times New Roman"/>
          <w:b w:val="false"/>
          <w:i w:val="false"/>
          <w:color w:val="000000"/>
          <w:sz w:val="28"/>
        </w:rPr>
        <w:t>
      6) жабдықты авариялық жағдайда сөндіру.</w:t>
      </w:r>
    </w:p>
    <w:p>
      <w:pPr>
        <w:spacing w:after="0"/>
        <w:ind w:left="0"/>
        <w:jc w:val="both"/>
      </w:pPr>
      <w:r>
        <w:rPr>
          <w:rFonts w:ascii="Times New Roman"/>
          <w:b w:val="false"/>
          <w:i w:val="false"/>
          <w:color w:val="000000"/>
          <w:sz w:val="28"/>
        </w:rPr>
        <w:t>
      Ағымдағы жөндеу кәсіпорында қолданылатын техникалық қызмет көрсету және жөндеу жүйесіне кіреді және жұмыстардың регламенттелген түрі болып табылады және жабдықтың жұмыс параметрлерін тексеруді, негізгі сипаттамаларды баптауды, реттеуді, жабдықтың жұмыс бөлшектерін тазалауды, сүзгілерді, майды, тез тозатын бөлшектерді ауыстыруды қамтиды:</w:t>
      </w:r>
    </w:p>
    <w:bookmarkStart w:name="z430" w:id="285"/>
    <w:p>
      <w:pPr>
        <w:spacing w:after="0"/>
        <w:ind w:left="0"/>
        <w:jc w:val="both"/>
      </w:pPr>
      <w:r>
        <w:rPr>
          <w:rFonts w:ascii="Times New Roman"/>
          <w:b w:val="false"/>
          <w:i w:val="false"/>
          <w:color w:val="000000"/>
          <w:sz w:val="28"/>
        </w:rPr>
        <w:t>
      591. Технологиялық карталарға мыналар кіреді:</w:t>
      </w:r>
    </w:p>
    <w:bookmarkEnd w:id="285"/>
    <w:p>
      <w:pPr>
        <w:spacing w:after="0"/>
        <w:ind w:left="0"/>
        <w:jc w:val="both"/>
      </w:pPr>
      <w:r>
        <w:rPr>
          <w:rFonts w:ascii="Times New Roman"/>
          <w:b w:val="false"/>
          <w:i w:val="false"/>
          <w:color w:val="000000"/>
          <w:sz w:val="28"/>
        </w:rPr>
        <w:t>
      1) жарылыс қаупі бар аймақтардың жіктелуі, электр жабдықтарының жарылыстан қорғау түрі;</w:t>
      </w:r>
    </w:p>
    <w:p>
      <w:pPr>
        <w:spacing w:after="0"/>
        <w:ind w:left="0"/>
        <w:jc w:val="both"/>
      </w:pPr>
      <w:r>
        <w:rPr>
          <w:rFonts w:ascii="Times New Roman"/>
          <w:b w:val="false"/>
          <w:i w:val="false"/>
          <w:color w:val="000000"/>
          <w:sz w:val="28"/>
        </w:rPr>
        <w:t>
      2) жарылыстан қорғалған электр жабдығына жарылыстан қорғау түріне сәйкес техникалық қызмет көрсету, жөндеу көлемі;</w:t>
      </w:r>
    </w:p>
    <w:p>
      <w:pPr>
        <w:spacing w:after="0"/>
        <w:ind w:left="0"/>
        <w:jc w:val="both"/>
      </w:pPr>
      <w:r>
        <w:rPr>
          <w:rFonts w:ascii="Times New Roman"/>
          <w:b w:val="false"/>
          <w:i w:val="false"/>
          <w:color w:val="000000"/>
          <w:sz w:val="28"/>
        </w:rPr>
        <w:t>
      3) персоналдың біліктілігіне қойылатын талаптар;</w:t>
      </w:r>
    </w:p>
    <w:p>
      <w:pPr>
        <w:spacing w:after="0"/>
        <w:ind w:left="0"/>
        <w:jc w:val="both"/>
      </w:pPr>
      <w:r>
        <w:rPr>
          <w:rFonts w:ascii="Times New Roman"/>
          <w:b w:val="false"/>
          <w:i w:val="false"/>
          <w:color w:val="000000"/>
          <w:sz w:val="28"/>
        </w:rPr>
        <w:t>
      4) жарылыстан қорғалған электр жабдықтарына техникалық қызмет көрсету, жөндеу жүргізу үшін талап етілетін ақпарат.</w:t>
      </w:r>
    </w:p>
    <w:p>
      <w:pPr>
        <w:spacing w:after="0"/>
        <w:ind w:left="0"/>
        <w:jc w:val="both"/>
      </w:pPr>
      <w:r>
        <w:rPr>
          <w:rFonts w:ascii="Times New Roman"/>
          <w:b w:val="false"/>
          <w:i w:val="false"/>
          <w:color w:val="000000"/>
          <w:sz w:val="28"/>
        </w:rPr>
        <w:t>
      Жұмыстар булардың, газдардың, қоспалардың немесе шаңның қауіпті концентрацияларын қауіпті заттардың бар концентрацияларын тұрақты бақылай отырып, қауіпсіз деңгейге дейін төмендеткеннен кейін орындалады.</w:t>
      </w:r>
    </w:p>
    <w:p>
      <w:pPr>
        <w:spacing w:after="0"/>
        <w:ind w:left="0"/>
        <w:jc w:val="both"/>
      </w:pPr>
      <w:r>
        <w:rPr>
          <w:rFonts w:ascii="Times New Roman"/>
          <w:b w:val="false"/>
          <w:i w:val="false"/>
          <w:color w:val="000000"/>
          <w:sz w:val="28"/>
        </w:rPr>
        <w:t>
      Жарылыс қаупі бар аймақтарда жұмыс жүргізу кезінде жарылыс қаупі бар газ-ауа қоспаларының, жарылыс қаупі бар шаңның концентрацияларын тұрақты бақылау жүзеге асырылады.</w:t>
      </w:r>
    </w:p>
    <w:bookmarkStart w:name="z431" w:id="286"/>
    <w:p>
      <w:pPr>
        <w:spacing w:after="0"/>
        <w:ind w:left="0"/>
        <w:jc w:val="both"/>
      </w:pPr>
      <w:r>
        <w:rPr>
          <w:rFonts w:ascii="Times New Roman"/>
          <w:b w:val="false"/>
          <w:i w:val="false"/>
          <w:color w:val="000000"/>
          <w:sz w:val="28"/>
        </w:rPr>
        <w:t>
      592. Жарылыстан қорғалған электр жабдығының бөлшектері мен құрауыштарын ауыстыруды орындауға кейіннен жарылыстан қорғау элементтерінің іс-әрекеті тексеріле отырып, Техникалық регламентте көзделген талаптарға сәйкес дайындаушының техникалық құжаттамасының және стандарттардың талаптарына толық сәйкес, дайындаушы кәсіпорынның және осындай жабдыққа техникалық қызмет көрсетуге және жөндеуге рұқсат етілген мамандандырылған ұйымның келісімі бойынша түпнұсқа бөлшектер мен құрауыштарды немесе басқа да өндірушілердің бөлшектері мен құрауыштарын пайдалана отырып, рұқсат етіледі.</w:t>
      </w:r>
    </w:p>
    <w:bookmarkEnd w:id="286"/>
    <w:bookmarkStart w:name="z432" w:id="287"/>
    <w:p>
      <w:pPr>
        <w:spacing w:after="0"/>
        <w:ind w:left="0"/>
        <w:jc w:val="both"/>
      </w:pPr>
      <w:r>
        <w:rPr>
          <w:rFonts w:ascii="Times New Roman"/>
          <w:b w:val="false"/>
          <w:i w:val="false"/>
          <w:color w:val="000000"/>
          <w:sz w:val="28"/>
        </w:rPr>
        <w:t>
      5-параграф. Жұмыс өндірісі</w:t>
      </w:r>
    </w:p>
    <w:bookmarkEnd w:id="287"/>
    <w:bookmarkStart w:name="z433" w:id="288"/>
    <w:p>
      <w:pPr>
        <w:spacing w:after="0"/>
        <w:ind w:left="0"/>
        <w:jc w:val="both"/>
      </w:pPr>
      <w:r>
        <w:rPr>
          <w:rFonts w:ascii="Times New Roman"/>
          <w:b w:val="false"/>
          <w:i w:val="false"/>
          <w:color w:val="000000"/>
          <w:sz w:val="28"/>
        </w:rPr>
        <w:t xml:space="preserve">
      593. Жарылыс қаупі бар аймақтарда жұмыстар Қазақстан Республикасы Энергетика министрінің 2015 жылғы 19 наурыздағы № 222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№10889 болып тіркелген, 2015 жылғы 23 маусымда "Әділет" ақпараттық-құқықтық жүйесінде жарияланған) Тұтынушылардың электр қондырғыларын пайдалану кезіндегі қауіпсіздік техникасы қағидаларына 3-қосымшаға сәйкес нысан бойынша оны толтыру жөніндегі нұсқау және электр қондырғыларындағы жұмыс үшін рұқсаттама-наряд бойынша жүргізіледі.</w:t>
      </w:r>
    </w:p>
    <w:bookmarkEnd w:id="288"/>
    <w:bookmarkStart w:name="z434" w:id="289"/>
    <w:p>
      <w:pPr>
        <w:spacing w:after="0"/>
        <w:ind w:left="0"/>
        <w:jc w:val="both"/>
      </w:pPr>
      <w:r>
        <w:rPr>
          <w:rFonts w:ascii="Times New Roman"/>
          <w:b w:val="false"/>
          <w:i w:val="false"/>
          <w:color w:val="000000"/>
          <w:sz w:val="28"/>
        </w:rPr>
        <w:t>
      594. Ұшқын қауіпсіз тізбектері бар жарылыстан қорғалған электр жабдықтарын ағымдағы жөндеу кезінде мынадай жұмыстар орындалады:</w:t>
      </w:r>
    </w:p>
    <w:bookmarkEnd w:id="289"/>
    <w:p>
      <w:pPr>
        <w:spacing w:after="0"/>
        <w:ind w:left="0"/>
        <w:jc w:val="both"/>
      </w:pPr>
      <w:r>
        <w:rPr>
          <w:rFonts w:ascii="Times New Roman"/>
          <w:b w:val="false"/>
          <w:i w:val="false"/>
          <w:color w:val="000000"/>
          <w:sz w:val="28"/>
        </w:rPr>
        <w:t>
      1) жарылыстан қорғалған электр жабдықтардың және енгізу құрылғыларының жекелеген құрама бөлшектері ауыстырылады;</w:t>
      </w:r>
    </w:p>
    <w:p>
      <w:pPr>
        <w:spacing w:after="0"/>
        <w:ind w:left="0"/>
        <w:jc w:val="both"/>
      </w:pPr>
      <w:r>
        <w:rPr>
          <w:rFonts w:ascii="Times New Roman"/>
          <w:b w:val="false"/>
          <w:i w:val="false"/>
          <w:color w:val="000000"/>
          <w:sz w:val="28"/>
        </w:rPr>
        <w:t>
      2) жарылыстан қорғалған электр жабдықтарының қалыпты жұмыс режимін қамтамасыз ететін басқару құрылғылары реттеледі;</w:t>
      </w:r>
    </w:p>
    <w:p>
      <w:pPr>
        <w:spacing w:after="0"/>
        <w:ind w:left="0"/>
        <w:jc w:val="both"/>
      </w:pPr>
      <w:r>
        <w:rPr>
          <w:rFonts w:ascii="Times New Roman"/>
          <w:b w:val="false"/>
          <w:i w:val="false"/>
          <w:color w:val="000000"/>
          <w:sz w:val="28"/>
        </w:rPr>
        <w:t>
      3) тозған бөлшектер, құрастыру бірліктері ауыстырылады;</w:t>
      </w:r>
    </w:p>
    <w:p>
      <w:pPr>
        <w:spacing w:after="0"/>
        <w:ind w:left="0"/>
        <w:jc w:val="both"/>
      </w:pPr>
      <w:r>
        <w:rPr>
          <w:rFonts w:ascii="Times New Roman"/>
          <w:b w:val="false"/>
          <w:i w:val="false"/>
          <w:color w:val="000000"/>
          <w:sz w:val="28"/>
        </w:rPr>
        <w:t>
      4) жүргізіліп жатқан жұмыстарға аналған дайындаушының техникалық құжаттамасында көрсетілген бақылау-өлшеу аппаратурасы қолданылады. Егер құжаттамада бақылау-өлшеу аппаратурасы көрсетілмесе, тексерілетін тізбектің ұшқын қауіпсіздігін бұзбайтын аспаптар пайдаланылады;</w:t>
      </w:r>
    </w:p>
    <w:p>
      <w:pPr>
        <w:spacing w:after="0"/>
        <w:ind w:left="0"/>
        <w:jc w:val="both"/>
      </w:pPr>
      <w:r>
        <w:rPr>
          <w:rFonts w:ascii="Times New Roman"/>
          <w:b w:val="false"/>
          <w:i w:val="false"/>
          <w:color w:val="000000"/>
          <w:sz w:val="28"/>
        </w:rPr>
        <w:t>
      5) дайындаушының техникалық құжаттамасында көрсетілген ағымдағы жөндеу жұмыстарының басқа түрлері.</w:t>
      </w:r>
    </w:p>
    <w:bookmarkStart w:name="z435" w:id="290"/>
    <w:p>
      <w:pPr>
        <w:spacing w:after="0"/>
        <w:ind w:left="0"/>
        <w:jc w:val="both"/>
      </w:pPr>
      <w:r>
        <w:rPr>
          <w:rFonts w:ascii="Times New Roman"/>
          <w:b w:val="false"/>
          <w:i w:val="false"/>
          <w:color w:val="000000"/>
          <w:sz w:val="28"/>
        </w:rPr>
        <w:t>
      595. Жұмыстарды орындаушы жұмыс аяқталғаннан кейін ұшқын қауіпсіз жүйенің немесе ұшқын қауіпсіз тізбектері бар жарылыстан қорғалған электр жабдықтарының дайындаушының техникалық құжаттамасының талаптарына сәйкестігін қамтамасыз етеді.</w:t>
      </w:r>
    </w:p>
    <w:bookmarkEnd w:id="290"/>
    <w:bookmarkStart w:name="z436" w:id="291"/>
    <w:p>
      <w:pPr>
        <w:spacing w:after="0"/>
        <w:ind w:left="0"/>
        <w:jc w:val="both"/>
      </w:pPr>
      <w:r>
        <w:rPr>
          <w:rFonts w:ascii="Times New Roman"/>
          <w:b w:val="false"/>
          <w:i w:val="false"/>
          <w:color w:val="000000"/>
          <w:sz w:val="28"/>
        </w:rPr>
        <w:t>
      596. Байланысқан жарылыстан қорғалған электр жабдықтарын және жарылыс қаупі бар аймақтан тыс орналасқан ұшқын қауіпсіз тізбектер бөлшектерін ағымдағы жөндеу жарылыс қаупі бар аймақтарда орналасқан ұшқын қауіпсіз жүйелердің элементтері үшін көрсетілген операциялармен шектеледі.".</w:t>
      </w:r>
    </w:p>
    <w:bookmarkEnd w:id="291"/>
    <w:bookmarkStart w:name="z437" w:id="292"/>
    <w:p>
      <w:pPr>
        <w:spacing w:after="0"/>
        <w:ind w:left="0"/>
        <w:jc w:val="both"/>
      </w:pPr>
      <w:r>
        <w:rPr>
          <w:rFonts w:ascii="Times New Roman"/>
          <w:b w:val="false"/>
          <w:i w:val="false"/>
          <w:color w:val="000000"/>
          <w:sz w:val="28"/>
        </w:rPr>
        <w:t xml:space="preserve">
      5. "Электр қондырғыларын пайдалану кезіндегі қауіпсіздік техникасы қағидаларын бекіту туралы" Қазақстан Республикасы Энергетика министрінің 2015 жылғы 31 наурыздағы № 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10907 болып тіркелген) мынадай өзгерістер мен толықтырулар енгізілсін:</w:t>
      </w:r>
    </w:p>
    <w:bookmarkEnd w:id="292"/>
    <w:bookmarkStart w:name="z438" w:id="293"/>
    <w:p>
      <w:pPr>
        <w:spacing w:after="0"/>
        <w:ind w:left="0"/>
        <w:jc w:val="both"/>
      </w:pPr>
      <w:r>
        <w:rPr>
          <w:rFonts w:ascii="Times New Roman"/>
          <w:b w:val="false"/>
          <w:i w:val="false"/>
          <w:color w:val="000000"/>
          <w:sz w:val="28"/>
        </w:rPr>
        <w:t xml:space="preserve">
      көрсетілген бұйрықпен бекітілген Электр қондырғыларын пайдалану кезіндегі қауіпсіздік техникасы </w:t>
      </w:r>
      <w:r>
        <w:rPr>
          <w:rFonts w:ascii="Times New Roman"/>
          <w:b w:val="false"/>
          <w:i w:val="false"/>
          <w:color w:val="000000"/>
          <w:sz w:val="28"/>
        </w:rPr>
        <w:t>қағидаларында</w:t>
      </w:r>
      <w:r>
        <w:rPr>
          <w:rFonts w:ascii="Times New Roman"/>
          <w:b w:val="false"/>
          <w:i w:val="false"/>
          <w:color w:val="000000"/>
          <w:sz w:val="28"/>
        </w:rPr>
        <w:t>:</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40" w:id="294"/>
    <w:p>
      <w:pPr>
        <w:spacing w:after="0"/>
        <w:ind w:left="0"/>
        <w:jc w:val="both"/>
      </w:pPr>
      <w:r>
        <w:rPr>
          <w:rFonts w:ascii="Times New Roman"/>
          <w:b w:val="false"/>
          <w:i w:val="false"/>
          <w:color w:val="000000"/>
          <w:sz w:val="28"/>
        </w:rPr>
        <w:t>
      "1-тарау. Жалпы ережелер";</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42" w:id="295"/>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295"/>
    <w:p>
      <w:pPr>
        <w:spacing w:after="0"/>
        <w:ind w:left="0"/>
        <w:jc w:val="both"/>
      </w:pPr>
      <w:r>
        <w:rPr>
          <w:rFonts w:ascii="Times New Roman"/>
          <w:b w:val="false"/>
          <w:i w:val="false"/>
          <w:color w:val="000000"/>
          <w:sz w:val="28"/>
        </w:rPr>
        <w:t>
      1) II, III және өзге рұқсат тобы бар жұмысшы – электр қауіпсіздігі бойынша II, III және өзге рұқсат тобынан төмен емес жұмысшы;</w:t>
      </w:r>
    </w:p>
    <w:p>
      <w:pPr>
        <w:spacing w:after="0"/>
        <w:ind w:left="0"/>
        <w:jc w:val="both"/>
      </w:pPr>
      <w:r>
        <w:rPr>
          <w:rFonts w:ascii="Times New Roman"/>
          <w:b w:val="false"/>
          <w:i w:val="false"/>
          <w:color w:val="000000"/>
          <w:sz w:val="28"/>
        </w:rPr>
        <w:t>
      2) алғашқы рет рұқсат беру – наряд немесе нұсқау бойынша жұмысқа алғаш рет рұқсат беру;</w:t>
      </w:r>
    </w:p>
    <w:p>
      <w:pPr>
        <w:spacing w:after="0"/>
        <w:ind w:left="0"/>
        <w:jc w:val="both"/>
      </w:pPr>
      <w:r>
        <w:rPr>
          <w:rFonts w:ascii="Times New Roman"/>
          <w:b w:val="false"/>
          <w:i w:val="false"/>
          <w:color w:val="000000"/>
          <w:sz w:val="28"/>
        </w:rPr>
        <w:t>
      3) авариялық дайындық – жөндеуді жалғастыру тұтынушыларды шектеуге (ажыратуға) немесе энергия объектісі (электр станциясы, кіші станция), энергия жүйесі (бірлестігі) жұмысының сенімділігін күрт төмендетуге әкеп соғуы мүмкін жағдайларда жабдықтың немесе электр беру желілерінің (бұдан әрі – ЭБЖ) жұмыс жағдайын қалпына келтіруге қажетті уақыт;</w:t>
      </w:r>
    </w:p>
    <w:p>
      <w:pPr>
        <w:spacing w:after="0"/>
        <w:ind w:left="0"/>
        <w:jc w:val="both"/>
      </w:pPr>
      <w:r>
        <w:rPr>
          <w:rFonts w:ascii="Times New Roman"/>
          <w:b w:val="false"/>
          <w:i w:val="false"/>
          <w:color w:val="000000"/>
          <w:sz w:val="28"/>
        </w:rPr>
        <w:t>
      4) әкiмшілік-техникалық персонал – бірлестіктер, кәсіпорындар, цехтар, зертханалар қызметтері мен бөлімшелерінің, электр желілері аудандары мен учаскелерінің басшылары, бастықтары, аталған адамдардың орынбасарлары, сондай-ақ әкімшілік функциялар жүктелген мамандар;</w:t>
      </w:r>
    </w:p>
    <w:p>
      <w:pPr>
        <w:spacing w:after="0"/>
        <w:ind w:left="0"/>
        <w:jc w:val="both"/>
      </w:pPr>
      <w:r>
        <w:rPr>
          <w:rFonts w:ascii="Times New Roman"/>
          <w:b w:val="false"/>
          <w:i w:val="false"/>
          <w:color w:val="000000"/>
          <w:sz w:val="28"/>
        </w:rPr>
        <w:t>
      5) бағытталған кернеу астындағы әуе желісі – кернеуі 110 килоВольт (бұдан әрі – кВ) және одан жоғары басқа әуе желісінің (бұдан әрі – ӘЖ) осінен жалпы ұзындығы 2 километрден кем болмайтын қашықтықта барлық ұзындық бойымен немесе жекелеген учаскелерде өтетін ӘЖ және байланыс әуе желісі (бұдан әрі – БӘЖ), м:</w:t>
      </w:r>
    </w:p>
    <w:p>
      <w:pPr>
        <w:spacing w:after="0"/>
        <w:ind w:left="0"/>
        <w:jc w:val="both"/>
      </w:pPr>
      <w:r>
        <w:rPr>
          <w:rFonts w:ascii="Times New Roman"/>
          <w:b w:val="false"/>
          <w:i w:val="false"/>
          <w:color w:val="000000"/>
          <w:sz w:val="28"/>
        </w:rPr>
        <w:t>
      110 кВ ӘЖ үшін – 100;</w:t>
      </w:r>
    </w:p>
    <w:p>
      <w:pPr>
        <w:spacing w:after="0"/>
        <w:ind w:left="0"/>
        <w:jc w:val="both"/>
      </w:pPr>
      <w:r>
        <w:rPr>
          <w:rFonts w:ascii="Times New Roman"/>
          <w:b w:val="false"/>
          <w:i w:val="false"/>
          <w:color w:val="000000"/>
          <w:sz w:val="28"/>
        </w:rPr>
        <w:t>
      220 кВ ӘЖ үшін – 150;</w:t>
      </w:r>
    </w:p>
    <w:p>
      <w:pPr>
        <w:spacing w:after="0"/>
        <w:ind w:left="0"/>
        <w:jc w:val="both"/>
      </w:pPr>
      <w:r>
        <w:rPr>
          <w:rFonts w:ascii="Times New Roman"/>
          <w:b w:val="false"/>
          <w:i w:val="false"/>
          <w:color w:val="000000"/>
          <w:sz w:val="28"/>
        </w:rPr>
        <w:t>
      500 кВ ӘЖ үшін – 200;</w:t>
      </w:r>
    </w:p>
    <w:p>
      <w:pPr>
        <w:spacing w:after="0"/>
        <w:ind w:left="0"/>
        <w:jc w:val="both"/>
      </w:pPr>
      <w:r>
        <w:rPr>
          <w:rFonts w:ascii="Times New Roman"/>
          <w:b w:val="false"/>
          <w:i w:val="false"/>
          <w:color w:val="000000"/>
          <w:sz w:val="28"/>
        </w:rPr>
        <w:t>
      1150 кВ ӘЖ үшін – 250;</w:t>
      </w:r>
    </w:p>
    <w:p>
      <w:pPr>
        <w:spacing w:after="0"/>
        <w:ind w:left="0"/>
        <w:jc w:val="both"/>
      </w:pPr>
      <w:r>
        <w:rPr>
          <w:rFonts w:ascii="Times New Roman"/>
          <w:b w:val="false"/>
          <w:i w:val="false"/>
          <w:color w:val="000000"/>
          <w:sz w:val="28"/>
        </w:rPr>
        <w:t>
      6) жоғары өрмелеу жұмыстары – монтаждау немесе жөндеу кезінде тікелей конструкциялармен немесе жабдықпен жұмыстар жүргізілетін жердің, аралық жабынның немесе жұмыс төсемі бетінен 2 метрден (бұдан әрі – м) астам биіктікте орындалатын жұмыстар. Бұл ретте жұмыс істеушілерді құлап кетуден сақтандыратын негізгі құралдар – сақтандыру арқаны және оны бекіту тәсілі болып табылады;</w:t>
      </w:r>
    </w:p>
    <w:p>
      <w:pPr>
        <w:spacing w:after="0"/>
        <w:ind w:left="0"/>
        <w:jc w:val="both"/>
      </w:pPr>
      <w:r>
        <w:rPr>
          <w:rFonts w:ascii="Times New Roman"/>
          <w:b w:val="false"/>
          <w:i w:val="false"/>
          <w:color w:val="000000"/>
          <w:sz w:val="28"/>
        </w:rPr>
        <w:t>
      7) бригада (наряд немесе нұсқау бойынша) – жұмысты жүргізуші немесе бақылаушыны қоса алғанда, құрамында екі немесе одан көп адамы бар бригада;</w:t>
      </w:r>
    </w:p>
    <w:p>
      <w:pPr>
        <w:spacing w:after="0"/>
        <w:ind w:left="0"/>
        <w:jc w:val="both"/>
      </w:pPr>
      <w:r>
        <w:rPr>
          <w:rFonts w:ascii="Times New Roman"/>
          <w:b w:val="false"/>
          <w:i w:val="false"/>
          <w:color w:val="000000"/>
          <w:sz w:val="28"/>
        </w:rPr>
        <w:t>
      8) бұрмаланбаған электр өрiсiнiң кернеуi – жұмыс процесінде адам болатын аймақта анықталатын, адамның қатысуымен бұрмаланбаған электр өрiсiнiң кернеуi;</w:t>
      </w:r>
    </w:p>
    <w:p>
      <w:pPr>
        <w:spacing w:after="0"/>
        <w:ind w:left="0"/>
        <w:jc w:val="both"/>
      </w:pPr>
      <w:r>
        <w:rPr>
          <w:rFonts w:ascii="Times New Roman"/>
          <w:b w:val="false"/>
          <w:i w:val="false"/>
          <w:color w:val="000000"/>
          <w:sz w:val="28"/>
        </w:rPr>
        <w:t>
      9) жалғау – тарату қондырғысының (бұдан әрi – ТҚ), генератордың, қалқанның, жинақ шиналарына жалғанған және электр станциясының, кіші станцияның және өзгелердің маңында орналасқан бір мақсаттағы, атаудағы және кернеудегі электр тiзбегi (жабдық және шиналар);</w:t>
      </w:r>
    </w:p>
    <w:p>
      <w:pPr>
        <w:spacing w:after="0"/>
        <w:ind w:left="0"/>
        <w:jc w:val="both"/>
      </w:pPr>
      <w:r>
        <w:rPr>
          <w:rFonts w:ascii="Times New Roman"/>
          <w:b w:val="false"/>
          <w:i w:val="false"/>
          <w:color w:val="000000"/>
          <w:sz w:val="28"/>
        </w:rPr>
        <w:t>
      10) жедел персонал – энергетикалық қондырғыларды жедел басқаруды (тексеру, жедел қайта қосу, жұмыс орнын дайындау, жұмыс істейтін персоналды жіберу және оларды қадағалау) жүзеге асыратын персонал;</w:t>
      </w:r>
    </w:p>
    <w:p>
      <w:pPr>
        <w:spacing w:after="0"/>
        <w:ind w:left="0"/>
        <w:jc w:val="both"/>
      </w:pPr>
      <w:r>
        <w:rPr>
          <w:rFonts w:ascii="Times New Roman"/>
          <w:b w:val="false"/>
          <w:i w:val="false"/>
          <w:color w:val="000000"/>
          <w:sz w:val="28"/>
        </w:rPr>
        <w:t>
      11) жедел-жөндеу персоналы – өзіне бекітілген көлемдегі электр қондырғыларына жедел қызмет көрсету үшін арнайы оқытылған және дайындалған жөндеу персоналы;</w:t>
      </w:r>
    </w:p>
    <w:p>
      <w:pPr>
        <w:spacing w:after="0"/>
        <w:ind w:left="0"/>
        <w:jc w:val="both"/>
      </w:pPr>
      <w:r>
        <w:rPr>
          <w:rFonts w:ascii="Times New Roman"/>
          <w:b w:val="false"/>
          <w:i w:val="false"/>
          <w:color w:val="000000"/>
          <w:sz w:val="28"/>
        </w:rPr>
        <w:t>
      12) жергілікті кезекші персоналсыз электр қондырғысы – ӘЖ және кабель желісінің (бұдан әрі – КЖ) жедел-шығу бригадалары немесе жедел-жөндеу жұмыстарының персоналы қызмет көрсететін электр қондырғысы;</w:t>
      </w:r>
    </w:p>
    <w:p>
      <w:pPr>
        <w:spacing w:after="0"/>
        <w:ind w:left="0"/>
        <w:jc w:val="both"/>
      </w:pPr>
      <w:r>
        <w:rPr>
          <w:rFonts w:ascii="Times New Roman"/>
          <w:b w:val="false"/>
          <w:i w:val="false"/>
          <w:color w:val="000000"/>
          <w:sz w:val="28"/>
        </w:rPr>
        <w:t>
      13) жөндеу персоналы – электр станциялары мен кіші станциялардың электр қондырғыларын, ӘЖ, КЖ, ӘЖС, кабельдік байланыс желісін (бұдан әрі – КБЖ), релелік қорғанысты, автоматиканы, өлшеу құралдарын, найзағайдан қорғау мен оқшаулағышты, диспетчерлік және технологиялық басқару құралдарына пайдалану-жөндеу қызметін көрсетумен және оларды жөндеумен айналысатын мамандар мен жұмысшылар, электр зертханаларының персоналы;</w:t>
      </w:r>
    </w:p>
    <w:p>
      <w:pPr>
        <w:spacing w:after="0"/>
        <w:ind w:left="0"/>
        <w:jc w:val="both"/>
      </w:pPr>
      <w:r>
        <w:rPr>
          <w:rFonts w:ascii="Times New Roman"/>
          <w:b w:val="false"/>
          <w:i w:val="false"/>
          <w:color w:val="000000"/>
          <w:sz w:val="28"/>
        </w:rPr>
        <w:t>
      14) жұмыс орны – жұмысты орындау үшін персоналдың кіруіне рұқсат етілетін электр қондырғысы учаскесі;</w:t>
      </w:r>
    </w:p>
    <w:p>
      <w:pPr>
        <w:spacing w:after="0"/>
        <w:ind w:left="0"/>
        <w:jc w:val="both"/>
      </w:pPr>
      <w:r>
        <w:rPr>
          <w:rFonts w:ascii="Times New Roman"/>
          <w:b w:val="false"/>
          <w:i w:val="false"/>
          <w:color w:val="000000"/>
          <w:sz w:val="28"/>
        </w:rPr>
        <w:t>
      15) жұмыс орнын дайындау – жұмыстарды жұмыс орнында қауіпсіз жүргізуді қамтамасыз ету бойынша техникалық іс-шаралардың орындалуы;</w:t>
      </w:r>
    </w:p>
    <w:p>
      <w:pPr>
        <w:spacing w:after="0"/>
        <w:ind w:left="0"/>
        <w:jc w:val="both"/>
      </w:pPr>
      <w:r>
        <w:rPr>
          <w:rFonts w:ascii="Times New Roman"/>
          <w:b w:val="false"/>
          <w:i w:val="false"/>
          <w:color w:val="000000"/>
          <w:sz w:val="28"/>
        </w:rPr>
        <w:t>
      16) қолданыстағы электр қондырғысы – кернеуде тұрған, не коммутациялық аппараттардың қосылуымен кернеу берілетін электр қондырғысы немесе оның учаскесі;</w:t>
      </w:r>
    </w:p>
    <w:p>
      <w:pPr>
        <w:spacing w:after="0"/>
        <w:ind w:left="0"/>
        <w:jc w:val="both"/>
      </w:pPr>
      <w:r>
        <w:rPr>
          <w:rFonts w:ascii="Times New Roman"/>
          <w:b w:val="false"/>
          <w:i w:val="false"/>
          <w:color w:val="000000"/>
          <w:sz w:val="28"/>
        </w:rPr>
        <w:t>
      17) жүк көтергіш машиналар – крандардың барлық түрі, кран-экскаваторлар (арқанға ілінген ілгекпен жұмыс істеуге арналған экскаваторлар), жүк көтергіштер, жүк пен адамдарды көтеруге арналған жүкарбалар;</w:t>
      </w:r>
    </w:p>
    <w:p>
      <w:pPr>
        <w:spacing w:after="0"/>
        <w:ind w:left="0"/>
        <w:jc w:val="both"/>
      </w:pPr>
      <w:r>
        <w:rPr>
          <w:rFonts w:ascii="Times New Roman"/>
          <w:b w:val="false"/>
          <w:i w:val="false"/>
          <w:color w:val="000000"/>
          <w:sz w:val="28"/>
        </w:rPr>
        <w:t>
      18) кабельдік электр беру желілерінің және кабельдік байланыс желілерінің күзет аймағы – шеткі кабельден арасы КЖ үшін 1 м және КБЖ үшін 2 м қашықтықта желінің екі жағынан тік жазықтықпен шектелген КЖ-нің жерастын бойлайтын жер телiмi;</w:t>
      </w:r>
    </w:p>
    <w:p>
      <w:pPr>
        <w:spacing w:after="0"/>
        <w:ind w:left="0"/>
        <w:jc w:val="both"/>
      </w:pPr>
      <w:r>
        <w:rPr>
          <w:rFonts w:ascii="Times New Roman"/>
          <w:b w:val="false"/>
          <w:i w:val="false"/>
          <w:color w:val="000000"/>
          <w:sz w:val="28"/>
        </w:rPr>
        <w:t>
      19) кәсіпорын – кәсіпорындар, ұйымдар мен басқа да заңды тұлғалар;</w:t>
      </w:r>
    </w:p>
    <w:p>
      <w:pPr>
        <w:spacing w:after="0"/>
        <w:ind w:left="0"/>
        <w:jc w:val="both"/>
      </w:pPr>
      <w:r>
        <w:rPr>
          <w:rFonts w:ascii="Times New Roman"/>
          <w:b w:val="false"/>
          <w:i w:val="false"/>
          <w:color w:val="000000"/>
          <w:sz w:val="28"/>
        </w:rPr>
        <w:t>
      20) кезекшi персонал – ауысымдағы кезекшіліктегі және жедел басқаруға және жедел ауыстырып қосуға жіберілген персонал: диспетчерлер, кезекшi инженерлер мен техниктер, ауысым бастықтары, үй және басқару қалқандарындағы кезекшілер, жедел-шығу бригадаларының мүшелері;</w:t>
      </w:r>
    </w:p>
    <w:p>
      <w:pPr>
        <w:spacing w:after="0"/>
        <w:ind w:left="0"/>
        <w:jc w:val="both"/>
      </w:pPr>
      <w:r>
        <w:rPr>
          <w:rFonts w:ascii="Times New Roman"/>
          <w:b w:val="false"/>
          <w:i w:val="false"/>
          <w:color w:val="000000"/>
          <w:sz w:val="28"/>
        </w:rPr>
        <w:t>
      21) кернеудегі жұмыс – жұмыс кернеуінде тұрған тоқ өтетін бөліктерге жақындау арқылы немесе осы тоқ өтетін бөліктерге рұқсат етілгеннен аз қашықтықта орындалатын жұмыс;</w:t>
      </w:r>
    </w:p>
    <w:p>
      <w:pPr>
        <w:spacing w:after="0"/>
        <w:ind w:left="0"/>
        <w:jc w:val="both"/>
      </w:pPr>
      <w:r>
        <w:rPr>
          <w:rFonts w:ascii="Times New Roman"/>
          <w:b w:val="false"/>
          <w:i w:val="false"/>
          <w:color w:val="000000"/>
          <w:sz w:val="28"/>
        </w:rPr>
        <w:t>
      22) коммутациялық аппарат – электр тізбегін коммутациялауға және тоқты (ажыратқаш, жүктеме ажыратқышы, бөлгіш, айырғыш, автомат, өшіргіш, пакет ажыратқыш, сақтандырғыш және өзгелерін) өткізуге арналған электр аппараты;</w:t>
      </w:r>
    </w:p>
    <w:p>
      <w:pPr>
        <w:spacing w:after="0"/>
        <w:ind w:left="0"/>
        <w:jc w:val="both"/>
      </w:pPr>
      <w:r>
        <w:rPr>
          <w:rFonts w:ascii="Times New Roman"/>
          <w:b w:val="false"/>
          <w:i w:val="false"/>
          <w:color w:val="000000"/>
          <w:sz w:val="28"/>
        </w:rPr>
        <w:t>
      23) күрделi схемасы бар электр қондырғысы – қарапайым схемасы бар электр қондырғыларына қарағанда барынша дамыған шина жүйесі бар кернеуі 1000 вольттан (бұдан әрі – В) жоғары ТҚ.</w:t>
      </w:r>
    </w:p>
    <w:p>
      <w:pPr>
        <w:spacing w:after="0"/>
        <w:ind w:left="0"/>
        <w:jc w:val="both"/>
      </w:pPr>
      <w:r>
        <w:rPr>
          <w:rFonts w:ascii="Times New Roman"/>
          <w:b w:val="false"/>
          <w:i w:val="false"/>
          <w:color w:val="000000"/>
          <w:sz w:val="28"/>
        </w:rPr>
        <w:t>
      24) қайтадан жіберу – осы наряд бойынша бұрын жұмыстар жүргiзiлген жұмыс орнына қайта жіберу;</w:t>
      </w:r>
    </w:p>
    <w:p>
      <w:pPr>
        <w:spacing w:after="0"/>
        <w:ind w:left="0"/>
        <w:jc w:val="both"/>
      </w:pPr>
      <w:r>
        <w:rPr>
          <w:rFonts w:ascii="Times New Roman"/>
          <w:b w:val="false"/>
          <w:i w:val="false"/>
          <w:color w:val="000000"/>
          <w:sz w:val="28"/>
        </w:rPr>
        <w:t>
      25) қайталама (көмекші) тізбек – электр станциясының (кіші станцияның) басқару, автоматика, өлшеу, қорғаны және сигнал беру аспаптары мен қондырғыларын біріктіретін қысқыштар мен электр өткізгіштер қатарының жиынтығы;</w:t>
      </w:r>
    </w:p>
    <w:p>
      <w:pPr>
        <w:spacing w:after="0"/>
        <w:ind w:left="0"/>
        <w:jc w:val="both"/>
      </w:pPr>
      <w:r>
        <w:rPr>
          <w:rFonts w:ascii="Times New Roman"/>
          <w:b w:val="false"/>
          <w:i w:val="false"/>
          <w:color w:val="000000"/>
          <w:sz w:val="28"/>
        </w:rPr>
        <w:t>
      26) қарапайым және көрнекті схемасы бар электр қондырғысы – шиналарының айналма жүйесі жоқ, жеке секцияланған немесе секцияланбаған шина жүйелері бар кернеуі 1000 В-тан жоғары ТҚ, барлық ӘЖ және КЖ, кернеуі 1000 В-қа дейінгі барлық электр қондырғылары;</w:t>
      </w:r>
    </w:p>
    <w:p>
      <w:pPr>
        <w:spacing w:after="0"/>
        <w:ind w:left="0"/>
        <w:jc w:val="both"/>
      </w:pPr>
      <w:r>
        <w:rPr>
          <w:rFonts w:ascii="Times New Roman"/>
          <w:b w:val="false"/>
          <w:i w:val="false"/>
          <w:color w:val="000000"/>
          <w:sz w:val="28"/>
        </w:rPr>
        <w:t>
      27) механизмдер – гидравликалық көтергіштер, телескоптық мұнаралар, экскаваторлар, тракторлар, автотиегіштер, бұрғылау-кран машиналары, механикалық жетекті жылжымалы баспалдақтар және өзгелері;</w:t>
      </w:r>
    </w:p>
    <w:p>
      <w:pPr>
        <w:spacing w:after="0"/>
        <w:ind w:left="0"/>
        <w:jc w:val="both"/>
      </w:pPr>
      <w:r>
        <w:rPr>
          <w:rFonts w:ascii="Times New Roman"/>
          <w:b w:val="false"/>
          <w:i w:val="false"/>
          <w:color w:val="000000"/>
          <w:sz w:val="28"/>
        </w:rPr>
        <w:t>
      28) наряд-рұқсаттама (наряд) – жұмысты қауіпсіз жүргізуге, оның мазмұнын, орнын, басталу және аяқталу уақытын, қажетті қауіпсіздік шараларын, бригаданың және жұмыстың қауіпсіз орындалуына жауапты адамдардың құрамын анықтайтын арнайы бланкіде (немесе мамандандырылған бағдарламалық өнім базасында) немесе электрондық құжатта жасалған өкім;</w:t>
      </w:r>
    </w:p>
    <w:p>
      <w:pPr>
        <w:spacing w:after="0"/>
        <w:ind w:left="0"/>
        <w:jc w:val="both"/>
      </w:pPr>
      <w:r>
        <w:rPr>
          <w:rFonts w:ascii="Times New Roman"/>
          <w:b w:val="false"/>
          <w:i w:val="false"/>
          <w:color w:val="000000"/>
          <w:sz w:val="28"/>
        </w:rPr>
        <w:t>
      29) өкім – жұмыстың мазмұнын, орнын, уақытын, қауіпсіздік шараларын (егер олар қажет болса) және оны орындау тапсырылған адамдарды анықтайтын, жұмыстың қауіпсіз орындалуы үшін берілетін ауызша тапсырма;</w:t>
      </w:r>
    </w:p>
    <w:p>
      <w:pPr>
        <w:spacing w:after="0"/>
        <w:ind w:left="0"/>
        <w:jc w:val="both"/>
      </w:pPr>
      <w:r>
        <w:rPr>
          <w:rFonts w:ascii="Times New Roman"/>
          <w:b w:val="false"/>
          <w:i w:val="false"/>
          <w:color w:val="000000"/>
          <w:sz w:val="28"/>
        </w:rPr>
        <w:t>
      30) тоқ өткізбейтін бөлік – авариялық жұмыс тәртiбiнде кернеуде болатын электр қондырғысының бөлiгi, мысалы, электр машинасының корпусы;</w:t>
      </w:r>
    </w:p>
    <w:p>
      <w:pPr>
        <w:spacing w:after="0"/>
        <w:ind w:left="0"/>
        <w:jc w:val="both"/>
      </w:pPr>
      <w:r>
        <w:rPr>
          <w:rFonts w:ascii="Times New Roman"/>
          <w:b w:val="false"/>
          <w:i w:val="false"/>
          <w:color w:val="000000"/>
          <w:sz w:val="28"/>
        </w:rPr>
        <w:t>
      31) тоқ өткізгіш бөлік – кернеуде тұрған электр қондырғысының бөлігі;</w:t>
      </w:r>
    </w:p>
    <w:p>
      <w:pPr>
        <w:spacing w:after="0"/>
        <w:ind w:left="0"/>
        <w:jc w:val="both"/>
      </w:pPr>
      <w:r>
        <w:rPr>
          <w:rFonts w:ascii="Times New Roman"/>
          <w:b w:val="false"/>
          <w:i w:val="false"/>
          <w:color w:val="000000"/>
          <w:sz w:val="28"/>
        </w:rPr>
        <w:t>
      32) экрандау аймағы – электр өрісіне жақын орналасқан ғимараттар мен құрылыстардың, сондай-ақ электр өрісінің кернеуі 5 кВ/метрден (бұдан әрі – кВ/м) аспайтын жабдыққа арналған жерге қосылған металл конструкцияларының, іргетастарының, күш трансформаторлары мен ірі габаритті объектілердің кеңістігі;</w:t>
      </w:r>
    </w:p>
    <w:p>
      <w:pPr>
        <w:spacing w:after="0"/>
        <w:ind w:left="0"/>
        <w:jc w:val="both"/>
      </w:pPr>
      <w:r>
        <w:rPr>
          <w:rFonts w:ascii="Times New Roman"/>
          <w:b w:val="false"/>
          <w:i w:val="false"/>
          <w:color w:val="000000"/>
          <w:sz w:val="28"/>
        </w:rPr>
        <w:t>
      33) әуе электр беру желілерінің және әуе байланыс желілерінің күзет аймағы – шеткi өткiзгiштерден бастап желінің екі жағында бойлай орналасқан ауытқусыз жағдайында болатын сызықтық жазықтықпен шектелген ӘЖ аймағы бойынша жер телімі және әуе кеңiстiктер түрiнде, м;</w:t>
      </w:r>
    </w:p>
    <w:p>
      <w:pPr>
        <w:spacing w:after="0"/>
        <w:ind w:left="0"/>
        <w:jc w:val="both"/>
      </w:pPr>
      <w:r>
        <w:rPr>
          <w:rFonts w:ascii="Times New Roman"/>
          <w:b w:val="false"/>
          <w:i w:val="false"/>
          <w:color w:val="000000"/>
          <w:sz w:val="28"/>
        </w:rPr>
        <w:t>
      кернеуі 1 кВ-ға дейін ӘЖ және БӘЖ үшін – 2;</w:t>
      </w:r>
    </w:p>
    <w:p>
      <w:pPr>
        <w:spacing w:after="0"/>
        <w:ind w:left="0"/>
        <w:jc w:val="both"/>
      </w:pPr>
      <w:r>
        <w:rPr>
          <w:rFonts w:ascii="Times New Roman"/>
          <w:b w:val="false"/>
          <w:i w:val="false"/>
          <w:color w:val="000000"/>
          <w:sz w:val="28"/>
        </w:rPr>
        <w:t>
      1-20 кВ болатын ӘЖ үшін – 10;</w:t>
      </w:r>
    </w:p>
    <w:p>
      <w:pPr>
        <w:spacing w:after="0"/>
        <w:ind w:left="0"/>
        <w:jc w:val="both"/>
      </w:pPr>
      <w:r>
        <w:rPr>
          <w:rFonts w:ascii="Times New Roman"/>
          <w:b w:val="false"/>
          <w:i w:val="false"/>
          <w:color w:val="000000"/>
          <w:sz w:val="28"/>
        </w:rPr>
        <w:t>
      35 кВ болатын ӘЖ үшін – 15;</w:t>
      </w:r>
    </w:p>
    <w:p>
      <w:pPr>
        <w:spacing w:after="0"/>
        <w:ind w:left="0"/>
        <w:jc w:val="both"/>
      </w:pPr>
      <w:r>
        <w:rPr>
          <w:rFonts w:ascii="Times New Roman"/>
          <w:b w:val="false"/>
          <w:i w:val="false"/>
          <w:color w:val="000000"/>
          <w:sz w:val="28"/>
        </w:rPr>
        <w:t>
      110 кВ болатын ӘЖ үшін – 20;</w:t>
      </w:r>
    </w:p>
    <w:p>
      <w:pPr>
        <w:spacing w:after="0"/>
        <w:ind w:left="0"/>
        <w:jc w:val="both"/>
      </w:pPr>
      <w:r>
        <w:rPr>
          <w:rFonts w:ascii="Times New Roman"/>
          <w:b w:val="false"/>
          <w:i w:val="false"/>
          <w:color w:val="000000"/>
          <w:sz w:val="28"/>
        </w:rPr>
        <w:t>
      220 кВ болатын ӘЖ үшін – 25;</w:t>
      </w:r>
    </w:p>
    <w:p>
      <w:pPr>
        <w:spacing w:after="0"/>
        <w:ind w:left="0"/>
        <w:jc w:val="both"/>
      </w:pPr>
      <w:r>
        <w:rPr>
          <w:rFonts w:ascii="Times New Roman"/>
          <w:b w:val="false"/>
          <w:i w:val="false"/>
          <w:color w:val="000000"/>
          <w:sz w:val="28"/>
        </w:rPr>
        <w:t>
      500 кВ болатын ӘЖ үшін – 30;</w:t>
      </w:r>
    </w:p>
    <w:p>
      <w:pPr>
        <w:spacing w:after="0"/>
        <w:ind w:left="0"/>
        <w:jc w:val="both"/>
      </w:pPr>
      <w:r>
        <w:rPr>
          <w:rFonts w:ascii="Times New Roman"/>
          <w:b w:val="false"/>
          <w:i w:val="false"/>
          <w:color w:val="000000"/>
          <w:sz w:val="28"/>
        </w:rPr>
        <w:t>
      1150 Кв болатын ӘЖ үшін – 55;</w:t>
      </w:r>
    </w:p>
    <w:p>
      <w:pPr>
        <w:spacing w:after="0"/>
        <w:ind w:left="0"/>
        <w:jc w:val="both"/>
      </w:pPr>
      <w:r>
        <w:rPr>
          <w:rFonts w:ascii="Times New Roman"/>
          <w:b w:val="false"/>
          <w:i w:val="false"/>
          <w:color w:val="000000"/>
          <w:sz w:val="28"/>
        </w:rPr>
        <w:t>
      Шеткi өткiзгiштерден басталатын екі желіні бойлай орналасқан ауытқусыз жағдайында болатын тiк жазықтықпен шектелген су қоймаларының үстінен әуе кеңістігі түрінде су қоймаларымен (өзендер, арналар, көлдер және тағы басқа) өтетін ӘЖ ауысуы бойының аймағы кемелер жүретін ұзындығы 100 м су қоймалары үшін, кемелер жүрмейтін су қоймалары үшін бойлайтын күзет аймақтарын орнатуға ескертілген құрлықтан өтетін ӘЖ;</w:t>
      </w:r>
    </w:p>
    <w:p>
      <w:pPr>
        <w:spacing w:after="0"/>
        <w:ind w:left="0"/>
        <w:jc w:val="both"/>
      </w:pPr>
      <w:r>
        <w:rPr>
          <w:rFonts w:ascii="Times New Roman"/>
          <w:b w:val="false"/>
          <w:i w:val="false"/>
          <w:color w:val="000000"/>
          <w:sz w:val="28"/>
        </w:rPr>
        <w:t>
      34) әуе электр беру желісі – ашық ауада орналасқан және инженерлік құрылыстардағы (көпірлердегі, жол өтпелеріндегі және өзгелердегі) тіректер немесе кронштейндерге және бағаналарға оқшаулағыштар мен арматураның көмегімен бекітілген сымдар бойынша электр энергиясын беруге арналған қондырғы;</w:t>
      </w:r>
    </w:p>
    <w:p>
      <w:pPr>
        <w:spacing w:after="0"/>
        <w:ind w:left="0"/>
        <w:jc w:val="both"/>
      </w:pPr>
      <w:r>
        <w:rPr>
          <w:rFonts w:ascii="Times New Roman"/>
          <w:b w:val="false"/>
          <w:i w:val="false"/>
          <w:color w:val="000000"/>
          <w:sz w:val="28"/>
        </w:rPr>
        <w:t>
      35) электр қондырғысы – электр энергиясы өндірілетін, түрлендірілетін, берілетін, тұтынылатын қондырғы;</w:t>
      </w:r>
    </w:p>
    <w:p>
      <w:pPr>
        <w:spacing w:after="0"/>
        <w:ind w:left="0"/>
        <w:jc w:val="both"/>
      </w:pPr>
      <w:r>
        <w:rPr>
          <w:rFonts w:ascii="Times New Roman"/>
          <w:b w:val="false"/>
          <w:i w:val="false"/>
          <w:color w:val="000000"/>
          <w:sz w:val="28"/>
        </w:rPr>
        <w:t>
      36) электр өрісіне әсер ету аймағы – электр өрісінің кернеуі 5 кВ/м-ден асатын кеңістік;</w:t>
      </w:r>
    </w:p>
    <w:p>
      <w:pPr>
        <w:spacing w:after="0"/>
        <w:ind w:left="0"/>
        <w:jc w:val="both"/>
      </w:pPr>
      <w:r>
        <w:rPr>
          <w:rFonts w:ascii="Times New Roman"/>
          <w:b w:val="false"/>
          <w:i w:val="false"/>
          <w:color w:val="000000"/>
          <w:sz w:val="28"/>
        </w:rPr>
        <w:t>
      37) қол қоюшы тұлға – электрондық цифрлық қолтаңбаның жабық кілтін құқыққа сыйымды иеленетін және оны электрондық құжатта пайдалану құқығы бар жеке немесе заңды тұлға;</w:t>
      </w:r>
    </w:p>
    <w:p>
      <w:pPr>
        <w:spacing w:after="0"/>
        <w:ind w:left="0"/>
        <w:jc w:val="both"/>
      </w:pPr>
      <w:r>
        <w:rPr>
          <w:rFonts w:ascii="Times New Roman"/>
          <w:b w:val="false"/>
          <w:i w:val="false"/>
          <w:color w:val="000000"/>
          <w:sz w:val="28"/>
        </w:rPr>
        <w:t>
      38) электрондық құжат – ақпарат электрондық-цифрлық нысанда ұсынылған және электрондық цифрлық қолтаңба арқылы куәландырылған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44" w:id="296"/>
    <w:p>
      <w:pPr>
        <w:spacing w:after="0"/>
        <w:ind w:left="0"/>
        <w:jc w:val="both"/>
      </w:pPr>
      <w:r>
        <w:rPr>
          <w:rFonts w:ascii="Times New Roman"/>
          <w:b w:val="false"/>
          <w:i w:val="false"/>
          <w:color w:val="000000"/>
          <w:sz w:val="28"/>
        </w:rPr>
        <w:t>
      "19. Осы электр қондырғыларына қызмет көрсетпейтін жұмысшылардың оған тек 1000 В-тан жоғары электр қондырғыларында IV төмен емес рұқсат тобы бар және кернеуі 1000 В электр қондырғыларында III төмен емес рұқсат тобы бар кезекші немесе жедел-жөндеу персоналының не жеке өзінің тексеріп-қарауға құқығы бар жұмысшының бірге жүруімен рұқсат етіледі.</w:t>
      </w:r>
    </w:p>
    <w:bookmarkEnd w:id="296"/>
    <w:p>
      <w:pPr>
        <w:spacing w:after="0"/>
        <w:ind w:left="0"/>
        <w:jc w:val="both"/>
      </w:pPr>
      <w:r>
        <w:rPr>
          <w:rFonts w:ascii="Times New Roman"/>
          <w:b w:val="false"/>
          <w:i w:val="false"/>
          <w:color w:val="000000"/>
          <w:sz w:val="28"/>
        </w:rPr>
        <w:t>
      Бірге ілесіп жүруші электр қондырғыларына жіберілген адамдардың қауіпсіздігін қадағалап отыруы және осы Қағидаларға 4-қосымшаға сәйкес Рұқсат етілген параметрлер кестесінде көзделген аз қашықтықта тоқ өтетін бөліктерге олардың жақындамауы туралы ескертуі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46" w:id="297"/>
    <w:p>
      <w:pPr>
        <w:spacing w:after="0"/>
        <w:ind w:left="0"/>
        <w:jc w:val="both"/>
      </w:pPr>
      <w:r>
        <w:rPr>
          <w:rFonts w:ascii="Times New Roman"/>
          <w:b w:val="false"/>
          <w:i w:val="false"/>
          <w:color w:val="000000"/>
          <w:sz w:val="28"/>
        </w:rPr>
        <w:t>
      "2-тарау. Жұмыстарды орындау қауіпсіздігін қамтамасыз ететін іс-шаралар";</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448" w:id="298"/>
    <w:p>
      <w:pPr>
        <w:spacing w:after="0"/>
        <w:ind w:left="0"/>
        <w:jc w:val="both"/>
      </w:pPr>
      <w:r>
        <w:rPr>
          <w:rFonts w:ascii="Times New Roman"/>
          <w:b w:val="false"/>
          <w:i w:val="false"/>
          <w:color w:val="000000"/>
          <w:sz w:val="28"/>
        </w:rPr>
        <w:t>
      "43. Кернеуі 1000 В-тан жоғары электр қондырғыларындағы электр қауіпсіздігі бойынша V және VІ төмен емес рұқсат тобы бар мамандар жұмыс басшылары болып тағайындалады.</w:t>
      </w:r>
    </w:p>
    <w:bookmarkEnd w:id="298"/>
    <w:p>
      <w:pPr>
        <w:spacing w:after="0"/>
        <w:ind w:left="0"/>
        <w:jc w:val="both"/>
      </w:pPr>
      <w:r>
        <w:rPr>
          <w:rFonts w:ascii="Times New Roman"/>
          <w:b w:val="false"/>
          <w:i w:val="false"/>
          <w:color w:val="000000"/>
          <w:sz w:val="28"/>
        </w:rPr>
        <w:t>
      Жұмыс басшылары:</w:t>
      </w:r>
    </w:p>
    <w:p>
      <w:pPr>
        <w:spacing w:after="0"/>
        <w:ind w:left="0"/>
        <w:jc w:val="both"/>
      </w:pPr>
      <w:r>
        <w:rPr>
          <w:rFonts w:ascii="Times New Roman"/>
          <w:b w:val="false"/>
          <w:i w:val="false"/>
          <w:color w:val="000000"/>
          <w:sz w:val="28"/>
        </w:rPr>
        <w:t>
      1) нарядта көрсетілген қауіпсіздік шараларын орындауды және олардың толықтығын, олар қабылдайтын қосымша қауіпсіздік шараларын;</w:t>
      </w:r>
    </w:p>
    <w:p>
      <w:pPr>
        <w:spacing w:after="0"/>
        <w:ind w:left="0"/>
        <w:jc w:val="both"/>
      </w:pPr>
      <w:r>
        <w:rPr>
          <w:rFonts w:ascii="Times New Roman"/>
          <w:b w:val="false"/>
          <w:i w:val="false"/>
          <w:color w:val="000000"/>
          <w:sz w:val="28"/>
        </w:rPr>
        <w:t>
      2) бригаданың, оның ішінде жұмыстарға жіберуші мен жүргізуші жүргізетін нысаналы нұсқаманың толықтығы мен сапасын;</w:t>
      </w:r>
    </w:p>
    <w:p>
      <w:pPr>
        <w:spacing w:after="0"/>
        <w:ind w:left="0"/>
        <w:jc w:val="both"/>
      </w:pPr>
      <w:r>
        <w:rPr>
          <w:rFonts w:ascii="Times New Roman"/>
          <w:b w:val="false"/>
          <w:i w:val="false"/>
          <w:color w:val="000000"/>
          <w:sz w:val="28"/>
        </w:rPr>
        <w:t>
      3) басқа өндірістік факторлардан жұмыс істейтіндердің электр қауіпсіздігі мен қауіпсіздігін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450" w:id="299"/>
    <w:p>
      <w:pPr>
        <w:spacing w:after="0"/>
        <w:ind w:left="0"/>
        <w:jc w:val="both"/>
      </w:pPr>
      <w:r>
        <w:rPr>
          <w:rFonts w:ascii="Times New Roman"/>
          <w:b w:val="false"/>
          <w:i w:val="false"/>
          <w:color w:val="000000"/>
          <w:sz w:val="28"/>
        </w:rPr>
        <w:t>
      "45. Жіберушілерді кернеуі 1000 В–тан жоғары электр қондырғыларында электр қауіпсіздігі бойынша ІV төмен емес рұқсат тобы бар және кернеуі 1000 В-қа дейінгі электр қондырғыларында электр қауіпсіздігі бойынша ІІІ төмен емес рұқсат тобы бар жедел персонал арасынан тағайындайды. Жіберуші:</w:t>
      </w:r>
    </w:p>
    <w:bookmarkEnd w:id="299"/>
    <w:p>
      <w:pPr>
        <w:spacing w:after="0"/>
        <w:ind w:left="0"/>
        <w:jc w:val="both"/>
      </w:pPr>
      <w:r>
        <w:rPr>
          <w:rFonts w:ascii="Times New Roman"/>
          <w:b w:val="false"/>
          <w:i w:val="false"/>
          <w:color w:val="000000"/>
          <w:sz w:val="28"/>
        </w:rPr>
        <w:t>
      1) осы Қағидалардың талаптарына сәйкес, жұмыс орнын дайындау бойынша техникалық іс-шаралардың, нұсқаулардың сапалы орындалуын;</w:t>
      </w:r>
    </w:p>
    <w:p>
      <w:pPr>
        <w:spacing w:after="0"/>
        <w:ind w:left="0"/>
        <w:jc w:val="both"/>
      </w:pPr>
      <w:r>
        <w:rPr>
          <w:rFonts w:ascii="Times New Roman"/>
          <w:b w:val="false"/>
          <w:i w:val="false"/>
          <w:color w:val="000000"/>
          <w:sz w:val="28"/>
        </w:rPr>
        <w:t>
      2) техникалық іс-шаралардың жұмыс сипатына және орнына сәйкестігін;</w:t>
      </w:r>
    </w:p>
    <w:p>
      <w:pPr>
        <w:spacing w:after="0"/>
        <w:ind w:left="0"/>
        <w:jc w:val="both"/>
      </w:pPr>
      <w:r>
        <w:rPr>
          <w:rFonts w:ascii="Times New Roman"/>
          <w:b w:val="false"/>
          <w:i w:val="false"/>
          <w:color w:val="000000"/>
          <w:sz w:val="28"/>
        </w:rPr>
        <w:t>
      3) жұмысқа жіберуді;</w:t>
      </w:r>
    </w:p>
    <w:p>
      <w:pPr>
        <w:spacing w:after="0"/>
        <w:ind w:left="0"/>
        <w:jc w:val="both"/>
      </w:pPr>
      <w:r>
        <w:rPr>
          <w:rFonts w:ascii="Times New Roman"/>
          <w:b w:val="false"/>
          <w:i w:val="false"/>
          <w:color w:val="000000"/>
          <w:sz w:val="28"/>
        </w:rPr>
        <w:t>
      4) оның бригада мүшелерінің нұсқамасын жүргізу толықтығы мен сапасын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452" w:id="300"/>
    <w:p>
      <w:pPr>
        <w:spacing w:after="0"/>
        <w:ind w:left="0"/>
        <w:jc w:val="both"/>
      </w:pPr>
      <w:r>
        <w:rPr>
          <w:rFonts w:ascii="Times New Roman"/>
          <w:b w:val="false"/>
          <w:i w:val="false"/>
          <w:color w:val="000000"/>
          <w:sz w:val="28"/>
        </w:rPr>
        <w:t>
      "49. Жұмыстарды жүргізуге наряд телефон, радио немесе электрондық құжат бойынша беріледі. Наряд үш данада – нарядты берген адам, жұмыс басшысы (жүргізушісі), жіберуші үшін жазылады.</w:t>
      </w:r>
    </w:p>
    <w:bookmarkEnd w:id="300"/>
    <w:p>
      <w:pPr>
        <w:spacing w:after="0"/>
        <w:ind w:left="0"/>
        <w:jc w:val="both"/>
      </w:pPr>
      <w:r>
        <w:rPr>
          <w:rFonts w:ascii="Times New Roman"/>
          <w:b w:val="false"/>
          <w:i w:val="false"/>
          <w:color w:val="000000"/>
          <w:sz w:val="28"/>
        </w:rPr>
        <w:t>
      Бұл жағдайда нарядты беруші бір дананы жазып береді, ал мәтінді телефонхат-радиохат немесе электрондық құжат түрінде қабылдайтын адам нарядтың екі данасын толтырады және кері тексеруден кейін нарядты берушінің қолының орнында оның фамилиясы мен аты-жөнін көрсетеді, жазба дұрыстығын өз қолымен растайды.</w:t>
      </w:r>
    </w:p>
    <w:p>
      <w:pPr>
        <w:spacing w:after="0"/>
        <w:ind w:left="0"/>
        <w:jc w:val="both"/>
      </w:pPr>
      <w:r>
        <w:rPr>
          <w:rFonts w:ascii="Times New Roman"/>
          <w:b w:val="false"/>
          <w:i w:val="false"/>
          <w:color w:val="000000"/>
          <w:sz w:val="28"/>
        </w:rPr>
        <w:t>
      Жұмыс басшысының (өндірушінің) және рұқсат берушінің міндеттерін қоса атқару кезінде наряд екі данада немесе электрондық құжатпен жазылады.</w:t>
      </w:r>
    </w:p>
    <w:p>
      <w:pPr>
        <w:spacing w:after="0"/>
        <w:ind w:left="0"/>
        <w:jc w:val="both"/>
      </w:pPr>
      <w:r>
        <w:rPr>
          <w:rFonts w:ascii="Times New Roman"/>
          <w:b w:val="false"/>
          <w:i w:val="false"/>
          <w:color w:val="000000"/>
          <w:sz w:val="28"/>
        </w:rPr>
        <w:t>
      Осы Қағидалардың 10-тармағының үшінші бөлігінде келтірілген қосымшаға сәйкес нысан бойынша электр қондырғыларында жұмыс істеуге арналған нарядты одан әрі басып шығара отырып және рұқсаттарды жазбаша нысанда жүзеге асыра отырып, компьютер арқылы бланкіге толтыруға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454" w:id="301"/>
    <w:p>
      <w:pPr>
        <w:spacing w:after="0"/>
        <w:ind w:left="0"/>
        <w:jc w:val="both"/>
      </w:pPr>
      <w:r>
        <w:rPr>
          <w:rFonts w:ascii="Times New Roman"/>
          <w:b w:val="false"/>
          <w:i w:val="false"/>
          <w:color w:val="000000"/>
          <w:sz w:val="28"/>
        </w:rPr>
        <w:t>
      "54. Бақылаушы электр қондырғыларында өз бетінше жұмыс істеуге құқығы жоқ бригадаларды қадағалау үшін тағайындалады.</w:t>
      </w:r>
    </w:p>
    <w:bookmarkEnd w:id="301"/>
    <w:p>
      <w:pPr>
        <w:spacing w:after="0"/>
        <w:ind w:left="0"/>
        <w:jc w:val="both"/>
      </w:pPr>
      <w:r>
        <w:rPr>
          <w:rFonts w:ascii="Times New Roman"/>
          <w:b w:val="false"/>
          <w:i w:val="false"/>
          <w:color w:val="000000"/>
          <w:sz w:val="28"/>
        </w:rPr>
        <w:t>
      Бақылаушы қамтамасыз етеді:</w:t>
      </w:r>
    </w:p>
    <w:p>
      <w:pPr>
        <w:spacing w:after="0"/>
        <w:ind w:left="0"/>
        <w:jc w:val="both"/>
      </w:pPr>
      <w:r>
        <w:rPr>
          <w:rFonts w:ascii="Times New Roman"/>
          <w:b w:val="false"/>
          <w:i w:val="false"/>
          <w:color w:val="000000"/>
          <w:sz w:val="28"/>
        </w:rPr>
        <w:t>
      1) дайындалған жұмыс орнының жұмыс орындарын дайындау кезінде қажетті іс-шараларға және нарядтың жекелеген нұсқауларына сәйкес келуі;</w:t>
      </w:r>
    </w:p>
    <w:p>
      <w:pPr>
        <w:spacing w:after="0"/>
        <w:ind w:left="0"/>
        <w:jc w:val="both"/>
      </w:pPr>
      <w:r>
        <w:rPr>
          <w:rFonts w:ascii="Times New Roman"/>
          <w:b w:val="false"/>
          <w:i w:val="false"/>
          <w:color w:val="000000"/>
          <w:sz w:val="28"/>
        </w:rPr>
        <w:t>
      2) бригада мүшелеріне нысаналы нұсқаманың анықтығы мен толықтығы;</w:t>
      </w:r>
    </w:p>
    <w:p>
      <w:pPr>
        <w:spacing w:after="0"/>
        <w:ind w:left="0"/>
        <w:jc w:val="both"/>
      </w:pPr>
      <w:r>
        <w:rPr>
          <w:rFonts w:ascii="Times New Roman"/>
          <w:b w:val="false"/>
          <w:i w:val="false"/>
          <w:color w:val="000000"/>
          <w:sz w:val="28"/>
        </w:rPr>
        <w:t>
      3) жұмыс орнында орнатылған жерге тұйықтағыштардың, қоршаулардың, плакаттар мен қауіпсіздік белгілерінің, жетектердің бекіту құрылғыларының болуы және сақталуы;</w:t>
      </w:r>
    </w:p>
    <w:p>
      <w:pPr>
        <w:spacing w:after="0"/>
        <w:ind w:left="0"/>
        <w:jc w:val="both"/>
      </w:pPr>
      <w:r>
        <w:rPr>
          <w:rFonts w:ascii="Times New Roman"/>
          <w:b w:val="false"/>
          <w:i w:val="false"/>
          <w:color w:val="000000"/>
          <w:sz w:val="28"/>
        </w:rPr>
        <w:t>
      4) электр қондырғысының электр тоғымен зақымдануға қатысты бригада мүшелерінің қауіпсіздігін қамтамасыз етеді.</w:t>
      </w:r>
    </w:p>
    <w:p>
      <w:pPr>
        <w:spacing w:after="0"/>
        <w:ind w:left="0"/>
        <w:jc w:val="both"/>
      </w:pPr>
      <w:r>
        <w:rPr>
          <w:rFonts w:ascii="Times New Roman"/>
          <w:b w:val="false"/>
          <w:i w:val="false"/>
          <w:color w:val="000000"/>
          <w:sz w:val="28"/>
        </w:rPr>
        <w:t>
      Бақылаушы болып ІІІ төмен емес рұқсат тобы бар жұмысшы тағайындалады.</w:t>
      </w:r>
    </w:p>
    <w:p>
      <w:pPr>
        <w:spacing w:after="0"/>
        <w:ind w:left="0"/>
        <w:jc w:val="both"/>
      </w:pPr>
      <w:r>
        <w:rPr>
          <w:rFonts w:ascii="Times New Roman"/>
          <w:b w:val="false"/>
          <w:i w:val="false"/>
          <w:color w:val="000000"/>
          <w:sz w:val="28"/>
        </w:rPr>
        <w:t>
      Жұмыс технологиясына байланысты қауіпсіздік үшін жауапты бригаданы басқаратын, оның құрамына кіретін және жұмыс орнында үнемі болатын жұмысшы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65-тармақта</w:t>
      </w:r>
      <w:r>
        <w:rPr>
          <w:rFonts w:ascii="Times New Roman"/>
          <w:b w:val="false"/>
          <w:i w:val="false"/>
          <w:color w:val="000000"/>
          <w:sz w:val="28"/>
        </w:rPr>
        <w:t>:</w:t>
      </w:r>
    </w:p>
    <w:bookmarkStart w:name="z456" w:id="302"/>
    <w:p>
      <w:pPr>
        <w:spacing w:after="0"/>
        <w:ind w:left="0"/>
        <w:jc w:val="both"/>
      </w:pPr>
      <w:r>
        <w:rPr>
          <w:rFonts w:ascii="Times New Roman"/>
          <w:b w:val="false"/>
          <w:i w:val="false"/>
          <w:color w:val="000000"/>
          <w:sz w:val="28"/>
        </w:rPr>
        <w:t>
      1) тармақша мынадай редакцияда жазылсын:</w:t>
      </w:r>
    </w:p>
    <w:bookmarkEnd w:id="302"/>
    <w:p>
      <w:pPr>
        <w:spacing w:after="0"/>
        <w:ind w:left="0"/>
        <w:jc w:val="both"/>
      </w:pPr>
      <w:r>
        <w:rPr>
          <w:rFonts w:ascii="Times New Roman"/>
          <w:b w:val="false"/>
          <w:i w:val="false"/>
          <w:color w:val="000000"/>
          <w:sz w:val="28"/>
        </w:rPr>
        <w:t>
      "1) қызмет көрсету персоналы бар электр станцияларында және кіші станцияларда (бұдан әрі – КС) жұмыс істеу кезінде – кезекшіде немесе электронды архивте;";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70-тармақта</w:t>
      </w:r>
      <w:r>
        <w:rPr>
          <w:rFonts w:ascii="Times New Roman"/>
          <w:b w:val="false"/>
          <w:i w:val="false"/>
          <w:color w:val="000000"/>
          <w:sz w:val="28"/>
        </w:rPr>
        <w:t>:</w:t>
      </w:r>
    </w:p>
    <w:bookmarkStart w:name="z458" w:id="303"/>
    <w:p>
      <w:pPr>
        <w:spacing w:after="0"/>
        <w:ind w:left="0"/>
        <w:jc w:val="both"/>
      </w:pPr>
      <w:r>
        <w:rPr>
          <w:rFonts w:ascii="Times New Roman"/>
          <w:b w:val="false"/>
          <w:i w:val="false"/>
          <w:color w:val="000000"/>
          <w:sz w:val="28"/>
        </w:rPr>
        <w:t>
      2) және 3) тармақшалар мынадай редакцияда жазылсын:</w:t>
      </w:r>
    </w:p>
    <w:bookmarkEnd w:id="303"/>
    <w:bookmarkStart w:name="z459" w:id="304"/>
    <w:p>
      <w:pPr>
        <w:spacing w:after="0"/>
        <w:ind w:left="0"/>
        <w:jc w:val="both"/>
      </w:pPr>
      <w:r>
        <w:rPr>
          <w:rFonts w:ascii="Times New Roman"/>
          <w:b w:val="false"/>
          <w:i w:val="false"/>
          <w:color w:val="000000"/>
          <w:sz w:val="28"/>
        </w:rPr>
        <w:t>
      "2) аса жоғары қаупі жоқ үй-жайларда орналасқан 1000 В-қа дейінгі электр қондырғыларында адамдардың электр тоғымен зақымдануына байланысты жұмысты жүргізуші құқығына ие ІІІ төмен емес рұқсат тобы бар жұмысшының;</w:t>
      </w:r>
    </w:p>
    <w:bookmarkEnd w:id="304"/>
    <w:bookmarkStart w:name="z460" w:id="305"/>
    <w:p>
      <w:pPr>
        <w:spacing w:after="0"/>
        <w:ind w:left="0"/>
        <w:jc w:val="both"/>
      </w:pPr>
      <w:r>
        <w:rPr>
          <w:rFonts w:ascii="Times New Roman"/>
          <w:b w:val="false"/>
          <w:i w:val="false"/>
          <w:color w:val="000000"/>
          <w:sz w:val="28"/>
        </w:rPr>
        <w:t>
      3) электр станциялары мен кіші станциялардың электр қондырғыларында рұқсат тобы III төмен емес қызметкерге:</w:t>
      </w:r>
    </w:p>
    <w:bookmarkEnd w:id="305"/>
    <w:p>
      <w:pPr>
        <w:spacing w:after="0"/>
        <w:ind w:left="0"/>
        <w:jc w:val="both"/>
      </w:pPr>
      <w:r>
        <w:rPr>
          <w:rFonts w:ascii="Times New Roman"/>
          <w:b w:val="false"/>
          <w:i w:val="false"/>
          <w:color w:val="000000"/>
          <w:sz w:val="28"/>
        </w:rPr>
        <w:t>
      АТҚ аумағын абаттандыру, шөпті шауып алу, жолдар мен өтпежолдарды қардан тазартуды;</w:t>
      </w:r>
    </w:p>
    <w:p>
      <w:pPr>
        <w:spacing w:after="0"/>
        <w:ind w:left="0"/>
        <w:jc w:val="both"/>
      </w:pPr>
      <w:r>
        <w:rPr>
          <w:rFonts w:ascii="Times New Roman"/>
          <w:b w:val="false"/>
          <w:i w:val="false"/>
          <w:color w:val="000000"/>
          <w:sz w:val="28"/>
        </w:rPr>
        <w:t>
      ТҚ-дан тыс 2,5 м-ден аспайтын биіктікте орналасқан сымды радио- және телефон байланысы құрылғыларын жөндеу және оларға қызмет көрсетуді;</w:t>
      </w:r>
    </w:p>
    <w:p>
      <w:pPr>
        <w:spacing w:after="0"/>
        <w:ind w:left="0"/>
        <w:jc w:val="both"/>
      </w:pPr>
      <w:r>
        <w:rPr>
          <w:rFonts w:ascii="Times New Roman"/>
          <w:b w:val="false"/>
          <w:i w:val="false"/>
          <w:color w:val="000000"/>
          <w:sz w:val="28"/>
        </w:rPr>
        <w:t>
      жабдық қаптамаларындағы жазбаларды және ТҚ камерасынан тыс қоршауларды жаңартуды;</w:t>
      </w:r>
    </w:p>
    <w:p>
      <w:pPr>
        <w:spacing w:after="0"/>
        <w:ind w:left="0"/>
        <w:jc w:val="both"/>
      </w:pPr>
      <w:r>
        <w:rPr>
          <w:rFonts w:ascii="Times New Roman"/>
          <w:b w:val="false"/>
          <w:i w:val="false"/>
          <w:color w:val="000000"/>
          <w:sz w:val="28"/>
        </w:rPr>
        <w:t>
      трансформаторлардың, генераторлардың және басқа да жабдықтың құрғатылуын қадағалауды;</w:t>
      </w:r>
    </w:p>
    <w:p>
      <w:pPr>
        <w:spacing w:after="0"/>
        <w:ind w:left="0"/>
        <w:jc w:val="both"/>
      </w:pPr>
      <w:r>
        <w:rPr>
          <w:rFonts w:ascii="Times New Roman"/>
          <w:b w:val="false"/>
          <w:i w:val="false"/>
          <w:color w:val="000000"/>
          <w:sz w:val="28"/>
        </w:rPr>
        <w:t>
      майды тазарту және құрғату кезінде май тазарту және өзге де шағын аппаратураға қызмет көрсетуді;</w:t>
      </w:r>
    </w:p>
    <w:p>
      <w:pPr>
        <w:spacing w:after="0"/>
        <w:ind w:left="0"/>
        <w:jc w:val="both"/>
      </w:pPr>
      <w:r>
        <w:rPr>
          <w:rFonts w:ascii="Times New Roman"/>
          <w:b w:val="false"/>
          <w:i w:val="false"/>
          <w:color w:val="000000"/>
          <w:sz w:val="28"/>
        </w:rPr>
        <w:t>
      электр қозғалтқыштарындағы және желдеткіштердің механикалық бөліктеріндегі және трансформаторлардың, компрессорлардың май сорғыларындағы жұмыстарды;</w:t>
      </w:r>
    </w:p>
    <w:p>
      <w:pPr>
        <w:spacing w:after="0"/>
        <w:ind w:left="0"/>
        <w:jc w:val="both"/>
      </w:pPr>
      <w:r>
        <w:rPr>
          <w:rFonts w:ascii="Times New Roman"/>
          <w:b w:val="false"/>
          <w:i w:val="false"/>
          <w:color w:val="000000"/>
          <w:sz w:val="28"/>
        </w:rPr>
        <w:t>
      ауа тазартқыш сүзгілерді тексеру және олардағы сорбенттерді ауыстыру, камералардан тыс 2,5 м биіктікте орналасқан жарықтандыру аппаратурасын жөндеу және қызмет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462" w:id="306"/>
    <w:p>
      <w:pPr>
        <w:spacing w:after="0"/>
        <w:ind w:left="0"/>
        <w:jc w:val="both"/>
      </w:pPr>
      <w:r>
        <w:rPr>
          <w:rFonts w:ascii="Times New Roman"/>
          <w:b w:val="false"/>
          <w:i w:val="false"/>
          <w:color w:val="000000"/>
          <w:sz w:val="28"/>
        </w:rPr>
        <w:t>
      "71. Бригада құрамын өзгертуге нарядты (өкімді) берген жұмысшыға рұқсат етіледі.</w:t>
      </w:r>
    </w:p>
    <w:bookmarkEnd w:id="306"/>
    <w:p>
      <w:pPr>
        <w:spacing w:after="0"/>
        <w:ind w:left="0"/>
        <w:jc w:val="both"/>
      </w:pPr>
      <w:r>
        <w:rPr>
          <w:rFonts w:ascii="Times New Roman"/>
          <w:b w:val="false"/>
          <w:i w:val="false"/>
          <w:color w:val="000000"/>
          <w:sz w:val="28"/>
        </w:rPr>
        <w:t>
      Бригада құрамының өзгеруі туралы нұсқаулар телефон, радио, электронды құжат арқылы немесе нарядта өзінің қолынан кейін өзгеріс туралы нұсқауды берген жұмысшының аты-жөнін жазатын жіберуші жұмыс басшысына қолма-қол (жүргізушіге) беріледі.</w:t>
      </w:r>
    </w:p>
    <w:p>
      <w:pPr>
        <w:spacing w:after="0"/>
        <w:ind w:left="0"/>
        <w:jc w:val="both"/>
      </w:pPr>
      <w:r>
        <w:rPr>
          <w:rFonts w:ascii="Times New Roman"/>
          <w:b w:val="false"/>
          <w:i w:val="false"/>
          <w:color w:val="000000"/>
          <w:sz w:val="28"/>
        </w:rPr>
        <w:t>
      Жұмыс басшысы (жүргізуші) бригада құрамына кірген жұмысшыларға нұсқау беруі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464" w:id="307"/>
    <w:p>
      <w:pPr>
        <w:spacing w:after="0"/>
        <w:ind w:left="0"/>
        <w:jc w:val="both"/>
      </w:pPr>
      <w:r>
        <w:rPr>
          <w:rFonts w:ascii="Times New Roman"/>
          <w:b w:val="false"/>
          <w:i w:val="false"/>
          <w:color w:val="000000"/>
          <w:sz w:val="28"/>
        </w:rPr>
        <w:t>
      "74. Кіші станцияны, ӘЖ-ні және 10/0,4 кВ трансформаторлық кіші станцияны (бұдан әрі – ТС) авариялық өшіру және бригадамен байланыс болмаған кезінде жіберуге келісім осы жабдыққа нарядтарды беру құқығына ие және бригадамен зақымданған жерді іздеп табуға және жоюға шығатын адам арқылы немесе электрондық құжат беріледі. Бұл келісім ӘЖ-ні қуат көзі орталықтарынан ажыратқаннан және жерге қосқаннан кейін беріледі.";</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466" w:id="308"/>
    <w:p>
      <w:pPr>
        <w:spacing w:after="0"/>
        <w:ind w:left="0"/>
        <w:jc w:val="both"/>
      </w:pPr>
      <w:r>
        <w:rPr>
          <w:rFonts w:ascii="Times New Roman"/>
          <w:b w:val="false"/>
          <w:i w:val="false"/>
          <w:color w:val="000000"/>
          <w:sz w:val="28"/>
        </w:rPr>
        <w:t>
      "81. Рұқсат нарядтың екі данасында да және нарядтар мен өкімдер бойынша жұмыстарды есепке алу журналында немесе осы Қағидалардың 10-тармағының төртінші бөлігінде келтірілген қосымшаға сәйкес электрондық құжатпен ресімделеді. Жұмыс басшысы (өндірушісі) рұқсат берушінің міндеттерін қоса атқарса, рұқсат нарядтың бір данасында ресімделеді.</w:t>
      </w:r>
    </w:p>
    <w:bookmarkEnd w:id="308"/>
    <w:p>
      <w:pPr>
        <w:spacing w:after="0"/>
        <w:ind w:left="0"/>
        <w:jc w:val="both"/>
      </w:pPr>
      <w:r>
        <w:rPr>
          <w:rFonts w:ascii="Times New Roman"/>
          <w:b w:val="false"/>
          <w:i w:val="false"/>
          <w:color w:val="000000"/>
          <w:sz w:val="28"/>
        </w:rPr>
        <w:t>
      Өкім бойынша жұмысқа жіберу жедел журналда немесе нарядтар мен нұсқаулар бойынша жұмыстарды есепке алу журналында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"84. Жұмыс басшысының, жүргізушісінің келісімімен бригаданың бір немесе бірнеше мүшесінің жұмыс орнынан уақытша кетуіне рұқсат етіледі.</w:t>
      </w:r>
    </w:p>
    <w:p>
      <w:pPr>
        <w:spacing w:after="0"/>
        <w:ind w:left="0"/>
        <w:jc w:val="both"/>
      </w:pPr>
      <w:r>
        <w:rPr>
          <w:rFonts w:ascii="Times New Roman"/>
          <w:b w:val="false"/>
          <w:i w:val="false"/>
          <w:color w:val="000000"/>
          <w:sz w:val="28"/>
        </w:rPr>
        <w:t>
      1000 В-тан жоғары электр қондырғыларында жұмыс орнында қалған бригада мүшелерінің саны жұмысты жүргізушіні қоса алғанда екі адамнан кем болмауы тиіс. Жұмыс басшысының, жүргізушісінің келісімімен ІІІ рұқсат тобы бар бригада мүшелері өздігінен, І және ІІ төмен емес рұқсат тобы бар бригада мүшелері ІІІ төмен емес рұқсат тобы бар мүшелердің еріп жүруімен ТҚ-дан шығып, жұмыс орнына орала алады.</w:t>
      </w:r>
    </w:p>
    <w:p>
      <w:pPr>
        <w:spacing w:after="0"/>
        <w:ind w:left="0"/>
        <w:jc w:val="both"/>
      </w:pPr>
      <w:r>
        <w:rPr>
          <w:rFonts w:ascii="Times New Roman"/>
          <w:b w:val="false"/>
          <w:i w:val="false"/>
          <w:color w:val="000000"/>
          <w:sz w:val="28"/>
        </w:rPr>
        <w:t>
      Оралған бригада мүшелері жұмысқа жұмыс басшысының, жүргізушісінің келісімімен кірісе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469" w:id="309"/>
    <w:p>
      <w:pPr>
        <w:spacing w:after="0"/>
        <w:ind w:left="0"/>
        <w:jc w:val="both"/>
      </w:pPr>
      <w:r>
        <w:rPr>
          <w:rFonts w:ascii="Times New Roman"/>
          <w:b w:val="false"/>
          <w:i w:val="false"/>
          <w:color w:val="000000"/>
          <w:sz w:val="28"/>
        </w:rPr>
        <w:t>
      "86. Жұмыс күні бойы жұмыстағы үзіліс кезінде бригада жұмыс орнында болмауы тиіс. Бұл ретте наряд жұмыс басшысында, жүргізушісінде (бақылаушыда) болады.</w:t>
      </w:r>
    </w:p>
    <w:bookmarkEnd w:id="309"/>
    <w:p>
      <w:pPr>
        <w:spacing w:after="0"/>
        <w:ind w:left="0"/>
        <w:jc w:val="both"/>
      </w:pPr>
      <w:r>
        <w:rPr>
          <w:rFonts w:ascii="Times New Roman"/>
          <w:b w:val="false"/>
          <w:i w:val="false"/>
          <w:color w:val="000000"/>
          <w:sz w:val="28"/>
        </w:rPr>
        <w:t>
      Үзілістен кейін бригада мүшелері жұмыс орнына жұмыс басшысысыз, жүргізушісісіз (бақылаушысыз) оралмайды. Үзілістен кейін жұмыс орнына жіберуді жұмыс басшысы, жүргізушісі (бақылаушы) бұған келісімді алмай және нарядтағы ресімдеусіз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95-тармақта</w:t>
      </w:r>
      <w:r>
        <w:rPr>
          <w:rFonts w:ascii="Times New Roman"/>
          <w:b w:val="false"/>
          <w:i w:val="false"/>
          <w:color w:val="000000"/>
          <w:sz w:val="28"/>
        </w:rPr>
        <w:t>:</w:t>
      </w:r>
    </w:p>
    <w:bookmarkStart w:name="z471" w:id="310"/>
    <w:p>
      <w:pPr>
        <w:spacing w:after="0"/>
        <w:ind w:left="0"/>
        <w:jc w:val="both"/>
      </w:pPr>
      <w:r>
        <w:rPr>
          <w:rFonts w:ascii="Times New Roman"/>
          <w:b w:val="false"/>
          <w:i w:val="false"/>
          <w:color w:val="000000"/>
          <w:sz w:val="28"/>
        </w:rPr>
        <w:t>
      3) тармақша мынадай редакцияда жазылсын:</w:t>
      </w:r>
    </w:p>
    <w:bookmarkEnd w:id="310"/>
    <w:bookmarkStart w:name="z472" w:id="311"/>
    <w:p>
      <w:pPr>
        <w:spacing w:after="0"/>
        <w:ind w:left="0"/>
        <w:jc w:val="both"/>
      </w:pPr>
      <w:r>
        <w:rPr>
          <w:rFonts w:ascii="Times New Roman"/>
          <w:b w:val="false"/>
          <w:i w:val="false"/>
          <w:color w:val="000000"/>
          <w:sz w:val="28"/>
        </w:rPr>
        <w:t>
      "3) аралас ажыратқыштарда жетектер ажыратылған күйінде механикалық құлыппен бекітілген;";</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bookmarkStart w:name="z474" w:id="312"/>
    <w:p>
      <w:pPr>
        <w:spacing w:after="0"/>
        <w:ind w:left="0"/>
        <w:jc w:val="both"/>
      </w:pPr>
      <w:r>
        <w:rPr>
          <w:rFonts w:ascii="Times New Roman"/>
          <w:b w:val="false"/>
          <w:i w:val="false"/>
          <w:color w:val="000000"/>
          <w:sz w:val="28"/>
        </w:rPr>
        <w:t>
      "97. Егер аппаратураны конструкциялық орындау және жұмыс сипаты мүмкіндік берсе, жоғарыда аталған шаралар кабельді, сымды коммутациялық аппараттан, не жұмыс жүргізіліп жатқан жабдықтан шиналарға жалғау немесе ажыратумен ауыстырылады.</w:t>
      </w:r>
    </w:p>
    <w:bookmarkEnd w:id="312"/>
    <w:p>
      <w:pPr>
        <w:spacing w:after="0"/>
        <w:ind w:left="0"/>
        <w:jc w:val="both"/>
      </w:pPr>
      <w:r>
        <w:rPr>
          <w:rFonts w:ascii="Times New Roman"/>
          <w:b w:val="false"/>
          <w:i w:val="false"/>
          <w:color w:val="000000"/>
          <w:sz w:val="28"/>
        </w:rPr>
        <w:t>
      Жұмыс орнын дайындау кезінде кабельді, сымды шиналарға жалғауды немесе ажыратуды жөндеу персоналынан шыққан ІІІ төмен емес рұқсат тобы бар жұмысшы жедел-жөндеу персоналынан шыққан кезекшінің немесе жұмысшының қадағалауымен орындайды. Жұмыс орнына жақын тұрған тиіп кетуі мүмкін тоқ өтетін бөліктерден кернеу ажыратылады, не олар қоршалады.";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476" w:id="313"/>
    <w:p>
      <w:pPr>
        <w:spacing w:after="0"/>
        <w:ind w:left="0"/>
        <w:jc w:val="both"/>
      </w:pPr>
      <w:r>
        <w:rPr>
          <w:rFonts w:ascii="Times New Roman"/>
          <w:b w:val="false"/>
          <w:i w:val="false"/>
          <w:color w:val="000000"/>
          <w:sz w:val="28"/>
        </w:rPr>
        <w:t>
      "104. Электр станциялары мен кіші электр станцияларының электр қондырғыларындағы кернеудің жоқтығын тексеру 1000 В-тан жоғары электр қондырғыларында IV төмен емес рұқсат тобы бар және 1000 В-қа дейінгі электр қондырғыларында ІІІ төмен емес рұқсат тобы бар кезекші немесе жедел-жөндеу персоналынан шыққан бір жұмысшыға рұқсат етіледі.</w:t>
      </w:r>
    </w:p>
    <w:bookmarkEnd w:id="313"/>
    <w:p>
      <w:pPr>
        <w:spacing w:after="0"/>
        <w:ind w:left="0"/>
        <w:jc w:val="both"/>
      </w:pPr>
      <w:r>
        <w:rPr>
          <w:rFonts w:ascii="Times New Roman"/>
          <w:b w:val="false"/>
          <w:i w:val="false"/>
          <w:color w:val="000000"/>
          <w:sz w:val="28"/>
        </w:rPr>
        <w:t>
      ӘЖ-де кернеудің жоқтығын тексеруді 1000 В-тан жоғары ӘЖ-де IV және ІІІ төмен емес рұқсат тобы бар, 1000 В-қа дейінгі ӘЖ-де ІІІ төмен емес рұқсат тобы бар екі жұмысшы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bookmarkStart w:name="z478" w:id="314"/>
    <w:p>
      <w:pPr>
        <w:spacing w:after="0"/>
        <w:ind w:left="0"/>
        <w:jc w:val="both"/>
      </w:pPr>
      <w:r>
        <w:rPr>
          <w:rFonts w:ascii="Times New Roman"/>
          <w:b w:val="false"/>
          <w:i w:val="false"/>
          <w:color w:val="000000"/>
          <w:sz w:val="28"/>
        </w:rPr>
        <w:t>
      "117. Электр станциялары мен кіші станциялардың электр қондырғыларында, егер орындалатын жұмыс сипаты қажет етсе, жұмыс орнын дайындау кезінде орнатылған жерге қосуларды уақытша ажыратуға рұқсат етіледі (оқшаулағыш кедергісін өлше және өзгелері).</w:t>
      </w:r>
    </w:p>
    <w:bookmarkEnd w:id="314"/>
    <w:p>
      <w:pPr>
        <w:spacing w:after="0"/>
        <w:ind w:left="0"/>
        <w:jc w:val="both"/>
      </w:pPr>
      <w:r>
        <w:rPr>
          <w:rFonts w:ascii="Times New Roman"/>
          <w:b w:val="false"/>
          <w:i w:val="false"/>
          <w:color w:val="000000"/>
          <w:sz w:val="28"/>
        </w:rPr>
        <w:t>
      Жерге тұйықтауды уақытша ажыратуды және қайтадан орнатуды кезекші, жедел-жөндеу персоналы не нарядты берушінің нұсқауы бойынша жұмыс басшысы, жүргізушісі орындайды.</w:t>
      </w:r>
    </w:p>
    <w:p>
      <w:pPr>
        <w:spacing w:after="0"/>
        <w:ind w:left="0"/>
        <w:jc w:val="both"/>
      </w:pPr>
      <w:r>
        <w:rPr>
          <w:rFonts w:ascii="Times New Roman"/>
          <w:b w:val="false"/>
          <w:i w:val="false"/>
          <w:color w:val="000000"/>
          <w:sz w:val="28"/>
        </w:rPr>
        <w:t>
      Жерге тұйықтауды уақытша ажыратуға, сондай-ақ осы операцияларды жұмыс басшысының, жүргізушісінің орындауына келісім жерге қосудың қайда және қандай мақсатта ажыратылғаны туралы жазбамен "жеке нұсқаулар" наряд жолына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132-тармақтар</w:t>
      </w:r>
      <w:r>
        <w:rPr>
          <w:rFonts w:ascii="Times New Roman"/>
          <w:b w:val="false"/>
          <w:i w:val="false"/>
          <w:color w:val="000000"/>
          <w:sz w:val="28"/>
        </w:rPr>
        <w:t xml:space="preserve"> мынадай редакцияда жазылсын:</w:t>
      </w:r>
    </w:p>
    <w:bookmarkStart w:name="z480" w:id="315"/>
    <w:p>
      <w:pPr>
        <w:spacing w:after="0"/>
        <w:ind w:left="0"/>
        <w:jc w:val="both"/>
      </w:pPr>
      <w:r>
        <w:rPr>
          <w:rFonts w:ascii="Times New Roman"/>
          <w:b w:val="false"/>
          <w:i w:val="false"/>
          <w:color w:val="000000"/>
          <w:sz w:val="28"/>
        </w:rPr>
        <w:t>
      "130. Электр станцияларының және кіші станциялардың 1000 В-қа дейінгі электр қондырғыларында жерге қосуларды орнату және ажырату бойынша операцияларды кезекші немесе жедел-жөндеу персоналынан шыққан ІІІ төмен емес рұқсат тобы бар бір жұмысшының орындауына рұқсат етіледі.</w:t>
      </w:r>
    </w:p>
    <w:bookmarkEnd w:id="315"/>
    <w:bookmarkStart w:name="z481" w:id="316"/>
    <w:p>
      <w:pPr>
        <w:spacing w:after="0"/>
        <w:ind w:left="0"/>
        <w:jc w:val="both"/>
      </w:pPr>
      <w:r>
        <w:rPr>
          <w:rFonts w:ascii="Times New Roman"/>
          <w:b w:val="false"/>
          <w:i w:val="false"/>
          <w:color w:val="000000"/>
          <w:sz w:val="28"/>
        </w:rPr>
        <w:t>
      131. Электр станцияларының және кіші станциялардың 1000 В-тан жоғары электр қондырғыларында:</w:t>
      </w:r>
    </w:p>
    <w:bookmarkEnd w:id="316"/>
    <w:p>
      <w:pPr>
        <w:spacing w:after="0"/>
        <w:ind w:left="0"/>
        <w:jc w:val="both"/>
      </w:pPr>
      <w:r>
        <w:rPr>
          <w:rFonts w:ascii="Times New Roman"/>
          <w:b w:val="false"/>
          <w:i w:val="false"/>
          <w:color w:val="000000"/>
          <w:sz w:val="28"/>
        </w:rPr>
        <w:t>
      1) тасымалды жерге қосуларды екі жұмысшы – бірі ІV төмен емес рұқсат тобы бар (кезекші немесе жедел-жөндеу персоналынан шыққан), екіншісі – ІІІ төмен емес рұқсат тобы бар, ІІІ төмен емес рұқсат тобы бар жұмысшы жөндеу персоналынан, ал тұтынушылардың қосылыстарын жерге қосу кезінде тұтынушылар персоналынан болуы мүмкін. Алыстағы кіші станцияларда әкімшілік-техникалық персоналдың немесе диспетчердің нұсқауы бойынша жерге қосуларды орнату кезінде негізгі схемада екінші адам ретінде тұтынушылар персоналы арасынан ІІІ төмен емес рұқсат тобы бар жұмысшыны тартуға рұқсат етіледі;</w:t>
      </w:r>
    </w:p>
    <w:p>
      <w:pPr>
        <w:spacing w:after="0"/>
        <w:ind w:left="0"/>
        <w:jc w:val="both"/>
      </w:pPr>
      <w:r>
        <w:rPr>
          <w:rFonts w:ascii="Times New Roman"/>
          <w:b w:val="false"/>
          <w:i w:val="false"/>
          <w:color w:val="000000"/>
          <w:sz w:val="28"/>
        </w:rPr>
        <w:t>
      2) жерге қосатын пышақтарды жедел-жөндеу персоналынан шыққан ІV төмен емес рұқсат тобы бар бір жұмысшы қоса алады;</w:t>
      </w:r>
    </w:p>
    <w:p>
      <w:pPr>
        <w:spacing w:after="0"/>
        <w:ind w:left="0"/>
        <w:jc w:val="both"/>
      </w:pPr>
      <w:r>
        <w:rPr>
          <w:rFonts w:ascii="Times New Roman"/>
          <w:b w:val="false"/>
          <w:i w:val="false"/>
          <w:color w:val="000000"/>
          <w:sz w:val="28"/>
        </w:rPr>
        <w:t>
      3) жерге қосатын пышақтарды өшіруді және ажыратуды кезекші немесе жедел-жөндеу персоналынын шыққан ІІІ төмен емес рұқсат тобы бар бір жұмысшы орындай алады.</w:t>
      </w:r>
    </w:p>
    <w:bookmarkStart w:name="z482" w:id="317"/>
    <w:p>
      <w:pPr>
        <w:spacing w:after="0"/>
        <w:ind w:left="0"/>
        <w:jc w:val="both"/>
      </w:pPr>
      <w:r>
        <w:rPr>
          <w:rFonts w:ascii="Times New Roman"/>
          <w:b w:val="false"/>
          <w:i w:val="false"/>
          <w:color w:val="000000"/>
          <w:sz w:val="28"/>
        </w:rPr>
        <w:t>
      132. Жөндеуге тапсыру үшін ажыратылған ӘЖ-де тасымалды жерге қосуларды орнатуды, содан кейін ажыратуды және тіректердегі жерге қосатын пышақтарды қосуды кезекші немесе жедел-жөндеу персоналынан шыққан: біріншісі - ІV төмен емес рұқсат тобы бар (1000 В-тан жоғары ӘЖ-де) немесе ІІІ төмен емес рұқсат тобы бар (1000 В-қа дейінгі ӘЖ-де), екіншісі – ІІІ төмен емес рұқсат тобы бар жұмысшылар орындауы қажет. Жөндеу персоналынан шыққан ІІІ төмен емес рұқсат тобы бар екінші адамды, ал тұтынушыға қуат беретін ӘЖ-де тұтынушы персоналынан адамды пайдалануға рұқсат етіледі.</w:t>
      </w:r>
    </w:p>
    <w:bookmarkEnd w:id="317"/>
    <w:p>
      <w:pPr>
        <w:spacing w:after="0"/>
        <w:ind w:left="0"/>
        <w:jc w:val="both"/>
      </w:pPr>
      <w:r>
        <w:rPr>
          <w:rFonts w:ascii="Times New Roman"/>
          <w:b w:val="false"/>
          <w:i w:val="false"/>
          <w:color w:val="000000"/>
          <w:sz w:val="28"/>
        </w:rPr>
        <w:t>
      Жерге қосатын пышақтарды ажыратуды кезекші немесе жедел-жөндеу персоналынан шыққан ІІІ төмен емес рұқсат тобы бар бір жұмысшыға рұқсат етіледі.</w:t>
      </w:r>
    </w:p>
    <w:p>
      <w:pPr>
        <w:spacing w:after="0"/>
        <w:ind w:left="0"/>
        <w:jc w:val="both"/>
      </w:pPr>
      <w:r>
        <w:rPr>
          <w:rFonts w:ascii="Times New Roman"/>
          <w:b w:val="false"/>
          <w:i w:val="false"/>
          <w:color w:val="000000"/>
          <w:sz w:val="28"/>
        </w:rPr>
        <w:t>
      ӘЖ-нің жұмыс орындарында тасымалды жерге қосуларды жұмыс басшысы (жүргізушісі) ІІІ төмен емес рұқсат тобы бар бригада мүшелерімен орната алады. Бұл тасымалды жерге қосуларды жұмыс басшысының (жүргізушісінің) нұсқауы бойынша ІІІ төмен емес рұқсат тобы бар бригаданың екі мүшесі ажыратады";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w:t>
      </w:r>
      <w:r>
        <w:rPr>
          <w:rFonts w:ascii="Times New Roman"/>
          <w:b w:val="false"/>
          <w:i w:val="false"/>
          <w:color w:val="000000"/>
          <w:sz w:val="28"/>
        </w:rPr>
        <w:t xml:space="preserve"> мынадай редакцияда жазылсын:</w:t>
      </w:r>
    </w:p>
    <w:bookmarkStart w:name="z484" w:id="318"/>
    <w:p>
      <w:pPr>
        <w:spacing w:after="0"/>
        <w:ind w:left="0"/>
        <w:jc w:val="both"/>
      </w:pPr>
      <w:r>
        <w:rPr>
          <w:rFonts w:ascii="Times New Roman"/>
          <w:b w:val="false"/>
          <w:i w:val="false"/>
          <w:color w:val="000000"/>
          <w:sz w:val="28"/>
        </w:rPr>
        <w:t>
      "135. 6-10 кВ электр қондырғыларында тоқ өтетін бөліктерді қалқандармен қоршауға жол берілмеген жағдайда, ажыратылғандардың және тоқ өтетін бөліктер (мысалға, ажыратылған айырғыштардың түйіспелері арасында) кернеуінде тұрғандардың арасында орналасқан оқшаулағыш қаптамаларды пайдалануға рұқсат етіледі. Бұл оқшаулағыш қаптамалар кернеуде тұрған тоқ өтетін бөліктерге қатысты.</w:t>
      </w:r>
    </w:p>
    <w:bookmarkEnd w:id="318"/>
    <w:p>
      <w:pPr>
        <w:spacing w:after="0"/>
        <w:ind w:left="0"/>
        <w:jc w:val="both"/>
      </w:pPr>
      <w:r>
        <w:rPr>
          <w:rFonts w:ascii="Times New Roman"/>
          <w:b w:val="false"/>
          <w:i w:val="false"/>
          <w:color w:val="000000"/>
          <w:sz w:val="28"/>
        </w:rPr>
        <w:t>
      Қаптамаларды диэлектрлік қолғаптарды және оқшаулағыш қарнақтарды не қысқаштарды пайдалана отырып, ІV және ІІІ төмен емес рұқсат тобы бар (оның біреуі – кезекші немесе жедел-жөндеу персоналынан шыққан) екі жұмысшы орнатуы және ажыратуы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p>
    <w:bookmarkStart w:name="z486" w:id="319"/>
    <w:p>
      <w:pPr>
        <w:spacing w:after="0"/>
        <w:ind w:left="0"/>
        <w:jc w:val="both"/>
      </w:pPr>
      <w:r>
        <w:rPr>
          <w:rFonts w:ascii="Times New Roman"/>
          <w:b w:val="false"/>
          <w:i w:val="false"/>
          <w:color w:val="000000"/>
          <w:sz w:val="28"/>
        </w:rPr>
        <w:t>
      "139. АТҚ-да жұмыс орнынан кернеуде тұрған олармен шектес учаскелерге өтуге болатын конструкциялар учаскелерінде осы Қағидаларға 9-қосымшаға сәйкес нысан бойынша "ТОҚТА! КЕРНЕУ" деген жақсы көрінетін белгілер (плакаттар) орнатылады. Бұл плакаттарды жөндеу персоналынан шыққан ІІІ төмен емес рұқсат тобы бар жұмысшы жіберушінің басшылығымен орнатады.</w:t>
      </w:r>
    </w:p>
    <w:bookmarkEnd w:id="319"/>
    <w:p>
      <w:pPr>
        <w:spacing w:after="0"/>
        <w:ind w:left="0"/>
        <w:jc w:val="both"/>
      </w:pPr>
      <w:r>
        <w:rPr>
          <w:rFonts w:ascii="Times New Roman"/>
          <w:b w:val="false"/>
          <w:i w:val="false"/>
          <w:color w:val="000000"/>
          <w:sz w:val="28"/>
        </w:rPr>
        <w:t>
      Көтерілуге рұқсат етілетін конструкциямен шектесетін конструкциялардың төменгі жағында осы Қағидаларға 11-қосымшаға сәйкес нысан бойынша "КӨТЕРІЛМЕ! МЕРТ БОЛАСЫҢ" деген белгі (плакаты) ілінеді.</w:t>
      </w:r>
    </w:p>
    <w:p>
      <w:pPr>
        <w:spacing w:after="0"/>
        <w:ind w:left="0"/>
        <w:jc w:val="both"/>
      </w:pPr>
      <w:r>
        <w:rPr>
          <w:rFonts w:ascii="Times New Roman"/>
          <w:b w:val="false"/>
          <w:i w:val="false"/>
          <w:color w:val="000000"/>
          <w:sz w:val="28"/>
        </w:rPr>
        <w:t>
      Жұмыстарды жүргізу үшін көтерілуге рұқсат етілген стационарлық сатылар мен конструкцияларда осы Қағидаларға 12-қосымшаға сәйкес нысан бойынша "ОСЫ ЖЕРДЕН КӨТЕРІЛ" деген белгі (плакаты) ілінеді.";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bookmarkStart w:name="z488" w:id="320"/>
    <w:p>
      <w:pPr>
        <w:spacing w:after="0"/>
        <w:ind w:left="0"/>
        <w:jc w:val="both"/>
      </w:pPr>
      <w:r>
        <w:rPr>
          <w:rFonts w:ascii="Times New Roman"/>
          <w:b w:val="false"/>
          <w:i w:val="false"/>
          <w:color w:val="000000"/>
          <w:sz w:val="28"/>
        </w:rPr>
        <w:t>
      "151. Кәсіпорын персоналынан шыққан немесе басқа ұйымдардың жұмысшысына (іссапарға жіберілген персонал құқығында) кезекшінің рұқсатымен басқару қалқандарында және ТҚ-да орнатылған есептеуіштер мен басқа да өлшеу аспаптарының көрсеткіштерін жеке өзінің жазып алуына рұқсат етіледі. Жергілікті кезекші персонал болған кезде бұл жұмысшының ІІ төмен емес рұқсат тобы, жергілікті кезекші персонал болмаған кезде – ІІІ төмен емес рұқсат тобы болуы қажет.";</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w:t>
      </w:r>
      <w:r>
        <w:rPr>
          <w:rFonts w:ascii="Times New Roman"/>
          <w:b w:val="false"/>
          <w:i w:val="false"/>
          <w:color w:val="000000"/>
          <w:sz w:val="28"/>
        </w:rPr>
        <w:t xml:space="preserve"> мынадай редакцияда жазылсын:</w:t>
      </w:r>
    </w:p>
    <w:bookmarkStart w:name="z490" w:id="321"/>
    <w:p>
      <w:pPr>
        <w:spacing w:after="0"/>
        <w:ind w:left="0"/>
        <w:jc w:val="both"/>
      </w:pPr>
      <w:r>
        <w:rPr>
          <w:rFonts w:ascii="Times New Roman"/>
          <w:b w:val="false"/>
          <w:i w:val="false"/>
          <w:color w:val="000000"/>
          <w:sz w:val="28"/>
        </w:rPr>
        <w:t>
      "181. Біліктегі кернеуді және жұмыс істеп тұрған генератор роторы оқшаулағышының кедергісін өлшеуді кезекші персоналдан шыққан жұмысшының жеке өзінің немесе мамандандырылған бөлімше персоналынан шыққан ІV және ІІІ төмен емес рұқсат тобы бар екі жұмысшының нұсқау бойынша орындауына рұқсат етіледі.";</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p>
    <w:bookmarkStart w:name="z492" w:id="322"/>
    <w:p>
      <w:pPr>
        <w:spacing w:after="0"/>
        <w:ind w:left="0"/>
        <w:jc w:val="both"/>
      </w:pPr>
      <w:r>
        <w:rPr>
          <w:rFonts w:ascii="Times New Roman"/>
          <w:b w:val="false"/>
          <w:i w:val="false"/>
          <w:color w:val="000000"/>
          <w:sz w:val="28"/>
        </w:rPr>
        <w:t>
      "183. Жұмыс істеп тұрған генераторда щеткалы аппаратқа қызмет көрсетуге тек техникалық персоналдан шыққан жұмысшының жеке өзіне немесе осы мақсат үшін бөлінген ІІІ төмен емес рұқсат тобы бар жұмысшыға рұқсат етіледі. Бұл ретте мынадай сақтық шараларын сақтау қажет:</w:t>
      </w:r>
    </w:p>
    <w:bookmarkEnd w:id="322"/>
    <w:p>
      <w:pPr>
        <w:spacing w:after="0"/>
        <w:ind w:left="0"/>
        <w:jc w:val="both"/>
      </w:pPr>
      <w:r>
        <w:rPr>
          <w:rFonts w:ascii="Times New Roman"/>
          <w:b w:val="false"/>
          <w:i w:val="false"/>
          <w:color w:val="000000"/>
          <w:sz w:val="28"/>
        </w:rPr>
        <w:t>
      1) машинаның айналмалы бөліктерінен сақтанып, бас киім киіп және түймеленген арнайы киімде жұмыс істеу;</w:t>
      </w:r>
    </w:p>
    <w:p>
      <w:pPr>
        <w:spacing w:after="0"/>
        <w:ind w:left="0"/>
        <w:jc w:val="both"/>
      </w:pPr>
      <w:r>
        <w:rPr>
          <w:rFonts w:ascii="Times New Roman"/>
          <w:b w:val="false"/>
          <w:i w:val="false"/>
          <w:color w:val="000000"/>
          <w:sz w:val="28"/>
        </w:rPr>
        <w:t>
      2) диэлектрлік қолғапты кимей-ақ, диэлектрлік галошты немесе резеңке диэлектрлік кілемді пайдалану;</w:t>
      </w:r>
    </w:p>
    <w:p>
      <w:pPr>
        <w:spacing w:after="0"/>
        <w:ind w:left="0"/>
        <w:jc w:val="both"/>
      </w:pPr>
      <w:r>
        <w:rPr>
          <w:rFonts w:ascii="Times New Roman"/>
          <w:b w:val="false"/>
          <w:i w:val="false"/>
          <w:color w:val="000000"/>
          <w:sz w:val="28"/>
        </w:rPr>
        <w:t>
      3) екі полюстің тоқ өтетін бөліктерін немесе тоқ өтетін және жерге қосылған бөліктерін бір уақытта қолмен ұстамау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229-тармақ</w:t>
      </w:r>
      <w:r>
        <w:rPr>
          <w:rFonts w:ascii="Times New Roman"/>
          <w:b w:val="false"/>
          <w:i w:val="false"/>
          <w:color w:val="000000"/>
          <w:sz w:val="28"/>
        </w:rPr>
        <w:t xml:space="preserve"> мынадай редакцияда жазылсын:</w:t>
      </w:r>
    </w:p>
    <w:bookmarkStart w:name="z494" w:id="323"/>
    <w:p>
      <w:pPr>
        <w:spacing w:after="0"/>
        <w:ind w:left="0"/>
        <w:jc w:val="both"/>
      </w:pPr>
      <w:r>
        <w:rPr>
          <w:rFonts w:ascii="Times New Roman"/>
          <w:b w:val="false"/>
          <w:i w:val="false"/>
          <w:color w:val="000000"/>
          <w:sz w:val="28"/>
        </w:rPr>
        <w:t>
      "229. Сығымдауыш қондырғыларға және электр қондырғылардағы ауа жинағыштарға қызмет ететін жұмысшылардың III төмен емес рұқсат тобы болу керек.";</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234-тармақтар</w:t>
      </w:r>
      <w:r>
        <w:rPr>
          <w:rFonts w:ascii="Times New Roman"/>
          <w:b w:val="false"/>
          <w:i w:val="false"/>
          <w:color w:val="000000"/>
          <w:sz w:val="28"/>
        </w:rPr>
        <w:t xml:space="preserve"> мынадай редакцияда жазылсын:</w:t>
      </w:r>
    </w:p>
    <w:bookmarkStart w:name="z496" w:id="324"/>
    <w:p>
      <w:pPr>
        <w:spacing w:after="0"/>
        <w:ind w:left="0"/>
        <w:jc w:val="both"/>
      </w:pPr>
      <w:r>
        <w:rPr>
          <w:rFonts w:ascii="Times New Roman"/>
          <w:b w:val="false"/>
          <w:i w:val="false"/>
          <w:color w:val="000000"/>
          <w:sz w:val="28"/>
        </w:rPr>
        <w:t>
      "233. Энергия өткізу ұйымдарының персонал құрамы іссапарға жіберілген персонал құқығында есептеу құралдарымен жұмыс істейді. Бұл жұмыстарды құрамында кем дегенде екі жұмысшысы бар бригада жүргізеді.</w:t>
      </w:r>
    </w:p>
    <w:bookmarkEnd w:id="324"/>
    <w:p>
      <w:pPr>
        <w:spacing w:after="0"/>
        <w:ind w:left="0"/>
        <w:jc w:val="both"/>
      </w:pPr>
      <w:r>
        <w:rPr>
          <w:rFonts w:ascii="Times New Roman"/>
          <w:b w:val="false"/>
          <w:i w:val="false"/>
          <w:color w:val="000000"/>
          <w:sz w:val="28"/>
        </w:rPr>
        <w:t>
      Энергиямен жабдықтаушы ұйымының III төмен емес рұқсат тобы бар жұмысшысы ТҚ орынжайларында электр есептегіштердің көрсеткішін тұтынушы өкілінің қатысуымен жазып алады.</w:t>
      </w:r>
    </w:p>
    <w:bookmarkStart w:name="z497" w:id="325"/>
    <w:p>
      <w:pPr>
        <w:spacing w:after="0"/>
        <w:ind w:left="0"/>
        <w:jc w:val="both"/>
      </w:pPr>
      <w:r>
        <w:rPr>
          <w:rFonts w:ascii="Times New Roman"/>
          <w:b w:val="false"/>
          <w:i w:val="false"/>
          <w:color w:val="000000"/>
          <w:sz w:val="28"/>
        </w:rPr>
        <w:t>
      234. Қызметті қоса атқаратын немесе шарт бойынша (балабақшалар, дүкендер, емханалар, кітапханалар) қызмет көрсететін персоналы бар тұтынушылардың кернеуі 1000 В-қа дейінгі электр қондырғыларында жұмыс орнын дайындауды және жұмысқа жіберуді ағымдағы пайдалану тәртібінде орындалатын бекітілген жұмыстар тізбесі бойынша тиісті энергиямен жабдықтаушы ұйымдардың жедел персоналы тұтынушы өкілінің қатысуымен III және V төмен емес рұқсат тобы бар, екі жұмысшыдан құралған бригадамен жүргізеді.";</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236-тармақ</w:t>
      </w:r>
      <w:r>
        <w:rPr>
          <w:rFonts w:ascii="Times New Roman"/>
          <w:b w:val="false"/>
          <w:i w:val="false"/>
          <w:color w:val="000000"/>
          <w:sz w:val="28"/>
        </w:rPr>
        <w:t xml:space="preserve"> мынадай редакцияда жазылсын:</w:t>
      </w:r>
    </w:p>
    <w:bookmarkStart w:name="z499" w:id="326"/>
    <w:p>
      <w:pPr>
        <w:spacing w:after="0"/>
        <w:ind w:left="0"/>
        <w:jc w:val="both"/>
      </w:pPr>
      <w:r>
        <w:rPr>
          <w:rFonts w:ascii="Times New Roman"/>
          <w:b w:val="false"/>
          <w:i w:val="false"/>
          <w:color w:val="000000"/>
          <w:sz w:val="28"/>
        </w:rPr>
        <w:t>
      "236. Бірфазалық электр есептеуіштермен жұмысты энергиямен жабдықтаушы ұйымдардың III төмен емес рұқсат тобы бар жедел персонал ағымдағы пайдалану тәртібімен орындалатын жұмыстардың бекітілген тізбесі бойынша ажыратылған кернеуде бірыңғай атқара алады. Ағаш үйлерде, асқан қауіп жоқ орынжайларда электр есептеуішке дейін коммутациялық аппарат болмаса, бұл жұмысты кернеуді ағытпай, жүктемені ажыратып жүргізуге болады.";</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287-тармақ</w:t>
      </w:r>
      <w:r>
        <w:rPr>
          <w:rFonts w:ascii="Times New Roman"/>
          <w:b w:val="false"/>
          <w:i w:val="false"/>
          <w:color w:val="000000"/>
          <w:sz w:val="28"/>
        </w:rPr>
        <w:t xml:space="preserve"> мынадай редакцияда жазылсын:</w:t>
      </w:r>
    </w:p>
    <w:bookmarkStart w:name="z501" w:id="327"/>
    <w:p>
      <w:pPr>
        <w:spacing w:after="0"/>
        <w:ind w:left="0"/>
        <w:jc w:val="both"/>
      </w:pPr>
      <w:r>
        <w:rPr>
          <w:rFonts w:ascii="Times New Roman"/>
          <w:b w:val="false"/>
          <w:i w:val="false"/>
          <w:color w:val="000000"/>
          <w:sz w:val="28"/>
        </w:rPr>
        <w:t>
      "287. Жер асты кабель құрылғысы газ қауіптілердің қатарына жатпаса, құрылыс ремонты, кабельдерді бояу, жинау бойынша жұмыстарды кемінде 2 жұмысшы тексеруі қажет. Электр станциялары мен кіші станцияларда коллектор мен туннельді III төмен емес тобы бар бір ғана адам тексере алады.";</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295-тармақ</w:t>
      </w:r>
      <w:r>
        <w:rPr>
          <w:rFonts w:ascii="Times New Roman"/>
          <w:b w:val="false"/>
          <w:i w:val="false"/>
          <w:color w:val="000000"/>
          <w:sz w:val="28"/>
        </w:rPr>
        <w:t xml:space="preserve"> мынадай редакцияда жазылсын:</w:t>
      </w:r>
    </w:p>
    <w:bookmarkStart w:name="z503" w:id="328"/>
    <w:p>
      <w:pPr>
        <w:spacing w:after="0"/>
        <w:ind w:left="0"/>
        <w:jc w:val="both"/>
      </w:pPr>
      <w:r>
        <w:rPr>
          <w:rFonts w:ascii="Times New Roman"/>
          <w:b w:val="false"/>
          <w:i w:val="false"/>
          <w:color w:val="000000"/>
          <w:sz w:val="28"/>
        </w:rPr>
        <w:t>
      "295. Құдықтарда III төмен емес рұқсат тобы бар сақтандыру белдігін тағып алған бір адамның жұмыс істеуіне рұқсат етіледі. Сақтандыру белдігінің иыққа тағатын қайысы, ол арқа жағында қиылысқан жерінде арқанды бекітетін сақинасы болуы тиіс. Белдіктің екінші бір ұшын сақтандырушылардың біреуі ұстап тұрады.";</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306-тармақ</w:t>
      </w:r>
      <w:r>
        <w:rPr>
          <w:rFonts w:ascii="Times New Roman"/>
          <w:b w:val="false"/>
          <w:i w:val="false"/>
          <w:color w:val="000000"/>
          <w:sz w:val="28"/>
        </w:rPr>
        <w:t xml:space="preserve"> мынадай редакцияда жазылсын:</w:t>
      </w:r>
    </w:p>
    <w:bookmarkStart w:name="z505" w:id="329"/>
    <w:p>
      <w:pPr>
        <w:spacing w:after="0"/>
        <w:ind w:left="0"/>
        <w:jc w:val="both"/>
      </w:pPr>
      <w:r>
        <w:rPr>
          <w:rFonts w:ascii="Times New Roman"/>
          <w:b w:val="false"/>
          <w:i w:val="false"/>
          <w:color w:val="000000"/>
          <w:sz w:val="28"/>
        </w:rPr>
        <w:t>
      "306. Тіреуге шығуға тіреудің басына дейін жұмыстың барлық түрлерін орындауға - III төмен емес рұқсат тобы бар, ӘЖ-ні ажырату арқылы тіреудің жоғарғы жағына дейін орындалатын жұмыстар кезінде ІІ төмен емес рұқсат тобы бар, ажыратылмаған ӘЖ-де тоқ өтпейтін бөліктерде жұмыс істеушілердің басы осы ӘЖ-нің төменгі сымдарының деңгейіне дейінгі аралық 2 м қашықтықта жұмыс істеу кезінде ІІ төмен емес рұқсат тобы бар бригада мүшелеріне рұқсат етіледі. Жұмыстың ерекшелігі тіреудің болуына байланысты; I рұқсат тобымен жерден 3м дейінгі аралықтағы барлық жұмыс түрі.";</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319-тармақ</w:t>
      </w:r>
      <w:r>
        <w:rPr>
          <w:rFonts w:ascii="Times New Roman"/>
          <w:b w:val="false"/>
          <w:i w:val="false"/>
          <w:color w:val="000000"/>
          <w:sz w:val="28"/>
        </w:rPr>
        <w:t xml:space="preserve"> мынадай редакцияда жазылсын:</w:t>
      </w:r>
    </w:p>
    <w:bookmarkStart w:name="z507" w:id="330"/>
    <w:p>
      <w:pPr>
        <w:spacing w:after="0"/>
        <w:ind w:left="0"/>
        <w:jc w:val="both"/>
      </w:pPr>
      <w:r>
        <w:rPr>
          <w:rFonts w:ascii="Times New Roman"/>
          <w:b w:val="false"/>
          <w:i w:val="false"/>
          <w:color w:val="000000"/>
          <w:sz w:val="28"/>
        </w:rPr>
        <w:t>
      "319. Тіреудің ұшына дейін II төмен емес тобы бар бригада мүшелері бояйды. Тіреуді бояу кезінде бояу оқшаулағыш пен электр сымына жағылмас үшін шаралар қолдану керек.";</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323-тармақ</w:t>
      </w:r>
      <w:r>
        <w:rPr>
          <w:rFonts w:ascii="Times New Roman"/>
          <w:b w:val="false"/>
          <w:i w:val="false"/>
          <w:color w:val="000000"/>
          <w:sz w:val="28"/>
        </w:rPr>
        <w:t xml:space="preserve"> мынадай редакцияда жазылсын:</w:t>
      </w:r>
    </w:p>
    <w:bookmarkStart w:name="z509" w:id="331"/>
    <w:p>
      <w:pPr>
        <w:spacing w:after="0"/>
        <w:ind w:left="0"/>
        <w:jc w:val="both"/>
      </w:pPr>
      <w:r>
        <w:rPr>
          <w:rFonts w:ascii="Times New Roman"/>
          <w:b w:val="false"/>
          <w:i w:val="false"/>
          <w:color w:val="000000"/>
          <w:sz w:val="28"/>
        </w:rPr>
        <w:t>
      "323. Электр сымының қуатымен жұмыс істеуге құқы бар бригада мүшелерінде (ток жүретін бөліктерге тікелей жанасатын болса) IV төмен емес рұқсат тобы, ал бригаданың қалған мүшелерінде III төмен емес рұқсат тобы болуы тиіс.";</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341-тармақ</w:t>
      </w:r>
      <w:r>
        <w:rPr>
          <w:rFonts w:ascii="Times New Roman"/>
          <w:b w:val="false"/>
          <w:i w:val="false"/>
          <w:color w:val="000000"/>
          <w:sz w:val="28"/>
        </w:rPr>
        <w:t xml:space="preserve"> мынадай редакцияда жазылсын:</w:t>
      </w:r>
    </w:p>
    <w:bookmarkStart w:name="z511" w:id="332"/>
    <w:p>
      <w:pPr>
        <w:spacing w:after="0"/>
        <w:ind w:left="0"/>
        <w:jc w:val="both"/>
      </w:pPr>
      <w:r>
        <w:rPr>
          <w:rFonts w:ascii="Times New Roman"/>
          <w:b w:val="false"/>
          <w:i w:val="false"/>
          <w:color w:val="000000"/>
          <w:sz w:val="28"/>
        </w:rPr>
        <w:t>
      "341. Тізбектері көлденең орналасқан көптізбекті ӘЖ ажыратылған тізбегінде жұмыс жасау барысында тіреулерде кернеуде қалған тізбектер жағынан қызыл жалаушалар ілінеді. Жалауды жұмыс iстеушi III төмен емес рұқсат тобы бар бригада мүшелерiмен бірге жұмыс iстейтiн жерден 2-3 м биiктiкке iлу қажет.</w:t>
      </w:r>
    </w:p>
    <w:bookmarkEnd w:id="332"/>
    <w:p>
      <w:pPr>
        <w:spacing w:after="0"/>
        <w:ind w:left="0"/>
        <w:jc w:val="both"/>
      </w:pPr>
      <w:r>
        <w:rPr>
          <w:rFonts w:ascii="Times New Roman"/>
          <w:b w:val="false"/>
          <w:i w:val="false"/>
          <w:color w:val="000000"/>
          <w:sz w:val="28"/>
        </w:rPr>
        <w:t>
      Тірекке кернеуде тұрған тізбек жағынан көтерiлуге және осы тізбекті ұстап тұрған траверстің учаскелеріне көшуге болмайды. Егер тiректе степ-бұраны болса, олар қандай тізбектің астында орналасқанына қарамастан көтерiлуге болады. Егер степ-бұрандар кернеумен тұрған тізбектер жағынан орналасқан жағдайда, тірекке жерде тұрған жұмысты жүргізушінің немесе III төмен емес рұқсат тобы бар бригада мүшесінің қадағалауымен көтерілген жөн.";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357-тармақ</w:t>
      </w:r>
      <w:r>
        <w:rPr>
          <w:rFonts w:ascii="Times New Roman"/>
          <w:b w:val="false"/>
          <w:i w:val="false"/>
          <w:color w:val="000000"/>
          <w:sz w:val="28"/>
        </w:rPr>
        <w:t xml:space="preserve"> мынадай редакцияда жазылсын:</w:t>
      </w:r>
    </w:p>
    <w:bookmarkStart w:name="z513" w:id="333"/>
    <w:p>
      <w:pPr>
        <w:spacing w:after="0"/>
        <w:ind w:left="0"/>
        <w:jc w:val="both"/>
      </w:pPr>
      <w:r>
        <w:rPr>
          <w:rFonts w:ascii="Times New Roman"/>
          <w:b w:val="false"/>
          <w:i w:val="false"/>
          <w:color w:val="000000"/>
          <w:sz w:val="28"/>
        </w:rPr>
        <w:t>
      "357. Өтуге қиындық келтiретiн жерлерде (батпақ, су тосқауылдары, таулар, құлаған ағаштар) және ауа райынын қолайсыз жағдайларында (жаңбыр, қар, қатты аяз), сондай-ақ қараңғы мезгiлде ӘЖ-н II төмен емес рұқсат тобы бар екi жұмысшы орындауы тиіс.</w:t>
      </w:r>
    </w:p>
    <w:bookmarkEnd w:id="333"/>
    <w:p>
      <w:pPr>
        <w:spacing w:after="0"/>
        <w:ind w:left="0"/>
        <w:jc w:val="both"/>
      </w:pPr>
      <w:r>
        <w:rPr>
          <w:rFonts w:ascii="Times New Roman"/>
          <w:b w:val="false"/>
          <w:i w:val="false"/>
          <w:color w:val="000000"/>
          <w:sz w:val="28"/>
        </w:rPr>
        <w:t>
      Қалған жағдайларда ӘЖ II төмен емес рұқсат тобы бiр жұмысшы тексеріп-қарайды.</w:t>
      </w:r>
    </w:p>
    <w:p>
      <w:pPr>
        <w:spacing w:after="0"/>
        <w:ind w:left="0"/>
        <w:jc w:val="both"/>
      </w:pPr>
      <w:r>
        <w:rPr>
          <w:rFonts w:ascii="Times New Roman"/>
          <w:b w:val="false"/>
          <w:i w:val="false"/>
          <w:color w:val="000000"/>
          <w:sz w:val="28"/>
        </w:rPr>
        <w:t>
      ӘЖ қарау кезiнде қараңғы мезгiлде электр сымының астымен жүруге болмайды.</w:t>
      </w:r>
    </w:p>
    <w:p>
      <w:pPr>
        <w:spacing w:after="0"/>
        <w:ind w:left="0"/>
        <w:jc w:val="both"/>
      </w:pPr>
      <w:r>
        <w:rPr>
          <w:rFonts w:ascii="Times New Roman"/>
          <w:b w:val="false"/>
          <w:i w:val="false"/>
          <w:color w:val="000000"/>
          <w:sz w:val="28"/>
        </w:rPr>
        <w:t>
      ӘЖ зақымдалған жерiн iздеу кезiнде өздерiмен бiрге ескерту плакаттары болуы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372-тармақтар</w:t>
      </w:r>
      <w:r>
        <w:rPr>
          <w:rFonts w:ascii="Times New Roman"/>
          <w:b w:val="false"/>
          <w:i w:val="false"/>
          <w:color w:val="000000"/>
          <w:sz w:val="28"/>
        </w:rPr>
        <w:t xml:space="preserve"> мынадай редакцияда жазылсын:</w:t>
      </w:r>
    </w:p>
    <w:bookmarkStart w:name="z515" w:id="334"/>
    <w:p>
      <w:pPr>
        <w:spacing w:after="0"/>
        <w:ind w:left="0"/>
        <w:jc w:val="both"/>
      </w:pPr>
      <w:r>
        <w:rPr>
          <w:rFonts w:ascii="Times New Roman"/>
          <w:b w:val="false"/>
          <w:i w:val="false"/>
          <w:color w:val="000000"/>
          <w:sz w:val="28"/>
        </w:rPr>
        <w:t>
      "370. Сынақты IV төмен емес рұқсат тобындағы жұмыс өндірушiсі, III төмен емес рұқсат тобындағы бригада мүшелерi, II төмен емес рұқсат тобындағы күзетке шығарылған жұмысшылары бар бригада жүргізеді.</w:t>
      </w:r>
    </w:p>
    <w:bookmarkEnd w:id="334"/>
    <w:bookmarkStart w:name="z516" w:id="335"/>
    <w:p>
      <w:pPr>
        <w:spacing w:after="0"/>
        <w:ind w:left="0"/>
        <w:jc w:val="both"/>
      </w:pPr>
      <w:r>
        <w:rPr>
          <w:rFonts w:ascii="Times New Roman"/>
          <w:b w:val="false"/>
          <w:i w:val="false"/>
          <w:color w:val="000000"/>
          <w:sz w:val="28"/>
        </w:rPr>
        <w:t>
      371. Сынақ жүргiзетiн бригаданың құрамына дайындық жұмыстарын жүргiзу және құрал-жабдықты бақылау үшiн тартылған жөндеу жұмысын жүргiзетiн жұмысшылар қосылады.</w:t>
      </w:r>
    </w:p>
    <w:bookmarkEnd w:id="335"/>
    <w:p>
      <w:pPr>
        <w:spacing w:after="0"/>
        <w:ind w:left="0"/>
        <w:jc w:val="both"/>
      </w:pPr>
      <w:r>
        <w:rPr>
          <w:rFonts w:ascii="Times New Roman"/>
          <w:b w:val="false"/>
          <w:i w:val="false"/>
          <w:color w:val="000000"/>
          <w:sz w:val="28"/>
        </w:rPr>
        <w:t>
      Құрал-жабдықты жөндейтін немесе бөлшектейтін бригаданың құрамына сынақ жүргізу үшiн реттеу ұйымдары немесе электр зертханасының персоналы қосылады. Бұл жағдайда сынақ жүргізуді жұмыс басшысы не болмаса оның нұсқауымен жөндеу ұйымы немесе зертхананың персоналы IV-тен төмен емес тобы бар қызметкер жүзеге асырады.</w:t>
      </w:r>
    </w:p>
    <w:bookmarkStart w:name="z517" w:id="336"/>
    <w:p>
      <w:pPr>
        <w:spacing w:after="0"/>
        <w:ind w:left="0"/>
        <w:jc w:val="both"/>
      </w:pPr>
      <w:r>
        <w:rPr>
          <w:rFonts w:ascii="Times New Roman"/>
          <w:b w:val="false"/>
          <w:i w:val="false"/>
          <w:color w:val="000000"/>
          <w:sz w:val="28"/>
        </w:rPr>
        <w:t>
      372. Ток жүргiзетiн бөлiктерi тұтас және торлы қоршаулармен жабылған, ал есiгi бұғатталған 1000 В жоғары электр қондырғыларынан тыс стационарлық сынақ қондырғылары пайдаланып, оқшаулау материалдары мен бұйымдарын (қорғану құралдары, түрлi оқшаулау тетіктері) жаппай сынауды III төмен емес рұқсат тобындағы жұмысшы оқшаулау материалдары мен бұйымдарын сынау бойынша жергiлiктi нұсқауға сәйкес жүргiзе алады.";</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377-тармақ</w:t>
      </w:r>
      <w:r>
        <w:rPr>
          <w:rFonts w:ascii="Times New Roman"/>
          <w:b w:val="false"/>
          <w:i w:val="false"/>
          <w:color w:val="000000"/>
          <w:sz w:val="28"/>
        </w:rPr>
        <w:t xml:space="preserve"> мынадай редакцияда жазылсын:</w:t>
      </w:r>
    </w:p>
    <w:bookmarkStart w:name="z519" w:id="337"/>
    <w:p>
      <w:pPr>
        <w:spacing w:after="0"/>
        <w:ind w:left="0"/>
        <w:jc w:val="both"/>
      </w:pPr>
      <w:r>
        <w:rPr>
          <w:rFonts w:ascii="Times New Roman"/>
          <w:b w:val="false"/>
          <w:i w:val="false"/>
          <w:color w:val="000000"/>
          <w:sz w:val="28"/>
        </w:rPr>
        <w:t>
      "377. Сынақ қондырғысы мен сыналатын жабдығы әртүрлі орынжайда немесе РУ түрлi учаскелерiнде орналасқан жағдайда, жұмыс өндiрушiден бөлек оқшаулағыштың жағдайын бақылайтын III төмен емес рұқсат тобы бар бригада мүшелерiнің келуіне болады. Бұл топтың мүшелері қоршаудың сыртында тұрып, сынақ басталар бұрын жұмыс өндiрушiден қажеттi нұсқауды алуы қажет.";</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391</w:t>
      </w:r>
      <w:r>
        <w:rPr>
          <w:rFonts w:ascii="Times New Roman"/>
          <w:b w:val="false"/>
          <w:i w:val="false"/>
          <w:color w:val="000000"/>
          <w:sz w:val="28"/>
        </w:rPr>
        <w:t xml:space="preserve"> және </w:t>
      </w:r>
      <w:r>
        <w:rPr>
          <w:rFonts w:ascii="Times New Roman"/>
          <w:b w:val="false"/>
          <w:i w:val="false"/>
          <w:color w:val="000000"/>
          <w:sz w:val="28"/>
        </w:rPr>
        <w:t>392-тармақтар</w:t>
      </w:r>
      <w:r>
        <w:rPr>
          <w:rFonts w:ascii="Times New Roman"/>
          <w:b w:val="false"/>
          <w:i w:val="false"/>
          <w:color w:val="000000"/>
          <w:sz w:val="28"/>
        </w:rPr>
        <w:t xml:space="preserve"> мынадай редакцияда жазылсын:</w:t>
      </w:r>
    </w:p>
    <w:bookmarkStart w:name="z521" w:id="338"/>
    <w:p>
      <w:pPr>
        <w:spacing w:after="0"/>
        <w:ind w:left="0"/>
        <w:jc w:val="both"/>
      </w:pPr>
      <w:r>
        <w:rPr>
          <w:rFonts w:ascii="Times New Roman"/>
          <w:b w:val="false"/>
          <w:i w:val="false"/>
          <w:color w:val="000000"/>
          <w:sz w:val="28"/>
        </w:rPr>
        <w:t>
      "390. 1000 В жоғарғы электр қондырғыларында электр өлшеуiш қысқыштармен жұмысты ұйғарым бойынша екi адам жүргiзуi тиiс: бiреуі – IV төмен емес қолжетімділік тобынан, екiншiсi III төмен емес қолжетімділік тобынан болуы тиіс. Көрсеткiштердi есептеу үшiн аспапқа қарай еңкеюге болмайды. Жұмысты диэлектрлiк қолғаппен iстеу қажет.</w:t>
      </w:r>
    </w:p>
    <w:bookmarkEnd w:id="338"/>
    <w:bookmarkStart w:name="z522" w:id="339"/>
    <w:p>
      <w:pPr>
        <w:spacing w:after="0"/>
        <w:ind w:left="0"/>
        <w:jc w:val="both"/>
      </w:pPr>
      <w:r>
        <w:rPr>
          <w:rFonts w:ascii="Times New Roman"/>
          <w:b w:val="false"/>
          <w:i w:val="false"/>
          <w:color w:val="000000"/>
          <w:sz w:val="28"/>
        </w:rPr>
        <w:t>
      391. 1000 В дейiнгi электр қондырғыларында электр өлшегіш қысқыштармен III төмен емес рұқсат тобындағы бiр адам диэлектрлік қолғапты пайдаланбай, жұмыс iстеуіне болады.</w:t>
      </w:r>
    </w:p>
    <w:bookmarkEnd w:id="339"/>
    <w:bookmarkStart w:name="z523" w:id="340"/>
    <w:p>
      <w:pPr>
        <w:spacing w:after="0"/>
        <w:ind w:left="0"/>
        <w:jc w:val="both"/>
      </w:pPr>
      <w:r>
        <w:rPr>
          <w:rFonts w:ascii="Times New Roman"/>
          <w:b w:val="false"/>
          <w:i w:val="false"/>
          <w:color w:val="000000"/>
          <w:sz w:val="28"/>
        </w:rPr>
        <w:t>
      392. Өлшеуiш қарнақтармен жұмысты ұйғарым бойынша кем дегенде екi адам жүргiзуi керек: бiрi IV төмен емес рұқсат тобынан, қалғаны III төмен емес рұқсат тобынан болуы керек. Құрылымға немесе телескоп мұнарасына қарнақсыз көтеріліп, түскен жөн. Қарнақпен жұмыс iстеу кезiнде диэлектрлiк қолғапты қолдану мiндеттi емес.";</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394-тармақ</w:t>
      </w:r>
      <w:r>
        <w:rPr>
          <w:rFonts w:ascii="Times New Roman"/>
          <w:b w:val="false"/>
          <w:i w:val="false"/>
          <w:color w:val="000000"/>
          <w:sz w:val="28"/>
        </w:rPr>
        <w:t xml:space="preserve"> мынадай редакцияда жазылсын:</w:t>
      </w:r>
    </w:p>
    <w:bookmarkStart w:name="z525" w:id="341"/>
    <w:p>
      <w:pPr>
        <w:spacing w:after="0"/>
        <w:ind w:left="0"/>
        <w:jc w:val="both"/>
      </w:pPr>
      <w:r>
        <w:rPr>
          <w:rFonts w:ascii="Times New Roman"/>
          <w:b w:val="false"/>
          <w:i w:val="false"/>
          <w:color w:val="000000"/>
          <w:sz w:val="28"/>
        </w:rPr>
        <w:t>
      "394. Импульстi өлеуіштiң тартылымын ӘЖ-не оқшаулау қарнақтарының көмегімен жалғауды IV төмен емес қолжетімділік топтағы кезекшi немесе кезекшiнiң бақылауымен зертхана персоналы орындайды.</w:t>
      </w:r>
    </w:p>
    <w:bookmarkEnd w:id="341"/>
    <w:p>
      <w:pPr>
        <w:spacing w:after="0"/>
        <w:ind w:left="0"/>
        <w:jc w:val="both"/>
      </w:pPr>
      <w:r>
        <w:rPr>
          <w:rFonts w:ascii="Times New Roman"/>
          <w:b w:val="false"/>
          <w:i w:val="false"/>
          <w:color w:val="000000"/>
          <w:sz w:val="28"/>
        </w:rPr>
        <w:t>
      Импульстi өлшеуіштi стационарлық коммутациялық аппаратура арқылы тартылымның жалғанған ӘЖ-не жалғауды және өлшеудi кезекшiнiң жеке өзi немесе өкім бойынша IV төмен емес қолжетімділік топтағы зертхана персоналы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400-тармақ</w:t>
      </w:r>
      <w:r>
        <w:rPr>
          <w:rFonts w:ascii="Times New Roman"/>
          <w:b w:val="false"/>
          <w:i w:val="false"/>
          <w:color w:val="000000"/>
          <w:sz w:val="28"/>
        </w:rPr>
        <w:t xml:space="preserve"> мынадай редакцияда жазылсын:</w:t>
      </w:r>
    </w:p>
    <w:bookmarkStart w:name="z527" w:id="342"/>
    <w:p>
      <w:pPr>
        <w:spacing w:after="0"/>
        <w:ind w:left="0"/>
        <w:jc w:val="both"/>
      </w:pPr>
      <w:r>
        <w:rPr>
          <w:rFonts w:ascii="Times New Roman"/>
          <w:b w:val="false"/>
          <w:i w:val="false"/>
          <w:color w:val="000000"/>
          <w:sz w:val="28"/>
        </w:rPr>
        <w:t>
      "400. Мегаомметрмен оқшаулау кедергiсін III төмен емес рұқсат тобындағы бiр адам өлшейді.</w:t>
      </w:r>
    </w:p>
    <w:bookmarkEnd w:id="342"/>
    <w:p>
      <w:pPr>
        <w:spacing w:after="0"/>
        <w:ind w:left="0"/>
        <w:jc w:val="both"/>
      </w:pPr>
      <w:r>
        <w:rPr>
          <w:rFonts w:ascii="Times New Roman"/>
          <w:b w:val="false"/>
          <w:i w:val="false"/>
          <w:color w:val="000000"/>
          <w:sz w:val="28"/>
        </w:rPr>
        <w:t>
      Егер бұл өлшеу жұмыс барысына кiретiн болса, ол туралы нарядта немесе нұсқауда келісу қажет етiлмейдi.";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407-тармақ</w:t>
      </w:r>
      <w:r>
        <w:rPr>
          <w:rFonts w:ascii="Times New Roman"/>
          <w:b w:val="false"/>
          <w:i w:val="false"/>
          <w:color w:val="000000"/>
          <w:sz w:val="28"/>
        </w:rPr>
        <w:t xml:space="preserve"> мынадай редакцияда жазылсын:</w:t>
      </w:r>
    </w:p>
    <w:bookmarkStart w:name="z529" w:id="343"/>
    <w:p>
      <w:pPr>
        <w:spacing w:after="0"/>
        <w:ind w:left="0"/>
        <w:jc w:val="both"/>
      </w:pPr>
      <w:r>
        <w:rPr>
          <w:rFonts w:ascii="Times New Roman"/>
          <w:b w:val="false"/>
          <w:i w:val="false"/>
          <w:color w:val="000000"/>
          <w:sz w:val="28"/>
        </w:rPr>
        <w:t>
      "407. Егер наряд (нұсқау) берушi оған коммутациялық аппаратураны нарядтың "Жеке тапсырмалар" деген тармағына жазып, ал нұсқау бойынша жұмыстың орындалуын–нұсқауды тiркеу жазуымен – қосуды немесе ажыратуда тапсырса, пульттерде, реттеу қалқандарында, жылу автоматикасы және өлшем құралғыларын жинауда коммутациялық аппаратурамен жүргiзiлетiн операцияларды кезекшi немесе III төмен емес рұқсат тобындағы жедел-жөндеу персоналы, сондай–ақ жөндеу бригадасының IV төмен емес рұқсат тобындағы жұмысты жүргізуші атқара алады.";</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414-тармақ</w:t>
      </w:r>
      <w:r>
        <w:rPr>
          <w:rFonts w:ascii="Times New Roman"/>
          <w:b w:val="false"/>
          <w:i w:val="false"/>
          <w:color w:val="000000"/>
          <w:sz w:val="28"/>
        </w:rPr>
        <w:t xml:space="preserve"> мынадай редакцияда жазылсын:</w:t>
      </w:r>
    </w:p>
    <w:bookmarkStart w:name="z531" w:id="344"/>
    <w:p>
      <w:pPr>
        <w:spacing w:after="0"/>
        <w:ind w:left="0"/>
        <w:jc w:val="both"/>
      </w:pPr>
      <w:r>
        <w:rPr>
          <w:rFonts w:ascii="Times New Roman"/>
          <w:b w:val="false"/>
          <w:i w:val="false"/>
          <w:color w:val="000000"/>
          <w:sz w:val="28"/>
        </w:rPr>
        <w:t>
      "414. Жылу автоматикасы және өлшем құрылғыларында III төмен емес рұқсат тобындағы жұмысшы жеке өзi нұсқау бойынша мынадай жұмыстарды атқарады:</w:t>
      </w:r>
    </w:p>
    <w:bookmarkEnd w:id="344"/>
    <w:p>
      <w:pPr>
        <w:spacing w:after="0"/>
        <w:ind w:left="0"/>
        <w:jc w:val="both"/>
      </w:pPr>
      <w:r>
        <w:rPr>
          <w:rFonts w:ascii="Times New Roman"/>
          <w:b w:val="false"/>
          <w:i w:val="false"/>
          <w:color w:val="000000"/>
          <w:sz w:val="28"/>
        </w:rPr>
        <w:t>
      1) аспаптардың тiркелген бөлiгін реттеу;</w:t>
      </w:r>
    </w:p>
    <w:p>
      <w:pPr>
        <w:spacing w:after="0"/>
        <w:ind w:left="0"/>
        <w:jc w:val="both"/>
      </w:pPr>
      <w:r>
        <w:rPr>
          <w:rFonts w:ascii="Times New Roman"/>
          <w:b w:val="false"/>
          <w:i w:val="false"/>
          <w:color w:val="000000"/>
          <w:sz w:val="28"/>
        </w:rPr>
        <w:t>
      2) кедергінің манометрін (электрлік түйіспеліктерден басқалары), дифмонометрлерін, терможұптарын ауыстыру;</w:t>
      </w:r>
    </w:p>
    <w:p>
      <w:pPr>
        <w:spacing w:after="0"/>
        <w:ind w:left="0"/>
        <w:jc w:val="both"/>
      </w:pPr>
      <w:r>
        <w:rPr>
          <w:rFonts w:ascii="Times New Roman"/>
          <w:b w:val="false"/>
          <w:i w:val="false"/>
          <w:color w:val="000000"/>
          <w:sz w:val="28"/>
        </w:rPr>
        <w:t>
      3) блоктық басқару қалқандарындағы жылутехникалық бақылау аспаптарындағы ақауларды жою;</w:t>
      </w:r>
    </w:p>
    <w:p>
      <w:pPr>
        <w:spacing w:after="0"/>
        <w:ind w:left="0"/>
        <w:jc w:val="both"/>
      </w:pPr>
      <w:r>
        <w:rPr>
          <w:rFonts w:ascii="Times New Roman"/>
          <w:b w:val="false"/>
          <w:i w:val="false"/>
          <w:color w:val="000000"/>
          <w:sz w:val="28"/>
        </w:rPr>
        <w:t>
      4) температураны өлшеу ауыстырып қосу нүктесiнiң профилактикасы;</w:t>
      </w:r>
    </w:p>
    <w:p>
      <w:pPr>
        <w:spacing w:after="0"/>
        <w:ind w:left="0"/>
        <w:jc w:val="both"/>
      </w:pPr>
      <w:r>
        <w:rPr>
          <w:rFonts w:ascii="Times New Roman"/>
          <w:b w:val="false"/>
          <w:i w:val="false"/>
          <w:color w:val="000000"/>
          <w:sz w:val="28"/>
        </w:rPr>
        <w:t>
      5) АБЖ есептеуіш техниканың техникалық құралдар кешенін жөндеу;</w:t>
      </w:r>
    </w:p>
    <w:p>
      <w:pPr>
        <w:spacing w:after="0"/>
        <w:ind w:left="0"/>
        <w:jc w:val="both"/>
      </w:pPr>
      <w:r>
        <w:rPr>
          <w:rFonts w:ascii="Times New Roman"/>
          <w:b w:val="false"/>
          <w:i w:val="false"/>
          <w:color w:val="000000"/>
          <w:sz w:val="28"/>
        </w:rPr>
        <w:t>
      6) автореттегіштердің элеткронды блоктарын баптау параметрлерін тексеру және реттеу;</w:t>
      </w:r>
    </w:p>
    <w:p>
      <w:pPr>
        <w:spacing w:after="0"/>
        <w:ind w:left="0"/>
        <w:jc w:val="both"/>
      </w:pPr>
      <w:r>
        <w:rPr>
          <w:rFonts w:ascii="Times New Roman"/>
          <w:b w:val="false"/>
          <w:i w:val="false"/>
          <w:color w:val="000000"/>
          <w:sz w:val="28"/>
        </w:rPr>
        <w:t>
      7) қысқыштар қораптарын тығыздау;</w:t>
      </w:r>
    </w:p>
    <w:p>
      <w:pPr>
        <w:spacing w:after="0"/>
        <w:ind w:left="0"/>
        <w:jc w:val="both"/>
      </w:pPr>
      <w:r>
        <w:rPr>
          <w:rFonts w:ascii="Times New Roman"/>
          <w:b w:val="false"/>
          <w:i w:val="false"/>
          <w:color w:val="000000"/>
          <w:sz w:val="28"/>
        </w:rPr>
        <w:t>
      8) стендтер, берілістер, атқару механизмдерін, панелдерi таңбалау және жазу;</w:t>
      </w:r>
    </w:p>
    <w:p>
      <w:pPr>
        <w:spacing w:after="0"/>
        <w:ind w:left="0"/>
        <w:jc w:val="both"/>
      </w:pPr>
      <w:r>
        <w:rPr>
          <w:rFonts w:ascii="Times New Roman"/>
          <w:b w:val="false"/>
          <w:i w:val="false"/>
          <w:color w:val="000000"/>
          <w:sz w:val="28"/>
        </w:rPr>
        <w:t>
      9) қалқандарды, панелдерді сығылған ауамен үрлеу.";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32" w:id="345"/>
    <w:p>
      <w:pPr>
        <w:spacing w:after="0"/>
        <w:ind w:left="0"/>
        <w:jc w:val="both"/>
      </w:pPr>
      <w:r>
        <w:rPr>
          <w:rFonts w:ascii="Times New Roman"/>
          <w:b w:val="false"/>
          <w:i w:val="false"/>
          <w:color w:val="000000"/>
          <w:sz w:val="28"/>
        </w:rPr>
        <w:t>
      "3 тарау. Диспетчерлік және технологиялық басқару құралдарын пайдалану кезіндегі қауіпсіздік";</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423-тармақ</w:t>
      </w:r>
      <w:r>
        <w:rPr>
          <w:rFonts w:ascii="Times New Roman"/>
          <w:b w:val="false"/>
          <w:i w:val="false"/>
          <w:color w:val="000000"/>
          <w:sz w:val="28"/>
        </w:rPr>
        <w:t xml:space="preserve"> мынадай редакцияда жазылсын:</w:t>
      </w:r>
    </w:p>
    <w:bookmarkStart w:name="z534" w:id="346"/>
    <w:p>
      <w:pPr>
        <w:spacing w:after="0"/>
        <w:ind w:left="0"/>
        <w:jc w:val="both"/>
      </w:pPr>
      <w:r>
        <w:rPr>
          <w:rFonts w:ascii="Times New Roman"/>
          <w:b w:val="false"/>
          <w:i w:val="false"/>
          <w:color w:val="000000"/>
          <w:sz w:val="28"/>
        </w:rPr>
        <w:t>
      "423. КБЖ жылжымалы құралдармен өлшеу жұмысын кем дегенде екi адам жүргiзуi керек, олардың бiреуінде IV төмен емес рұқсат тобы, екiншiсiнде III төмен емес рұқсат тобы болуы тиіс.";</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427-тармақ</w:t>
      </w:r>
      <w:r>
        <w:rPr>
          <w:rFonts w:ascii="Times New Roman"/>
          <w:b w:val="false"/>
          <w:i w:val="false"/>
          <w:color w:val="000000"/>
          <w:sz w:val="28"/>
        </w:rPr>
        <w:t xml:space="preserve"> мынадай редакцияда жазылсын:</w:t>
      </w:r>
    </w:p>
    <w:bookmarkStart w:name="z536" w:id="347"/>
    <w:p>
      <w:pPr>
        <w:spacing w:after="0"/>
        <w:ind w:left="0"/>
        <w:jc w:val="both"/>
      </w:pPr>
      <w:r>
        <w:rPr>
          <w:rFonts w:ascii="Times New Roman"/>
          <w:b w:val="false"/>
          <w:i w:val="false"/>
          <w:color w:val="000000"/>
          <w:sz w:val="28"/>
        </w:rPr>
        <w:t>
      "427. КҚҚ қызмет көрсетуге III төмен емес рұқсат тобындағы жұмысшылар жiберiледi.";</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436-тармақ</w:t>
      </w:r>
      <w:r>
        <w:rPr>
          <w:rFonts w:ascii="Times New Roman"/>
          <w:b w:val="false"/>
          <w:i w:val="false"/>
          <w:color w:val="000000"/>
          <w:sz w:val="28"/>
        </w:rPr>
        <w:t xml:space="preserve"> мынадай редакцияда жазылсын:</w:t>
      </w:r>
    </w:p>
    <w:bookmarkStart w:name="z538" w:id="348"/>
    <w:p>
      <w:pPr>
        <w:spacing w:after="0"/>
        <w:ind w:left="0"/>
        <w:jc w:val="both"/>
      </w:pPr>
      <w:r>
        <w:rPr>
          <w:rFonts w:ascii="Times New Roman"/>
          <w:b w:val="false"/>
          <w:i w:val="false"/>
          <w:color w:val="000000"/>
          <w:sz w:val="28"/>
        </w:rPr>
        <w:t>
      "436. ҚККП барлық жұмыстарын III төмен емес қолжетімділік тобындағы жүргізуші бригада атқаруы тиiс.";</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446-тармақ</w:t>
      </w:r>
      <w:r>
        <w:rPr>
          <w:rFonts w:ascii="Times New Roman"/>
          <w:b w:val="false"/>
          <w:i w:val="false"/>
          <w:color w:val="000000"/>
          <w:sz w:val="28"/>
        </w:rPr>
        <w:t xml:space="preserve"> мынадай редакцияда жазылсын:</w:t>
      </w:r>
    </w:p>
    <w:bookmarkStart w:name="z540" w:id="349"/>
    <w:p>
      <w:pPr>
        <w:spacing w:after="0"/>
        <w:ind w:left="0"/>
        <w:jc w:val="both"/>
      </w:pPr>
      <w:r>
        <w:rPr>
          <w:rFonts w:ascii="Times New Roman"/>
          <w:b w:val="false"/>
          <w:i w:val="false"/>
          <w:color w:val="000000"/>
          <w:sz w:val="28"/>
        </w:rPr>
        <w:t>
      "446. Қандай да бір жөндеу жұмыстарын орындау құқығынсыз III төмен емес рұқсат тобындағы бір жұмысшыға кернеуі 42В дейін қуатталатын транзисторлар мен микросхемаларда орындалатын аппаратурадағы жұмыстан басқа радиоаппаратураға қызмет етуге рұқсат етіледі.";</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450-тармақ</w:t>
      </w:r>
      <w:r>
        <w:rPr>
          <w:rFonts w:ascii="Times New Roman"/>
          <w:b w:val="false"/>
          <w:i w:val="false"/>
          <w:color w:val="000000"/>
          <w:sz w:val="28"/>
        </w:rPr>
        <w:t xml:space="preserve"> мынадай редакцияда жазылсын:</w:t>
      </w:r>
    </w:p>
    <w:bookmarkStart w:name="z542" w:id="350"/>
    <w:p>
      <w:pPr>
        <w:spacing w:after="0"/>
        <w:ind w:left="0"/>
        <w:jc w:val="both"/>
      </w:pPr>
      <w:r>
        <w:rPr>
          <w:rFonts w:ascii="Times New Roman"/>
          <w:b w:val="false"/>
          <w:i w:val="false"/>
          <w:color w:val="000000"/>
          <w:sz w:val="28"/>
        </w:rPr>
        <w:t>
      "450. Мұнаралар мен дiңгектерде сыртқы антенно-фидерлi қондырғыларды құрастыру және тазалау жұмыстарын IV және III төмен емес рұқсат топтарындағы жұмысшылардан тұратын бригада орындайды. Жұмыс басталар алдында жоғарғы жиiлiктi аппаратураны өшiру.";</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және </w:t>
      </w:r>
      <w:r>
        <w:rPr>
          <w:rFonts w:ascii="Times New Roman"/>
          <w:b w:val="false"/>
          <w:i w:val="false"/>
          <w:color w:val="000000"/>
          <w:sz w:val="28"/>
        </w:rPr>
        <w:t>453-тармақтар</w:t>
      </w:r>
      <w:r>
        <w:rPr>
          <w:rFonts w:ascii="Times New Roman"/>
          <w:b w:val="false"/>
          <w:i w:val="false"/>
          <w:color w:val="000000"/>
          <w:sz w:val="28"/>
        </w:rPr>
        <w:t xml:space="preserve"> мынадай редакцияда жазылсын:</w:t>
      </w:r>
    </w:p>
    <w:bookmarkStart w:name="z544" w:id="351"/>
    <w:p>
      <w:pPr>
        <w:spacing w:after="0"/>
        <w:ind w:left="0"/>
        <w:jc w:val="both"/>
      </w:pPr>
      <w:r>
        <w:rPr>
          <w:rFonts w:ascii="Times New Roman"/>
          <w:b w:val="false"/>
          <w:i w:val="false"/>
          <w:color w:val="000000"/>
          <w:sz w:val="28"/>
        </w:rPr>
        <w:t>
      "452. ТҚ немесе 1000 В жоғары ӘЖ орналасқан жоғарғы жиiлiктi қондырғылардың жабдығына қызмет көрсету, реттеу және жөндеу жұмыстарын кемінде екi адам жүргiзуі тиіс, оның бiреуiнің IV төмен емес рұқсат тобы болуы тиіс.</w:t>
      </w:r>
    </w:p>
    <w:bookmarkEnd w:id="351"/>
    <w:bookmarkStart w:name="z545" w:id="352"/>
    <w:p>
      <w:pPr>
        <w:spacing w:after="0"/>
        <w:ind w:left="0"/>
        <w:jc w:val="both"/>
      </w:pPr>
      <w:r>
        <w:rPr>
          <w:rFonts w:ascii="Times New Roman"/>
          <w:b w:val="false"/>
          <w:i w:val="false"/>
          <w:color w:val="000000"/>
          <w:sz w:val="28"/>
        </w:rPr>
        <w:t>
      453. Панельдер (блогтар) ашық қолданыстағы аппатурада III төмен емес рұқсат тобындағы бір жұмысшы диэлектрлік резеңке төсеніш қолданып жұмыс істеуге рұқсат етіледі.</w:t>
      </w:r>
    </w:p>
    <w:bookmarkEnd w:id="352"/>
    <w:p>
      <w:pPr>
        <w:spacing w:after="0"/>
        <w:ind w:left="0"/>
        <w:jc w:val="both"/>
      </w:pPr>
      <w:r>
        <w:rPr>
          <w:rFonts w:ascii="Times New Roman"/>
          <w:b w:val="false"/>
          <w:i w:val="false"/>
          <w:color w:val="000000"/>
          <w:sz w:val="28"/>
        </w:rPr>
        <w:t>
      Жұмыс басталар алдында жалғастырушы жоғарғы жиілікті желіде кернеудің жоқтығын тексеру керек. 42 В жоғары желіде кернеу болса, жұмыс істеуге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және </w:t>
      </w:r>
      <w:r>
        <w:rPr>
          <w:rFonts w:ascii="Times New Roman"/>
          <w:b w:val="false"/>
          <w:i w:val="false"/>
          <w:color w:val="000000"/>
          <w:sz w:val="28"/>
        </w:rPr>
        <w:t>457-тармақтар</w:t>
      </w:r>
      <w:r>
        <w:rPr>
          <w:rFonts w:ascii="Times New Roman"/>
          <w:b w:val="false"/>
          <w:i w:val="false"/>
          <w:color w:val="000000"/>
          <w:sz w:val="28"/>
        </w:rPr>
        <w:t xml:space="preserve"> мынадай редакцияда жазылсын:</w:t>
      </w:r>
    </w:p>
    <w:bookmarkStart w:name="z547" w:id="353"/>
    <w:p>
      <w:pPr>
        <w:spacing w:after="0"/>
        <w:ind w:left="0"/>
        <w:jc w:val="both"/>
      </w:pPr>
      <w:r>
        <w:rPr>
          <w:rFonts w:ascii="Times New Roman"/>
          <w:b w:val="false"/>
          <w:i w:val="false"/>
          <w:color w:val="000000"/>
          <w:sz w:val="28"/>
        </w:rPr>
        <w:t>
      "456. Байланыс шоғырлатқыштары мен жалғаушы сүзгілердің арасындағы тізбек аспапты қосу және ажырату тек жерге тұйықтау пышағының көмегімен байланыс шоғырлатқышының төменгі қаптамасының жерге қосылған кезде пышақтың көмегімен рұқсат етіледі. Өлшеу кезінде аспаптарды бірнеше мәрте қайта жалғай берген жағдайда, байланыс шоғырлатқышының төменгі қаптамасы әрқашан жерге қосылған болуы керек.</w:t>
      </w:r>
    </w:p>
    <w:bookmarkEnd w:id="353"/>
    <w:p>
      <w:pPr>
        <w:spacing w:after="0"/>
        <w:ind w:left="0"/>
        <w:jc w:val="both"/>
      </w:pPr>
      <w:r>
        <w:rPr>
          <w:rFonts w:ascii="Times New Roman"/>
          <w:b w:val="false"/>
          <w:i w:val="false"/>
          <w:color w:val="000000"/>
          <w:sz w:val="28"/>
        </w:rPr>
        <w:t>
      Бір сағатқа дейінгі ұзақтықтағы өлшеуді нұсқау бойынша IV төмен емес рұқсат тобы бар бір адам немесе IV төмен емес рұқсат тобындағы жедел жөндеу персоналы кезекшісі немесе жұмысшысының қадағалаумен жүргізе алады. Бұл өлшеу тек жалғастырушы сүзгінің ішінде разрядтауышты өшірмей, байланыс шоғырлатқышының төменгі қаптамасының жерге тұйықтау пышағы ажыратылған жағдайда жүргізіледі. Бұл кезде аспаптар жерге қосылған болу керек, өлшеуі электрден қорғану құралдарын (диэлектрлік қолғап пен аяқ киім, оқшаулау тұтқыштары бар құралдар т.б.) пайдаланып жүргізіледі.</w:t>
      </w:r>
    </w:p>
    <w:bookmarkStart w:name="z548" w:id="354"/>
    <w:p>
      <w:pPr>
        <w:spacing w:after="0"/>
        <w:ind w:left="0"/>
        <w:jc w:val="both"/>
      </w:pPr>
      <w:r>
        <w:rPr>
          <w:rFonts w:ascii="Times New Roman"/>
          <w:b w:val="false"/>
          <w:i w:val="false"/>
          <w:color w:val="000000"/>
          <w:sz w:val="28"/>
        </w:rPr>
        <w:t>
      457. Тасымалды жоғары жиіліктегі пост байланысын құрастыру және бөлшектеуді құрамы кемінде 2 адамнан: біреуі IV төмен емес рұқсат тобынан, екіншісі III төмен емес рұқсат тобынан тұратын бригада орындауы тиіс.";</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462-тармақ</w:t>
      </w:r>
      <w:r>
        <w:rPr>
          <w:rFonts w:ascii="Times New Roman"/>
          <w:b w:val="false"/>
          <w:i w:val="false"/>
          <w:color w:val="000000"/>
          <w:sz w:val="28"/>
        </w:rPr>
        <w:t xml:space="preserve"> мынадай редакцияда жазылсын:</w:t>
      </w:r>
    </w:p>
    <w:bookmarkStart w:name="z550" w:id="355"/>
    <w:p>
      <w:pPr>
        <w:spacing w:after="0"/>
        <w:ind w:left="0"/>
        <w:jc w:val="both"/>
      </w:pPr>
      <w:r>
        <w:rPr>
          <w:rFonts w:ascii="Times New Roman"/>
          <w:b w:val="false"/>
          <w:i w:val="false"/>
          <w:color w:val="000000"/>
          <w:sz w:val="28"/>
        </w:rPr>
        <w:t>
      "462. Аппарат тұрған жерде орналасқан құрылғыларда жұмыс істеуге, қосуға және ажыратуға, сондай-ақ телефон байланысы, радио тарату аппаратурасын және электр станциялары мен кіші станциялардың электр қондырғыларындағы басқасын жөндеуге III төмен емес рұқсат тобындағы бір жұмысшы жіберіледі.";</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және </w:t>
      </w:r>
      <w:r>
        <w:rPr>
          <w:rFonts w:ascii="Times New Roman"/>
          <w:b w:val="false"/>
          <w:i w:val="false"/>
          <w:color w:val="000000"/>
          <w:sz w:val="28"/>
        </w:rPr>
        <w:t>471-тармақтар</w:t>
      </w:r>
      <w:r>
        <w:rPr>
          <w:rFonts w:ascii="Times New Roman"/>
          <w:b w:val="false"/>
          <w:i w:val="false"/>
          <w:color w:val="000000"/>
          <w:sz w:val="28"/>
        </w:rPr>
        <w:t xml:space="preserve"> мынадай редакцияда жазылсын:</w:t>
      </w:r>
    </w:p>
    <w:bookmarkStart w:name="z552" w:id="356"/>
    <w:p>
      <w:pPr>
        <w:spacing w:after="0"/>
        <w:ind w:left="0"/>
        <w:jc w:val="both"/>
      </w:pPr>
      <w:r>
        <w:rPr>
          <w:rFonts w:ascii="Times New Roman"/>
          <w:b w:val="false"/>
          <w:i w:val="false"/>
          <w:color w:val="000000"/>
          <w:sz w:val="28"/>
        </w:rPr>
        <w:t>
      "470. Қолданыстағы электр қондырғыларында жүк көтергіш крандарды қолданып жұмыс істеген кезде, жүкті кранмен қозғау бойынша жұмыстардың қауіпсіз өндірісіне уәкілетті тұлға IV төмен емес рұқсат тобындағы инженерлік-техникалық қызметкері болу тиіс. Бұл тұлғаның уәкілеттігі наряд берушіге немесе жұмыс басшысына жүктелуі мүмкін.</w:t>
      </w:r>
    </w:p>
    <w:bookmarkEnd w:id="356"/>
    <w:bookmarkStart w:name="z553" w:id="357"/>
    <w:p>
      <w:pPr>
        <w:spacing w:after="0"/>
        <w:ind w:left="0"/>
        <w:jc w:val="both"/>
      </w:pPr>
      <w:r>
        <w:rPr>
          <w:rFonts w:ascii="Times New Roman"/>
          <w:b w:val="false"/>
          <w:i w:val="false"/>
          <w:color w:val="000000"/>
          <w:sz w:val="28"/>
        </w:rPr>
        <w:t>
      471. Энергетикалық кәсіпорындар штатына енгізілген және жүріп тұрған электр қондырғыларында жұмыс істейтін кран жүргізушілерінің II төмен емес тобы болу тиіс.";</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483-тармақта</w:t>
      </w:r>
      <w:r>
        <w:rPr>
          <w:rFonts w:ascii="Times New Roman"/>
          <w:b w:val="false"/>
          <w:i w:val="false"/>
          <w:color w:val="000000"/>
          <w:sz w:val="28"/>
        </w:rPr>
        <w:t>:</w:t>
      </w:r>
    </w:p>
    <w:bookmarkStart w:name="z555" w:id="358"/>
    <w:p>
      <w:pPr>
        <w:spacing w:after="0"/>
        <w:ind w:left="0"/>
        <w:jc w:val="both"/>
      </w:pPr>
      <w:r>
        <w:rPr>
          <w:rFonts w:ascii="Times New Roman"/>
          <w:b w:val="false"/>
          <w:i w:val="false"/>
          <w:color w:val="000000"/>
          <w:sz w:val="28"/>
        </w:rPr>
        <w:t>
      1) тармақша мынадай редакцияда жазылсын:</w:t>
      </w:r>
    </w:p>
    <w:bookmarkEnd w:id="358"/>
    <w:bookmarkStart w:name="z556" w:id="359"/>
    <w:p>
      <w:pPr>
        <w:spacing w:after="0"/>
        <w:ind w:left="0"/>
        <w:jc w:val="both"/>
      </w:pPr>
      <w:r>
        <w:rPr>
          <w:rFonts w:ascii="Times New Roman"/>
          <w:b w:val="false"/>
          <w:i w:val="false"/>
          <w:color w:val="000000"/>
          <w:sz w:val="28"/>
        </w:rPr>
        <w:t>
      "1) басқыш көлденең қалыпта жұмысты жүргізушінің, кезекшінің немесе жедел-жөндеу қызметкерінің IV төмен емес рұқсат тобындағы жұмысшысының үздіксіз бақылауында жылжытылуы қажет;";</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499-тармақ</w:t>
      </w:r>
      <w:r>
        <w:rPr>
          <w:rFonts w:ascii="Times New Roman"/>
          <w:b w:val="false"/>
          <w:i w:val="false"/>
          <w:color w:val="000000"/>
          <w:sz w:val="28"/>
        </w:rPr>
        <w:t xml:space="preserve"> мынадай редакцияда жазылсын:</w:t>
      </w:r>
    </w:p>
    <w:bookmarkStart w:name="z558" w:id="360"/>
    <w:p>
      <w:pPr>
        <w:spacing w:after="0"/>
        <w:ind w:left="0"/>
        <w:jc w:val="both"/>
      </w:pPr>
      <w:r>
        <w:rPr>
          <w:rFonts w:ascii="Times New Roman"/>
          <w:b w:val="false"/>
          <w:i w:val="false"/>
          <w:color w:val="000000"/>
          <w:sz w:val="28"/>
        </w:rPr>
        <w:t>
      "499. Келісім алғаннан кейін ҚҚҰ бригадаға наряд береді. Наряд үш данада жазылады, олардың бірі пайдалануға беруші кәсіпорынның персоналына немесе электрондық құжат беріледі.";</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503-тармақ</w:t>
      </w:r>
      <w:r>
        <w:rPr>
          <w:rFonts w:ascii="Times New Roman"/>
          <w:b w:val="false"/>
          <w:i w:val="false"/>
          <w:color w:val="000000"/>
          <w:sz w:val="28"/>
        </w:rPr>
        <w:t xml:space="preserve"> мынадай редакцияда жазылсын:</w:t>
      </w:r>
    </w:p>
    <w:bookmarkStart w:name="z560" w:id="361"/>
    <w:p>
      <w:pPr>
        <w:spacing w:after="0"/>
        <w:ind w:left="0"/>
        <w:jc w:val="both"/>
      </w:pPr>
      <w:r>
        <w:rPr>
          <w:rFonts w:ascii="Times New Roman"/>
          <w:b w:val="false"/>
          <w:i w:val="false"/>
          <w:color w:val="000000"/>
          <w:sz w:val="28"/>
        </w:rPr>
        <w:t>
      "503. Егер ҚҚҰ үшін бөлінген жұмыс аймағы қоршалмаса, ондағы жұмыстар пайдалануға беруші кәсіпорын III төмен емес рұқсат тобы бар бақылаушыға берген наряд бойынша жасалады. Бұл туралы нарядта жазылады.";</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505-тармақ</w:t>
      </w:r>
      <w:r>
        <w:rPr>
          <w:rFonts w:ascii="Times New Roman"/>
          <w:b w:val="false"/>
          <w:i w:val="false"/>
          <w:color w:val="000000"/>
          <w:sz w:val="28"/>
        </w:rPr>
        <w:t xml:space="preserve"> мынадай редакцияда жазылсын:</w:t>
      </w:r>
    </w:p>
    <w:bookmarkStart w:name="z562" w:id="362"/>
    <w:p>
      <w:pPr>
        <w:spacing w:after="0"/>
        <w:ind w:left="0"/>
        <w:jc w:val="both"/>
      </w:pPr>
      <w:r>
        <w:rPr>
          <w:rFonts w:ascii="Times New Roman"/>
          <w:b w:val="false"/>
          <w:i w:val="false"/>
          <w:color w:val="000000"/>
          <w:sz w:val="28"/>
        </w:rPr>
        <w:t>
      "505. ҚҚҰ-ның жұмысты толық аяқтағандығы туралы хабарлама жазбаша түрде немесе электрондық құжат айналымы арқылы беріледі.</w:t>
      </w:r>
    </w:p>
    <w:bookmarkEnd w:id="362"/>
    <w:p>
      <w:pPr>
        <w:spacing w:after="0"/>
        <w:ind w:left="0"/>
        <w:jc w:val="both"/>
      </w:pPr>
      <w:r>
        <w:rPr>
          <w:rFonts w:ascii="Times New Roman"/>
          <w:b w:val="false"/>
          <w:i w:val="false"/>
          <w:color w:val="000000"/>
          <w:sz w:val="28"/>
        </w:rPr>
        <w:t>
      Хабарламада наряд бойынша жұмыс толық аяқталғандығы, бригада (бригадалар) жұмыс учаскесінен шығарылғандығы, жұмыс орындары тексерілгендігі (материалдар, аспаптар, құрылғылар және өзгелері жиналғандығы, ҚҚҰ персоналы орнатқан жерге қосу, қоршаулар, қауіпсіздік белгілері мен плакаттары алынғандығы)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 техникасы</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66" w:id="363"/>
    <w:p>
      <w:pPr>
        <w:spacing w:after="0"/>
        <w:ind w:left="0"/>
        <w:jc w:val="left"/>
      </w:pPr>
      <w:r>
        <w:rPr>
          <w:rFonts w:ascii="Times New Roman"/>
          <w:b/>
          <w:i w:val="false"/>
          <w:color w:val="000000"/>
        </w:rPr>
        <w:t xml:space="preserve"> Электр техникалық (электр технологиялық) персоналдың электр қауіпсіздігі бойынша рұқсаттама топтары және оларды беру жағдайлары</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642"/>
        <w:gridCol w:w="9234"/>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бойынша рұқсаттама тобы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бойынша рұқсаттама тобын растау үшін электр энергетикасы саласында орындалатын жұмыстардың ең аз өтілі (мерзімі)</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 белгіленген талаптар шеңберінде электр қауіпсіздігі бойынша рұқсаттама тобын растау үшін білімнің ең аз көлемі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 сәттен бастап бір айдың ішінде, сондай-ақ білімді біліктілік тексеру нәтижелері бойынша электр қауіпсіздігі бойынша біліктілік рұқсаттама тобын растамаған адамдар үшін электр энергетикасы саласындағы нормативтік құқықтық актілерде белгіленген мерзімде.</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 ағзасына электр тоғының қаупі туралы қарапайым білім;</w:t>
            </w:r>
            <w:r>
              <w:br/>
            </w:r>
            <w:r>
              <w:rPr>
                <w:rFonts w:ascii="Times New Roman"/>
                <w:b w:val="false"/>
                <w:i w:val="false"/>
                <w:color w:val="000000"/>
                <w:sz w:val="20"/>
              </w:rPr>
              <w:t>
2) Лауазымдық нұсқаулық шеңберінде электр сымына қосу (электр розеткасы арқылы) және қорғаныс құралдарын (қаптамасын, панелін) алмай және электр ашасын, розетканы, адыратқышты, автоматты бөлшектемей тұрмыстық және кеңсе техникасын пайдалану кезінде қауіпсіздік шараларын сақтау көлемінде.</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электр қауіпсіздігі бойынша рұқсаттама тобымен жұмыс істеу кезеңінде кемінде 72 сағат бағдарлама бойынша оқығаннан кейін.</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электр қауіпсіздігі бойынша рұқсаттама тобы көлеміндегі білім, сондай-ақ бекітілген электр қондырғылары мен жабдықтары туралы қарапайым техникалық білім;</w:t>
            </w:r>
            <w:r>
              <w:br/>
            </w:r>
            <w:r>
              <w:rPr>
                <w:rFonts w:ascii="Times New Roman"/>
                <w:b w:val="false"/>
                <w:i w:val="false"/>
                <w:color w:val="000000"/>
                <w:sz w:val="20"/>
              </w:rPr>
              <w:t>
2) Электр жетегімен, электрмен пісірумен (өздігінін қосусыз), термиялық қондырғылармен, жүк көтергіш машиналармен, жылжымалы машиналармен және электр жетегі бар механизмдермен, қол электр машиналарымен және электр желісінің кернеуі 1000 В (бір мың вольт) дейінгі басқа да жылжымалы электр жабдығымен (құралымен) қауіпсіз жұмыс істеудегі білім. Электр қауіпсіздігі бойынша екінші рұқсаттама тобы кернеуі 1000 В дейінгі электр қондырғыларында жұмыстарды жүргізуге және соның ішінде оларда электр тоғы мен кернеу болмаған кезде қорғаныс құралдарын (қаптаманы, панельді) алуға және электр ашаларын, розеткаларды, ажыратқыштарды, автоматтарды бөлшектеуге мүмкіндік береді;</w:t>
            </w:r>
            <w:r>
              <w:br/>
            </w:r>
            <w:r>
              <w:rPr>
                <w:rFonts w:ascii="Times New Roman"/>
                <w:b w:val="false"/>
                <w:i w:val="false"/>
                <w:color w:val="000000"/>
                <w:sz w:val="20"/>
              </w:rPr>
              <w:t>
3) Электр тоғының қаупі, тоқ өтетін бөліктерге жақындау қаупі туралы айқын түсінік, сондай-ақ электр энергетикасы саласында, оның ішінде электр қорғаныс құралдары мен құрылғыларын пайдалану арқылы жұмыс істеу кезіндегі білім.</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топта 3 ай, ал электр қауіпсіздігі бойынша ІІІ және одан жоғары рұқсаттама тобын бұрын растаған адамдар үшін жұмысқа орналасқан сәттен бастап бір ай аяқталғаннан кейін.</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қауіпсіздігі бойынша бұрынғы рұқсаттама тобы көлеміндегі білім;</w:t>
            </w:r>
            <w:r>
              <w:br/>
            </w:r>
            <w:r>
              <w:rPr>
                <w:rFonts w:ascii="Times New Roman"/>
                <w:b w:val="false"/>
                <w:i w:val="false"/>
                <w:color w:val="000000"/>
                <w:sz w:val="20"/>
              </w:rPr>
              <w:t>
2) Мыналарды:</w:t>
            </w:r>
            <w:r>
              <w:br/>
            </w:r>
            <w:r>
              <w:rPr>
                <w:rFonts w:ascii="Times New Roman"/>
                <w:b w:val="false"/>
                <w:i w:val="false"/>
                <w:color w:val="000000"/>
                <w:sz w:val="20"/>
              </w:rPr>
              <w:t>
сеніп тапсырылған электр қондырғыларына өздігінен қызмет көрсету, аралау, қарап-тексеру, қосу және өшіру және оның ішінде кернеуі 1000 В дейінгі электр қондырғыларындағы электр энергиясын есепке алу схемаларында (жүйелерінде), сондай-ақ жөндеу немесе баптау бригадаларын осы электр қондырғыларына жіберуді;</w:t>
            </w:r>
            <w:r>
              <w:br/>
            </w:r>
            <w:r>
              <w:rPr>
                <w:rFonts w:ascii="Times New Roman"/>
                <w:b w:val="false"/>
                <w:i w:val="false"/>
                <w:color w:val="000000"/>
                <w:sz w:val="20"/>
              </w:rPr>
              <w:t>
электр қондырғыларында, автоматика сымдары мен аспаптарында жөндеу жұмыстарын өздігінен өндіру, энергетика объектілерінде, сондай-ақ тұрмыстық және кеңсе техникасында пайдаланылатын станоктар мен машиналарды (стационарлық және жылжымалы) есепке алу, тіркеуді;</w:t>
            </w:r>
            <w:r>
              <w:br/>
            </w:r>
            <w:r>
              <w:rPr>
                <w:rFonts w:ascii="Times New Roman"/>
                <w:b w:val="false"/>
                <w:i w:val="false"/>
                <w:color w:val="000000"/>
                <w:sz w:val="20"/>
              </w:rPr>
              <w:t>
құрылыс-монтаждау, жөндеу, іске қосу-баптау жұмыстары бригадасының құрамында, соның ішінде электр қондырғыларындағы сынау-өлшеу, автоматика сымдары мен аспаптары бойынша энергетика объектілерінде пайдаланылатын станоктар мен машиналарды (стационарлық және жылжымалы) есепке алу, тіркеуді орындауға арналған білім;</w:t>
            </w:r>
            <w:r>
              <w:br/>
            </w:r>
            <w:r>
              <w:rPr>
                <w:rFonts w:ascii="Times New Roman"/>
                <w:b w:val="false"/>
                <w:i w:val="false"/>
                <w:color w:val="000000"/>
                <w:sz w:val="20"/>
              </w:rPr>
              <w:t>
3) Жұмысты қауіпсіз жүргізуді және электр қондырғыларында жұмыс істеп жатқан адамдарды қарауды қамтамасыз ете білу;</w:t>
            </w:r>
            <w:r>
              <w:br/>
            </w:r>
            <w:r>
              <w:rPr>
                <w:rFonts w:ascii="Times New Roman"/>
                <w:b w:val="false"/>
                <w:i w:val="false"/>
                <w:color w:val="000000"/>
                <w:sz w:val="20"/>
              </w:rPr>
              <w:t>
4) Зардап шегушіні электр тоғының әрекетінен босата білу.</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топта 6 ай, ал электр қауіпсіздігі бойынша IV және одан жоғары рұқсаттама тобын бұрын растаған адамдар үшін жұмысқа орналасқан сәттен бастап бір ай аяқталғаннан кейін.</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қауіпсіздігі бойынша бұрынғы рұқсаттама тобы көлеміндегі білім;</w:t>
            </w:r>
            <w:r>
              <w:br/>
            </w:r>
            <w:r>
              <w:rPr>
                <w:rFonts w:ascii="Times New Roman"/>
                <w:b w:val="false"/>
                <w:i w:val="false"/>
                <w:color w:val="000000"/>
                <w:sz w:val="20"/>
              </w:rPr>
              <w:t>
2) Мыналарды:</w:t>
            </w:r>
            <w:r>
              <w:br/>
            </w:r>
            <w:r>
              <w:rPr>
                <w:rFonts w:ascii="Times New Roman"/>
                <w:b w:val="false"/>
                <w:i w:val="false"/>
                <w:color w:val="000000"/>
                <w:sz w:val="20"/>
              </w:rPr>
              <w:t>
өздігінен қызмет көрсету, диспетчерлік және шұғыл келіссөздер жүргізу, электр қондырғыларын аралау, тексеріп-қарау, қосу, ауыстырып қосу және өшіру, оның ішінде кернеуі 1000 В жоғары электр қондырғыларындағы электр энергиясын есепке алу схемаларында (жүйелерінде), сондай-ақ жөндеу немесе баптау бригадаларын осы электр қондырғыларына жіберуді;</w:t>
            </w:r>
            <w:r>
              <w:br/>
            </w:r>
            <w:r>
              <w:rPr>
                <w:rFonts w:ascii="Times New Roman"/>
                <w:b w:val="false"/>
                <w:i w:val="false"/>
                <w:color w:val="000000"/>
                <w:sz w:val="20"/>
              </w:rPr>
              <w:t>
бригаданың құрылыс-монтаждау, жөндеу, іске қосу-баптау және оның ішінде лауазымдық нұсқаулық шеңберінде сынау-өлшеу бойынша жұмыстарды орындауы кезінде басшылық.</w:t>
            </w:r>
            <w:r>
              <w:br/>
            </w:r>
            <w:r>
              <w:rPr>
                <w:rFonts w:ascii="Times New Roman"/>
                <w:b w:val="false"/>
                <w:i w:val="false"/>
                <w:color w:val="000000"/>
                <w:sz w:val="20"/>
              </w:rPr>
              <w:t>
әкімшілік-техникалық персоналдың лауазымдық нұсқаулығына сәйкес кернеуі 1000 В дейінгі электр қондырғылары бар электр шаруашылығына (учаскеге, объектіге) жауапты адам ретінде ұйым жұмыстарына басшылық ету;</w:t>
            </w:r>
            <w:r>
              <w:br/>
            </w:r>
            <w:r>
              <w:rPr>
                <w:rFonts w:ascii="Times New Roman"/>
                <w:b w:val="false"/>
                <w:i w:val="false"/>
                <w:color w:val="000000"/>
                <w:sz w:val="20"/>
              </w:rPr>
              <w:t>
өздігінен қарап-тексеру және оның ішінде электр энергиясын есепке алу схемаларында (жүйелерінде), электр энергетикасы саласындағы сарапшы, жобалау ұйымдарының мамандары, энергия үнемдеу және энергия тиімділігін арттыру саласындағы сарапшылар немесе мамандар (энергоаудиторлар) үшін;</w:t>
            </w:r>
            <w:r>
              <w:br/>
            </w:r>
            <w:r>
              <w:rPr>
                <w:rFonts w:ascii="Times New Roman"/>
                <w:b w:val="false"/>
                <w:i w:val="false"/>
                <w:color w:val="000000"/>
                <w:sz w:val="20"/>
              </w:rPr>
              <w:t>
өздігінен қарап-тексеру және оның ішінде қауіпсіздік және еңбекті қорғау қызметі басшылары мен мамандарының электр қауіпсіздігі мәселелері бойынша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в рамках должностной инструкции. орындауға арналған білім;</w:t>
            </w:r>
            <w:r>
              <w:br/>
            </w:r>
            <w:r>
              <w:rPr>
                <w:rFonts w:ascii="Times New Roman"/>
                <w:b w:val="false"/>
                <w:i w:val="false"/>
                <w:color w:val="000000"/>
                <w:sz w:val="20"/>
              </w:rPr>
              <w:t>
3) Электр қондырғыларында жұмыс істеу кезіндегі өауіп туралы толық түсінік;</w:t>
            </w:r>
            <w:r>
              <w:br/>
            </w:r>
            <w:r>
              <w:rPr>
                <w:rFonts w:ascii="Times New Roman"/>
                <w:b w:val="false"/>
                <w:i w:val="false"/>
                <w:color w:val="000000"/>
                <w:sz w:val="20"/>
              </w:rPr>
              <w:t>
4) Персоналды қауіпсіздік техникасы қағидаларына оқыту білу.</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топта 12 ай, ал электр қауіпсіздігі бойынша V рұқсаттама тобын растаған адамдар үшін жұмысқа орналасқан сәттен бастап бір ай аяқталғаннан кейін.</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қауіпсіздігі бойынша бұрынғы рұқсаттама тобы көлеміндегі білім.</w:t>
            </w:r>
            <w:r>
              <w:br/>
            </w:r>
            <w:r>
              <w:rPr>
                <w:rFonts w:ascii="Times New Roman"/>
                <w:b w:val="false"/>
                <w:i w:val="false"/>
                <w:color w:val="000000"/>
                <w:sz w:val="20"/>
              </w:rPr>
              <w:t>
2. Мыналарды:</w:t>
            </w:r>
            <w:r>
              <w:br/>
            </w:r>
            <w:r>
              <w:rPr>
                <w:rFonts w:ascii="Times New Roman"/>
                <w:b w:val="false"/>
                <w:i w:val="false"/>
                <w:color w:val="000000"/>
                <w:sz w:val="20"/>
              </w:rPr>
              <w:t>
1) әкімшілік-техникалық персоналдың лауазымдық нұсаулығына сәйкес, кернеуі 1000 В жоғары электр қондырғылары бар электр шаруашылығына (учаскеге, объектіге) жауапты адам ретінде ұйымдағы жұмыстарға басшылық ету;</w:t>
            </w:r>
            <w:r>
              <w:br/>
            </w:r>
            <w:r>
              <w:rPr>
                <w:rFonts w:ascii="Times New Roman"/>
                <w:b w:val="false"/>
                <w:i w:val="false"/>
                <w:color w:val="000000"/>
                <w:sz w:val="20"/>
              </w:rPr>
              <w:t>
2) өздігінен қарап-тексеру және оның ішінде электр энергиясын есепке алу схемаларында (жүйелерінде), электр энергетикасы саласындағы сарапшы, жобалау ұйымдарының мамандары, энергия үнемдеу және энергия тиімділігін арттыру саласындағы сарапшылар немесе мамандар (энергоаудиторлар) үшін;</w:t>
            </w:r>
            <w:r>
              <w:br/>
            </w:r>
            <w:r>
              <w:rPr>
                <w:rFonts w:ascii="Times New Roman"/>
                <w:b w:val="false"/>
                <w:i w:val="false"/>
                <w:color w:val="000000"/>
                <w:sz w:val="20"/>
              </w:rPr>
              <w:t>
3) өздігінен қарап-тексеру және оның ішінде 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при условии требований их должностной инструкцией.</w:t>
            </w:r>
            <w:r>
              <w:br/>
            </w:r>
            <w:r>
              <w:rPr>
                <w:rFonts w:ascii="Times New Roman"/>
                <w:b w:val="false"/>
                <w:i w:val="false"/>
                <w:color w:val="000000"/>
                <w:sz w:val="20"/>
              </w:rPr>
              <w:t>
3. Электр қондырғылары схемаларын, жабдықты құрастыруды, өндірістің технологиялық процестерін білу.</w:t>
            </w:r>
            <w:r>
              <w:br/>
            </w:r>
            <w:r>
              <w:rPr>
                <w:rFonts w:ascii="Times New Roman"/>
                <w:b w:val="false"/>
                <w:i w:val="false"/>
                <w:color w:val="000000"/>
                <w:sz w:val="20"/>
              </w:rPr>
              <w:t>
4. Жұмыстарды қауіпсіз жүргізуді ұйымдастыра білу және кез келген кернеудегі электр қондырғыларындағы жұмысқа тікелей басшылық етуді жүзеге асыра білу.</w:t>
            </w:r>
            <w:r>
              <w:br/>
            </w:r>
            <w:r>
              <w:rPr>
                <w:rFonts w:ascii="Times New Roman"/>
                <w:b w:val="false"/>
                <w:i w:val="false"/>
                <w:color w:val="000000"/>
                <w:sz w:val="20"/>
              </w:rPr>
              <w:t>
5. Қызметкерлерге нұсқаулықты жүргізу кезінде қауіпсіздік шаралары жөніндегі талаптарды нақты белгілей және баяндай білу.</w:t>
            </w:r>
            <w:r>
              <w:br/>
            </w:r>
            <w:r>
              <w:rPr>
                <w:rFonts w:ascii="Times New Roman"/>
                <w:b w:val="false"/>
                <w:i w:val="false"/>
                <w:color w:val="000000"/>
                <w:sz w:val="20"/>
              </w:rPr>
              <w:t>
6. Персоналды қауіпсіздік техникасы қағидаларына, алғашқы медициналық көмек көрсетудің практикалық тәсілдеріне оқыта білу.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кестеде келтірілген электр қауіпсіздігіне қатысты персоналға қойылатын талаптар ең аз және ұйым басшысының шешімімен лауазымдық нұсқаулықтарда белгіленген талаптарға сәйкес толықтырылуы мүмкін;</w:t>
      </w:r>
    </w:p>
    <w:p>
      <w:pPr>
        <w:spacing w:after="0"/>
        <w:ind w:left="0"/>
        <w:jc w:val="both"/>
      </w:pPr>
      <w:r>
        <w:rPr>
          <w:rFonts w:ascii="Times New Roman"/>
          <w:b w:val="false"/>
          <w:i w:val="false"/>
          <w:color w:val="000000"/>
          <w:sz w:val="28"/>
        </w:rPr>
        <w:t>
      2) электр қауіпсіздігі бойынша бірінші рұқсаттама тобы электр-техникалық персоналға таралады. Өндірістік персоналдың І топқа жатқызылуын талап ететін мамандық, жұмыс орындарының тізбесін ұйым басшысы белгілейді. Өндірістік қызметіне жатқызылатын электр қауіпсіздігі бойынша талаптарды игерген персоналға белгіленген нысандағы журналда ресімделетін І топ беріледі (осы Қағидаларға 6-қосымша). І топты беру беру нұсқаулықты жүргізу арқылы беріледі, әдетте, ауызша сұрау нысанында және (қажеттілік болған жағдайда) алынған қауіпсіз жұмыс тәсілдері дағдысын тексеру нысанында білімді тексерумен аяқталуы тиіс. І топты беруді ұйым басшысының өкімімен тағайындалған, ІІІ төмен емес топқа ие электр-техникалық персонал арасынан шыққан қызметкер жүргізеді;</w:t>
      </w:r>
    </w:p>
    <w:p>
      <w:pPr>
        <w:spacing w:after="0"/>
        <w:ind w:left="0"/>
        <w:jc w:val="both"/>
      </w:pPr>
      <w:r>
        <w:rPr>
          <w:rFonts w:ascii="Times New Roman"/>
          <w:b w:val="false"/>
          <w:i w:val="false"/>
          <w:color w:val="000000"/>
          <w:sz w:val="28"/>
        </w:rPr>
        <w:t>
      3) электр қауіпсіздігі бойынша бірінші рұқсаттама тобы ұйым персоналының электр қауіпсіздігі бойынша рұқсаттама тобы төрттен төмен болмайтын адамның бірге жүруінсіз электр қондырғыларының жанына тікелей жақындауға мүмкіндік бермейді;</w:t>
      </w:r>
    </w:p>
    <w:p>
      <w:pPr>
        <w:spacing w:after="0"/>
        <w:ind w:left="0"/>
        <w:jc w:val="both"/>
      </w:pPr>
      <w:r>
        <w:rPr>
          <w:rFonts w:ascii="Times New Roman"/>
          <w:b w:val="false"/>
          <w:i w:val="false"/>
          <w:color w:val="000000"/>
          <w:sz w:val="28"/>
        </w:rPr>
        <w:t>
      4) электр қауіпсіздігі бойынша екінші, үшінші, төртінші және бесінші рұқсаттама тобы электр-техникалық немесе технологиялық персоналға жататын ұйым персоналының арасынан шыққан адамдарға беріледі. Олардың қызметі лауазымдық нұсқаулыққа сәйкес, жеке қажеттіліктерін өндіру және электр, жылу энергиясын тұтыну бойынша қызметті жүзеге асыратын ұйымдардағы техникалық пайдалану қағидалары мен қауіпсіздік қағидалары нормаларын сақтаумен байланысты лауазымдық нұқсаулыққа сәйкес;</w:t>
      </w:r>
    </w:p>
    <w:p>
      <w:pPr>
        <w:spacing w:after="0"/>
        <w:ind w:left="0"/>
        <w:jc w:val="both"/>
      </w:pPr>
      <w:r>
        <w:rPr>
          <w:rFonts w:ascii="Times New Roman"/>
          <w:b w:val="false"/>
          <w:i w:val="false"/>
          <w:color w:val="000000"/>
          <w:sz w:val="28"/>
        </w:rPr>
        <w:t>
      5) электр қауіпсіздігі бойынша екінші рұқсаттама тобы электр қауіпсіздігі төрттан төмен болмайтын рұқсаттама тобы бар адамның еріп жүруі арқылы электр энергетикасы саласындағы объектіге (жабдыққа, қондырғыларға) баруға мүмкіндік беретін ұйым персоналы арасынан шыққан адамдарға беріледі;</w:t>
      </w:r>
    </w:p>
    <w:p>
      <w:pPr>
        <w:spacing w:after="0"/>
        <w:ind w:left="0"/>
        <w:jc w:val="both"/>
      </w:pPr>
      <w:r>
        <w:rPr>
          <w:rFonts w:ascii="Times New Roman"/>
          <w:b w:val="false"/>
          <w:i w:val="false"/>
          <w:color w:val="000000"/>
          <w:sz w:val="28"/>
        </w:rPr>
        <w:t>
      6) Электр қауіпсіздігі бойынша үшінші рұқсаттама тобы осы 1-қосымшаның 5-тармақшада) көрсетілген нормалардан басқа, ұйым персоналының арасынан шыққан адамдарға беріледі, лауазымдық нұсқаулыққа сәйкес сеніп тапсырылған электр қондырғыларында мыналарды:</w:t>
      </w:r>
    </w:p>
    <w:p>
      <w:pPr>
        <w:spacing w:after="0"/>
        <w:ind w:left="0"/>
        <w:jc w:val="both"/>
      </w:pPr>
      <w:r>
        <w:rPr>
          <w:rFonts w:ascii="Times New Roman"/>
          <w:b w:val="false"/>
          <w:i w:val="false"/>
          <w:color w:val="000000"/>
          <w:sz w:val="28"/>
        </w:rPr>
        <w:t>
      кернеуі 1000 В дейінгі электр қондырғыларына қызмет көрсету, қосу және өшіру, соның ішінде электр энергиясын есепке алу схемаларында (жүйелерінде), сондай-ақ жөндеу немесе баптау бригадаларын осы электр қондырғыларына жіберуді жүзеге асыру;</w:t>
      </w:r>
    </w:p>
    <w:p>
      <w:pPr>
        <w:spacing w:after="0"/>
        <w:ind w:left="0"/>
        <w:jc w:val="both"/>
      </w:pPr>
      <w:r>
        <w:rPr>
          <w:rFonts w:ascii="Times New Roman"/>
          <w:b w:val="false"/>
          <w:i w:val="false"/>
          <w:color w:val="000000"/>
          <w:sz w:val="28"/>
        </w:rPr>
        <w:t>
      электр қондырғыларындағы құрылыс-монтаждау, жөндеу, іске-қосу-баптау жұмыстарын, оның ішінде сынау-өлшеу бойынша жұмыстарды қарау;</w:t>
      </w:r>
    </w:p>
    <w:p>
      <w:pPr>
        <w:spacing w:after="0"/>
        <w:ind w:left="0"/>
        <w:jc w:val="both"/>
      </w:pPr>
      <w:r>
        <w:rPr>
          <w:rFonts w:ascii="Times New Roman"/>
          <w:b w:val="false"/>
          <w:i w:val="false"/>
          <w:color w:val="000000"/>
          <w:sz w:val="28"/>
        </w:rPr>
        <w:t>
      бригадалар жұмысында жұмыс өндірісін бақылаушы персонал ретінде қатысуды өздігінен жүзеге асыруға мүмкіндік береді;</w:t>
      </w:r>
    </w:p>
    <w:p>
      <w:pPr>
        <w:spacing w:after="0"/>
        <w:ind w:left="0"/>
        <w:jc w:val="both"/>
      </w:pPr>
      <w:r>
        <w:rPr>
          <w:rFonts w:ascii="Times New Roman"/>
          <w:b w:val="false"/>
          <w:i w:val="false"/>
          <w:color w:val="000000"/>
          <w:sz w:val="28"/>
        </w:rPr>
        <w:t>
      7) электр қауіпсіздігі бойынша төртінші рұқсаттама тобы қызметі осы 1-қосымшаның 5 және 6-тармақшаларында көрсетілген нормалардан басқа ұйым персоналының арасынан шыққан адамдарға беріледі, сондай-ақ лауазымдық нұсқаулық шеңберінде өздігінен шешеді:</w:t>
      </w:r>
    </w:p>
    <w:p>
      <w:pPr>
        <w:spacing w:after="0"/>
        <w:ind w:left="0"/>
        <w:jc w:val="both"/>
      </w:pPr>
      <w:r>
        <w:rPr>
          <w:rFonts w:ascii="Times New Roman"/>
          <w:b w:val="false"/>
          <w:i w:val="false"/>
          <w:color w:val="000000"/>
          <w:sz w:val="28"/>
        </w:rPr>
        <w:t>
      диспетчерлік және шұғыл келіссөздерді жүргізу, аралауды, қарап-тексеруді, бақылауды жүзеге асыру және электр қондырғыларын қосуға, ауыстырып-қосуға және өшіруге өкім беру және оның ішінде электр қондырғыларындағы электр энергиясын есепке алу схемаларында (жүйелерінде);</w:t>
      </w:r>
    </w:p>
    <w:p>
      <w:pPr>
        <w:spacing w:after="0"/>
        <w:ind w:left="0"/>
        <w:jc w:val="both"/>
      </w:pPr>
      <w:r>
        <w:rPr>
          <w:rFonts w:ascii="Times New Roman"/>
          <w:b w:val="false"/>
          <w:i w:val="false"/>
          <w:color w:val="000000"/>
          <w:sz w:val="28"/>
        </w:rPr>
        <w:t>
      кернеуі 1000 В жоғары электр қондырғыларына қызмет көрсету, қосу және өшіру және оның ішінде электр қондырғыларындағы электр энергиясын есепке алу схемаларында (жүйелерінде), сондай-ақ жөндеу немесе баптау бригадаларын осы электр қондырғыларына жіберуді жүзеге асыру;</w:t>
      </w:r>
    </w:p>
    <w:p>
      <w:pPr>
        <w:spacing w:after="0"/>
        <w:ind w:left="0"/>
        <w:jc w:val="both"/>
      </w:pPr>
      <w:r>
        <w:rPr>
          <w:rFonts w:ascii="Times New Roman"/>
          <w:b w:val="false"/>
          <w:i w:val="false"/>
          <w:color w:val="000000"/>
          <w:sz w:val="28"/>
        </w:rPr>
        <w:t>
      бригаданы құрылыс-монтаждау, жөндеу, іске қосу-баптау жұмыстарын және оның ішінде 1000 В дейінгі электр қондырғыларындағы сынау-өлшеу жөніндегі жұмыстарды орындауға жіберу бойынша нарядтар мен өкімдерді беру;</w:t>
      </w:r>
    </w:p>
    <w:p>
      <w:pPr>
        <w:spacing w:after="0"/>
        <w:ind w:left="0"/>
        <w:jc w:val="both"/>
      </w:pPr>
      <w:r>
        <w:rPr>
          <w:rFonts w:ascii="Times New Roman"/>
          <w:b w:val="false"/>
          <w:i w:val="false"/>
          <w:color w:val="000000"/>
          <w:sz w:val="28"/>
        </w:rPr>
        <w:t>
      кернеуі 1000 В дейінгі электр қондырғылары бар электр шаруашылығына (учаскеге, объектіге) жауапты адам ретінде мәселелерді шешу;</w:t>
      </w:r>
    </w:p>
    <w:p>
      <w:pPr>
        <w:spacing w:after="0"/>
        <w:ind w:left="0"/>
        <w:jc w:val="both"/>
      </w:pPr>
      <w:r>
        <w:rPr>
          <w:rFonts w:ascii="Times New Roman"/>
          <w:b w:val="false"/>
          <w:i w:val="false"/>
          <w:color w:val="000000"/>
          <w:sz w:val="28"/>
        </w:rPr>
        <w:t>
      8) электр қауіпсіздігі бойынша бесінші рұқсаттама тобы қызметі осы 1-қосымшаның 5, 6 және 7-тармақшаларында көрсетілген нормалардан басқа ұйым персоналының арасынан шыққан адамдарға беріледі, сондай-ақ лауазымдық нұсқаулық шеңберінде өздігінен шешеді:</w:t>
      </w:r>
    </w:p>
    <w:p>
      <w:pPr>
        <w:spacing w:after="0"/>
        <w:ind w:left="0"/>
        <w:jc w:val="both"/>
      </w:pPr>
      <w:r>
        <w:rPr>
          <w:rFonts w:ascii="Times New Roman"/>
          <w:b w:val="false"/>
          <w:i w:val="false"/>
          <w:color w:val="000000"/>
          <w:sz w:val="28"/>
        </w:rPr>
        <w:t>
      кернеуі 1000 В жоғары электр қондырғылары бар электр шаруашылығына (учаскеге, объектіге) жауапты адам ретінде мәселелерді шешу;</w:t>
      </w:r>
    </w:p>
    <w:p>
      <w:pPr>
        <w:spacing w:after="0"/>
        <w:ind w:left="0"/>
        <w:jc w:val="both"/>
      </w:pPr>
      <w:r>
        <w:rPr>
          <w:rFonts w:ascii="Times New Roman"/>
          <w:b w:val="false"/>
          <w:i w:val="false"/>
          <w:color w:val="000000"/>
          <w:sz w:val="28"/>
        </w:rPr>
        <w:t>
      бригаданы құрылыс-монтаждау, жөндеу, іске қосу-баптау жұмыстарын және оның ішінде 1000 В жоғары электр қондырғыларындағы сынау-өлшеу жөніндегі жұмыстарды орындауға жіберу бойынша нарядтар мен өкімдерді беру.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 техникасы</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9" w:id="364"/>
    <w:p>
      <w:pPr>
        <w:spacing w:after="0"/>
        <w:ind w:left="0"/>
        <w:jc w:val="left"/>
      </w:pPr>
      <w:r>
        <w:rPr>
          <w:rFonts w:ascii="Times New Roman"/>
          <w:b/>
          <w:i w:val="false"/>
          <w:color w:val="000000"/>
        </w:rPr>
        <w:t xml:space="preserve"> Электр қондырғыларында жұмыс істеуге берілетін наряд-рұқсаттаманың нысаны және оны толтыру бойынша нұсқау</w:t>
      </w:r>
    </w:p>
    <w:bookmarkEnd w:id="364"/>
    <w:p>
      <w:pPr>
        <w:spacing w:after="0"/>
        <w:ind w:left="0"/>
        <w:jc w:val="both"/>
      </w:pPr>
      <w:r>
        <w:rPr>
          <w:rFonts w:ascii="Times New Roman"/>
          <w:b w:val="false"/>
          <w:i w:val="false"/>
          <w:color w:val="000000"/>
          <w:sz w:val="28"/>
        </w:rPr>
        <w:t xml:space="preserve">
      Нарядтың беткі жағы (1-бет) </w:t>
      </w:r>
    </w:p>
    <w:p>
      <w:pPr>
        <w:spacing w:after="0"/>
        <w:ind w:left="0"/>
        <w:jc w:val="both"/>
      </w:pPr>
      <w:r>
        <w:rPr>
          <w:rFonts w:ascii="Times New Roman"/>
          <w:b w:val="false"/>
          <w:i w:val="false"/>
          <w:color w:val="000000"/>
          <w:sz w:val="28"/>
        </w:rPr>
        <w:t xml:space="preserve">
      Ұйым ________________________________________________________________ </w:t>
      </w:r>
    </w:p>
    <w:p>
      <w:pPr>
        <w:spacing w:after="0"/>
        <w:ind w:left="0"/>
        <w:jc w:val="both"/>
      </w:pPr>
      <w:r>
        <w:rPr>
          <w:rFonts w:ascii="Times New Roman"/>
          <w:b w:val="false"/>
          <w:i w:val="false"/>
          <w:color w:val="000000"/>
          <w:sz w:val="28"/>
        </w:rPr>
        <w:t>
      Бөлімше______________________________________________________________</w:t>
      </w:r>
    </w:p>
    <w:p>
      <w:pPr>
        <w:spacing w:after="0"/>
        <w:ind w:left="0"/>
        <w:jc w:val="left"/>
      </w:pPr>
      <w:r>
        <w:rPr>
          <w:rFonts w:ascii="Times New Roman"/>
          <w:b/>
          <w:i w:val="false"/>
          <w:color w:val="000000"/>
        </w:rPr>
        <w:t xml:space="preserve"> Электр қондырғыларындағы жұмыс үшін  № _____НАРЯД-РҰҚСАТТАМА</w:t>
      </w:r>
    </w:p>
    <w:p>
      <w:pPr>
        <w:spacing w:after="0"/>
        <w:ind w:left="0"/>
        <w:jc w:val="both"/>
      </w:pPr>
      <w:r>
        <w:rPr>
          <w:rFonts w:ascii="Times New Roman"/>
          <w:b w:val="false"/>
          <w:i w:val="false"/>
          <w:color w:val="000000"/>
          <w:sz w:val="28"/>
        </w:rPr>
        <w:t xml:space="preserve">
      Жұмыстардың жетекшісіне ___________ Рұқсат берушіге____________________ </w:t>
      </w:r>
    </w:p>
    <w:p>
      <w:pPr>
        <w:spacing w:after="0"/>
        <w:ind w:left="0"/>
        <w:jc w:val="both"/>
      </w:pPr>
      <w:r>
        <w:rPr>
          <w:rFonts w:ascii="Times New Roman"/>
          <w:b w:val="false"/>
          <w:i w:val="false"/>
          <w:color w:val="000000"/>
          <w:sz w:val="28"/>
        </w:rPr>
        <w:t xml:space="preserve">
      Жұмыстардың өндірушіге ___________ Бақылаушыға_______________________ </w:t>
      </w:r>
    </w:p>
    <w:p>
      <w:pPr>
        <w:spacing w:after="0"/>
        <w:ind w:left="0"/>
        <w:jc w:val="both"/>
      </w:pPr>
      <w:r>
        <w:rPr>
          <w:rFonts w:ascii="Times New Roman"/>
          <w:b w:val="false"/>
          <w:i w:val="false"/>
          <w:color w:val="000000"/>
          <w:sz w:val="28"/>
        </w:rPr>
        <w:t xml:space="preserve">
      Бригада мүшелері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Жұмыс санаты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 тапсырма беріледі </w:t>
      </w:r>
    </w:p>
    <w:p>
      <w:pPr>
        <w:spacing w:after="0"/>
        <w:ind w:left="0"/>
        <w:jc w:val="both"/>
      </w:pPr>
      <w:r>
        <w:rPr>
          <w:rFonts w:ascii="Times New Roman"/>
          <w:b w:val="false"/>
          <w:i w:val="false"/>
          <w:color w:val="000000"/>
          <w:sz w:val="28"/>
        </w:rPr>
        <w:t xml:space="preserve">
      Жұмысты бастау: Күні ______________ уақыты ____________________________ </w:t>
      </w:r>
    </w:p>
    <w:p>
      <w:pPr>
        <w:spacing w:after="0"/>
        <w:ind w:left="0"/>
        <w:jc w:val="both"/>
      </w:pPr>
      <w:r>
        <w:rPr>
          <w:rFonts w:ascii="Times New Roman"/>
          <w:b w:val="false"/>
          <w:i w:val="false"/>
          <w:color w:val="000000"/>
          <w:sz w:val="28"/>
        </w:rPr>
        <w:t xml:space="preserve">
      Жұмысты аяқтау: Күні ______________ уақыты ____________________________ </w:t>
      </w:r>
    </w:p>
    <w:p>
      <w:pPr>
        <w:spacing w:after="0"/>
        <w:ind w:left="0"/>
        <w:jc w:val="both"/>
      </w:pPr>
      <w:r>
        <w:rPr>
          <w:rFonts w:ascii="Times New Roman"/>
          <w:b w:val="false"/>
          <w:i w:val="false"/>
          <w:color w:val="000000"/>
          <w:sz w:val="28"/>
        </w:rPr>
        <w:t>
      Апат жағдайына дайындық уақыты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Жұмыс орындарын дайындау бойынша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2"/>
        <w:gridCol w:w="4628"/>
      </w:tblGrid>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Токтан ажыратуды және жерге тұйықтау құралдарын орнатуды қажет ететін электр қондырғыларының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ажыратылуға және қай жерге қосылуға тиіс</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нұсқаулар ______________________________________________________ </w:t>
      </w:r>
    </w:p>
    <w:p>
      <w:pPr>
        <w:spacing w:after="0"/>
        <w:ind w:left="0"/>
        <w:jc w:val="both"/>
      </w:pPr>
      <w:r>
        <w:rPr>
          <w:rFonts w:ascii="Times New Roman"/>
          <w:b w:val="false"/>
          <w:i w:val="false"/>
          <w:color w:val="000000"/>
          <w:sz w:val="28"/>
        </w:rPr>
        <w:t xml:space="preserve">
      Нарядты бердім: Күні _____________ уақыты ___________________________ </w:t>
      </w:r>
    </w:p>
    <w:p>
      <w:pPr>
        <w:spacing w:after="0"/>
        <w:ind w:left="0"/>
        <w:jc w:val="both"/>
      </w:pPr>
      <w:r>
        <w:rPr>
          <w:rFonts w:ascii="Times New Roman"/>
          <w:b w:val="false"/>
          <w:i w:val="false"/>
          <w:color w:val="000000"/>
          <w:sz w:val="28"/>
        </w:rPr>
        <w:t>
      Қол қойылды _________________ Тегі __________________________________</w:t>
      </w:r>
    </w:p>
    <w:p>
      <w:pPr>
        <w:spacing w:after="0"/>
        <w:ind w:left="0"/>
        <w:jc w:val="left"/>
      </w:pPr>
      <w:r>
        <w:rPr>
          <w:rFonts w:ascii="Times New Roman"/>
          <w:b/>
          <w:i w:val="false"/>
          <w:color w:val="000000"/>
        </w:rPr>
        <w:t xml:space="preserve"> Кіруге рұқсат беру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4"/>
        <w:gridCol w:w="1721"/>
        <w:gridCol w:w="3471"/>
        <w:gridCol w:w="2994"/>
      </w:tblGrid>
      <w:tr>
        <w:trPr>
          <w:trHeight w:val="30" w:hRule="atLeast"/>
        </w:trPr>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дайындауға және жұмысқа кіруге рұқсат алдым</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(лауазым, тегі)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беруші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Нарядтың келесі беті (2-ші бет) </w:t>
      </w:r>
    </w:p>
    <w:p>
      <w:pPr>
        <w:spacing w:after="0"/>
        <w:ind w:left="0"/>
        <w:jc w:val="both"/>
      </w:pPr>
      <w:r>
        <w:rPr>
          <w:rFonts w:ascii="Times New Roman"/>
          <w:b w:val="false"/>
          <w:i w:val="false"/>
          <w:color w:val="000000"/>
          <w:sz w:val="28"/>
        </w:rPr>
        <w:t xml:space="preserve">
      Жұмыс орындары әзірленді. Кернеу беріліп тұр: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Рұқсат беруші 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Жұмыстарға жауапты басшы (жұмыс жүргізуші немесе бақылаушы)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i w:val="false"/>
          <w:color w:val="000000"/>
        </w:rPr>
        <w:t xml:space="preserve"> Күн сайынғы жұмысқа рұқсаттама және оның аяқталу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992"/>
        <w:gridCol w:w="3652"/>
        <w:gridCol w:w="1725"/>
        <w:gridCol w:w="49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максатты нұсқаулық алды және әзірленген жұмыс орнына баруға рұқсаттама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аяқталды, бригада шығарылды</w:t>
            </w: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қолдар (қол) (тегі, аты-жөні)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жүргізушінің (бақылаушының) қолы (қол) (тегі, аты-жөні)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берушінің</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жүргізушінің (бақылаушының)</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Бригада құрамындағы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gridCol w:w="3138"/>
        <w:gridCol w:w="2721"/>
        <w:gridCol w:w="3303"/>
      </w:tblGrid>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құрамына енгізілді (тегі, аты-жөні, тобы)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құрамынан шығарылды (тегі, аты-жөні, тобы)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(Күні) (уақыты)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бердім (қолы) (тегі, аты-жөні)</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Алғашқы рұқсаттама кезінде мақсаты нұсқаулықты тіркеу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4813"/>
        <w:gridCol w:w="1108"/>
        <w:gridCol w:w="54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алдым</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берген тұлға</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(тегі,</w:t>
            </w:r>
            <w:r>
              <w:br/>
            </w:r>
            <w:r>
              <w:rPr>
                <w:rFonts w:ascii="Times New Roman"/>
                <w:b w:val="false"/>
                <w:i w:val="false"/>
                <w:color w:val="000000"/>
                <w:sz w:val="20"/>
              </w:rPr>
              <w:t>
аты-жөні)</w:t>
            </w:r>
            <w:r>
              <w:br/>
            </w:r>
            <w:r>
              <w:rPr>
                <w:rFonts w:ascii="Times New Roman"/>
                <w:b w:val="false"/>
                <w:i w:val="false"/>
                <w:color w:val="000000"/>
                <w:sz w:val="20"/>
              </w:rPr>
              <w:t>
_______________</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жауапты жетекші</w:t>
            </w:r>
            <w:r>
              <w:br/>
            </w:r>
            <w:r>
              <w:rPr>
                <w:rFonts w:ascii="Times New Roman"/>
                <w:b w:val="false"/>
                <w:i w:val="false"/>
                <w:color w:val="000000"/>
                <w:sz w:val="20"/>
              </w:rPr>
              <w:t>
(жұмыс жүргізуші, бақылаушы)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(қолы) (тегі,</w:t>
            </w:r>
            <w:r>
              <w:br/>
            </w:r>
            <w:r>
              <w:rPr>
                <w:rFonts w:ascii="Times New Roman"/>
                <w:b w:val="false"/>
                <w:i w:val="false"/>
                <w:color w:val="000000"/>
                <w:sz w:val="20"/>
              </w:rPr>
              <w:t>
аты-жөні)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беруші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(тегі,</w:t>
            </w:r>
            <w:r>
              <w:br/>
            </w:r>
            <w:r>
              <w:rPr>
                <w:rFonts w:ascii="Times New Roman"/>
                <w:b w:val="false"/>
                <w:i w:val="false"/>
                <w:color w:val="000000"/>
                <w:sz w:val="20"/>
              </w:rPr>
              <w:t>
аты-жөні)</w:t>
            </w:r>
            <w:r>
              <w:br/>
            </w:r>
            <w:r>
              <w:rPr>
                <w:rFonts w:ascii="Times New Roman"/>
                <w:b w:val="false"/>
                <w:i w:val="false"/>
                <w:color w:val="000000"/>
                <w:sz w:val="20"/>
              </w:rPr>
              <w:t>
_______________</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жауапты жетекші</w:t>
            </w:r>
            <w:r>
              <w:br/>
            </w:r>
            <w:r>
              <w:rPr>
                <w:rFonts w:ascii="Times New Roman"/>
                <w:b w:val="false"/>
                <w:i w:val="false"/>
                <w:color w:val="000000"/>
                <w:sz w:val="20"/>
              </w:rPr>
              <w:t>
Бригада мүшелері</w:t>
            </w:r>
            <w:r>
              <w:br/>
            </w:r>
            <w:r>
              <w:rPr>
                <w:rFonts w:ascii="Times New Roman"/>
                <w:b w:val="false"/>
                <w:i w:val="false"/>
                <w:color w:val="000000"/>
                <w:sz w:val="20"/>
              </w:rPr>
              <w:t>
Жұмыс жүргізуші (бақылаушы)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жауапты жетекші</w:t>
            </w:r>
            <w:r>
              <w:br/>
            </w:r>
            <w:r>
              <w:rPr>
                <w:rFonts w:ascii="Times New Roman"/>
                <w:b w:val="false"/>
                <w:i w:val="false"/>
                <w:color w:val="000000"/>
                <w:sz w:val="20"/>
              </w:rPr>
              <w:t>
Жұмыс жүргізуші (бақылаушы)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_______________</w:t>
            </w:r>
            <w:r>
              <w:br/>
            </w:r>
            <w:r>
              <w:rPr>
                <w:rFonts w:ascii="Times New Roman"/>
                <w:b w:val="false"/>
                <w:i w:val="false"/>
                <w:color w:val="000000"/>
                <w:sz w:val="20"/>
              </w:rPr>
              <w:t>
_______________</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w:t>
            </w:r>
            <w:r>
              <w:br/>
            </w:r>
            <w:r>
              <w:rPr>
                <w:rFonts w:ascii="Times New Roman"/>
                <w:b w:val="false"/>
                <w:i w:val="false"/>
                <w:color w:val="000000"/>
                <w:sz w:val="20"/>
              </w:rPr>
              <w:t>
Бригада мүшелері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p>
        </w:tc>
      </w:tr>
    </w:tbl>
    <w:p>
      <w:pPr>
        <w:spacing w:after="0"/>
        <w:ind w:left="0"/>
        <w:jc w:val="both"/>
      </w:pPr>
      <w:r>
        <w:rPr>
          <w:rFonts w:ascii="Times New Roman"/>
          <w:b w:val="false"/>
          <w:i w:val="false"/>
          <w:color w:val="000000"/>
          <w:sz w:val="28"/>
        </w:rPr>
        <w:t>
      Жұмыс толық аяқталды, бригада шығарылды, бригаданың орнатқан жерлендірулері алынды.</w:t>
      </w:r>
    </w:p>
    <w:p>
      <w:pPr>
        <w:spacing w:after="0"/>
        <w:ind w:left="0"/>
        <w:jc w:val="both"/>
      </w:pPr>
      <w:r>
        <w:rPr>
          <w:rFonts w:ascii="Times New Roman"/>
          <w:b w:val="false"/>
          <w:i w:val="false"/>
          <w:color w:val="000000"/>
          <w:sz w:val="28"/>
        </w:rPr>
        <w:t>
      Хабарланды (кімге) _______________________ Күні ______________ уақыты</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Жұмыстар жүргізуші (бақылаушы) 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Жұмыстарға жауапты жетекші 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Рұқсат беруші _______________________________________________________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Наряд толтыру бойынша нұсқаулар</w:t>
      </w:r>
    </w:p>
    <w:p>
      <w:pPr>
        <w:spacing w:after="0"/>
        <w:ind w:left="0"/>
        <w:jc w:val="both"/>
      </w:pPr>
      <w:r>
        <w:rPr>
          <w:rFonts w:ascii="Times New Roman"/>
          <w:b w:val="false"/>
          <w:i w:val="false"/>
          <w:color w:val="000000"/>
          <w:sz w:val="28"/>
        </w:rPr>
        <w:t>
      1. Нарядтағы жазулар айқын болуға тиіс. Нарядты қарындашпен толтыруға және түзетуге рұқсат берілмейді.</w:t>
      </w:r>
    </w:p>
    <w:p>
      <w:pPr>
        <w:spacing w:after="0"/>
        <w:ind w:left="0"/>
        <w:jc w:val="both"/>
      </w:pPr>
      <w:r>
        <w:rPr>
          <w:rFonts w:ascii="Times New Roman"/>
          <w:b w:val="false"/>
          <w:i w:val="false"/>
          <w:color w:val="000000"/>
          <w:sz w:val="28"/>
        </w:rPr>
        <w:t>
      2. Нарядтарды нөмірлеу жүйесін кәсіпорынның басшысы белгілейді.</w:t>
      </w:r>
    </w:p>
    <w:p>
      <w:pPr>
        <w:spacing w:after="0"/>
        <w:ind w:left="0"/>
        <w:jc w:val="both"/>
      </w:pPr>
      <w:r>
        <w:rPr>
          <w:rFonts w:ascii="Times New Roman"/>
          <w:b w:val="false"/>
          <w:i w:val="false"/>
          <w:color w:val="000000"/>
          <w:sz w:val="28"/>
        </w:rPr>
        <w:t>
      3. Күнідерді көрсеткен кезде Күні, айы және жылдың соңғы екі саны жазылады, мысалы: 10.08.12.</w:t>
      </w:r>
    </w:p>
    <w:p>
      <w:pPr>
        <w:spacing w:after="0"/>
        <w:ind w:left="0"/>
        <w:jc w:val="both"/>
      </w:pPr>
      <w:r>
        <w:rPr>
          <w:rFonts w:ascii="Times New Roman"/>
          <w:b w:val="false"/>
          <w:i w:val="false"/>
          <w:color w:val="000000"/>
          <w:sz w:val="28"/>
        </w:rPr>
        <w:t>
      4. Нарядта көрсетілетін тұлғалардың тегінен басқа, аты-жөні және электр қауіпсіздігі бойынша тобы жазылады.</w:t>
      </w:r>
    </w:p>
    <w:p>
      <w:pPr>
        <w:spacing w:after="0"/>
        <w:ind w:left="0"/>
        <w:jc w:val="both"/>
      </w:pPr>
      <w:r>
        <w:rPr>
          <w:rFonts w:ascii="Times New Roman"/>
          <w:b w:val="false"/>
          <w:i w:val="false"/>
          <w:color w:val="000000"/>
          <w:sz w:val="28"/>
        </w:rPr>
        <w:t>
      5. Нарядта электр қондырғыларының, жабдықтың қосылымдарының диспетчерлік атаулары (белгілері) көрсетіледі.</w:t>
      </w:r>
    </w:p>
    <w:p>
      <w:pPr>
        <w:spacing w:after="0"/>
        <w:ind w:left="0"/>
        <w:jc w:val="both"/>
      </w:pPr>
      <w:r>
        <w:rPr>
          <w:rFonts w:ascii="Times New Roman"/>
          <w:b w:val="false"/>
          <w:i w:val="false"/>
          <w:color w:val="000000"/>
          <w:sz w:val="28"/>
        </w:rPr>
        <w:t>
      6. Кестелерде немесе нарядтың мәтінінде жазу жолдары жетпейтін болса, онда жазуларды жалғастыру үшін оған сол нөмірмен наряд берушінің қолы қойылған нарядтың қосымша бланкісі беріледі. Ондай кезде кестенің соңғы жазу жолдарында немесе негізгі бланкінің жазу жолының соңында: "Қосымша бланкіні қараңыз" деп жазу керек.</w:t>
      </w:r>
    </w:p>
    <w:p>
      <w:pPr>
        <w:spacing w:after="0"/>
        <w:ind w:left="0"/>
        <w:jc w:val="both"/>
      </w:pPr>
      <w:r>
        <w:rPr>
          <w:rFonts w:ascii="Times New Roman"/>
          <w:b w:val="false"/>
          <w:i w:val="false"/>
          <w:color w:val="000000"/>
          <w:sz w:val="28"/>
        </w:rPr>
        <w:t>
      Нарядтың беткі жағы</w:t>
      </w:r>
    </w:p>
    <w:p>
      <w:pPr>
        <w:spacing w:after="0"/>
        <w:ind w:left="0"/>
        <w:jc w:val="both"/>
      </w:pPr>
      <w:r>
        <w:rPr>
          <w:rFonts w:ascii="Times New Roman"/>
          <w:b w:val="false"/>
          <w:i w:val="false"/>
          <w:color w:val="000000"/>
          <w:sz w:val="28"/>
        </w:rPr>
        <w:t>
      7. "Бөлімше" деген жазу жолында кәсіпорынның жұмыс жүргізгелі жатқан құрылымдық бөлімшесі көрсетіледі.</w:t>
      </w:r>
    </w:p>
    <w:p>
      <w:pPr>
        <w:spacing w:after="0"/>
        <w:ind w:left="0"/>
        <w:jc w:val="both"/>
      </w:pPr>
      <w:r>
        <w:rPr>
          <w:rFonts w:ascii="Times New Roman"/>
          <w:b w:val="false"/>
          <w:i w:val="false"/>
          <w:color w:val="000000"/>
          <w:sz w:val="28"/>
        </w:rPr>
        <w:t>
      8. Жұмыс басшысы тағайындалмаса, "Жұмыс басшысы" деген жазу жолында "Тағайындалмайды" деп жазу керек.</w:t>
      </w:r>
    </w:p>
    <w:p>
      <w:pPr>
        <w:spacing w:after="0"/>
        <w:ind w:left="0"/>
        <w:jc w:val="both"/>
      </w:pPr>
      <w:r>
        <w:rPr>
          <w:rFonts w:ascii="Times New Roman"/>
          <w:b w:val="false"/>
          <w:i w:val="false"/>
          <w:color w:val="000000"/>
          <w:sz w:val="28"/>
        </w:rPr>
        <w:t>
      9. "Рұқсат берушіге" деген жазу жолында жұмысқа рұқсаттама берген жедел жөндеу жұмыскерінің немесе жөндеу жұмыскерлері ішінен жұмыс жүргізушінің аты-жөні жазылады. Рұқсат беруші ретінде кезекші жүретін электр қондырғылары үшін жазу жолында аты-жөні көрсетілмей, "Кезекшіге" деп жазылады.</w:t>
      </w:r>
    </w:p>
    <w:p>
      <w:pPr>
        <w:spacing w:after="0"/>
        <w:ind w:left="0"/>
        <w:jc w:val="both"/>
      </w:pPr>
      <w:r>
        <w:rPr>
          <w:rFonts w:ascii="Times New Roman"/>
          <w:b w:val="false"/>
          <w:i w:val="false"/>
          <w:color w:val="000000"/>
          <w:sz w:val="28"/>
        </w:rPr>
        <w:t>
      10. "Бригада мүшелерімен" деген жазу жолдарында бригада мүшелерін жеке-жеке атағаннан өзге, бригада мүшелерінің қайсысы жүргізуші, кран жүргізушісі, матаушы екені, сонымен бірге оның жұмыс істейтін механизмінің типі көрсетіледі. Мысалы: "Бекмұратов Н.З., II топ, ТВ-26 телемұнарасының жүргізушісі".</w:t>
      </w:r>
    </w:p>
    <w:p>
      <w:pPr>
        <w:spacing w:after="0"/>
        <w:ind w:left="0"/>
        <w:jc w:val="both"/>
      </w:pPr>
      <w:r>
        <w:rPr>
          <w:rFonts w:ascii="Times New Roman"/>
          <w:b w:val="false"/>
          <w:i w:val="false"/>
          <w:color w:val="000000"/>
          <w:sz w:val="28"/>
        </w:rPr>
        <w:t>
      11. "Жұмыс санаты" деген жазу жолында терминдер мен олардың анықтамаларына сәйкес жұмыстар санатының толық атауы көрсетіледі.</w:t>
      </w:r>
    </w:p>
    <w:p>
      <w:pPr>
        <w:spacing w:after="0"/>
        <w:ind w:left="0"/>
        <w:jc w:val="both"/>
      </w:pPr>
      <w:r>
        <w:rPr>
          <w:rFonts w:ascii="Times New Roman"/>
          <w:b w:val="false"/>
          <w:i w:val="false"/>
          <w:color w:val="000000"/>
          <w:sz w:val="28"/>
        </w:rPr>
        <w:t>
      12. "Тапсырылады" деген жазу жолдарында: электр қондырғысының, қосылымдардың, әуе желісі учаскесінің, тіректердің нөмірлері, аралықтар, тізбек, ӘЖ фазасы, жұмыс мазмұны көрсетіледі.</w:t>
      </w:r>
    </w:p>
    <w:p>
      <w:pPr>
        <w:spacing w:after="0"/>
        <w:ind w:left="0"/>
        <w:jc w:val="both"/>
      </w:pPr>
      <w:r>
        <w:rPr>
          <w:rFonts w:ascii="Times New Roman"/>
          <w:b w:val="false"/>
          <w:i w:val="false"/>
          <w:color w:val="000000"/>
          <w:sz w:val="28"/>
        </w:rPr>
        <w:t>
      13. 1-кестеде көрсетіледі:</w:t>
      </w:r>
    </w:p>
    <w:p>
      <w:pPr>
        <w:spacing w:after="0"/>
        <w:ind w:left="0"/>
        <w:jc w:val="both"/>
      </w:pPr>
      <w:r>
        <w:rPr>
          <w:rFonts w:ascii="Times New Roman"/>
          <w:b w:val="false"/>
          <w:i w:val="false"/>
          <w:color w:val="000000"/>
          <w:sz w:val="28"/>
        </w:rPr>
        <w:t>
      1-бағанда – коммутация аппараттарымен іс-қимыл жүргізуді және жерлендіруді орнатуды қажет ететін электр қондырғыларының атауы;</w:t>
      </w:r>
    </w:p>
    <w:p>
      <w:pPr>
        <w:spacing w:after="0"/>
        <w:ind w:left="0"/>
        <w:jc w:val="both"/>
      </w:pPr>
      <w:r>
        <w:rPr>
          <w:rFonts w:ascii="Times New Roman"/>
          <w:b w:val="false"/>
          <w:i w:val="false"/>
          <w:color w:val="000000"/>
          <w:sz w:val="28"/>
        </w:rPr>
        <w:t>
      2-бағанда – коммутация аппараттары ажыратылу жүргізілетін және жерлендіру орнатылатын орындар.</w:t>
      </w:r>
    </w:p>
    <w:p>
      <w:pPr>
        <w:spacing w:after="0"/>
        <w:ind w:left="0"/>
        <w:jc w:val="both"/>
      </w:pPr>
      <w:r>
        <w:rPr>
          <w:rFonts w:ascii="Times New Roman"/>
          <w:b w:val="false"/>
          <w:i w:val="false"/>
          <w:color w:val="000000"/>
          <w:sz w:val="28"/>
        </w:rPr>
        <w:t>
      2-ші бағанды толтыру кезінде келесі қағидалар сақталынуға тиіс:</w:t>
      </w:r>
    </w:p>
    <w:p>
      <w:pPr>
        <w:spacing w:after="0"/>
        <w:ind w:left="0"/>
        <w:jc w:val="both"/>
      </w:pPr>
      <w:r>
        <w:rPr>
          <w:rFonts w:ascii="Times New Roman"/>
          <w:b w:val="false"/>
          <w:i w:val="false"/>
          <w:color w:val="000000"/>
          <w:sz w:val="28"/>
        </w:rPr>
        <w:t>
      станциялар мен кіші станциялардың электр қондырғылары үшін көзге көрінетін үзікті қамтамасыз ету мақсатында токтан ажыратылатын коммутация аппараттарының атаулары (белгілері), сонымен бірге жерге тұйықтау құралдарын орнататын орындар керсетіледі;</w:t>
      </w:r>
    </w:p>
    <w:p>
      <w:pPr>
        <w:spacing w:after="0"/>
        <w:ind w:left="0"/>
        <w:jc w:val="both"/>
      </w:pPr>
      <w:r>
        <w:rPr>
          <w:rFonts w:ascii="Times New Roman"/>
          <w:b w:val="false"/>
          <w:i w:val="false"/>
          <w:color w:val="000000"/>
          <w:sz w:val="28"/>
        </w:rPr>
        <w:t>
      оларға қызмет көрсетпейтін персонал ажыратылатын АЖ және КЖ үшін, электр қондырғысының атауына сәйкес келетін жазу жолында, 1-бағанда, ТҚ да және жұмыс орнында оны жерлендіру қажеттілігі туралы нұсқаулығымен желінің атауы (белгісі) жазылады.</w:t>
      </w:r>
    </w:p>
    <w:p>
      <w:pPr>
        <w:spacing w:after="0"/>
        <w:ind w:left="0"/>
        <w:jc w:val="both"/>
      </w:pPr>
      <w:r>
        <w:rPr>
          <w:rFonts w:ascii="Times New Roman"/>
          <w:b w:val="false"/>
          <w:i w:val="false"/>
          <w:color w:val="000000"/>
          <w:sz w:val="28"/>
        </w:rPr>
        <w:t>
      жедел жөндеу персоналы ажырататын АЖ және КЖ үшін, көзге көрінетін үзікті қамтамасыз ету мақсатында ажыратылатын, ТҚ-да және АЖ-ның өзіндегі коммутация аппараттарының атауы (белгісі) көрсетіледі, сондай-ақ жерлендіру орнататын орындар (ТҚ-да және жұмыс орнында);</w:t>
      </w:r>
    </w:p>
    <w:p>
      <w:pPr>
        <w:spacing w:after="0"/>
        <w:ind w:left="0"/>
        <w:jc w:val="both"/>
      </w:pPr>
      <w:r>
        <w:rPr>
          <w:rFonts w:ascii="Times New Roman"/>
          <w:b w:val="false"/>
          <w:i w:val="false"/>
          <w:color w:val="000000"/>
          <w:sz w:val="28"/>
        </w:rPr>
        <w:t>
      оған қызмет керсетпейтін ажырататын персонал да, жедел жөндеу персоналы да АЖ және КЖ үшін, жазулар олардың әрқайсысы үшін жоғарыдағы қағидаларға сәйкес жазылады.</w:t>
      </w:r>
    </w:p>
    <w:p>
      <w:pPr>
        <w:spacing w:after="0"/>
        <w:ind w:left="0"/>
        <w:jc w:val="both"/>
      </w:pPr>
      <w:r>
        <w:rPr>
          <w:rFonts w:ascii="Times New Roman"/>
          <w:b w:val="false"/>
          <w:i w:val="false"/>
          <w:color w:val="000000"/>
          <w:sz w:val="28"/>
        </w:rPr>
        <w:t>
      Жұмыс орнын әзірлеуді талап етпейтін жұмыстар кезінде 1-кестенің бағандарында "Талап етілмейді" деген жазу жазылады.</w:t>
      </w:r>
    </w:p>
    <w:p>
      <w:pPr>
        <w:spacing w:after="0"/>
        <w:ind w:left="0"/>
        <w:jc w:val="both"/>
      </w:pPr>
      <w:r>
        <w:rPr>
          <w:rFonts w:ascii="Times New Roman"/>
          <w:b w:val="false"/>
          <w:i w:val="false"/>
          <w:color w:val="000000"/>
          <w:sz w:val="28"/>
        </w:rPr>
        <w:t>
      14. "Жеке нұсқаулар" деген жолдарда жазылады:</w:t>
      </w:r>
    </w:p>
    <w:p>
      <w:pPr>
        <w:spacing w:after="0"/>
        <w:ind w:left="0"/>
        <w:jc w:val="both"/>
      </w:pPr>
      <w:r>
        <w:rPr>
          <w:rFonts w:ascii="Times New Roman"/>
          <w:b w:val="false"/>
          <w:i w:val="false"/>
          <w:color w:val="000000"/>
          <w:sz w:val="28"/>
        </w:rPr>
        <w:t>
      жұмыскерлердің қауіпсіздігін қамтамасыз ететін қосымша шаралар (қосымша жерге тұйықтауды мен қоршаулар орнату, ауаны қауіпті газдың бар-жоқтығына тексеру, өрт қауіпсіздігінің шаралары және т.б.), сондай-ақ осы шараларды бригаданың өзінің орындауына рұқсат;</w:t>
      </w:r>
    </w:p>
    <w:p>
      <w:pPr>
        <w:spacing w:after="0"/>
        <w:ind w:left="0"/>
        <w:jc w:val="both"/>
      </w:pPr>
      <w:r>
        <w:rPr>
          <w:rFonts w:ascii="Times New Roman"/>
          <w:b w:val="false"/>
          <w:i w:val="false"/>
          <w:color w:val="000000"/>
          <w:sz w:val="28"/>
        </w:rPr>
        <w:t>
      нарядты бақылаушыға ресімдеген кезде - бригаданы басқаратын қызметкер;</w:t>
      </w:r>
    </w:p>
    <w:p>
      <w:pPr>
        <w:spacing w:after="0"/>
        <w:ind w:left="0"/>
        <w:jc w:val="both"/>
      </w:pPr>
      <w:r>
        <w:rPr>
          <w:rFonts w:ascii="Times New Roman"/>
          <w:b w:val="false"/>
          <w:i w:val="false"/>
          <w:color w:val="000000"/>
          <w:sz w:val="28"/>
        </w:rPr>
        <w:t>
      жетекшіге немесе жұмыс орындаушыға (бақылаушыға) бригаданы басқа жұмыс орнына көшіру үшін берілетін рұқсат;</w:t>
      </w:r>
    </w:p>
    <w:p>
      <w:pPr>
        <w:spacing w:after="0"/>
        <w:ind w:left="0"/>
        <w:jc w:val="both"/>
      </w:pPr>
      <w:r>
        <w:rPr>
          <w:rFonts w:ascii="Times New Roman"/>
          <w:b w:val="false"/>
          <w:i w:val="false"/>
          <w:color w:val="000000"/>
          <w:sz w:val="28"/>
        </w:rPr>
        <w:t>
      электр қондырғыны немесе оның бөлігін кезекшінің өкімісіз қосу рұқсаты;</w:t>
      </w:r>
    </w:p>
    <w:p>
      <w:pPr>
        <w:spacing w:after="0"/>
        <w:ind w:left="0"/>
        <w:jc w:val="both"/>
      </w:pPr>
      <w:r>
        <w:rPr>
          <w:rFonts w:ascii="Times New Roman"/>
          <w:b w:val="false"/>
          <w:i w:val="false"/>
          <w:color w:val="000000"/>
          <w:sz w:val="28"/>
        </w:rPr>
        <w:t>
      жерге тұйықтауды уақытыша алуға рұқсат; орындалатын жұмысқа байланысты басқа да жазулар.</w:t>
      </w:r>
    </w:p>
    <w:p>
      <w:pPr>
        <w:spacing w:after="0"/>
        <w:ind w:left="0"/>
        <w:jc w:val="both"/>
      </w:pPr>
      <w:r>
        <w:rPr>
          <w:rFonts w:ascii="Times New Roman"/>
          <w:b w:val="false"/>
          <w:i w:val="false"/>
          <w:color w:val="000000"/>
          <w:sz w:val="28"/>
        </w:rPr>
        <w:t>
      15. 2-кесте жұмысқа алғаш рет рұқсаттама алғанда толтырылады.</w:t>
      </w:r>
    </w:p>
    <w:p>
      <w:pPr>
        <w:spacing w:after="0"/>
        <w:ind w:left="0"/>
        <w:jc w:val="both"/>
      </w:pPr>
      <w:r>
        <w:rPr>
          <w:rFonts w:ascii="Times New Roman"/>
          <w:b w:val="false"/>
          <w:i w:val="false"/>
          <w:color w:val="000000"/>
          <w:sz w:val="28"/>
        </w:rPr>
        <w:t>
      1-бағанда рұқсат берушіге осы рұқсатты берген тұлғаның тегі және лауазымы көрсетіледі. Рұқсат беру кезінде 1-бағанда рұқсат берген тұлға тікелей өзі лауазымын көрсетіп, қол қояды.</w:t>
      </w:r>
    </w:p>
    <w:p>
      <w:pPr>
        <w:spacing w:after="0"/>
        <w:ind w:left="0"/>
        <w:jc w:val="both"/>
      </w:pPr>
      <w:r>
        <w:rPr>
          <w:rFonts w:ascii="Times New Roman"/>
          <w:b w:val="false"/>
          <w:i w:val="false"/>
          <w:color w:val="000000"/>
          <w:sz w:val="28"/>
        </w:rPr>
        <w:t>
      Нарядтың келесі жағы</w:t>
      </w:r>
    </w:p>
    <w:p>
      <w:pPr>
        <w:spacing w:after="0"/>
        <w:ind w:left="0"/>
        <w:jc w:val="both"/>
      </w:pPr>
      <w:r>
        <w:rPr>
          <w:rFonts w:ascii="Times New Roman"/>
          <w:b w:val="false"/>
          <w:i w:val="false"/>
          <w:color w:val="000000"/>
          <w:sz w:val="28"/>
        </w:rPr>
        <w:t>
      16. Электр станцияларындағы және кіші станциялардағы электр қондырғыларында жұмыс жүргізген кезде "Жұмыс орындары әзірленді. Кернеу беріліп тұр" деген жазу жолдарында рұқсат беруші жөнделініп жатқан қосылымның ток өткізгіш бөліктері, сонымен қатар, жұмыс орнына жақын көршілес қосылымдардың кернеу беріліп тұрған ток өткізгіш бөліктерін көрсетуі керек.</w:t>
      </w:r>
    </w:p>
    <w:p>
      <w:pPr>
        <w:spacing w:after="0"/>
        <w:ind w:left="0"/>
        <w:jc w:val="both"/>
      </w:pPr>
      <w:r>
        <w:rPr>
          <w:rFonts w:ascii="Times New Roman"/>
          <w:b w:val="false"/>
          <w:i w:val="false"/>
          <w:color w:val="000000"/>
          <w:sz w:val="28"/>
        </w:rPr>
        <w:t>
      Әуе және кабельдік желідегі жұмыстар кезінде бұл жазу жолдарында жөнделіп жатқан желінің күзет аймағындағы қиып өтетін және жақындасатын басқа әуе және кабельдік желілері көрсетіледі.</w:t>
      </w:r>
    </w:p>
    <w:p>
      <w:pPr>
        <w:spacing w:after="0"/>
        <w:ind w:left="0"/>
        <w:jc w:val="both"/>
      </w:pPr>
      <w:r>
        <w:rPr>
          <w:rFonts w:ascii="Times New Roman"/>
          <w:b w:val="false"/>
          <w:i w:val="false"/>
          <w:color w:val="000000"/>
          <w:sz w:val="28"/>
        </w:rPr>
        <w:t>
      Қажет болса, рұқсат беруші өзге де ток өткізгіш бөліктерді көрсетіп жазады.</w:t>
      </w:r>
    </w:p>
    <w:p>
      <w:pPr>
        <w:spacing w:after="0"/>
        <w:ind w:left="0"/>
        <w:jc w:val="both"/>
      </w:pPr>
      <w:r>
        <w:rPr>
          <w:rFonts w:ascii="Times New Roman"/>
          <w:b w:val="false"/>
          <w:i w:val="false"/>
          <w:color w:val="000000"/>
          <w:sz w:val="28"/>
        </w:rPr>
        <w:t>
      Рұқсат беруші мен жұмыстарға жауапты басшы (жұмыс жүргізуші немесе бақылаушы, егер басшы тағайындалмаса) жұмыс орнын қабылдағаннан кейін және алғаш рет рұқсаттама берілгенде ғана "Жұмыс орындары әзірленді. Кернеу беріліп тұр" деген жазу жолдарының астына қол қояды.</w:t>
      </w:r>
    </w:p>
    <w:p>
      <w:pPr>
        <w:spacing w:after="0"/>
        <w:ind w:left="0"/>
        <w:jc w:val="both"/>
      </w:pPr>
      <w:r>
        <w:rPr>
          <w:rFonts w:ascii="Times New Roman"/>
          <w:b w:val="false"/>
          <w:i w:val="false"/>
          <w:color w:val="000000"/>
          <w:sz w:val="28"/>
        </w:rPr>
        <w:t>
      17. 3-кестеде Күні сайын жұмысқа берілетін рұқсаттама, жұмыстың аяқталуы, сонымен бірге, бригаданың басқа жұмыс орнына ауыстырылғаны жазылады.</w:t>
      </w:r>
    </w:p>
    <w:p>
      <w:pPr>
        <w:spacing w:after="0"/>
        <w:ind w:left="0"/>
        <w:jc w:val="both"/>
      </w:pPr>
      <w:r>
        <w:rPr>
          <w:rFonts w:ascii="Times New Roman"/>
          <w:b w:val="false"/>
          <w:i w:val="false"/>
          <w:color w:val="000000"/>
          <w:sz w:val="28"/>
        </w:rPr>
        <w:t>
      Егер жұмыстардың басшысы (жүргізуші) рұқсат берушінің міндеттерін қоса атқаратын болса, онда ол рұқсаттама беру кезінде 3-ші және 4-ші бағандарда қол қояды.</w:t>
      </w:r>
    </w:p>
    <w:p>
      <w:pPr>
        <w:spacing w:after="0"/>
        <w:ind w:left="0"/>
        <w:jc w:val="both"/>
      </w:pPr>
      <w:r>
        <w:rPr>
          <w:rFonts w:ascii="Times New Roman"/>
          <w:b w:val="false"/>
          <w:i w:val="false"/>
          <w:color w:val="000000"/>
          <w:sz w:val="28"/>
        </w:rPr>
        <w:t>
      18. Бригада құрамындағы өзгерістер 4-ші кестеде керсетіледі және кестенің 4-ші бағанында наряд берушінің қолымен куәландырылады. Бригада құрамының өзгеруіне телефон, радио немесе шабарман арқылы рұқсат бергенде, жұмыстардың басшысы (жүргізуші) 4-ші бағанда рұқсат берген тұлғаның аты-жөнін жазып, қол қояды.</w:t>
      </w:r>
    </w:p>
    <w:p>
      <w:pPr>
        <w:spacing w:after="0"/>
        <w:ind w:left="0"/>
        <w:jc w:val="both"/>
      </w:pPr>
      <w:r>
        <w:rPr>
          <w:rFonts w:ascii="Times New Roman"/>
          <w:b w:val="false"/>
          <w:i w:val="false"/>
          <w:color w:val="000000"/>
          <w:sz w:val="28"/>
        </w:rPr>
        <w:t>
      Бригадаға автомобиль жүргізушісін немесе механизм және кран жүргізушісін енгізгенде немесе шығарғанда, оларға бекітіліп берілген автомобильдің, механизмнің түрі көрсетіледі.</w:t>
      </w:r>
    </w:p>
    <w:p>
      <w:pPr>
        <w:spacing w:after="0"/>
        <w:ind w:left="0"/>
        <w:jc w:val="both"/>
      </w:pPr>
      <w:r>
        <w:rPr>
          <w:rFonts w:ascii="Times New Roman"/>
          <w:b w:val="false"/>
          <w:i w:val="false"/>
          <w:color w:val="000000"/>
          <w:sz w:val="28"/>
        </w:rPr>
        <w:t>
      19. Егер бригада жерлендіру құралдарын орнатпаса, онда мәтіннен "бригаданың орнатқан жерлендіру құралдары алынды" деген сөздер сызылып тасталуға тиіс. Наряд бланкісінің қалған жазу жолдары олардың атауларына және жолма-жол мәтінге сәйкес толтырылады. Пайдаланылмаған жазу жолдарында сызық салынады.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қондырғыларын</w:t>
            </w:r>
            <w:r>
              <w:br/>
            </w:r>
            <w:r>
              <w:rPr>
                <w:rFonts w:ascii="Times New Roman"/>
                <w:b w:val="false"/>
                <w:i w:val="false"/>
                <w:color w:val="000000"/>
                <w:sz w:val="20"/>
              </w:rPr>
              <w:t>пайдалану 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4-қосымша</w:t>
            </w:r>
          </w:p>
        </w:tc>
      </w:tr>
    </w:tbl>
    <w:bookmarkStart w:name="z572" w:id="365"/>
    <w:p>
      <w:pPr>
        <w:spacing w:after="0"/>
        <w:ind w:left="0"/>
        <w:jc w:val="left"/>
      </w:pPr>
      <w:r>
        <w:rPr>
          <w:rFonts w:ascii="Times New Roman"/>
          <w:b/>
          <w:i w:val="false"/>
          <w:color w:val="000000"/>
        </w:rPr>
        <w:t xml:space="preserve"> Нарядтар мен өкімдер бойынша жұмыстарды есепке алу</w:t>
      </w:r>
    </w:p>
    <w:bookmarkEnd w:id="365"/>
    <w:p>
      <w:pPr>
        <w:spacing w:after="0"/>
        <w:ind w:left="0"/>
        <w:jc w:val="both"/>
      </w:pPr>
      <w:r>
        <w:rPr>
          <w:rFonts w:ascii="Times New Roman"/>
          <w:b w:val="false"/>
          <w:i w:val="false"/>
          <w:color w:val="000000"/>
          <w:sz w:val="28"/>
        </w:rPr>
        <w:t>
      Жергілікті кезекші персоналы бар электр қондырғыларында (үйдегі кезекшіліктен басқа) нарядтар мен өкімдер бойынша жұмыстар осы үшін арналған төменде ұсынылған нысан бойынша нарядтар мен өкімдер бойынша жұмыстарды есепке алу журналында есепке алынады.</w:t>
      </w:r>
    </w:p>
    <w:p>
      <w:pPr>
        <w:spacing w:after="0"/>
        <w:ind w:left="0"/>
        <w:jc w:val="both"/>
      </w:pPr>
      <w:r>
        <w:rPr>
          <w:rFonts w:ascii="Times New Roman"/>
          <w:b w:val="false"/>
          <w:i w:val="false"/>
          <w:color w:val="000000"/>
          <w:sz w:val="28"/>
        </w:rPr>
        <w:t>
      Журналда тиісті бағандарда нарядтар бойынша жұмысқа алғашқы рұқсат беру және оның толық аяқталуы, өкімдер бойынша жұмысқа рұқсат беру және жедел персоналдың өзі немесе оның бақылауымен берілетін өкімдер бойынша жұмыстарды қоспағанда, оның аяқталуы ескеріледі, олар туралы жазба тек жедел журналда ғана жасалады. Бұдан басқа, наряд бойынша жұмысқа алғашқы және күнделікті рұқсаттамалар жедел журналға жазумен ресімделеді, бұл ретте наряд нөмірі мен жұмыс орны ғана ескеріледі.Нарядтар мен өкімдер бойынша жұмыстарды есепке алу журналын кезекші персонал жүргізеді. Журнал нөмірленеді, тігіледі және мөрмен бекітіледі. Соңғы жазбадан кейін оны сақтау мерзімі-6 ай.</w:t>
      </w:r>
    </w:p>
    <w:p>
      <w:pPr>
        <w:spacing w:after="0"/>
        <w:ind w:left="0"/>
        <w:jc w:val="both"/>
      </w:pPr>
      <w:r>
        <w:rPr>
          <w:rFonts w:ascii="Times New Roman"/>
          <w:b w:val="false"/>
          <w:i w:val="false"/>
          <w:color w:val="000000"/>
          <w:sz w:val="28"/>
        </w:rPr>
        <w:t>
      Нарядтар мен өкімдер бойынша жұмыстарды есепке алудың электрондық журналы жүргізілген жағдайда журналдың беттері өзгермейтін форматта қалыптастырылады.</w:t>
      </w:r>
    </w:p>
    <w:p>
      <w:pPr>
        <w:spacing w:after="0"/>
        <w:ind w:left="0"/>
        <w:jc w:val="both"/>
      </w:pPr>
      <w:r>
        <w:rPr>
          <w:rFonts w:ascii="Times New Roman"/>
          <w:b w:val="false"/>
          <w:i w:val="false"/>
          <w:color w:val="000000"/>
          <w:sz w:val="28"/>
        </w:rPr>
        <w:t>
      Электр қондырғыларында жергілікті жедел персоналсыз және үй кезекшілігімен жұмыстардың есеп журналы жүргізілмейді, нарядтар мен өкімдер бойынша жұмыстар жедел журналда есепке алынады.</w:t>
      </w:r>
    </w:p>
    <w:p>
      <w:pPr>
        <w:spacing w:after="0"/>
        <w:ind w:left="0"/>
        <w:jc w:val="both"/>
      </w:pPr>
      <w:r>
        <w:rPr>
          <w:rFonts w:ascii="Times New Roman"/>
          <w:b w:val="false"/>
          <w:i w:val="false"/>
          <w:color w:val="000000"/>
          <w:sz w:val="28"/>
        </w:rPr>
        <w:t>
      Нарядтар мен өкімдер бойынша жұмыстарды есепке алу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883"/>
        <w:gridCol w:w="2224"/>
        <w:gridCol w:w="2609"/>
        <w:gridCol w:w="2032"/>
        <w:gridCol w:w="1586"/>
        <w:gridCol w:w="1586"/>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нөмірі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нөмірі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атауы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 немесе бақылаушы (тегі, аты-жөні)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бойынша жұмыс істейтін бригада мүшесі (тегі, аты-жөні)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Өкімді берген тұлға (тегі, аты-жөні)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кірістік (күні, уақыты)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аяқталды (күні, уақыты)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өкімдер бойынша жұмыстардың саны көп болған кезде олардың реттік нөмірлерін жазуды ай сайын қайтадан бастауға жол беріледі;</w:t>
      </w:r>
    </w:p>
    <w:p>
      <w:pPr>
        <w:spacing w:after="0"/>
        <w:ind w:left="0"/>
        <w:jc w:val="both"/>
      </w:pPr>
      <w:r>
        <w:rPr>
          <w:rFonts w:ascii="Times New Roman"/>
          <w:b w:val="false"/>
          <w:i w:val="false"/>
          <w:color w:val="000000"/>
          <w:sz w:val="28"/>
        </w:rPr>
        <w:t>
      2) наряд бойынша жұмыстар кезінде тек 2, 3, 7 және 8-бағандар толтырылады;</w:t>
      </w:r>
    </w:p>
    <w:p>
      <w:pPr>
        <w:spacing w:after="0"/>
        <w:ind w:left="0"/>
        <w:jc w:val="both"/>
      </w:pPr>
      <w:r>
        <w:rPr>
          <w:rFonts w:ascii="Times New Roman"/>
          <w:b w:val="false"/>
          <w:i w:val="false"/>
          <w:color w:val="000000"/>
          <w:sz w:val="28"/>
        </w:rPr>
        <w:t>
      3) жергілікті жағдайларға байланысты ұсынылатын журнал нысанын толықтыруға немесе түрін өзгертуге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қондырғыларын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кезіндегі қауіпсіздік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техникасы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bookmarkStart w:name="z575" w:id="366"/>
    <w:p>
      <w:pPr>
        <w:spacing w:after="0"/>
        <w:ind w:left="0"/>
        <w:jc w:val="left"/>
      </w:pPr>
      <w:r>
        <w:rPr>
          <w:rFonts w:ascii="Times New Roman"/>
          <w:b/>
          <w:i w:val="false"/>
          <w:color w:val="000000"/>
        </w:rPr>
        <w:t xml:space="preserve"> Электр қондырғыларында жұмыс істеудің нормалары мен қағидаларын білуін тексеру туралы куәлік</w:t>
      </w:r>
    </w:p>
    <w:bookmarkEnd w:id="366"/>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Бірінші беті:</w:t>
      </w:r>
    </w:p>
    <w:p>
      <w:pPr>
        <w:spacing w:after="0"/>
        <w:ind w:left="0"/>
        <w:jc w:val="both"/>
      </w:pPr>
      <w:r>
        <w:rPr>
          <w:rFonts w:ascii="Times New Roman"/>
          <w:b w:val="false"/>
          <w:i w:val="false"/>
          <w:color w:val="000000"/>
          <w:sz w:val="28"/>
        </w:rPr>
        <w:t xml:space="preserve">
      КУӘЛІК № ____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(ұйым)</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лауазымы (мамандығы) </w:t>
      </w:r>
    </w:p>
    <w:p>
      <w:pPr>
        <w:spacing w:after="0"/>
        <w:ind w:left="0"/>
        <w:jc w:val="both"/>
      </w:pPr>
      <w:r>
        <w:rPr>
          <w:rFonts w:ascii="Times New Roman"/>
          <w:b w:val="false"/>
          <w:i w:val="false"/>
          <w:color w:val="000000"/>
          <w:sz w:val="28"/>
        </w:rPr>
        <w:t xml:space="preserve">
      Кернеуі ____________ электр қондырғыларында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ретінде жұмыс істеуге рұқсат берілді </w:t>
      </w:r>
    </w:p>
    <w:p>
      <w:pPr>
        <w:spacing w:after="0"/>
        <w:ind w:left="0"/>
        <w:jc w:val="both"/>
      </w:pPr>
      <w:r>
        <w:rPr>
          <w:rFonts w:ascii="Times New Roman"/>
          <w:b w:val="false"/>
          <w:i w:val="false"/>
          <w:color w:val="000000"/>
          <w:sz w:val="28"/>
        </w:rPr>
        <w:t xml:space="preserve">
      Берілген күні: "___" ____________ 20 __ ж. </w:t>
      </w:r>
    </w:p>
    <w:p>
      <w:pPr>
        <w:spacing w:after="0"/>
        <w:ind w:left="0"/>
        <w:jc w:val="both"/>
      </w:pPr>
      <w:r>
        <w:rPr>
          <w:rFonts w:ascii="Times New Roman"/>
          <w:b w:val="false"/>
          <w:i w:val="false"/>
          <w:color w:val="000000"/>
          <w:sz w:val="28"/>
        </w:rPr>
        <w:t xml:space="preserve">
      Жұмыс беруші (электр шаруашылығына жауапты)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
      Білімін тексеру нәтижелері жазылмаса жарамсыз. </w:t>
      </w:r>
    </w:p>
    <w:p>
      <w:pPr>
        <w:spacing w:after="0"/>
        <w:ind w:left="0"/>
        <w:jc w:val="both"/>
      </w:pPr>
      <w:r>
        <w:rPr>
          <w:rFonts w:ascii="Times New Roman"/>
          <w:b w:val="false"/>
          <w:i w:val="false"/>
          <w:color w:val="000000"/>
          <w:sz w:val="28"/>
        </w:rPr>
        <w:t>
      Қызметкер міндеттерін орындаған кезде өзімен бірге куәлігін ұдайы алып жүруге тиіс.</w:t>
      </w:r>
    </w:p>
    <w:p>
      <w:pPr>
        <w:spacing w:after="0"/>
        <w:ind w:left="0"/>
        <w:jc w:val="both"/>
      </w:pPr>
      <w:r>
        <w:rPr>
          <w:rFonts w:ascii="Times New Roman"/>
          <w:b w:val="false"/>
          <w:i w:val="false"/>
          <w:color w:val="000000"/>
          <w:sz w:val="28"/>
        </w:rPr>
        <w:t>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631"/>
        <w:gridCol w:w="2887"/>
        <w:gridCol w:w="1631"/>
        <w:gridCol w:w="2260"/>
        <w:gridCol w:w="22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 білуін тексеру нәтижелері</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себептері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жөніндегі тобы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тексеру күні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қолы</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Үшінші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571"/>
        <w:gridCol w:w="2578"/>
        <w:gridCol w:w="3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және басқа арнайы қағидалардың нормативтік құжаттарды білуін тексеру нәтижелері</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құжаттардың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қолы</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Төртінші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633"/>
        <w:gridCol w:w="50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жұмыстарды жүргізу құқығының куәлігі</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күні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қолы</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электр қондырғыларында жұмыс істеу нормалары мен қағидаларын білуін тексеру туралы куәлік көрсетілген лауазымда (кәсіпте) өз бетінше жұмыс істеуге ұсынушыны куәландыратын құжат болып табылады;</w:t>
      </w:r>
    </w:p>
    <w:p>
      <w:pPr>
        <w:spacing w:after="0"/>
        <w:ind w:left="0"/>
        <w:jc w:val="both"/>
      </w:pPr>
      <w:r>
        <w:rPr>
          <w:rFonts w:ascii="Times New Roman"/>
          <w:b w:val="false"/>
          <w:i w:val="false"/>
          <w:color w:val="000000"/>
          <w:sz w:val="28"/>
        </w:rPr>
        <w:t>
      2) куәлік қызметкерге оны жұмысқа ресімдеу кезінде беріледі және электр қондырғыларындағы жұмыс жөніндегі нормалар мен талаптарды білуін тексеру нәтижелері туралы тиісті жазбалардан кейін ғана жарамды болады;</w:t>
      </w:r>
    </w:p>
    <w:p>
      <w:pPr>
        <w:spacing w:after="0"/>
        <w:ind w:left="0"/>
        <w:jc w:val="both"/>
      </w:pPr>
      <w:r>
        <w:rPr>
          <w:rFonts w:ascii="Times New Roman"/>
          <w:b w:val="false"/>
          <w:i w:val="false"/>
          <w:color w:val="000000"/>
          <w:sz w:val="28"/>
        </w:rPr>
        <w:t xml:space="preserve">
      3) екінші бетте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10851 болып тіркелген) бекітілген Электр қондырғыларын орнату қағидаларын, осы Қағидалардың Электр қондырғыларын техникалық пайдалануды және өрт қауіпсіздігі саласындағы нормативтік құжаттарды білуіне жалпы баға қойылады;</w:t>
      </w:r>
    </w:p>
    <w:p>
      <w:pPr>
        <w:spacing w:after="0"/>
        <w:ind w:left="0"/>
        <w:jc w:val="both"/>
      </w:pPr>
      <w:r>
        <w:rPr>
          <w:rFonts w:ascii="Times New Roman"/>
          <w:b w:val="false"/>
          <w:i w:val="false"/>
          <w:color w:val="000000"/>
          <w:sz w:val="28"/>
        </w:rPr>
        <w:t xml:space="preserve">
      4) үшінші бет Қазақстан Республикасы Инвестициялар және даму министрінің 2014 жылғы 30 желтоқсандағы № 343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10244 болып тіркелген) қауіпті өндірістік объектілер үшін өнеркәсіптік қауіпсіздікті қамтамасыз ету қағидалары және басқа да арнайы қағидалар бойынша аттестаттау талап етілетін персонал үшін толтырылады;</w:t>
      </w:r>
    </w:p>
    <w:p>
      <w:pPr>
        <w:spacing w:after="0"/>
        <w:ind w:left="0"/>
        <w:jc w:val="both"/>
      </w:pPr>
      <w:r>
        <w:rPr>
          <w:rFonts w:ascii="Times New Roman"/>
          <w:b w:val="false"/>
          <w:i w:val="false"/>
          <w:color w:val="000000"/>
          <w:sz w:val="28"/>
        </w:rPr>
        <w:t>
      5) төртінші бет арнайы жұмыстарды жүргізуге рұқсат етілген персонал үшін толтырылады (жоғары өрмелеу жұмыстары; ток өткізгіш бөліктердегі кернеулі жұмыстар: оқшаулағыштар мен жалғағыш қысқыштарды тазалау, жуу және ауыстыру, арқандарды майлау; құдықтардағы, шурфтардағы, орлардағы және тереңдігі 2 метрден асатын қазаншұңқырлардағы жұмыстар; қысыммен жұмыс істейтін ыдыстарға қызмет көрсету; жабдықты жоғары кернеумен сынау (мегаомметрмен жұмыс істеуден басқа);</w:t>
      </w:r>
    </w:p>
    <w:p>
      <w:pPr>
        <w:spacing w:after="0"/>
        <w:ind w:left="0"/>
        <w:jc w:val="both"/>
      </w:pPr>
      <w:r>
        <w:rPr>
          <w:rFonts w:ascii="Times New Roman"/>
          <w:b w:val="false"/>
          <w:i w:val="false"/>
          <w:color w:val="000000"/>
          <w:sz w:val="28"/>
        </w:rPr>
        <w:t>
      6) куәлік қызметкердің қызметтік міндеттерін орындау уақытында үнемі болады және бақылаушы қызметкерлердің талабы бойынша ұсынылады;</w:t>
      </w:r>
    </w:p>
    <w:p>
      <w:pPr>
        <w:spacing w:after="0"/>
        <w:ind w:left="0"/>
        <w:jc w:val="both"/>
      </w:pPr>
      <w:r>
        <w:rPr>
          <w:rFonts w:ascii="Times New Roman"/>
          <w:b w:val="false"/>
          <w:i w:val="false"/>
          <w:color w:val="000000"/>
          <w:sz w:val="28"/>
        </w:rPr>
        <w:t>
      7) кызметкер лауазымы өзгерген жағдайда куәлік ауыстырылуға немесе жұмыстан босатылған кезде қайтарылуға тиіс;</w:t>
      </w:r>
    </w:p>
    <w:p>
      <w:pPr>
        <w:spacing w:after="0"/>
        <w:ind w:left="0"/>
        <w:jc w:val="both"/>
      </w:pPr>
      <w:r>
        <w:rPr>
          <w:rFonts w:ascii="Times New Roman"/>
          <w:b w:val="false"/>
          <w:i w:val="false"/>
          <w:color w:val="000000"/>
          <w:sz w:val="28"/>
        </w:rPr>
        <w:t>
      8) куәлік мата негізіндегі қатты мұқабадан және төрт беттен тұратын блоктан тұрады. Куәліктің өлшемі 95 мм х 65 мм. байланыстырғыштың қалаған түсі-қара шие;</w:t>
      </w:r>
    </w:p>
    <w:p>
      <w:pPr>
        <w:spacing w:after="0"/>
        <w:ind w:left="0"/>
        <w:jc w:val="both"/>
      </w:pPr>
      <w:r>
        <w:rPr>
          <w:rFonts w:ascii="Times New Roman"/>
          <w:b w:val="false"/>
          <w:i w:val="false"/>
          <w:color w:val="000000"/>
          <w:sz w:val="28"/>
        </w:rPr>
        <w:t>
      9) мұқабаның беткі жағында қарама-қарсы (ақ немесе сары) түспен: куәлік деген жазу бедерленген.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