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04083" w14:textId="2e040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"Жануарларды еріксіз және (немесе) жартылай ерікті жағдайларда ұстау және өсіру қағидаларын бекіту туралы" Қазақстан Республикасы Премьер-Министрінің орынбасары - Қазақстан Республикасы Ауыл шаруашылығы министрінің 2017 жылғы 25 тамыздағы № 354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2021 жылғы 9 шiлдедегі № 241 бұйрығы. Қазақстан Республикасының Әділет министрлігінде 2021 жылғы 14 шiлдеде № 23508 болып тіркелді</w:t>
      </w:r>
    </w:p>
    <w:p>
      <w:pPr>
        <w:spacing w:after="0"/>
        <w:ind w:left="0"/>
        <w:jc w:val="both"/>
      </w:pPr>
      <w:bookmarkStart w:name="z1" w:id="0"/>
      <w:r>
        <w:rPr>
          <w:rFonts w:ascii="Times New Roman"/>
          <w:b w:val="false"/>
          <w:i w:val="false"/>
          <w:color w:val="000000"/>
          <w:sz w:val="28"/>
        </w:rPr>
        <w:t xml:space="preserve">
      1. "Жануарлар дүниесiн қорғау, өсiмiн молайту және пайдалану туралы" 2004 жылғы 9 шілдедегі Қазақстан Республикасы Заңының 9-бабы 1-тармағының </w:t>
      </w:r>
      <w:r>
        <w:rPr>
          <w:rFonts w:ascii="Times New Roman"/>
          <w:b w:val="false"/>
          <w:i w:val="false"/>
          <w:color w:val="000000"/>
          <w:sz w:val="28"/>
        </w:rPr>
        <w:t>69)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"Жануарларды еріксіз және (немесе) жартылай ерікті жағдайларда ұстау және өсіру қағидаларын бекіту туралы" Қазақстан Республикасы Премьер-Министрінің орынбасары - Қазақстан Республикасы Ауыл шаруашылығы министрінің 2017 жылғы 25 тамыздағы № 354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актілерінің мемлекеттік тізілімінде № 15772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бұйрықтың</w:t>
      </w:r>
      <w:r>
        <w:rPr>
          <w:rFonts w:ascii="Times New Roman"/>
          <w:b w:val="false"/>
          <w:i w:val="false"/>
          <w:color w:val="000000"/>
          <w:sz w:val="28"/>
        </w:rPr>
        <w:t xml:space="preserve"> тақырыбы мынадай редакцияда жазылсын:</w:t>
      </w:r>
    </w:p>
    <w:bookmarkStart w:name="z4" w:id="2"/>
    <w:p>
      <w:pPr>
        <w:spacing w:after="0"/>
        <w:ind w:left="0"/>
        <w:jc w:val="both"/>
      </w:pPr>
      <w:r>
        <w:rPr>
          <w:rFonts w:ascii="Times New Roman"/>
          <w:b w:val="false"/>
          <w:i w:val="false"/>
          <w:color w:val="000000"/>
          <w:sz w:val="28"/>
        </w:rPr>
        <w:t>
      "Жануарлардың сирек кездесетін және құрып кету қаупі төнген түрлерін және құрып кету қаупі төнген жабайы фауна мен флора түрлерімен халықаралық сауда туралы конвенцияның қолданылу аясына кіретін жануарлардың түрлерін еріксіз және жартылай ерікті жағдайларда ұстау, өсіру қағидаларын бекіту туралы";</w:t>
      </w:r>
    </w:p>
    <w:bookmarkEnd w:id="2"/>
    <w:bookmarkStart w:name="z5" w:id="3"/>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3"/>
    <w:bookmarkStart w:name="z6" w:id="4"/>
    <w:p>
      <w:pPr>
        <w:spacing w:after="0"/>
        <w:ind w:left="0"/>
        <w:jc w:val="both"/>
      </w:pPr>
      <w:r>
        <w:rPr>
          <w:rFonts w:ascii="Times New Roman"/>
          <w:b w:val="false"/>
          <w:i w:val="false"/>
          <w:color w:val="000000"/>
          <w:sz w:val="28"/>
        </w:rPr>
        <w:t>
      "1. Жануарлардың сирек кездесетін және құрып кету қаупі төнген түрлерін және құрып кету қаупі төнген жабайы фауна мен флора түрлерімен халықаралық сауда туралы конвенцияның қолданылу аясына кіретін жануарлардың түрлерін еріксіз және жартылай ерікті жағдайларда ұстау, өсіру қағидалары бекітілсін.";</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Жануарларды еріксіз және (немесе) жартылай ерікті жағдайларда ұстау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5"/>
    <w:bookmarkStart w:name="z8" w:id="6"/>
    <w:p>
      <w:pPr>
        <w:spacing w:after="0"/>
        <w:ind w:left="0"/>
        <w:jc w:val="both"/>
      </w:pPr>
      <w:r>
        <w:rPr>
          <w:rFonts w:ascii="Times New Roman"/>
          <w:b w:val="false"/>
          <w:i w:val="false"/>
          <w:color w:val="000000"/>
          <w:sz w:val="28"/>
        </w:rPr>
        <w:t xml:space="preserve">
      2. Қазақстан Республикасы Экология, геология және табиғи ресурстар министрлігі Орман шаруашылығы және жануарлар дүниесі комитеті Қазақстан Республикасының заңнамасында белгіленген тәртіппен: </w:t>
      </w:r>
    </w:p>
    <w:bookmarkEnd w:id="6"/>
    <w:bookmarkStart w:name="z9"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
    <w:bookmarkStart w:name="z10" w:id="8"/>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8"/>
    <w:bookmarkStart w:name="z11" w:id="9"/>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1) және 2) тармақшыларында көзделген іс-шаралардың орындалуы туралы мәліметтердің ұсынылуын қамтамасыз етсін. </w:t>
      </w:r>
    </w:p>
    <w:bookmarkEnd w:id="9"/>
    <w:bookmarkStart w:name="z12"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10"/>
    <w:bookmarkStart w:name="z13"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Экология, геология және табиғи</w:t>
            </w:r>
            <w:r>
              <w:br/>
            </w:r>
            <w:r>
              <w:rPr>
                <w:rFonts w:ascii="Times New Roman"/>
                <w:b w:val="false"/>
                <w:i/>
                <w:color w:val="000000"/>
                <w:sz w:val="20"/>
              </w:rPr>
              <w:t>ресурстар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2021 жылғы 9 шілдедегі</w:t>
            </w:r>
            <w:r>
              <w:br/>
            </w:r>
            <w:r>
              <w:rPr>
                <w:rFonts w:ascii="Times New Roman"/>
                <w:b w:val="false"/>
                <w:i w:val="false"/>
                <w:color w:val="000000"/>
                <w:sz w:val="20"/>
              </w:rPr>
              <w:t>№ 241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27 ақпандағы</w:t>
            </w:r>
            <w:r>
              <w:br/>
            </w:r>
            <w:r>
              <w:rPr>
                <w:rFonts w:ascii="Times New Roman"/>
                <w:b w:val="false"/>
                <w:i w:val="false"/>
                <w:color w:val="000000"/>
                <w:sz w:val="20"/>
              </w:rPr>
              <w:t>№ 18-03/143 бұйрығымен</w:t>
            </w:r>
            <w:r>
              <w:br/>
            </w:r>
            <w:r>
              <w:rPr>
                <w:rFonts w:ascii="Times New Roman"/>
                <w:b w:val="false"/>
                <w:i w:val="false"/>
                <w:color w:val="000000"/>
                <w:sz w:val="20"/>
              </w:rPr>
              <w:t>бекітілген</w:t>
            </w:r>
          </w:p>
        </w:tc>
      </w:tr>
    </w:tbl>
    <w:bookmarkStart w:name="z16" w:id="12"/>
    <w:p>
      <w:pPr>
        <w:spacing w:after="0"/>
        <w:ind w:left="0"/>
        <w:jc w:val="left"/>
      </w:pPr>
      <w:r>
        <w:rPr>
          <w:rFonts w:ascii="Times New Roman"/>
          <w:b/>
          <w:i w:val="false"/>
          <w:color w:val="000000"/>
        </w:rPr>
        <w:t xml:space="preserve"> Жануарлардың сирек кездесетін және құрып кету қаупі төнген түрлерін және құрып кету қаупі төнген жабайы фауна мен флора түрлерімен халықаралық сауда туралы конвенцияның қолданылу аясына кіретін жануарлардың түрлерін еріксіз және жартылай ерікті жағдайларда ұстау, өсіру қағидалары</w:t>
      </w:r>
    </w:p>
    <w:bookmarkEnd w:id="12"/>
    <w:bookmarkStart w:name="z17" w:id="13"/>
    <w:p>
      <w:pPr>
        <w:spacing w:after="0"/>
        <w:ind w:left="0"/>
        <w:jc w:val="left"/>
      </w:pPr>
      <w:r>
        <w:rPr>
          <w:rFonts w:ascii="Times New Roman"/>
          <w:b/>
          <w:i w:val="false"/>
          <w:color w:val="000000"/>
        </w:rPr>
        <w:t xml:space="preserve"> 1-тарау. Жалпы қағидалар</w:t>
      </w:r>
    </w:p>
    <w:bookmarkEnd w:id="13"/>
    <w:bookmarkStart w:name="z18" w:id="14"/>
    <w:p>
      <w:pPr>
        <w:spacing w:after="0"/>
        <w:ind w:left="0"/>
        <w:jc w:val="both"/>
      </w:pPr>
      <w:r>
        <w:rPr>
          <w:rFonts w:ascii="Times New Roman"/>
          <w:b w:val="false"/>
          <w:i w:val="false"/>
          <w:color w:val="000000"/>
          <w:sz w:val="28"/>
        </w:rPr>
        <w:t xml:space="preserve">
      1. Осы жануарлардың сирек кездесетін және құрып кету қаупі төнген түрлерін және құрып кету қаупі төнген жабайы фауна мен флора түрлерімен халықаралық сауда туралы конвенцияның қолданылу аясына кіретін жануарлардың түрлерін еріксіз және жартылай ерікті жағдайларда ұстау, өсіру қағидалары (бұдан әрі - Қағидалар) "Жануарлар дүниесін қорғау, өсімін молайту және пайдалану туралы" 2004 жылғы 9 шілдедегі Қазақстан Республикасы Заңының 9-бабы 1-тармағының </w:t>
      </w:r>
      <w:r>
        <w:rPr>
          <w:rFonts w:ascii="Times New Roman"/>
          <w:b w:val="false"/>
          <w:i w:val="false"/>
          <w:color w:val="000000"/>
          <w:sz w:val="28"/>
        </w:rPr>
        <w:t>69) тармақшасына</w:t>
      </w:r>
      <w:r>
        <w:rPr>
          <w:rFonts w:ascii="Times New Roman"/>
          <w:b w:val="false"/>
          <w:i w:val="false"/>
          <w:color w:val="000000"/>
          <w:sz w:val="28"/>
        </w:rPr>
        <w:t xml:space="preserve"> сәйкес әзірленді және жануарлардың сирек кездесетін және құрып кету қаупі төнген түрлерін және құрып кету қаупі төнген жабайы фауна мен флора түрлерімен халықаралық сауда туралы конвенцияның қолданылу аясына кіретін жануарлардың түрлерін еріксіз және жартылай ерікті жағдайларда ұстау, өсіру тәртібін айқындайды.</w:t>
      </w:r>
    </w:p>
    <w:bookmarkEnd w:id="14"/>
    <w:bookmarkStart w:name="z19" w:id="1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5"/>
    <w:p>
      <w:pPr>
        <w:spacing w:after="0"/>
        <w:ind w:left="0"/>
        <w:jc w:val="both"/>
      </w:pPr>
      <w:r>
        <w:rPr>
          <w:rFonts w:ascii="Times New Roman"/>
          <w:b w:val="false"/>
          <w:i w:val="false"/>
          <w:color w:val="000000"/>
          <w:sz w:val="28"/>
        </w:rPr>
        <w:t>
      1) жануарларды еріксіз жағдайларда ұстау - жануарларды торларда, вольерлерде ұстау;</w:t>
      </w:r>
    </w:p>
    <w:p>
      <w:pPr>
        <w:spacing w:after="0"/>
        <w:ind w:left="0"/>
        <w:jc w:val="both"/>
      </w:pPr>
      <w:r>
        <w:rPr>
          <w:rFonts w:ascii="Times New Roman"/>
          <w:b w:val="false"/>
          <w:i w:val="false"/>
          <w:color w:val="000000"/>
          <w:sz w:val="28"/>
        </w:rPr>
        <w:t>
      2) жануарларды жартылай ерікті жағдайларда ұстау - жануарларды табиғи мекендеу ортасына жақын жағдайларда ұстау, онда олар көбінесе табиғи азықтармен қоректенеді, бірақ олардың табиғи алқаптардың қолдан оқшауланған учаскесінен тыс еркін орын алмастыруға мүмкіндігі болмайды;</w:t>
      </w:r>
    </w:p>
    <w:p>
      <w:pPr>
        <w:spacing w:after="0"/>
        <w:ind w:left="0"/>
        <w:jc w:val="both"/>
      </w:pPr>
      <w:r>
        <w:rPr>
          <w:rFonts w:ascii="Times New Roman"/>
          <w:b w:val="false"/>
          <w:i w:val="false"/>
          <w:color w:val="000000"/>
          <w:sz w:val="28"/>
        </w:rPr>
        <w:t>
      3) жануарлар - құрғақта, суда, атмосферада және топырақта табиғи еркiндiк жағдайында болатын жабайы жануарлар (сүтқоректiлер, құстар, бауырымен жорғалаушылар, қосмекендiлер, балықтар, моллюскалар, жәндiктер).</w:t>
      </w:r>
    </w:p>
    <w:bookmarkStart w:name="z20" w:id="16"/>
    <w:p>
      <w:pPr>
        <w:spacing w:after="0"/>
        <w:ind w:left="0"/>
        <w:jc w:val="both"/>
      </w:pPr>
      <w:r>
        <w:rPr>
          <w:rFonts w:ascii="Times New Roman"/>
          <w:b w:val="false"/>
          <w:i w:val="false"/>
          <w:color w:val="000000"/>
          <w:sz w:val="28"/>
        </w:rPr>
        <w:t>
      3. Жануарларды тұтқында және жартылай ерікті жағдайда ұстау және өсіру жануарларға адамгершілік көзқарас принципіне негізделген.</w:t>
      </w:r>
    </w:p>
    <w:bookmarkEnd w:id="16"/>
    <w:bookmarkStart w:name="z21" w:id="17"/>
    <w:p>
      <w:pPr>
        <w:spacing w:after="0"/>
        <w:ind w:left="0"/>
        <w:jc w:val="left"/>
      </w:pPr>
      <w:r>
        <w:rPr>
          <w:rFonts w:ascii="Times New Roman"/>
          <w:b/>
          <w:i w:val="false"/>
          <w:color w:val="000000"/>
        </w:rPr>
        <w:t xml:space="preserve"> 2 тарау. Жануарлардың сирек кездесетін және құрып кету қаупі төнген түрлерін және құрып кету қаупі төнген жабайы фауна мен флора түрлерімен халықаралық сауда туралы конвенцияның қолданылу аясына кіретін жануарлардың түрлерін еріксіз және жартылай ерікті жағдайларда ұстау тәртібі</w:t>
      </w:r>
    </w:p>
    <w:bookmarkEnd w:id="17"/>
    <w:bookmarkStart w:name="z22" w:id="18"/>
    <w:p>
      <w:pPr>
        <w:spacing w:after="0"/>
        <w:ind w:left="0"/>
        <w:jc w:val="both"/>
      </w:pPr>
      <w:r>
        <w:rPr>
          <w:rFonts w:ascii="Times New Roman"/>
          <w:b w:val="false"/>
          <w:i w:val="false"/>
          <w:color w:val="000000"/>
          <w:sz w:val="28"/>
        </w:rPr>
        <w:t>
      4. Жануарларды еріксіз және жартылай ерікті жағдайларда ұстау мыналар болған жағдайда рұқсат беріледі:</w:t>
      </w:r>
    </w:p>
    <w:bookmarkEnd w:id="18"/>
    <w:p>
      <w:pPr>
        <w:spacing w:after="0"/>
        <w:ind w:left="0"/>
        <w:jc w:val="both"/>
      </w:pPr>
      <w:r>
        <w:rPr>
          <w:rFonts w:ascii="Times New Roman"/>
          <w:b w:val="false"/>
          <w:i w:val="false"/>
          <w:color w:val="000000"/>
          <w:sz w:val="28"/>
        </w:rPr>
        <w:t>
      жануарды сатып алудың заңдылығын растайтын құжаттар:</w:t>
      </w:r>
    </w:p>
    <w:p>
      <w:pPr>
        <w:spacing w:after="0"/>
        <w:ind w:left="0"/>
        <w:jc w:val="both"/>
      </w:pPr>
      <w:r>
        <w:rPr>
          <w:rFonts w:ascii="Times New Roman"/>
          <w:b w:val="false"/>
          <w:i w:val="false"/>
          <w:color w:val="000000"/>
          <w:sz w:val="28"/>
        </w:rPr>
        <w:t xml:space="preserve">
      1) "Жануарлар дүниесін пайдалануға рұқсаттар беру қағидаларын бекіту туралы" Қазақстан Республикасы Ауыл шаруашылығы министрінің міндетін атқарушының 2014 жылғы 19 желтоқсандағы № 18-04/675 </w:t>
      </w:r>
      <w:r>
        <w:rPr>
          <w:rFonts w:ascii="Times New Roman"/>
          <w:b w:val="false"/>
          <w:i w:val="false"/>
          <w:color w:val="000000"/>
          <w:sz w:val="28"/>
        </w:rPr>
        <w:t>бұйрығына</w:t>
      </w:r>
      <w:r>
        <w:rPr>
          <w:rFonts w:ascii="Times New Roman"/>
          <w:b w:val="false"/>
          <w:i w:val="false"/>
          <w:color w:val="000000"/>
          <w:sz w:val="28"/>
        </w:rPr>
        <w:t xml:space="preserve"> сәйкес жануарлар дүниесін пайдалануға жергілікті атқарушы органның рұқсаты қажет (Нормативтік құқықтық актілерді мемлекеттік тіркеу тізілімінде № 10168 болып тіркелген);</w:t>
      </w:r>
    </w:p>
    <w:p>
      <w:pPr>
        <w:spacing w:after="0"/>
        <w:ind w:left="0"/>
        <w:jc w:val="both"/>
      </w:pPr>
      <w:r>
        <w:rPr>
          <w:rFonts w:ascii="Times New Roman"/>
          <w:b w:val="false"/>
          <w:i w:val="false"/>
          <w:color w:val="000000"/>
          <w:sz w:val="28"/>
        </w:rPr>
        <w:t xml:space="preserve">
      2) Заңның 15-бабының </w:t>
      </w:r>
      <w:r>
        <w:rPr>
          <w:rFonts w:ascii="Times New Roman"/>
          <w:b w:val="false"/>
          <w:i w:val="false"/>
          <w:color w:val="000000"/>
          <w:sz w:val="28"/>
        </w:rPr>
        <w:t>3-тармағына</w:t>
      </w:r>
      <w:r>
        <w:rPr>
          <w:rFonts w:ascii="Times New Roman"/>
          <w:b w:val="false"/>
          <w:i w:val="false"/>
          <w:color w:val="000000"/>
          <w:sz w:val="28"/>
        </w:rPr>
        <w:t xml:space="preserve"> сәйкес жануарлардың сирек кездесетін және жойылып кету қаупі төнген түрлерін алып қоюға Қазақстан Республикасы Үкіметінің шешімі қажет;</w:t>
      </w:r>
    </w:p>
    <w:p>
      <w:pPr>
        <w:spacing w:after="0"/>
        <w:ind w:left="0"/>
        <w:jc w:val="both"/>
      </w:pPr>
      <w:r>
        <w:rPr>
          <w:rFonts w:ascii="Times New Roman"/>
          <w:b w:val="false"/>
          <w:i w:val="false"/>
          <w:color w:val="000000"/>
          <w:sz w:val="28"/>
        </w:rPr>
        <w:t xml:space="preserve">
      3) басқа елден әкелу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 қағидаларын бекіту туралы" Қазақстан Республикасы Ауыл шаруашылығы министрінің міндетін атқарушы 2015 жылғы 27 ақпандағы № 18-03/143 </w:t>
      </w:r>
      <w:r>
        <w:rPr>
          <w:rFonts w:ascii="Times New Roman"/>
          <w:b w:val="false"/>
          <w:i w:val="false"/>
          <w:color w:val="000000"/>
          <w:sz w:val="28"/>
        </w:rPr>
        <w:t>бұйрығына</w:t>
      </w:r>
      <w:r>
        <w:rPr>
          <w:rFonts w:ascii="Times New Roman"/>
          <w:b w:val="false"/>
          <w:i w:val="false"/>
          <w:color w:val="000000"/>
          <w:sz w:val="28"/>
        </w:rPr>
        <w:t xml:space="preserve"> сәйкес әкімшілік органның рұқсаты қажет (Нормативтік құқықтық актілерді мемлекеттік тіркеу тізілімінде № 11935 болып тіркелген);</w:t>
      </w:r>
    </w:p>
    <w:p>
      <w:pPr>
        <w:spacing w:after="0"/>
        <w:ind w:left="0"/>
        <w:jc w:val="both"/>
      </w:pPr>
      <w:r>
        <w:rPr>
          <w:rFonts w:ascii="Times New Roman"/>
          <w:b w:val="false"/>
          <w:i w:val="false"/>
          <w:color w:val="000000"/>
          <w:sz w:val="28"/>
        </w:rPr>
        <w:t>
      4) сыйға тарту, сыйға тарту шарты болуы қажет;</w:t>
      </w:r>
    </w:p>
    <w:p>
      <w:pPr>
        <w:spacing w:after="0"/>
        <w:ind w:left="0"/>
        <w:jc w:val="both"/>
      </w:pPr>
      <w:r>
        <w:rPr>
          <w:rFonts w:ascii="Times New Roman"/>
          <w:b w:val="false"/>
          <w:i w:val="false"/>
          <w:color w:val="000000"/>
          <w:sz w:val="28"/>
        </w:rPr>
        <w:t>
      5) сатуды сатып алу үшін сізде тиісті чек немесе сату шарты болуы керек;</w:t>
      </w:r>
    </w:p>
    <w:p>
      <w:pPr>
        <w:spacing w:after="0"/>
        <w:ind w:left="0"/>
        <w:jc w:val="both"/>
      </w:pPr>
      <w:r>
        <w:rPr>
          <w:rFonts w:ascii="Times New Roman"/>
          <w:b w:val="false"/>
          <w:i w:val="false"/>
          <w:color w:val="000000"/>
          <w:sz w:val="28"/>
        </w:rPr>
        <w:t>
      6) биологиялық, түрлік және жекелеген ерекшеліктеріне сәйкес келетін ұстау жағдайлары.</w:t>
      </w:r>
    </w:p>
    <w:bookmarkStart w:name="z23" w:id="19"/>
    <w:p>
      <w:pPr>
        <w:spacing w:after="0"/>
        <w:ind w:left="0"/>
        <w:jc w:val="both"/>
      </w:pPr>
      <w:r>
        <w:rPr>
          <w:rFonts w:ascii="Times New Roman"/>
          <w:b w:val="false"/>
          <w:i w:val="false"/>
          <w:color w:val="000000"/>
          <w:sz w:val="28"/>
        </w:rPr>
        <w:t>
      5. Жануарларды еріксіз және жартылай ерікті ұстау:</w:t>
      </w:r>
    </w:p>
    <w:bookmarkEnd w:id="19"/>
    <w:p>
      <w:pPr>
        <w:spacing w:after="0"/>
        <w:ind w:left="0"/>
        <w:jc w:val="both"/>
      </w:pPr>
      <w:r>
        <w:rPr>
          <w:rFonts w:ascii="Times New Roman"/>
          <w:b w:val="false"/>
          <w:i w:val="false"/>
          <w:color w:val="000000"/>
          <w:sz w:val="28"/>
        </w:rPr>
        <w:t>
      бос уақытты ұйымдастыру кезінде экологиялық-тәрбие жұмысын көрсету және өткізу;</w:t>
      </w:r>
    </w:p>
    <w:p>
      <w:pPr>
        <w:spacing w:after="0"/>
        <w:ind w:left="0"/>
        <w:jc w:val="both"/>
      </w:pPr>
      <w:r>
        <w:rPr>
          <w:rFonts w:ascii="Times New Roman"/>
          <w:b w:val="false"/>
          <w:i w:val="false"/>
          <w:color w:val="000000"/>
          <w:sz w:val="28"/>
        </w:rPr>
        <w:t>
      жануарларды оңалту;</w:t>
      </w:r>
    </w:p>
    <w:p>
      <w:pPr>
        <w:spacing w:after="0"/>
        <w:ind w:left="0"/>
        <w:jc w:val="both"/>
      </w:pPr>
      <w:r>
        <w:rPr>
          <w:rFonts w:ascii="Times New Roman"/>
          <w:b w:val="false"/>
          <w:i w:val="false"/>
          <w:color w:val="000000"/>
          <w:sz w:val="28"/>
        </w:rPr>
        <w:t>
      ұлттық табиғи парктерде, жануарларды өсіру орталықтарында өсіру және одан әрі реинтродукциялау;</w:t>
      </w:r>
    </w:p>
    <w:p>
      <w:pPr>
        <w:spacing w:after="0"/>
        <w:ind w:left="0"/>
        <w:jc w:val="both"/>
      </w:pPr>
      <w:r>
        <w:rPr>
          <w:rFonts w:ascii="Times New Roman"/>
          <w:b w:val="false"/>
          <w:i w:val="false"/>
          <w:color w:val="000000"/>
          <w:sz w:val="28"/>
        </w:rPr>
        <w:t>
      ғылыми зерттеулер жүргізу;</w:t>
      </w:r>
    </w:p>
    <w:p>
      <w:pPr>
        <w:spacing w:after="0"/>
        <w:ind w:left="0"/>
        <w:jc w:val="both"/>
      </w:pPr>
      <w:r>
        <w:rPr>
          <w:rFonts w:ascii="Times New Roman"/>
          <w:b w:val="false"/>
          <w:i w:val="false"/>
          <w:color w:val="000000"/>
          <w:sz w:val="28"/>
        </w:rPr>
        <w:t>
      аңшылық шаруашылықтарындағы аңшылық алқаптарының өнімділігін арттыру үшін;</w:t>
      </w:r>
    </w:p>
    <w:p>
      <w:pPr>
        <w:spacing w:after="0"/>
        <w:ind w:left="0"/>
        <w:jc w:val="both"/>
      </w:pPr>
      <w:r>
        <w:rPr>
          <w:rFonts w:ascii="Times New Roman"/>
          <w:b w:val="false"/>
          <w:i w:val="false"/>
          <w:color w:val="000000"/>
          <w:sz w:val="28"/>
        </w:rPr>
        <w:t>
      (сатуға, ет, тері, жұмыртқа, мүйіз) алуға, аң аулауды жүргізуге, сафариде парктерде, фермерлік аңшылық шаруашылықтарындағы демонстрациялық вольерлерде көрсету мақсаттарында жол беріледі.</w:t>
      </w:r>
    </w:p>
    <w:bookmarkStart w:name="z24" w:id="20"/>
    <w:p>
      <w:pPr>
        <w:spacing w:after="0"/>
        <w:ind w:left="0"/>
        <w:jc w:val="both"/>
      </w:pPr>
      <w:r>
        <w:rPr>
          <w:rFonts w:ascii="Times New Roman"/>
          <w:b w:val="false"/>
          <w:i w:val="false"/>
          <w:color w:val="000000"/>
          <w:sz w:val="28"/>
        </w:rPr>
        <w:t xml:space="preserve">
      6. Жануарларды еріксіз және (немесе) жартылай ерікті жағдайларда ұстауға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алаңдардың ең төменгі нормалары сақталған кезде жол беріледі.</w:t>
      </w:r>
    </w:p>
    <w:bookmarkEnd w:id="20"/>
    <w:bookmarkStart w:name="z25" w:id="21"/>
    <w:p>
      <w:pPr>
        <w:spacing w:after="0"/>
        <w:ind w:left="0"/>
        <w:jc w:val="both"/>
      </w:pPr>
      <w:r>
        <w:rPr>
          <w:rFonts w:ascii="Times New Roman"/>
          <w:b w:val="false"/>
          <w:i w:val="false"/>
          <w:color w:val="000000"/>
          <w:sz w:val="28"/>
        </w:rPr>
        <w:t>
      7. Жануарларды ұстау жағдайлары олардың биологиялық, түрлік және жеке қажеттіліктерін қамтамасыз етеді, сондай-ақ оларды ұстау орындарынан шығуын болдырмайды.</w:t>
      </w:r>
    </w:p>
    <w:bookmarkEnd w:id="21"/>
    <w:bookmarkStart w:name="z26" w:id="22"/>
    <w:p>
      <w:pPr>
        <w:spacing w:after="0"/>
        <w:ind w:left="0"/>
        <w:jc w:val="both"/>
      </w:pPr>
      <w:r>
        <w:rPr>
          <w:rFonts w:ascii="Times New Roman"/>
          <w:b w:val="false"/>
          <w:i w:val="false"/>
          <w:color w:val="000000"/>
          <w:sz w:val="28"/>
        </w:rPr>
        <w:t>
      8. Жануарларды ұстау орны жануарларды орналастыру үшін құралдармен жабдықталған, олардың тіршілік әрекетін қамтамасыз ететін (апандар, ұялар, паналар) кеңістікпен қамтамасыз етіледі.</w:t>
      </w:r>
    </w:p>
    <w:bookmarkEnd w:id="22"/>
    <w:p>
      <w:pPr>
        <w:spacing w:after="0"/>
        <w:ind w:left="0"/>
        <w:jc w:val="both"/>
      </w:pPr>
      <w:r>
        <w:rPr>
          <w:rFonts w:ascii="Times New Roman"/>
          <w:b w:val="false"/>
          <w:i w:val="false"/>
          <w:color w:val="000000"/>
          <w:sz w:val="28"/>
        </w:rPr>
        <w:t>
      Барлық жабдықтар, оның ішінде электр аспаптары жануарларды жарақаттаусыз және зақымдамай орнатылады.</w:t>
      </w:r>
    </w:p>
    <w:bookmarkStart w:name="z27" w:id="23"/>
    <w:p>
      <w:pPr>
        <w:spacing w:after="0"/>
        <w:ind w:left="0"/>
        <w:jc w:val="both"/>
      </w:pPr>
      <w:r>
        <w:rPr>
          <w:rFonts w:ascii="Times New Roman"/>
          <w:b w:val="false"/>
          <w:i w:val="false"/>
          <w:color w:val="000000"/>
          <w:sz w:val="28"/>
        </w:rPr>
        <w:t>
      9. Жануарларды еркін ұстау кезінде жаңбырдан, қардан, желден немесе олардың жайлылығы мен әл-ауқатына шамадан тыс күн сәулесінен паналауды қамтамасыз етеді.</w:t>
      </w:r>
    </w:p>
    <w:bookmarkEnd w:id="23"/>
    <w:bookmarkStart w:name="z28" w:id="24"/>
    <w:p>
      <w:pPr>
        <w:spacing w:after="0"/>
        <w:ind w:left="0"/>
        <w:jc w:val="both"/>
      </w:pPr>
      <w:r>
        <w:rPr>
          <w:rFonts w:ascii="Times New Roman"/>
          <w:b w:val="false"/>
          <w:i w:val="false"/>
          <w:color w:val="000000"/>
          <w:sz w:val="28"/>
        </w:rPr>
        <w:t>
      10. Жануарларды ұстау орындарында анықталған жабдықтардың, торлардың, вольерлердің ақаулықтары дереу жойылуға тиіс. Жоғарыда көрсетілген ақаулықтарды тез жою мүмкін болмаған жағдайда жануарларды басқа орынжайға ауыстырады, ал ауыстыру мүмкін болмаған жағдайда қауіп көзімен жанасудан оқшаулайды.</w:t>
      </w:r>
    </w:p>
    <w:bookmarkEnd w:id="24"/>
    <w:bookmarkStart w:name="z29" w:id="25"/>
    <w:p>
      <w:pPr>
        <w:spacing w:after="0"/>
        <w:ind w:left="0"/>
        <w:jc w:val="both"/>
      </w:pPr>
      <w:r>
        <w:rPr>
          <w:rFonts w:ascii="Times New Roman"/>
          <w:b w:val="false"/>
          <w:i w:val="false"/>
          <w:color w:val="000000"/>
          <w:sz w:val="28"/>
        </w:rPr>
        <w:t>
      11. Температуралық режим, жануарларды ұстау орындарын желдету және жарықтандыру жануарлардың түріне сәйкес көзделеді. Жарықтандыру денсаулық және гигиена жағдайына ағымдағы тексеру жүргізу үшін, сондай-ақ жинау үшін жүзеге асырылады.</w:t>
      </w:r>
    </w:p>
    <w:bookmarkEnd w:id="25"/>
    <w:p>
      <w:pPr>
        <w:spacing w:after="0"/>
        <w:ind w:left="0"/>
        <w:jc w:val="both"/>
      </w:pPr>
      <w:r>
        <w:rPr>
          <w:rFonts w:ascii="Times New Roman"/>
          <w:b w:val="false"/>
          <w:i w:val="false"/>
          <w:color w:val="000000"/>
          <w:sz w:val="28"/>
        </w:rPr>
        <w:t>
      Жасанды жарық көздерінің күн сәулесіне барынша жақын және жануарлардың жайсыздығын немесе жансыздығын тудырмайтындай қарқындылығы болуы қажет.</w:t>
      </w:r>
    </w:p>
    <w:bookmarkStart w:name="z30" w:id="26"/>
    <w:p>
      <w:pPr>
        <w:spacing w:after="0"/>
        <w:ind w:left="0"/>
        <w:jc w:val="both"/>
      </w:pPr>
      <w:r>
        <w:rPr>
          <w:rFonts w:ascii="Times New Roman"/>
          <w:b w:val="false"/>
          <w:i w:val="false"/>
          <w:color w:val="000000"/>
          <w:sz w:val="28"/>
        </w:rPr>
        <w:t>
      12. Жануарларды азықтандыру әр дарақтың нақты түрі мен жеке қажеттіліктерін ескеретін азық рационы бойынша жүзеге асырылады.</w:t>
      </w:r>
    </w:p>
    <w:bookmarkEnd w:id="26"/>
    <w:p>
      <w:pPr>
        <w:spacing w:after="0"/>
        <w:ind w:left="0"/>
        <w:jc w:val="both"/>
      </w:pPr>
      <w:r>
        <w:rPr>
          <w:rFonts w:ascii="Times New Roman"/>
          <w:b w:val="false"/>
          <w:i w:val="false"/>
          <w:color w:val="000000"/>
          <w:sz w:val="28"/>
        </w:rPr>
        <w:t>
      Рационды жасаған кезде әрбір жануардың ұстау жағдайлары, мөлшері, жасы мен белсенділігі және ерекше жағдайларда қажеттілігі (мысалы, жануардың физиологиялық қажеттілігі, жануарларды топта/табында ұстау, қысқы ұйқы) және белгілі бір жануарларға арналған рационның ерекшеліктері (мысалы, ветеринариялық емдеудегі жануарларға, жүктілігі бар аналық жануарлар үшін, төлдерге) ескеріледі.</w:t>
      </w:r>
    </w:p>
    <w:bookmarkStart w:name="z31" w:id="27"/>
    <w:p>
      <w:pPr>
        <w:spacing w:after="0"/>
        <w:ind w:left="0"/>
        <w:jc w:val="both"/>
      </w:pPr>
      <w:r>
        <w:rPr>
          <w:rFonts w:ascii="Times New Roman"/>
          <w:b w:val="false"/>
          <w:i w:val="false"/>
          <w:color w:val="000000"/>
          <w:sz w:val="28"/>
        </w:rPr>
        <w:t>
      13. Жануарлардың азығын және суды беру кезінде жануарлардың табиғи мінез-құлқы ескеріледі.</w:t>
      </w:r>
    </w:p>
    <w:bookmarkEnd w:id="27"/>
    <w:bookmarkStart w:name="z32" w:id="28"/>
    <w:p>
      <w:pPr>
        <w:spacing w:after="0"/>
        <w:ind w:left="0"/>
        <w:jc w:val="both"/>
      </w:pPr>
      <w:r>
        <w:rPr>
          <w:rFonts w:ascii="Times New Roman"/>
          <w:b w:val="false"/>
          <w:i w:val="false"/>
          <w:color w:val="000000"/>
          <w:sz w:val="28"/>
        </w:rPr>
        <w:t>
      14. Жануарлар үнемі жеткілікті мөлшерде таза ауыз сумен қамтамасыз етіледі.</w:t>
      </w:r>
    </w:p>
    <w:bookmarkEnd w:id="28"/>
    <w:bookmarkStart w:name="z33" w:id="29"/>
    <w:p>
      <w:pPr>
        <w:spacing w:after="0"/>
        <w:ind w:left="0"/>
        <w:jc w:val="both"/>
      </w:pPr>
      <w:r>
        <w:rPr>
          <w:rFonts w:ascii="Times New Roman"/>
          <w:b w:val="false"/>
          <w:i w:val="false"/>
          <w:color w:val="000000"/>
          <w:sz w:val="28"/>
        </w:rPr>
        <w:t>
      15. Жем-шөп пен суға арналған контейнерлер пайдалану кезінде олар жануарға әрқашан қолжетімді болатындай етіп орналастырылады. Пайдаланғаннан кейін контейнерлер жуылады.</w:t>
      </w:r>
    </w:p>
    <w:bookmarkEnd w:id="29"/>
    <w:bookmarkStart w:name="z34" w:id="30"/>
    <w:p>
      <w:pPr>
        <w:spacing w:after="0"/>
        <w:ind w:left="0"/>
        <w:jc w:val="both"/>
      </w:pPr>
      <w:r>
        <w:rPr>
          <w:rFonts w:ascii="Times New Roman"/>
          <w:b w:val="false"/>
          <w:i w:val="false"/>
          <w:color w:val="000000"/>
          <w:sz w:val="28"/>
        </w:rPr>
        <w:t>
      16. Азықтандыру әдістері жануарлар үшін де, олардың иелері немесе жануарларды азықтандыру жүргізетін адамдар үшін де қауіпсіздікпен қамтамасыз етіледі.</w:t>
      </w:r>
    </w:p>
    <w:bookmarkEnd w:id="30"/>
    <w:bookmarkStart w:name="z35" w:id="31"/>
    <w:p>
      <w:pPr>
        <w:spacing w:after="0"/>
        <w:ind w:left="0"/>
        <w:jc w:val="both"/>
      </w:pPr>
      <w:r>
        <w:rPr>
          <w:rFonts w:ascii="Times New Roman"/>
          <w:b w:val="false"/>
          <w:i w:val="false"/>
          <w:color w:val="000000"/>
          <w:sz w:val="28"/>
        </w:rPr>
        <w:t>
      17. Жануарларды күту жануарлардың ыңғайсыздығын, күйзелуін және жарақаттануын барынша болдырмайтындай етіп жүзеге асырылады.</w:t>
      </w:r>
    </w:p>
    <w:bookmarkEnd w:id="31"/>
    <w:p>
      <w:pPr>
        <w:spacing w:after="0"/>
        <w:ind w:left="0"/>
        <w:jc w:val="both"/>
      </w:pPr>
      <w:r>
        <w:rPr>
          <w:rFonts w:ascii="Times New Roman"/>
          <w:b w:val="false"/>
          <w:i w:val="false"/>
          <w:color w:val="000000"/>
          <w:sz w:val="28"/>
        </w:rPr>
        <w:t>
      Жануарлар ауырған жағдайда емдеу ветеринария саласындағы мамандардың басшылығымен жүзеге асырылады.</w:t>
      </w:r>
    </w:p>
    <w:bookmarkStart w:name="z36" w:id="32"/>
    <w:p>
      <w:pPr>
        <w:spacing w:after="0"/>
        <w:ind w:left="0"/>
        <w:jc w:val="both"/>
      </w:pPr>
      <w:r>
        <w:rPr>
          <w:rFonts w:ascii="Times New Roman"/>
          <w:b w:val="false"/>
          <w:i w:val="false"/>
          <w:color w:val="000000"/>
          <w:sz w:val="28"/>
        </w:rPr>
        <w:t>
      18. Жануарларды асырауда жол берілмейді:</w:t>
      </w:r>
    </w:p>
    <w:bookmarkEnd w:id="32"/>
    <w:p>
      <w:pPr>
        <w:spacing w:after="0"/>
        <w:ind w:left="0"/>
        <w:jc w:val="both"/>
      </w:pPr>
      <w:r>
        <w:rPr>
          <w:rFonts w:ascii="Times New Roman"/>
          <w:b w:val="false"/>
          <w:i w:val="false"/>
          <w:color w:val="000000"/>
          <w:sz w:val="28"/>
        </w:rPr>
        <w:t>
      қатар орналасқан орынжайларда өзара қатысуы күйзеліске әкелетін жануарларды орналастыру;</w:t>
      </w:r>
    </w:p>
    <w:p>
      <w:pPr>
        <w:spacing w:after="0"/>
        <w:ind w:left="0"/>
        <w:jc w:val="both"/>
      </w:pPr>
      <w:r>
        <w:rPr>
          <w:rFonts w:ascii="Times New Roman"/>
          <w:b w:val="false"/>
          <w:i w:val="false"/>
          <w:color w:val="000000"/>
          <w:sz w:val="28"/>
        </w:rPr>
        <w:t>
      бір жануарлардың басқалардан артық үстемдігі;</w:t>
      </w:r>
    </w:p>
    <w:p>
      <w:pPr>
        <w:spacing w:after="0"/>
        <w:ind w:left="0"/>
        <w:jc w:val="both"/>
      </w:pPr>
      <w:r>
        <w:rPr>
          <w:rFonts w:ascii="Times New Roman"/>
          <w:b w:val="false"/>
          <w:i w:val="false"/>
          <w:color w:val="000000"/>
          <w:sz w:val="28"/>
        </w:rPr>
        <w:t>
      жануарларды бір орынжайларда ұстауға, егер олардың бірге тұруы олардың біреуінің өлуіне әкеп соқтыратыны белгілі болса.</w:t>
      </w:r>
    </w:p>
    <w:bookmarkStart w:name="z37" w:id="33"/>
    <w:p>
      <w:pPr>
        <w:spacing w:after="0"/>
        <w:ind w:left="0"/>
        <w:jc w:val="left"/>
      </w:pPr>
      <w:r>
        <w:rPr>
          <w:rFonts w:ascii="Times New Roman"/>
          <w:b/>
          <w:i w:val="false"/>
          <w:color w:val="000000"/>
        </w:rPr>
        <w:t xml:space="preserve"> 3 тарау. Жануарлардың сирек кездесетін және құрып кету қаупі төнген түрлерін және құрып кету қаупі төнген жабайы фауна мен флора түрлерімен халықаралық сауда туралы конвенцияның қолданылу аясына кіретін жануарлардың түрлерін еріксіз және жартылай ерікті жағдайларда өсіру тәртібі</w:t>
      </w:r>
    </w:p>
    <w:bookmarkEnd w:id="33"/>
    <w:bookmarkStart w:name="z38" w:id="34"/>
    <w:p>
      <w:pPr>
        <w:spacing w:after="0"/>
        <w:ind w:left="0"/>
        <w:jc w:val="both"/>
      </w:pPr>
      <w:r>
        <w:rPr>
          <w:rFonts w:ascii="Times New Roman"/>
          <w:b w:val="false"/>
          <w:i w:val="false"/>
          <w:color w:val="000000"/>
          <w:sz w:val="28"/>
        </w:rPr>
        <w:t xml:space="preserve">
      19. Жануарларды еріксіз және жартылай ерікті жағдайларда жасанды өсіру Заңның </w:t>
      </w:r>
      <w:r>
        <w:rPr>
          <w:rFonts w:ascii="Times New Roman"/>
          <w:b w:val="false"/>
          <w:i w:val="false"/>
          <w:color w:val="000000"/>
          <w:sz w:val="28"/>
        </w:rPr>
        <w:t>19-бабына</w:t>
      </w:r>
      <w:r>
        <w:rPr>
          <w:rFonts w:ascii="Times New Roman"/>
          <w:b w:val="false"/>
          <w:i w:val="false"/>
          <w:color w:val="000000"/>
          <w:sz w:val="28"/>
        </w:rPr>
        <w:t xml:space="preserve"> сәйкес жүзеге асырылады.</w:t>
      </w:r>
    </w:p>
    <w:bookmarkEnd w:id="34"/>
    <w:bookmarkStart w:name="z39" w:id="35"/>
    <w:p>
      <w:pPr>
        <w:spacing w:after="0"/>
        <w:ind w:left="0"/>
        <w:jc w:val="both"/>
      </w:pPr>
      <w:r>
        <w:rPr>
          <w:rFonts w:ascii="Times New Roman"/>
          <w:b w:val="false"/>
          <w:i w:val="false"/>
          <w:color w:val="000000"/>
          <w:sz w:val="28"/>
        </w:rPr>
        <w:t xml:space="preserve">
      20. Жануарлардың бағалы, сирек кездесетін және құрып кету қаупі төнген түрлерін еріксіз және жартылай ерікті жағдайларда олардың санын сақтау және ұлғайту мақсатында оларды кейіннен мекендеу ортасына шығару Заңның 19-бабының </w:t>
      </w:r>
      <w:r>
        <w:rPr>
          <w:rFonts w:ascii="Times New Roman"/>
          <w:b w:val="false"/>
          <w:i w:val="false"/>
          <w:color w:val="000000"/>
          <w:sz w:val="28"/>
        </w:rPr>
        <w:t>2-тармағына</w:t>
      </w:r>
      <w:r>
        <w:rPr>
          <w:rFonts w:ascii="Times New Roman"/>
          <w:b w:val="false"/>
          <w:i w:val="false"/>
          <w:color w:val="000000"/>
          <w:sz w:val="28"/>
        </w:rPr>
        <w:t xml:space="preserve"> сәйкес жүзеге асырылады.</w:t>
      </w:r>
    </w:p>
    <w:bookmarkEnd w:id="35"/>
    <w:bookmarkStart w:name="z40" w:id="36"/>
    <w:p>
      <w:pPr>
        <w:spacing w:after="0"/>
        <w:ind w:left="0"/>
        <w:jc w:val="both"/>
      </w:pPr>
      <w:r>
        <w:rPr>
          <w:rFonts w:ascii="Times New Roman"/>
          <w:b w:val="false"/>
          <w:i w:val="false"/>
          <w:color w:val="000000"/>
          <w:sz w:val="28"/>
        </w:rPr>
        <w:t>
      21. Еріксіз және жартылай ерікті жағдайларда өсірілген жануарлардың жеке сәйкестендіру белгілері (бирка, сақина, татуировка, микрочип) болады.</w:t>
      </w:r>
    </w:p>
    <w:bookmarkEnd w:id="36"/>
    <w:bookmarkStart w:name="z41" w:id="37"/>
    <w:p>
      <w:pPr>
        <w:spacing w:after="0"/>
        <w:ind w:left="0"/>
        <w:jc w:val="both"/>
      </w:pPr>
      <w:r>
        <w:rPr>
          <w:rFonts w:ascii="Times New Roman"/>
          <w:b w:val="false"/>
          <w:i w:val="false"/>
          <w:color w:val="000000"/>
          <w:sz w:val="28"/>
        </w:rPr>
        <w:t>
      22. Жануарларды еріксіз және жартылай ерікті жағдайларда өсіруге арналған фермерлік аңшылық шаруашылықтары зоотехникалық және ветеринариялық жұмыстарды (қарау, өлшеу, ветеринариялық іс-шаралар, белгілеу, мүйіздерін кесу) жүргізуге арналған үй-жаймен жабдықталады.</w:t>
      </w:r>
    </w:p>
    <w:bookmarkEnd w:id="37"/>
    <w:bookmarkStart w:name="z42" w:id="38"/>
    <w:p>
      <w:pPr>
        <w:spacing w:after="0"/>
        <w:ind w:left="0"/>
        <w:jc w:val="both"/>
      </w:pPr>
      <w:r>
        <w:rPr>
          <w:rFonts w:ascii="Times New Roman"/>
          <w:b w:val="false"/>
          <w:i w:val="false"/>
          <w:color w:val="000000"/>
          <w:sz w:val="28"/>
        </w:rPr>
        <w:t xml:space="preserve">
      23. Жануарларды ұстау жағдайларын, денсаулық жағдайын және мінез-құлқын иесі немесе жануарларды күтетін адамдар күніне кемінде екі рет тексереді және ұстау режимі сәйкес келмеген немесе бұзылған, жануардың қалыпты емес мінез-құлқы анықталған жағдайда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иесі жануарларды бақылау журналына тиісті жазба жасалады.</w:t>
      </w:r>
    </w:p>
    <w:bookmarkEnd w:id="38"/>
    <w:bookmarkStart w:name="z43" w:id="39"/>
    <w:p>
      <w:pPr>
        <w:spacing w:after="0"/>
        <w:ind w:left="0"/>
        <w:jc w:val="both"/>
      </w:pPr>
      <w:r>
        <w:rPr>
          <w:rFonts w:ascii="Times New Roman"/>
          <w:b w:val="false"/>
          <w:i w:val="false"/>
          <w:color w:val="000000"/>
          <w:sz w:val="28"/>
        </w:rPr>
        <w:t>
      24. Егер жануар қоршаған ортаға қауіпті болса, жануарларды уақытша оқшаулау жүргізіледі.</w:t>
      </w:r>
    </w:p>
    <w:bookmarkEnd w:id="39"/>
    <w:bookmarkStart w:name="z44" w:id="40"/>
    <w:p>
      <w:pPr>
        <w:spacing w:after="0"/>
        <w:ind w:left="0"/>
        <w:jc w:val="both"/>
      </w:pPr>
      <w:r>
        <w:rPr>
          <w:rFonts w:ascii="Times New Roman"/>
          <w:b w:val="false"/>
          <w:i w:val="false"/>
          <w:color w:val="000000"/>
          <w:sz w:val="28"/>
        </w:rPr>
        <w:t>
      25. Жануар өлген жағдайда иесі оның (жануардың) өлу фактісі туралы жануарлар дүниесiн қорғау, өсiмiн молайту және пайдалану саласындағы уәкiлеттi органға хабарлайды.</w:t>
      </w:r>
    </w:p>
    <w:bookmarkEnd w:id="40"/>
    <w:bookmarkStart w:name="z45" w:id="41"/>
    <w:p>
      <w:pPr>
        <w:spacing w:after="0"/>
        <w:ind w:left="0"/>
        <w:jc w:val="both"/>
      </w:pPr>
      <w:r>
        <w:rPr>
          <w:rFonts w:ascii="Times New Roman"/>
          <w:b w:val="false"/>
          <w:i w:val="false"/>
          <w:color w:val="000000"/>
          <w:sz w:val="28"/>
        </w:rPr>
        <w:t>
      26. Табиғи ортадан алынған, еріксіз және жартылай ерікті жағдайларда өсірілген немесе заңмен тыйым салынбаған басқа жолмен сатып алынған жануарлар осы Қағиданың 4-тармағында көрсетілген құжаттар негізінде заңды және жеке тұлғалардың жеке меншігінде болады.</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Жануарлардың сирек кездесетін</w:t>
            </w:r>
            <w:r>
              <w:br/>
            </w:r>
            <w:r>
              <w:rPr>
                <w:rFonts w:ascii="Times New Roman"/>
                <w:b w:val="false"/>
                <w:i w:val="false"/>
                <w:color w:val="000000"/>
                <w:sz w:val="20"/>
              </w:rPr>
              <w:t>және құрып кету қаупі төнген</w:t>
            </w:r>
            <w:r>
              <w:br/>
            </w:r>
            <w:r>
              <w:rPr>
                <w:rFonts w:ascii="Times New Roman"/>
                <w:b w:val="false"/>
                <w:i w:val="false"/>
                <w:color w:val="000000"/>
                <w:sz w:val="20"/>
              </w:rPr>
              <w:t>түрлерін және құрып кету қаупі</w:t>
            </w:r>
            <w:r>
              <w:br/>
            </w:r>
            <w:r>
              <w:rPr>
                <w:rFonts w:ascii="Times New Roman"/>
                <w:b w:val="false"/>
                <w:i w:val="false"/>
                <w:color w:val="000000"/>
                <w:sz w:val="20"/>
              </w:rPr>
              <w:t>төнген жабайы фауна мен флора</w:t>
            </w:r>
            <w:r>
              <w:br/>
            </w:r>
            <w:r>
              <w:rPr>
                <w:rFonts w:ascii="Times New Roman"/>
                <w:b w:val="false"/>
                <w:i w:val="false"/>
                <w:color w:val="000000"/>
                <w:sz w:val="20"/>
              </w:rPr>
              <w:t>түрлерімен халықаралық сауда</w:t>
            </w:r>
            <w:r>
              <w:br/>
            </w:r>
            <w:r>
              <w:rPr>
                <w:rFonts w:ascii="Times New Roman"/>
                <w:b w:val="false"/>
                <w:i w:val="false"/>
                <w:color w:val="000000"/>
                <w:sz w:val="20"/>
              </w:rPr>
              <w:t>туралы конвенцияның</w:t>
            </w:r>
            <w:r>
              <w:br/>
            </w:r>
            <w:r>
              <w:rPr>
                <w:rFonts w:ascii="Times New Roman"/>
                <w:b w:val="false"/>
                <w:i w:val="false"/>
                <w:color w:val="000000"/>
                <w:sz w:val="20"/>
              </w:rPr>
              <w:t>қолданылу аясына кіретін</w:t>
            </w:r>
            <w:r>
              <w:br/>
            </w:r>
            <w:r>
              <w:rPr>
                <w:rFonts w:ascii="Times New Roman"/>
                <w:b w:val="false"/>
                <w:i w:val="false"/>
                <w:color w:val="000000"/>
                <w:sz w:val="20"/>
              </w:rPr>
              <w:t>жануарлардың түрлерін еріксіз</w:t>
            </w:r>
            <w:r>
              <w:br/>
            </w:r>
            <w:r>
              <w:rPr>
                <w:rFonts w:ascii="Times New Roman"/>
                <w:b w:val="false"/>
                <w:i w:val="false"/>
                <w:color w:val="000000"/>
                <w:sz w:val="20"/>
              </w:rPr>
              <w:t>және жартылай ерікті</w:t>
            </w:r>
            <w:r>
              <w:br/>
            </w:r>
            <w:r>
              <w:rPr>
                <w:rFonts w:ascii="Times New Roman"/>
                <w:b w:val="false"/>
                <w:i w:val="false"/>
                <w:color w:val="000000"/>
                <w:sz w:val="20"/>
              </w:rPr>
              <w:t>жағдайларда ұстау, өсіру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 w:id="42"/>
    <w:p>
      <w:pPr>
        <w:spacing w:after="0"/>
        <w:ind w:left="0"/>
        <w:jc w:val="left"/>
      </w:pPr>
      <w:r>
        <w:rPr>
          <w:rFonts w:ascii="Times New Roman"/>
          <w:b/>
          <w:i w:val="false"/>
          <w:color w:val="000000"/>
        </w:rPr>
        <w:t xml:space="preserve"> Жануарлардың сирек кездесетін және құрып кету қаупі төнген түрлерін және құрып кету қаупі төнген жабайы фауна мен флора түрлерімен халықаралық сауда туралы конвенцияның қолданылу аясына кіретін жануарлардың түрлерін еріксіз және жартылай ерікті жағдайларда ұстау, өсіру арналған алаңдардың ең аз нормалары (бір дараққа есептегенде)</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5189"/>
        <w:gridCol w:w="2356"/>
        <w:gridCol w:w="2587"/>
        <w:gridCol w:w="1200"/>
      </w:tblGrid>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атауы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орнының түрі</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(шаршы метр)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(метр)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Сүтқоректілер</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кеміргіштер (тышқан)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торлар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жыртқыш</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вольерлер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кеміргіштер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вольерлер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кеміргіштер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вольерлер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жыртқыш</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вольерлер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 (қасқыр), орташа мысықтар (сілеусіндер, леопардтар)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вольерлер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мысықтар (арыстандар, жолбарыстар, ягуарлар), аюлар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вольерлер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муфлондар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вольерлер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приматтар (игрункалар, тамариндер)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вольерлер, торлар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жануардың мөлшері мен түріне байланысты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приматтар, (маймылдар, макакалар, павиандар)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вольерлер, торлар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приматтар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вольерлер, торлар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тотықұс тәрізді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вольерлер, торлар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 тәрізді, сұңқар тәрізді, тотықұс тәрізді, шоттұмсық тәрізді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вольерлер, торлар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тотықұс, мүйізтұмсық құстар</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вольерлер, торлар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бірқазан, аққу</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1,0 м кем емес бассейні бар вольерлер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және үлкен сұңқар ұқсас (қырандар, грифтер, кондорлар) үлкен үкіге ұқсас, тырна тәрізді, дегелек ұқсас (тырна, құтан, фламинго)</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вольерлер, торлар</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Жануарлардың сирек кездесетін</w:t>
            </w:r>
            <w:r>
              <w:br/>
            </w:r>
            <w:r>
              <w:rPr>
                <w:rFonts w:ascii="Times New Roman"/>
                <w:b w:val="false"/>
                <w:i w:val="false"/>
                <w:color w:val="000000"/>
                <w:sz w:val="20"/>
              </w:rPr>
              <w:t>және құрып кету қаупі төнген</w:t>
            </w:r>
            <w:r>
              <w:br/>
            </w:r>
            <w:r>
              <w:rPr>
                <w:rFonts w:ascii="Times New Roman"/>
                <w:b w:val="false"/>
                <w:i w:val="false"/>
                <w:color w:val="000000"/>
                <w:sz w:val="20"/>
              </w:rPr>
              <w:t>түрлерін және құрып кету қаупі</w:t>
            </w:r>
            <w:r>
              <w:br/>
            </w:r>
            <w:r>
              <w:rPr>
                <w:rFonts w:ascii="Times New Roman"/>
                <w:b w:val="false"/>
                <w:i w:val="false"/>
                <w:color w:val="000000"/>
                <w:sz w:val="20"/>
              </w:rPr>
              <w:t>төнген жабайы фауна мен флора</w:t>
            </w:r>
            <w:r>
              <w:br/>
            </w:r>
            <w:r>
              <w:rPr>
                <w:rFonts w:ascii="Times New Roman"/>
                <w:b w:val="false"/>
                <w:i w:val="false"/>
                <w:color w:val="000000"/>
                <w:sz w:val="20"/>
              </w:rPr>
              <w:t>түрлерімен халықаралық сауда</w:t>
            </w:r>
            <w:r>
              <w:br/>
            </w:r>
            <w:r>
              <w:rPr>
                <w:rFonts w:ascii="Times New Roman"/>
                <w:b w:val="false"/>
                <w:i w:val="false"/>
                <w:color w:val="000000"/>
                <w:sz w:val="20"/>
              </w:rPr>
              <w:t>туралы конвенцияның</w:t>
            </w:r>
            <w:r>
              <w:br/>
            </w:r>
            <w:r>
              <w:rPr>
                <w:rFonts w:ascii="Times New Roman"/>
                <w:b w:val="false"/>
                <w:i w:val="false"/>
                <w:color w:val="000000"/>
                <w:sz w:val="20"/>
              </w:rPr>
              <w:t>қолданылу аясына кіретін</w:t>
            </w:r>
            <w:r>
              <w:br/>
            </w:r>
            <w:r>
              <w:rPr>
                <w:rFonts w:ascii="Times New Roman"/>
                <w:b w:val="false"/>
                <w:i w:val="false"/>
                <w:color w:val="000000"/>
                <w:sz w:val="20"/>
              </w:rPr>
              <w:t>жануарлардың түрлерін еріксіз</w:t>
            </w:r>
            <w:r>
              <w:br/>
            </w:r>
            <w:r>
              <w:rPr>
                <w:rFonts w:ascii="Times New Roman"/>
                <w:b w:val="false"/>
                <w:i w:val="false"/>
                <w:color w:val="000000"/>
                <w:sz w:val="20"/>
              </w:rPr>
              <w:t>және жартылай ерікті</w:t>
            </w:r>
            <w:r>
              <w:br/>
            </w:r>
            <w:r>
              <w:rPr>
                <w:rFonts w:ascii="Times New Roman"/>
                <w:b w:val="false"/>
                <w:i w:val="false"/>
                <w:color w:val="000000"/>
                <w:sz w:val="20"/>
              </w:rPr>
              <w:t>жағдайларда ұстау, өсіру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 w:id="43"/>
    <w:p>
      <w:pPr>
        <w:spacing w:after="0"/>
        <w:ind w:left="0"/>
        <w:jc w:val="left"/>
      </w:pPr>
      <w:r>
        <w:rPr>
          <w:rFonts w:ascii="Times New Roman"/>
          <w:b/>
          <w:i w:val="false"/>
          <w:color w:val="000000"/>
        </w:rPr>
        <w:t xml:space="preserve"> Жануарларды бақылау журналы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782"/>
        <w:gridCol w:w="2786"/>
        <w:gridCol w:w="3060"/>
        <w:gridCol w:w="1182"/>
        <w:gridCol w:w="481"/>
        <w:gridCol w:w="2891"/>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мерзімі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түрі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Идентификациялау (сақина, татуировка, микрочип)</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 (жақсы / қанағаттанарлық / нашар</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 ерекшелігі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Тексеріс жүргізілген маманның аты, жөні, әкесінін аты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