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2d77" w14:textId="ea82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"Кемелерді өлшеу жөніндегі қағидаларды бекіту туралы" Қазақстан Республикасы Индустрия және инфрақұрылымдық даму министрінің 2019 жылғы 4 маусымдағы № 359 бұйрығына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2021 жылғы 8 шiлдедегі № 359 бұйрығы. Қазақстан Республикасының Әділет министрлігінде 2021 жылғы 15 шiлдеде № 23550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"Кемелерді өлшеу жөніндегі қағидаларды бекіту туралы" Қазақстан Республикасы Индустрия және инфрақұрылымдық даму министрінің 2019 жылғы 4 маусымдағы № 359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18799 болып тіркелген) мынадай өзгеріс пен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Кемелерді өлшеу жөніндегі </w:t>
      </w:r>
      <w:r>
        <w:rPr>
          <w:rFonts w:ascii="Times New Roman"/>
          <w:b w:val="false"/>
          <w:i w:val="false"/>
          <w:color w:val="000000"/>
          <w:sz w:val="28"/>
        </w:rPr>
        <w:t>қағидаларда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орыс тілдегі мәтіндегі </w:t>
      </w:r>
      <w:r>
        <w:rPr>
          <w:rFonts w:ascii="Times New Roman"/>
          <w:b w:val="false"/>
          <w:i w:val="false"/>
          <w:color w:val="000000"/>
          <w:sz w:val="28"/>
        </w:rPr>
        <w:t>5-тармаққа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енгізіледі, қазақ тіліндегі мәтін өзгерілмейді;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5-1-тармақпен толықтырылсын: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Кемелердің сыйымдылығын, жарығын есептеуді және құжаттарды ресімдеуді қоса алғанда, кемелерді өлшеу жөніндегі жұмыстарды кеме иесінің өтінімдері бойынша шетелдік сыныптау қоғамдары жүзеге асырады.";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 және 4-тараулармен толықтырылсын: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Халықаралық өлшеу куәлігі.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Сыйымдылығы Қағидаларға сәйкес айқындалған халықаралық рейстерді орындайтын кемелерге шетелдік сыныптау қоғамдары Кемелерді өлшеу жөніндегі халықаралық конвенциямен бекітілген тәртіпте және нысан бойынша Халықаралық өлшеу куәлігін береді.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Кемеге Халықаралық өлшеу куәлігін беруді кеме иесінің өтінімі бойынша шетелдік сыныптау қоғамдары жүзеге асырады.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Кеменің жалауы, тіркеу порты, атауы, пайдалану кезіндегі шақыру сигналы өзгерген кезде Халықаралық өлшеу куәлігін ауыстыруға арналған өтінім өлшеу куәлігін бергенге дейін кемені жедел куәландыру мүмкіндігі бар шетелдік сыныптау қоғамдарына жіберіледі.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Кемеде бір ғана Халықаралық өлшеу куәлігі болады. Қолданыстағы халықаралық өлшеу куәлігі болған жағдайда кемеде сыйымдылық есебінің болуы міндетті емес.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4-тарау. Халықаралық өлшеу куәлігінің күшін жою.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Егер кемеде кеменің жалпы сыйымдылығының немесе таза сыйымдылығының ұлғаюына әкелетін осындай өзгерістер орын алса, Халықаралық өлшеу куәлігі күшін жояды және оны берген ұйым күшін жояды.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Халықаралық өлшеу куәлігі кеменің атауы мен тіркелген порты өзгерген кезде, сондай-ақ Кемелерді өлшеу жөніндегі халықаралық конвенцияның 10-бабының 3-тармағында көзделген жағдайды қоспағанда, кемені басқа мемлекеттің туына берген кезде жарамсыз болады.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Халықаралық өлшеу куәлігі күшін жойған кезде шетелдік сыныптау қоғамдары бұл туралы Қазақстан Республикасы порттарының теңіз әкімшілігін хабардар етеді.";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тәртіппен: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