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54823" w14:textId="7a548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"Еуразиялық экономикалық одақ шеңберінде салық салынатын импорттың мөлшерін түзету қағидаларын бекіту туралы" Қазақстан Республикасы Қаржы министрінің 2018 жылғы 1 ақпандағы № 103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2021 жылғы 16 шiлдедегі № 685 бұйрығы. Қазақстан Республикасының Әділет министрлігінде 2021 жылғы 19 шiлдеде № 23587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"Еуразиялық экономикалық одақ шеңберінде салық салынатын импорттың мөлшерін түзету қағидаларын бекіту туралы" Қазақстан Республикасы Қаржы министрінің 2018 жылғы 1 ақпандағы № 103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16384 болып тіркелген)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бұйрықтың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Қазақстан Республикасы Кодексінің (Салық кодексі) 444-бабының </w:t>
      </w:r>
      <w:r>
        <w:rPr>
          <w:rFonts w:ascii="Times New Roman"/>
          <w:b w:val="false"/>
          <w:i w:val="false"/>
          <w:color w:val="000000"/>
          <w:sz w:val="28"/>
        </w:rPr>
        <w:t>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Еуразиялық экономикалық одақ шеңберінде салық салынатын импорттың мөлшерін түзету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Осы Еуразиялық экономикалық одақ шеңберінде салық салынатын импорттың мөлшерін түзету қағидалары (бұдан әрі - Қағидалар) "Салық және бюджетке төленетін басқа да міндетті төлемдер туралы" Қазақстан Республикасының Кодексінің (Салық кодексі) (бұдан әрі – Кодекс) 444-бабының </w:t>
      </w:r>
      <w:r>
        <w:rPr>
          <w:rFonts w:ascii="Times New Roman"/>
          <w:b w:val="false"/>
          <w:i w:val="false"/>
          <w:color w:val="000000"/>
          <w:sz w:val="28"/>
        </w:rPr>
        <w:t>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Еуразиялық экономикалық одаққа мүше мемлекеттерден Қазақстан Республикасының аумағына тауарларды әкелу кезінде салық салынатын импорттың мөлшерін түзету тәртібін айқындайды.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Салық төлеушілер Қазақстан Республикасының аумағына әкелінген (әкелінетін) тауарлардың құнын растайтын құжаттарды ұсынбаған жағдайда мемлекеттік кірістер органдары Еуразиялық экономикалық одақ шеңберінде салық салынатын импорттың мөлшерін түзетеді.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аумағына әкелінген (әкелінетін) тауарлардың құнын растайтын құжаттарға мынадай кезектіліктегі құжаттардың бірі: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Кодекстің 456-бабының 2-тармағының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көрcетiлген шарттар (келiсiмшарттар);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Кодекстің 456-бабының 2-тармағының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көрcетiлген шот-фактуралар;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Кодекстің 456-бабының 2-тармағының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көрcетiлген тауарға iлеспе және (немесе) өзге де құжаттар;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Қағидалардың 3-тармағында көзделген құжаттар жатады.".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кірістер комитеті Қазақстан Республикасының заңнамасында белгіленген тәртіппен: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Республикасының Әділет министрлігінде мемлекеттік тіркелуін;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Қаржы министрлігінің интернет-ресурсында орналастырылуын;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Әділет министрлігінде мемлекеттік тіркелген күннен бастап он жұмыс күні ішінде осы тармақтың 1) және 2) тармақшаларында көзделген іс-шаралардың орындалуы туралы мәлеметтерді Қазақстан Республикасы Қаржы министрлігінің Заң қызметі департаментіне ұсынуды қамтамасыз етсін.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алғашқы ресми жарияланған күнінен кейін күнтізбелік он күн өткен соң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