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41abf" w14:textId="1941a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қарыз шартының талаптарына өзгерістерді қарау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16 шiлдедегi № 84 қаулысы. Қазақстан Республикасының Әділет министрлігінде 2021 жылғы 21 шiлдеде № 23619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01.10.2021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36-бабының </w:t>
      </w:r>
      <w:r>
        <w:rPr>
          <w:rFonts w:ascii="Times New Roman"/>
          <w:b w:val="false"/>
          <w:i w:val="false"/>
          <w:color w:val="000000"/>
          <w:sz w:val="28"/>
        </w:rPr>
        <w:t>1-2-тармағына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Банктік қарыз шартының талаптарына өзгерістерді қарау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xml:space="preserve">
      2) осы қаулыны ресми жарияланғаннан кейін Қазақстан Республикасы Қаржы нарығын реттеу және дамыту агенттігінің ресми интернет-ресурсына орналастыруды; </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ресми жариялануға тиіс және 2021 жылғы 1 қазаннан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16 шілдедегі</w:t>
            </w:r>
            <w:r>
              <w:br/>
            </w:r>
            <w:r>
              <w:rPr>
                <w:rFonts w:ascii="Times New Roman"/>
                <w:b w:val="false"/>
                <w:i w:val="false"/>
                <w:color w:val="000000"/>
                <w:sz w:val="20"/>
              </w:rPr>
              <w:t>№ 84 қаулысымен бекітілді</w:t>
            </w:r>
          </w:p>
        </w:tc>
      </w:tr>
    </w:tbl>
    <w:bookmarkStart w:name="z10" w:id="8"/>
    <w:p>
      <w:pPr>
        <w:spacing w:after="0"/>
        <w:ind w:left="0"/>
        <w:jc w:val="left"/>
      </w:pPr>
      <w:r>
        <w:rPr>
          <w:rFonts w:ascii="Times New Roman"/>
          <w:b/>
          <w:i w:val="false"/>
          <w:color w:val="000000"/>
        </w:rPr>
        <w:t xml:space="preserve"> Банктік қарыз шартының талаптарына өзгерістерді қарау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Банктік қарыз шартының талаптарына өзгерістерді қарау қағидалары (бұдан әрі – Қағидалар) "Қазақстан Республикасындағы банктер және банк қызметі туралы" Қазақстан Республикасының Заңы (бұдан әрі – банктер туралы заң) 36-бабының </w:t>
      </w:r>
      <w:r>
        <w:rPr>
          <w:rFonts w:ascii="Times New Roman"/>
          <w:b w:val="false"/>
          <w:i w:val="false"/>
          <w:color w:val="000000"/>
          <w:sz w:val="28"/>
        </w:rPr>
        <w:t>1-2-тармағына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9-бабы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екінші деңгейдегі банктердің, банк операцияларының жекелеген түрлерін жүзеге асыратын ұйымдардың жеке тұлға қарыз алушылардың банктік қарыз шартының талаптарына өзгерістер енгізу туралы өтініштерін қарау тәртібін айқындайды.</w:t>
      </w:r>
    </w:p>
    <w:bookmarkEnd w:id="10"/>
    <w:p>
      <w:pPr>
        <w:spacing w:after="0"/>
        <w:ind w:left="0"/>
        <w:jc w:val="both"/>
      </w:pPr>
      <w:r>
        <w:rPr>
          <w:rFonts w:ascii="Times New Roman"/>
          <w:b w:val="false"/>
          <w:i w:val="false"/>
          <w:color w:val="000000"/>
          <w:sz w:val="28"/>
        </w:rPr>
        <w:t>
      Қағидаларда мынадай ұғымдар және қысқартулар пайдаланылады:</w:t>
      </w:r>
    </w:p>
    <w:p>
      <w:pPr>
        <w:spacing w:after="0"/>
        <w:ind w:left="0"/>
        <w:jc w:val="both"/>
      </w:pPr>
      <w:r>
        <w:rPr>
          <w:rFonts w:ascii="Times New Roman"/>
          <w:b w:val="false"/>
          <w:i w:val="false"/>
          <w:color w:val="000000"/>
          <w:sz w:val="28"/>
        </w:rPr>
        <w:t>
      1) банк – екінші деңгейдегі банк, банктік қарыз операцияларын жүзеге асыруға лицензиясы бар банк операцияларының жекелеген түрлерін жүзеге асыратын ұйым;</w:t>
      </w:r>
    </w:p>
    <w:p>
      <w:pPr>
        <w:spacing w:after="0"/>
        <w:ind w:left="0"/>
        <w:jc w:val="both"/>
      </w:pPr>
      <w:r>
        <w:rPr>
          <w:rFonts w:ascii="Times New Roman"/>
          <w:b w:val="false"/>
          <w:i w:val="false"/>
          <w:color w:val="000000"/>
          <w:sz w:val="28"/>
        </w:rPr>
        <w:t>
      2) берешек – негізгі борыштың қалдық сомасын, есептелген, бірақ төленбеген сыйақыны, комиссияларды, айыпақыны (айыппұлдарды, өсімпұлдарды) және қарыз алушымен жасалған банктік қарыз шартында көзделген өзге де төлемдерді қоса алғанда, банктік қарыз бойынша борыш сомасы;</w:t>
      </w:r>
    </w:p>
    <w:p>
      <w:pPr>
        <w:spacing w:after="0"/>
        <w:ind w:left="0"/>
        <w:jc w:val="both"/>
      </w:pPr>
      <w:r>
        <w:rPr>
          <w:rFonts w:ascii="Times New Roman"/>
          <w:b w:val="false"/>
          <w:i w:val="false"/>
          <w:color w:val="000000"/>
          <w:sz w:val="28"/>
        </w:rPr>
        <w:t>
      3) қарыз алушы – банкпен банктік қарыз шартын жасаған жеке тұлға.</w:t>
      </w:r>
    </w:p>
    <w:bookmarkStart w:name="z13" w:id="11"/>
    <w:p>
      <w:pPr>
        <w:spacing w:after="0"/>
        <w:ind w:left="0"/>
        <w:jc w:val="left"/>
      </w:pPr>
      <w:r>
        <w:rPr>
          <w:rFonts w:ascii="Times New Roman"/>
          <w:b/>
          <w:i w:val="false"/>
          <w:color w:val="000000"/>
        </w:rPr>
        <w:t xml:space="preserve"> 2-тарау. Банктік қарыз шартының талаптарына өзгерістер енгізу туралы өтінішті қарау тәртібі</w:t>
      </w:r>
    </w:p>
    <w:bookmarkEnd w:id="11"/>
    <w:bookmarkStart w:name="z14" w:id="12"/>
    <w:p>
      <w:pPr>
        <w:spacing w:after="0"/>
        <w:ind w:left="0"/>
        <w:jc w:val="both"/>
      </w:pPr>
      <w:r>
        <w:rPr>
          <w:rFonts w:ascii="Times New Roman"/>
          <w:b w:val="false"/>
          <w:i w:val="false"/>
          <w:color w:val="000000"/>
          <w:sz w:val="28"/>
        </w:rPr>
        <w:t xml:space="preserve">
      2. Қарыз алушы банктік қарыз шартының талаптарына өзгерістер енгізу туралы өтінішті (бұдан әрі – өтініш) Банктер туралы Заңның 36-бабының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қарыз берген банкке береді.</w:t>
      </w:r>
    </w:p>
    <w:bookmarkEnd w:id="12"/>
    <w:p>
      <w:pPr>
        <w:spacing w:after="0"/>
        <w:ind w:left="0"/>
        <w:jc w:val="both"/>
      </w:pPr>
      <w:r>
        <w:rPr>
          <w:rFonts w:ascii="Times New Roman"/>
          <w:b w:val="false"/>
          <w:i w:val="false"/>
          <w:color w:val="000000"/>
          <w:sz w:val="28"/>
        </w:rPr>
        <w:t xml:space="preserve">
       Банктер туралы заңның 36-бабының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мерзім өткеннен кейін өтініш банктік қарыз шарты бойынша берешекті өндіріп алу туралы заңды күшіне енген сот актісі, атқарушы жазба, татуласу келісімі немесе банктік қарыз шарты бойынша берешекті реттеу үшін не банктік қарыз шарты бойынша берешекті өндіріп алу туралы сот актісін орындау үшін медиация тәртібімен жасалған дауды (жанжалды) реттеу туралы келісім болмаған, сондай-ақ банктік қарыз шарты бойынша құқықты (талапты) банк үшінші тұлғаға бермеген жағдайда беріледі.</w:t>
      </w:r>
    </w:p>
    <w:p>
      <w:pPr>
        <w:spacing w:after="0"/>
        <w:ind w:left="0"/>
        <w:jc w:val="both"/>
      </w:pPr>
      <w:r>
        <w:rPr>
          <w:rFonts w:ascii="Times New Roman"/>
          <w:b w:val="false"/>
          <w:i w:val="false"/>
          <w:color w:val="000000"/>
          <w:sz w:val="28"/>
        </w:rPr>
        <w:t>
       Банктің өтінішті қарауы қарыз алушыға банктік қарыз шарты бойынша мерзімі өткен берешекті не оның бір бөлігін біржолғы өтеу талабын белгілемей жүзеге асырылады.</w:t>
      </w:r>
    </w:p>
    <w:p>
      <w:pPr>
        <w:spacing w:after="0"/>
        <w:ind w:left="0"/>
        <w:jc w:val="both"/>
      </w:pPr>
      <w:r>
        <w:rPr>
          <w:rFonts w:ascii="Times New Roman"/>
          <w:b w:val="false"/>
          <w:i w:val="false"/>
          <w:color w:val="000000"/>
          <w:sz w:val="28"/>
        </w:rPr>
        <w:t>
       Қарыз алушы банкпен келісім бойынша банктік қарыз шарты бойынша мерзімі өткен берешекті, не оның бір бөлігін банк өтінішті қарағанға дейін дербес өтеуге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29.01.2024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3. Қарыз алушының өтініші міндетті түрде қабылдануға, тіркелуге, есепке алынуға және банктің қарауына жатады.</w:t>
      </w:r>
    </w:p>
    <w:bookmarkEnd w:id="13"/>
    <w:bookmarkStart w:name="z16" w:id="14"/>
    <w:p>
      <w:pPr>
        <w:spacing w:after="0"/>
        <w:ind w:left="0"/>
        <w:jc w:val="both"/>
      </w:pPr>
      <w:r>
        <w:rPr>
          <w:rFonts w:ascii="Times New Roman"/>
          <w:b w:val="false"/>
          <w:i w:val="false"/>
          <w:color w:val="000000"/>
          <w:sz w:val="28"/>
        </w:rPr>
        <w:t>
      4. Қарыз алушы толық емес мәліметтер мен құжаттарды ұсынған кезде банк оларды сұратады.</w:t>
      </w:r>
    </w:p>
    <w:bookmarkEnd w:id="14"/>
    <w:p>
      <w:pPr>
        <w:spacing w:after="0"/>
        <w:ind w:left="0"/>
        <w:jc w:val="both"/>
      </w:pPr>
      <w:r>
        <w:rPr>
          <w:rFonts w:ascii="Times New Roman"/>
          <w:b w:val="false"/>
          <w:i w:val="false"/>
          <w:color w:val="000000"/>
          <w:sz w:val="28"/>
        </w:rPr>
        <w:t>
      Қарыз алушы сұратылған құжаттарды 5 (бес) жұмыс күні ішінде ұсынады.</w:t>
      </w:r>
    </w:p>
    <w:p>
      <w:pPr>
        <w:spacing w:after="0"/>
        <w:ind w:left="0"/>
        <w:jc w:val="both"/>
      </w:pPr>
      <w:r>
        <w:rPr>
          <w:rFonts w:ascii="Times New Roman"/>
          <w:b w:val="false"/>
          <w:i w:val="false"/>
          <w:color w:val="000000"/>
          <w:sz w:val="28"/>
        </w:rPr>
        <w:t>
      Сұратылған құжаттарды көрсетілген мерзімде ұсынбау қарыз алушының өтінішін қарамау үшін негіз болып табылады, бұл туралы тиісті хабарлама жіберіледі.</w:t>
      </w:r>
    </w:p>
    <w:bookmarkStart w:name="z17" w:id="15"/>
    <w:p>
      <w:pPr>
        <w:spacing w:after="0"/>
        <w:ind w:left="0"/>
        <w:jc w:val="both"/>
      </w:pPr>
      <w:r>
        <w:rPr>
          <w:rFonts w:ascii="Times New Roman"/>
          <w:b w:val="false"/>
          <w:i w:val="false"/>
          <w:color w:val="000000"/>
          <w:sz w:val="28"/>
        </w:rPr>
        <w:t xml:space="preserve">
      5. Банк банктік қарыз шартының талаптарына өзгерістер енгізу туралы мәселені қарау кезінде қарыз алушының төлем қабілеттілігін есептеу кезінде "Қаржы ұйымдарының банк операцияларының жекелеген түрлерін және басқа да операцияларды жүргізуіне шектеулер енгізу туралы" Қазақстан Республикасының Ұлттық Банкі Басқармасының 2013 жылғы 25 желтоқсандағы № 292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77379 болып тіркелген) талаптарын басшылыққа алады.</w:t>
      </w:r>
    </w:p>
    <w:bookmarkEnd w:id="15"/>
    <w:bookmarkStart w:name="z18" w:id="16"/>
    <w:p>
      <w:pPr>
        <w:spacing w:after="0"/>
        <w:ind w:left="0"/>
        <w:jc w:val="both"/>
      </w:pPr>
      <w:r>
        <w:rPr>
          <w:rFonts w:ascii="Times New Roman"/>
          <w:b w:val="false"/>
          <w:i w:val="false"/>
          <w:color w:val="000000"/>
          <w:sz w:val="28"/>
        </w:rPr>
        <w:t>
      6. Банк қарыз алушының өтінішін алған күннен кейін күнтізбелік 15 (он бес) күн ішінде банктік қарыз шартының талаптарына ұсынылған өзгерістерді қарайды және жазбаша нысанда не банктік қарыз шартында көзделген тәсілмен қарыз алушыға:</w:t>
      </w:r>
    </w:p>
    <w:bookmarkEnd w:id="16"/>
    <w:p>
      <w:pPr>
        <w:spacing w:after="0"/>
        <w:ind w:left="0"/>
        <w:jc w:val="both"/>
      </w:pPr>
      <w:r>
        <w:rPr>
          <w:rFonts w:ascii="Times New Roman"/>
          <w:b w:val="false"/>
          <w:i w:val="false"/>
          <w:color w:val="000000"/>
          <w:sz w:val="28"/>
        </w:rPr>
        <w:t>
       1) банктік қарыз шартының талаптарына ұсынылған өзгерістермен келісетіні;</w:t>
      </w:r>
    </w:p>
    <w:p>
      <w:pPr>
        <w:spacing w:after="0"/>
        <w:ind w:left="0"/>
        <w:jc w:val="both"/>
      </w:pPr>
      <w:r>
        <w:rPr>
          <w:rFonts w:ascii="Times New Roman"/>
          <w:b w:val="false"/>
          <w:i w:val="false"/>
          <w:color w:val="000000"/>
          <w:sz w:val="28"/>
        </w:rPr>
        <w:t>
      2) банктік қарыз шартының талаптарын өзгерту жөнінде өз ұсыныстары;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мұндай бас тартудың себептеріне уәжді негіздеме келтіре отырып, банктік қарыз шартының талаптарын өзгертуден бас тарту туралы хабарлайды.</w:t>
      </w:r>
    </w:p>
    <w:p>
      <w:pPr>
        <w:spacing w:after="0"/>
        <w:ind w:left="0"/>
        <w:jc w:val="both"/>
      </w:pPr>
      <w:r>
        <w:rPr>
          <w:rFonts w:ascii="Times New Roman"/>
          <w:b w:val="false"/>
          <w:i w:val="false"/>
          <w:color w:val="000000"/>
          <w:sz w:val="28"/>
        </w:rPr>
        <w:t>
      Банктік қарыз шартының талаптарына өзгерістер енгізу қарыз алушы банктік қарыз шартының ағымдағы талаптары бойынша міндеттемелердің орындалмауына әкеп соққан мән-жайларды құжаттамалық растаған кезде қарыз алушының әлеуметтік және қаржылық жағдайын ескере отырып, оның борыш жүктемесінің төмендеуін қамтамасыз ететін талаптарда жүзеге асырылады.</w:t>
      </w:r>
    </w:p>
    <w:p>
      <w:pPr>
        <w:spacing w:after="0"/>
        <w:ind w:left="0"/>
        <w:jc w:val="both"/>
      </w:pPr>
      <w:r>
        <w:rPr>
          <w:rFonts w:ascii="Times New Roman"/>
          <w:b w:val="false"/>
          <w:i w:val="false"/>
          <w:color w:val="000000"/>
          <w:sz w:val="28"/>
        </w:rPr>
        <w:t>
      Банк және қарыз алушы банктік қарыз шартының талаптарына өзгерістермен келісетіні туралы шешім қабылдаған кезде банктік қарыз шартының талаптарына өзгерістер енгізу тәртібі мен мерзімдері банктің ішкі құжатында айқындалады, бұл ретте мұндай өзгерістерді енгізу мерзімі банк осындай шешім қабылдаған күннен бастап күнтізбелік 15 (он бес) күннен аспайды.</w:t>
      </w:r>
    </w:p>
    <w:p>
      <w:pPr>
        <w:spacing w:after="0"/>
        <w:ind w:left="0"/>
        <w:jc w:val="both"/>
      </w:pPr>
      <w:r>
        <w:rPr>
          <w:rFonts w:ascii="Times New Roman"/>
          <w:b w:val="false"/>
          <w:i w:val="false"/>
          <w:color w:val="000000"/>
          <w:sz w:val="28"/>
        </w:rPr>
        <w:t>
      Банк банктік қарыз шартының талаптарын өзгерту бойынша өз ұсыныстарын жіберген кезде қарыз алушының банк ұсынған банктік қарыз шартын өзгерту талаптарына жауап беру мерзімі банктің хатында көрсетіледі және қарыз алушы банктің шешімін алған күннен бастап кемінде күнтізбелік 15 (он бес) күнді құрайды.</w:t>
      </w:r>
    </w:p>
    <w:p>
      <w:pPr>
        <w:spacing w:after="0"/>
        <w:ind w:left="0"/>
        <w:jc w:val="both"/>
      </w:pPr>
      <w:r>
        <w:rPr>
          <w:rFonts w:ascii="Times New Roman"/>
          <w:b w:val="false"/>
          <w:i w:val="false"/>
          <w:color w:val="000000"/>
          <w:sz w:val="28"/>
        </w:rPr>
        <w:t>
      Банк пен қарыз алушы арасында банктік қарыз шартының талаптарын өзгерту жөнінде банктің ұсынысын алған күннен бастап күнтізбелік 30 (отыз) күн ішінде келісімге қол жеткізбеу банктік қарыз шартының талаптарын өзгертуден бас тарту болып есептеледі. Бұл мерзім банк пен қарыз алушының келісімі болған жағдайда ұзартылуы мүмкін.</w:t>
      </w:r>
    </w:p>
    <w:p>
      <w:pPr>
        <w:spacing w:after="0"/>
        <w:ind w:left="0"/>
        <w:jc w:val="both"/>
      </w:pPr>
      <w:r>
        <w:rPr>
          <w:rFonts w:ascii="Times New Roman"/>
          <w:b w:val="false"/>
          <w:i w:val="false"/>
          <w:color w:val="000000"/>
          <w:sz w:val="28"/>
        </w:rPr>
        <w:t>
      Кәсіпкерлік қызметті жүзеге асыруға байланысты емес банктік қарыз шарты бойынша мерзімі өткен берешек пайда болған сәттен бастап жиырма төрт ай ішінде қарыз алушының міндеттемесін төмендету, оның ішінде айыпақыны (айыппұлды, өсімпұлды), комиссиялар мен өзге төлемдерді толық жоюды қамтамасыз ететін талаптарда берешекті реттеу жөніндегі рәсімдер жүзеге асырылмаған жағдайда, құқықты (талапты) коллекторлық агенттікке беруге жол берілмейді.</w:t>
      </w:r>
    </w:p>
    <w:p>
      <w:pPr>
        <w:spacing w:after="0"/>
        <w:ind w:left="0"/>
        <w:jc w:val="both"/>
      </w:pPr>
      <w:r>
        <w:rPr>
          <w:rFonts w:ascii="Times New Roman"/>
          <w:b w:val="false"/>
          <w:i w:val="false"/>
          <w:color w:val="000000"/>
          <w:sz w:val="28"/>
        </w:rPr>
        <w:t xml:space="preserve">
      Банк тоқсан сайын есепті тоқсаннан кейінгі айдың 10-күнінен кеш емес мерзімде қаржы нарығы мен қаржы ұйымдарын реттеу, бақылау және қадағалау жөніндегі уәкілетті органға мынадай: </w:t>
      </w:r>
    </w:p>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банктік қарыз шартының талаптарына өзгерістер енгізу туралы қарыз алушы-жеке тұлғалардың қаралған өтініштері туралы; </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банктік қарыз шартының талаптарына енгізілген өзгерістер туралы;</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қарыз алушы-жеке тұлғалардың банктік қарыз шартының талаптарын өзгертуден бас тарту себептері туралы ақпарат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29.01.2024 </w:t>
      </w:r>
      <w:r>
        <w:rPr>
          <w:rFonts w:ascii="Times New Roman"/>
          <w:b w:val="false"/>
          <w:i w:val="false"/>
          <w:color w:val="00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w:t>
            </w:r>
            <w:r>
              <w:br/>
            </w:r>
            <w:r>
              <w:rPr>
                <w:rFonts w:ascii="Times New Roman"/>
                <w:b w:val="false"/>
                <w:i w:val="false"/>
                <w:color w:val="000000"/>
                <w:sz w:val="20"/>
              </w:rPr>
              <w:t>№ 84 Банктік қарыз шартының</w:t>
            </w:r>
            <w:r>
              <w:br/>
            </w:r>
            <w:r>
              <w:rPr>
                <w:rFonts w:ascii="Times New Roman"/>
                <w:b w:val="false"/>
                <w:i w:val="false"/>
                <w:color w:val="000000"/>
                <w:sz w:val="20"/>
              </w:rPr>
              <w:t>талаптарына өзгерістерді</w:t>
            </w:r>
            <w:r>
              <w:br/>
            </w:r>
            <w:r>
              <w:rPr>
                <w:rFonts w:ascii="Times New Roman"/>
                <w:b w:val="false"/>
                <w:i w:val="false"/>
                <w:color w:val="000000"/>
                <w:sz w:val="20"/>
              </w:rPr>
              <w:t>қарау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__________мырзаға (ханымға)</w:t>
            </w:r>
            <w:r>
              <w:br/>
            </w:r>
            <w:r>
              <w:rPr>
                <w:rFonts w:ascii="Times New Roman"/>
                <w:b w:val="false"/>
                <w:i w:val="false"/>
                <w:color w:val="000000"/>
                <w:sz w:val="20"/>
              </w:rPr>
              <w:t>Мекенжайы:_________________</w:t>
            </w:r>
          </w:p>
        </w:tc>
      </w:tr>
    </w:tbl>
    <w:p>
      <w:pPr>
        <w:spacing w:after="0"/>
        <w:ind w:left="0"/>
        <w:jc w:val="left"/>
      </w:pPr>
      <w:r>
        <w:rPr>
          <w:rFonts w:ascii="Times New Roman"/>
          <w:b/>
          <w:i w:val="false"/>
          <w:color w:val="000000"/>
        </w:rPr>
        <w:t xml:space="preserve"> Банктік қарыз шартының талаптарына өзгерістер енгізуден бас тарту</w:t>
      </w:r>
    </w:p>
    <w:p>
      <w:pPr>
        <w:spacing w:after="0"/>
        <w:ind w:left="0"/>
        <w:jc w:val="both"/>
      </w:pPr>
      <w:r>
        <w:rPr>
          <w:rFonts w:ascii="Times New Roman"/>
          <w:b w:val="false"/>
          <w:i w:val="false"/>
          <w:color w:val="ff0000"/>
          <w:sz w:val="28"/>
        </w:rPr>
        <w:t xml:space="preserve">
      Ескерту. Қағидалар 1-қосымшамен толықтырылды - ҚР Қаржы нарығын реттеу және дамыту агенттігі Басқармасының 29.01.2024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"_____" акционерлік қоғамы (бұдан әрі – Кредитор) Сіздің Банктік қарыз шартының (бұдан әрі – Шарт) талаптарына өзгерістер енгізу туралы ______ жылғы ___.____ №_______ өтінішіңізге (_____ жылғы ___.____. кіріс №______) жауап ретінде мынаны хабарлайды.</w:t>
      </w:r>
    </w:p>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Қазақстан Республикасы Заңының 36-бабының 1-2-тармағының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Кредитор Сізге</w:t>
      </w:r>
    </w:p>
    <w:p>
      <w:pPr>
        <w:spacing w:after="0"/>
        <w:ind w:left="0"/>
        <w:jc w:val="both"/>
      </w:pPr>
      <w:r>
        <w:rPr>
          <w:rFonts w:ascii="Times New Roman"/>
          <w:b w:val="false"/>
          <w:i w:val="false"/>
          <w:color w:val="000000"/>
          <w:sz w:val="28"/>
        </w:rPr>
        <w:t>
      _______________________________________________________________________________ (бас тарту себебінің негіздемесін көрсету) байланысты Шарт талаптарына өзгерістер енгізуден бас тартады.</w:t>
      </w:r>
    </w:p>
    <w:p>
      <w:pPr>
        <w:spacing w:after="0"/>
        <w:ind w:left="0"/>
        <w:jc w:val="both"/>
      </w:pPr>
      <w:r>
        <w:rPr>
          <w:rFonts w:ascii="Times New Roman"/>
          <w:b w:val="false"/>
          <w:i w:val="false"/>
          <w:color w:val="000000"/>
          <w:sz w:val="28"/>
        </w:rPr>
        <w:t>
      Кредитордың уәкілетті тегі, аты, адамы әкесінің аты (ол бар болса)</w:t>
      </w:r>
    </w:p>
    <w:p>
      <w:pPr>
        <w:spacing w:after="0"/>
        <w:ind w:left="0"/>
        <w:jc w:val="both"/>
      </w:pPr>
      <w:r>
        <w:rPr>
          <w:rFonts w:ascii="Times New Roman"/>
          <w:b w:val="false"/>
          <w:i w:val="false"/>
          <w:color w:val="000000"/>
          <w:sz w:val="28"/>
        </w:rPr>
        <w:t>
      * Қарыз алушының банкте бірнеше банктік қарыз шарттары болған жағдайда бас тарту әрбір Шарт бойынша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 №84</w:t>
            </w:r>
            <w:r>
              <w:br/>
            </w:r>
            <w:r>
              <w:rPr>
                <w:rFonts w:ascii="Times New Roman"/>
                <w:b w:val="false"/>
                <w:i w:val="false"/>
                <w:color w:val="000000"/>
                <w:sz w:val="20"/>
              </w:rPr>
              <w:t>Банктік қарыз беру</w:t>
            </w:r>
            <w:r>
              <w:br/>
            </w:r>
            <w:r>
              <w:rPr>
                <w:rFonts w:ascii="Times New Roman"/>
                <w:b w:val="false"/>
                <w:i w:val="false"/>
                <w:color w:val="000000"/>
                <w:sz w:val="20"/>
              </w:rPr>
              <w:t>шартының талаптарына</w:t>
            </w:r>
            <w:r>
              <w:br/>
            </w:r>
            <w:r>
              <w:rPr>
                <w:rFonts w:ascii="Times New Roman"/>
                <w:b w:val="false"/>
                <w:i w:val="false"/>
                <w:color w:val="000000"/>
                <w:sz w:val="20"/>
              </w:rPr>
              <w:t>өзгерістерді қарау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Қағидалар 2-қосымшамен толықтырылды - ҚР Қаржы нарығын реттеу және дамыту агенттігі Басқармасының 29.01.2024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Қарыз алушы - жеке тұлғалардың банктік қарыз шарттарының талаптарына өзгерістер енгізу туралы (банктің атауы) қараған өтініштері туралы ____ жылғы 1 ________ жағдай бойынша (есепті жылдың басынан өсумен) ақпарат*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Қарыздың түрі</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Түскен өтініштер</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өзгерістер енгізілді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өзгерістер енгізуден бас тартылды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w:t>
      </w:r>
    </w:p>
    <w:p>
      <w:pPr>
        <w:spacing w:after="0"/>
        <w:ind w:left="0"/>
        <w:jc w:val="both"/>
      </w:pPr>
      <w:r>
        <w:rPr>
          <w:rFonts w:ascii="Times New Roman"/>
          <w:b w:val="false"/>
          <w:i w:val="false"/>
          <w:color w:val="000000"/>
          <w:sz w:val="28"/>
        </w:rPr>
        <w:t>
       *** мыналар бойынша: негізгі борыш, сыйақы, мерзімі өткен негізгі борыш, мерзімі өткен сыйақы, айыпақы (айыппұл, өсімұл), комиссия және өзге де төлемдер;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Өтініштер қаралуда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Қарыз алушының берілген өтініштен бас тартуы, қаржылық жағдайдың нашарлауын растайтын құжаттарды ұсынудан бас тартуы, қарыз алушы банктік </w:t>
            </w:r>
            <w:r>
              <w:rPr>
                <w:rFonts w:ascii="Times New Roman"/>
                <w:b/>
                <w:i w:val="false"/>
                <w:color w:val="000000"/>
                <w:sz w:val="20"/>
              </w:rPr>
              <w:t>қарыз шартына өзгеріс енгізуге қатысты қосымша келісімге қол қоймаған, банк өз ұсыныстарын жолдаған немесе қарыз алушыдан құжаттарды сұраған, қарызды кері сатып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борыштың сомасы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 №84</w:t>
            </w:r>
            <w:r>
              <w:br/>
            </w:r>
            <w:r>
              <w:rPr>
                <w:rFonts w:ascii="Times New Roman"/>
                <w:b w:val="false"/>
                <w:i w:val="false"/>
                <w:color w:val="000000"/>
                <w:sz w:val="20"/>
              </w:rPr>
              <w:t>Банктік қарыз шартының</w:t>
            </w:r>
            <w:r>
              <w:br/>
            </w:r>
            <w:r>
              <w:rPr>
                <w:rFonts w:ascii="Times New Roman"/>
                <w:b w:val="false"/>
                <w:i w:val="false"/>
                <w:color w:val="000000"/>
                <w:sz w:val="20"/>
              </w:rPr>
              <w:t>талаптарына өзгерістерді қарау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Қағидалар 3-қосымшамен толықтырылды - ҚР Қаржы нарығын реттеу және дамыту агенттігі Басқармасының 29.01.2024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Қарыз алушылардың банктік қарыз шарттарының талаптарына (ұйымның атауы) енгізген өзгерістер туралы ____ жылғы 1________ жағдай бойынша (есепті жылдың басынан өсумен)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қарыз шартының талаптарына өзгерістер енгізілді,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толық кешіру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 себептермен: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азаюы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сыйақы бойынша төлемдерді кейінге қалдыру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 берілген банктік қарыз бойынша негізгі борыш қалдығы сомасының валютасын ұлттық валютаға өзгерту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берушінің ипотека нысанасы болып табылатын жылжымайтын мүлікті өз бетінше өткізуі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ХӨОТ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ХӨОТ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берешекті өтеу әдісін немесе берешекті өтеу кезектілігін өзгерту, оның ішінде негізгі борышты басым тәртіппен өтей отырып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мерзімін өзгерту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 қойылған мүлікті кредиторға беру арқылы банктік қарыз шарты бойынша міндеттемені орындаудың орнына кері қайтару ақысын ұсыну</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 бойынша міндеттемені сатып алушыға беру арқылы ипотека нысанасы болып табылатын жылжымайтын мүлікті өткізу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r>
      <w:tr>
        <w:trPr>
          <w:trHeight w:val="30" w:hRule="atLeast"/>
        </w:trPr>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өткен негізгі борышты және (немесе) сыйақыны кешіру, банктік қарызға қызмет көрсетуге байланысты айыпақының (айыппұлдың, өсімпұлдың), комиссиялардың және өзге де төлемдердің күшін жою</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 себептермен:</w:t>
            </w:r>
          </w:p>
        </w:tc>
        <w:tc>
          <w:tcPr>
            <w:tcW w:w="0" w:type="auto"/>
            <w:gridSpan w:val="11"/>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Жақсарту талаптарын қолдану үшін қарастырылуда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құрылымдаудың өзге түрі (қандай екенін көрсету)</w:t>
            </w:r>
          </w:p>
        </w:tc>
        <w:tc>
          <w:tcPr>
            <w:tcW w:w="0" w:type="auto"/>
            <w:gridSpan w:val="11"/>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16 шілдедегі № 84</w:t>
            </w:r>
            <w:r>
              <w:br/>
            </w:r>
            <w:r>
              <w:rPr>
                <w:rFonts w:ascii="Times New Roman"/>
                <w:b w:val="false"/>
                <w:i w:val="false"/>
                <w:color w:val="000000"/>
                <w:sz w:val="20"/>
              </w:rPr>
              <w:t>Банктік қарыз шартының</w:t>
            </w:r>
            <w:r>
              <w:br/>
            </w:r>
            <w:r>
              <w:rPr>
                <w:rFonts w:ascii="Times New Roman"/>
                <w:b w:val="false"/>
                <w:i w:val="false"/>
                <w:color w:val="000000"/>
                <w:sz w:val="20"/>
              </w:rPr>
              <w:t>талаптарына өзгерістерді</w:t>
            </w:r>
            <w:r>
              <w:br/>
            </w:r>
            <w:r>
              <w:rPr>
                <w:rFonts w:ascii="Times New Roman"/>
                <w:b w:val="false"/>
                <w:i w:val="false"/>
                <w:color w:val="000000"/>
                <w:sz w:val="20"/>
              </w:rPr>
              <w:t>қарау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Қағидалар 4-қосымшамен толықтырылды - ҚР Қаржы нарығын реттеу және дамыту агенттігі Басқармасының 29.01.2024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(Ұйымның атауы) қарыз алушылар-жеке тұлғалардың банктік қарыз шарттарының талаптарын өзгертуден бас тарту себептері туралы ____ жылғы 1________ жағдай бойынша (есепті жылдың басынан бастап) ақпарат*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(сомалар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Банктік қарыз шартының талаптарын өзгертуден бас тартылды,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өтімді кепілі/салымы/өзге мүлкі бар (банктің талдауы бойынша немесе растайтын құжат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Кепілсіз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тұрғын үй қарыздары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ипотекалық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Талаптары Қазақстан Республикасы Ұлттық Банкі Басқармасының 2015 жылғы 24 мамырдағы № 69 қаулысымен бекітілген Ипотекалық тұрғын үй қарыздарын (ипотекалық қарыздарды) қайта қаржыландыру бағдарламасының шеңберінде өзгертілген ипотекалық қарыздарды қоспағанда, банктік қарыздар бойынша ақпарат беріледі;</w:t>
      </w:r>
    </w:p>
    <w:p>
      <w:pPr>
        <w:spacing w:after="0"/>
        <w:ind w:left="0"/>
        <w:jc w:val="both"/>
      </w:pPr>
      <w:r>
        <w:rPr>
          <w:rFonts w:ascii="Times New Roman"/>
          <w:b w:val="false"/>
          <w:i w:val="false"/>
          <w:color w:val="000000"/>
          <w:sz w:val="28"/>
        </w:rPr>
        <w:t xml:space="preserve">
       ** ХӘОТ - "Тұрғын үй қатынастары туралы" Қазақстан Республикасы Заңының </w:t>
      </w:r>
      <w:r>
        <w:rPr>
          <w:rFonts w:ascii="Times New Roman"/>
          <w:b w:val="false"/>
          <w:i w:val="false"/>
          <w:color w:val="000000"/>
          <w:sz w:val="28"/>
        </w:rPr>
        <w:t>68-бабына</w:t>
      </w:r>
      <w:r>
        <w:rPr>
          <w:rFonts w:ascii="Times New Roman"/>
          <w:b w:val="false"/>
          <w:i w:val="false"/>
          <w:color w:val="000000"/>
          <w:sz w:val="28"/>
        </w:rPr>
        <w:t xml:space="preserve"> сәйкес Халықтың әлеуметтік осал топтарының және атаулы әлеуметтік көмек алатын адамдар; </w:t>
      </w:r>
    </w:p>
    <w:p>
      <w:pPr>
        <w:spacing w:after="0"/>
        <w:ind w:left="0"/>
        <w:jc w:val="both"/>
      </w:pPr>
      <w:r>
        <w:rPr>
          <w:rFonts w:ascii="Times New Roman"/>
          <w:b w:val="false"/>
          <w:i w:val="false"/>
          <w:color w:val="000000"/>
          <w:sz w:val="28"/>
        </w:rPr>
        <w:t xml:space="preserve">
       ***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9125 болып тіркелген).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12"/>
        <w:gridCol w:w="512"/>
        <w:gridCol w:w="512"/>
        <w:gridCol w:w="512"/>
        <w:gridCol w:w="512"/>
        <w:gridCol w:w="512"/>
        <w:gridCol w:w="512"/>
        <w:gridCol w:w="512"/>
        <w:gridCol w:w="512"/>
        <w:gridCol w:w="512"/>
        <w:gridCol w:w="512"/>
        <w:gridCol w:w="512"/>
        <w:gridCol w:w="513"/>
        <w:gridCol w:w="513"/>
        <w:gridCol w:w="513"/>
        <w:gridCol w:w="513"/>
        <w:gridCol w:w="513"/>
        <w:gridCol w:w="513"/>
        <w:gridCol w:w="513"/>
        <w:gridCol w:w="513"/>
        <w:gridCol w:w="513"/>
        <w:gridCol w:w="513"/>
        <w:gridCol w:w="513"/>
        <w:gridCol w:w="51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мынадай себептер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кейінге қалдыру берілген жағдайда қарыз алушының борыш жүктемесі коэффициентінің ең жоғары деңгейінен асып кету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өзінің қаржылық және әлеуметтік жағдайының нашарлағанын растайтын құжаттарды ұсынбаған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қарыз алушының атына алаяқтық тәсілмен алынған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тұлға өтінішті қарыз алушының сенімхатынсыз берді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 дейін қайта құрылымдау/кейінге қалдыру</w:t>
            </w:r>
          </w:p>
          <w:p>
            <w:pPr>
              <w:spacing w:after="20"/>
              <w:ind w:left="20"/>
              <w:jc w:val="both"/>
            </w:pPr>
            <w:r>
              <w:rPr>
                <w:rFonts w:ascii="Times New Roman"/>
                <w:b w:val="false"/>
                <w:i w:val="false"/>
                <w:color w:val="000000"/>
                <w:sz w:val="20"/>
              </w:rPr>
              <w:t>
(2 реттен артық) берілген болатын</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 орындауға мүмкіндік беретін қарыз алушының кірісінің жеткілікті мөлшері (банктің талдауы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мынадай себептер бойынша: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қайтыс болуы және мұрагерлік құқығын ресімдемеу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талаптарын өзгертуден бас тартудың өзге себептері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ХӘОТ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шарттардың саны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сомасы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