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0aed" w14:textId="c260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м.а. 2021 жылғы 23 шiлдедегі № 706 бұйрығы. Қазақстан Республикасының Әділет министрлігінде 2021 жылғы 26 шiлдеде № 23704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Ақтөбе облысының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 </w:t>
      </w:r>
    </w:p>
    <w:bookmarkEnd w:id="1"/>
    <w:bookmarkStart w:name="z3" w:id="2"/>
    <w:p>
      <w:pPr>
        <w:spacing w:after="0"/>
        <w:ind w:left="0"/>
        <w:jc w:val="both"/>
      </w:pPr>
      <w:r>
        <w:rPr>
          <w:rFonts w:ascii="Times New Roman"/>
          <w:b w:val="false"/>
          <w:i w:val="false"/>
          <w:color w:val="000000"/>
          <w:sz w:val="28"/>
        </w:rPr>
        <w:t xml:space="preserve">
      1) шарттар: </w:t>
      </w:r>
    </w:p>
    <w:bookmarkEnd w:id="2"/>
    <w:p>
      <w:pPr>
        <w:spacing w:after="0"/>
        <w:ind w:left="0"/>
        <w:jc w:val="both"/>
      </w:pPr>
      <w:r>
        <w:rPr>
          <w:rFonts w:ascii="Times New Roman"/>
          <w:b w:val="false"/>
          <w:i w:val="false"/>
          <w:color w:val="000000"/>
          <w:sz w:val="28"/>
        </w:rPr>
        <w:t>
      мемлекеттік бағалы қағаздарды шығару жылы – 2021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 үшін арналған облыстардың, республикалық маңызы бар қалалардың,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көлемі – 4 481 604 000 (төрт миллиард төрт жүз сексен бір миллион алты жүз төрт мың) теңгеден артық емес;</w:t>
      </w:r>
    </w:p>
    <w:bookmarkEnd w:id="3"/>
    <w:bookmarkStart w:name="z5" w:id="4"/>
    <w:p>
      <w:pPr>
        <w:spacing w:after="0"/>
        <w:ind w:left="0"/>
        <w:jc w:val="both"/>
      </w:pPr>
      <w:r>
        <w:rPr>
          <w:rFonts w:ascii="Times New Roman"/>
          <w:b w:val="false"/>
          <w:i w:val="false"/>
          <w:color w:val="000000"/>
          <w:sz w:val="28"/>
        </w:rPr>
        <w:t>
      3) нысаналы мақсаты – мемлекеттік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Султангазиев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