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4b843" w14:textId="d04b8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Энергетика министрлігінің қызметтік куәлікті беру қағидаларын және оның сипаттамасын бекіту туралы" Қазақстан Республикасы Энергетика министрінің 2016 жылғы 14 желтоқсандағы № 534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2021 жылғы 25 маусымдағы № 212 бұйрығы. Қазақстан Республикасының Әділет министрлігінде 2021 жылғы 26 шiлдеде № 23705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Энергетика министрлігінің қызметтік куәлікті беру қағидаларын және оның сипаттамасын бекіту туралы" Қазақстан Республикасы Энергетика министрінің 2016 жылғы 14 желтоқсандағы № 534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14693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Энергетика министрлігінің Персоналды дамыту басқармасы Қазақстан Республикасының заңнамасында белгіленген тәртіппен: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 Қазақстан Республикасы Энергетика министрлігінің интернет-ресурсында орналастыруды;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1) және 2) тармақшаларында көзделген іс-шаралардың орындалуы туралы мәліметтерді беруді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Энергетика министрлігінің Аппарат басшысына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Энергетика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