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a45b" w14:textId="985a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және Қарағанды облыстары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2021 жылғы 23 шiлдедегі № 707 бұйрығы. Қазақстан Республикасының Әділет министрлігінде 2021 жылғы 27 шiлдеде № 23722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 Батыс Қазақстан және Қарағанды облыстары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ұзақ мерзімді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көлемдері: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– 1 840 032 000 (бір миллиард сегіз жүз қырық миллион отыз екі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– 3 662 326 000 (үш миллиард алты жүз алпыс екі миллион үш жүз жиырма алты мың) теңгеден артық емес;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жұмыспен қамтуға жәрдемдесу жөніндегі жекелеген іс-шараларды белгіленген тәртіппен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Қаржы министрінің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