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edf4" w14:textId="d46e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"Жануарлар дүниесі және орман шаруашылығы объектілерінің экспортын лицензиялау саласындағы мемлекеттік қызметтер көрсету қағидаларын бекіту туралы" Қазақстан Республикасы Экология, геология және табиғи ресурстар министрінің 2020 жылғы 12 тамыздағы № 187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2021 жылғы 23 шiлдедегі № 268 бұйрығы. Қазақстан Республикасының Әділет министрлігінде 2021 жылғы 27 шiлдеде № 23723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"Жануарлар дүниесі және орман шаруашылығы объектілерінің экспортын лицензиялау саласындағы мемлекеттік қызметтер көрсету қағидаларын бекіту туралы" Қазақстан Республикасы Экология, геология және табиғи ресурстар министрінің 2020 жылғы 12 тамыздағы № 187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21082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"Жабайы тірі жануарлардың, жекелеген жабайы өсетін өсімдіктердің және жабайы өсетін дәрілік шикізаттың экспортына лицензия беру" мемлекеттік қызмет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Жабайы тірі жануарлардың, жекелеген жабайы өсетін өсімдіктердің және жабайы өсетін дәрілік шикізаттың экспортын лицензиялау жөніндегі қызметке қойылатын біліктілік талаптары, оларға сәйкестікті растайтын құжаттар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Орман шаруашылығы және жануарлар дүниесі комитеті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 ішінде Қазақстан Республикасы Экология, геология және табиғи ресурстар министрлігінің Заң қызметі департаментіне осы тармақтың 1) және 2) тармақшаларында көзделген іс-шаралардың орындалуы туралы мәліметтердің ұсынылуын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алпыс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Экология, геология және табиғи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ресурстар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Цифрлық даму, инновациялар жəне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 Бұйрыққа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"Жабайы тірі 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жабайы өсетін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өсімдіктердің және жабайы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өсетін дәрілік шикізаттың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экспортына лицензия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Жабайы тірі жануарлардың, жекелеген жабайы өсетін өсімдіктердің және жабайы өсетін дәрілік шикізаттың экспортын лицензиялау жөніндегі қызметке қойылатын біліктілік талаптары, оларға сәйкестікті растайтын құжаттар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1682"/>
        <w:gridCol w:w="6778"/>
        <w:gridCol w:w="3270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талаптары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Оларға сәйкес келетінін растайтын құжаттар*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жануарларын иеленудің, аулаудың заңдылығын растау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Аулаумен айналысатын тұлғалар үшін – қайдан ауланғаны туралы анықтама; экспорттаушылар үшін – шарт жасасу кезінде қолданылатын ауланымды сатып алуды растайтын шарт(тар), ал бұдан бұрын импортталған ауланымды экспорттаған жағдайда - рұқсат беру құжаты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басқа су жануарлары экспортталған жағдайда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 дүниесі объектілерін дайындаудың, жинаудың немесе алудың негіздеуші материалдары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экологиялық сараптаманың оң қорытындысы бар биологиялық негіздеме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аумағынан тыс жерде дайындалған немесе жиналған жағдайда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(немесе) ағаш кесу билеті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аумағында дайындалған немесе жиналған жағдайда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жабайы өсетін өсімдіктерді дайындау, жинау жүзеге асырылған мүше мемлекеттің уәкілетті органы қорытындылар (рұқсат беру құжаттарын) беруге берген қорытынды (рұқсат беру құжаты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жабайы өсетін өсімдіктерді дайындау және жинау жүзеге асырылған мемлекет болып табылмайтын мүше мемлекеттің аумағынан жабайы өсетін өсімдіктерді әкеткен жағдайда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