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0304" w14:textId="e320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кәсіпкерлік саласындағы заңнамасына сәйкес жасалған және инвестициялық басым жобаларды іске асыруды көздейтін инвестициялық келісімшарттар туралы мәліметтерді, сондай-ақ осы инвестициялық келісімшарттардың қолданысын тоқтату туралы мәліметтерді және өзге де мәліметтерді беру қағидаларын және олардың нысанын бекіту туралы" Қазақстан Республикасы Қаржы министрінің 2018 жылғы 15 ақпандағы №199 бұйрығының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м.а. 2021 жылғы 27 шiлдедегі № 726 бұйрығы. Қазақстан Республикасының Әділет министрлігінде 2021 жылғы 28 шiлдеде № 23745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кәсіпкерлік саласындағы заңнамасына сәйкес жасалған және инвестициялық басым жобаларды іске асыруды көздейтін инвестициялық келісімшарттар туралы мәліметтерді, сондай-ақ осы инвестициялық келісімшарттардың қолданысын тоқтату туралы мәліметтерді және өзге де мәліметтерді беру қағидаларын және олардың нысанын бекіту туралы" Қазақстан Республикасы Қаржы министрінің 2018 жылғы 15 ақпандағы № 199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16528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жарияланғаннан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Қаржы министрінің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істер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