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a36b" w14:textId="ba9a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Өнеркәсіптік қауіпсіздік саласындағы кәсіби авариялық-құтқару қызметтерінің жеке құрамына қойылатын талаптарды және олардың штат санын есептеу нормативтерін, оларды жарақтандыру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27 шілдедегі № 360 бұйрығы. Қазақстан Республикасының Әділет министрлігінде 2021 жылғы 3 тамызда № 23812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131)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Төтенше жағдайлар министрінің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күнтізбелік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Өнеркәсіптік қауіпсіздік саласындағы кәсіби авариялық-құтқару қызметтерінің жеке құрамына қойылатын талаптар және штат санын есептеу нормативі;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Өнеркәсіптік қауіпсіздік саласындағы кәсіби авариялық-құтқару қызметтерінің жарақтандыру нормалары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Төтенше жағдайлар министрлігінің ресми интернет-ресурсында жариялауды;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Өнеркәсіптік қауіпсіздік саласындағы кәсіби авариялық-құтқару қызметтерінің жеке құрамына қойылатын талаптар және штат санын есептеу нормативі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Өнеркәсіптік қауіпсіздік саласындағы кәсіби авариялық-құтқару қызметі жедел және әкімшілік-шаруашылық құрамдарға бөлінеді.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Жедел құрамға авариялық-құтқару, профилактикалық және техникалық жұмыстарды орындайтын жедел бөлімшелер жатады.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Жедел бөлімше кәсіби авариялық-құтқару бөлімшесінен, кәсіби авариялық-құтқару взводынан, кәсіби авариялық-құтқару жасағынан, профилактикалық топтың инженерлерінен тұрады. Тау-кен құтқару жұмыстарын жүргізу кезінде қосымша шаң-газ талдау зертханасы қосылады.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Кәсіби авариялық-құтқару бөлімшесі бөлімше командирі мен жедел көлік жүргізушісін қоса алғанда, саны жеті және одан да көп адамнан тұратын құтқарушылардан тұрады.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Кәсіби авариялық-құтқару взводы екі немесе одан да көп кәсіби авариялық-құтқару бөлімшелерінен тұрады және қызмет көрсетілетін объектілерде авариялық-құтқару жұмыстарының барлық түрлерін жүргізеді. Кәсіби авариялық-құтқару взводының құрамына аварияларды жою жоспарларына сәйкес құтқарушы-сүңгуірлер, құтқарушы-альпинистер бөлімшелері кіруі мүмкін.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кәсіби авариялық-құтқару взводындағы кәсіби авариялық-құтқару бөлімшелерінің саны жұмыс уақытының нормативтік ұзақтығын сақтау мүмкіндігіне, қызмет көрсетілетін объектілерде аварияларды жою жоспарында айқындалған күштердің авариялық-құтқару жұмыстарын жүргізуге тәулік бойына дайындығына байланысты анықталады.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Взводты басқару взвод командиріне жүктеледі. Взводта үштен астам бөлімше немесе арнайы авариялық-құтқару техникасы мен құрал-жабдықтар болған жағдайда, взвод командирінің жедел жұмыстар жөніндегі орынбасары ескерледі.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Кәсіби авариялық-құтқару жасағы екі және одан да көп кәсіби авариялық-құтқару взводтарынан құрылады.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Әрбір кәсіби авариялық-құтқару жасағындағы кәсіби авариялық-құтқару взводтарының саны жұмыс регламентімен, авариялық-құтқару техникасының ерекшелігімен және авариялық-құтқару бөлімшелері жеке құрамының даярлығымен (альпинистер дайындығы, сүңгуірлер дайындығы) негізделеді.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авариялық-құтқару жасағын басқару жасақ командиріне жүктеледі.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Әкімшілік-шаруашылық құрамға өнеркәсіптік қауіпсіздік саласындағы кәсіби авариялық-құтқару қызметінің қалған барлық персоналы жатады.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Жедел және әкімшілік-шаруашылық құрамның санын, сондай-ақ құрылымын өнеркәсіптік қауіпсіздік саласындағы кәсіби авариялық-құтқару қызметінің басшысы айқындайды.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бөлімшелердің көптігі мен аумақтық орналасуы кезінде өнеркәсіптік қауіпсіздік саласындағы кәсіби авариялық-құтқару қызметінің филиалдары құрылуы мүмкін.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Бұрқаққа қарсы жұмыстарын жүргізу кезінде өнеркәсіптік қауіпсіздік саласындағы кәсіби авариялық-құтқару қызметтері жеке құрамының санын есептеу: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мұнай мен газды барлау, бұрғылау, өндіру саласындағы қауіпті өндірістік объектілерге қызмет көрсететін өнеркәсіптік қауіпсіздік саласындағы кәсіби авариялық-құтқару қызметтері бөлімшелерінің санын есептеу ұңғымаларды өндірістік және сынақтық пайдалану кезіндегі өндірілетін көміртегі шикізаттары көлеміне; сондай-ақ жер қойнауын пайдаланушының объектілері жүргізетін мұнай және газ ұңғымаларын салу, игеру, күрделі және ағымдағы жөндеу бойынша жұмыстар көлеміне байланысты айқындалады: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жылына 4000-нан 100 000 тоннаға дейін көміртегі шикізаттарын өндіру көлемі болған кезінде - бір кәсіби авариялық-құтқару бөлімше;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жылына 100 000-нан 100 000 000 тоннаға дейін көміртегі шикізаттарын өндіру көлемі болған кезінде - екі кәсіби авариялық-құтқару бөлімше;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жылына 1 000 000-нан 3 000 000 тоннаға дейін көміртегі шикізаттарын өндіру көлемі болған кезінде – кемінде бір кәсіби авариялық-құтқару взводы;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жылына 3 000 000-нан 3 000 000 тоннадан көп көміртегі шикізаттарын өндіру көлемі болған кезінде – екі кәсіби авариялық-құтқару взводынан аса.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көмірсутек шикізатын дайындаудың, сақтаудың және тасымалдаудың қауіпті өндірістік объектілерін иеленетін және (немесе) пайдаланатын ұйымдарға қызмет көрсететін өнеркәсіптік қауіпсіздік саласындағы кәсіби авариялық-құтқару қызметтері бөлімшелерінің санын есептеуді профилактика жөніндегі қызметкерді қоса алғанда, бір объектіге кемінде бір кәсіби авариялық-құтқару бөлімшесі жүзеге асырады.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Бұрғылау және ұңғымаларға күрделі жөндеу жұмыстарына профилактикалық жұмыстар жүргізу үшін профилактикалық топ инженерлерінің санын есептеу (Nб) мынадай формула бойынша жүргізіледі: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733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 - бұрғылау, ұңғыманы күрделі жөндеу бригадаларының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— бір ұңғыманы пресстеумен бірге тексеруге кеткен уақыт,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— объектіге баруға кететін орташа уақыт,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объектіге шақырылған уақыттан бастап есептелетін форс-мажорлық жағдай кезіндегі қосымша уақыт коэффициенті 1,5-ке тең.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Нпж - айына профилактикалық жұмыстарды жүргізуге кететін уақыт мөлшері 168 сағат - 8 сағат (демалыс, мереке күндері) - 8 сағат (тапсырма алу, есеп беру үшін кеңседе болған уақыт) = 152 сағат;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Өндірілген (өнеркәсіптік пайдаланымында) және пайдаланып көргенде, сондай-ақ бақылауда, айдама қорында; уақытша және ұзақ консервацияда; игеруде, сынауда тұрған ұңғымаларда профилактикалық жұмыстарды жүргізу үшін қажетті профилактикалық топ инженерлері санын есептеу (Nд) мына формула бойынша жүргізіледі: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846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 - ұңғыма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 - бір ұңғыманы тексеруге кететін уақыт,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объектіге баруға кететін орташа уақыт, сағат;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объектіге шақырылған уақыттан бастап есептелетін форс-мажорлық жағдай кезіндегі қосымша уақыт коэффициенті 1,5 сағатқа тең.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Нпж - айына профилактикалық жұмыстарды жүргізуге кететін уақыт мөлшері 168 сағат — 8 сағат (демалыс, мереке күндері) - 8 сағат (тапсырма алу, есеп беру үшін кеңседе болған уақыт) = 152 сағат.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Тау-кен құтқару жұмыстарын (өнеркәсіптің тау-кен және көмір салаларында) жүргізу кезінде өнеркәсіптік қауіпсіздік саласындағы кәсіби авариялық-құтқару қызметтері жеке құрамының санын есептеу: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бөлімшелердің есептік саны мына формула бойынша жүргізіледі: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956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Dr – жылдағы күндер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Dp - 40 сағаттық жұмыс аптасы кезінде жылдың жұмыс күндерінің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аварияларды жою жоспарына сәйкес бөлімшелер саны;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тәуліктегі ауысым саны;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авариялық-құтқару бөлімшелерінің саны жұмыс уақытының нормативтік ұзақтығының сақталуын, бөлімшенің белгіленген нормативтік мерзімдерде осы объектідегі аварияларды жою жоспарымен айқындалған күшпен авариялық-құтқару жұмыстарына шығуға тәуліктік шартты дайындығын қамтамасыз етуі қажет;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жедел, алдын алу жұмыстары бойынша инженерлік құрамның саны шарт талаптарымен анықталады, бірақ төрт және одан да көп объектілерге кемінде екі инженер.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Газдан құтқару жұмыстарын жүргізу кезінде өнеркәсіптік қауіпсіздік саласындағы кәсіби авариялық-құтқару қызметтері жеке құрамының санын есептеу шарт талаптарымен, бірақ профилактика бойынша қызметкерді қоса алғанда, бір объектіге кемінде екі бөлімшемен айқындалады.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осы қосымшаның күші өнеркәсіптік қауіпсіздік саласындағы кәсіби авариялық-құтқару қызметтеріне, оның ішінде өнеркәсіптік қауіпсіздік саласындағы кәсіби объектілік авариялық-құтқару қызметтеріне қолданылады.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Өнеркәсіптік қауіпсіздік саласындағы кәсіби авариялық-құтқару қызметтерінің жарақтандыру нормалары № 1-норма. Көмір және тау-кен салаларында өнеркәсіптік қауіпсіздік саласында кәсіби авариялық-құтқару қызметтерін қамтамасыз ету № 1.1-норма. Көмір саласында (ашық және жерасты өндіру) өнеркәсіптік қауіпсіздік саласындағы кәсіби авариялық-құтқару қызметтерін қамтамасыз ету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 өнімділігі 40 л/мин өрт сөндіру автокөлігі, дыбыс және жарық сигналдарының арнайы аспаптарымен, сондай-ақ жарық графикалық бояумен жабдықталған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2-ден кем емес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жабдығы бар автокөлік, дыбыс және жарық сигналдарының арнайы аспаптарымен, сондай-ақ жарық графикалық бояумен жабдықталған авариялық–құтқару жабдығы бар автокөлікті жарақтандыру тізбесіне сәйкес жиынтықтылығы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автокөлігі, дыбыс және жарық сигналдарының арнайы аспаптарымен, сондай-ақ жарық графикалық бояумен жабдықталған авариялық-құтқару автокөлігі жарақтандыру тізбесіне сәйкес жиынтықтылығы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аз жарақтандырылған жедел автокөлік (автобус немесе жүріп өту мүмкіндігі жоғары автокөлік), дыбыс және жарық сигналдарының арнайы аспаптарымен, сондай-ақ жарық-графикалық бояумен жедел автокөліктегі бөлімшені жарақтандыру тізбесіне сәйкес жиынтықтылығы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бөлімшеге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жарықпен графикалық бояумен жабдықталған сыйымдылықтарды толтыру кезінде газ тәрізді азот бойынша өнімділігі 345 м3/с автомобильдік азотты газдандыру қондырғысы бар жылуға қарсы құралдардың мобильді кешені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тәрізді азот бойынша өнімділігі 345 м3/с азотты газдандыру қондырғысы бар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көтергіштігі 10 тоннаға дейін материалдарды жеткізуге арналған самосвал автокөлік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Өтімділігі жоғары автокөлік, ершікті тартқыш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Командалық құрамды жеткізуге арналған жоғары өтімді жеңіл автокөлік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жарықтық бояумен жабдықталған жеке құрамды тасымалдауға арналған өтімділігі жоғары автокөлік (вахтовка)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жеткізуге арналған жүк автокөлігі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автокөлік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жерасты өндіру кезінде</w:t>
            </w:r>
          </w:p>
        </w:tc>
      </w:tr>
    </w:tbl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1.1.1-норма. Арнайы техникамен, жарақтандырумен, құралдармен және материалдармен қамтамасыз ету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Авариялық–құтқару жабдығы бар автокөліктің жарақтандыру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= 20 м, Ø = 66 мм, өрт қуыс жеңдері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Ұнтақты өрт сөндіргіш, көлемі 8-10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ВВР-1 сушашқышы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ВВР үшін кергіш тіреуіш (1,9 ÷ 2,7 м); (2,8 ÷4,2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пердесін топыраққа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РТ-70 үш жақты тармақталу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өрт оқпаны (құрама, су)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магистральдарына аралық жалғауға арналған гидрант-тапанша немесе бұрғы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шыңы (құбырлардан Ø = 40-50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қысымы мен шығынын өлшеуге арналған өлшеуіш оқпан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жеңдерін арқанға бекітуге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Парашюттік, желдету бөгеті (№ 4 "9 м2"; № 5 "15 м2"; № 6 " 20 м2")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3,0×4,0 м Полиэтилен қабықшасы бар брезент бөгеті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сынамаларын қашықтықтан іріктеуге арналған жабдық (1.4.7 нормаға сәйкес Ауа сынамаларын қашықтықтан іріктеуге арналған жабдық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Қашықтықтан су ағысты сынама іріктегіш (1.4.8 нормаға сәйкес Су ағынды қашықтықтан сынама іріктеуге арналған жабдық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магистральдарына аралық жалғау (бұрғы)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магистральдарына аралық жалғау (бұрғы)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жеңдерін шахталық құбырларға тығындары бар жалғауға арналған шеткі тетік Ø = 100, 125, 150, 200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сымды байланыс аппаратурасы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 катушкаларындағы ГСП-2×0,5 сымы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Диэлектрлік қолғаптар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Оқпаншы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секциялы баспалдақ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Патологиялық-анатомиялық қап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Шаңға қарсы респиратор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Үйінді астынан зардап шеккендерді іздеуге арналған сүңгі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 бойынша өнімділігі 120 л/с – 1 бірлік, 350 л/с – 1 бірлік, 490 л/с – 1 бірлік көбік генераторлары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өрт бағанасы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Көбіктендіргіш ерітіндісінің шығыны 5-6 және 10-12 л/с КС көбіктендіргіші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Канистрдегі көбіктендіргіш (20-40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зембілдері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көтергіштігі 250 кг кем емес штатив-тренога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қондырғысы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радиостанциясы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жерасты өндіру кезінде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автокөлігін жарақтандыру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авариялық-құтқару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авариялық-құтқару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Дәнекерленген бензинді генератор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пневматикалық жастықтар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ара (шынжыр)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Алмазды кесу дискісі бар моторез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қол аспабы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аспабы (1.4.6 нормаға сәйкес Тау-кен аспабы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Кәбілі бар катушка, кемінде 25 м (қуат ұзартқышы)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шеккендерді эвакуациялауға арналған жабдық (1.4.1 нормаға сәйкес Зардап шеккендерді эвакуациялауға арналған жабдық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зембілдері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радиостанциясы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Газдалған ортада құтқару жұмыстарын жүргізуге арналған өкпені жасанды желдету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Отқа төзімді Кевлар қорғаныш қолғаптары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қондырғысы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жедел автокөлігіндегі жабдықтау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патроны және оттегі баллоны бар 4 сағаттық қорғаныс әсері бар сығылған оттегіде қосылған сыммен, түтінге қарсы көзілдірік немесе панорамалық маскамен регенеративті жеке респиратор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құрамының саны бойынша; бөлімшеге қосымша бір резервтік респиратор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сағаттық қорғаныш әсері бар Сығылған оттегідегі регенеративті Респиратор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Респираторларды тексеру индикаторы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Резервтік 2 литр баллоны бар газдалған ортада құтқару жұмыстарын жүргізуге арналған өкпені жасанды желдету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шеккендерді эвакуациялауға арналған жабдық (1.4.1 нормаға сәйкес Зардап шеккендерді эвакуациялауға арналған жабдық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зембілдері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өрт арқаны (капронды жіңішке жіп), 2 Болат карабині бар, l = 25-30 м, Ø = 11-14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командирінің сөмкесі (контейнері) (1.4.2 нормаға сәйкес Бөлімше командирінің сөмкесі (контейнері)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СО, О2, СН4 тасымалданатын газталдағыш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Іздеу зонды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сымды байланыс аппаратурасы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Катушкадағы байланыс сымы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– 1000*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байланыс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8-10 л ұнтақты өрт сөндіргіш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магистральдарына аралық жалғауға арналған Гидрант-тапанша немесе бұрғы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оқпаны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жеңі, Ø = 66 мм (20 м-ден 3 бірлік)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өрт құралдары бар сөмке (1.4.4 нормаға сәйкес Өрт сөндіру құрал-саймандар сөмкесі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 байламы (1.4.5 нормаға сәйкес Аспап байламы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аспабы (1.4.6 нормаға сәйкес Тау-кен аспабы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 құралы (1.4.3 нормаға сәйкес Тас қалаушы құралы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Респираторларға салқындатқыш элементтері бар термос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киімі бар сөмке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қорғаныш дулыға, шахтер каскасы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 бар жеке құты (0,7-0,8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таңу пакеті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 шырағы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радиостанция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 жедел кезекші автокөлікте)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радиостанциясы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навигаторы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 жедел кезекші автокөлікте)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жерасты өндіру кезінде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сөмкені жабдықтау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сөмке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Артериялық қысымды өлшеуге арналған аппарат және фонендоскоп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өткізгіш (әр түрлі мөлшерде)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 кеңейткіш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тоқтататын қысқыш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Үшкір Скальпель, бір рет қолданылатын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Анатомиялық, хирургиялық пинцет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 қолданылатын медициналық қалақша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 қолданылатын инфузиялық ерітінділерді құюға арналған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 қолданылатын 2-20 мл Шприц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емес бинттер 5 см х 5 м, 14 см х 7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Гигроскопиялық мақта 50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3 см х 5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тоқтататын жгут (серпімді резеңке бинт)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Негізінен орталық жүйке жүйесіне әсер ететін дәрілік заттар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қорыту органдарының аурулары кезінде қолданылатын дәрілік заттар (конвалюта, ампула): антацидті және басқа да жараға қарсы дәрілік заттар; құсуға қарсы дәрілік заттар; антигеморроидальды дәрілік заттар; қабынуға қарсы дәрілік заттар; спазмолитикалық дәрілік заттар; ас қорыту ферменттерінің препараттары; гепатопротекторлық әсері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қан-тамырына арналған дәрілер (конвалюта, ампула): антиангинальді; аритмияға қарсы; антигипертензивті; жүрек жеткіліксіздігі кезінде; тромбозға қарсы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Анальгетиктер, антипиретиктер және стероид емес қабынуға қарсы дәрілік заттар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Гормондар, басқа да эндокриндік дәрілік заттар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Уланған кезде қолданылатын антидоттар және басқа субстанциялар (конвалюта, ампула)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Қанның коагуляциясына әсер ететін дәрілік заттар (конвалюта, ампула)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органдарының аурулары кезінде қолданылатын дәрілік заттар (конвалюта, ампула)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Аллергияға қарсы дәрілік заттар (конвалюта, ампула)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дәрілік заттар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электролит және қышқыл-негіз балансының бұзылуын түзету үшін қолданылатын ерітінділер (200-400 мл)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Дәрумендер және минералдық заттар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Седативті және нейролептикалық дәрілер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Антисептикалық және дезинфекциялық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Анестетиктер, жергілікті анестетиктер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дәрілік заттар: аммиак (аммиак ерітіндісі)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2-кезектегі техникалық базаны жабдықтау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әк жұтқыш (төмендемейтін қор)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бөлімшеге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10 литр ұнтақты өрт сөндіргіштер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құтқару КБГБ бокс - базасының кешені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магистральдарына аралық жалғауға арналған Гидрант-тапанша немесе бұрғы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өрт оқпаны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ВВР-1 су шашыратқышы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РТ-70 үш жақты тармақталу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қысымы мен шығынын өлшеуге арналған өлшеуіш оқпан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шыңы (құбырлардан Ø = 40-50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жеңі Ø = 66 мм, L = 20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кеніштік сандық анемометр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Шлангі 50 м ұштықтар жинағы бар (шик, қалақ) ұрғыш балғалар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Көбіктің еселігін анықтауға арналған 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сынамаларын қашықтықтан іріктеуге арналған жабдық (1.4.7 нормаға сәйкес Ауа сынамаларын қашықтықтан іріктеуге арналған жабдық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Дистанциялық су ағынды сынама іріктегіш (1.4.8 нормаға сәйкес Су ағынды қашықтықтан сынама іріктегіш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Парашюттік, желдету бөгеті (№ 4 – 9 м2, № 5 – 15 м2, № 6-20 м2)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Жарылысқа қарсы тез тұрғызылатын БӨБ жиынтығы (10 м2, 16 м2, 24 м2)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магистральдарына аралық жалғау (бұрғы)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магистральдарына аралық жалғау (бұрғы)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GSP сымы-2×0,5 катушкаларда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150 м3 / мин дейін көбік генераторы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150 м3 / мин артық көбік генераторы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 бөшкесі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 құбырлар, иілгіш, Ø = 600-800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 оқшаулау қондырғысы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Көбіктендіргіш ерітіндісінің шығыны 5-6 және 10-12 л/с КС көбіктендіргіші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Канистрдегі көбіктендіргіш (20-40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Үйінді сыртына қуат беруге және байланысуға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қорғайтын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Салқындатқыш көкірекше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бетон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Жарылысқа төзімді гипсті бөгеттерді тұрғызуға арналған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арынды жең Ø = 51 мм, гипс қоспасын беруге арналған қосқыш бастары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Диэлектрлік қолғаптар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Текбленд қоспасын қолдана отырып, оқшаулау құрылыстарын салуға арналған кешен"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Жарылысқа төзімді бөгетке арналған ойық құбыр (Ø = 0,8 м, L= 3,0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1500 м3 / мин дейін бу-газ қоспасы бойынша инертті газдар генераторы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300 м3 / мин дейін бу-газ қоспасы бойынша инертті газдар генераторы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су абразивті кесу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Шайырды аяқтауға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керосин (төмендемейтін қор)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пайдаланушыға дейінгі санымен түтінді ортада 50 м қашықтықта жұмыс істеу үшін сығылған ауаны берудің мобильді баллондық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(шартқа байланысты)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(6,8 л) және панорамалық маскасымен сығылған ауасы бар тыныс алу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6 -дан кем емес (шартқа байланысты)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 агрессивті ортада жұмыс істеуге арналған химиялық оқшаулағыш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(шартқа байланысты)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оқшаулағыш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(шартқа байланысты)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(бензинмен)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 зембілдер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Альпинистік жабдықтар (1.4.9 нормаға сәйкес Альпинистік жарақтар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(шартқа байланысты)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жерасты өндіру кезінде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Респираторлардын керек-жарағы, өкпеге жасанды дем беру аппаратын, аспаптар мен жабдықтарды, жуу, тексеруге арналған бөлмені жабдықтау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жасаққа (жеке взводқа)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Респираторларды жылдық тексеруге арналған әмбебап бақылау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Взводқа 1 + жасаққа резервтік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муляжы бар тыныс алу аппараттарын бақылау жүйесі (тыныс алу аппараттарын тексеруге арналған аспап)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Респираторларды жылдық тексеруге арналған құрылғылар, материалдар мен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взвод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 термометрі, барометр-анероид, секундомер (құм сағаты)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 жасанды желдету аппараттарын тексеруге арналған бақылау аспабы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Панорамалық масканың герметикалығын тексеруге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Дулыға маскасының тығыздығын тексеруге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түтіктерін гидравликалық сынауға арналған қондырғы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 түйіндерін жууға арналған ванна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 жүйесін дезинфекциялауға арналған 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ерітіндісі бар сыйымдылық 10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Кептіру аппараты (шкаф)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Диэлектрлік кілемше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әк сорғышқа арналған шығыс, герметикалық барабандар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Жәшік, елекпен химиялық әк сорғышты елеу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Циферблат таразы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(1 кг және 2 кг)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Регенеративті патрондарды үрлеуге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Азкөлемді баллондарды оттегімен (ауамен) толтыруға арналған компрессорлық үй-жайды жабдықтау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жасаққа (жеке взводқа)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электр компрессоры (ауа)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(2)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баллондарын қосуға арналған коллектор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(2)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оттегі (ауа) бар 40 литрлік баллоны)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 1  (1 компрессорға 2 баллон)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шағын литражды оттегі (ауа) баллондардағы қысымды тексеруге арналған манометрі бар құрылғылар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(ауа) компрессорға қызмет көрсетуге арналған қосалқы бөлшектер, құрал-саймандар және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 жұмыс режимін ескере отырып, оттегі (ауа) компрессорын сумен салқындату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Зарядтау бөлмесін жабдықтау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шамдардың аккумуляторлық батареяларын зарядтау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шырақтарға арналған пломбалау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талдағыштарға арналған зарядтау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талдағыштарға арналған калибрлеу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байланыс аппаратурасының аккумуляторларына арналған зарядтау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радиостанцияға арналған зарядтау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– газ тал­дау зерт­ха­на­сын жа­рақ­тан­ды­ру (Өнер­к­ә­сіп­тік қа­уіп­сіз­дік са­ла­сын­да­ғы кә­сі­би ава­ри­я­лық-құт­қа­ру қыз­мет­те­рін­де­гі зерт­ха­на­лар­дың са­ны ава­ри­я­лық-құт­қа­ру қыз­ме­тін көр­се­ту­ге ар­нал­ған шар­ттың та­лап­та­ры­мен ай­қын­да­ла­ды)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Аналитикалық электрондық таразылар, прецизиондық талдау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Жанғыш газдарды анықтауға арналған стационарлық газ талдағыш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Сынамаларды 5 анықтамаға талдауға арналған ұшқын қауіпсіз хроматограф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газ анықтағыштар (анықталатын газдарға индикаторлық түтіктер СО, NO+NO2, H2S, SO2, үлбір аспираторы АМ-5)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Газдардың анықталатын тобына стационарлық хроматограф, оның ішінде О2, Н2, CH4, СО2, N2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Муфельді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әк сорғыштың ылғалдығын анықтауға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пайыздық оттегіні талдауға арналған аспап, жоғары пайыздық оттегіні талдаушы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әк сорғыштағы СО2 анықтауға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көрігінің көлемін тексеруге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іріктегіш, эжекторлы аспиратор, шаң өлшегіштер, шаң талдағыштар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Ротаметр немесе кез келген түрдегі реометр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СО2 карбонаттарын жедел көлемдік анықтауға арналған қондырғы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Фотоэлектроколориметр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Кептіргіш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ЛХМ типті С4 дейінгі көмірсутектерді талдауға арналған Хроматограф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Психрометриялық 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UPS үздіксіз қуат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құрылғысы бар компьютер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электр 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талдағыштардың герметикалығын тексеруге және интерферометрлерді тексеруге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Ерітінділерді, реактивтерді сақтауға арналған тоңазытқыш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Желдеткіші бар сору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алуға арналған резеңке камералар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 баллондардағы аттестатталған салыстырып тексеру газ қоспалары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зиянды заттарға, газдарға тыныс алу органдарын жеке қорғау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– газ талдау зертханасы қызметкерлерінің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ыдыс және шыны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Мақта-матадан тігілген халаттар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– газ талдау зертханасы қызметкерлерінің саны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Көшпелі авариялық газталдағыш зертхананы жабдықтау (жерасты өндіру)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ұшқынға қауіпсіз хроматограф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Индикаторлық түтіктері бар химиялық газ анықтағыш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 термометрі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алуға арналған серпімді газ өткізбейтін материалдан жасалған 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сапасын анықтауға арналған қондырғы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құралдары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радиостанция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жасаққа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радиостанциясы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автомобильге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радиостанция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аварияға шығу кезіндегі кезекші командалық құрамның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байланыс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қашықтағы бөлімшелер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телефон байланысы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жасаққа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Серверлік және коммуникациялық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Жөндеу-механикалық шеберханаларды жабдықтау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Қысатын электр компрессорлары (оттегі және ауа)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оттегі (ауа) бар 40 литрлік Баллон)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шағын литражды баллондардағы оттегінің (ауаның) қысымын тексеруге арналған манометрі бар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кілті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Компрессорға қызмет көрсетуге арналған қосалқы бөлшектер, құрал-саймандар және материалдар (оттегі және ауа)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Компрессорды автономды сумен салқындату жүйесі (оттегі және ауа) (сыйымдылығы бір жұмыс компрессорына кемінде 20 литр)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Шығыры мен торлы қоршауы бар механикалық сынау стенді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5 кН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 және бел баулары бар белдіктерді сынауға арналған адамның металл муляжы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Баспалдақтарды сынау үшін ені 80-ден 100 мм-ге дейінгі күштік қапсырма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Бейне-фотожабдықтар, ұйымдастыру техникасы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жасақтамасы бар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есептеулерді орындауға арналған Ноутбук, СМС-хабарламалар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бейне 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1.1.2-норма. Оқу-жаттығу полигоны, оқу шахтасы және жылу төзімділігіне арналған жаттығу кешенін жарақтандыру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көрсетілетін объектілерде қолданылатын тау-кен қазбаларының бекітпесі (металл аркалы, ағаш трапеция тәрізді, анкерлі)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диаметрлі өртке қарсы құбыр, Ø = 100, 150 мм өрт крандары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8,0 – 10,0 м3 суға арналған сыйымдылық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10,0-20,0 м3/сағ су сорғысы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Жанғыш сұйықтығы бар өрт ошағын жасауға арналған қаңылтыр табақ; ағаштан жасалған "алау"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полигонының схемасы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0,8×1,0 м қимасы бар Терренкур, L = 10 м кем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 парашюттік бөгетті орнатуға және ауа мөлшерін өлшеуге арналған қазба, L кемінде = 6,0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құрал-сайманмен жұмыс істеуге арналған темірбетон блоктар мен плиталардан жасалған конструкциялар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3, 4, 6-позициялар бойынша оқу-жаттығу полигонын жарақтандыру өнеркәсіптік қауіпсіздік саласындағы кәсіби авариялық-құтқару қызметерінің оқу шахтасымен бірдей болуы мүмкін.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шахтасын жарақтандыру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Дабыл қоңырауы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телефоны (шахталық телефон аппараты)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көрсетілетін объектілерде қолданылатын аркалы бекітпе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рамаларын орнатуға арналған ағаш тіреулер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Бетонит (шлакоблок)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дайындауға арналған 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құбыр, Ø = 100, 125, 159 мм, қазбалар бойынша салынған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бұрғыш құбыр, Ø = 100 немесе 150 мм, гидро жапқышы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сынамасын алуға арналған құбыр, Ø = 35 - 40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Сфералық және тегіс қақпағы бар 4 секциялы қабылдау құбырлары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қосу аппаратурасы бар оқу шахтасын желдету желдеткіші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 құбыры бар тұйық қазбаның жергілікті желдету желдеткіші, Ø = 1000 мм дейін, L = 20 м, іске қосу аппаратурасы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0,8×1,0 м қимасы бар Терренкур, L = 10 м кем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Шегелер (100-120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қапсырмалары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қималы ағаш брустар (16×16 см немесе 18×18 см), L = 2,0 м кем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Түтіндеуді құруға арналған қондырғы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термометр +100оС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кемінде 5 м3/сағ ауа компрессоры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8-10 м3 суға арналған сыйымдылық (өртке қарсы резервуар)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10-20 м3/сағ өртке қарсы құбырға су беруге арналған сорғы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мөлшерін анықтауға арналған өлшеу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Қазбаларды, техникалық құрылыстарды, электр желілерін, іске қосу аппаратуралары мен жабдықтарын жапсыра отырып, оқу-жаттығу кешенінің сызбасы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шахтасының авариялар жою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 кешені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Түтіндеуді жасау үшін қондырғыға бұру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төзімділігіне арналған жаттығу кешені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Жылу төзімділігіне арналған жаттығу кешені жылу төзімділігіне жаттығулар өткізуге арналған үй-жайдан тұруы керек.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Жылуға төзімділік жаттығуларын өткізуге арналған үй-жайдың мынадай жабдықтары болуы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белгіленген температураны (кемінде 8000С) ұстап тұрудың автоматты жүйесі бар жабық электр пеші немесе жылу калорифері, ылғалдандырғыш;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қадамдық сынамаға арналған сатылар;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жылу төзімділігін анықтауға арналған динамометрлер, кемінде 6 бірлік;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қалыпты термометр +150оС дейін, саны 1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саны 1 дана психрометр;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1 жиынтық мөлшерінде бүріккіштері (құрғақ құрамы) бар өртке қарсы құбыр d= 50 мм.</w:t>
            </w:r>
          </w:p>
        </w:tc>
      </w:tr>
    </w:tbl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1.2-норма. Тау-кен саласында (ашық және жерасты өндіру) өнеркәсіптік қауіпсіздік саласындағы кәсіби авариялық-құтқару қызметтерін қамтамасыз ету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жабдығы бар автомобиль( өртке қарсы жабдықты жеткізуге арналған өрт-техникалық автомобиль), дыбыс және жарық сигналдарының арнайы аспаптарымен, сондай-ақ жарық-графикалық бояумен жабдықталған өртке қарсы жабдығы бар автомобиль тізбесіне сәйкес жиынтықтылығы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 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аз жарақтандырылған жедел автомобиль (автобус немесе жүріп өту мүмкіндігі жоғары автомобиль), дыбыс және жарық сигналдарының арнайы аспаптарымен, сондай-ақ жарық-графикалық бояумен жабдықталған жедел автомобильдегі бөлімшені жарақтандыру тізбесіне сәйкес жиынтықтылығы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бөлімшеге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жарық-графикалық бояумен жабдықталған авариялық-құтқару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 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Командалық құрамды жеткізуге арналған жеңіл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жарық-графикалық бояумен жабдықталған жеке құрамды тасымалдауға арналған өтімділігі жоғары автомобиль (вахтовка)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жеткізуге арналған жүк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 (шағын автобус)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</w:tbl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1.2.1-норма. Арнайы техникамен, жарақтандырумен, құралдармен және материалдармен қамтамасыз ету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Автокөлікті өртке қарсы жабдықпен жарақтандыру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жеңі, Ø = 66 мм, L = 20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8-10 литр ұнтақты өрт сөндіргіш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РТ-70 үш жақты тармақталу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өрт оқпаны (құрама, су)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шыңы (құбырлардан Ø = 40-50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жеңдерін арқанға бекітуге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магистральдарына аралық жалғау (бұрғы)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жеңдерін шахталық құбырларға тығындары бар жалғауға арналған шеткі тетік Ø = 100, 125, 150, 200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сымды байланыс аппаратурасы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 катушкаларындағы ГСП-2×0,5 сымы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Патологиялық-анатомиялық қап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Үйінді астынан зардап шеккендерді іздеуге арналған сүңгі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 бойынша өнімділігі 120 – 490 л/с көбік генераторы (3 бірлік))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бағанасы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 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Канистрдегі көбіктендіргіш (20-40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Етігі бар резеңкеленген шалбар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Зембілдер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Штатив-штатив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қондырғысы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радиостанциясы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жерасты өндіру кезінде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Бөлімшені жедел автокөлікпен жабдықтау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патроны және оттегі баллоны бар 4 сағаттық қорғаныс әсері бар сығылған оттегіде қосылған сыммен, түтінге қарсы көзілдірік немесе панорамалық маскамен регенеративті жеке респиратор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құрамының саны бойынша; бөлімшеге қосымша бір резервтік респиратор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сағаттық қорғаныш әсері бар Сығылған оттегідегі регенеративті Респиратор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Резервтік 2 л баллоны бар газдалған ортада құтқару жұмыстарын жүргізуге арналған жасанды желдету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зембілдері (1.4.1 нормаға сәйкес Зардап шеккендерді эвакуациялауға арналған жабдық жиынтықтылығы))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өрт арқаны (капронды жіңішке жіп), 2 Болат карабині бар, l = 25-30 м, Ø = 11-14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командирінің сөмкесі (контейнері) (1.4.2 нормаға сәйкес Бөлімше командирінің сөмкесі (контейнері)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Іздеу зонды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сымды байланыс аппаратурасы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Катушкадағы байланыс сымы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– 1000**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Ұнтақты көлемі 8-10 л өрт сөндіргіш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Гидрант-тапанша немесе су магистральдарына аралық жалғау (бұрғы)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оқпаны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жеңі, Ø = 66 мм (20 м-ден 3 бірлік)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өрт мүкәммалы бар сөмке (1.4.4 нормаға сәйкес Өрт сөндіру құрал-саймандар сөмкесі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 байламы (1.4.5 нормаға сәйкес Аспап байламы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аспабы (1.4.6 нормаға сәйкес Тау-кен аспабы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 құралы (1.4.3 нормаға сәйкес Тас қалаушы құралы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Респираторларға салқындатқыш элементтері бар термос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құтқарғыш оқшаулағыш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киімі бар сөмке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құрамының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қорғаныш дулыға, Шахтер каскасы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құрамының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 бар жеке құты (0,7-0,8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құрамының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таңу пакеті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құрамының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 шырағы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респираторлық құрамының саны бойынша; бөлімшеге қосымша бір резервтік респиратор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Радиостанция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 жедел кезекші автокөлікте)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радиостанциясы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Авариялық-құтқару автомобилін жарақтандыру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авариялық-құтқару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авариялық-құтқару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бар бензинді генератор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қысымы бар пневматикалық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ара (бензинді ара)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Алмазды кесу дискісі бар мотокескіш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қол аспабы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аспабы (1.4.6-нормаға сәйкес Тау-кен аспабы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Кәбілі бар катушка, кемінде 25 м (қуат ұзартқышы)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шеккендерді эвакуациялауға арналған жабдық (1.4.1- нормаға сәйкес Зардап шеккендерді эвакуациялауға арналған жабдық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зембілдері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радиостанциясы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Газдалған ортада құтқару жұмыстарын жүргізуге арналған өкпені жасанды желдету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Отқа төзімді кевлар қорғаныш қолғаптары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2-кезектегі техникалық базаларды жарақтандыру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әк сорғыш (қол сұғылмайтын қор)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8-10 литр ұнтақты өрт сөндіргіш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Гидрант-тапанша немесе су магистральдарына аралық жалғау (бұрғы)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 әмбебап өрт оқпаны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РТ-70 үш жақты тармақталу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жеңқұбыры Ø = 66 мм, L=20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 шлангісі барұштықтар жинағы бар (пика, қалақ) ұрғыш балғалар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магистральдарына аралық жалғау (бұрғы)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ГСП сымы-2×0,5 катушкаларда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 бөшкесі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 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Канистрдегі көбіктендіргіш (20-40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Диэлектрлік қолғаптар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Альпинистік жабдық (1.4.9 нормаға сәйкес Альпинистік жарақтар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Сүңгуірлік жарақ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жерасты өндіру кезінде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Респираторларды, өкпені жасанды желдету аппараттарын, аспаптар мен жабдықтарды тексеруге, жууға, жарақтандыруға арналған үй-жайларды жарақтандыру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Респираторларды жылдық тексеруге арналған әмбебап бақылау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взводқа 1 + отрядқа резервтік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Бастық муляжы бар тыныс алу аппараттарын бақылау жүйесі (тыныс алу аппараттарын тексеруге арналған аспап)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Респираторларды жылдық тексеруге арналған құрылғылар, материалдар мен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взводқа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 термометрі, барометр-анероид, секундомер (құм сағаты)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 жасанды желдету аппараттарын тексеруге арналған бақылау аспабы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Панорамалық масканың герметикалығын тексеруге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Шлем-маскасының герметикалығын тексеруге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жеңқубырларын гидравликалық сынауға арналған қондырғы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 0,5 т серіппелі динамометр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құтқарғыштарды тексеруге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 түйіндерін жууға арналған ванна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 жүйесін дезинфекциялауға арналған 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ерітіндісі бар ыдыс 10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Кептіру аппараты (шкаф)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Диэлектрлік кілемше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Шығыс, химиялық әк сорғышқа герметикалық барабандар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Жәшік, химиялық әк сорғышты елеуге арналған 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Циферблат таразы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(1 кг және 2 кг)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Регенеративті патрондарды үрлеуге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литражды баллондарды оттегімен (ауамен) толтыруға арналған  компрессорлық үй-жайларды жарақтандыру)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(ауа) электр компрессоры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баллондарын қосуға арналған коллектор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оттегі (ауа) бар 40 литрлік баллон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 1 (бір ауа компрессорына 1 баллон)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шағын литражды баллондардағы қысымды тексеруге арналған манометрі бар құрылғылар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Компрессорға қызмет көрсетуге арналған қосалқы бөлшектер, құрал-саймандар және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 жұмыс режимін ескере отырып, компрессорды сумен салқындату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– газ тал­дау зерт­ха­на­сын жа­рақ­тан­ды­ру (өнер­к­ә­сіп­тік қа­уіп­сіз­дік са­ла­сын­да­ғы кә­сі­би ава­ри­я­лық-құт­қа­ру қыз­мет­те­рін­де­гі зерт­ха­на­лар­дың са­ны ава­ри­я­лық-құт­қа­ру қыз­ме­тін көр­се­ту­ге ар­нал­ған шар­ттың та­лап­та­ры­мен ай­қын­да­ла­ды)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Аналитикалық электрондық таразы, дәлме-дәл электрондық таразы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Газдар тобын анықтауға арналған көлемді газ талдағыш, оның ішінде СО2, СО, О2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Жанғыш газдарды анықтауға арналған стационарлық газ талдағыш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микроконцентрациясын талдауға арналған газталдағыш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газ анықтағыштар (индикаторлық түтіктер анықталатын СО, NO+NO2, H2S, SO2 газдарына және басқа газдарға, АМ-5 үлбір аспираторы)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ауа генераторы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Ионометр, электродтары бар рН-метр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 өлшегіш газ есептегіш (өлшеу диапазоны 0-ден 2 л/мин дейін)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 өлшегіш газ есептегіш (өлшеу диапазоны 2-ден 25 л/мин дейін)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Вакуумдық сорғы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Муфельді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әк сорғыш ылғалдылығын анықтауға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пайыздық оттегіні талдауға арналған аспап, жоғары пайыздық оттегіні талдағыш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тұтқырлығын анықтауға арналған аспап немесе вискозиметр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әк сорғышта СО2 анықтауға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Көбіктендіргіштің еселігін анықтауға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терісінің көлемін тексеруге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іріктегіш, эжекторлы аспиратор, шаң өлшегіштер, шаң талдағыштар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Ротаметр немесе кез келген түрдегі реометр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Фотоэлектроколориметр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Термореттегіші бар электр кептіргіш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Психрометриялық 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UPS үздіксіз қуат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құрылғысы бар компьютер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Ұяшықты электрлік араластырғыш немесе мини шейкер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жылытқышы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пеші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электр 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титратор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Ерітінділерді, реактивтерді сақтауға арналған тоңазытқыш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Желдеткіші бар сору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алуға арналған резеңке камералар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 баллондардағы аттестатталған салыстырып тексеру газ қоспалары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зиянды заттарға, газдарға ТОЖҚҚ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саны бойынша шаң – газ талдау зертханасы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ыдыс және шыны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жабдықтар мен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қолғап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саны бойынша шаң – газ талдау зертханасы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Мақта-мата халаттар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саны бойынша шаң – газ талдау зертханасы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құралдары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радиостанция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жасаққа 1 (жеке взвод)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радиостанциясы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автомобильге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радиостанция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аварияға шығу кезіндегі командалық құрамның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байланыс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қашықтағы бөлімшелер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Серверлік және коммуникациялық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Бейне-фотожабдық, ұйымдастыру техникасы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жасақтамасы бар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есептеулерді орындауға арналған 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1.2.2-норма. Оқу-жаттығу полигоны, оқу шахтасы және жылу төзімділігіне арналған жаттығу кешенін жарақтандыру тізбесі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Оқу-жаттығу полигоны жарақтандыру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көрсетілетін объектілерде қолданылатын тау-кен қазбаларының бекітпесі (металл аркалы, ағаш трапеция тәрізді, анкерлі)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диаметрлі өртке қарсы құбыр, Ø = 100, 150 мм өрт крандары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8,0 – 10,0 м3 суға арналған сыйымдылық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10,0-20,0 м3/сағ су сорғысы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Жанғыш сұйықтығы бар өрт ошағын жасауға арналған қаңылтыр табақ; ағаштан жасалған "алау"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полигонының схемасы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0,8×1,0 м қимасы бар Терренкур, L = 10 м кем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 парашюттік бөгетті орнатуға және ауа мөлшерін өлшеуге арналған қазба, L кемінде = 6,0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құрал-сайманмен жұмыс істеуге арналған темірбетон блоктар мен плиталардан жасалған конструкциялар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3, 4, 6-позициялар бойынша оқу-жаттығу полигонын жарақтандыру өнеркәсіптік қауіпсіздік саласындағы кәсіби авариялық-құтқару қызметерінің оқу шахтасымен бірдей болуы мүмкін.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шахтасын жарақтандыру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Дабыл қоңырауы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телефоны (шахталық телефон аппараты)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көрсетілетін объектілерде қолданылатын аркалы бекітпе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рамаларын орнатуға арналған ағаш тіреулер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Бетонит (шлакоблок)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дайындауға арналған 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құбыр, Ø = 100, 125, 159 мм, қазбалар бойынша салынған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бұрғыш құбыр, Ø = 100 немесе 150 мм, гидро жапқышы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сынамасын алуға арналған құбыр, Ø = 35 - 40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Сфералық және тегіс қақпағы бар 4 секциялы қабылдау құбырлары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қосу аппаратурасы бар оқу шахтасын желдету желдеткіші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 құбыры бар тұйық қазбаның жергілікті желдету желдеткіші, Ø = 1000 мм дейін, L = 20 м, іске қосу аппаратурасы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0,8×1,0 м қимасы бар Терренкур, L = 10 м кем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Шегелер (100-120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қапсырмалары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қималы ағаш брустар (16×16 см немесе 18×18 см), L = 2,0 м кем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Түтіндеуді құруға арналған қондырғы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термометр +100оС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кемінде 5 м3/сағ ауа компрессоры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8-10 м3 суға арналған сыйымдылық (өртке қарсы резервуар)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10-20 м3/сағ өртке қарсы құбырға су беруге арналған сорғы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мөлшерін анықтауға арналған өлшеу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Қазбаларды, техникалық құрылыстарды, электр желілерін, іске қосу аппаратуралары мен жабдықтарын жапсыра отырып, оқу-жаттығу кешенінің сызбасы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шахтасының авариялар жою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 кешені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Түтіндеуді жасау үшін қондырғыға бұру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төзімділігіне арналған жаттығу кешені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Жылу төзімділігіне арналған жаттығу кешені жылу төзімділігіне жаттығулар өткізуге арналған үй-жайдан тұруы керек.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Жылуға төзімділік жаттығуларын өткізуге арналған үй-жайдың мынадай жабдықтары болуы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белгіленген температураны (кемінде 8000С) ұстап тұрудың автоматты жүйесі бар жабық электр пеші немесе жылу калорифері, ылғалдандырғыш;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қадамдық сынамаға арналған сатылар;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жылу төзімділігін анықтауға арналған динамометрлер, кемінде 6 бірлік;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қалыпты термометр +150оС дейін, саны 1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саны 1 дана психрометр;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1 жиынтық мөлшерінде бүріккіштері (құрғақ құрамы) бар өртке қарсы құбыр d= 50 мм.</w:t>
            </w:r>
          </w:p>
        </w:tc>
      </w:tr>
    </w:tbl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1.3-норма. Киім-кешекпен қамтамасыз ету (тау-кен, көмір салалары)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адамға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(мақта-мата)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Шахтерлер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киім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Пластмасалы каска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Кеудеше немесе жылы куртка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шалбар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Шұлғаулар (мақта-мата)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бәтеңкесі (кирз етік)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етік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шлем астары, кию мерзімі 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Құтқарушының жазғы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Құтқарушының қысқы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Құтқарушының маусымдық курткасы, шалбары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Өнеркәсіптік қауіпсіздік саласындағы кәсіби авариялық-құтқару қызметтер бөлімшелерін қосымша жарақтандырумен жинақтау қызмет көрсетілетін қауіпті өндірістік объектілердің ерекшелігіне немесе қызмет көрсету шартының талаптарына байланысты жарақтандыру табеліне сәйкес жүргізіледі.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1.4-норма. Жарақтандырудың жиынтықтылығы (тау-кен, көмір салалары) № 1.4.1-норма. Зардап шеккендерді эвакуациялауға арналған жабдық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зембілдері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өткізгіш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жапқышы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Крамер 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тоқтатқыш жгут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таңғыштар 7×14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таңғыштар 5×10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Гигроскопиялық мақта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су (пластикалық ыдыста, 0,5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1.4.2-норма. Бөлімше командирінің сөмкесі (контейнері)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шағылыстырғыш жетон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Кеніш атмосферасын бақылау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аспираторы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СО-0,25%-ға индикаторлық түтіктер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 индикаторлық түтіктер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термометр 1000С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сынамасын алуға арналған ыдыстар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Үрімшесімен сынама алуға арналған үшайырық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сынамаларын іріктеуге арналған адаптер (интерферометр үрімшесінне сынамаларды іріктеуге арналған ыдысқа)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Бланкілер ауа сынамаларын алуға арналған наряд актісі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Тану жетоны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қысқышы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Өлшеуіш, L = 10 м кем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Сымды байланыс желісіне аралық жалғау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Шарикті қалам (қарындаш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Әйнекті терлеуден қорғайтын құрал, сыйымдылығы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температура аймағында болу уақытын есептеу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Оқшаулағыш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шегушіні қарауды жүргізген взвод (бөлімше) командирінің баянаттарының бланкілері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учаскені қарауды жүргізген взвод (бөлімше) командирінің баянатының бланкісі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пакет, таңу (5×10 стерильді таңғыштар)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Жабысқақ пластырь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резеңке таңғыш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Гигроскопиялық мақта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Мүсәтір спирті 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тұнбасы 5 %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"Пантенол" аэрозолі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жапқышы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тоқтатқыш жгут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1.4.3-норма. Тас қалаушы құралы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қалаушының балғасы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шелек (10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1.4.4-норма. Өрт сөндіру құрал-саймандар сөмкесі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қысқышы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қосатын бүршік, Ø = 50×70 және 70×80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Қосатын бүршікке арналған резеңке тығыздағыш сақина, Ø = 50, 70, 80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тоқыма 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Реттелетін кілт (0-30)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Жеңдік қысқыштар (корсет)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 кескіші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Жеңдік кілттер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1.4.5-норма. Аспап байламы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тісті уатқыш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1.4.6-норма. Тау-кен аспабы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Жынысты күрек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күрек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тісті уатқыш (кайло)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1.4.7-норма. Ауа сынамаларын қашықтықтан іріктеуге арналған жабдық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Қашықтықтан ауа сынамасын алуға арналған қондырғы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Жалғағыш элементтері бар сынама іріктегіш құбыр (ішкі диаметрі 6,0 – 12,0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Тесілген ұштығы және сүзгісі бар сынама іріктейтін металл құбыр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Камераларға ауа сынамаларын алуға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сынамаларын алуға арналған созылмалы ыдыстар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Сығылған ауасы бар 10-12 л Баллон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редукторы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Газдалған ауаны шығаруға арналған шланг, Ø = 8,0 мм; L = 10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1.4.8-норма. Су ағынды қашықтықтан сынама іріктегіш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Эжектор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Шүмекті су сүзгіш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құрылғысын эжекторға қосуға арналған шланг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1.4.9-норма. Альпинистік жарақтар жиынтықта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Жабдықтың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Альпинистік арқан, Ø=10-11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Альпинистік арқан, Ø=6,0-8,0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арналған шағын карабин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"Жұмар" қысқышы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Блок-ролик (бір)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Қосарланған, көліктік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"Shunt" қысқышы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"Gri-Gri" қысқышы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Эвакуациялық күрке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 тілімшесі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(альпинистік)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 қолғап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Шөмішті зембілдер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2-норма. Бұрқаққа қарсы жұмыстарды жүргізу кезінде өнеркәсіптік қауіпсіздік саласындағы кәсіби авариялық-құтқару қызметтерді жабдықтау № 2.1-норма. Бұрқаққа қарсы жұмыстарды жүргізу кезінде өнеркәсіптік қауіпсіздік саласындағы кәсіби авариялық-құтқару қызметтерді қамтамасыз ету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жарық-графикалық бояумен жабдықталған жедел вахталық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Өтімділігі жоғары жүк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жарықпен графикалық бояумен жабдықталған жоғары жедел жеңіл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2-ден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жарықпен графикалық бояумен жабдықталған шалғайдағы объектілерге профилактикалық қызмет көрсету үшін жүріп өту мүмкіндігі жоғары жедел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құрамдағы екі адамға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жарықпен графикалық бояумен жабдықталған жоғары жедел-техникалық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жарықпен графикалық бояумен жабдықталған жүк көтергіштігі 10 тоннаға дейін, арнайы мақсаттағы өтімділігі жоғары авариялық - құтқару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континенталды климаты бар облыстарда орналасқан өнеркәсіптік қауіпсіздік саласындағы кәсіби авариялық-құтқару қызметтеріне арналған қарда жүргіш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Теңіздерге және ішкі су айдындарына жақын аумақтық орналасқан жолаушылар тасымалы өнеркәсіптік қауіпсіздік саласындағы кәсіби авариялық-құтқару қызметтеріне арналған моторы бар қайық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құрамға арналған кептіргіш вагон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құрамға арналған вагон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</w:tbl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2.1.1-норма. Арнайы техникамен, жабдықпен, құрал-саймандармен және материалдармен қамтамасыз ету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Гидростанциямен гидрожетекті немесе механикалық қысыммен құбырларды бұрғылауға арналған құрылғылар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Гидростанциямен шегендеу бағанасының жоғарғы бөлігін кесуге арналған механикалық немесе гидрожетекті құрылғылар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Гидростанциямен шегендеу бағаналарына бұранданы кесуге арналған гидрожетекті құрылғы d = 168 мм және 245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 сүйреуге арналған қауға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140 мм және кез келген қолда бар конструкцияның 345 мм дейін құбырға арналған алмалы-салмалы немесе бір бөліктен тұратын колоннаның фланеці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Колонналық бас d = 245 мм өздігінен тығыздалатын гидрожетекті бастиек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Монтаждалатын жабдықты сағаға қысу күшімен 50 000 кгс гидравликалық сүйреткіш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Бекіткіш фонтандық арматураны және шығарындыға қарсы жабдықты алуға және бағыттауға арналған арқан жабдығы: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шабуыл ролигі - 4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Тартпалы арқанды блок - 1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Фаркоп блогы-1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Тартпалы теңдестіру ролигі-8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 қысқыштары (ЗКТ):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ЗКТ-14, ЗКТ-17, ЗКТ – 19-4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Талреп-4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Арқанның ұшын жүріс бөлігіне ауыстыруға арналған құрылғы – 1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Бекіткіш арматураны/құрастыруды бағыттауға арналған колонналық қамыттар: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Колонналық шынжырлы қамыттар ø 140 – тан 345 мм-ге дейін-1 дана. сағадағы шегендеу колонналарының әрбір үлгі өлшемі үшін,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монтаж қамыт ø 140 – тан 178 мм-ге дейін-1 дана.,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монтаж қамыт ø 178 – ден 245 мм-ге дейін-1 дана.,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монтаж қамыт ø 324 – тен 345 мм-ге дейін-1 дана.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Бұрқақ ұңғыманың сағасындағы бүйірлік ысырманы алуға немесе бұруға арналған гидростанциясы бар гидравликалық немесе механикалық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ысырмаларды ауыстыруға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Гидростанциямен шарлы кранды бағыттауға арналған гидрожетекті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сығымдағыш құбырлар гидростанция ø 60-102, 114-140 бір жиынтығы әр өлшем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 кеңістігін байлау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 сыртындағы кеңістікті байлау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Сағалық жабдықтардағы рұқсаттарды жою мақсатында ұңғыма сағасын тампондауға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Шарлы крандар 1 дана. қолданылатын бұрғылау құбырларының әрбір үлгі мөлшеріне ø 60-140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клапандар 1 данадан, қолданылатын бұрғылау құбырларының әрбір үлгі өлшемі үшін ø 60-140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Құтқарушылардың дене және моральдық-психологиялық даярлығын тестілеудің оқу-жаттығу кешені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құбырларының түрлері мен өлшемдеріне арналған арнайы кілттер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ұшқын қауіпсіз слесарлық құрал кілттерінің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Дәнекерлейтін шам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Ілі ара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сымы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Отқа төзімді 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Капрон фалы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Кендір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Табақты қорғасын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Ұнтақты жалын сөндіргіш (ППП-200)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қор қоймасы: стандартты емес авариялық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Сағалық және шығарындыға қарсы жабдықты престеуге арналған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кесетін және металл өңдейтін станоктары бар жөндеу цехы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Шығарындыға қарсы жабдықтардың жиынтықтары: қызмет көрсетілетін объектілерде қолданылатын сағалық айқастырмасы бар әмбебап және плашкалық превенторлар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ø 60-102, 114-140 гидростанциясы бар гидравликалық құбыр компрессоры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өлшемнің төменгі жиынтығыбойынша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Түйреуіштері (бұрандалары) және төсемдері бар қамыттар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штепсельдер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автокөліктің жабдықтау заттарының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 жасанды желдету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Жиналмалы медициналық зембілдер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командирінің сөмкесі (контейнері)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Ұнтақты өрт сөндіргіш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Тасмалдау 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Навигациялық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 көрпе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Карабиндері бар құтқару белдігі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жібі және жалаушалары бар жіп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көрсететін кәсіпорындарда кездесетін, авария кезінде пайда болатын газдарға түтіктер жиынтығы бар портативті газ талдағыштар немесе сильфонды аспиратор (әрбір газға ауыстырмалы элементтер жиынтығымен және зарядтау құрылғысымен)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Газдалған аймаққа кіруге тыйым салатын белгілер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Диэлектрлік боттар және диэлектрлік қолғаптар, булар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Иммобилизациялық (вакуумдық, пневматикалық, сымдық Крамер, Дитрихс) шиналар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жабдығының жиынтығы: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құбырларды, гидротұтқыштарды қысатын бунақ (арматураны кесу, фланецтерді босату) көтеру (ұялар, ауа жастықшаларының жиынтығы) бұласырды орнату (қайнатпалар, ыдыстардағы пештер) арқан 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қосалқы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сөмке (1.1- норма талаптарына сәйкес Медициналық сөмке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2.1.2-норма. Жабдық пен керек-жарақ, оның ішінде құралдармен және материалдармен қамтамасыз ету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Атқыламаға қарсы керек-жарақ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сыныпты жылуға төзімді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Дренаждық вентилі бар әртүрлі рраб = (100-1000) кгс/см2 манометрлер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Жылудан қорғайтын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Мұнайға төзімді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төзімді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 киетін етік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Бинокль, секундомер, компас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Ракеталар жиынтығы бар тапанша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қосалқы баллоны бар ауа-тыныс алу аппараттары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аппаратурасына қосалқы бөлшектер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аппараттардың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Компрессорға арналған қосалқы бөлшектері бар баллондарды толтыруға арналған компрессор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және қосалқы базаға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Газталдағыш (H2S, CH4, CO, О2)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бөлімшеге 1-ден плюс резервтің 10% - 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газ талдағышы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орнының тау-кен геологиялық сипаттамасын ескере отырып, 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Қорғайтын көзілдірік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жұмыс киімі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(мақта-мата)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киім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дулыға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Күрте және жылы куртке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шалбар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Шұлғаулар (мақта-мата)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бәтеңкесі (кирз етік)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етік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Астары жылы телпек 1 дана, кию мерзімі 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Құтқарушының маусымдық күртешесі, шалбары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Бейне-фотожабдық, ұйымдастыру техникасы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жасақтамасы бар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</w:tbl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2.1.3-норма. Оқу-жаттығу полигонын және жылу төзімділігіне арналған жаттығу кешенін жарақтандыру тізбесі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Оқу-жаттығу полигонын жарақтандыру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Жарақтандырудың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қондырғысы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Бұрғыланған ұңғыма оқпаны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Шегендеу бағаналары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ұнғыма құрлымына сәйкес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бағанасы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қондырғысының шығарылатын көпірлері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Сағалық жабдық: колонналық бастиек және шығарындыға қарсы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Шығарындыға қарсы жабдықты гидравликалық басқару пульті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Тұншықтыру және дроссельдеу блогы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м3 кем емес техникалық суға арналған резервуар және сыйымдылық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Ұратын қалқандары бар плашечті превенторларды қолмен басқару штурвалдары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Шығарындыға қарсы жабдықты шығару желілері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кілті бар шар краны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Ашуға арналған аспабы бар кері клапан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Хабарлаудың жарық және дыбыс сигнализациясы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Желдің бағытын анықтауға арналған құрылғы (конус, флюгер)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беруге арналған сорғы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компрессоры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Бұрғылау, сағалық және шығарындыға қарсы, қосалқы жабдық элементтері салынған оқу-жаттығу бұрғылау полигонының орналасу схемасы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 бар үлгідегі НГ-50 типті гидравликалық тасмалдағыш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Жанып жатқан ашық субұрқақты имитациялауға арналған оқу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ұңғыманың сағасына шығарындыға қарсы жабдықты бұруды имитациялауға арналған оқу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құбырларды бұрғылауды имитациялауға арналған оқу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Шегендеу құбырларын кесуді имитациялауға арналған оқу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Құтқарушылардың дене шынықтыру және моральдық-психологиялық даярлығына практикалық тестілеу өткізуге арналған оқу-тренажер кешені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төзімділігіне арналған жаттығу кешені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Жылу төзімділігіне арналған жаттығу кешені жылу төзімділігіне жаттығулар өткізуге арналған үй-жайдан тұруы керек.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Жылуға төзімділік жаттығуларын өткізуге арналған үй-жайдың мынадай жабдықтары болуы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белгіленген температураны (кемінде 8000С) ұстап тұрудың автоматты жүйесі бар жабық электр пеші немесе жылу калорифері, ылғалдандырғыш;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қадамдық сынамаға арналған сатылар;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жылу төзімділігін анықтауға арналған динамометрлер, кемінде 6 бірлік;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қалыпты термометр +150оС дейін, саны 1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саны 1 дана психрометр;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1 жиынтық мөлшерінде бүріккіштері (құрғақ құрамы) бар өртке қарсы құбыр d= 50 мм.</w:t>
            </w:r>
          </w:p>
        </w:tc>
      </w:tr>
    </w:tbl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3-норма. Газдан құтқару жұмыстарын жүргізу кезінде өнеркәсіптік қауіпсіздік саласындағы кәсіби авариялық-құтқару қызметтерді жарақтандыру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жарық-графикалық бояумен жабдықталған жедел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және жарық сигналдарының арнайы аспаптарымен, сондай-ақ жарық-графикалық бояумен жабдықталған жүк көтергіштігі 10 тоннаға дейін, арнайы мақсаттағы өтімділігі жоғары авариялық - құтқару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талабы, бірақ 1-ден кем емес</w:t>
            </w:r>
          </w:p>
        </w:tc>
      </w:tr>
    </w:tbl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3.1-норма. Арнайы техникамен, жабдықпен, құралдармен және материалдармен қамтамасыз ету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Баллондарды толтыруға арналған компрессор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аппараты (резервтік патроны және оттегі баллоны бар 4 сағаттық әсер ететін оқшаулайтын ауа немесе жеке респиратор)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құтқарушылар саны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құтқарғыш сүзгіш немесе оқшаулағыш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Резервтік литрлік баллоны бар өкпені жасанды желдету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аппараттарын тексеруге арналған бақылау аспабы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"Р-30" респираторларына салқындатқыш элементтері бар контейнер (осы үлгідегі респираторларды пайдаланған жағдайда)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манометрі; баллондардағы оттегінің қысымын тексеруге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Қанатты және тостаған анемометр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Тозаң сынамасын алу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қорғаныс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Термиялық қорғаныс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көрсететін кәсіпорындарда кездесетін, авария кезінде пайда болатын газдарға арналған түтіктер жиынтығы бар портативті газ талдағыштар немесе сильфонды аспиратор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1.4.1 нормаға Зардап шеккендерді эвакуациялауға арналған жабдық сәйкес зардап шеккендерді эвакуациялауға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Байланыс, бейне-фотожабдық, ұйымдастыру техникасы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Катушкасы бар сымды байланыс аппаратурасы немесе жоғары жиілікті байланыс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талабы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 бар автомобиль радиостанциясы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оперативті автомобильде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радиостанция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жүретін радиостанциялар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жасақтамасы бар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Жабдықтар, жабдықтарды жөндеуге, тексеруге және пайдалануға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сорғышты сақтауға арналған герметикалық барабан (химиялық әк сорғышты пайдаланған жағдайда)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аппараттарының бөлшектерін кептіруге арналған аппараттар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шикізатты сақтау және тасымалдау объектілеріне қызмет көрсету бойынша өнеркәсіптік қауіпсіздік саласындағы кәсіби авариялық-құтқару қызметтердің бекетін жарақтандыру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тыныс алу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баллондар (әр ауа тыныс алу аппаратына 2 данадан)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екеуден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талдағыштар (4 газға)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Зембілдер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 жасанды желдету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қорғаныс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Термиялық қорғаныс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сөндірушінің жауынгерлік киімі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сөндірушінің шлемі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газтұтқыш-сүзгіш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құтқарушыға бір-бірден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сөмке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арқаны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автомобилі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Альпинистік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 қорғайтын респираторлар мен тыныс алу маскаларын тексеруге және баптауға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 жасанды желдету аппараттарын тексеруге және баптауға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құтқарғыштарды герметикалығын тексеруге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3.2-норма. Жарақтармен, оның ішінде құрал-саймандармен және материалдармен қамтамасыз ету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аппараттарын бақылау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Альпинистік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авариялық-құтқару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Карабиндері бар құтқару белдігі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 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зембілдер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Іздеу зонды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Сүңгуірлік жарақ (бар болуы, жиынтықтылығы авариялық-құтқару қызметін көрсетуге арналған шарттың талаптарымен айқындалады)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сөмке (1.1 норма талаптарына сәйкес жиынтықтылығы)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40 литр көлік баллондарындағы медициналық оттегі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әк сіңіргіш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химиялық Глицерин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3.3-норма. Киім-кешекпен қамтамасыз ету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құтқарушыға заттар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жұмыс киімі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(мақта-мата)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 костюмі (тау-кен және көмір саласындағы өнеркәсіптік қауіпсіздік саласындағы кәсіби авариялық-құтқару қызметтер құралымдарында)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және химиялық қорғанысты оқшаулайтын костюмдер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Мұнайға төзімді костюм (мұнай-газ саласындағы өнеркәсіптік қауіпсіздік саласындағы кәсіби авариялық-құтқару қызметтер құралымдарында)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төзімді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киім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дулыға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Кеудеше немесе жылы куртка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шалбар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Шұлғаулар (мақта-мата)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бәтеңкесі (кирз етік)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етік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дулыға астары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Құтқарушының жазғы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құтқарушының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Құтқарушының маусымдық күртешесі, шалбары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3.4-норма. оқу-жаттығу полигонын және жылу төзімділігіне арналған жаттығу кешенін жарақтандыру тізбесі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Оқу-жаттығу полигонын жарақтандыру тізбесі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құтқарушыға заттар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қондырғысы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Бұрғыланған ұңғыма оқпаны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Шегендеу бағаналары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ұнғыма құрлымына сәйкес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бағанасы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қондырғысының шығарылатын көпірлері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Сағалық жабдық: колонналық бастиек және шығарындыға қарсы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Шығарындыға қарсы жабдықты гидравликалық басқару пульті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Тұншықтыру және дроссельдеу блогы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м3 кем емес техникалық суға арналған резервуар және сыйымдылық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Ұратын қалқандары бар плашечті превенторларды қолмен басқару штурвалдары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Шығарындыға қарсы жабдықты шығару желілері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кілті бар шар краны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Ашуға арналған аспабы бар кері клапан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Хабарлаудың жарық және дыбыс сигнализациясы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Желдің бағытын анықтауға арналған құрылғы (конус, флюгер)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беруге арналған сорғы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компрессоры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Бұрғылау, сағалық және шығарындыға қарсы, қосалқы жабдық элементтері салынған оқу-жаттығу бұрғылау полигонының орналасу схемасы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 бар үлгідегі НГ-50 типті гидравликалық тасмалдағыш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Жанып жатқан ашық субұрқақты имитациялауға арналған оқу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ұңғыманың сағасына шығарындыға қарсы жабдықты бұруды имитациялауға арналған оқу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құбырларды бұрғылауды имитациялауға арналған оқу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Шегендеу құбырларын кесуді имитациялауға арналған оқу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Құтқарушылардың дене шынықтыру және моральдық-психологиялық даярлығына практикалық тестілеу өткізуге арналған оқу-тренажер кешені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төзімділігіне арналған жаттығу кешені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Жылу төзімділігіне арналған жаттығу кешені жылу төзімділігіне жаттығулар өткізуге арналған үй-жайдан тұруы керек.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Жылуға төзімділік жаттығуларын өткізуге арналған үй-жайдың мынадай жабдықтары болуы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белгіленген температураны (кемінде 8000С) ұстап тұрудың автоматты жүйесі бар жабық электр пеші немесе жылу калорифері, ылғалдандырғыш;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қадамдық сынамаға арналған сатылар;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жылу төзімділігін анықтауға арналған динамометрлер, кемінде 6 бірлік;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қалыпты термометр +150оС дейін, саны 1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саны 1 дана психрометр;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1 жиынтық мөлшерінде бүріккіштері (құрғақ құрамы) бар өртке қарсы құбыр d= 50 мм.</w:t>
            </w:r>
          </w:p>
        </w:tc>
      </w:tr>
    </w:tbl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осы қосымшаның күші өнеркәсіптік қауіпсіздік саласындағы кәсіби авариялық-құтқару қызметтеріне, оның ішінде өнеркәсіптік қауіпсіздік саласындағы кәсіби объектілік авариялық-құтқару қызметтеріне қолданылады.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