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00390" w14:textId="f3003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"Тіндер банкінің қызметін жүзеге асыру қағидаларын бекіту туралы" Қазақстан Республикасы Денсаулық сақтау министрінің 2020 жылғы 11 желтоқсандағы № ҚР ДСМ-251/2020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2021 жылғы 30 шілдедегі № ҚР ДСМ-71 бұйрығы. Қазақстан Республикасының Әділет министрлігінде 2021 жылғы 3 тамызда № 23826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"Тіндер банкінің қызметін жүзеге асыру қағидаларын бекіту туралы" Қазақстан Республикасы Денсаулық сақтау министрінің 2020 жылғы 11 желтоқсандағы № ҚР ДСМ-251/2020 (Қазақстан Республикасының нормативтік құқықтық актілерді мемлекеттік тіркеу тізілімінде № 21770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қосымшамен бекітілген Тіндер банкінің қызметін жүзеге асыру </w:t>
      </w:r>
      <w:r>
        <w:rPr>
          <w:rFonts w:ascii="Times New Roman"/>
          <w:b w:val="false"/>
          <w:i w:val="false"/>
          <w:color w:val="000000"/>
          <w:sz w:val="28"/>
        </w:rPr>
        <w:t>қағидаларына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"4) тіндер банкі - медициналық қызмет бейініне сәйкес ағзаларды (ағзаның бөлігін) және (немесе) тіндерді (тіннің бөлігін) трансплантаттау қызметтерін көрсету бойынша медициналық қызметті жүзеге асыруға лицензиясы болған кезде кейіннен трансплантаттау мақсатында тіндерді (тіннің бөлігін) алуды, дайындауды, консервациялауды, тасымалдауды, сақтауды жүзеге асыратын мемлекеттік медициналық ұйым, дауыс беретін акцияларының (жарғылық капиталға қатысу үлестерінің) жүз пайызы мемлекетке тиесілі медициналық ұйымдар, сондай-ақ "Назарбаев Университеті" медициналық ұйымы.";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"9. Тіндерді (тіннің бөлігін) сақтауға пайдаланылатын үй-жайлар (аймақтар) "Денсаулық сақтау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2020 жылғы 11 тамыздағы № ҚР ДСМ -96/2020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21080 болып тіркелген) бекітілген санитариялық қағидаларға, гигиеналық нормативтерге сәйкес келеді.".</w:t>
      </w:r>
    </w:p>
    <w:bookmarkEnd w:id="5"/>
    <w:bookmarkStart w:name="z8" w:id="6"/>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заңнамада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0" w:id="8"/>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 - ресурсында орналастыруды;</w:t>
      </w:r>
    </w:p>
    <w:bookmarkEnd w:id="8"/>
    <w:bookmarkStart w:name="z11" w:id="9"/>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0"/>
    <w:bookmarkStart w:name="z13"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Шоранов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