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8bd1" w14:textId="6e18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қорғау органдарында конкурстық негізде орналасатын басшы лауазымдар тізбесін және Азаматтық қорғау органдарында жоғары тұрған басшы лауазымдарға конкурс өткізу шарттары мен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2021 жылғы 30 шілдедегі № 367 бұйрығы. Қазақстан Республикасының Әділет министрлігінде 2021 жылғы 3 тамызда № 23829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 қорғау қызметі туралы"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бөлігіне, сондай-ақ "Қазақстан Республикасы Төтенше жағдайлар министрлігінің мәселелері" Қазақстан Республикасы Үкіметінің 2020 жылғы 23 қазандағы № 701 қаулысымен бекітілген Қазақстан Республикасы Төтенше жағдайлар министрлігі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16-тармағының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167)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Төтенше жағдайлар министрінің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қорғау органдарында конкурстық негізде орналасатын басшы лауазымдар тізбесі;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қорғау органдарында жоғары тұрған басшы лауазымдарға конкурс өткізу шарттары мен қағидалары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Кадр саясаты департаменті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Төтенше жағдайлар вице-министріне және Қазақстан Республикасы Төтенше жағдайлар министрлігінің Кадр саясаты департаментіне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шілдедегі №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қорғау органдарында конкурстық негізде орналасатын басшы лауазымдар тізбесі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- ҚР Төтенше жағдайлар министрінің 22.12.2023 </w:t>
      </w:r>
      <w:r>
        <w:rPr>
          <w:rFonts w:ascii="Times New Roman"/>
          <w:b w:val="false"/>
          <w:i w:val="false"/>
          <w:color w:val="ff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6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Төтенше жағдайлар министрлігінің облыстардың, республикалық маңызы бар қалалардың және астананың Төтенше жағдайлар департаментінің (бұдан әрі – ТЖМ ТЖД), ТЖМ ТЖД Өрт сөндіру және авариялық-құтқару жұмыстары қызметінің Ақпараттандыру, цифрландыру және байланыс бөлімінің бастығы.</w:t>
      </w:r>
    </w:p>
    <w:bookmarkEnd w:id="11"/>
    <w:bookmarkStart w:name="z6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ТЖМ ТЖД, ТЖМ ТЖД Өрт сөндіру және авариялық-құтқару жұмыстары қызметінің Ақпараттандыру, цифрландыру және байланыс бөлімшесінің бастығы.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 " №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қорғау органдарында жоғары тұрған басшы лауазымдарға конкурс өткізу шарттары мен қағидалары 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Азаматтық қорғау органдарында жоғары тұрған басшы лауазымдарға конкурс өткізу шарттары мен қағидалары (бұдан әрі - Қағидалар) "Құқық қорғау қызметі туралы" Қазақстан Республикасы Заңының (бұдан әрі - Заң) 33-бабының 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бөлігіне, сондай-ақ "Қазақстан Республикасы Төтенше жағдайлар министрлігінің мәселелері" Қазақстан Республикасы Үкіметінің 2020 жылғы 23 қазандағы № 701 қаулысымен бекітілген Қазақстан Республикасы Төтенше жағдайлар министрлігі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16-тармағының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167) тармақшасына сәйкес әзірленді және азаматтық қорғау органдарында (бұдан әрі - АҚО) жоғары тұрған басшы лауазымдарға конкурс өткізу шарттары мен тәртібін айқындайды.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Төтенше жағдайлар министрінің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Азаматтық қорғау органдарында жоғары тұрған басшы лауазымдарға конкурс (бұдан әрі – конкурс) Азаматтық қорғау органдарында конкурстық негізде орналасатын басшы лауазымдар тізбесіне сәйкес бос лауазымдарға өткізіледі.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Қағидалардың күші "азаматтық қорғау" арнаулы атағы берілетін АҚО-ның бос лауазымдарына қатысты қолданылады.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Азаматтық қорғау органдарында жоғары тұрған басшы лауазымдарға конкурс өткізу шарттары мен қағидалары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Конкурс өткізуді дайындау мен ұйымдастыру АҚО-ның кадр қызметтеріне жүктеледі.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Конкурс мынадай түрлерден тұрады: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АҚО қызметкерлері арасында конкурс (бұдан әрі – ішкі конкурс);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басқа құқық қорғау органдары қызметкерлерінің арасында конкурс (бұдан әрі – ведомствоаралық конкурс).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АҚО жоғары тұрған бос басшы лауазымдарға кандидаттарды іріктеудің негізгі өлшемшарты Заңның 29-бабының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бекітілетін АҚО лауазымдарының санаттарына қойылатын біліктілік талаптарына (бұдан әрі – біліктілік талаптары) сәйкес келуі, кандидаттың қызметтік жұмысының нәтижелері болып табылады.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1-параграф. Азаматтық қорғау органдарының қызметкерлері арасында конкурс өткізу шарттары мен тәртібі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Ішкі конкурс бірқатар бірізді кезеңдерді қамтиды: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ішкі конкурсты өткізу туралы хабарлама жариялау;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конкурстық комиссияны қалыптастыру (бұдан әрі – комиссия);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ішкі конкурсқа қатысуға ниет білдірген АҚО қызметкерлерінен құжаттар қабылдау және оларды кадр қызметі қызметкерлерінің лауазымдарға қойылатын біліктілік талаптарына сәйкес келуін алдын ала қарауы;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конкурстық комиссия кандидаттармен өткізетін әңгімелесу;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конкурстық комиссияның шешімі.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Ішкі конкурсты өткізу туралы хабарлама ішкі конкурс жариялаған АҚО интернет-ресурсында жарияланады.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Ішкі конкурсты өткізу туралы хабарлама мынадай мәліметтерді қамтиды: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орналасқан орнын, пошталық мекенжайын, телефон және факс нөмірлерін, электрондық пошта мекенжайларын көрсете отырып, ішкі конкурс өткізетін мемлекеттік органның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негізгі функционалдық міндеттерді, еңбекақы мөлшері мен жағдайын белгілей отырып, бос лауазымдардың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біліктілік талаптарына сәйкес мемлекеттік орган айқындайтын конкурстың қатысушысына қойылатын негізгі талаптар;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ішкі конкурсты өткізу туралы хабарлама жариялағаннан кейін келесі жұмыс күнінен есептелетін құжаттарды қабылдау мерзімі;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осы Қағидалардың 12-тармағында көрсетілген қажетті құжаттардың тізбесі;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 (бұдан әрі - өтініш).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Ішкі конкурс АҚО қызметкерлері қатарынан жүргізіледі, бұл ретте жоғары тұрған басшы лауазымына кадрлық резервте тұрған кандидаттарға басымдық беріледі.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Конкурсқа қатысу үшін хабарлама жарияланған күнінен кейін бес жұмыс күнінен кешіктірмей кандидат конкурс жариялаған АҚО-ның кадр қызметіне өтініш береді.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Өтінішке: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жұмыстағы негізгі көрсеткіштер мен шынайы жетістіктерді айқындайтын қызметтік жұмыстың нәтижелерімен бірге қызметтік мінездеме (еркін нысанда);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басшы құрам қатарынан қызметкерлердің ұсынымдары (еркін нысанда);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АҚО кәсіби қызметтік және дене шынықтыру даярлығын өткізетін қызмет растаған қызметкердің кәсіби қызметтік және дене шынықтыру даярлығының деңгейін жыл сайын қорытынды тексеру анықтамасы (еркін нысанда);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АҚО кадр қызметі басшысымен куәландырылған кадр резервіне қою туралы бұйрықтан үзінді (бар болған жағдайда) қоса беріледі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Қағидалардың 12-тармағында көрсетілген құжаттардың толық топтамасы ұсынылмаған және/немесе осы Қағидалардың 11-тармағында көрсетілген мерзімдерді бұзумен ұсынылған жағдайда кандидат конкурсқа қатысуға жіберілмейді.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Кандидаттардың біліктілік талаптарына сәйкес келуіне құжаттарды қарау және зерделеу құжаттарды қабылдау аяқталған күннен бастап бес жұмыс күні ішінде жүзеге асырылады.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Әңгімелесу өткізу күні мен уақыты туралы кандидатқа оны өткізгенге дейін үш жұмыс күнінен кешіктірмей хабарланады. Хабарлама телефон арқылы электрондық мекенжайға және мобильді телефонға ақпарат жолдау арқылы жүзеге асырылады.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Ішкі конкурс жариялаған АҚО бос лауазымдарға орналасуға кандидаттарды іріктеуді жүзеге асыруға конкурстық комиссияны қалыптастырады.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Конкурстық комиссия конкурс жариялаған АҚО басшысының бұйрығымен құрылады.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Комиссия мүшелерінің саны тақ болады және төрағаны қосақанда кемінде бес адамды құрайды.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Конкурстық комиссияның хатшысы (кадр қызметінің өкілі) оның жұмысының ұйымдастырушылық қамтамасыз етілуін жүзеге асырады, оның мүшесі болып табылмайды және дауыс беруге қатыспайды.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АҚО басшысының кадр қызметіне жетекшілік ететін орынбасары конкурстық комиссияның төрағасы болып тағайындалады.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Конкурстық комиссияның құрамына конкурс өткізетін кадр, заң қызметтерінің және бос лауазымға конкурс өткізілетін құрылымдық бөлімшелерінің өкілдері енгізіледі.</w:t>
      </w:r>
    </w:p>
    <w:bookmarkEnd w:id="36"/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2-параграф. Басқа құқық қорғау органдары қызметкерлерінің арасында ведомствоаралық конкурс өткізу шарттары мен тәртібі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Конкурстық комиссияның оң қорытындысын алған ішкі конкурсқа қатысушылар болмаған жағдайда ведомствоаралық конкурс өткізіледі.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Ведомствоаралық конкурс өткізу туралы хабарлама (бұдан әрі – хабарлама) мемлекеттік қызмет істері жөніндегі уәкілетті органның интернет-ресурсында жарияланады.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Хабарлама осы Қағидалардың 9-тармағында көзделген мәліметтерді қамтиды.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Конкурсқа біліктілік талаптарына сәйкес келген жағдайда басқа құқық қорғау органдарының қызметкерлері қатысады.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Кандидат хабарлама жарияланған күннен кейін бес жұмыс күнінен кешіктірмей конкурс жариялаған АҚО-ның кадр қызметіне өтініш береді.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Өтінішке: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азаматының жеке басын куәландыратын құжаттың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кадр қызметі растаған қызметтік тізім (еркін нысанда);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білімі туралы құжаттардың көшірмелері;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толтырылған кадрларды есепке алу жөніндегі жеке іс парағы;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тиісті құқық қорғау органының уәкілетті қызметі куәландырған жұмыстағы негізгі көрсеткіштерді және шынайы жетістіктерді айқындайтын қызметтік жұмыс нәтижелерімен бірге қызметкердің қызметтік мінездемесі (еркін нысанда);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тиісті құқық қорғау органының кадр қызметі растаған, басшылық құрам қатарынан қызметкерлердің ұсынымдары (еркін нысанда);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құқық қорғау органының кадр қызметі растаған тәртіптік жазаларының болуы немесе болмауы туралы анықтама (еркін нысанда);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тиісті құқық қорғау органының уәкілетті қызметі растаған кәсіби даярлығының деңгейін жыл сайын қорытынды тексеру анықтамасы (еркін нысанда);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құқық қорғау органының кадр қызметі растаған құқық қорғау органы қызметкерінің бәсекеге қабілеттігін бағалау парағы (болған жағдайда);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құқық қорғау органының кадр қызметі растаған құқық қорғау органы қызметкерінің тиімділігін бағалау парағы (болған жағдайда);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құқық қорғау органының кадр қызметі басшысы растаған кадр резервіне қою туралы бұйрықтан үзінді (бар болған жағдайда) қоса беріледі.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Осы Қағидалардың 26-тармағында көрсетілген құжаттардың топтамасы толық ұсынылмаған және/немесе осы Қағидалардың 25-тармағында көрсетілген мерзімдерді бұзумен ұсынылған жағдайда кандидат конкурска қатысуға жіберілмейді.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Кандидаттардың біліктілік талаптарына сәйкес келуіне құжаттарды қарау және зерделеу құжаттарды қабылдау аяқталған күннен бастап бес жұмыс күні ішінде жүзеге асырылады.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Әңгімелесу өткізу күні мен уақыты туралы кандидатқа оны өткізгенге дейін үш жұмыс күнінен кешіктірмей хабарланады. Хабарлама телефон арқылы қатысушылардың электрондық мекенжайына және мобильді телефонына ақпарат жолдау арқылы жүзеге асырылады.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құқық қорғау органдары қызметкерлерінің арасында бос лауазымдарға кандидаттарды іріктеуді қалыптастыру тәртібі осы Қағидалардың 16, 17, 18, 19 және 20-тармақтарына сәйкес айқындалатын конкурстық комиссия жүзеге асырады.</w:t>
      </w:r>
    </w:p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Азаматтық қорғау органдары қызметкерлерінің арасында және басқа құқық қорғау органдары қызметкерлерінің арасында әңгімелесу өткізу тәртібі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Әңгімелесуге жіберілген кандидаттар тізімі жалпыға көрінетін қолжетімді жерлерде АҚО ақпараттық стенділерінде, сондай-ақ оның интернет-ресурсында құжаттарды қарау аяқталған күннен бастап үш жұмыс күнінен кешіктірілмей орналастырылады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Әңгімелесу кандидаттар тізімі жарияланған күннен бастап үш жұмыс күнінен кешіктірілмей жүргізіледі.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Әңгімелесудің барысы мен конкурстық комиссияның шешім қабылдауы төраға және комиссия мүшелері, сонымен қоса хаттама жүргізген хатшы қол қоятын хаттама түрінде рәсімделеді.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Әңгімелесудің барысы жазбаның техникалық құралдары (аудио және (немесе) бейне) арқылы тіркеледі.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Конкурстық комиссияның жазба техникалық құралдарын қолданатындығы туралы конкурстық комиссия отырысының хаттамасында белгі қойылады.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Комиссия отырысы егер онда комиссия мүшелерінің жалпы санынан кемінде екіден үші қатысқан жағдайда заңды деп есептеледі. Болмаған комиссия мүшелерінің орнын ауыстыруға жол берілмейді.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Кандидат егер комиссия құрамынан қатысып отырғандардың көпшілігі оған дауыс берсе комиссияның оң қорытындысын алады. Дауыс берген кезде дауыс тең болған жағдайда комиссия төрағасының дауысы шешуші болып табылады.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Әңгімелесу жүргізудің қорытындылары бойынша комиссия келесі шешімдердің бірін қабылдайды: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жарияланған жоғары тұрған басшы лауазымына тағайындауға ұсыну;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жарияланған жоғары тұрған басшы лауазымына тағайындаудан бас тарту.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АҚО кадр қызметі кандидаттарға отырыс өткен күннен бастап үш жұмыс күні ішінде қабылданған шешім туралы хабарлайды. Хабарлама телефон арқылы, ақпаратты электрондық мекенжайға және мобильді телефондарға жолдау арқылы жүзеге асырылады.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Жарияланған жоғары тұрған лауазымдарға тағайындауға ұсынылған кандидаттардың тізімі әңгімелесу өткізілген күннен кейін 2 (екі) жұмыс күні ішінде АҚО интернет-ресурсында орналастырылады. 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Осы Қағидаларда көзделген барлық материалдар Қазақстан Республикасы Мәдениет және спорт министрінің міндетін атқарушының 2017 жылғы 29 қыркүйектегі № 263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15997 болып тіркелген) бекітілген Сақтау мерзімдерін көрсете отырып, мемлекеттік және мемлекеттік емес ұйымдар қызметінде жасалатын үлгілік құжаттар тізбесіне сәйкес АҚО кадр қызметінде сақталады.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АҚО басшысы не уәкілетті басшы комиссияның оң қорытындысын алған күннен бастап бір айдың ішінде жарияланған бос лауазымға кандидатты тағайындайды.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Комиссия шешімімен келіспеген жағдайда, кандидат оны Қазақстан Республикасының Әкімшілік рәсімдік-процестік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91-бабымен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тәртіпте шағымданады.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қорғау органдарында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лауазымдарға конкурс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шарттары мен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(Азаматтық қорғау органының)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(ол бар болған жағдайда))</w:t>
            </w:r>
          </w:p>
        </w:tc>
      </w:tr>
    </w:tbl>
    <w:bookmarkStart w:name="z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Мені _______________________________ бос лауазымына орналасуға конкурсқа қатысуға жіберуіңізді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қорғау органдарында жоғары тұрған басшы лауазымдарға конкурс өткізу шарттарымен және тәртібімен таныстым, оларды орындауға келісемін.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____________ (Тегі, аты, әкесінің аты (ол бар болған дағдайда)) (қолы және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деректері: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және ұялы телефон номірі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мекенжайы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мекенжайы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мекенжайы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___________ 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қорғау органдарында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лауазымдарға конкурс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шарттары мен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Кадрларды есепке алу жеке парағы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2-қосымшаға өзгеріс енгізілді - ҚР Төтенше жағдайлар министрінің м.а. 10.05.2024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Тегі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Әкесінің аты (ол болған жағдайда)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Жынысы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Туылған жылы, күні, айы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Туылған жері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(село, ауыл, қала, аудан, облыс, республика)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Ұлты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Азаматтығы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Білімі ______________________________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Фотосурет орны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орнының атауы және оның орналасқан жері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Факультеті немесе бөлімшесі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жылы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Бітірген немесе шыққан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Бітірмесе, қай курстан шықты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 бітірген соң қай мамандықты алды, дипломның немесе куәліктің № көрсету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Ана тілі, қандай тілдерді біледі және қандай деңгейде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(сөздікпен, оқиды және ойын жеткізе алады, еркін меңгерген)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Ғылыми дәрежесі, ғылыми атағы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Қандай ғылыми еңбектеріңіз және жаңалықтарыңыз бар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Сіз әкімшілік және/немесе қылмыстық жауаптылыққа тартылғансыз ба?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(қашан, не үшін кім соттады, жазалау шарасы)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Еңбек жолы басталғаннан бері атқаратын жұмысы (жоғары және орта арнаулы оқу орнындарындағы оқуды, әскери қызметті және қоса атқаратын жұмысты қосқанда)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 мен жылы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Лауазымы, кәсіпорындарды, ұйым-мекемелерді, сондай-ақ министрлікті (ведомствоны) көрсете отырып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Кәсіпорындардың, ұйым-мекемелердің орналасқан жері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тармақты толтыратын кезде мекемелердің, ұйымдардың және кәсіпорындардың атауларын кезінде қалай аталғанына қарай атап, әскери қызметті лауазымды көрсете отырып толтыру керек.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Жеке іс парақ толтырған сәттегі отбасы жағдайы, сіздің жақын туыстарыңыз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Туыстық дәрежесі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(ол болған кезде)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және туған жері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орны, лауазымы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Шет елде болуы (жұмыс, қызметтік іссапар, делегациямен бірге сапар)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 мен жылы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 елде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елде болу мақсаты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 уақыттан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 уақытқа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Қандай сайланбалы органдарға (қашан, қандай және қай жерде) сайланған немесе сайланды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Әскери қызметіне қатысы_______________________________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(әскери міндетті, әскери міндетті емес, әскери есептегі мамандығы, әскери атағы, әскери билеттің номері және жеке номері (бар болса))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Қандай мемлекеттік наградаларыңыз бар (қашан, немен, кім марапаттады)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Төлқұжат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(сериясы, нөмірі, қашан, кім берген, тіркелген тұрығының мекен-жайы)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Тұрғылықты жері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 жыл "_____" ___________. Жеке қолы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(толтырған күні)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