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62494" w14:textId="3d62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2021-2022 оқу жылына жоғары білімі бар кадрларды даярлауға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3 тамыздағы № 380 бұйрығы. Қазақстан Республикасының Әділет министрлігінде 2021 жылғы 4 тамызда № 23862 болып тіркелді</w:t>
      </w:r>
    </w:p>
    <w:p>
      <w:pPr>
        <w:spacing w:after="0"/>
        <w:ind w:left="0"/>
        <w:jc w:val="both"/>
      </w:pPr>
      <w:bookmarkStart w:name="z1" w:id="0"/>
      <w:r>
        <w:rPr>
          <w:rFonts w:ascii="Times New Roman"/>
          <w:b w:val="false"/>
          <w:i w:val="false"/>
          <w:color w:val="000000"/>
          <w:sz w:val="28"/>
        </w:rPr>
        <w:t xml:space="preserve">
      "Республикалық бюджеттен қаржыландырылатын білім беру ұйымдарында (Қазақстан Республикасының Қарулы Күштері,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2021 – 2022, 2022 – 2023, 2023 – 2024 оқу жылдарына арналған мемлекеттік білім беру тапсырысын бекіту туралы" Қазақстан Республикасы Үкіметінің 2021 жылғы 20 сәуірдегі № 253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сондай-ақ, 2021-2022 оқу жылына жоғары және жоғары оқу орнынан кейінгі білімі бар кадрларды даярлауға, сондай-ақ, жоғары оқу орындарының дайындық бөлімдеріне мемлекеттік білім беру тапсырысын орналастыру бойынша комиссия отырысының 2021 жылғы шілдедегі № 2 хаттамасына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2021 - 2022 оқу жылына білім беру бағдарламаларының топтары бойынша жоғары білімі бар кадрларды даярлауға арналған мемлекеттік білім беру тапсырысы орналастырылатын жоғары және (немесе) жоғары оқу орнынан кейінгі білім беру ұйымдарының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2021 - 2022 оқу жылына педагогикалық білім беру бағдарламаларының топтары бойынша жоғары білімі бар кадрларды даярлауға арналған білім мемлекеттік білім беру тапсырысының көлемі көрсетілген жоғары және (немесе) жоғары оқу орнынан кейінгі білім беру ұйымдарының тізбесі;</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2021 - 2022 оқу жылына "Мәңгілік ел жастары – индустрияға!" жобасы шеңберінде жоғары білімі бар кадрларды даярлауға арналған мемлекеттік білім беру тапсырысының көлемі көрсетілген жоғары және (немесе) жоғары оқу орнынан кейінгі білім беру ұйымдарының тізбесі бекітілсін.</w:t>
      </w:r>
    </w:p>
    <w:bookmarkEnd w:id="4"/>
    <w:bookmarkStart w:name="z6" w:id="5"/>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бұйрықты Қазақстан Республикасы Білім және ғылым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Қ.А. Ерғалиевке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3 тамыздағы</w:t>
            </w:r>
            <w:r>
              <w:br/>
            </w:r>
            <w:r>
              <w:rPr>
                <w:rFonts w:ascii="Times New Roman"/>
                <w:b w:val="false"/>
                <w:i w:val="false"/>
                <w:color w:val="000000"/>
                <w:sz w:val="20"/>
              </w:rPr>
              <w:t>№ 380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2021 - 2022 оқу жылына білім беру бағдарламаларының топтары бойынша жоғары білімі бар кадрларды даярлауға арналған мемлекеттік білім беру тапсырысы орналастырылатын жоғары және (немесе) жоғары оқу орнынан кейінгі білім беру ұйымдарының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08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B001 - Педагогика және психология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B002 - Мектепке дейінгі оқыту және тәрбиелеу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B003 - Бастауышта оқыту педагогикасы мен әдістемесі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B005 - Дене шынықтыру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B006 - Музыка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B009 - Математика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B010 - Физика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B011 - Информатика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B012 - Химия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B013 - Биология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B014 - География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B015 - Гуманитарлық пәндер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B016 - Қазақ тілі мен әдебиеті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B017 - Орыс тілі мен әдебиеті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B018 - Шет тілі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B019 - Әлеуметтік педагогика және өзін-өзі тану мамандарын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B020 - Арнайы педагогика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B021 - Орындаушылық өнер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B027 - Театр өнері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B028 - Хореография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B029 - Аудиовизуалды құрылғылар және медиа өндіріс</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B030 - Бейнелеу өнері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B031 - Сән, дизайн</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B032 - Философия және этика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 Дінтану және теология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B034 - Тарих және археология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B035 - Түркітану және шығыстану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B036 - Аударма ісі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B037 - Филология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B038 - Әлеуметтану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B039 - Мәдениеттану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B040 - Саясаттану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B041 - Психология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B042 - Журналистика және репортер ісі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B043 - Кітапхана ісі, ақпараттарды өңдеу және мұрағат ісі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B044 - Менеджмент және басқару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Қазақстан-Неміс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B045 - Аудит және салық салу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B046 - Қаржы, экономика, банк және сақтандыру ісі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Қазақстан-Неміс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B047 - Маркетинг және жарнама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Қазақстан-Неміс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B048 - Еңбек дағдылары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B049 - Құқық</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"НАРХОЗ Университеті" акционерлік қоғамы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"М.С.Нарикбаев атындағы КазГЮУ" акционерлік қоғамы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Жұбанов атындағы Ақтөбе өңірлік университетi" коммерциялық емес акционерлік қоғамы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"Л.Н. Гумилев атындағы Еуразия ұлттық университеті" коммерциялық емес акционерлік қоғамы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"Академик Е.А. Бөкетов атындағы Қарағанды университетi" коммерциялық емес акционерлік қоғамы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"Сулейман Демирель атындағы университет" мекемесі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B050 - Биологиялық және сабақтас ғылымдар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B051 - Қоршаған орта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 Жер туралы ғылым</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B053 - Химия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B054 - Физика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B055 - Математика және статистика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B056 - Механика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B057 - Ақпараттық технологиялар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Қазақстан-Неміс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B058 - Ақпараттық қауіпсіздік</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B059 - Коммуникациялар және коммуникациялық технологиялар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B060 - Химиялық инженерия және процестер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B061 - Материалтану және технологиялар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B062 - Электр техникасы және энергетика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Қазақстан-Неміс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B063 - Электр техникасы және автоматтандыру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Серiкбаев атындағы Шығыс Қазақстан техникалық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B064 - Механика және металл өңдеу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 Автокөлік құралдары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B066 - Теңіз көлігі және технологиялары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B067 - Әуе көлігі және технологиялары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B068 - Азық-түлік өнімдерінің өндірісі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B069 - Материалдар өндірісі (шыны, қағаз, пластик, ағаш)</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B070 - Тоқыма: киім, аяқ киім және былғары бұйымдары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B071 - Тау-кен ісі және пайдалы қазбаларды өндіру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B072 - Фармацевтикалық өндіріс технологиясы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B073 - Сәулет</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B074 - Қала құрылысы, құрылыс жұмыстары және азаматтық құрылыс</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B075 - Кадастр және жерге орналастыру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B076 - Стандарттау, сертификаттау және метрология (сала бойынша)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B077 - Өсімдік шаруашылығы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B078 - Мал шаруашылығы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B079 - Орман шаруашылығы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B080 - Балық шаруашылығы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B082 - Су ресурстары және суды пайдалану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B083 - Ветеринария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B084 - Мейіргер ісі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 Фармация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B086 - Жалпы медицина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B087 - Стоматология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"Марат Оспанов атындағы Батыс Қазақстан медицина университеті" коммерциялық емес акционерлік қоғамы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B088 - Педиатрия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университет Астана"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B089 - Қоғамдық денсаулық</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 – Әлеуметтік жұмыс</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B091 - Туризм</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B092 - Тынығу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B093 - Мейрамхана ісі және мейманхана бизнесі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B094 - Санитарлық-профилактикалық іс-шаралар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B095 - Көлік қызметтері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Қазақстан-Неміс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B140 - Халықаралық қатынастар және дипломатия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Демирель атындағы университет"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 мемлекеттік емес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Қазақстан-Неміс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B167 - Ұшатын аппараттар мен қозғалтқыштарды ұшуда пайдалану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B165 - Магистралды желілер және инфрақұрылым</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B166 - Көліктік имараттар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B183 - Агроинженерия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B001 - Педагогика және психология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B002 - Мектепке дейінгі оқыту және тәрбиелеу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B003 - Бастауышта оқыту педагогикасы мен әдістемесі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B005 - Дене шынықтыру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B006 - Музыка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B009 - Математика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B010 - Физика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B011 - Информатика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B012 - Химия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B013 - Биология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B014 - География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B015 - Гуманитарлық пәндер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B016 - Қазақ тілі мен әдебиеті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B017 - Орыс тілі мен әдебиеті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B018 - Шет тілі мұғалімдерін даярлау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B020 - Арнайы педагогика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B027 - Театр өнері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B028 - Хореография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B029 - Аудиовизуалды құрылғылар және медиа өндіріс</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B030 - Бейнелеу өнері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B031 - Сән, дизайн</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B033 - Дінтану және теология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B034 - Тарих және археология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B036 - Аударма ісі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B038 - Әлеуметтану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B041 - Психология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B043 - Кітапхана ісі, ақпараттарды өңдеу және мұрағат ісі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B050 - Биологиялық және сабақтас ғылымдар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B051 - Қоршаған орта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 Жер туралы ғылым</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B053 - Химия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B054 - Физика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B055 - Математика және статистика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B056 - Механика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B057 - Ақпараттық технологиялар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B058 - Ақпараттық қауіпсіздік</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IT University"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B060 - Химиялық инженерия және процестер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B061 - Материалтану және технологиялар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B062 - Электр техникасы және энергетика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B063 - Электр техникасы және автоматтандыру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"Ғұмарбек Дәукеев атындағы Алматы энергетика және байланыс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B064 - Механика және металл өңдеу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B065 - Автокөлік құралдары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B066 - Теңіз көлігі және технологиялары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B068 - Азық-түлік өнімдерінің өндірісі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B069 - Материалдар өндірісі (шыны, қағаз, пластик, ағаш)</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B070 - Тоқыма: киім, аяқ киім және былғары бұйымдары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B071 - Тау-кен ісі және пайдалы қазбаларды өндіру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B072 - Фармацевтикалық өндіріс технологиясы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B074 - Қала құрылысы, құрылыс жұмыстары және азаматтық құрылыс</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B075 - Кадастр және жерге орналастыру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B076 - Стандарттау, сертификаттау және метрология (сала бойынша)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B077 - Өсімдік шаруашылығы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B078 - Мал шаруашылығы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B079 - Орман шаруашылығы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B082 - Су ресурстары және суды пайдалану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B083 - Ветеринария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B091 - Туризм</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Ақтөбе өңірлік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"М.С.Нарикбаев атындағы КазГЮУ"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корпорациясы"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B093 - Мейрамхана ісі және мейманхана бизнесі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"Қазтұтынушылародағының Қарағанды университеті"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халықаралық қатынастар және әлем тілдері университеті"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"Тұран-Астана"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B095 - Көлік қызметтері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көлік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B162 - Жылу энергетикасы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B171 - Металлургия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B183 - Агроинженерия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B271 - Мұнай-газ ісі</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техникалық зерттеу университеті" коммерциялық емес акционерлік қоғамы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 Өтебаев атындағы Атырау мұнай және газ университеті" коммерциялық емес акционерлік қоғамы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3 тамыздағы</w:t>
            </w:r>
            <w:r>
              <w:br/>
            </w:r>
            <w:r>
              <w:rPr>
                <w:rFonts w:ascii="Times New Roman"/>
                <w:b w:val="false"/>
                <w:i w:val="false"/>
                <w:color w:val="000000"/>
                <w:sz w:val="20"/>
              </w:rPr>
              <w:t>№ 380 бұйрығына</w:t>
            </w:r>
            <w:r>
              <w:br/>
            </w:r>
            <w:r>
              <w:rPr>
                <w:rFonts w:ascii="Times New Roman"/>
                <w:b w:val="false"/>
                <w:i w:val="false"/>
                <w:color w:val="000000"/>
                <w:sz w:val="20"/>
              </w:rPr>
              <w:t>2-қосымша</w:t>
            </w:r>
          </w:p>
        </w:tc>
      </w:tr>
    </w:tbl>
    <w:bookmarkStart w:name="z15" w:id="12"/>
    <w:p>
      <w:pPr>
        <w:spacing w:after="0"/>
        <w:ind w:left="0"/>
        <w:jc w:val="left"/>
      </w:pPr>
      <w:r>
        <w:rPr>
          <w:rFonts w:ascii="Times New Roman"/>
          <w:b/>
          <w:i w:val="false"/>
          <w:color w:val="000000"/>
        </w:rPr>
        <w:t xml:space="preserve"> 2021 - 2022 оқу жылына педагогикалық білім беру бағдарламаларының топтары бойынша жоғары білімі бар кадрларды даярлауға арналған білім беру грантының көлемі көрсетілген жоғары және (немесе) жоғары оқу орнынан кейінгі білім беру ұйымдарының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09"/>
        <w:gridCol w:w="1346"/>
        <w:gridCol w:w="1255"/>
        <w:gridCol w:w="1448"/>
        <w:gridCol w:w="1357"/>
        <w:gridCol w:w="1538"/>
        <w:gridCol w:w="1528"/>
        <w:gridCol w:w="1347"/>
        <w:gridCol w:w="985"/>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Блім беру бағдарламалары тобының коды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университетi" коммерциялық емес акционерлік қоғамы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233"/>
        <w:gridCol w:w="1412"/>
        <w:gridCol w:w="1174"/>
        <w:gridCol w:w="1145"/>
        <w:gridCol w:w="1145"/>
        <w:gridCol w:w="1234"/>
        <w:gridCol w:w="1145"/>
        <w:gridCol w:w="1522"/>
        <w:gridCol w:w="1146"/>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университеті" коммерциялық емес акционерлік қоғамы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 коммерциялық емес акционерлік қоғамы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университеті" коммерциялық емес акционерлік қоғамы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Оңтүстiк Қазақстан университетi" коммерциялық емес акционерлік қоғамы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3 тамыздағы</w:t>
            </w:r>
            <w:r>
              <w:br/>
            </w:r>
            <w:r>
              <w:rPr>
                <w:rFonts w:ascii="Times New Roman"/>
                <w:b w:val="false"/>
                <w:i w:val="false"/>
                <w:color w:val="000000"/>
                <w:sz w:val="20"/>
              </w:rPr>
              <w:t>№ 380 бұйрығына</w:t>
            </w:r>
            <w:r>
              <w:br/>
            </w:r>
            <w:r>
              <w:rPr>
                <w:rFonts w:ascii="Times New Roman"/>
                <w:b w:val="false"/>
                <w:i w:val="false"/>
                <w:color w:val="000000"/>
                <w:sz w:val="20"/>
              </w:rPr>
              <w:t>3-қосымша</w:t>
            </w:r>
          </w:p>
        </w:tc>
      </w:tr>
    </w:tbl>
    <w:bookmarkStart w:name="z17" w:id="13"/>
    <w:p>
      <w:pPr>
        <w:spacing w:after="0"/>
        <w:ind w:left="0"/>
        <w:jc w:val="left"/>
      </w:pPr>
      <w:r>
        <w:rPr>
          <w:rFonts w:ascii="Times New Roman"/>
          <w:b/>
          <w:i w:val="false"/>
          <w:color w:val="000000"/>
        </w:rPr>
        <w:t xml:space="preserve"> 2021 - 2022 оқу жылына "Мәңгілік ел жастары – индустрияға!" жобасы шеңберінде жоғары білімі бар кадрларды даярлауға арналған мемлекеттік білім беру тапсырысының көлемі көрсетілген жоғары және (немесе) жоғары оқу орнынан кейінгі білім беру ұйымдарының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1785"/>
        <w:gridCol w:w="1581"/>
        <w:gridCol w:w="2018"/>
        <w:gridCol w:w="2310"/>
        <w:gridCol w:w="1872"/>
        <w:gridCol w:w="1630"/>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коды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атаулары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педагогикалық университеті" коммерциялық емес акционерлік қоғамы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университеті" коммерциялық емес акционерлік қоғамы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техникалық университеті" коммерциялық емес акционерлік қоғамы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мекемесі</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Агроинженерия</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1369"/>
        <w:gridCol w:w="1000"/>
        <w:gridCol w:w="1150"/>
        <w:gridCol w:w="1381"/>
        <w:gridCol w:w="1565"/>
        <w:gridCol w:w="1277"/>
        <w:gridCol w:w="1001"/>
        <w:gridCol w:w="1278"/>
        <w:gridCol w:w="910"/>
      </w:tblGrid>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педагогикалық институты" коммерциялық емес акционерлік қоғамы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өңірлік университеті" коммерциялық емес акционерлік қоғамы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индустриялық университеті" коммерциялық емес акционерлік қоғамы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индустриялық институты" коммерциялық емес акционерлік қоғамы"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университетi" коммерциялық емес акционерлік қоғамы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университетi" коммерциялық емес акционерлік қоғамы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Байқоңыров атындағы Жезқазған университеті" жабық акционерлік қоғамы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 университеті" коммерциялық емес акционерлік қоғамы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университеті" коммерциялық емес акционерлік қоғамы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университеті" коммерциялық емес акционерлік қоғамы</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