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6d3a" w14:textId="bff6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органдарындағы қызметін тоқтатқан қызметкерлерді азаматтық қорғау органдарының кадрынан шығару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 тамыздағы № 371 бұйрығы. Қазақстан Республикасының Әділет министрлігінде 2021 жылғы 4 тамызда № 23869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81-бабы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органдарындағы қызметін тоқтатқан қызметкерлерді азаматтық қорғау органдарының кадрынан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және Қазақстан Республикасы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371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Азаматтық қорғау органдарындағы қызметін тоқтатқан қызметкерлерді азаматтық қорғау органдарының кадрынан шығару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органдарындағы қызметін тоқтатқан қызметкерлерді азаматтық қорғау органдарының кадрынан шығару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 Заңының (бұдан әрі - Заң) 81-бабы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азаматтық қорғау органдарындағы қызметін тоқтатқан қызметкерлерді азаматтық қорғау органдарының (бұдан әрі - АҚО) кадрынан шығару тәртібін айқындайды.</w:t>
      </w:r>
    </w:p>
    <w:bookmarkEnd w:id="10"/>
    <w:bookmarkStart w:name="z13" w:id="11"/>
    <w:p>
      <w:pPr>
        <w:spacing w:after="0"/>
        <w:ind w:left="0"/>
        <w:jc w:val="both"/>
      </w:pPr>
      <w:r>
        <w:rPr>
          <w:rFonts w:ascii="Times New Roman"/>
          <w:b w:val="false"/>
          <w:i w:val="false"/>
          <w:color w:val="000000"/>
          <w:sz w:val="28"/>
        </w:rPr>
        <w:t>
      2. АҚО қызметін тоқтатуға:</w:t>
      </w:r>
    </w:p>
    <w:bookmarkEnd w:id="11"/>
    <w:bookmarkStart w:name="z14" w:id="12"/>
    <w:p>
      <w:pPr>
        <w:spacing w:after="0"/>
        <w:ind w:left="0"/>
        <w:jc w:val="both"/>
      </w:pPr>
      <w:r>
        <w:rPr>
          <w:rFonts w:ascii="Times New Roman"/>
          <w:b w:val="false"/>
          <w:i w:val="false"/>
          <w:color w:val="000000"/>
          <w:sz w:val="28"/>
        </w:rPr>
        <w:t>
      1) АҚО-дан жұмыстан шығу;</w:t>
      </w:r>
    </w:p>
    <w:bookmarkEnd w:id="12"/>
    <w:bookmarkStart w:name="z15" w:id="13"/>
    <w:p>
      <w:pPr>
        <w:spacing w:after="0"/>
        <w:ind w:left="0"/>
        <w:jc w:val="both"/>
      </w:pPr>
      <w:r>
        <w:rPr>
          <w:rFonts w:ascii="Times New Roman"/>
          <w:b w:val="false"/>
          <w:i w:val="false"/>
          <w:color w:val="000000"/>
          <w:sz w:val="28"/>
        </w:rPr>
        <w:t>
      2) АҚО қызметкерінің өлімі (қаза болуы) немесе заңды күшіне енген сот шешіміне сәйкес қайтыс болды деп жариялау;</w:t>
      </w:r>
    </w:p>
    <w:bookmarkEnd w:id="13"/>
    <w:bookmarkStart w:name="z16" w:id="14"/>
    <w:p>
      <w:pPr>
        <w:spacing w:after="0"/>
        <w:ind w:left="0"/>
        <w:jc w:val="both"/>
      </w:pPr>
      <w:r>
        <w:rPr>
          <w:rFonts w:ascii="Times New Roman"/>
          <w:b w:val="false"/>
          <w:i w:val="false"/>
          <w:color w:val="000000"/>
          <w:sz w:val="28"/>
        </w:rPr>
        <w:t xml:space="preserve">
      3) қызметкерді Қазақстан Республикасының Азаматтық процестік кодексінің (бұдан әрі - АПК)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35-тарауларымен</w:t>
      </w:r>
      <w:r>
        <w:rPr>
          <w:rFonts w:ascii="Times New Roman"/>
          <w:b w:val="false"/>
          <w:i w:val="false"/>
          <w:color w:val="000000"/>
          <w:sz w:val="28"/>
        </w:rPr>
        <w:t xml:space="preserve"> белгіленген тәртіппен хабарсыз кеткен немесе іс-әрекетке қабілетсіз, әрекет қабілеті шектеулі деп тану негіз болып табылады.</w:t>
      </w:r>
    </w:p>
    <w:bookmarkEnd w:id="14"/>
    <w:p>
      <w:pPr>
        <w:spacing w:after="0"/>
        <w:ind w:left="0"/>
        <w:jc w:val="both"/>
      </w:pPr>
      <w:r>
        <w:rPr>
          <w:rFonts w:ascii="Times New Roman"/>
          <w:b w:val="false"/>
          <w:i w:val="false"/>
          <w:color w:val="000000"/>
          <w:sz w:val="28"/>
        </w:rPr>
        <w:t>
      Осы Қағидалардың күші "азаматтық қорғау" арнаулы атағы берілген қызметкерлерге қатысты қолданылады.</w:t>
      </w:r>
    </w:p>
    <w:bookmarkStart w:name="z17" w:id="15"/>
    <w:p>
      <w:pPr>
        <w:spacing w:after="0"/>
        <w:ind w:left="0"/>
        <w:jc w:val="left"/>
      </w:pPr>
      <w:r>
        <w:rPr>
          <w:rFonts w:ascii="Times New Roman"/>
          <w:b/>
          <w:i w:val="false"/>
          <w:color w:val="000000"/>
        </w:rPr>
        <w:t xml:space="preserve"> 2-тарау. Азаматтық қорғау органдарының кадрынан шығару тәртібі</w:t>
      </w:r>
    </w:p>
    <w:bookmarkEnd w:id="15"/>
    <w:bookmarkStart w:name="z18" w:id="16"/>
    <w:p>
      <w:pPr>
        <w:spacing w:after="0"/>
        <w:ind w:left="0"/>
        <w:jc w:val="both"/>
      </w:pPr>
      <w:r>
        <w:rPr>
          <w:rFonts w:ascii="Times New Roman"/>
          <w:b w:val="false"/>
          <w:i w:val="false"/>
          <w:color w:val="000000"/>
          <w:sz w:val="28"/>
        </w:rPr>
        <w:t>
      3. АҚО-да қызметiн тоқтатқан қызметкерлер АҚО-ның кадрынан шығарылады.</w:t>
      </w:r>
    </w:p>
    <w:bookmarkEnd w:id="16"/>
    <w:p>
      <w:pPr>
        <w:spacing w:after="0"/>
        <w:ind w:left="0"/>
        <w:jc w:val="both"/>
      </w:pPr>
      <w:r>
        <w:rPr>
          <w:rFonts w:ascii="Times New Roman"/>
          <w:b w:val="false"/>
          <w:i w:val="false"/>
          <w:color w:val="000000"/>
          <w:sz w:val="28"/>
        </w:rPr>
        <w:t>
      АҚО-да қызметiн тоқтату қызметкерлердi АҚО-дан шығару туралы болмаса сот хабарсыз кеткен немесе хабар-ошарсыз кеткен деп таныған, сондай-ақ қайтыс болған (қаза тапқан) қызметкерлерді жеке құрамның тiзiмiнен шығару туралы Қазақстан Республикасы Төтенше жағдайлар министрінің немесе Қазақстан Республикасы Төтенше жағдайлар бірінші вице-министрінің, немесе АҚО-ның уәкілетті басшысының (бұдан әрі – АҚО-ның басшылары) бұйрықтарымен ресiмделедi.</w:t>
      </w:r>
    </w:p>
    <w:bookmarkStart w:name="z19" w:id="17"/>
    <w:p>
      <w:pPr>
        <w:spacing w:after="0"/>
        <w:ind w:left="0"/>
        <w:jc w:val="both"/>
      </w:pPr>
      <w:r>
        <w:rPr>
          <w:rFonts w:ascii="Times New Roman"/>
          <w:b w:val="false"/>
          <w:i w:val="false"/>
          <w:color w:val="000000"/>
          <w:sz w:val="28"/>
        </w:rPr>
        <w:t xml:space="preserve">
      4. Егер жұмыстан шығарылатындар әскери қызметке жарамды адамдардың запаста болуы үшін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31-бабымен</w:t>
      </w:r>
      <w:r>
        <w:rPr>
          <w:rFonts w:ascii="Times New Roman"/>
          <w:b w:val="false"/>
          <w:i w:val="false"/>
          <w:color w:val="000000"/>
          <w:sz w:val="28"/>
        </w:rPr>
        <w:t xml:space="preserve"> белгіленген шекті жасқа жетпесе, қызметкерлер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14881 болып тіркелген) (бұдан әрі - № 28 бұйрық) сәйкес әскери есепке қойылып, запасқа шығарылады.</w:t>
      </w:r>
    </w:p>
    <w:bookmarkEnd w:id="17"/>
    <w:bookmarkStart w:name="z20" w:id="18"/>
    <w:p>
      <w:pPr>
        <w:spacing w:after="0"/>
        <w:ind w:left="0"/>
        <w:jc w:val="both"/>
      </w:pPr>
      <w:r>
        <w:rPr>
          <w:rFonts w:ascii="Times New Roman"/>
          <w:b w:val="false"/>
          <w:i w:val="false"/>
          <w:color w:val="000000"/>
          <w:sz w:val="28"/>
        </w:rPr>
        <w:t>
      5. Қызметтен босатылған қызметкерлер, сондай-ақ АҚО білім беру ұйымдарынан шығарылған курсанттар қызметтік куәлігін және кию мерзімі өтпеген нысанды киімін тапсырады.</w:t>
      </w:r>
    </w:p>
    <w:bookmarkEnd w:id="18"/>
    <w:bookmarkStart w:name="z21" w:id="19"/>
    <w:p>
      <w:pPr>
        <w:spacing w:after="0"/>
        <w:ind w:left="0"/>
        <w:jc w:val="both"/>
      </w:pPr>
      <w:r>
        <w:rPr>
          <w:rFonts w:ascii="Times New Roman"/>
          <w:b w:val="false"/>
          <w:i w:val="false"/>
          <w:color w:val="000000"/>
          <w:sz w:val="28"/>
        </w:rPr>
        <w:t>
      6. Өз еркі бойынша жұмыстан шығатын қызметкерлер жұмыстан шығу жоспарланған күннен кемiнде бiр ай бұрын өздерi қабылдаған шешiм туралы тiкелей бастығын ескертiп, ол туралы еркін нысанда жазбаша баянат бередi.</w:t>
      </w:r>
    </w:p>
    <w:bookmarkEnd w:id="19"/>
    <w:bookmarkStart w:name="z22" w:id="20"/>
    <w:p>
      <w:pPr>
        <w:spacing w:after="0"/>
        <w:ind w:left="0"/>
        <w:jc w:val="both"/>
      </w:pPr>
      <w:r>
        <w:rPr>
          <w:rFonts w:ascii="Times New Roman"/>
          <w:b w:val="false"/>
          <w:i w:val="false"/>
          <w:color w:val="000000"/>
          <w:sz w:val="28"/>
        </w:rPr>
        <w:t xml:space="preserve">
      7. Заңның 80-бабы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негiз бойынша жұмыстан шығарылатын қызметкерлер бұл туралы жұмыстан шығарудан кемiнде бiр ай бұрын хабардар етiледi. Осы үшін кадр қызметтері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қызметтен көрсетілген негіз бойынша жұмыстан шығатын қызметкерлерге қолын қойғызып, АҚО-дан жұмыстан шығару туралы хабарлама береді, қызметкер АҚО-ның қарамағында тұрған болса,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АҚО-ның қарамағында тұрған қызметкерді АҚО-дан жұмыстан шығару туралы хабарлама береді.</w:t>
      </w:r>
    </w:p>
    <w:bookmarkEnd w:id="20"/>
    <w:p>
      <w:pPr>
        <w:spacing w:after="0"/>
        <w:ind w:left="0"/>
        <w:jc w:val="both"/>
      </w:pPr>
      <w:r>
        <w:rPr>
          <w:rFonts w:ascii="Times New Roman"/>
          <w:b w:val="false"/>
          <w:i w:val="false"/>
          <w:color w:val="000000"/>
          <w:sz w:val="28"/>
        </w:rPr>
        <w:t xml:space="preserve">
      Бұл ретте, көрсетілген негіз бойынша жұмыстан шығарылатын қызметкерлерге Заңның 81-бабы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 пен мөлшерде бiржолғы жәрдемақылар төленеді.</w:t>
      </w:r>
    </w:p>
    <w:bookmarkStart w:name="z23" w:id="21"/>
    <w:p>
      <w:pPr>
        <w:spacing w:after="0"/>
        <w:ind w:left="0"/>
        <w:jc w:val="both"/>
      </w:pPr>
      <w:r>
        <w:rPr>
          <w:rFonts w:ascii="Times New Roman"/>
          <w:b w:val="false"/>
          <w:i w:val="false"/>
          <w:color w:val="000000"/>
          <w:sz w:val="28"/>
        </w:rPr>
        <w:t xml:space="preserve">
      8. Заңның 80-бабы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негiздемелер бойынша қызметкерлерді жұмыстан шығарған кезде, хабарлама қызметте шекті жасқа жету жағдайына дейін кемiнде бiр айдан бұрын кешіктірмей жүзеге асырылады.</w:t>
      </w:r>
    </w:p>
    <w:bookmarkEnd w:id="21"/>
    <w:p>
      <w:pPr>
        <w:spacing w:after="0"/>
        <w:ind w:left="0"/>
        <w:jc w:val="both"/>
      </w:pPr>
      <w:r>
        <w:rPr>
          <w:rFonts w:ascii="Times New Roman"/>
          <w:b w:val="false"/>
          <w:i w:val="false"/>
          <w:color w:val="000000"/>
          <w:sz w:val="28"/>
        </w:rPr>
        <w:t xml:space="preserve">
      Қажеттілігіне қарай және қызметкердің келісімімен көрсетілген кезеңде Заңның </w:t>
      </w:r>
      <w:r>
        <w:rPr>
          <w:rFonts w:ascii="Times New Roman"/>
          <w:b w:val="false"/>
          <w:i w:val="false"/>
          <w:color w:val="000000"/>
          <w:sz w:val="28"/>
        </w:rPr>
        <w:t>82-бабында</w:t>
      </w:r>
      <w:r>
        <w:rPr>
          <w:rFonts w:ascii="Times New Roman"/>
          <w:b w:val="false"/>
          <w:i w:val="false"/>
          <w:color w:val="000000"/>
          <w:sz w:val="28"/>
        </w:rPr>
        <w:t xml:space="preserve"> белгіленген тәртіпте қызмет мерзімін ұзарту туралы мәселе қаралады.</w:t>
      </w:r>
    </w:p>
    <w:p>
      <w:pPr>
        <w:spacing w:after="0"/>
        <w:ind w:left="0"/>
        <w:jc w:val="both"/>
      </w:pPr>
      <w:r>
        <w:rPr>
          <w:rFonts w:ascii="Times New Roman"/>
          <w:b w:val="false"/>
          <w:i w:val="false"/>
          <w:color w:val="000000"/>
          <w:sz w:val="28"/>
        </w:rPr>
        <w:t>
      Қызмет мерзімін ұзартудан бас тартқан жағдайда қызметкер қызметте шекті жасқа жеткеннен кейін келесі күні жұмыстан шығарылады.</w:t>
      </w:r>
    </w:p>
    <w:p>
      <w:pPr>
        <w:spacing w:after="0"/>
        <w:ind w:left="0"/>
        <w:jc w:val="both"/>
      </w:pPr>
      <w:r>
        <w:rPr>
          <w:rFonts w:ascii="Times New Roman"/>
          <w:b w:val="false"/>
          <w:i w:val="false"/>
          <w:color w:val="000000"/>
          <w:sz w:val="28"/>
        </w:rPr>
        <w:t xml:space="preserve">
      Белгiленген жастан артық мерзiмге қызметте қалдырылған қызметкерлер қызметте болу мерзімі ұзартылған сол мерзiм жеткен кезде АҚО-дан Заңның 80-бабы 1-тармағының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тармақшасы</w:t>
      </w:r>
      <w:r>
        <w:rPr>
          <w:rFonts w:ascii="Times New Roman"/>
          <w:b w:val="false"/>
          <w:i w:val="false"/>
          <w:color w:val="000000"/>
          <w:sz w:val="28"/>
        </w:rPr>
        <w:t xml:space="preserve"> бойынша, ал қызметке жарамсыз немесе жарамдылығының шектеулiгi туралы әскери-дәрiгерлiк комиссияның (бұдан әрі - ӘДК) қорытындысы бар жағдайда Заңның 80-бабы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шығарылады. Қызметте қалдырылған мерзiмге дейін қызмет өткермеген қатардағы және басшы құрамдағы адамдар сол негiздер бойынша жұмыстан шығарылуы мүмкiн.</w:t>
      </w:r>
    </w:p>
    <w:p>
      <w:pPr>
        <w:spacing w:after="0"/>
        <w:ind w:left="0"/>
        <w:jc w:val="both"/>
      </w:pPr>
      <w:r>
        <w:rPr>
          <w:rFonts w:ascii="Times New Roman"/>
          <w:b w:val="false"/>
          <w:i w:val="false"/>
          <w:color w:val="000000"/>
          <w:sz w:val="28"/>
        </w:rPr>
        <w:t xml:space="preserve">
      Заңның 80-бабы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бойынша қызметкерлерді одан әрі жұмыстан шығаруға ұзартылған қызмет мерзімі өткенге дейін қызметкердің баянаты бойынша рұқсат етіледі.</w:t>
      </w:r>
    </w:p>
    <w:bookmarkStart w:name="z24" w:id="22"/>
    <w:p>
      <w:pPr>
        <w:spacing w:after="0"/>
        <w:ind w:left="0"/>
        <w:jc w:val="both"/>
      </w:pPr>
      <w:r>
        <w:rPr>
          <w:rFonts w:ascii="Times New Roman"/>
          <w:b w:val="false"/>
          <w:i w:val="false"/>
          <w:color w:val="000000"/>
          <w:sz w:val="28"/>
        </w:rPr>
        <w:t xml:space="preserve">
      9. Заңның 80-бабы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қызметкерлерді жұмыстан шығару қызметке жарамсыздығы немесе шектеулі жарамдылығы туралы ӘДК қорытындысы негізінде жүзеге асырылады. Бұл ретте, қызметке жарамсыздығы туралы ӘДК қорытындысы бар болған жағдайда жұмыстан шығару ауруы туралы куәлікті алған күннен бастап жүргізіледі.</w:t>
      </w:r>
    </w:p>
    <w:bookmarkEnd w:id="22"/>
    <w:p>
      <w:pPr>
        <w:spacing w:after="0"/>
        <w:ind w:left="0"/>
        <w:jc w:val="both"/>
      </w:pPr>
      <w:r>
        <w:rPr>
          <w:rFonts w:ascii="Times New Roman"/>
          <w:b w:val="false"/>
          <w:i w:val="false"/>
          <w:color w:val="000000"/>
          <w:sz w:val="28"/>
        </w:rPr>
        <w:t xml:space="preserve">
      Қызметкер ӘДК қорытындысының нәтижелері бойынша қызметке шектеулі жарамды деп танылған жағдайда, кәсіби қасиеттерін ескере отырып денсаулық жағдайы бойынша және Заңның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АҚО-ның лауазымдарының санаттарына қойылатын біліктілік талаптарына сәйкес келген жағдайда тиісті талаптар белгіленген өзге бос лауазымдарға ауыстыру туралы мәселе қаралады.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жағдайларды қоспағанда, қызметкерлерді демалыста және емдеу мекемелерінде емделуде болған кезеңінде жұмыстан шығаруға жол берілмейді.</w:t>
      </w:r>
    </w:p>
    <w:bookmarkStart w:name="z25" w:id="23"/>
    <w:p>
      <w:pPr>
        <w:spacing w:after="0"/>
        <w:ind w:left="0"/>
        <w:jc w:val="both"/>
      </w:pPr>
      <w:r>
        <w:rPr>
          <w:rFonts w:ascii="Times New Roman"/>
          <w:b w:val="false"/>
          <w:i w:val="false"/>
          <w:color w:val="000000"/>
          <w:sz w:val="28"/>
        </w:rPr>
        <w:t xml:space="preserve">
      10. Заңның 80-бабы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қызметкерлерді жұмыстан шығару қызметкердің ұсынылып отырған лауазымнан жазбаша бас тартуы, қызметкердің басқа орында қызмет атқаруынан бас тартқан жағдайда осы немесе басқа АҚО бөлінісіндегі басқа лауазымында пайдалану мүмкін болмаған жағдайда жұмыстан шығарылады.</w:t>
      </w:r>
    </w:p>
    <w:bookmarkEnd w:id="23"/>
    <w:bookmarkStart w:name="z26" w:id="24"/>
    <w:p>
      <w:pPr>
        <w:spacing w:after="0"/>
        <w:ind w:left="0"/>
        <w:jc w:val="both"/>
      </w:pPr>
      <w:r>
        <w:rPr>
          <w:rFonts w:ascii="Times New Roman"/>
          <w:b w:val="false"/>
          <w:i w:val="false"/>
          <w:color w:val="000000"/>
          <w:sz w:val="28"/>
        </w:rPr>
        <w:t xml:space="preserve">
      11. Заңның 80-бабы 1-тармағының </w:t>
      </w:r>
      <w:r>
        <w:rPr>
          <w:rFonts w:ascii="Times New Roman"/>
          <w:b w:val="false"/>
          <w:i w:val="false"/>
          <w:color w:val="000000"/>
          <w:sz w:val="28"/>
        </w:rPr>
        <w:t>5) тармақшасы</w:t>
      </w:r>
      <w:r>
        <w:rPr>
          <w:rFonts w:ascii="Times New Roman"/>
          <w:b w:val="false"/>
          <w:i w:val="false"/>
          <w:color w:val="000000"/>
          <w:sz w:val="28"/>
        </w:rPr>
        <w:t xml:space="preserve"> бойынша қызметкерді жұмыстан шығару жұмыстан шығару туралы баянат берген күннен бастап бір ай мерзімде жүргізіледі. Қызметкердің келісімі (баянаты) бойынша оны көрсетілген негіздер бойынша жұмыстан шығару емделуде немесе демалыста болған жағдайды қоса алғанда бір ай мерзім өткенге дейін де жүргізілуі мүмкін. </w:t>
      </w:r>
    </w:p>
    <w:bookmarkEnd w:id="24"/>
    <w:bookmarkStart w:name="z27" w:id="25"/>
    <w:p>
      <w:pPr>
        <w:spacing w:after="0"/>
        <w:ind w:left="0"/>
        <w:jc w:val="both"/>
      </w:pPr>
      <w:r>
        <w:rPr>
          <w:rFonts w:ascii="Times New Roman"/>
          <w:b w:val="false"/>
          <w:i w:val="false"/>
          <w:color w:val="000000"/>
          <w:sz w:val="28"/>
        </w:rPr>
        <w:t xml:space="preserve">
      12. Заңның 80-бабы 1-тармағының </w:t>
      </w:r>
      <w:r>
        <w:rPr>
          <w:rFonts w:ascii="Times New Roman"/>
          <w:b w:val="false"/>
          <w:i w:val="false"/>
          <w:color w:val="000000"/>
          <w:sz w:val="28"/>
        </w:rPr>
        <w:t>8) тармақшасы</w:t>
      </w:r>
      <w:r>
        <w:rPr>
          <w:rFonts w:ascii="Times New Roman"/>
          <w:b w:val="false"/>
          <w:i w:val="false"/>
          <w:color w:val="000000"/>
          <w:sz w:val="28"/>
        </w:rPr>
        <w:t xml:space="preserve"> бойынша қызметкердің жұмыстан шығуы жағдайында еңбек жағдайларының өзгеруіне байланысты қызметті одан әрі өткеруден бас тартқан жағдайда, қызметкер жұмыстан шығу жоспарланған күнге дейін бір айдан кем емес мерзімде қабылданған шешімі туралы тікелей бастығын ескертеді, ол туралы АҚО-ның басшысының атына еркін нысанда баянат береді, онда еңбек шартының өзгеруін баяндайды.</w:t>
      </w:r>
    </w:p>
    <w:bookmarkEnd w:id="25"/>
    <w:bookmarkStart w:name="z28" w:id="26"/>
    <w:p>
      <w:pPr>
        <w:spacing w:after="0"/>
        <w:ind w:left="0"/>
        <w:jc w:val="both"/>
      </w:pPr>
      <w:r>
        <w:rPr>
          <w:rFonts w:ascii="Times New Roman"/>
          <w:b w:val="false"/>
          <w:i w:val="false"/>
          <w:color w:val="000000"/>
          <w:sz w:val="28"/>
        </w:rPr>
        <w:t xml:space="preserve">
      13. Қызметкерді Заңның 80-бабы 1-тармағының </w:t>
      </w:r>
      <w:r>
        <w:rPr>
          <w:rFonts w:ascii="Times New Roman"/>
          <w:b w:val="false"/>
          <w:i w:val="false"/>
          <w:color w:val="000000"/>
          <w:sz w:val="28"/>
        </w:rPr>
        <w:t>9) тармақшасы</w:t>
      </w:r>
      <w:r>
        <w:rPr>
          <w:rFonts w:ascii="Times New Roman"/>
          <w:b w:val="false"/>
          <w:i w:val="false"/>
          <w:color w:val="000000"/>
          <w:sz w:val="28"/>
        </w:rPr>
        <w:t xml:space="preserve"> бойынша жұмыстан шығарудың негізі Заңның 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қайта аттестаттаудың теріс қорытындысы болып табылады.</w:t>
      </w:r>
    </w:p>
    <w:bookmarkEnd w:id="26"/>
    <w:bookmarkStart w:name="z29" w:id="27"/>
    <w:p>
      <w:pPr>
        <w:spacing w:after="0"/>
        <w:ind w:left="0"/>
        <w:jc w:val="both"/>
      </w:pPr>
      <w:r>
        <w:rPr>
          <w:rFonts w:ascii="Times New Roman"/>
          <w:b w:val="false"/>
          <w:i w:val="false"/>
          <w:color w:val="000000"/>
          <w:sz w:val="28"/>
        </w:rPr>
        <w:t xml:space="preserve">
      14. Қызметкерді Заңның 80-бабы 1-тармағының </w:t>
      </w:r>
      <w:r>
        <w:rPr>
          <w:rFonts w:ascii="Times New Roman"/>
          <w:b w:val="false"/>
          <w:i w:val="false"/>
          <w:color w:val="000000"/>
          <w:sz w:val="28"/>
        </w:rPr>
        <w:t>12) тармақшасы</w:t>
      </w:r>
      <w:r>
        <w:rPr>
          <w:rFonts w:ascii="Times New Roman"/>
          <w:b w:val="false"/>
          <w:i w:val="false"/>
          <w:color w:val="000000"/>
          <w:sz w:val="28"/>
        </w:rPr>
        <w:t xml:space="preserve"> бойынша жұмыстан шығару кезінде ұсынымхатта қызметкер жасаған бұзушылықтың мәні мен сипаты толық жазылады, бұл ретте Заңның </w:t>
      </w:r>
      <w:r>
        <w:rPr>
          <w:rFonts w:ascii="Times New Roman"/>
          <w:b w:val="false"/>
          <w:i w:val="false"/>
          <w:color w:val="000000"/>
          <w:sz w:val="28"/>
        </w:rPr>
        <w:t>7-тарауын</w:t>
      </w:r>
      <w:r>
        <w:rPr>
          <w:rFonts w:ascii="Times New Roman"/>
          <w:b w:val="false"/>
          <w:i w:val="false"/>
          <w:color w:val="000000"/>
          <w:sz w:val="28"/>
        </w:rPr>
        <w:t xml:space="preserve"> және осы Қағидаларды басшылыққа алу қажет.</w:t>
      </w:r>
    </w:p>
    <w:bookmarkEnd w:id="27"/>
    <w:p>
      <w:pPr>
        <w:spacing w:after="0"/>
        <w:ind w:left="0"/>
        <w:jc w:val="both"/>
      </w:pPr>
      <w:r>
        <w:rPr>
          <w:rFonts w:ascii="Times New Roman"/>
          <w:b w:val="false"/>
          <w:i w:val="false"/>
          <w:color w:val="000000"/>
          <w:sz w:val="28"/>
        </w:rPr>
        <w:t>
      Қызметтік тәртіпті өрескел бұзуға:</w:t>
      </w:r>
    </w:p>
    <w:p>
      <w:pPr>
        <w:spacing w:after="0"/>
        <w:ind w:left="0"/>
        <w:jc w:val="both"/>
      </w:pPr>
      <w:r>
        <w:rPr>
          <w:rFonts w:ascii="Times New Roman"/>
          <w:b w:val="false"/>
          <w:i w:val="false"/>
          <w:color w:val="000000"/>
          <w:sz w:val="28"/>
        </w:rPr>
        <w:t>
      бір жұмыс күнінің ішінде үш және одан да көп сағат жұмыстан себепсіз қалу;</w:t>
      </w:r>
    </w:p>
    <w:p>
      <w:pPr>
        <w:spacing w:after="0"/>
        <w:ind w:left="0"/>
        <w:jc w:val="both"/>
      </w:pPr>
      <w:r>
        <w:rPr>
          <w:rFonts w:ascii="Times New Roman"/>
          <w:b w:val="false"/>
          <w:i w:val="false"/>
          <w:color w:val="000000"/>
          <w:sz w:val="28"/>
        </w:rPr>
        <w:t>
      алкогольдік, нашақорлық, уытқұмарлық (оларға ұқсас) мас күйінде қызметке келу, оның ішінде жұмыс күні ішінде алкогольдік, нашақорлық, уытқұмарлық (оларға ұқсас) мас күйінде болуға әкелетін заттарды қабылдау;</w:t>
      </w:r>
    </w:p>
    <w:p>
      <w:pPr>
        <w:spacing w:after="0"/>
        <w:ind w:left="0"/>
        <w:jc w:val="both"/>
      </w:pPr>
      <w:r>
        <w:rPr>
          <w:rFonts w:ascii="Times New Roman"/>
          <w:b w:val="false"/>
          <w:i w:val="false"/>
          <w:color w:val="000000"/>
          <w:sz w:val="28"/>
        </w:rPr>
        <w:t>
      АҚО қызметкерінің қызметте және қызметтен тыс уақытта алкогольдік, нашақорлық, уытқұмарлық (оларға ұқсас) мас күйінде көлік құралын басқаруы жатады.</w:t>
      </w:r>
    </w:p>
    <w:bookmarkStart w:name="z30" w:id="28"/>
    <w:p>
      <w:pPr>
        <w:spacing w:after="0"/>
        <w:ind w:left="0"/>
        <w:jc w:val="both"/>
      </w:pPr>
      <w:r>
        <w:rPr>
          <w:rFonts w:ascii="Times New Roman"/>
          <w:b w:val="false"/>
          <w:i w:val="false"/>
          <w:color w:val="000000"/>
          <w:sz w:val="28"/>
        </w:rPr>
        <w:t xml:space="preserve">
      15. Заңның 80-бабы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негіздер бойынша қызметкерді қызметтен шығарған жағдайда, қызметкердің оны өз еркі бойынша жұмыстан шығару туралы баянат беруі жұмыстан шығаруға тоқтата алмайды және жұмыстан шығару үшін негізге өзгеріс енгізбейді.</w:t>
      </w:r>
    </w:p>
    <w:bookmarkEnd w:id="28"/>
    <w:bookmarkStart w:name="z31" w:id="29"/>
    <w:p>
      <w:pPr>
        <w:spacing w:after="0"/>
        <w:ind w:left="0"/>
        <w:jc w:val="both"/>
      </w:pPr>
      <w:r>
        <w:rPr>
          <w:rFonts w:ascii="Times New Roman"/>
          <w:b w:val="false"/>
          <w:i w:val="false"/>
          <w:color w:val="000000"/>
          <w:sz w:val="28"/>
        </w:rPr>
        <w:t xml:space="preserve">
      16. Заңның 80-бабы 1-тармағының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негіздермен қызметкерді жұмыстан шығару теріс себептер болып танылады.</w:t>
      </w:r>
    </w:p>
    <w:bookmarkEnd w:id="29"/>
    <w:p>
      <w:pPr>
        <w:spacing w:after="0"/>
        <w:ind w:left="0"/>
        <w:jc w:val="both"/>
      </w:pPr>
      <w:r>
        <w:rPr>
          <w:rFonts w:ascii="Times New Roman"/>
          <w:b w:val="false"/>
          <w:i w:val="false"/>
          <w:color w:val="000000"/>
          <w:sz w:val="28"/>
        </w:rPr>
        <w:t>
      Жоғарыда аталған негіздер бойынша жұмыстан шығарылған адамдар АҚО-ға қызметке қайта қалпына келтірілмейді.</w:t>
      </w:r>
    </w:p>
    <w:bookmarkStart w:name="z32" w:id="30"/>
    <w:p>
      <w:pPr>
        <w:spacing w:after="0"/>
        <w:ind w:left="0"/>
        <w:jc w:val="both"/>
      </w:pPr>
      <w:r>
        <w:rPr>
          <w:rFonts w:ascii="Times New Roman"/>
          <w:b w:val="false"/>
          <w:i w:val="false"/>
          <w:color w:val="000000"/>
          <w:sz w:val="28"/>
        </w:rPr>
        <w:t xml:space="preserve">
      17. Заңның 80-бабы 1-тармағының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 тармақшалары</w:t>
      </w:r>
      <w:r>
        <w:rPr>
          <w:rFonts w:ascii="Times New Roman"/>
          <w:b w:val="false"/>
          <w:i w:val="false"/>
          <w:color w:val="000000"/>
          <w:sz w:val="28"/>
        </w:rPr>
        <w:t xml:space="preserve"> бойынша АҚО-дан жұмыстан шығару жүргізілген қызметтік тергеулер нәтижелері және АҚО бөлімшесі тәртіптік комиссиясының қорытындылары бойынша жүргізіледі. Қызметкерді Заңның 80-бабы 1-тармағының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w:t>
      </w:r>
      <w:r>
        <w:rPr>
          <w:rFonts w:ascii="Times New Roman"/>
          <w:b w:val="false"/>
          <w:i w:val="false"/>
          <w:color w:val="000000"/>
          <w:sz w:val="28"/>
        </w:rPr>
        <w:t xml:space="preserve"> бойынша жұмыстан шығару кезінде жасалған теріс қылықтың мазмұны, сипаты және ауырлығы, нысаны және кінә дәрежесі, жасаудың мән-жайы, теріс қылыққа әкеп соқтырған немесе әкеп соқтыруы мүмкін келеңсіз салдарлар, оны жасаған адамның бұрынғы мінез-құлқы, еңбек өтілі, қызметкердің жеке басын сипаттайтын мән-жайлар ескеріледі.</w:t>
      </w:r>
    </w:p>
    <w:bookmarkEnd w:id="30"/>
    <w:bookmarkStart w:name="z33" w:id="31"/>
    <w:p>
      <w:pPr>
        <w:spacing w:after="0"/>
        <w:ind w:left="0"/>
        <w:jc w:val="both"/>
      </w:pPr>
      <w:r>
        <w:rPr>
          <w:rFonts w:ascii="Times New Roman"/>
          <w:b w:val="false"/>
          <w:i w:val="false"/>
          <w:color w:val="000000"/>
          <w:sz w:val="28"/>
        </w:rPr>
        <w:t xml:space="preserve">
      18. Қызметкерді Заңның 80-бабы 1-тармағының </w:t>
      </w:r>
      <w:r>
        <w:rPr>
          <w:rFonts w:ascii="Times New Roman"/>
          <w:b w:val="false"/>
          <w:i w:val="false"/>
          <w:color w:val="000000"/>
          <w:sz w:val="28"/>
        </w:rPr>
        <w:t>11) тармағы</w:t>
      </w:r>
      <w:r>
        <w:rPr>
          <w:rFonts w:ascii="Times New Roman"/>
          <w:b w:val="false"/>
          <w:i w:val="false"/>
          <w:color w:val="000000"/>
          <w:sz w:val="28"/>
        </w:rPr>
        <w:t xml:space="preserve"> бойынша жұмыстан шығару Қазақстан Республикасы ішкі істер органдарынан және/немесе Қазақстан Республикасының шет елдердегі мекемелерінен "Қазақстан Республикасының азаматтығы туралы" Заңның 21-бабында көзделген мәліметтерді алғаннан кейін келесі жұмыс күнінде жүргізіледі.</w:t>
      </w:r>
    </w:p>
    <w:bookmarkEnd w:id="31"/>
    <w:bookmarkStart w:name="z34" w:id="32"/>
    <w:p>
      <w:pPr>
        <w:spacing w:after="0"/>
        <w:ind w:left="0"/>
        <w:jc w:val="both"/>
      </w:pPr>
      <w:r>
        <w:rPr>
          <w:rFonts w:ascii="Times New Roman"/>
          <w:b w:val="false"/>
          <w:i w:val="false"/>
          <w:color w:val="000000"/>
          <w:sz w:val="28"/>
        </w:rPr>
        <w:t xml:space="preserve">
      19. Заңның 80-бабы 1-тармағының </w:t>
      </w:r>
      <w:r>
        <w:rPr>
          <w:rFonts w:ascii="Times New Roman"/>
          <w:b w:val="false"/>
          <w:i w:val="false"/>
          <w:color w:val="000000"/>
          <w:sz w:val="28"/>
        </w:rPr>
        <w:t>6) тармақшасы</w:t>
      </w:r>
      <w:r>
        <w:rPr>
          <w:rFonts w:ascii="Times New Roman"/>
          <w:b w:val="false"/>
          <w:i w:val="false"/>
          <w:color w:val="000000"/>
          <w:sz w:val="28"/>
        </w:rPr>
        <w:t>) бойынша АҚО-дан жұмыстан шығару тиiстi мемлекеттік органның немесе ұйымның дәлелді қолдаухаты бойынша жүргізіледі.</w:t>
      </w:r>
    </w:p>
    <w:bookmarkEnd w:id="32"/>
    <w:bookmarkStart w:name="z35" w:id="33"/>
    <w:p>
      <w:pPr>
        <w:spacing w:after="0"/>
        <w:ind w:left="0"/>
        <w:jc w:val="both"/>
      </w:pPr>
      <w:r>
        <w:rPr>
          <w:rFonts w:ascii="Times New Roman"/>
          <w:b w:val="false"/>
          <w:i w:val="false"/>
          <w:color w:val="000000"/>
          <w:sz w:val="28"/>
        </w:rPr>
        <w:t xml:space="preserve">
      20. Қызметкерлерді қызметтік тергеу, АҚО-ның тәртіптік комиссияларының ұсынымдары мен жедел кеңестердің шешімдері бойынша қызметтен босату немесе шығару туралы бұйрықтар жеке құрам бойынша тіркеледі, бұл ретте жұмыстан шығару кезінде </w:t>
      </w:r>
      <w:r>
        <w:rPr>
          <w:rFonts w:ascii="Times New Roman"/>
          <w:b w:val="false"/>
          <w:i w:val="false"/>
          <w:color w:val="000000"/>
          <w:sz w:val="28"/>
        </w:rPr>
        <w:t>Заңға</w:t>
      </w:r>
      <w:r>
        <w:rPr>
          <w:rFonts w:ascii="Times New Roman"/>
          <w:b w:val="false"/>
          <w:i w:val="false"/>
          <w:color w:val="000000"/>
          <w:sz w:val="28"/>
        </w:rPr>
        <w:t xml:space="preserve"> сәйкес шығарудың тиісті тармақшасы, тармағы мен бабы міндетті түрде көрсетіледі.</w:t>
      </w:r>
    </w:p>
    <w:bookmarkEnd w:id="33"/>
    <w:bookmarkStart w:name="z36" w:id="34"/>
    <w:p>
      <w:pPr>
        <w:spacing w:after="0"/>
        <w:ind w:left="0"/>
        <w:jc w:val="both"/>
      </w:pPr>
      <w:r>
        <w:rPr>
          <w:rFonts w:ascii="Times New Roman"/>
          <w:b w:val="false"/>
          <w:i w:val="false"/>
          <w:color w:val="000000"/>
          <w:sz w:val="28"/>
        </w:rPr>
        <w:t xml:space="preserve">
      21. Заңның 80-бабы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 тармақшалары</w:t>
      </w:r>
      <w:r>
        <w:rPr>
          <w:rFonts w:ascii="Times New Roman"/>
          <w:b w:val="false"/>
          <w:i w:val="false"/>
          <w:color w:val="000000"/>
          <w:sz w:val="28"/>
        </w:rPr>
        <w:t xml:space="preserve"> бойынша жұмыстан шығарылатын қызметкерлерге алдағы уақытта шығарылатыны туралы оларды шығаруға ұсынымды тікелей берер алдында жарияланады.</w:t>
      </w:r>
    </w:p>
    <w:bookmarkEnd w:id="34"/>
    <w:p>
      <w:pPr>
        <w:spacing w:after="0"/>
        <w:ind w:left="0"/>
        <w:jc w:val="both"/>
      </w:pPr>
      <w:r>
        <w:rPr>
          <w:rFonts w:ascii="Times New Roman"/>
          <w:b w:val="false"/>
          <w:i w:val="false"/>
          <w:color w:val="000000"/>
          <w:sz w:val="28"/>
        </w:rPr>
        <w:t xml:space="preserve">
      Жұмыстан шығаруға жататын қатардағы және басшы құрамдағы адамдарға тиісті тікелей бастығы АҚО-ның басшысының атына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ұсыным жолдайды, онда жұмыстан шығарылатын адамның айқындамалық және оған мінездеме беретін деректері қысқаша баяндалады, еңбек сіңірген жылдары, қызметке жарамдылық дәрежесі, жұмыстан шығару себептері мен негіздері (тұжырым) көрсетіледі.</w:t>
      </w:r>
    </w:p>
    <w:bookmarkStart w:name="z37" w:id="35"/>
    <w:p>
      <w:pPr>
        <w:spacing w:after="0"/>
        <w:ind w:left="0"/>
        <w:jc w:val="both"/>
      </w:pPr>
      <w:r>
        <w:rPr>
          <w:rFonts w:ascii="Times New Roman"/>
          <w:b w:val="false"/>
          <w:i w:val="false"/>
          <w:color w:val="000000"/>
          <w:sz w:val="28"/>
        </w:rPr>
        <w:t>
      Ұсынымхатқа:</w:t>
      </w:r>
    </w:p>
    <w:bookmarkEnd w:id="35"/>
    <w:bookmarkStart w:name="z38" w:id="36"/>
    <w:p>
      <w:pPr>
        <w:spacing w:after="0"/>
        <w:ind w:left="0"/>
        <w:jc w:val="both"/>
      </w:pPr>
      <w:r>
        <w:rPr>
          <w:rFonts w:ascii="Times New Roman"/>
          <w:b w:val="false"/>
          <w:i w:val="false"/>
          <w:color w:val="000000"/>
          <w:sz w:val="28"/>
        </w:rPr>
        <w:t>
      1) қатардағы және басшы құрамдағы адамның АҚО-дан жұмыстан шығару туралы өтінген баянаты (өз еркі бойынша, белгіленген тәртіппен басқа мемлекеттік органдарға және ұйымдарға жұмысқа ауысуына байланысты; еңбек жағдайларының өзгеруіне байланысты қызметті одан әрі өткеруден бас тартқан жағдайда жұмыстан шығаруға ұсынылатындарға);</w:t>
      </w:r>
    </w:p>
    <w:bookmarkEnd w:id="36"/>
    <w:bookmarkStart w:name="z39" w:id="37"/>
    <w:p>
      <w:pPr>
        <w:spacing w:after="0"/>
        <w:ind w:left="0"/>
        <w:jc w:val="both"/>
      </w:pPr>
      <w:r>
        <w:rPr>
          <w:rFonts w:ascii="Times New Roman"/>
          <w:b w:val="false"/>
          <w:i w:val="false"/>
          <w:color w:val="000000"/>
          <w:sz w:val="28"/>
        </w:rPr>
        <w:t>
      2) ӘДК қорытындысы (денсаулық жағдайы бойынша жұмыстан шығаруға ұсынылғандарға және қызметкерлерді ӘДК-ға медициналық куәландыруға жіберудің жоғарыда көрсетілген жағдайлары кезінде);</w:t>
      </w:r>
    </w:p>
    <w:bookmarkEnd w:id="37"/>
    <w:bookmarkStart w:name="z40" w:id="38"/>
    <w:p>
      <w:pPr>
        <w:spacing w:after="0"/>
        <w:ind w:left="0"/>
        <w:jc w:val="both"/>
      </w:pPr>
      <w:r>
        <w:rPr>
          <w:rFonts w:ascii="Times New Roman"/>
          <w:b w:val="false"/>
          <w:i w:val="false"/>
          <w:color w:val="000000"/>
          <w:sz w:val="28"/>
        </w:rPr>
        <w:t xml:space="preserve">
      3) қызметтік тергеудің қорытындысы (қызметкерді Заңның 80-бабы 1-тармағының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бойынша жұмыстан шығару кезінде);</w:t>
      </w:r>
    </w:p>
    <w:bookmarkEnd w:id="38"/>
    <w:bookmarkStart w:name="z41" w:id="39"/>
    <w:p>
      <w:pPr>
        <w:spacing w:after="0"/>
        <w:ind w:left="0"/>
        <w:jc w:val="both"/>
      </w:pPr>
      <w:r>
        <w:rPr>
          <w:rFonts w:ascii="Times New Roman"/>
          <w:b w:val="false"/>
          <w:i w:val="false"/>
          <w:color w:val="000000"/>
          <w:sz w:val="28"/>
        </w:rPr>
        <w:t>
      4) аттестаттау материалдары (қайта аттестаттау қорытындысы бойынша анықталған қызметке сәйкес келмеуі бойынша жұмыстан шығару кезінде);</w:t>
      </w:r>
    </w:p>
    <w:bookmarkEnd w:id="39"/>
    <w:bookmarkStart w:name="z42" w:id="40"/>
    <w:p>
      <w:pPr>
        <w:spacing w:after="0"/>
        <w:ind w:left="0"/>
        <w:jc w:val="both"/>
      </w:pPr>
      <w:r>
        <w:rPr>
          <w:rFonts w:ascii="Times New Roman"/>
          <w:b w:val="false"/>
          <w:i w:val="false"/>
          <w:color w:val="000000"/>
          <w:sz w:val="28"/>
        </w:rPr>
        <w:t>
      5) сот үкімінің немесе ақтамайтын негіздер бойынша қылмыстық істі тоқтату туралы қаулының көшірмесі (соттың айыптау үкімінің заңды күшіне енуіне немесе қылмыстық істің ақталмайтын негіздер бойынша тоқтатылуына байланысты жұмыстан шығаруға ұсынылатындарға) қоса беріледі.</w:t>
      </w:r>
    </w:p>
    <w:bookmarkEnd w:id="40"/>
    <w:bookmarkStart w:name="z43" w:id="41"/>
    <w:p>
      <w:pPr>
        <w:spacing w:after="0"/>
        <w:ind w:left="0"/>
        <w:jc w:val="both"/>
      </w:pPr>
      <w:r>
        <w:rPr>
          <w:rFonts w:ascii="Times New Roman"/>
          <w:b w:val="false"/>
          <w:i w:val="false"/>
          <w:color w:val="000000"/>
          <w:sz w:val="28"/>
        </w:rPr>
        <w:t>
      22. АҚО қызметкерін өлімі (қаза болған) немесе қайтыс болды деп жарияланған жағдайында АҚО-ның кадрынан шығару уәкілетті органның (мекеменің) өлім туралы куәлігінің негізінде АҚО-ның басшысының бұйрығымен жүргізіледі.</w:t>
      </w:r>
    </w:p>
    <w:bookmarkEnd w:id="41"/>
    <w:bookmarkStart w:name="z44" w:id="42"/>
    <w:p>
      <w:pPr>
        <w:spacing w:after="0"/>
        <w:ind w:left="0"/>
        <w:jc w:val="both"/>
      </w:pPr>
      <w:r>
        <w:rPr>
          <w:rFonts w:ascii="Times New Roman"/>
          <w:b w:val="false"/>
          <w:i w:val="false"/>
          <w:color w:val="000000"/>
          <w:sz w:val="28"/>
        </w:rPr>
        <w:t xml:space="preserve">
      23. АҚО қызметкерін АҚО-ның кадрынан шығару, қызметкерді хабарсыз кеткен немесе іс-әрекетке қабілетсіз, әрекет қабілеті шектеулі деп тану АПК-нің </w:t>
      </w:r>
      <w:r>
        <w:rPr>
          <w:rFonts w:ascii="Times New Roman"/>
          <w:b w:val="false"/>
          <w:i w:val="false"/>
          <w:color w:val="000000"/>
          <w:sz w:val="28"/>
        </w:rPr>
        <w:t>35-тарауымен</w:t>
      </w:r>
      <w:r>
        <w:rPr>
          <w:rFonts w:ascii="Times New Roman"/>
          <w:b w:val="false"/>
          <w:i w:val="false"/>
          <w:color w:val="000000"/>
          <w:sz w:val="28"/>
        </w:rPr>
        <w:t xml:space="preserve"> белгіленген тәртіппен жүзеге асырылады.</w:t>
      </w:r>
    </w:p>
    <w:bookmarkEnd w:id="42"/>
    <w:bookmarkStart w:name="z45" w:id="43"/>
    <w:p>
      <w:pPr>
        <w:spacing w:after="0"/>
        <w:ind w:left="0"/>
        <w:jc w:val="both"/>
      </w:pPr>
      <w:r>
        <w:rPr>
          <w:rFonts w:ascii="Times New Roman"/>
          <w:b w:val="false"/>
          <w:i w:val="false"/>
          <w:color w:val="000000"/>
          <w:sz w:val="28"/>
        </w:rPr>
        <w:t xml:space="preserve">
      24. АҚО-дан қызметкерлерді жұмыстан шығару туралы бұйрықтарда Заңның 80-бабының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жұмыстан шығару негіздері көрсетіледі.</w:t>
      </w:r>
    </w:p>
    <w:bookmarkEnd w:id="43"/>
    <w:p>
      <w:pPr>
        <w:spacing w:after="0"/>
        <w:ind w:left="0"/>
        <w:jc w:val="both"/>
      </w:pPr>
      <w:r>
        <w:rPr>
          <w:rFonts w:ascii="Times New Roman"/>
          <w:b w:val="false"/>
          <w:i w:val="false"/>
          <w:color w:val="000000"/>
          <w:sz w:val="28"/>
        </w:rPr>
        <w:t>
      Оң мінезделетін қызметкерді шығарудың бірнеше негіздері бар болған кезде жеңілдіктер мен артықшылықтарды көбірек алуға мүмкіндік беретін негіз көрсетіледі.</w:t>
      </w:r>
    </w:p>
    <w:p>
      <w:pPr>
        <w:spacing w:after="0"/>
        <w:ind w:left="0"/>
        <w:jc w:val="both"/>
      </w:pPr>
      <w:r>
        <w:rPr>
          <w:rFonts w:ascii="Times New Roman"/>
          <w:b w:val="false"/>
          <w:i w:val="false"/>
          <w:color w:val="000000"/>
          <w:sz w:val="28"/>
        </w:rPr>
        <w:t>
      Жұмыстан шығару туралы бұйрықтар қызметкерлерге олар шыққаннан кейін үш жұмыс күні ішінде немесе жұмыстан шығатын адамның қызмет орны бойынша алған күні қол қойдыра отырып хабарланады.</w:t>
      </w:r>
    </w:p>
    <w:bookmarkStart w:name="z46" w:id="44"/>
    <w:p>
      <w:pPr>
        <w:spacing w:after="0"/>
        <w:ind w:left="0"/>
        <w:jc w:val="both"/>
      </w:pPr>
      <w:r>
        <w:rPr>
          <w:rFonts w:ascii="Times New Roman"/>
          <w:b w:val="false"/>
          <w:i w:val="false"/>
          <w:color w:val="000000"/>
          <w:sz w:val="28"/>
        </w:rPr>
        <w:t>
      25. АҚО-дан қызметкерлерді жұмыстан шығару мәселелері жөніндегі жеке құрам бойынша бұйрықтар АҚО басшысының қолы қойылып шығарылады.</w:t>
      </w:r>
    </w:p>
    <w:bookmarkEnd w:id="44"/>
    <w:p>
      <w:pPr>
        <w:spacing w:after="0"/>
        <w:ind w:left="0"/>
        <w:jc w:val="both"/>
      </w:pPr>
      <w:r>
        <w:rPr>
          <w:rFonts w:ascii="Times New Roman"/>
          <w:b w:val="false"/>
          <w:i w:val="false"/>
          <w:color w:val="000000"/>
          <w:sz w:val="28"/>
        </w:rPr>
        <w:t>
      АҚО-ның басшысы уақытша болмаған кезде жеке құрам бойынша бұйрықтар, егер бастықтың міндетін уақытша атқару туралы бұйрықта жарияланса, оның міндетін уақытша атқаратын адамның қолы қойылып шығарылады.</w:t>
      </w:r>
    </w:p>
    <w:bookmarkStart w:name="z47" w:id="45"/>
    <w:p>
      <w:pPr>
        <w:spacing w:after="0"/>
        <w:ind w:left="0"/>
        <w:jc w:val="both"/>
      </w:pPr>
      <w:r>
        <w:rPr>
          <w:rFonts w:ascii="Times New Roman"/>
          <w:b w:val="false"/>
          <w:i w:val="false"/>
          <w:color w:val="000000"/>
          <w:sz w:val="28"/>
        </w:rPr>
        <w:t>
      26. Қызметкерлерді АҚО-дан жұмыстан шығару (жеке құрам тізімінен шығару) туралы бұйрық шыққаннан кейін, мұндай актілердің негіздері өзгертуге жатпайды.</w:t>
      </w:r>
    </w:p>
    <w:bookmarkEnd w:id="45"/>
    <w:p>
      <w:pPr>
        <w:spacing w:after="0"/>
        <w:ind w:left="0"/>
        <w:jc w:val="both"/>
      </w:pPr>
      <w:r>
        <w:rPr>
          <w:rFonts w:ascii="Times New Roman"/>
          <w:b w:val="false"/>
          <w:i w:val="false"/>
          <w:color w:val="000000"/>
          <w:sz w:val="28"/>
        </w:rPr>
        <w:t>
      Бұл ретте жұмыстан шығаруға (жеке құрамның тізімінен алып тастауға) байланысты Заң талаптарының бұзылуына жол берілген және жаңа мән-жайлар ашылған болса, АҚО-ның басшысы жұмыстан шығару туралы бұйрыққа тиісті түзетулер енгізеді.</w:t>
      </w:r>
    </w:p>
    <w:bookmarkStart w:name="z48" w:id="46"/>
    <w:p>
      <w:pPr>
        <w:spacing w:after="0"/>
        <w:ind w:left="0"/>
        <w:jc w:val="both"/>
      </w:pPr>
      <w:r>
        <w:rPr>
          <w:rFonts w:ascii="Times New Roman"/>
          <w:b w:val="false"/>
          <w:i w:val="false"/>
          <w:color w:val="000000"/>
          <w:sz w:val="28"/>
        </w:rPr>
        <w:t xml:space="preserve">
      27. АҚО-дан жұмыстан шығарылған қызметкерлерге тиісті кадр қызметтері (жұмыстан шығару туралы шешім қабылдағанға дейін кету қағазы беріледі) жұмыстан шығару туралы бұйрық шығарғаннан кейін үш жұмыс күні ішінде шығарылғаны туралы жазба енгізілген еңбек кітапшаларын береді, әскери билеттерін қайтарады және № 28 бұйрықпен бекітілген Әскери міндеттілер мен әскерге шақырылушыларды әскери есепке алу қағидаларының </w:t>
      </w:r>
      <w:r>
        <w:rPr>
          <w:rFonts w:ascii="Times New Roman"/>
          <w:b w:val="false"/>
          <w:i w:val="false"/>
          <w:color w:val="000000"/>
          <w:sz w:val="28"/>
        </w:rPr>
        <w:t>76-тармағына</w:t>
      </w:r>
      <w:r>
        <w:rPr>
          <w:rFonts w:ascii="Times New Roman"/>
          <w:b w:val="false"/>
          <w:i w:val="false"/>
          <w:color w:val="000000"/>
          <w:sz w:val="28"/>
        </w:rPr>
        <w:t xml:space="preserve"> сәйкес, тұрғылықты жері бойынша әскери есепке тұру үшін жеті жұмыс күні мерзімінде осы адамдардың жергілікті әскери басқару органына келуін міндеттейтін ұйғарым тапсырады.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органдарындағы қызметін </w:t>
            </w:r>
            <w:r>
              <w:br/>
            </w:r>
            <w:r>
              <w:rPr>
                <w:rFonts w:ascii="Times New Roman"/>
                <w:b w:val="false"/>
                <w:i w:val="false"/>
                <w:color w:val="000000"/>
                <w:sz w:val="20"/>
              </w:rPr>
              <w:t>тоқтатқан қызметкерлерді</w:t>
            </w:r>
            <w:r>
              <w:br/>
            </w:r>
            <w:r>
              <w:rPr>
                <w:rFonts w:ascii="Times New Roman"/>
                <w:b w:val="false"/>
                <w:i w:val="false"/>
                <w:color w:val="000000"/>
                <w:sz w:val="20"/>
              </w:rPr>
              <w:t>азаматтық қорғау органдарының</w:t>
            </w:r>
            <w:r>
              <w:br/>
            </w:r>
            <w:r>
              <w:rPr>
                <w:rFonts w:ascii="Times New Roman"/>
                <w:b w:val="false"/>
                <w:i w:val="false"/>
                <w:color w:val="000000"/>
                <w:sz w:val="20"/>
              </w:rPr>
              <w:t>кадрынан шығару қағидаларына</w:t>
            </w:r>
            <w:r>
              <w:br/>
            </w:r>
            <w:r>
              <w:rPr>
                <w:rFonts w:ascii="Times New Roman"/>
                <w:b w:val="false"/>
                <w:i w:val="false"/>
                <w:color w:val="000000"/>
                <w:sz w:val="20"/>
              </w:rPr>
              <w:t>1-қосымша</w:t>
            </w:r>
          </w:p>
        </w:tc>
      </w:tr>
    </w:tbl>
    <w:bookmarkStart w:name="z50" w:id="47"/>
    <w:p>
      <w:pPr>
        <w:spacing w:after="0"/>
        <w:ind w:left="0"/>
        <w:jc w:val="left"/>
      </w:pPr>
      <w:r>
        <w:rPr>
          <w:rFonts w:ascii="Times New Roman"/>
          <w:b/>
          <w:i w:val="false"/>
          <w:color w:val="000000"/>
        </w:rPr>
        <w:t xml:space="preserve"> Азаматтық қорғау органдарынан жұмыстан шығару туралы хабарлама</w:t>
      </w:r>
    </w:p>
    <w:bookmarkEnd w:id="4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(қызметкердің арнаулы атағы, тегі, аты, әкесінің аты (ол болған жағдайда)</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11-тарауына</w:t>
      </w:r>
      <w:r>
        <w:rPr>
          <w:rFonts w:ascii="Times New Roman"/>
          <w:b w:val="false"/>
          <w:i w:val="false"/>
          <w:color w:val="000000"/>
          <w:sz w:val="28"/>
        </w:rPr>
        <w:t xml:space="preserve"> сәйкес Сізді "Құқық қорғау қызметі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______ тармақшасына сәйкес алдағы уақытта азаматтық қорғау органдарынан жұмыстан шығарылатыныңыз туралы ескертеміз және Сіз әскери-дәрігерлік комиссиядан өтуге жіберілесіз (денсаулық жағдайы бойынша шығарылған жағдайда).</w:t>
      </w:r>
    </w:p>
    <w:p>
      <w:pPr>
        <w:spacing w:after="0"/>
        <w:ind w:left="0"/>
        <w:jc w:val="both"/>
      </w:pPr>
      <w:r>
        <w:rPr>
          <w:rFonts w:ascii="Times New Roman"/>
          <w:b w:val="false"/>
          <w:i w:val="false"/>
          <w:color w:val="000000"/>
          <w:sz w:val="28"/>
        </w:rPr>
        <w:t xml:space="preserve">
      Кадр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арнаулы атағы, тегі, аты, әкесінің аты (ол болған жағдайда) қолы) _____ жылғы " " ____________.</w:t>
      </w:r>
    </w:p>
    <w:p>
      <w:pPr>
        <w:spacing w:after="0"/>
        <w:ind w:left="0"/>
        <w:jc w:val="both"/>
      </w:pPr>
      <w:r>
        <w:rPr>
          <w:rFonts w:ascii="Times New Roman"/>
          <w:b w:val="false"/>
          <w:i w:val="false"/>
          <w:color w:val="000000"/>
          <w:sz w:val="28"/>
        </w:rPr>
        <w:t xml:space="preserve">
      Маған алдағы уақытта жұмыстан шығарылатыным туралы шешім жарияланды _____ жылғы " " </w:t>
      </w:r>
    </w:p>
    <w:p>
      <w:pPr>
        <w:spacing w:after="0"/>
        <w:ind w:left="0"/>
        <w:jc w:val="both"/>
      </w:pPr>
      <w:r>
        <w:rPr>
          <w:rFonts w:ascii="Times New Roman"/>
          <w:b w:val="false"/>
          <w:i w:val="false"/>
          <w:color w:val="000000"/>
          <w:sz w:val="28"/>
        </w:rPr>
        <w:t>
      ______________________________(қызметкердің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органдарындағы қызметін </w:t>
            </w:r>
            <w:r>
              <w:br/>
            </w:r>
            <w:r>
              <w:rPr>
                <w:rFonts w:ascii="Times New Roman"/>
                <w:b w:val="false"/>
                <w:i w:val="false"/>
                <w:color w:val="000000"/>
                <w:sz w:val="20"/>
              </w:rPr>
              <w:t>тоқтатқан қызметкерлерді</w:t>
            </w:r>
            <w:r>
              <w:br/>
            </w:r>
            <w:r>
              <w:rPr>
                <w:rFonts w:ascii="Times New Roman"/>
                <w:b w:val="false"/>
                <w:i w:val="false"/>
                <w:color w:val="000000"/>
                <w:sz w:val="20"/>
              </w:rPr>
              <w:t>азаматтық қорғау органдарының</w:t>
            </w:r>
            <w:r>
              <w:br/>
            </w:r>
            <w:r>
              <w:rPr>
                <w:rFonts w:ascii="Times New Roman"/>
                <w:b w:val="false"/>
                <w:i w:val="false"/>
                <w:color w:val="000000"/>
                <w:sz w:val="20"/>
              </w:rPr>
              <w:t>кадрынан шығару қағидаларына</w:t>
            </w:r>
            <w:r>
              <w:br/>
            </w:r>
            <w:r>
              <w:rPr>
                <w:rFonts w:ascii="Times New Roman"/>
                <w:b w:val="false"/>
                <w:i w:val="false"/>
                <w:color w:val="000000"/>
                <w:sz w:val="20"/>
              </w:rPr>
              <w:t>2-қосымша</w:t>
            </w:r>
          </w:p>
        </w:tc>
      </w:tr>
    </w:tbl>
    <w:bookmarkStart w:name="z52" w:id="48"/>
    <w:p>
      <w:pPr>
        <w:spacing w:after="0"/>
        <w:ind w:left="0"/>
        <w:jc w:val="left"/>
      </w:pPr>
      <w:r>
        <w:rPr>
          <w:rFonts w:ascii="Times New Roman"/>
          <w:b/>
          <w:i w:val="false"/>
          <w:color w:val="000000"/>
        </w:rPr>
        <w:t xml:space="preserve"> Азаматтық қорғау органдарының қарамағында тұрған қызметкерді азаматтық қорғау органдарынан жұмыстан шығару туралы хабарлама </w:t>
      </w:r>
    </w:p>
    <w:bookmarkEnd w:id="4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(қызметкердің арнаулы атағы, тегі, аты, әкесінің аты (ол болған жағдайда)</w:t>
      </w:r>
    </w:p>
    <w:p>
      <w:pPr>
        <w:spacing w:after="0"/>
        <w:ind w:left="0"/>
        <w:jc w:val="both"/>
      </w:pPr>
      <w:r>
        <w:rPr>
          <w:rFonts w:ascii="Times New Roman"/>
          <w:b w:val="false"/>
          <w:i w:val="false"/>
          <w:color w:val="000000"/>
          <w:sz w:val="28"/>
        </w:rPr>
        <w:t xml:space="preserve">
      20___ жылғы"___"___________бастап Сіз__________(азаматтық қорғау органы бөлімшесінің атауы) қарамағындасыз. </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_____________ қарамағында болу мерзімі кемінде 15 күнтізбелік күнді құрайды (Қазақстан Республикасы Төтенше жағдайлар министрінің рұқсатымен екі айдан артық емес).</w:t>
      </w:r>
    </w:p>
    <w:p>
      <w:pPr>
        <w:spacing w:after="0"/>
        <w:ind w:left="0"/>
        <w:jc w:val="both"/>
      </w:pPr>
      <w:r>
        <w:rPr>
          <w:rFonts w:ascii="Times New Roman"/>
          <w:b w:val="false"/>
          <w:i w:val="false"/>
          <w:color w:val="000000"/>
          <w:sz w:val="28"/>
        </w:rPr>
        <w:t xml:space="preserve">
      Сізді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алдағы уақытта азаматтық қорғау органдарынан жұмыстан шығарылатыныңыз (ұсынылған лауазымнан бас тартқан жағдайда) туралы ескертеміз.</w:t>
      </w:r>
    </w:p>
    <w:p>
      <w:pPr>
        <w:spacing w:after="0"/>
        <w:ind w:left="0"/>
        <w:jc w:val="both"/>
      </w:pPr>
      <w:r>
        <w:rPr>
          <w:rFonts w:ascii="Times New Roman"/>
          <w:b w:val="false"/>
          <w:i w:val="false"/>
          <w:color w:val="000000"/>
          <w:sz w:val="28"/>
        </w:rPr>
        <w:t xml:space="preserve">
      Кадр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арнаулы атағы, тегі, аты, әкесінің аты (ол болған жағдайда) қолы) _____ жылғы " " ____________.</w:t>
      </w:r>
    </w:p>
    <w:p>
      <w:pPr>
        <w:spacing w:after="0"/>
        <w:ind w:left="0"/>
        <w:jc w:val="both"/>
      </w:pPr>
      <w:r>
        <w:rPr>
          <w:rFonts w:ascii="Times New Roman"/>
          <w:b w:val="false"/>
          <w:i w:val="false"/>
          <w:color w:val="000000"/>
          <w:sz w:val="28"/>
        </w:rPr>
        <w:t xml:space="preserve">
      Мен алдағы уақытта жұмыстан шығарылатыным туралы шешіммен таныстым _____ жылғы " " </w:t>
      </w:r>
    </w:p>
    <w:p>
      <w:pPr>
        <w:spacing w:after="0"/>
        <w:ind w:left="0"/>
        <w:jc w:val="both"/>
      </w:pPr>
      <w:r>
        <w:rPr>
          <w:rFonts w:ascii="Times New Roman"/>
          <w:b w:val="false"/>
          <w:i w:val="false"/>
          <w:color w:val="000000"/>
          <w:sz w:val="28"/>
        </w:rPr>
        <w:t>
      _____________________________ (қызметкердің тегі, аты, әкесінің аты (ол болған жағдайда), қолы).</w:t>
      </w:r>
    </w:p>
    <w:p>
      <w:pPr>
        <w:spacing w:after="0"/>
        <w:ind w:left="0"/>
        <w:jc w:val="both"/>
      </w:pPr>
      <w:r>
        <w:rPr>
          <w:rFonts w:ascii="Times New Roman"/>
          <w:b w:val="false"/>
          <w:i w:val="false"/>
          <w:color w:val="000000"/>
          <w:sz w:val="28"/>
        </w:rPr>
        <w:t>
      Қызметкердің тұрғылықты жері бойынша ____ жылғы "____" ____________ алғаны туралы белгі қойылған хабарлама жіберілген хаттың шығыс № ___________ және күні 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органдарындағы қызметін </w:t>
            </w:r>
            <w:r>
              <w:br/>
            </w:r>
            <w:r>
              <w:rPr>
                <w:rFonts w:ascii="Times New Roman"/>
                <w:b w:val="false"/>
                <w:i w:val="false"/>
                <w:color w:val="000000"/>
                <w:sz w:val="20"/>
              </w:rPr>
              <w:t>тоқтатқан қызметкерлерді</w:t>
            </w:r>
            <w:r>
              <w:br/>
            </w:r>
            <w:r>
              <w:rPr>
                <w:rFonts w:ascii="Times New Roman"/>
                <w:b w:val="false"/>
                <w:i w:val="false"/>
                <w:color w:val="000000"/>
                <w:sz w:val="20"/>
              </w:rPr>
              <w:t>азаматтық қорғау органдарының</w:t>
            </w:r>
            <w:r>
              <w:br/>
            </w:r>
            <w:r>
              <w:rPr>
                <w:rFonts w:ascii="Times New Roman"/>
                <w:b w:val="false"/>
                <w:i w:val="false"/>
                <w:color w:val="000000"/>
                <w:sz w:val="20"/>
              </w:rPr>
              <w:t>кадрынан шығару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80-бабының </w:t>
      </w:r>
      <w:r>
        <w:rPr>
          <w:rFonts w:ascii="Times New Roman"/>
          <w:b w:val="false"/>
          <w:i w:val="false"/>
          <w:color w:val="000000"/>
          <w:sz w:val="28"/>
        </w:rPr>
        <w:t>1-тармағы</w:t>
      </w:r>
      <w:r>
        <w:rPr>
          <w:rFonts w:ascii="Times New Roman"/>
          <w:b w:val="false"/>
          <w:i w:val="false"/>
          <w:color w:val="000000"/>
          <w:sz w:val="28"/>
        </w:rPr>
        <w:t xml:space="preserve"> _____ тармақшасы бойынша ______________________________________________ (арнаулы атағы, тегі, аты,________________________________________________________________________________ әкесінің аты (ол болған жағдайда), жеке нөмірі, атқаратын лауазымы), туған күні, айы мен жылы, білімі__________ (орта, арнайы орта, жоғары, жоғары оқу орнына кейін)___________(қашан және қандай білім орнын бітірді) азаматтық қорғау органдарынан __________________________________________________ (запасқа немесе әскери есептен шығару арқылы) жұмыстан шығаруға</w:t>
      </w:r>
    </w:p>
    <w:p>
      <w:pPr>
        <w:spacing w:after="0"/>
        <w:ind w:left="0"/>
        <w:jc w:val="both"/>
      </w:pPr>
      <w:r>
        <w:rPr>
          <w:rFonts w:ascii="Times New Roman"/>
          <w:b w:val="false"/>
          <w:i w:val="false"/>
          <w:color w:val="000000"/>
          <w:sz w:val="28"/>
        </w:rPr>
        <w:t>
      Ұсынымхат</w:t>
      </w:r>
    </w:p>
    <w:p>
      <w:pPr>
        <w:spacing w:after="0"/>
        <w:ind w:left="0"/>
        <w:jc w:val="both"/>
      </w:pPr>
      <w:r>
        <w:rPr>
          <w:rFonts w:ascii="Times New Roman"/>
          <w:b w:val="false"/>
          <w:i w:val="false"/>
          <w:color w:val="000000"/>
          <w:sz w:val="28"/>
        </w:rPr>
        <w:t>
      Запас бойынша әскери атағын көрсете отырып, Қарулы Күштерде, басқа әскерлер мен әскери құрамаларында, басқа құқық қорғау және арнаулы мемлекеттік органдардағы қызметі_____________________________________</w:t>
      </w:r>
    </w:p>
    <w:p>
      <w:pPr>
        <w:spacing w:after="0"/>
        <w:ind w:left="0"/>
        <w:jc w:val="both"/>
      </w:pPr>
      <w:r>
        <w:rPr>
          <w:rFonts w:ascii="Times New Roman"/>
          <w:b w:val="false"/>
          <w:i w:val="false"/>
          <w:color w:val="000000"/>
          <w:sz w:val="28"/>
        </w:rPr>
        <w:t>
      ____ жылғы "__" ___ еңбек сіңірген жылдары: күнтізбелік есеппен __________, жеңілдікпен есептегенде _________.</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Әскери қызметке жарамдылық дәрежесі _______________________________________.</w:t>
      </w:r>
    </w:p>
    <w:p>
      <w:pPr>
        <w:spacing w:after="0"/>
        <w:ind w:left="0"/>
        <w:jc w:val="both"/>
      </w:pPr>
      <w:r>
        <w:rPr>
          <w:rFonts w:ascii="Times New Roman"/>
          <w:b w:val="false"/>
          <w:i w:val="false"/>
          <w:color w:val="000000"/>
          <w:sz w:val="28"/>
        </w:rPr>
        <w:t>
      Алдағы уақытта жұмыстан шығу туралы әңгімелесуді кім және қашан жүргізді ______________.</w:t>
      </w:r>
    </w:p>
    <w:p>
      <w:pPr>
        <w:spacing w:after="0"/>
        <w:ind w:left="0"/>
        <w:jc w:val="both"/>
      </w:pPr>
      <w:r>
        <w:rPr>
          <w:rFonts w:ascii="Times New Roman"/>
          <w:b w:val="false"/>
          <w:i w:val="false"/>
          <w:color w:val="000000"/>
          <w:sz w:val="28"/>
        </w:rPr>
        <w:t>
      __________________________________________ әскери есепке қою үшін жіберіледі.</w:t>
      </w:r>
    </w:p>
    <w:p>
      <w:pPr>
        <w:spacing w:after="0"/>
        <w:ind w:left="0"/>
        <w:jc w:val="both"/>
      </w:pPr>
      <w:r>
        <w:rPr>
          <w:rFonts w:ascii="Times New Roman"/>
          <w:b w:val="false"/>
          <w:i w:val="false"/>
          <w:color w:val="000000"/>
          <w:sz w:val="28"/>
        </w:rPr>
        <w:t>
      Отбасы жағдайы (балаларының жасы көрсетілген отбасы құрамы) ________________________.</w:t>
      </w:r>
    </w:p>
    <w:p>
      <w:pPr>
        <w:spacing w:after="0"/>
        <w:ind w:left="0"/>
        <w:jc w:val="both"/>
      </w:pPr>
      <w:r>
        <w:rPr>
          <w:rFonts w:ascii="Times New Roman"/>
          <w:b w:val="false"/>
          <w:i w:val="false"/>
          <w:color w:val="000000"/>
          <w:sz w:val="28"/>
        </w:rPr>
        <w:t>
      Бастық (командир) __________________________________________ (лауазымы, арнаулы атағы, тегі, аты, әкесінің аты (ол болған жағдайда), қолы) подпись) ____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(ұсынымхаттың сыртқы жағы) </w:t>
            </w:r>
          </w:p>
        </w:tc>
      </w:tr>
    </w:tbl>
    <w:p>
      <w:pPr>
        <w:spacing w:after="0"/>
        <w:ind w:left="0"/>
        <w:jc w:val="both"/>
      </w:pPr>
      <w:r>
        <w:rPr>
          <w:rFonts w:ascii="Times New Roman"/>
          <w:b w:val="false"/>
          <w:i w:val="false"/>
          <w:color w:val="000000"/>
          <w:sz w:val="28"/>
        </w:rPr>
        <w:t>
      Кадр қызметінің қорытындысы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(қызметкерді қызметтен шығару туралы кадр қызметінің қорытындысы) </w:t>
      </w:r>
    </w:p>
    <w:p>
      <w:pPr>
        <w:spacing w:after="0"/>
        <w:ind w:left="0"/>
        <w:jc w:val="both"/>
      </w:pPr>
      <w:r>
        <w:rPr>
          <w:rFonts w:ascii="Times New Roman"/>
          <w:b w:val="false"/>
          <w:i w:val="false"/>
          <w:color w:val="000000"/>
          <w:sz w:val="28"/>
        </w:rPr>
        <w:t xml:space="preserve">
      Кадр қызметінің басшысы: __________________________________________________ </w:t>
      </w:r>
    </w:p>
    <w:p>
      <w:pPr>
        <w:spacing w:after="0"/>
        <w:ind w:left="0"/>
        <w:jc w:val="both"/>
      </w:pPr>
      <w:r>
        <w:rPr>
          <w:rFonts w:ascii="Times New Roman"/>
          <w:b w:val="false"/>
          <w:i w:val="false"/>
          <w:color w:val="000000"/>
          <w:sz w:val="28"/>
        </w:rPr>
        <w:t xml:space="preserve">
      (лауазымы, арнаулы атағы, тегі, аты, әкесінің аты (ол болған жағдайда) қолы) ___ жылғы " " _______. </w:t>
      </w:r>
    </w:p>
    <w:p>
      <w:pPr>
        <w:spacing w:after="0"/>
        <w:ind w:left="0"/>
        <w:jc w:val="both"/>
      </w:pPr>
      <w:r>
        <w:rPr>
          <w:rFonts w:ascii="Times New Roman"/>
          <w:b w:val="false"/>
          <w:i w:val="false"/>
          <w:color w:val="000000"/>
          <w:sz w:val="28"/>
        </w:rPr>
        <w:t>
      Ұсынымхат бойынша шешім</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(ұсынымхат бойынша шешімнің мазмұны) </w:t>
      </w:r>
    </w:p>
    <w:p>
      <w:pPr>
        <w:spacing w:after="0"/>
        <w:ind w:left="0"/>
        <w:jc w:val="both"/>
      </w:pPr>
      <w:r>
        <w:rPr>
          <w:rFonts w:ascii="Times New Roman"/>
          <w:b w:val="false"/>
          <w:i w:val="false"/>
          <w:color w:val="000000"/>
          <w:sz w:val="28"/>
        </w:rPr>
        <w:t xml:space="preserve">
      Бастық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арнаулы атағы, тегі, аты, әкесінің аты (ол болған жағдайда) қолы) _____ жылғы " " 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Ұсынымхатта мынадай мәліметтер көрсетіледі:</w:t>
      </w:r>
    </w:p>
    <w:p>
      <w:pPr>
        <w:spacing w:after="0"/>
        <w:ind w:left="0"/>
        <w:jc w:val="both"/>
      </w:pPr>
      <w:r>
        <w:rPr>
          <w:rFonts w:ascii="Times New Roman"/>
          <w:b w:val="false"/>
          <w:i w:val="false"/>
          <w:color w:val="000000"/>
          <w:sz w:val="28"/>
        </w:rPr>
        <w:t>
      1) "Білімі" бөлімінде - қызметтік тізімдегі тиісті жолдарды толтыру үшін белгіленген тұжырымдарда;</w:t>
      </w:r>
    </w:p>
    <w:p>
      <w:pPr>
        <w:spacing w:after="0"/>
        <w:ind w:left="0"/>
        <w:jc w:val="both"/>
      </w:pPr>
      <w:r>
        <w:rPr>
          <w:rFonts w:ascii="Times New Roman"/>
          <w:b w:val="false"/>
          <w:i w:val="false"/>
          <w:color w:val="000000"/>
          <w:sz w:val="28"/>
        </w:rPr>
        <w:t>
      2) "Еңбек сіңірген жылдары" бөлімінде - жұмыстан шығу күніне қызмет өтілі көрсетіледі;</w:t>
      </w:r>
    </w:p>
    <w:p>
      <w:pPr>
        <w:spacing w:after="0"/>
        <w:ind w:left="0"/>
        <w:jc w:val="both"/>
      </w:pPr>
      <w:r>
        <w:rPr>
          <w:rFonts w:ascii="Times New Roman"/>
          <w:b w:val="false"/>
          <w:i w:val="false"/>
          <w:color w:val="000000"/>
          <w:sz w:val="28"/>
        </w:rPr>
        <w:t>
      3) "Мазмұны" бөлімінде жұмыстан шығарылушыға оның азаматтық қорғау органдарында қызмет еткен кезеңіндегі сипаттаушы деректері, жұмыстан шығару қажеттілігін растайтын дәлелдер мен мән-жайлар қысқаша жазылады;</w:t>
      </w:r>
    </w:p>
    <w:p>
      <w:pPr>
        <w:spacing w:after="0"/>
        <w:ind w:left="0"/>
        <w:jc w:val="both"/>
      </w:pPr>
      <w:r>
        <w:rPr>
          <w:rFonts w:ascii="Times New Roman"/>
          <w:b w:val="false"/>
          <w:i w:val="false"/>
          <w:color w:val="000000"/>
          <w:sz w:val="28"/>
        </w:rPr>
        <w:t>
      4) "Кім және қашан алдағы уақытта жұмыстан шығу туралы әңгімелесу жүргізілді" бөлімінде басшы құрамдағы адамды жұмыстан шығару туралы әңгімелесуді жүргізген адамдар көрсетіледі;</w:t>
      </w:r>
    </w:p>
    <w:p>
      <w:pPr>
        <w:spacing w:after="0"/>
        <w:ind w:left="0"/>
        <w:jc w:val="both"/>
      </w:pPr>
      <w:r>
        <w:rPr>
          <w:rFonts w:ascii="Times New Roman"/>
          <w:b w:val="false"/>
          <w:i w:val="false"/>
          <w:color w:val="000000"/>
          <w:sz w:val="28"/>
        </w:rPr>
        <w:t>
      5) "Қызметке жарамдылық деңгейі туралы" бөлімінде - қашан және қандай әскери-дәрігерлік комиссиясы куәландырды, әскери қызметке жарамдылық деңгейінің сөзбе-сөз тұжырымы. Егер жұмыстан шығарылушы медициналық куәландыруға жіберілмесе, оның себебі көрсетіледі;</w:t>
      </w:r>
    </w:p>
    <w:p>
      <w:pPr>
        <w:spacing w:after="0"/>
        <w:ind w:left="0"/>
        <w:jc w:val="both"/>
      </w:pPr>
      <w:r>
        <w:rPr>
          <w:rFonts w:ascii="Times New Roman"/>
          <w:b w:val="false"/>
          <w:i w:val="false"/>
          <w:color w:val="000000"/>
          <w:sz w:val="28"/>
        </w:rPr>
        <w:t>
       6) әскери есепке жіберілгені туралы бөлімінде - тиісті жергілікті әскери басқарма органының атауы.</w:t>
      </w:r>
    </w:p>
    <w:p>
      <w:pPr>
        <w:spacing w:after="0"/>
        <w:ind w:left="0"/>
        <w:jc w:val="both"/>
      </w:pPr>
      <w:r>
        <w:rPr>
          <w:rFonts w:ascii="Times New Roman"/>
          <w:b w:val="false"/>
          <w:i w:val="false"/>
          <w:color w:val="000000"/>
          <w:sz w:val="28"/>
        </w:rPr>
        <w:t>
      Ұсынымхаттың "Кадр қызметінің қорытындысы" бөліміне қызметкерді қызметтен шығару туралы кадр қызметінің қорытындысы енгізіледі.</w:t>
      </w:r>
    </w:p>
    <w:p>
      <w:pPr>
        <w:spacing w:after="0"/>
        <w:ind w:left="0"/>
        <w:jc w:val="both"/>
      </w:pPr>
      <w:r>
        <w:rPr>
          <w:rFonts w:ascii="Times New Roman"/>
          <w:b w:val="false"/>
          <w:i w:val="false"/>
          <w:color w:val="000000"/>
          <w:sz w:val="28"/>
        </w:rPr>
        <w:t>
      "Ұсынымхат бойынша шешім" бөліміне кадр қызметі азаматтық қорғау органы басшысы ұсынымхат бойынша қабылдаған шешімнің мазмұны туралы жазба енгізеді.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