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bf02" w14:textId="fd8b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 -77 бұйрығы. Қазақстан Республикасының Әділет министрлігінде 2021 жылғы 6 тамызда № 23886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шекті бағалар;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саудалық атауына шекті бағалар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ДСМ-77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шекті бағалары</w:t>
      </w:r>
    </w:p>
    <w:bookmarkEnd w:id="11"/>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01.08.2023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 дозасы, концентрациясы, көлемі,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ATX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шекті баға,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Аминоплазмаль Гепа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5.52г пара-аминосалицил қышқылының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ұнтақ, 12.5 гр,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415 369,46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454 829,55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1 %, 20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мг/28,5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 мг/ 57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 мкг/0.5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күл (құрамында антигені аз), сіреспе және көкжөтел (жасушасыз) профилактикасына арналған біріктірілген, адсорбцияланған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295 416,87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393 889,16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3000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Фреманезумаб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225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Азираг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15 000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(пессарийлер),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және инфузияға арналған ерітінді, 300 мкг/0.5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162 мг/0.9 мл, 0.9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80 мг/4мл,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мг/75 мг,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Алвогестина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 және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54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108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 мкг,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 5 мл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 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25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7.88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(липидті кешен), 50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майлы ерітінді, 300 мг/3 мл, 3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Андролиз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60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22 мкг/55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Антибакт/АНТИБАКТ®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 мөлшері азайтылған, тазартылған, сіңірілген күл-сіреспе анатоксині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мкг,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жиынтықта еріткішімен (натрий хлоридінің 0,9 % ерітіндісімен бірге), 4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шприцтерге толтырылған тері астына және вена ішіне енгізуге арналған ерітінді, 2,5мг/0,5мл,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Арифон®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узаққа созылатып, ұлбірлі қабыкпен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ЛП-№000156-ГП-KZ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(С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таблеткалар, қабықпен қапталған,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мг/мл, 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(инъекцияға арналған су),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(инъекцияға арналған су), 1000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37.5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 жиынтықта,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мг/28,5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400 мг/57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мг/31,25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 3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 3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тері астына енгізуге арналған суспензия, 2мг/0.85 мл, 0,85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тері астына енгізу үшін суспензия дайындауға арналған ұнтақ, еріткішпен жиынтықта, 2 мг/0.65мл, 0,65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СЕКРАЗОЛ®/СЕКРАЗОЛ®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250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213 343,40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593 876,15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1e+006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 мг,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 мл,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 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(9,6 млн.ХБ),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0,2%,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ҚР-БП-5№017941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эмульсия, 66.66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Бокакорт-С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Бонспри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592 489,93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Брамитоб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300 мг/ 4 мл, 4 мл,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200 мкг/доза, 300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күл, сіреспе, көкжөтел (жасушасыз) профилактикасына арналған адсорбцияланған сұйық (АбКДС)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 мкг/4,5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320 мкг/9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 (рДНҚ)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Вагацит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ВаксигрипТетра®, тұмау профилактикасына арналған белсенділігі жойылған төрт валентті сплит-вакцина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мл/1 доза,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Васталома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ВЕБУЛИС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дем алатын ерітінді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(1% лидокаин гидрохлоридінің инъекцияға арналған ерітіндісі) жиынтықта,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200мг,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ЛЕ,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380 мг,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2800 ХБ/мл,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Визкью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Бролуцизумаб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195 329,62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құтыдағы лиофилизат еріткішпен (инъекцияға арналған су 0.1% полисорбат 80-мен)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құтыдағы лиофилизат еріткішпен (инъекцияға арналған су 0.1% полисорбат 80-мен)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ВИЛГЛАД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429 671,21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 мг/5 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Даклатасвир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велаглюцеразасы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ДС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күл,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мл/1доза,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3,75 мг/мл, 120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+ 2400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+1200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3 487 789,97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1 993 027,52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5 010 179,91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1000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575 756,83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микрокристалды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Гидрокскарбамид-Элеас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20мг/мл+5мг/мл,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814 062,63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Глюцеразим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5.5 мкг (75 ХБ),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ХБ (22мкг)/0,5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900 ХБ (66 мкг)/1,5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100000 КИЕ, 10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еріткішпен жиынтықта, 33.6 млн.ХБ,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Квадривалент Суббірлікті белсенділігі жойылған төрт валентті адъювантты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(Полимер-суббірлікті белсенділігі жойылған үш валентті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ДАЛТРАКС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50 мг/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400мг / 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769 992,35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1800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2 388 627,51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Девит 50 000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ХБ,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450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лиофилизат еріткішімен бір жиынтықта, 3.75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фосфаты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г/100 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әсер етуі ұзартылған, бөлінетін таблеткалар, 300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бөлінетін,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түйіршіктер, 250 мг, 0.75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250 мг, 0.75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 -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ДЕТОПРОФ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205 562,50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409 337,50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 МЕ,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ЛП-№000359-РГ-KZ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0.2/0.1 мкг/мл (1 доза),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1 гр,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75мг/3мл,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240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120мг,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300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(0,9 % натрий хлориді ерітіндісі), 0.1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11.25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3.75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3e+006 МЕ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3мг+0.02мг,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 Дроспиренон и этинилэстрадиол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0,5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Завицефта®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ұнтақ, 2000 мг/500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30 млн ӘД/0,5 мл,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млн. ӘБ/0.5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Зафрилла®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ЛП-№000003-РГ-KZ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150 мг/г, 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100 мг/5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Цефтаролина фосамилі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100 мг/5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механизмі бар еккіш-аппликатордағы ұзақ әсер ететін тері астына енгізуге арналған имплантат, 10.8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287 278,21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 гидрохлоридi ФаРес™ 5 мг/5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ИзиСикс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тіластылық спрей, 1,25мг/доза,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20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40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60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0,1%,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32 116,07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ерітінді, 150 мг, 150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3 617 778,28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600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200/Иммутин®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9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антирабиялық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лиофилизацияланған ұнтақ еріткішімен (0.3% натрий хлориді ерітіндісі 0.5мл) және бір реттік шприцпен жиынтықта, 2.5 ХБ/1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161 959,18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рекомбинанты В гепатитіне қарсы вакцинамен, полиомиелитке қарсы белсенділігі жойылған вакцинамен және b типті Haemophilus influenzae-ға қарсы вакцинамен біріктірілген жасушасыз көкжөтел күл-сіреспе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рекомбинанты В гепатитіне қарсы вакцинамен, полиомиелитке қарсы белсенділігі жоқ вакцинамен және b түріндегі Haemophilus influenzae-ға қарсы вакцинамен біріктірілген жасушасыз көкжөтел күл-сіреспе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 жасушасыз, сіңірілген, сұйық көкжөтел-күл-сіреспе біріктірілген вакцинасы (АбКДС)+b түріндегі Haemophilus influenzae-ға қарсы вакцина (Hib)+белсенділігі жойылған үшвалентті полиомиелит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0.25 мг/мл + 0.5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Ирбедрин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арқылы қабылданатын регидратациялық тұз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27.9 гр,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751 776,77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160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1 198 294,20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60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Калквенс®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Канизон®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450 мг, 450 мг/45 мл, 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мг/1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70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J02АХ04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лидокаинмен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 0.2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(0.9 % натрий хлоридінің ерітіндісі),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Кетанейм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КЕТОПРОМЕД-50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Кетостерил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V06DD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100мг/0,67 мл раствора в одном предварительно заполненном шприце,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1 346 394,26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228,5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препараттан шыны құтыда,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анти-Ха ХБ/0,6 мл, 0.6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8000 анти-Ха ХБ/0,8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Клостилбегит®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8000 ХБ (80 мг)/0.8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6000 ХБ (60 мг)/0.6 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4000 МЕ (40 мг)/0.4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 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875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250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319 922,81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15000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1000000 ӘБ,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2e+006 ХБ, 160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1e+006 ХБ, 80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КОНФУНДУС®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126 995,49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мг/0.03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Ксельжанс®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Тофацитиниб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75мг/0,75 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 мл,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 мг/1000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10мг /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150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287 073,26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КУПЛАТОН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енгізуге арналған суспензия, 80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және сіреспеге қарсы сіңірілген вакцина (педиатриялық)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құтыда,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Латасопт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500мг/100мл,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181 518,90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немесе инфузияға арналған ерітінді, 50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немесе инфузияға арналған ерітінді, 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Ливониб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ЛП-№000370-РГ-KZ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капталған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20 %,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Лоноскар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мг+8,19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мг+6,14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0.002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8 мг, 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10 мг/мл, 0.23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276 678,32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суспензия дайындауға арналған лиофилизацияланған ұнтақ, алдын-ала толтырылған екі камералы шприцтегі (PDS) еріткішімен, 11.25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мг/11.7 мл, 11.7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708 074,26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ұнтақ, 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20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МАСИПАН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Мевак ACYW, ACYW135 топтарының полисахаридті лиофилизацияланған (тазартылған) менингококкты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еріткішпен жиынтықта,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J01DЕ01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ішекте еритін қабықпен қапталған таблеткалар, 1.2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 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Мелоксевин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75 ХБ ФСГ және 75 ХБ ЛГ,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600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149 199,14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г/10 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шприц-қалам,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25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 25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 100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мг,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 0.75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151 984,28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263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100 мг, 316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арналған гель, 2 %,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400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0.375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емдік жүйе, 20 мкг/24 ч,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жүйе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50 мкг/0,3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қуық ішіне енгізу үшін ерітінді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112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мг/г, 15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түйіршіктер,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триоксиді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Насобек-Тева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ішіне қолдануға арналған дозаланған спрей, 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йодидi131I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3500 МБк/мл,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цефотаксимі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100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400 мг, 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мг/г,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мл/1000 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Никлодокс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Нименрикс® A, C, W-135, Y серотоптарындағы менингококтік инфекцияға қарсы конъюгацияланған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 мг/доза,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Новилс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ӘД/мл,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250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1000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646 068,95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625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ЛП-№0000474-РГ-KZ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1,34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1,34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1 891 145,50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МЕ/мл,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405 269,88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1000 ХБ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250 ХБ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199 685,94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ХБ (протромбинді кешен концентраты)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15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10мг/1,5мл,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150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ұнтақпен капсулалар, 300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Опсамит®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500 мг, 800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0,25%,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Паклиолл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100мг/16.7 мл, 16.7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90мг/30мл,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10000ӘБ,№21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25 ӘБ,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40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Роутек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180мкг/0,5мл,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ерітінді,50 мг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күл және сіреспенің сіңірілген; көкжөтелдің ацеллюлярлық; полиомиелиттің белсенділігі жойылған және конъюгацияланған, b типті Haemophilus influenzae туындайтын инфекцияның профилактикасына арналған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суспензиямен жиынтықта, 0.5мл/1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 г, 1г/100мл, 100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мкмоль/мл,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150/75 ХБ/МЕ,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1 153 817,43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16.1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мг/500 мл, 500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63 мкг/0,5 мл, 94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125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153 853,91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мг/100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Позинег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Полайви®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Полатузумаб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5 122 258,61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Посдизол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272 610,22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0,25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2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мг/2,5мл, 2.5мг,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антирабиялық концентрацияланған тазартылған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және бұлшықет ішіне енгізу үшін ерітінді дайындауға арналған лиофилизат еріткішпен жиынтықта, 2.5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ХБ/2.5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Райзодег®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 инъекцияға арналған сумен жиынтықта,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ХL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27.9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дозаланған, 25 мг / 125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дозаланған, 25 / 250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босап шығуы ұзаққа созылатын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мкг/0.36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36 мкг/1.08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72 мкг/2.16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және көктамырішілік инъекцияға арналған ерітінді, 5 мг/мл,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248 533,70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497 067,40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балаларға арналған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ментолмен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ылғалдайтын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25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37.5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Ритазум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305 134,31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 20 г, 1 сықпадан картон қорапшада.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РУЗОЛОСТИН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 мг, 1.03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Сальбутамол-Фармстандарт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30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150мг/3 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Севовор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99.97-100 %,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ерітінді, флакон,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Селтозидим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297 634,48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Сенурикс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6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мкг/100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5мг+2мг/мл,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Инклизиран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284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745 998,69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50 мкг,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320/9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279 272,52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мг/0.45 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303 801,11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Инъекциялық/инфузиялық ерітінді дайындауға арналған лиофилизат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234 753,93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900 ХБ/1.5 мл, 1.5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450 МЕ/0.75 мл, 0.75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және енгізуге арналған жиынтықпен жиынтықта, 30 мкг (6 млн ХБ),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ішіндегі тері астына енгізуге арналған ерітінді, 250 мкг/мл, 2.4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136 069,73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383 768,06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986 мл препараттан үшкамералы пластик контейнерде,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1477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ЕД/мл + 33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+ 50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лиофилизат еріткішпен жиынтықта (0.8 % маннитол ерітіндісі), 30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60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348 184,72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90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406 707,24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120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(№9 % натрий хлоридінің ерітіндісі)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 (адамға арналған антирабиялық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лиофилизацияланған ұнтақ еріткішпен жиынтықта, 2.5 ХБ, 0.5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311 415,38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42 247 747,40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мкг+2,5 мкг/1 ингаляций,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мкг/ингаляция,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млн ХБ,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ТЕ/0,1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26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1 146 379,92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90 мг,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1 231 678,16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1 203 705,49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Сультофай®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ЕД/мл + 3,6 мг/мл,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1г/1г,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35.6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 13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енгізуге арналған суспензия,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асқын тотығы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және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536 663,65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Такзайро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шприцте, 300 мг/2 мл (150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2 893 456,80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32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Иксекизумаб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80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Автоинъектор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L01EС02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тамшысы, 2,5мл,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0.3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 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ингаляторымен жиынтықта, 13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ТЕГРАД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120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ТЕНМИФА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600/200/300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Теноксикам-Сэлтфар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еріткішімен жиынтықта,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 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20 доз, 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дайындауға арналған лиофилизацияланған ұнтақ, 100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күл, сіреспе, көкжөтел (жасушасыз) және полиомиелитке (белсенділігі жойылған) қарсы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 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840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1 304 145,89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 Дорназа альфа 2.5 мг/2.5 мл, 2.5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0,25 мл/доза,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Тиопентал-КМП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тиопенталы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12,5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 №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мг/г,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25 мг/2,5 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7.5 мг/мл,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мг/5 мл, 5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1000 мг, 4000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405 486,43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406 527,77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350 мг, 1.75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525 мг, 2.625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500 128,94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Тремфея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876 370,25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76 %,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Триттико®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0,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ӘБ/1 мл - 1,5 мл шприцта, 450 ӘБ, 1.5 мл, 1 шприцта,№5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ыдыратылған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110/50мкг,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500 мл,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Ультрикс Квадри төрт валентті белсенділігі жойылған ыдыратылған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ішіне енгізу үшін суспензия дайындауға арналған ұнтақ және еріткіш,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 ®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Урсолив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дайындайтын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1 283 689,44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ЛП-№000039-РГ-KZ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1 138 760,87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Фазенра®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Бенрализумаб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1 007 536,83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250мг,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GR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0.05 %,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ФЕММЕЦИН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100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75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50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карбоксимальтозасы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Ферретаб комп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 Витале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тамшылар,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1200 мг + 600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3 061 836,91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600 мг + 600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1 748 933,76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80 мг, 4.2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 мг,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енгізілетін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635 108,26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317 544,67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125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50мкг/доза,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 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200 мг, 1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ингаляцияға арналған ерітінді, 100 мг/мл, 3мл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250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ингалятормен жиынтықта,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ФЛЮТ® Адванс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200 ХБ, 0,4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еріткішпен жиынтықта (инъекцияға арналған су), 75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 2.4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мкг/6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түйіршіктелген ұнтақ, 3 г, 8 гр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 ХБ анти-Ха/0.4мл,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2850ХБ анти-Ха/0,3 мл, 0.3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5700ХБ анти-Ха/0,6мл,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7600ХБанти-Ха/0,8мл,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Фривэй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 мг, 50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1000 мг,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Фулвафит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250мг/5мл,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түйіршіктер, 100 000 ӘБ/мл 7.5 г/50 мл, 7.5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Фурадонин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0,5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1 093 895,55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5000 ХБ,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және инъекцияға арналған еріткіш, 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 0,4 мл, 0.4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 мг/1 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құрамында AS04 адъюванты бар, Адам Папилломасының 16 және 18 түрдегі вирусына қарсы рекомбинантты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ЦЕРРЕПАРИН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0.5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(В12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1.0 %,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ерітінді, 10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500 ХБ,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282 431,45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мг/50 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+ 1,0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мг/г,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0.75 мг/мл,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4 378 537,52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40 мг,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еріткішімен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 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0.278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25мкг+250 мкг/доза,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мкг+125 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25мкг+50мкг/доза,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(жылқы қанынан алынған антирабиялық сарысу)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1 259 625,85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ЭЛЕЛАЙСО™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Талиглюцераза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Элизария®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концентраты,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су)инфузияға ерітінді дайындауға арналған лиофилизат,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сумен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және тенофовир дизопроксил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(инъекцияға арналған су), 25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шприц-қаламдарда,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ұнтақ, 250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262 103,00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ерітіндіні дайындау үшін концентрат дайындауға арналған ұнтақ, 300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697 677,22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160 мг/мл, 0.68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ХБ/0,6 мл, 0.6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 ХБ/1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40000 ХБ/1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2000 ХБ/0,5мл,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(D2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0,125 %,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мкг/250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мкг/500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шәрбат, 2,5 мг/5мл,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балаларға арналған тамшылар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(эмульсия),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гель, 0,60 мг/г, 80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және тенофовир дизопроксилінің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bl>
    <w:p>
      <w:pPr>
        <w:spacing w:after="0"/>
        <w:ind w:left="0"/>
        <w:jc w:val="both"/>
      </w:pPr>
      <w:r>
        <w:rPr>
          <w:rFonts w:ascii="Times New Roman"/>
          <w:b w:val="false"/>
          <w:i w:val="false"/>
          <w:color w:val="000000"/>
          <w:sz w:val="28"/>
        </w:rPr>
        <w:t>
      Ексертпе:</w:t>
      </w:r>
    </w:p>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 -77 Бұйрыққа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саудалық атауына шекті бағалары</w:t>
      </w:r>
    </w:p>
    <w:bookmarkEnd w:id="12"/>
    <w:p>
      <w:pPr>
        <w:spacing w:after="0"/>
        <w:ind w:left="0"/>
        <w:jc w:val="both"/>
      </w:pPr>
      <w:r>
        <w:rPr>
          <w:rFonts w:ascii="Times New Roman"/>
          <w:b w:val="false"/>
          <w:i w:val="false"/>
          <w:color w:val="ff0000"/>
          <w:sz w:val="28"/>
        </w:rPr>
        <w:t xml:space="preserve">
      Ескерту. 2-қосымшаға өзгеріс енгізілді – ҚР Денсаулық сақтау министрінің 31.03.2022 </w:t>
      </w:r>
      <w:r>
        <w:rPr>
          <w:rFonts w:ascii="Times New Roman"/>
          <w:b w:val="false"/>
          <w:i w:val="false"/>
          <w:color w:val="ff0000"/>
          <w:sz w:val="28"/>
        </w:rPr>
        <w:t>№ ҚР ДСМ-30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қорғауға арналған бір реттік, стерильді, тоқылмаған материалдан жасалған "Нәрия" хирургиялық жиынтығы – КХУЗ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Ламинатталған алжапқыш-1 дана., 2. Тоқыма емес материалдан жасалған Комбинезон-1 дана, 3. Тоқыма емес материалдан жасалған үш қабатты Маска-1 дана 4. Тоқыма емес материалдан жасалған биік бахилалар-1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Гентамицині бар сүйектің Gentafix акрилді цементі, орындалу нұсқаулары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Gentafix 1 және 3 – сүйектің стерильді гентамицині бар рентгеноконтрастылы цементі. Сұйылтуға арналған сұйықтықпен жиынтықтағы ақ түсті ұнтақ болып табылады. Сүйек инфекциясы қаупі жоғары пациенттерде сүйек импланттарын жылдам бекітуге қызмет етеді. Гентамициннің мөлшері (антибиотикалық класс) инфекцияның пайда болуына жол бермейді. Gentafix 1 – қолмен енгізуге арналған стандартты тұтқырлығы бар цемент Gentafix 3 – шприцпен немесе инъекциялық тапаншамен енгізуге арналған тұтқырлығы төмен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 Бір реттік, стерильді Үлкен Әмбебап №1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столына арналған қап, өлшемі 145 *80, саны - 1 дана, тоқылмаған материалдан дайындалған. 2. Жиегі адгезивті ақжайма 90*80 см, саны - 2 дана, тоқылмаған материалдан дайындалған. 3.Операциялық ақжайма өлшемі 160*190 см - 1 дана, тоқылмаған материалдан дайындалған. 4.Жиегі адгезивті ақжайма, өлшемі 160*180, саны - 1 дана. 5. Сіңіргіш сүрткі, өлшемі 12*12, саны - 4 дана, қағаздан жасалған. 6. Жиегі адгезивті ақжайма, өлшемі 240*160, саны - 1 дана, тоқылмаған материалдан дайындалған. 7. Операциялық лента, өлшемі 50*10, саны - 1 дана, полимерден және қағаздан дайындалған, тоқылмаған материалдан жасалған. Бұйым стерильді түрде, пайдалануға дайын қосарланған дербес қаптамада жеткізіледі. Сақтау шарттары: құрғақ бөлмеде, -50°С-ден +40°С-ге дейінгі температурада сөрелерде, қыздырғыш аспаптардан кемінде 1 метр қашықтықта сақтау керек. Ылғалдылығы 80% аспауы керек.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РК-ИМН-3№009782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сүйектердің сынығының остеосинтезіне арналған титанды бұрандалар мен пластиналардың және оларды орнатуға арналған құралдар НОПтк-01 жинағының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 сүйектердің ашық және жабық сынықтарын оперативті бекітуге арналған. 40x13 тот баспайтын болаттан жасалған таңбалағыштар мен бұрғылардың қаттылығы термиялық өңдеуден кейін HRC-54-56 болуы керек; бұрағыштардың қаттылығы, иілу пластиналарының кілті және 30х13 болаттан жасалған трокар соққысы, термиялық өңдеуден кейін - HRC 48-50 ; 20х13 тот баспайтын болаттан жасалған басқа құралдардың қаттылығы, термиялық өңдеуден кейін HRC 42-46; имплантанттардың сыртқы беттерінің кедір-бұдырлық параметрлері (бұрандалар, плиталар, стержендер, бұрандаларға арналған түйреуіштер мен жастықшалар), Ra, 0,4 микроннан аспауы керек (бұрандалыдан басқа), қалғандары - 1,25 микроннан аспауы керек; түзу плиталар мен бұрыштық тақталардың диафизі 60 кг-ға тең күштің әсерінен иілуге ??төзімділік сынақтарына төтеп беруі керек;пластиналардың тағайындалған қызмет ету мерзімі кемінде 20 иілу жүктеу циклі болуы керек, сәйкестік критерийі имплантанттың механикалық бұзылуы болып табылады. Қолдану саласы - травматология.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арналған бір реттік қолданыстағы, стерильді қапсырма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Қапсырманың негізгі мөлшелері сызбаға сәйкес болуы керек. Оның салмағы 5 граммнан аспауы тиіс. Қапсырманың үсті жарықсыз, ойықсыз, сынықсыз, өзге қосымшаларсыз болуы керек. Ауданы 0,25 кв. мм аспайтын, функциялық қасиетіне әсер етпейтін, 3-уден артық өзге қосылыстарсыз болуы тиіс. Қапсырма стерильді болуы қажет. Қапсырма уытты болмауы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РК-ИМН-5№001273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бір рет қолданылатын, стерильді, апирогенді, уытты емес тіс қорғағышы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тіс қорғағышы медициналық мақсаттарда қолданылатын полиэтиленнен (HDPE)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РК-ИМН-5№002756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стерильді, бір рет қолданылатын зонд. Өлшемдері: СН 6, 8, 10, 12, 14, 16, 18, 20 ұзындығы 40 см диаметрі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бір рет қолданылатын зонд, стерильді, медициналық мақсаттағы поливинилхлоридтен дайындалған. Арнайы өңделген беткейі зондтың кіруін және емшараның жарақатсыздығын жеңілдетеді. Тегіс дөңгеленген ұшы енгізу кезіндегі жайсыздықты болдырмайды. Зондтың әрбір өлшеміне коннектордың белгілі бір түсі сай келеді, бұл зондтың өлшемін жылдам анықтауға мүмкіндік береді. Техникалық сипаттамалары: зонд ұзындығы 40 см, диаметрі (мм): 2.0; 2.7; 3.3; 4.0; 4.7; 5.3; 6.0; 6.7. Өлшемдері CH 6, 8, 10, 12, 14, 16, 18, 20. Әрбір зонд өлшемі зондтың өлшемін жылдам анықтауға мүмкіндік беретін коннектордың нақты түсіне сәйкес келеді. Стерилизациялау әдісі - радиациялық әдіс.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сорып алатын катетер, өлшемдері: СН 6, 8, 10, 12, 14, 16, 18, 20 ұзындығы 52 см диаметрi (мм) 2.0, 2.7, 3.3, 4.0, 4.7, 5.3, 6.0,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бір рет қолданылатын, сорып алатын катетер. Катетер медициналық мақсатта қолданылатын поливинилхлоридтен жасалған, кіріс бөлігінде тесігі бар созылғыш түтік болып табылады. Түтіктің саңылауы бұралған кезде жабылып қалмайды. Сору катетерлері екі түрде - бақыланатын және бақыланбайтын болып шағарылады.Бақылаушы түтіктегі разряд күшін саусақпен басу арқылы реттеуге мүмкіндік береді. Катетердің ұзындығы 52 см, диаметрі (мм): 2.0, 2.7, 3.3, 4.0, 4.7, 5.3, 6.0, 6.7, өлшемдері CH 6, 8, 10, 12, 14, 16, 18, 20. Әрбір өлшеміне коннектордың белгілі бір түсі сәйкес келеді, бұл катетердің өлшемін тез анықтауға мүмкіндік береді. Стерилизациялау тәсілі - радиациялық әдіс. Бұйымның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қолдануға арналған, стерильді Нелатон катетері, өлшемдері: CH 6, 8, 10, 12, 14, 16, 18, 20, 22, 24 ұзындығы 40 см, диаметрі (мм): 2.0, 2.7 3.3, 4.0, 4.7, 5.3, 6.0, 6.7, 7.3,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бір рет қолдануға арналған Нелатон катетері медициналық мақсаттағы поливинилхлоридтен дайындалған. Катетер емшараның жарақат түсірмеуін қамтамасыз ету үшін ұшы доғалданған жабық созылғыш түтік болып табылады. Түтіктің өзегі бұралып қалған кезде де жабылып қалмайды. Көзбен көрінбейтін көзбен шолып қарау кезінде катетер бетінде бөтен қосындылар болмау керек. Функционалды қасиеттеріне әсер етпейтін әр бірінің алаңы 0,25 кв. мм 3-бөтен қосындылардан көп емес рұқсат етіледі. Катетердің тиімді ұзындығының сыртқы беті, дисталды ұшын қоса, технологиялық және беттік ақаулары болмау және оларды пайдалану процесінде ең аз жарақаттануды қамтамассыз етуі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стерильді, бір рет қолдануға арналған кіндік катетері: CH 4, 5, 6, 8, ұзындығы 38 см, диаметрлері (мм): 1.3, 1.7, 2.0,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рентгенконтрастылы кіндік катетері. Медициналық мақсаттағы поливинилхлоридтен дайындалған. Катетерлер СТ ЖШС талаптарына сай, технологиялық нұсқаулық және белгіленген тәртіппен бекітілген жұмыс сызбалары бойынша жасалуы тиіс. Дистальді ұшын қоса, катетердің тиімді ұзындығының сыртқы беткейінде технологиялық және беткейлік ақаулары болмауы және оны пайдалану процесінде жарақаттамауды қамтамасыз етуі тиіс. Катетерлер стерильді болуы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бір рет қолданылатын, стерильді, өлшемдері: CH 6, 8, 10, 12, 14, 16, 18, 20, ұзындығы 18 см, диаметрі (мм): 2.0, 2.7, 3.3, 4.0, 4.7, 5.3, 6.0,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стерильді, уытты емес, бір рет қолданылатын катетері медициналық мақсаттағы поливинилхлоридтен дайындалған. Катетер емшараның жарақат түсірмеуін қамтамасыз ету үшін ұшы доғалданған жабық созылғыш түтік болып табылады. Түтіктің өзегі бұралып қалған кезде де жабылып қалмайды. Көзбен шолып қарау кезінде катетер беткейінде бөгде қосылыстар болмауы тиіс. Функционалды қасиеттеріне әсер етпейтін әр бірінің ауданы 0,25 кв.мм 3 бөгде қосылыс болуы мүмкін. Катетердің тиімді ұзындығының сыртқы беткейі, дистальді ұшын қоса, технологиялық және беткейлік ақаулары болмауы және оларды пайдалану процесінде аз жарақаттануды қамтамасыз етуі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(45, 55, 65, 75 см бөліктерімен) стерильді, бір рет қолданылатын, өлшемдері СН 6, 8, 10, 12, 14, 16, 18, 20, 22, ұзындығы 85 см, диаметрі 2,0 мм; 2,7 мм; 3,3 мм; 4,0 мм; 4,7 мм; 5,3 мм; 6,0 мм; 6,7 мм; 7,3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 жабық енгізу бөлігі бар және медициналық мақсатта қолданылатын поливинилхлоридтен жасалған екі бүйірлік тесігі бар созылғыш түтік болып табылады. Түтіктің жоғарғы дәрежедегі созылмалылығы емшараның жарақатсыздығын қамтамасыз етеді. Ұлғайған бүйірлік саңылаулар сұйықтықтың тиімді пассажын қамтамасыз етеді. Түтік саңылауы бұралу кезінде жабылып қалмайды. Техникалық сипаттамалары: өлшемдері - CH 6, 8, 10, 12, 14, 16, 18, 20, 22, зондтың ұзындығы 85 см, түтіктің диаметрі (мм) - 2.0, 2.7, 3.3, 4.0, 4.7, 5.3, 6.0, 6.7 7.3. Зондтың әрбір өлшеміне коннектордың белгілі бір түсі сай келеді, бұл зондтың өлшемін жылдам анықтауға мүмкіндік береді. Зонд біріктірілген материалдан жасалған жеке пакетке қапталған. Стерилизациялау тәсілі - радиациялық әдіс.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хирургиялық киімдер жиынтығы - ХКЖ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1.Хирургиялық костюм (жейде, шалбар) ауд. 42 г/м кв. - 1 дана</w:t>
            </w:r>
          </w:p>
          <w:p>
            <w:pPr>
              <w:spacing w:after="20"/>
              <w:ind w:left="20"/>
              <w:jc w:val="both"/>
            </w:pPr>
            <w:r>
              <w:rPr>
                <w:rFonts w:ascii="Times New Roman"/>
                <w:b w:val="false"/>
                <w:i w:val="false"/>
                <w:color w:val="000000"/>
                <w:sz w:val="20"/>
              </w:rPr>
              <w:t>
2.Биік бахилалар ауд. 42 г/м кв. - 1 жұп</w:t>
            </w:r>
          </w:p>
          <w:p>
            <w:pPr>
              <w:spacing w:after="20"/>
              <w:ind w:left="20"/>
              <w:jc w:val="both"/>
            </w:pPr>
            <w:r>
              <w:rPr>
                <w:rFonts w:ascii="Times New Roman"/>
                <w:b w:val="false"/>
                <w:i w:val="false"/>
                <w:color w:val="000000"/>
                <w:sz w:val="20"/>
              </w:rPr>
              <w:t>
3.Үшқабатты медициналық бетперде - 1 дана</w:t>
            </w:r>
          </w:p>
          <w:p>
            <w:pPr>
              <w:spacing w:after="20"/>
              <w:ind w:left="20"/>
              <w:jc w:val="both"/>
            </w:pPr>
            <w:r>
              <w:rPr>
                <w:rFonts w:ascii="Times New Roman"/>
                <w:b w:val="false"/>
                <w:i w:val="false"/>
                <w:color w:val="000000"/>
                <w:sz w:val="20"/>
              </w:rPr>
              <w:t>
4.Пилотка-қалпақ ауд. 42г/м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төсеме 60 см х 60 см - 1дана</w:t>
            </w:r>
          </w:p>
          <w:p>
            <w:pPr>
              <w:spacing w:after="20"/>
              <w:ind w:left="20"/>
              <w:jc w:val="both"/>
            </w:pPr>
            <w:r>
              <w:rPr>
                <w:rFonts w:ascii="Times New Roman"/>
                <w:b w:val="false"/>
                <w:i w:val="false"/>
                <w:color w:val="000000"/>
                <w:sz w:val="20"/>
              </w:rPr>
              <w:t>
2. Тоқылмаған материалдан жасалған ақжайма 140 см х 80 см - 1дана</w:t>
            </w:r>
          </w:p>
          <w:p>
            <w:pPr>
              <w:spacing w:after="20"/>
              <w:ind w:left="20"/>
              <w:jc w:val="both"/>
            </w:pPr>
            <w:r>
              <w:rPr>
                <w:rFonts w:ascii="Times New Roman"/>
                <w:b w:val="false"/>
                <w:i w:val="false"/>
                <w:color w:val="000000"/>
                <w:sz w:val="20"/>
              </w:rPr>
              <w:t>
2. Тоқылмаған материалдан жасалған ақжайма 140 см х 80 см - 1дана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1.Сіңіргіш төсеме 60 см х 60 см, ауд.50 г/м кв. - 1 дана</w:t>
            </w:r>
          </w:p>
          <w:p>
            <w:pPr>
              <w:spacing w:after="20"/>
              <w:ind w:left="20"/>
              <w:jc w:val="both"/>
            </w:pPr>
            <w:r>
              <w:rPr>
                <w:rFonts w:ascii="Times New Roman"/>
                <w:b w:val="false"/>
                <w:i w:val="false"/>
                <w:color w:val="000000"/>
                <w:sz w:val="20"/>
              </w:rPr>
              <w:t>
2. Ламинатталған ақжайма 1,4 м х 0,8 м, ауд. 25 г/м кв. - 1 дана</w:t>
            </w:r>
          </w:p>
          <w:p>
            <w:pPr>
              <w:spacing w:after="20"/>
              <w:ind w:left="20"/>
              <w:jc w:val="both"/>
            </w:pPr>
            <w:r>
              <w:rPr>
                <w:rFonts w:ascii="Times New Roman"/>
                <w:b w:val="false"/>
                <w:i w:val="false"/>
                <w:color w:val="000000"/>
                <w:sz w:val="20"/>
              </w:rPr>
              <w:t>
3. Сүрткі 0,8 м х 0,7 м, ауд. 25 г/м кв. - 1 дана</w:t>
            </w:r>
          </w:p>
          <w:p>
            <w:pPr>
              <w:spacing w:after="20"/>
              <w:ind w:left="20"/>
              <w:jc w:val="both"/>
            </w:pPr>
            <w:r>
              <w:rPr>
                <w:rFonts w:ascii="Times New Roman"/>
                <w:b w:val="false"/>
                <w:i w:val="false"/>
                <w:color w:val="000000"/>
                <w:sz w:val="20"/>
              </w:rPr>
              <w:t>
4. Босанатын әйелге арналған жейде ауд. 25 г/м кв. - 1 дана</w:t>
            </w:r>
          </w:p>
          <w:p>
            <w:pPr>
              <w:spacing w:after="20"/>
              <w:ind w:left="20"/>
              <w:jc w:val="both"/>
            </w:pPr>
            <w:r>
              <w:rPr>
                <w:rFonts w:ascii="Times New Roman"/>
                <w:b w:val="false"/>
                <w:i w:val="false"/>
                <w:color w:val="000000"/>
                <w:sz w:val="20"/>
              </w:rPr>
              <w:t>
5. Биік бахилалар ауд. 25г/м кв. - 1 жұп</w:t>
            </w:r>
          </w:p>
          <w:p>
            <w:pPr>
              <w:spacing w:after="20"/>
              <w:ind w:left="20"/>
              <w:jc w:val="both"/>
            </w:pPr>
            <w:r>
              <w:rPr>
                <w:rFonts w:ascii="Times New Roman"/>
                <w:b w:val="false"/>
                <w:i w:val="false"/>
                <w:color w:val="000000"/>
                <w:sz w:val="20"/>
              </w:rPr>
              <w:t>
6. Берет қалпақ ауд. 18г/м кв. - 1 дана</w:t>
            </w:r>
          </w:p>
          <w:p>
            <w:pPr>
              <w:spacing w:after="20"/>
              <w:ind w:left="20"/>
              <w:jc w:val="both"/>
            </w:pPr>
            <w:r>
              <w:rPr>
                <w:rFonts w:ascii="Times New Roman"/>
                <w:b w:val="false"/>
                <w:i w:val="false"/>
                <w:color w:val="000000"/>
                <w:sz w:val="20"/>
              </w:rPr>
              <w:t>
7. Қағаз сүрткі 0,2 м х 0,2 м - 3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төсеме 60 см х 60 см - 1дана</w:t>
            </w:r>
          </w:p>
          <w:p>
            <w:pPr>
              <w:spacing w:after="20"/>
              <w:ind w:left="20"/>
              <w:jc w:val="both"/>
            </w:pPr>
            <w:r>
              <w:rPr>
                <w:rFonts w:ascii="Times New Roman"/>
                <w:b w:val="false"/>
                <w:i w:val="false"/>
                <w:color w:val="000000"/>
                <w:sz w:val="20"/>
              </w:rPr>
              <w:t>
2. Тоқылмаған материалдан жасалған ақжайма 140 см х 80 см - 1дана</w:t>
            </w:r>
          </w:p>
          <w:p>
            <w:pPr>
              <w:spacing w:after="20"/>
              <w:ind w:left="20"/>
              <w:jc w:val="both"/>
            </w:pPr>
            <w:r>
              <w:rPr>
                <w:rFonts w:ascii="Times New Roman"/>
                <w:b w:val="false"/>
                <w:i w:val="false"/>
                <w:color w:val="000000"/>
                <w:sz w:val="20"/>
              </w:rPr>
              <w:t>
3. Босанатын әйелге арналған жейде - 1 дана</w:t>
            </w:r>
          </w:p>
          <w:p>
            <w:pPr>
              <w:spacing w:after="20"/>
              <w:ind w:left="20"/>
              <w:jc w:val="both"/>
            </w:pPr>
            <w:r>
              <w:rPr>
                <w:rFonts w:ascii="Times New Roman"/>
                <w:b w:val="false"/>
                <w:i w:val="false"/>
                <w:color w:val="000000"/>
                <w:sz w:val="20"/>
              </w:rPr>
              <w:t>
4. Тоқылмаған материалдан жасалған сүрткі 80 см х 70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күшейтілген қорғанысқа арналған хирургиялық "Нәрия" жиынтығы - КҚХЖ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1.Алжапқыш ауд. 35 г/м кв. - 1 дана</w:t>
            </w:r>
          </w:p>
          <w:p>
            <w:pPr>
              <w:spacing w:after="20"/>
              <w:ind w:left="20"/>
              <w:jc w:val="both"/>
            </w:pPr>
            <w:r>
              <w:rPr>
                <w:rFonts w:ascii="Times New Roman"/>
                <w:b w:val="false"/>
                <w:i w:val="false"/>
                <w:color w:val="000000"/>
                <w:sz w:val="20"/>
              </w:rPr>
              <w:t>
2.Жеңқап ауд. 42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ауд. 25 г/м кв. – 1 дана 2. Пилотка-қалпақ ауд. 42 г/м кв. – 1 дана 3. Биік бахилалар ауд. 42 г/м кв. – 1 жұп 4. Үшқабатты медициналық бетперде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1 дана 2. Пилотка-қалпақ – 1 дана 3. Бахилалар – 1 жұп 4. Алжапқыш – 1 дана 5. Бетперде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1 дана 2. Берет қалпақ – 1 дана 3. Бахилалар – 1 жұп 4. Бетперде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Жиегі жабысқақ жаялық 0,7м х 0,8м, ауд. 42 г/м кв. - 1 дана 2. Жиегі жабысқақ жаялық 2,0м х 1,4м, ауд. 42 г/м кв. - 1 дана 3. Көп қабатты жаялық 0,6м х 0,6м, ауд. 50 г/м кв. - 1 дана 4. Сүрткі 0,8м х 0,7м, ауд. 25 г/м кв. – 1 дана 5. Ақжайма 2,0м х 1,4м ауд. 25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Жиегі жабысқақ ақжайма 200см х 140см - 2 дана 2. Жиегі жабысқақ сүрткі 80см х 70см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Жиегі жабысқақ ақжайма 200см х 140см - 2 дана 2. Жиегі жабысқақ ақжайма 80см х 140см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бекіткіші бар қынап айнасы (Куско айнасы), стерильді, өлшемдері бар бір рет қолданылатын: S, M,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Полистиролдан дайындалған, сенімді бекіткішпен жабдықталған, бұл құралдың бекіту қалыптарының ауқымды диапазонын қамтамасыз етеді. Сақтау шарттары: құрғақ, жылытылатын бөлмеде сөрелерде қыздырғыш аспаптардан 1 метрден кем емес қашықтықта, - 5С-ден +30С-ге дейінгі температурада сақталуы тиіс.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пластмассадан жасалған (урогенитальді зонд), стерильді, бір реттік Фолькман қасығы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дайындалған. Сақтау шарттары: Құрғақ, жылытылатын бөлмеде, минус 5 С-тен плюс 30 С-ге дейінгі температурада сөрелерде, қыздырғыш аспаптардан 1 метрден кем емес қашықтықта, зиянды орталардан қорғалған жерлерде сақталуы тиіс.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FFP2 (клапансыз) резеңкелі, хирургиялық бетперде, қаптамада №2,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FFP2 (клапансыз) резеңкелі, хирургиялық бетперде, қаптамада №2, №25, трапециялық формада (23 см х 8 см х12,5см ±2 см). Бетперде жиегі қайырылған және желімделген. Бетперденің жоғарғы бөлігінде ~6 мм арақашықтықта материалына ұзындығы 11,5±1 см сым салынған. Ортасында ұзындығы 21,5±1 см дәнекерленген тұйық резеңкесі бар. Бетперденің сыртқы қабаты тығыздығы 25 г/м2 тоқылмаған материалдан тұрады, сүзгілерінің қорғаныс дәрежесі 92% полипропиленнен жасалған, Лонцет үлбірі және ішкі қабаты 35 г/м2 тоқылмаған материалдан жасалған.</w:t>
            </w:r>
          </w:p>
          <w:p>
            <w:pPr>
              <w:spacing w:after="20"/>
              <w:ind w:left="20"/>
              <w:jc w:val="both"/>
            </w:pPr>
            <w:r>
              <w:rPr>
                <w:rFonts w:ascii="Times New Roman"/>
                <w:b w:val="false"/>
                <w:i w:val="false"/>
                <w:color w:val="000000"/>
                <w:sz w:val="20"/>
              </w:rPr>
              <w:t>
Сақтау шарттары: құрғақ, жылытылатын бөлмеде 25°С-ден + 35°С-ге дейінгі t ° стеллаждарда, жылыту аспаптарынан 1 м кем емес қашықтықта, күн сәулесінің тікелей түсуінен қорғалған жерде сақтау қажет.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FFP1 (клапансыз) резеңкелі, хирургиялық бетперде, қаптамада №2,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№25, трапеция пішінді (23 см х 8 см х12,5 см ±2 см) қаптамадағы резеңкемен төрт қабатты сұйықтыққа қарсы Max Protection FFP1 (клапансыз) хирургиялық маскалар. Маскалардың шеттері оралып, желімделген. Масканың жоғарғы жағында ~6 мм қашықтықта материалға ұзындығы 11,5±1 см сым салынған. Ортасында ұзындығы 21,5±1 см дәнекерленген жабық резеңке бар. Маска тығыздығы 25 г/м2 тоқыма емес материалдың жоғарғы қабатынан, полипропиленнен 78% қорғаныс дәрежесі бар сүзгіден, Лонцет үлбірінен және тоқыма емес материалдың төменгі қабатынан 35 г/м2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сүзгісі бар, резеңкелі, үш қабатты "Dolce-Pharm" медициналық бетпердесі,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сүзгісі бар, резеңкелі, үш қабатты "Dolce-Pharm" медициналық бетпердесі, қаптамада №100, бір рет қолданылатын, тік бұрышты пішінде (18 см х 10 см ±2 см) ортасында қатпарланып бүктелген материал түріндегі үш нығыздалуы бар. Бетперденің жиегі бүктелген және желімделген. Бетперденің жоғарғы бөлігінде ~5 мм қашықтықта материалға ұзындығы 9±2 см сым салынған. Бетперденің екі бүйірінде, жоғарғы және төменгі бөлігінен резеңкемен ~5 мм қашықтықта ұзындығы 15-16 см тұйық резеңке дәнекерленген. Бетперденің сыртқы қабаты тығыздығы 20 г/м2 тоқылмаған материалдан, көмір сүзгілері және ішкі қабаты 20 г/м2 тоқылмаған материалдан тұрады. Сақтау шарттары: құрғақ, жылытылатын бөлмеде, - 25°С-ден + 35°С-ге дейінгі температурада, стеллаждарда, қыздырғыш аспаптарынан 1 м кем емес қашықтықта, агрессивті ортадан қорғалған жерде сақтау керек. Ылғалдығы 75% көп емес.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байланатын, резеңкелі Dolce-Pharm медициналық бетпердесі (ересектерге, балаларға) қаптамада №50,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байланатын, резеңкелі Dolce-Pharm медициналық бетпердесі (ересектерге, балаларға) қаптамада №50, №100, бір рет қолданылатын, тік бұрышты пішінде (18 см х 10 см ±2 см), (14,5 см?9,5 см±1 см) ортасында қатпарланып бүктелген материал түріндегі үш нығыздалуы бар. Бетперденің жиегі бүктелген және желімделген. Бетперденің жоғарғы бөлігінде ~5 мм қашықтықта материалға ұзындығы 9±2 см, 9±1 сым салынған. Бетперденің екі бүйірінде ені 1 см және ұзындығы 40-42 см бауда ұзындығы 15-16 см резеңке және ұзындығы 12-14 см резеңке дәнекерленген. Бетперденің сыртқы қабаты тығыздығы 20 г/м2 тоқылмаған материалдан, сүзгілері полипропиленнен және ішкі қабаты 20 г/м2 тоқылмаған материалдан тұрады Сақтау шарттары: құрғақ, жылытылатын бөлмеде, - 25 С-ден + 35 С-ге дейінгі температурада, стеллаждарда, қыздырғыш аспаптарынан 1 м кем емес қашықтықта, агрессивті ортадан қорғалған жерде сақтау керек.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байланатын, резеңкелі Dolce-Pharm медициналық бетпердесі (ересектерге, балаларға) қаптамада №50,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маскалар Dolce-Pharm үш қабатты байламдарда, резеңкемен (ересектер, балалар) №50, №100 қаптамада,бір рет қолданылатын, тікбұрышты пішінді (18 см х 10 см ±2 см), (14,5 смх9,5 см±1 см) ортасында гармошкамен бүгілген материал түрінде үш тығыздағыш бар. Маскалардың шеттері оралып, желімделген. Масканың жоғарғы жағында ~5 мм қашықтықта материалға 9±2 см, 9±1 сым салынған. Маскалардың бүйірлерінде ұзындығы 15-16 см, ені 1 см және ұзындығы 40-42 см және ұзындығы 12-14 см резеңке дәнекерленген. Маскалар тығыздығы 20 г/м2 тоқыма емес материалдың жоғарғы қабатынан, полипропилен сүзгісінен және тоқыма емес материалдың төменгі қабатынан 20 г/м2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несеп жинағыш. Номиналды сыйымдылығы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зәр жинағы-гипоаллергенді жабысқақ қабаты бар Полимерлі материалдан жасалған сөмке. Ылғалға төзімді гипоаллергенді жабысқақ қабат қатты адгезияны қамтамасыз етеді, бұл зәр жинағын мұқият және тез түзетуге мүмкіндік береді. Зәр жинағында көбік төсемі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Резеңкесі бар, хирургиялық төрт қабатты, сұйықтыққа қарсы Max Protection FFP2 бетперделері (клапанымен), қаптамада №2,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 , трапеция пішінді (23 см х 8 см х12,5 см ±2 см) қаптамадағы резеңкемен төрт қабатты сұйықтыққа қарсы Max Protection FFP2 (клапанды) хирургиялық маскалар. Маскалардың шеттері оралып, желімделген. Масканың жоғарғы жағында ~6 мм қашықтықта материалға ұзындығы 11,5±1 см сым салынған. Ортасында ұзындығы 21,5±1 см жабық резеңкелері бар. Маска тығыздығы 25 г/м2 тоқыма емес материалдың жоғарғы қабатынан, 92% полипропиленнен қорғаныс дәрежесі бар сүзгіден, Лонцет үлбірден және 35 г/м2 тоқыма емес материалдың төменгі қабатынан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төсек жабындарының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төсек жабындарының жиынтығы (жастық тысы 80*70см, ақжайма 200*160см, сейсеп 200*160см). Сақтау шарттары: құрғақ, жылытылатын орынжайда минус 50С-ден плюс 40С-ге дейінгі бөлме температурасында стеллаждарда, жылыту аспаптарынан 1 м кем емес қашықтықта, тікелей күн сәулелерінен қорғалған жерлерде сақталуы тиіс. Ылғалдылығы 75% артық емес.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ОЦМ FOB жедел-тесті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FOB жедел-тесті - нәжістегі жасырын қанды сапалы анықтауға арналған тест. Дәрігерлер бөлмесінде және зертханаларда жүргізілетін, пробиркадағы талдауға негізделген, нәжістегі жасырын қанды сапалы анықтауға арналған иммунохроматография және карта түріндегі жедел-талдау. Бұл тестті күнделікті медициналық тексерулерде, алғашқы тексерулерде, диспансерлік тексеруде қан кетуді анықтауда және тоқ ішек пен тік ішектің рентгеноскопиясында немесе кез келген ағзаның гастроинтестинальді қан кетулерінде пайдаланылу ұсынылады. ОЦМ FOB жедел-тестінің құрамында моноклональді анти-гемоглобинмен антиген-антидене кешені гемоглобиннің түрі бар адамның нәжісінде гемоглобинді анықтауға арналған иммунохроматографиялық тестті ұлғайтатын коллоидты алтын бар. Иммунноглобин G коллоидты алтын байланысқан төсемеде қосылады. Қоспа сынақ аумағына нитроцеллюлозалық жарғақшаға жылжуы тиіс, мұнда басқа иммобилизацияланған моноклональді анти-гемоглобин Иммунноглобин G бар, содан соң сэндвич типті байланыспен боялған түрін қалыптастырады (антигемоглобин G коллоидты алтын гемоглобин антигемоглобин Иммунноглобин G).Тест нәтижелері қандай да бір арнайы құралдың көмегінсіз көзбен шолу арқылы анықталған. Ендірілген сапаны бақылау - Гваяков сынамасымен салыстырғанда гемоглобинді анықтау бойынша дәлдігі жоғары - эндоскопиямен түзету* "Сезімталдығы - 100% "Спецификалығы - 99% - Нәтижесі 5-10 мин - Нәжістегі гемоглобинді анықтау үшін бір қадамдық талдауға арналған жинақ - Үлгіні алатын түтікті пайдалану: көп реттік үлгі алу қабілеті Әр құрылғы: алтынды қосуды қамтиды: моноклональді анти-гемоглобин (тышқанның) - коллоидты алтынды қосу. 0.25+\-0.05 мг. Тест желісі: моноклональді анти-гемоглобин (тышқанның) 0.4+\-0.08 мг. Бақылау желісі: поликлональді тышқанға қарсы IgG (ешкінің) 0.6+\-0.12 мг. Нитроцеллюлозалық жарғақша (25+\-0.5) мм*(4+\0.8)мм. Қосылыстарға арналған төсеме (7+\-1.4)мм*(4+\-0.8)мм. Үлгілерге арналған төсеме (28+\-3.6) мм*(4+\-0.8)мм. Әр түтік мыналарды қамтиды: Тритон Х-100, 0.8%. Трис-НС1 (100мМ), 2 мл. натрий азиді 0.1%. Сақтау температурасы 2°С~28°С. Бөлме температурасында (2-28°С). Құрғақ жерде сақтау керек. Қаптамасының құрамында: -Тестілік құрылғы, -Қолдану жөніндегі нұсқаулық - сынамаға арналған түтік, соның ішінде талдауды сұйылтқыш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 операция жасау үшін тоқылмаған матадан жасалған стерильді, бір рет қолданылатын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1.Құралдар үстеліне біріктірілген қаптама,145 х 80 см тоқылмаған матадан дайындалған - 1 дана</w:t>
            </w:r>
          </w:p>
          <w:p>
            <w:pPr>
              <w:spacing w:after="20"/>
              <w:ind w:left="20"/>
              <w:jc w:val="both"/>
            </w:pPr>
            <w:r>
              <w:rPr>
                <w:rFonts w:ascii="Times New Roman"/>
                <w:b w:val="false"/>
                <w:i w:val="false"/>
                <w:color w:val="000000"/>
                <w:sz w:val="20"/>
              </w:rPr>
              <w:t>
2.Операциялық үстелге ақжайма, 160 х 190 см тоқылмаған матадан дайындалған-1 дана</w:t>
            </w:r>
          </w:p>
          <w:p>
            <w:pPr>
              <w:spacing w:after="20"/>
              <w:ind w:left="20"/>
              <w:jc w:val="both"/>
            </w:pPr>
            <w:r>
              <w:rPr>
                <w:rFonts w:ascii="Times New Roman"/>
                <w:b w:val="false"/>
                <w:i w:val="false"/>
                <w:color w:val="000000"/>
                <w:sz w:val="20"/>
              </w:rPr>
              <w:t>
3.Ақжайма 160 х 190 см тоқылмаған матадан дайындалған-1дана.</w:t>
            </w:r>
          </w:p>
          <w:p>
            <w:pPr>
              <w:spacing w:after="20"/>
              <w:ind w:left="20"/>
              <w:jc w:val="both"/>
            </w:pPr>
            <w:r>
              <w:rPr>
                <w:rFonts w:ascii="Times New Roman"/>
                <w:b w:val="false"/>
                <w:i w:val="false"/>
                <w:color w:val="000000"/>
                <w:sz w:val="20"/>
              </w:rPr>
              <w:t>
4.Дефибрилляторға арналған қап, 35 х 30 см тоқылмаған матадан дайындалған-1дана</w:t>
            </w:r>
          </w:p>
          <w:p>
            <w:pPr>
              <w:spacing w:after="20"/>
              <w:ind w:left="20"/>
              <w:jc w:val="both"/>
            </w:pPr>
            <w:r>
              <w:rPr>
                <w:rFonts w:ascii="Times New Roman"/>
                <w:b w:val="false"/>
                <w:i w:val="false"/>
                <w:color w:val="000000"/>
                <w:sz w:val="20"/>
              </w:rPr>
              <w:t>
5.Торакальді ақжайма тесігі 40 х 32 см, инцизионды үлбірі бар 330х300/200 см, тоқылмаған материалдан дайындалған - 1 дана</w:t>
            </w:r>
          </w:p>
          <w:p>
            <w:pPr>
              <w:spacing w:after="20"/>
              <w:ind w:left="20"/>
              <w:jc w:val="both"/>
            </w:pPr>
            <w:r>
              <w:rPr>
                <w:rFonts w:ascii="Times New Roman"/>
                <w:b w:val="false"/>
                <w:i w:val="false"/>
                <w:color w:val="000000"/>
                <w:sz w:val="20"/>
              </w:rPr>
              <w:t>
6.Бауға арналған ұстатқыш 30 х 3 см - 2 дана</w:t>
            </w:r>
          </w:p>
          <w:p>
            <w:pPr>
              <w:spacing w:after="20"/>
              <w:ind w:left="20"/>
              <w:jc w:val="both"/>
            </w:pPr>
            <w:r>
              <w:rPr>
                <w:rFonts w:ascii="Times New Roman"/>
                <w:b w:val="false"/>
                <w:i w:val="false"/>
                <w:color w:val="000000"/>
                <w:sz w:val="20"/>
              </w:rPr>
              <w:t>
7.Операциялық лента, 50 х 10 см тоқылмаған матадан дайындалған - 2 дана</w:t>
            </w:r>
          </w:p>
          <w:p>
            <w:pPr>
              <w:spacing w:after="20"/>
              <w:ind w:left="20"/>
              <w:jc w:val="both"/>
            </w:pPr>
            <w:r>
              <w:rPr>
                <w:rFonts w:ascii="Times New Roman"/>
                <w:b w:val="false"/>
                <w:i w:val="false"/>
                <w:color w:val="000000"/>
                <w:sz w:val="20"/>
              </w:rPr>
              <w:t>
8.Гениталий үшін адгезивті қабатпен жабынды 70х80 см қаптама - 1 дана</w:t>
            </w:r>
          </w:p>
          <w:p>
            <w:pPr>
              <w:spacing w:after="20"/>
              <w:ind w:left="20"/>
              <w:jc w:val="both"/>
            </w:pPr>
            <w:r>
              <w:rPr>
                <w:rFonts w:ascii="Times New Roman"/>
                <w:b w:val="false"/>
                <w:i w:val="false"/>
                <w:color w:val="000000"/>
                <w:sz w:val="20"/>
              </w:rPr>
              <w:t>
9.Сіңіргіш қағаз сүрткі 22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имплантацияға арналған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дайындалған тесігі бар ақжайма 100x160 см - 1 дана</w:t>
            </w:r>
          </w:p>
          <w:p>
            <w:pPr>
              <w:spacing w:after="20"/>
              <w:ind w:left="20"/>
              <w:jc w:val="both"/>
            </w:pPr>
            <w:r>
              <w:rPr>
                <w:rFonts w:ascii="Times New Roman"/>
                <w:b w:val="false"/>
                <w:i w:val="false"/>
                <w:color w:val="000000"/>
                <w:sz w:val="20"/>
              </w:rPr>
              <w:t>
2.Тоқылмаған материалдан дайындалған сіңіретін сүрткі 80x70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Жартышарлық операция жасау үшін тоқылмаған матадан жасалған стерильді, бір рет қолданылатын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матадан (немесе полиэтилен үлбірден) дайындалған шеттері жабысқақ 55 ? 65/55см қабылдағыш - қалта - 1 дана</w:t>
            </w:r>
          </w:p>
          <w:p>
            <w:pPr>
              <w:spacing w:after="20"/>
              <w:ind w:left="20"/>
              <w:jc w:val="both"/>
            </w:pPr>
            <w:r>
              <w:rPr>
                <w:rFonts w:ascii="Times New Roman"/>
                <w:b w:val="false"/>
                <w:i w:val="false"/>
                <w:color w:val="000000"/>
                <w:sz w:val="20"/>
              </w:rPr>
              <w:t>
2.Диаметрі 60 см қорғағыш қаптама тоқылмаған матадан дайындалған (немесе полиэтиленді үлбір) -1дана</w:t>
            </w:r>
          </w:p>
          <w:p>
            <w:pPr>
              <w:spacing w:after="20"/>
              <w:ind w:left="20"/>
              <w:jc w:val="both"/>
            </w:pPr>
            <w:r>
              <w:rPr>
                <w:rFonts w:ascii="Times New Roman"/>
                <w:b w:val="false"/>
                <w:i w:val="false"/>
                <w:color w:val="000000"/>
                <w:sz w:val="20"/>
              </w:rPr>
              <w:t>
3.Тілігі бар адгезивті ақжайма, тоқылмаған матадан дайындалған, өлшемі 160 х 140 см - 1 дана</w:t>
            </w:r>
          </w:p>
          <w:p>
            <w:pPr>
              <w:spacing w:after="20"/>
              <w:ind w:left="20"/>
              <w:jc w:val="both"/>
            </w:pPr>
            <w:r>
              <w:rPr>
                <w:rFonts w:ascii="Times New Roman"/>
                <w:b w:val="false"/>
                <w:i w:val="false"/>
                <w:color w:val="000000"/>
                <w:sz w:val="20"/>
              </w:rPr>
              <w:t>
4.Шеттері адгезивті ақжайма, тоқылмаған матадан дайындалған 210 х 160 см - 1 дана</w:t>
            </w:r>
          </w:p>
          <w:p>
            <w:pPr>
              <w:spacing w:after="20"/>
              <w:ind w:left="20"/>
              <w:jc w:val="both"/>
            </w:pPr>
            <w:r>
              <w:rPr>
                <w:rFonts w:ascii="Times New Roman"/>
                <w:b w:val="false"/>
                <w:i w:val="false"/>
                <w:color w:val="000000"/>
                <w:sz w:val="20"/>
              </w:rPr>
              <w:t>
5.Сіңіргіш сүрткі тоқылмаған матадан дайындалған 2 2 *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 жасау үшін тоқылмаған матадан жасалған стерильді, бір рет қолданылатын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1.Операциялық үстелге ақжайма, 190 * 160 см-1дана</w:t>
            </w:r>
          </w:p>
          <w:p>
            <w:pPr>
              <w:spacing w:after="20"/>
              <w:ind w:left="20"/>
              <w:jc w:val="both"/>
            </w:pPr>
            <w:r>
              <w:rPr>
                <w:rFonts w:ascii="Times New Roman"/>
                <w:b w:val="false"/>
                <w:i w:val="false"/>
                <w:color w:val="000000"/>
                <w:sz w:val="20"/>
              </w:rPr>
              <w:t>
2.Адгезивті шеті бар ақжайма, 90 х 80 см тоқылмаған матадан дайындалған - 1 дана</w:t>
            </w:r>
          </w:p>
          <w:p>
            <w:pPr>
              <w:spacing w:after="20"/>
              <w:ind w:left="20"/>
              <w:jc w:val="both"/>
            </w:pPr>
            <w:r>
              <w:rPr>
                <w:rFonts w:ascii="Times New Roman"/>
                <w:b w:val="false"/>
                <w:i w:val="false"/>
                <w:color w:val="000000"/>
                <w:sz w:val="20"/>
              </w:rPr>
              <w:t>
3.7 х 40 см тілігі және адгезивті шеті бар ақжайма 160 х 100 см тоқылмаған матадан дайындалған - 1 дана</w:t>
            </w:r>
          </w:p>
          <w:p>
            <w:pPr>
              <w:spacing w:after="20"/>
              <w:ind w:left="20"/>
              <w:jc w:val="both"/>
            </w:pPr>
            <w:r>
              <w:rPr>
                <w:rFonts w:ascii="Times New Roman"/>
                <w:b w:val="false"/>
                <w:i w:val="false"/>
                <w:color w:val="000000"/>
                <w:sz w:val="20"/>
              </w:rPr>
              <w:t>
4.Құралдар үстеліне ылғал өткізбейтін қаптама,145 х 80 см тоқылмаған матадан дайындалған - 1 дана</w:t>
            </w:r>
          </w:p>
          <w:p>
            <w:pPr>
              <w:spacing w:after="20"/>
              <w:ind w:left="20"/>
              <w:jc w:val="both"/>
            </w:pPr>
            <w:r>
              <w:rPr>
                <w:rFonts w:ascii="Times New Roman"/>
                <w:b w:val="false"/>
                <w:i w:val="false"/>
                <w:color w:val="000000"/>
                <w:sz w:val="20"/>
              </w:rPr>
              <w:t>
5.Операциялық лента, 50 х 10 см тоқылмаған матадан дайындалған - 1 дана</w:t>
            </w:r>
          </w:p>
          <w:p>
            <w:pPr>
              <w:spacing w:after="20"/>
              <w:ind w:left="20"/>
              <w:jc w:val="both"/>
            </w:pPr>
            <w:r>
              <w:rPr>
                <w:rFonts w:ascii="Times New Roman"/>
                <w:b w:val="false"/>
                <w:i w:val="false"/>
                <w:color w:val="000000"/>
                <w:sz w:val="20"/>
              </w:rPr>
              <w:t>
6.Сіңіргіш қағаз сүрткі 22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парадонтологиялық операцияға арналған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дайындалған сопақ 7x10 см тесігі бар сүрткі 80x50 см - 1 дана</w:t>
            </w:r>
          </w:p>
          <w:p>
            <w:pPr>
              <w:spacing w:after="20"/>
              <w:ind w:left="20"/>
              <w:jc w:val="both"/>
            </w:pPr>
            <w:r>
              <w:rPr>
                <w:rFonts w:ascii="Times New Roman"/>
                <w:b w:val="false"/>
                <w:i w:val="false"/>
                <w:color w:val="000000"/>
                <w:sz w:val="20"/>
              </w:rPr>
              <w:t>
2.Тоқылмаған материалдан дайындалған сіңіретін сүрткі 80x50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емделушіні қабылдауға арналған №1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дайындалған резеңкесі бар үш қабатты бетперде - 1 дана</w:t>
            </w:r>
          </w:p>
          <w:p>
            <w:pPr>
              <w:spacing w:after="20"/>
              <w:ind w:left="20"/>
              <w:jc w:val="both"/>
            </w:pPr>
            <w:r>
              <w:rPr>
                <w:rFonts w:ascii="Times New Roman"/>
                <w:b w:val="false"/>
                <w:i w:val="false"/>
                <w:color w:val="000000"/>
                <w:sz w:val="20"/>
              </w:rPr>
              <w:t>
2.Тоқылмаған материалдан дайындалған хирургиялық жабын 80x70 см - 1 дана</w:t>
            </w:r>
          </w:p>
          <w:p>
            <w:pPr>
              <w:spacing w:after="20"/>
              <w:ind w:left="20"/>
              <w:jc w:val="both"/>
            </w:pPr>
            <w:r>
              <w:rPr>
                <w:rFonts w:ascii="Times New Roman"/>
                <w:b w:val="false"/>
                <w:i w:val="false"/>
                <w:color w:val="000000"/>
                <w:sz w:val="20"/>
              </w:rPr>
              <w:t>
3.Тоқылмаған материалдан дайындалған стоматологиялық креслоның бас қойғышы 20x19 см-1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емделушіні қабылдауға арналған №2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дайындалған резеңкесі бар үш қабатты бетперде - 1 дана</w:t>
            </w:r>
          </w:p>
          <w:p>
            <w:pPr>
              <w:spacing w:after="20"/>
              <w:ind w:left="20"/>
              <w:jc w:val="both"/>
            </w:pPr>
            <w:r>
              <w:rPr>
                <w:rFonts w:ascii="Times New Roman"/>
                <w:b w:val="false"/>
                <w:i w:val="false"/>
                <w:color w:val="000000"/>
                <w:sz w:val="20"/>
              </w:rPr>
              <w:t>
2.Тоқылмаған материалдан дайындалған стоматологиялық креслоның бас қойғышы 20x19 см-1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ұстатқыш боялмаған, жартылай мөлдір болып табылады. Пропиленнен дайындалған. Венадан қан алу барысында ине мен пробирканы бекітуге арналған. Сенімді бекіту үшін инені қатты бекітуді қамтамасыз етеді және венепункция кезінде иненің босап кетуін болдырмайды. Стерильді емес. Ине ұстатқыш қан алу жүйесінің құрамдас бөлігі болып табылады. Ұзындығы – 51,7 мм., Салмағы – 2,4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ине ұстатқыш боялмаған, жартылай мөлдір болып табылады. Пропиленнен дайындалған. Венадан қан алу барысында ине мен пробирканы бекітуге арналған. Сенімді бекіту үшін инені қатты бекітуді қамтамасыз етеді және венепункция кезінде иненің босап кетуін болдырмайды. Стерильді емес. Ине ұстатқыш қан алу жүйесінің құрамдас бөлігі болып табылады. Ұзындығы – 51,7 мм., Салмағы – 2,4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УДЗ-ға арналған стерильді, бір рет қолданылатын, тоқылмаған материалдан жасалған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1.Операцияға арналған ақжайма 160 х 190 см, тоқылмаған материалдан дайындалған – 1 дана</w:t>
            </w:r>
          </w:p>
          <w:p>
            <w:pPr>
              <w:spacing w:after="20"/>
              <w:ind w:left="20"/>
              <w:jc w:val="both"/>
            </w:pPr>
            <w:r>
              <w:rPr>
                <w:rFonts w:ascii="Times New Roman"/>
                <w:b w:val="false"/>
                <w:i w:val="false"/>
                <w:color w:val="000000"/>
                <w:sz w:val="20"/>
              </w:rPr>
              <w:t>
2.Диагностикалық қолғаптар, латекстен дайындалған – 1 жұп</w:t>
            </w:r>
          </w:p>
          <w:p>
            <w:pPr>
              <w:spacing w:after="20"/>
              <w:ind w:left="20"/>
              <w:jc w:val="both"/>
            </w:pPr>
            <w:r>
              <w:rPr>
                <w:rFonts w:ascii="Times New Roman"/>
                <w:b w:val="false"/>
                <w:i w:val="false"/>
                <w:color w:val="000000"/>
                <w:sz w:val="20"/>
              </w:rPr>
              <w:t>
3.Үш қабатты бетперде, тоқылмаған материалдан дайындалған – 1 дана</w:t>
            </w:r>
          </w:p>
          <w:p>
            <w:pPr>
              <w:spacing w:after="20"/>
              <w:ind w:left="20"/>
              <w:jc w:val="both"/>
            </w:pPr>
            <w:r>
              <w:rPr>
                <w:rFonts w:ascii="Times New Roman"/>
                <w:b w:val="false"/>
                <w:i w:val="false"/>
                <w:color w:val="000000"/>
                <w:sz w:val="20"/>
              </w:rPr>
              <w:t>
4.Бахиллалар, тоқылмаған материалдан дайындалған – 1 жұп</w:t>
            </w:r>
          </w:p>
          <w:p>
            <w:pPr>
              <w:spacing w:after="20"/>
              <w:ind w:left="20"/>
              <w:jc w:val="both"/>
            </w:pPr>
            <w:r>
              <w:rPr>
                <w:rFonts w:ascii="Times New Roman"/>
                <w:b w:val="false"/>
                <w:i w:val="false"/>
                <w:color w:val="000000"/>
                <w:sz w:val="20"/>
              </w:rPr>
              <w:t>
5.Трансвагинальді, ректальді қап, латекстен дайындалған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құрал-саймандардың стерильді, бір рет қолданылатын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1.Үш қабатты бетперде, тоқылмаған материалдан дайындалған – 1 дана</w:t>
            </w:r>
          </w:p>
          <w:p>
            <w:pPr>
              <w:spacing w:after="20"/>
              <w:ind w:left="20"/>
              <w:jc w:val="both"/>
            </w:pPr>
            <w:r>
              <w:rPr>
                <w:rFonts w:ascii="Times New Roman"/>
                <w:b w:val="false"/>
                <w:i w:val="false"/>
                <w:color w:val="000000"/>
                <w:sz w:val="20"/>
              </w:rPr>
              <w:t>
2.Құлаққа арналған шүңгіме, полимерден дайындалған – 2 дана</w:t>
            </w:r>
          </w:p>
          <w:p>
            <w:pPr>
              <w:spacing w:after="20"/>
              <w:ind w:left="20"/>
              <w:jc w:val="both"/>
            </w:pPr>
            <w:r>
              <w:rPr>
                <w:rFonts w:ascii="Times New Roman"/>
                <w:b w:val="false"/>
                <w:i w:val="false"/>
                <w:color w:val="000000"/>
                <w:sz w:val="20"/>
              </w:rPr>
              <w:t>
3.Тілге арналған қалақша, полимерден дайындалған –1 дана</w:t>
            </w:r>
          </w:p>
          <w:p>
            <w:pPr>
              <w:spacing w:after="20"/>
              <w:ind w:left="20"/>
              <w:jc w:val="both"/>
            </w:pPr>
            <w:r>
              <w:rPr>
                <w:rFonts w:ascii="Times New Roman"/>
                <w:b w:val="false"/>
                <w:i w:val="false"/>
                <w:color w:val="000000"/>
                <w:sz w:val="20"/>
              </w:rPr>
              <w:t>
4.Мұрынға арналған айна, полимерден дайындалған – 1 дана</w:t>
            </w:r>
          </w:p>
          <w:p>
            <w:pPr>
              <w:spacing w:after="20"/>
              <w:ind w:left="20"/>
              <w:jc w:val="both"/>
            </w:pPr>
            <w:r>
              <w:rPr>
                <w:rFonts w:ascii="Times New Roman"/>
                <w:b w:val="false"/>
                <w:i w:val="false"/>
                <w:color w:val="000000"/>
                <w:sz w:val="20"/>
              </w:rPr>
              <w:t>
5.Пинцет, полимерден дайындалған – 1 дана</w:t>
            </w:r>
          </w:p>
          <w:p>
            <w:pPr>
              <w:spacing w:after="20"/>
              <w:ind w:left="20"/>
              <w:jc w:val="both"/>
            </w:pPr>
            <w:r>
              <w:rPr>
                <w:rFonts w:ascii="Times New Roman"/>
                <w:b w:val="false"/>
                <w:i w:val="false"/>
                <w:color w:val="000000"/>
                <w:sz w:val="20"/>
              </w:rPr>
              <w:t>
6.Диагностикалық қолғаптар, латекстен дайындалған – 1 жұп</w:t>
            </w:r>
          </w:p>
          <w:p>
            <w:pPr>
              <w:spacing w:after="20"/>
              <w:ind w:left="20"/>
              <w:jc w:val="both"/>
            </w:pPr>
            <w:r>
              <w:rPr>
                <w:rFonts w:ascii="Times New Roman"/>
                <w:b w:val="false"/>
                <w:i w:val="false"/>
                <w:color w:val="000000"/>
                <w:sz w:val="20"/>
              </w:rPr>
              <w:t>
7.Астауша, полимерден дайындалған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жаңа туған балаға арналған тоқылмаған матадан дайындалған бір рет қолданылатын стерильді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матадан дайындалған 80 х 90 см сүрткі - 2 дана</w:t>
            </w:r>
          </w:p>
          <w:p>
            <w:pPr>
              <w:spacing w:after="20"/>
              <w:ind w:left="20"/>
              <w:jc w:val="both"/>
            </w:pPr>
            <w:r>
              <w:rPr>
                <w:rFonts w:ascii="Times New Roman"/>
                <w:b w:val="false"/>
                <w:i w:val="false"/>
                <w:color w:val="000000"/>
                <w:sz w:val="20"/>
              </w:rPr>
              <w:t>
2.Тоқылмаған матадан дайындалған сіңіргіш 60 х 60 см төсеуіш жаялық – 1 дана</w:t>
            </w:r>
          </w:p>
          <w:p>
            <w:pPr>
              <w:spacing w:after="20"/>
              <w:ind w:left="20"/>
              <w:jc w:val="both"/>
            </w:pPr>
            <w:r>
              <w:rPr>
                <w:rFonts w:ascii="Times New Roman"/>
                <w:b w:val="false"/>
                <w:i w:val="false"/>
                <w:color w:val="000000"/>
                <w:sz w:val="20"/>
              </w:rPr>
              <w:t>
3.Полимерден дайындалған идентификациялауға арналған білезік - 1 дана</w:t>
            </w:r>
          </w:p>
          <w:p>
            <w:pPr>
              <w:spacing w:after="20"/>
              <w:ind w:left="20"/>
              <w:jc w:val="both"/>
            </w:pPr>
            <w:r>
              <w:rPr>
                <w:rFonts w:ascii="Times New Roman"/>
                <w:b w:val="false"/>
                <w:i w:val="false"/>
                <w:color w:val="000000"/>
                <w:sz w:val="20"/>
              </w:rPr>
              <w:t>
4.Полимерден дайындалған кіндікке арналған қысқыш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жүргізуге арналған, стерильді, бір рет қолданылатын, тоқылмаған материалдан жасалған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1.Операцияға арналған ақжайма 160 * 190 см, тоқылмаған материалдан дайындалған – 1 дана</w:t>
            </w:r>
          </w:p>
          <w:p>
            <w:pPr>
              <w:spacing w:after="20"/>
              <w:ind w:left="20"/>
              <w:jc w:val="both"/>
            </w:pPr>
            <w:r>
              <w:rPr>
                <w:rFonts w:ascii="Times New Roman"/>
                <w:b w:val="false"/>
                <w:i w:val="false"/>
                <w:color w:val="000000"/>
                <w:sz w:val="20"/>
              </w:rPr>
              <w:t>
2.Үш қабатты бетперде, тоқылмаған материалдан дайындалған – 1 дана</w:t>
            </w:r>
          </w:p>
          <w:p>
            <w:pPr>
              <w:spacing w:after="20"/>
              <w:ind w:left="20"/>
              <w:jc w:val="both"/>
            </w:pPr>
            <w:r>
              <w:rPr>
                <w:rFonts w:ascii="Times New Roman"/>
                <w:b w:val="false"/>
                <w:i w:val="false"/>
                <w:color w:val="000000"/>
                <w:sz w:val="20"/>
              </w:rPr>
              <w:t>
3.Халат, тоқылмаған материалдан дайындалған – 1 дана</w:t>
            </w:r>
          </w:p>
          <w:p>
            <w:pPr>
              <w:spacing w:after="20"/>
              <w:ind w:left="20"/>
              <w:jc w:val="both"/>
            </w:pPr>
            <w:r>
              <w:rPr>
                <w:rFonts w:ascii="Times New Roman"/>
                <w:b w:val="false"/>
                <w:i w:val="false"/>
                <w:color w:val="000000"/>
                <w:sz w:val="20"/>
              </w:rPr>
              <w:t>
4Астауша, полимерден дайындалған – 1 дана</w:t>
            </w:r>
          </w:p>
          <w:p>
            <w:pPr>
              <w:spacing w:after="20"/>
              <w:ind w:left="20"/>
              <w:jc w:val="both"/>
            </w:pPr>
            <w:r>
              <w:rPr>
                <w:rFonts w:ascii="Times New Roman"/>
                <w:b w:val="false"/>
                <w:i w:val="false"/>
                <w:color w:val="000000"/>
                <w:sz w:val="20"/>
              </w:rPr>
              <w:t>
5.Пинцет, полимерден дайындалған – 1 дана.</w:t>
            </w:r>
          </w:p>
          <w:p>
            <w:pPr>
              <w:spacing w:after="20"/>
              <w:ind w:left="20"/>
              <w:jc w:val="both"/>
            </w:pPr>
            <w:r>
              <w:rPr>
                <w:rFonts w:ascii="Times New Roman"/>
                <w:b w:val="false"/>
                <w:i w:val="false"/>
                <w:color w:val="000000"/>
                <w:sz w:val="20"/>
              </w:rPr>
              <w:t>
6.Диагностикалық қолғаптар, латекстен дайындалған –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Кардиохирургияға арналған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Кардиохирургияға арналған бір рет қолданылатын стерильді "Dolce-Pharm" жиынтығы Сақтау шарттары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"Dolce-Pharm" ламинатталған алжапқышы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"Dolce-Pharm" ламинатталған алжапқышы Сақтау шарттары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Стенттеуге арналған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Стенттеуге арналған бір рет қолданылатын стерильді "Dolce-Pharm" жиынтығы.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 Жарамдылық мерзімі өткеннен кейін қолдануға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тоқылмаған материалдан жасалған,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тоқылмаған материалдан жасалған, бір рет қолданылатын стерильді "Dolce-Pharm" жиынтығы Сақтау шарттары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тоқылмаған материалдан жасалған,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тоқылмаған материалдан жасалған, бір рет қолданылатын стерильді "Dolce-Pharm" жиынтығы Сақтау шарттары: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тоқылмаған материалдан дайындалған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тоқылмаған материалдан дайындалған бір рет қолданылатын стерильді "Dolce-Pharm" жиынтығы Сақтау шарттары: Құрғақ бөлмеде - 5°С-ден + 35°С-ге дейінгі температурада сөрелерде немесе жылытқыш аспаптардан 1 метрден кем емес қашықтықта тұғырларда, тікелей күн сәулесінен қорғалған жерде сақтау керек. Ылғалдылығы 80 % аспайды.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түсікке арналған бір рет қолданылатын стерильді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матадан дайындалған 160х 190 см операциялық ақжайма -1 дана</w:t>
            </w:r>
          </w:p>
          <w:p>
            <w:pPr>
              <w:spacing w:after="20"/>
              <w:ind w:left="20"/>
              <w:jc w:val="both"/>
            </w:pPr>
            <w:r>
              <w:rPr>
                <w:rFonts w:ascii="Times New Roman"/>
                <w:b w:val="false"/>
                <w:i w:val="false"/>
                <w:color w:val="000000"/>
                <w:sz w:val="20"/>
              </w:rPr>
              <w:t>
2.Тоқылмаған матадан дайындалған үш қабатты сіңіргіш 60 х 60 см төсеуіш-жаялық – 1 дана</w:t>
            </w:r>
          </w:p>
          <w:p>
            <w:pPr>
              <w:spacing w:after="20"/>
              <w:ind w:left="20"/>
              <w:jc w:val="both"/>
            </w:pPr>
            <w:r>
              <w:rPr>
                <w:rFonts w:ascii="Times New Roman"/>
                <w:b w:val="false"/>
                <w:i w:val="false"/>
                <w:color w:val="000000"/>
                <w:sz w:val="20"/>
              </w:rPr>
              <w:t>
3.Сіңіргіш 22 х 23 см қағаз сүрткі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арналған, стерильді, бір рет қолданылатын, тоқылмаған материалдан жасалған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1.Операцияға арналған ақжайма 160 х 190 см, тоқылмаған материалдан дайындалған – 1 дана</w:t>
            </w:r>
          </w:p>
          <w:p>
            <w:pPr>
              <w:spacing w:after="20"/>
              <w:ind w:left="20"/>
              <w:jc w:val="both"/>
            </w:pPr>
            <w:r>
              <w:rPr>
                <w:rFonts w:ascii="Times New Roman"/>
                <w:b w:val="false"/>
                <w:i w:val="false"/>
                <w:color w:val="000000"/>
                <w:sz w:val="20"/>
              </w:rPr>
              <w:t>
2.Зонд, полимерден дайындалған – 1 дана</w:t>
            </w:r>
          </w:p>
          <w:p>
            <w:pPr>
              <w:spacing w:after="20"/>
              <w:ind w:left="20"/>
              <w:jc w:val="both"/>
            </w:pPr>
            <w:r>
              <w:rPr>
                <w:rFonts w:ascii="Times New Roman"/>
                <w:b w:val="false"/>
                <w:i w:val="false"/>
                <w:color w:val="000000"/>
                <w:sz w:val="20"/>
              </w:rPr>
              <w:t>
3.Үш қабатты бетперде, тоқылмаған материалдан дайындалған – 1 дана</w:t>
            </w:r>
          </w:p>
          <w:p>
            <w:pPr>
              <w:spacing w:after="20"/>
              <w:ind w:left="20"/>
              <w:jc w:val="both"/>
            </w:pPr>
            <w:r>
              <w:rPr>
                <w:rFonts w:ascii="Times New Roman"/>
                <w:b w:val="false"/>
                <w:i w:val="false"/>
                <w:color w:val="000000"/>
                <w:sz w:val="20"/>
              </w:rPr>
              <w:t>
4.Алжапқыш, ламинцияланған материалдан дайындалған – 1 дана</w:t>
            </w:r>
          </w:p>
          <w:p>
            <w:pPr>
              <w:spacing w:after="20"/>
              <w:ind w:left="20"/>
              <w:jc w:val="both"/>
            </w:pPr>
            <w:r>
              <w:rPr>
                <w:rFonts w:ascii="Times New Roman"/>
                <w:b w:val="false"/>
                <w:i w:val="false"/>
                <w:color w:val="000000"/>
                <w:sz w:val="20"/>
              </w:rPr>
              <w:t>
5.Диагностикалық қолғаптар, латекстен дайындалған – 1 жұп</w:t>
            </w:r>
          </w:p>
          <w:p>
            <w:pPr>
              <w:spacing w:after="20"/>
              <w:ind w:left="20"/>
              <w:jc w:val="both"/>
            </w:pPr>
            <w:r>
              <w:rPr>
                <w:rFonts w:ascii="Times New Roman"/>
                <w:b w:val="false"/>
                <w:i w:val="false"/>
                <w:color w:val="000000"/>
                <w:sz w:val="20"/>
              </w:rPr>
              <w:t>
6.Ерінтартқыш, полимерден дайындалған – 1 дана</w:t>
            </w:r>
          </w:p>
          <w:p>
            <w:pPr>
              <w:spacing w:after="20"/>
              <w:ind w:left="20"/>
              <w:jc w:val="both"/>
            </w:pPr>
            <w:r>
              <w:rPr>
                <w:rFonts w:ascii="Times New Roman"/>
                <w:b w:val="false"/>
                <w:i w:val="false"/>
                <w:color w:val="000000"/>
                <w:sz w:val="20"/>
              </w:rPr>
              <w:t>
7.Астауша, полимерден дайындалған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қорғанысқа арналған тоқылмаған материалдан жасалған, бір рет қолданылатын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1.Ламинацияланған алжапқыш -1 дана</w:t>
            </w:r>
          </w:p>
          <w:p>
            <w:pPr>
              <w:spacing w:after="20"/>
              <w:ind w:left="20"/>
              <w:jc w:val="both"/>
            </w:pPr>
            <w:r>
              <w:rPr>
                <w:rFonts w:ascii="Times New Roman"/>
                <w:b w:val="false"/>
                <w:i w:val="false"/>
                <w:color w:val="000000"/>
                <w:sz w:val="20"/>
              </w:rPr>
              <w:t>
2.Тоқылмаған материалдан жасалған комбинезон - 1 дана</w:t>
            </w:r>
          </w:p>
          <w:p>
            <w:pPr>
              <w:spacing w:after="20"/>
              <w:ind w:left="20"/>
              <w:jc w:val="both"/>
            </w:pPr>
            <w:r>
              <w:rPr>
                <w:rFonts w:ascii="Times New Roman"/>
                <w:b w:val="false"/>
                <w:i w:val="false"/>
                <w:color w:val="000000"/>
                <w:sz w:val="20"/>
              </w:rPr>
              <w:t>
3.Тоқылмаған материалдан жасалған үшқабатты бетперде – 1 дана</w:t>
            </w:r>
          </w:p>
          <w:p>
            <w:pPr>
              <w:spacing w:after="20"/>
              <w:ind w:left="20"/>
              <w:jc w:val="both"/>
            </w:pPr>
            <w:r>
              <w:rPr>
                <w:rFonts w:ascii="Times New Roman"/>
                <w:b w:val="false"/>
                <w:i w:val="false"/>
                <w:color w:val="000000"/>
                <w:sz w:val="20"/>
              </w:rPr>
              <w:t>
4.Тоқылмаған материалдан жасалған биік бахилалар - 1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 тексеруге арналған стерильді, бір рет қолданылатын, тоқылмаған материалдан жасалған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1.Сүрткі 70 х 80 см, тоқылмаған материалдан дайындалған – 1 дана</w:t>
            </w:r>
          </w:p>
          <w:p>
            <w:pPr>
              <w:spacing w:after="20"/>
              <w:ind w:left="20"/>
              <w:jc w:val="both"/>
            </w:pPr>
            <w:r>
              <w:rPr>
                <w:rFonts w:ascii="Times New Roman"/>
                <w:b w:val="false"/>
                <w:i w:val="false"/>
                <w:color w:val="000000"/>
                <w:sz w:val="20"/>
              </w:rPr>
              <w:t>
2.Диагностикалық қолғаптар, латекстен дайындалған – 1 жұп</w:t>
            </w:r>
          </w:p>
          <w:p>
            <w:pPr>
              <w:spacing w:after="20"/>
              <w:ind w:left="20"/>
              <w:jc w:val="both"/>
            </w:pPr>
            <w:r>
              <w:rPr>
                <w:rFonts w:ascii="Times New Roman"/>
                <w:b w:val="false"/>
                <w:i w:val="false"/>
                <w:color w:val="000000"/>
                <w:sz w:val="20"/>
              </w:rPr>
              <w:t>
3.Трансвагинальді, ректальді қап, латекстен дайындалған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гинекологиялық бір реттік стерильді "Нәрия" бұйымдар жиынтығы - ГЖ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1.Сүрткі 0,8м х 0,7м ауд. 25 г/м кв. – 1 дана</w:t>
            </w:r>
          </w:p>
          <w:p>
            <w:pPr>
              <w:spacing w:after="20"/>
              <w:ind w:left="20"/>
              <w:jc w:val="both"/>
            </w:pPr>
            <w:r>
              <w:rPr>
                <w:rFonts w:ascii="Times New Roman"/>
                <w:b w:val="false"/>
                <w:i w:val="false"/>
                <w:color w:val="000000"/>
                <w:sz w:val="20"/>
              </w:rPr>
              <w:t>
2.Биік бахилалар ауд. 25 г/м кв. - 1 жұп</w:t>
            </w:r>
          </w:p>
          <w:p>
            <w:pPr>
              <w:spacing w:after="20"/>
              <w:ind w:left="20"/>
              <w:jc w:val="both"/>
            </w:pPr>
            <w:r>
              <w:rPr>
                <w:rFonts w:ascii="Times New Roman"/>
                <w:b w:val="false"/>
                <w:i w:val="false"/>
                <w:color w:val="000000"/>
                <w:sz w:val="20"/>
              </w:rPr>
              <w:t>
3.Үш қабатты медициналық бетперде - 1 дана</w:t>
            </w:r>
          </w:p>
          <w:p>
            <w:pPr>
              <w:spacing w:after="20"/>
              <w:ind w:left="20"/>
              <w:jc w:val="both"/>
            </w:pPr>
            <w:r>
              <w:rPr>
                <w:rFonts w:ascii="Times New Roman"/>
                <w:b w:val="false"/>
                <w:i w:val="false"/>
                <w:color w:val="000000"/>
                <w:sz w:val="20"/>
              </w:rPr>
              <w:t>
4.Берет қалпақ ауд. 18 г/м кв. - 1 дана</w:t>
            </w:r>
          </w:p>
          <w:p>
            <w:pPr>
              <w:spacing w:after="20"/>
              <w:ind w:left="20"/>
              <w:jc w:val="both"/>
            </w:pPr>
            <w:r>
              <w:rPr>
                <w:rFonts w:ascii="Times New Roman"/>
                <w:b w:val="false"/>
                <w:i w:val="false"/>
                <w:color w:val="000000"/>
                <w:sz w:val="20"/>
              </w:rPr>
              <w:t>
5.Бір реттік Куско айнасы (S,M,L) - 1 дана</w:t>
            </w:r>
          </w:p>
          <w:p>
            <w:pPr>
              <w:spacing w:after="20"/>
              <w:ind w:left="20"/>
              <w:jc w:val="both"/>
            </w:pPr>
            <w:r>
              <w:rPr>
                <w:rFonts w:ascii="Times New Roman"/>
                <w:b w:val="false"/>
                <w:i w:val="false"/>
                <w:color w:val="000000"/>
                <w:sz w:val="20"/>
              </w:rPr>
              <w:t>
6.Латекс қолғаптар - 1 жұп</w:t>
            </w:r>
          </w:p>
          <w:p>
            <w:pPr>
              <w:spacing w:after="20"/>
              <w:ind w:left="20"/>
              <w:jc w:val="both"/>
            </w:pPr>
            <w:r>
              <w:rPr>
                <w:rFonts w:ascii="Times New Roman"/>
                <w:b w:val="false"/>
                <w:i w:val="false"/>
                <w:color w:val="000000"/>
                <w:sz w:val="20"/>
              </w:rPr>
              <w:t>
7.Эйер шпателі – Фолькман қасығы- 1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Резеңкесі бар 3 қабатты "Нәрия" медициналық бетпердесі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2, 3, 4 қабатты тоқылмаған материалдан дайындалған. Бұйымның ортасында орналасқан үш қабат бетперденің бетке барынша қолайлы орналасуы үшін арналған. Жақсы жабысу және қорғау үшін мұрынға арналған ендірілген бекемдегіші, резеңке бекіткіш. Көлемді емес бір реттік бетперделер арасында ауа өткізгіштігі ең жоғары. Тек бір реттік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SPLINT-5 типті полиуретанды ортопедиялық "MARAI" шинасы, өлшемі 12,5 см х 75,0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5 типті "MARAI" ортопедиялық полиуретанды шиналардын ені 12,5±1,25 см және ұзындығы 75,0±7,5см. Төменгі тоқылмаған материал ақ түсті, қалыңдығы 3,18 ± 1,0 мм, ені 16,3 ± 1,6 см және ұзындығы 80,0 ± 8,0 см, зақымдалған дене бөлігінің тері қабатын қатпаған полиуретанды шайырдан қорғауға арналған. Жоғарғы тоқылмаған материал ақ түсті немесе жазуы және/немесе суреті бар ақ түсті, қалыңдығы 1,68±0,5мм, ені 16,6 ± 1,6 см және ұзындығы 80,0 ± 8,0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 Қаптамасы: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қаптама. Әрқайсысында дербес орамадағы 5 дана шина мен жиынтықталымдары бар топтық қаптама: - өлшемі 5,0 м х 10,0 см болатын дәкелі медициналық стерильді емес бинт - 5 дана.- стерильді емес бір рет қолданылатын медициналық қолғаптар - 5 жұп . SPLINT-5 типті, өлшемі 12,5см х 75,0см ортопедиялық шиналары бар, әрқайсысы 6 топтық қаптама (30 дана) және жиынтықталымдан тұратын көліктік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SPLINT-4 типті полиуретанды ортопедиялық "MARAI" шинасы, өлшемі 10,0 см х 75,0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4 типті "MARAI" ортопедиялық полиуретанды шиналардын ені 10,0±1,0 см және ұзындығы 75,0±7,5см. Төменгі тоқылмаған материал ақ түсті, қалыңдығы 3,18 ± 1,0 мм, ені 14,2 ± 1,4 см және ұзындығы 80,0 ± 8,0 см, зақымдалған дене бөлігінің тері қабатын қатпаған полиуретанды шайырдан қорғауға арналған. Жоғарғы тоқылмаған материал ақ түсті немесе жазуы және/немесе суреті бар ақ түсті, қалыңдығы 1,68±0,5мм, ені 14,5 ± 1,4 см және ұзындығы 80,0 ± 8,0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 Қаптамасы: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қаптама. Әрқайсысында дербес қаптамадағы 5 дана шина мен жиынтықталымдары бар топтық қаптама: - өлшемі 5,0 м х 10,0 см болатын дәкелі медициналық стерильді емес бинт - 5 дана. - стерильді емес бір рет қолданылатын медициналық қолғаптар - 5 жұп. SPLINT-4 типті, өлшемі 10,0см х 75,0см ортопедиялық шиналары бар, әрқайсысы 6 топтық қаптама (30 дана) және жиынтықталымдан тұратын көліктік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SPLINT-3 типті полиуретанды ортопедиялық "MARAI" шинасы, өлшемі 7,5 см х 87,5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3 типті "MARAI" ортопедиялық полиуретанды шиналардын ені 7,5±0,75 см және ұзындығы 87,5±8,7см. Төменгі тоқылмаған материал ақ түсті, қалыңдығы 3,18 ± 1,0 мм, ені 11,3 ± 1,0 см және ұзындығы 92,5 ± 9,0 см, зақымдалған дене бөлігінің тері қабатын қатпаған полиуретанды шайырдан қорғауға арналған. Жоғарғы тоқылмаған материал ақ түсті немесе жазуы және/немесе суреті бар ақ түсті, қалыңдығы 1,68±0,5мм, ені 11,6 ± 1,0 см және ұзындығы 92,5 ± 9,0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 Қаптамасы: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қаптама. Әрқайсысында дербес қаптамадағы 5 дана шина мен жиынтықталымдары бар топтық қаптама: - өлшемі 5,0 м х 10,0 см болатын дәкелі медициналық стерильді емес бинт - 5 дана.- стерильді емес бір рет қолданылатын медициналық қолғаптар - 5 жұп . SPLINT-3 типті, өлшемі 7,5см х 87,5см ортопедиялық шиналары бар, әрқайсысы 9 топтық қаптама (45 дана) және жиынтықталымдан тұратын көліктік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SPLINT-4 типті полиуретанды ортопедиялық "MARAI" шинасы, өлшемі 10,0 см х 37,5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4 типті "MARAI" ортопедиялық полиуретанды шиналардын ені 10,0±1,0 см және ұзындығы 37,5±3,7см. Төменгі тоқылмаған материал ақ түсті, қалыңдығы 3,18 ± 1,0 мм, ені 14,2 ± 1,4 см және ұзындығы 42,5 ± 4,0 см, зақымдалған дене бөлігінің тері қабатын қатпаған полиуретанды шайырдан қорғауға арналған. Жоғарғы тоқылмаған материал ақ түсті немесе жазуы және/немесе суреті бар ақ түсті, қалыңдығы 1,68±0,5мм, ені 14,5 ± 1,4 см және ұзындығы 42,5 ± 4,0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 Қаптамасы: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қаптама. Әрқайсысында дербес қаптамадағы 5 дана шина мен жиынтықталымдары бар топтық қаптама:- өлшемі 5,0 м х 10,0 см болатын дәкелі медициналық стерильді емес бинт - 5 дана.- стерильді емес бір рет қолданылатын медициналық қолғаптар - 5 жұп . SPLINT-4 типті, өлшемі 10,0см х 37,5см ортопедиялық шиналары бар, әрқайсысы 18 топтық қаптама (90 дана) және жиынтықталымдан тұратын көліктік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SPLINT-3 типті полиуретанды ортопедиялық "MARAI" шинасы, өлшемі 7,5 см х 30,0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3 типті "MARAI" ортопедиялық полиуретанды шиналардын ені 7,5±0,75 см және ұзындығы 30,0±3,0см. Төменгі тоқылмаған материал ақ түсті, қалыңдығы 3,18 ± 1,0 мм, ені 11,3 ± 1,0 см және ұзындығы 35,0 ± 3,5 см, зақымдалған дене бөлігінің тері қабатын қатпаған полиуретанды шайырдан қорғауға арналған. Жоғарғы тоқылмаған материал ақ түсті немесе жазуы және/немесе суреті бар ақ түсті, қалыңдығы 1,68±0,5мм, ені 11,6 ± 1,0 см және ұзындығы 35,0 ± 3,5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 Қаптамасы: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қаптама. Әрқайсысында дербес қаптамадағы 5 дана шина мен жиынтықталымдары бар топтық қаптама: 5 дана полиуретанды ортопедиялық "MARAI" шинасы: - өлшемі 5,0 м х 10,0 см болатын дәкелі медициналық стерильді емес бинт - 5 дана. - стерильді емес бір рет қолданылатын медициналық қолғаптар - 5 жұп SPLINT-3 типті, өлшемі 7,5см х 30,0см ортопедиялық шиналары бар, әрқайсысы 24 топтық қаптама (120 дана) және жиынтықталымдан тұратын көліктік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5 типті полиуретанды ортопедиялық "MARAI" бинті, өлшемі 12,5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бинті ылғалдаған кезде полимерленетін және қататын полиуретан шайыры сіңірілген синтетикалық материалдан тұрады. Жеңіл, мөлдір, ылғалға төзімді, ауа өткізгіш, рентген мөлдір. Уытты емес және аллергия туғызбайды. Полиуретанды ортопедиялық "MARAI" бинті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бинтінің толық қатқаннан кейін полиуретан шайырының өзіне тән иісі жоқ. Жарылу, тесік, ластану және полиуретан шайырын біртекті емес сіңіргеннен кейінгі іздері түрінде ақаулары жоқ. Полиуретанды "MARAI" бинтінің беткейінен сумен сулағанда полиуретанды шайыр шайылып кетпейді. Полиуретанды бинттердің технологиялық жиегі тегіс (бахромасыз). CAST-5 типті полиуретанды ортопедиялық "MARAI" бинтінің ұзындығы 360,0 ± 20,0 см және ені 12,5 ± 1,0 см. Беткейлік тығыздығы 300 г\м кем емес және 700 г\м көп емес. Сулау уақыты: 20 с аспайды; Тұрақты пішінінің түзілу уақыты 4 мин; Үлгіні дайындағаннан кейін 10 және 30 минуттан соң қалдық деформациясы 2 мм көп емес; Үлгіні дайындағаннан кейін 10 және 30 минуттан соң төзімді жүктемесі 13,7 (1,4) Н (кгс) кем емес. CAST-5 типті, полиуретанды бинттеріне ені 10,0 см±1,0 см; ұзындығы 5,0 м± 30,0 см төсеме шұлық және ені 10,0±1,0 см; ұзындығы 5,0м± 30,0 см төсеме мақта кіреді. Полиуретанды ортопедиялық "MARAI" бинтінің иммобилизациялайтын таңғышы рентген диагностикасына кедергі келтірмейді, жеңіл және тез модельденеді, 30 минутта толық қатады, сумен жанасқанда суланбайды және кепкеннен кейін пішіні өзгермейді. Әр бинт пластик шпулға оралған және ашуға арналған қиығы бар және жиектері мықтап дәнекерленген алюминий фольгадан жасалған ылғал өткізбейтін пакетке қапталған. Бір рет пайдалануға арналған Жарамдылық мерзімі 2 жыл. Қаптамасы: жарамдылық мерзімі бойы полиуретан бинттің сапасының сақталуын қамтамасыз ететін және қоршаған орта мен сыртқы механикалық зақымданулардан қорғайтын жеке, герметикалық. Топтық қаптамасы: полиуретанды ортопедиялық "MARAI" бинттерінің мынадай типтегі 10 данасына: - өлшемі 10,0см х 5,0 м төсемдік шұлық - 1 дана. - өлшемі 10,0см х 5,0 м төсемдік мақта - 1 дана. - бір реттік медициналық стерильді емес қолғаптар - 10 жұп;- дәкелі стерильді емес медициналық бинттер - 2 дана. (өлшемі 5,0 м х 10,0 cм және 7,0 м х 14,0 cм).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CAST–4 типті полиуретанды ортопедиялық "MARAI" бинті, өлшемі 10,0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бинті ылғалдаған кезде полимерленетін және қататын полиуретан шайыры сіңірілген синтетикалық материалдан тұрады. Жеңіл, мөлдір, ылғалға төзімді, ауа өткізгіш, рентген мөлдір. Уытты емес және аллергия туғызбайды. Полиуретанды ортопедиялық "MARAI" бинті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бинтінің толық қатқаннан кейін полиуретан шайырының өзіне тән иісі жоқ. Жарылу, тесік, ластану және полиуретан шайырын біртекті емес сіңіргеннен кейінгі іздері түрінде ақаулары жоқ. Полиуретанды "MARAI" бинтінің беткейінен сумен сулағанда полиуретанды шайыр шайылып кетпейді. Полиуретанды бинттердің технологиялық жиегі тегіс (бахромасыз). CAST-4 типті полиуретанды ортопедиялық "MARAI" бинтінің ұзындығы 360,0 ± 20,0 см және ені 10,0 ± 1,0 см. Беткейлік тығыздығы 300 г\м кем емес және 700 г\м көп емес. Сулау уақыты: 20 с аспайды; Тұрақты пішінінің түзілу уақыты 4 мин; Үлгіні дайындағаннан кейін 10 және 30 минуттан соң қалдық деформациясы 2 мм көп емес; Үлгіні дайындағаннан кейін 10 және 30 минуттан соң төзімді жүктемесі 13,7 (1,4) Н (кгс) кем емес. CAST-4 типті, полиуретанды бинттеріне ені 10,0 см±1,0 см; ұзындығы 5,0 м± 30,0 см төсеме шұлық және ені 10,0см±1,0 см; ұзындығы 5,0м± 30,0 см төсеме мақта кіреді. Полиуретанды ортопедиялық "MARAI" бинтінің иммобилизациялайтын таңғышы рентген диагностикасына кедергі келтірмейді, жеңіл және тез модельденеді, 30 минутта толық қатады, сумен жанасқанда суланбайды және кепкеннен кейін пішіні өзгермейді. Әр бинт пластик шпулға оралған және ашуға арналған қиығы бар және жиектері мықтап дәнекерленген алюминий фольгадан жасалған ылғал өткізбейтін пакетке қапталған. Бір рет пайдалануға арналған Жарамдылық мерзімі 2 жыл Қаптамасы: жарамдылық мерзімі бойы полиуретан бинттің сапасының сақталуын қамтамасыз ететін және қоршаған орта мен сыртқы механикалық зақымданулардан қорғайтын жеке, герметикалық. Топтық қаптамасы: полиуретанды ортопедиялық "MARAI" бинттерінің мынадай типтегі 10 данасына: - өлшемі 10,0см х 5,0 м төсемдік шұлық - 1 дана. - өлшемі 10,0см х 5,0 м төсемдік мақта - 1 дана. - бір реттік медициналық стерильді емес қолғаптар - 10 жұп;- дәкелі стерильді емес медициналық бинттер - 2 дана. (өлшемі 5,0 м х 10,0 cм және 7,0 м х 14,0 cм).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- 3 типті полиуретанды ортопедиялық "MARAI" бинті, өлшемі 7,5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бинті ылғалдаған кезде полимерленетін және қататын полиуретан шайыры сіңірілген синтетикалық материалдан тұрады. Жеңіл, мөлдір, ылғалға төзімді, ауа өткізгіш, рентген мөлдір. Уытты емес және аллергия туғызбайды. Полиуретанды ортопедиялық "MARAI" бинті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бинтінің толық қатқаннан кейін полиуретан шайырының өзіне тән иісі жоқ. Жарылу, тесік, ластану және полиуретан шайырын біртекті емес сіңіргеннен кейінгі іздері түрінде ақаулары жоқ. Полиуретанды "MARAI" бинтінің беткейінен сумен сулағанда полиуретанды шайыр шайылып кетпейді. Полиуретанды бинттердің технологиялық жиегі тегіс (бахромасыз). CAST-3 типті полиуретанды ортопедиялық "MARAI" бинтінің ұзындығы 360,0 ± 20,0 см және ені 7,5 ± 1,0 см. Беткейлік тығыздығы 300 г\м кем емес және 700 г\м көп емес. Сулау уақыты: 20 с аспайды; Тұрақты пішінінің түзілу уақыты 4 мин; Үлгіні дайындағаннан кейін 10 және 30 минуттан соң қалдық деформациясы 2 мм көп емес; Үлгіні дайындағаннан кейін 10 және 30 минуттан соң төзімді жүктемесі 13,7 (1,4) Н (кгс) кем емес. CAST-3 типті, полиуретанды бинттеріне ені 7,5 ±1,0 см; ұзындығы 5,0 м± 30,0 см төсеме шұлық және ені 10,0см±1,0 см; ұзындығы 5,0м± 30,0 см төсеме мақта кіреді. Полиуретанды ортопедиялық "MARAI" бинтінің иммобилизациялайтын таңғышы рентген диагностикасына кедергі келтірмейді, жеңіл және тез модельденеді, 30 минутта толық қатады, сумен жанасқанда суланбайды және кепкеннен кейін пішіні өзгермейді. Әр бинт пластик шпулға оралған және ашуға арналған қиығы бар және жиектері мықтап дәнекерленген алюминий фольгадан жасалған ылғал өткізбейтін пакетке қапталған. Бір рет пайдалануға арналған Жарамдылық мерзімі 2 жыл Қаптамасы: жарамдылық мерзімі бойы полиуретан бинттің сапасының сақталуын қамтамасыз ететін және қоршаған орта мен сыртқы механикалық зақымданулардан қорғайтын жеке, герметикалық. Топтық қаптамасы: полиуретанды ортопедиялық "MARAI" бинттерінің мынадай типтегі 10 данасына: - өлшемі 7,5 см х 5,0 м төсемдік шұлық - 1 дана. - өлшемі 10,0см х 5,0 м төсемдік мақта - 1 дана. - бір реттік медициналық стерильді емес қолғаптар - 10 жұп;- дәкелі стерильді емес медициналық бинттер - 2 дана. (өлшемі 5,0 м х 10,0 cм және 7,0 м х 14,0 cм).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- 2 типті полиуретанды ортопедиялық "MARAI" бинті, өлшемі 5,0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бинті ылғалдаған кезде полимерленетін және қататын полиуретан шайыры сіңірілген синтетикалық материалдан тұрады. Жеңіл, мөлдір, ылғалға төзімді, ауа өткізгіш, рентген мөлдір. Уытты емес және аллергия туғызбайды. Полиуретанды ортопедиялық "MARAI" бинті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бинтінің толық қатқаннан кейін полиуретан шайырының өзіне тән иісі жоқ. Жарылу, тесік, ластану және полиуретан шайырын біртекті емес сіңіргеннен кейінгі іздері түрінде ақаулары жоқ. Полиуретанды "MARAI" бинтінің беткейінен сумен сулағанда полиуретанды шайыр шайылып кетпейді. Полиуретанды бинттердің технологиялық жиегі тегіс (бахромасыз). CAST-2 типті полиуретанды ортопедиялық "MARAI" бинтінің ұзындығы 360,0 ± 20,0 см және ені 5,0 ± 1,0 см. Беткейлік тығыздығы 300 г\м кем емес және 700 г\м көп емес. Сулау уақыты: 20 с аспайды; Тұрақты пішінінің түзілу уақыты 4 мин; Үлгіні дайындағаннан кейін 10 және 30 минуттан соң қалдық деформациясы 2 мм көп емес; Үлгіні дайындағаннан кейін 10 және 30 минуттан соң төзімді жүктемесі 13,7 (1,4) Н (кгс) кем емес. CAST-2 типті, полиуретанды бинттеріне ені 5,0 см±1,0 см; ұзындығы 5,0 м± 30,0 см төсеме шұлық және ені 10,0см±1,0 см; ұзындығы 5,0м± 30,0 см төсеме мақта кіреді. Полиуретанды ортопедиялық "MARAI" бинтінің иммобилизациялайтын таңғышы рентген диагностикасына кедергі келтірмейді, жеңіл және тез модельденеді, 30 минутта толық қатады, сумен жанасқанда суланбайды және кепкеннен кейін пішіні өзгермейді. Әр бинт пластик шпулға оралған және ашуға арналған қиығы бар және жиектері мықтап дәнекерленген алюминий фольгадан жасалған ылғал өткізбейтін пакетке қапталған. Бір рет пайдалануға арналған Жарамдылық мерзімі 2 жыл Қаптамасы: жарамдылық мерзімі бойы полиуретан бинттің сапасының сақталуын қамтамасыз ететін және қоршаған орта мен сыртқы механикалық зақымданулардан қорғайтын жеке, герметикалық. Топтық қаптамасы: полиуретанды ортопедиялық "MARAI" бинттерінің мынадай типтегі 10 данасына: - өлшемі 5,0см х 5,0 м төсемдік шұлық - 1 дана. - өлшемі 10,0см х 5,0 м төсемдік мақта - 1 дана. - бір реттік медициналық стерильді емес қолғаптар - 10 жұп;- дәкелі стерильді емес медициналық бинттер - 2 дана. (өлшемі 5,0 м х 10,0 cм және 7,0 м х 14,0 cм).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CAST-2 имеет длину 360,0 ± 20,0 см и ширину 5,0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CAST-2 входят подкладочный чулок шириной 5,0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5,0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латексті, стерильді, текстурирленген, опаланбаған, өлшемдері 6.0, 6.5, 7.0, 7.5, 8.0, 8.5, 9.0, "Surgical- Ort" қолғаптары, қаптамада 1 жұп, 50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латексті, стерильді, текстурирленген, опаланбаған, өлшемдері 6.0, 6.5, 7.0, 7.5, 8.0, 8.5, 9.0, "Surgical- Ort" қолғаптары, қаптамада 1 жұп, 50 жұп. Ауаның салыстырмалы ылғалдылығы 85% аспайтын, 0°С-ден +25 °С-ге дейінгі температурада сақтау керек. Тікелей түсетін күн сәулесінен сақтау керек. Жарамдылық мерзімі: 3 жыл. Жарамдылық мерзімі өткеннен кейін қолдануға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FFP3 "Dolce-Pharm" бетпердесі (клапансыз) қаптамада 50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латексті, тегіс, опаланбаған, стерильді, өлшемдері 6.0; 6,5; 7,0; 7,5; 8,0; 8,5; 9,0, "Surgical- Gin" қолғаптары (ұзын манжетасымен) қаптамада 1 жұп, 50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латексті, тегіс, опаланбаған, стерильді, өлшемдері 6.0; 6,5; 7,0; 7,5; 8,0; 8,5; 9,0, "Surgical- Gin" қолғаптары (ұзын манжетасымен) қаптамада 1 жұп, 50 жұп. Ауаның салыстырмалы ылғалдылығы 85% аспайтын, 0°С-ден +25 °С-ге дейінгі температурада сақтау керек. Тікелей түсетін күн сәулесінен сақтау керек. Жарамдылық мерзімі: 3 жыл. Жарамдылық мерзімі өткеннен кейін қолдануға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латексті, стерильді, текстурирленген, опаланбаған, өлшемдері 6.0, 6.5, 7.0, 7.5, 8.0, 8.5, 9.0, "Surgical-Microtex" қолғаптары, қаптамада 1 жұп, 50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латексті, стерильді, текстурирленген, опаланбаған, өлшемдері 6.0, 6.5, 7.0, 7.5, 8.0, 8.5, 9.0, "Surgical-Microtex" қолғаптары, қаптамада 1 жұп, 50 жұп. Ауаның салыстырмалы ылғалдылығы 85% аспайтын, 0°С-ден +25 °С-ге дейінгі температурада сақтау керек. Тікелей түсетін күн сәулесінен сақтау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латексті, текстурирленген, опаланбаған, стерильді, өлшемдері 6.0, 6.5, 7.0, 7.5, 8.0, 8.5, 9.0, "Surgical- Double" қолғаптары, қаптамада 1 жұп, 50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латексті, текстурирленген, опаланбаған, стерильді, өлшемдері 6.0, 6.5, 7.0, 7.5, 8.0, 8.5, 9.0, "Surgical- Double" қолғаптары, қаптамада 1 жұп, 50 жұп. Ауаның салыстырмалы ылғалдылығы 85% аспайтын, 0°С-ден +25 °С-ге дейінгі температурада сақтау керек. Тікелей түсетін күн сәулесінен сақтау керек. Жарамдылық мерзімі: 3 жыл. Жарамдылық мерзімі өткеннен кейін қолдануға болмайды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FFP3 "Dolce-Pharm" маскасы (клапанымен) қаптамада 40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Клапаны бар бетперде дем алғанда тыныс алуды жеңілдетеді және пайдалану уақытын арттырады. Дем шығарған кездеклапан бетпердеден ылғал мен көмірқышқыл газын шығарады. Тыныс алу кезінде клапан жабылады да ауа қорғаныс қабаты арқылы өтеді, ал зиянды бөлшектер мен газдар өтпейді.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FFP2 "Dolce-Pharm" бетпердесі (клапанымен) қаптамада 40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Клапаны бар бетперде дем алғанда тыныс алуды жеңілдетеді және пайдалану уақытын арттырады. Дем шығарған кездеклапан бетпердеден ылғал мен көмірқышқыл газын шығарады. Тыныс алу кезінде клапан жабылады да ауа қорғаныс қабаты арқылы өтеді, ал зиянды бөлшектер мен газдар өтпейді.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FFP2 "Dolce-Pharm" бетпердесі (клапансыз) қаптамада 50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материалдан дайындалған. Сыртқы қабаты гидрофобты тоқылмаған материалдан жасалған. 100% полипропиленнен жасалған бактерияға қарсы сүзгішпен жабдықталған. Құрғақ, салқын бөлмеде, 0°С-ден + 30°С дейінгі температурада жылытатын құралдардан кемінде 1 метр қашықтықта сақтау керек. Тікелей күн сәулесінен сақтаңыз. Ылғалдылығы 85%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SPLINT-2 типті полиуретанды ортопедиялық "MARAI" шинасы, өлшемі 5,0 см х 25,0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2 типті "MARAI" ортопедиялық полиуретанды шиналардын ені 5,0 ± 0,5 см және ұзындығы 25,0 ± 2,5 см. Төменгі беймата материал ақ түсті, қалыңдығы 3,18 ± 1,0 мм, ені 9,2 ± 0,9 см және ұзындығы 30,0 ± 3,0 см, зақымдалған дене бөлігінің тері қабатын қатпаған полиуретанды шайырдан қорғауға арналған. Жоғарғы беймата материал ақ түсті немесе жазуы және/немесе суреті бар ақ түсті, қалыңдығы 1,68±0,5мм, ені 9,2 ± 0,9 см және ұзындығы 30,0 ± 3,0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w:t>
            </w:r>
          </w:p>
          <w:p>
            <w:pPr>
              <w:spacing w:after="20"/>
              <w:ind w:left="20"/>
              <w:jc w:val="both"/>
            </w:pPr>
            <w:r>
              <w:rPr>
                <w:rFonts w:ascii="Times New Roman"/>
                <w:b w:val="false"/>
                <w:i w:val="false"/>
                <w:color w:val="000000"/>
                <w:sz w:val="20"/>
              </w:rPr>
              <w:t>
Жарамдылық мерзімі 2 жыл. Орамасы: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орама.</w:t>
            </w:r>
          </w:p>
          <w:p>
            <w:pPr>
              <w:spacing w:after="20"/>
              <w:ind w:left="20"/>
              <w:jc w:val="both"/>
            </w:pPr>
            <w:r>
              <w:rPr>
                <w:rFonts w:ascii="Times New Roman"/>
                <w:b w:val="false"/>
                <w:i w:val="false"/>
                <w:color w:val="000000"/>
                <w:sz w:val="20"/>
              </w:rPr>
              <w:t>
Әрқайсысында дербес орамадағы 5 дана шина мен жиынтықталымдары бар топтық қаптама: бір рет қолданылатын стерильденбеген медициналық қолғаптар – 5 жұп, өлшемі 5,0 м х 10,0 см дәкелі медициналық стерильденбеген бинті – 5 дана. SPLINT-2 типті, өлшемі 5,0 см х 25,0 см ортопедиялық шиналары бар, әрқайсысы 24 топтық қаптама (120 дана) және жиынтықталымдан тұратын көліктік орама.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SPLINT-5 типті полиуретанды ортопедиялық "MARAI" шинасы, өлшемі 12,5 см х 112,5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ортопедиялық полиуретанды шинасы полиуретанды шайыр сіңдірілген синтетикалық материалдан тұрады, екі жағынан да астар ретінде жүретін, арнайы ауа және су өткізбейтін материалмен қапталған. Уытты емес және аллергия тудырмайды. Токсикологиялық-гигиеналық көрсеткіштері бойынша медициналық мақсаттағы бұйымдарға қойылатын талаптарға сәйкес келеді. "MARAI" ортопедиялық полиуретанды шиналар "Медициналық техника мен медициналық мақсаттағы бұйымдардың қауіпсіздігіне қойылатын талаптар" техникалық регламентінің, осы стандарттың талаптарына сәйкес келеді және белгіленген тәртіпте бекітілген технологиялық құжаттама бойынша дайындалған. "MARAI" ортопедиялық полиуретанды шиналар толық қатқаннан кейін полиуретанды шайырдың өзіне тән иісі жоқ. Үзілу, тесілу, ластану түріндегі ақаулықтарсыз. Тегіс (шашақсыз) технологиялық жиектерге ие. SPLINT 5 типті "MARAI" ортопедиялық полиуретанды шиналардын ені 12,5±1,25 см және ұзындығы 112,5±11,2см. Төменгі беймата материал ақ түсті, қалыңдығы 3,18 ± 1,0 мм, ені 16,3 ± 1,6 см және ұзындығы 117,5 ± 11,0 см, зақымдалған дене бөлігінің тері қабатын қатпаған полиуретанды шайырдан қорғауға арналған. Жоғарғы беймата материал ақ түсті немесе жазуы және/немесе суреті бар ақ түсті, қалыңдығы 1,68±0,5мм, ені 16,6 ± 1,6 см және ұзындығы 117,5 ± 11,0 см, қатпаған полиуретанды шайырмен түйісуден сыртқы қорғауға арналған. Полиуретанды шайыр сіңдірілген синтетикалық материалдың беттік тығыздығы 300 г\м2 кем емес және 700г\м2 артық емес. Сулау уақыты: 20 с артық емес; Орнықты пішінді түзу уақыты 20 мин; Үлгіні дайындағаннан кейін 20 мин өткеннен кейінгі қалдықтық түр өзгеруі 2 мм артық емес. "MARAI" ортопедиялық полиуретанды шинасы жеңіл, жоғары төзімді, пішінін жақсы ұстайды, төмен рентген контрастылыққа ие (рентген диагностикаға кедергі келтірмейді). Жою кезінде оңай жанады. Бір рет пайдалануға арналған. Жарамдылық мерзімі 2 жыл.</w:t>
            </w:r>
          </w:p>
          <w:p>
            <w:pPr>
              <w:spacing w:after="20"/>
              <w:ind w:left="20"/>
              <w:jc w:val="both"/>
            </w:pPr>
            <w:r>
              <w:rPr>
                <w:rFonts w:ascii="Times New Roman"/>
                <w:b w:val="false"/>
                <w:i w:val="false"/>
                <w:color w:val="000000"/>
                <w:sz w:val="20"/>
              </w:rPr>
              <w:t>
Орамасы: жарамдылық мерзімі ішінде ортопедиялық шинасы сапасының сақталуын және қоршаған ортаның әсері мен сыртқы механикалық бүлінулерден қорғауды қамтамасыз ететін дербес, герметикалық орама.</w:t>
            </w:r>
          </w:p>
          <w:p>
            <w:pPr>
              <w:spacing w:after="20"/>
              <w:ind w:left="20"/>
              <w:jc w:val="both"/>
            </w:pPr>
            <w:r>
              <w:rPr>
                <w:rFonts w:ascii="Times New Roman"/>
                <w:b w:val="false"/>
                <w:i w:val="false"/>
                <w:color w:val="000000"/>
                <w:sz w:val="20"/>
              </w:rPr>
              <w:t>
Әрқайсысында дербес орамадағы 5 дана шина мен жиынтықталымдары бар топтық қаптама: бір рет қолданылатын стерильденбеген медициналық қолғаптар – 5 жұп, өлшемі 5,0 м х 10,0 см дәкелі медициналық стерильденбеген бинті – 5 дана. SPLINT-5 типті, өлшемі 12,5см х 112,5см ортопедиялық шиналары бар, әрқайсысы 6 топтық қаптама (30 дана) және жиынтықталымдан тұратын көліктік орама.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резеңкесі бар Max Protection FFP3 хирургиялық бетперделері (клапанымен), қаптамада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Protection FFP3 (клапанмен) төртқабатты сұйықтыққа қарсы резеңкелі бетпердеci, қаптамада №25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Клапаны бар бетперде дем алғанда тыныс алуды жеңілдетеді және пайдалану уақытын арттырады. Дем шығарған кездеклапан бетпердеден ылғал мен көмірқышқыл газын шығарады. Тыныс алу кезінде клапан жабылады да ауа қорғаныс қабаты арқылы өтеді, ал зиянды бөлшектер мен газдар өтпейді.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FFP1 "Dolce-Pharm" бетпердесі (клапансыз) қаптамада 50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FFP1 "Dolce-Pharm" бетпердесі (клапанымен) қаптамада 40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матадан жасалған. Бактерияға қарсы сүзгімен жабдықталған 100% полипропиленнен жасалынған. Дем шығару клапанының болуы тыныс алуды жеңілдетеді және пайдалану уақытын ұзартады. Дем шығарған кезде клапан бетпердеден ылғал мен көмірқышқыл газын шығарады. Демді ішке тартқан кезде клапан жабылады да ауа қорғаныс қабаты арқылы өтеді, ал зиянды бөлшектер мен газдар өтпейді. Құрғақ, жылытылатын бөлменің сөрелерінде 0°С ден +30°С дейінгі температурада, жылытқыш құралдан ең кем дегенде 1 метр қашықтықта сақтау керек. Ылғалдылығы 85% дан аспау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Қан алуға арналған стерильді екіжақты, қара түсті медициналық ине, 0,7х25 мм, 22Gx1.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w:t>
            </w:r>
          </w:p>
          <w:p>
            <w:pPr>
              <w:spacing w:after="20"/>
              <w:ind w:left="20"/>
              <w:jc w:val="both"/>
            </w:pPr>
            <w:r>
              <w:rPr>
                <w:rFonts w:ascii="Times New Roman"/>
                <w:b w:val="false"/>
                <w:i w:val="false"/>
                <w:color w:val="000000"/>
                <w:sz w:val="20"/>
              </w:rPr>
              <w:t>
Екіжақтылы ине жасыл түсті тамыры орташа пациенттерге арналған (стандартты 21G*1 1/2; 0,8*38мм)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Екіжақтылы ине қара түсті балаларға және тамыры жіңішке пациенттерге арналған</w:t>
            </w:r>
          </w:p>
          <w:p>
            <w:pPr>
              <w:spacing w:after="20"/>
              <w:ind w:left="20"/>
              <w:jc w:val="both"/>
            </w:pPr>
            <w:r>
              <w:rPr>
                <w:rFonts w:ascii="Times New Roman"/>
                <w:b w:val="false"/>
                <w:i w:val="false"/>
                <w:color w:val="000000"/>
                <w:sz w:val="20"/>
              </w:rPr>
              <w:t>
(стандартты 22G*1 1/2; 0,7*38 мм)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Екіжақтылы ине сары түсті көп мөлшердегі қан алуға және жуан тамырдан қан алуға қолданылады (қысқа 20G*1; 0,9*25мм)</w:t>
            </w:r>
          </w:p>
          <w:p>
            <w:pPr>
              <w:spacing w:after="20"/>
              <w:ind w:left="20"/>
              <w:jc w:val="both"/>
            </w:pPr>
            <w:r>
              <w:rPr>
                <w:rFonts w:ascii="Times New Roman"/>
                <w:b w:val="false"/>
                <w:i w:val="false"/>
                <w:color w:val="000000"/>
                <w:sz w:val="20"/>
              </w:rPr>
              <w:t>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Екіжақтылы ине қара түсті балаларға және тамыры жіңішке пациенттерге арналған(қысқа 22G*1; 0,7*25 мм )</w:t>
            </w:r>
          </w:p>
          <w:p>
            <w:pPr>
              <w:spacing w:after="20"/>
              <w:ind w:left="20"/>
              <w:jc w:val="both"/>
            </w:pPr>
            <w:r>
              <w:rPr>
                <w:rFonts w:ascii="Times New Roman"/>
                <w:b w:val="false"/>
                <w:i w:val="false"/>
                <w:color w:val="000000"/>
                <w:sz w:val="20"/>
              </w:rPr>
              <w:t>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Екіжақтылы ине жасыл түсті тамыры орташа пациенттерге арналған (қысқа 21G*1; 0,8*25 мм)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қанның сыртқы ортамен жанасусыз пробиркаға түсетін жүйенің жабықтығын қамтамасыз ететін көп реттік ине ұстағышпен қолдануға арналған, екі жағы ұшталған стерильді арнайы түтік болып келеді. Иненің бір жағы пациенттің тамырына енгізуге, екінші жағы резенкелі клапаны бар пробирканың қақпағындағы резеңкелі тығынды тесуге арналған. Резеңкелі клапан есебінен инені бир рет енгізіп бірнеше пробиркаға қан алуға ыңғайлы болатындай пробирканы ауыстырғанда жүйенің герметикалығы сақталады. Пациент тамырының жағдайына байланысты өлшеміне, иненің диаметрі белгіленген түске қатысты иненің әртүрлі типі қолданылады (иненің сауыты қалпағының түсі) Екіжақтылы ине сары түсті көп мөлшердегі қан алуға және жуан тамырдан қан алуға қолданылады (стандартты 20G*1 1/2; 0,9*38мм) Ине мен түтікшелер коррозияға төзімді металдан жасалған. Қаптамадағы инелер қолданылатын стерильді әдістерге төзімді. Этилен тотығымен стерилизацияланған. Таңбаланған фирмалық картон қорапқатұтыну қаптамасындағы 100данадан ине салынады (топтық қаптама). Инелері бар топтық фирмалық картон корапты 30 данадан гофрланған картон қорапқа салады.(тасымалдау қаптамасы). Инелер құрғақ жабық қоймалық орын-жайларда 25°С-ден аспайтын температурада тасымалдау қаптамасында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ангиография үшін (құрал-жабдықтар)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Пациенттің астына салатын ақжайма тоқылмаған материалдан жасалған 160х190– 1 дана.</w:t>
            </w:r>
          </w:p>
          <w:p>
            <w:pPr>
              <w:spacing w:after="20"/>
              <w:ind w:left="20"/>
              <w:jc w:val="both"/>
            </w:pPr>
            <w:r>
              <w:rPr>
                <w:rFonts w:ascii="Times New Roman"/>
                <w:b w:val="false"/>
                <w:i w:val="false"/>
                <w:color w:val="000000"/>
                <w:sz w:val="20"/>
              </w:rPr>
              <w:t>
2. Халат тоқылмаған материалдан жасалған – 2 дана.</w:t>
            </w:r>
          </w:p>
          <w:p>
            <w:pPr>
              <w:spacing w:after="20"/>
              <w:ind w:left="20"/>
              <w:jc w:val="both"/>
            </w:pPr>
            <w:r>
              <w:rPr>
                <w:rFonts w:ascii="Times New Roman"/>
                <w:b w:val="false"/>
                <w:i w:val="false"/>
                <w:color w:val="000000"/>
                <w:sz w:val="20"/>
              </w:rPr>
              <w:t>
3. Сіңіргіш сүрткілер қағаздан жасалған 22х23 – 2 дана.</w:t>
            </w:r>
          </w:p>
          <w:p>
            <w:pPr>
              <w:spacing w:after="20"/>
              <w:ind w:left="20"/>
              <w:jc w:val="both"/>
            </w:pPr>
            <w:r>
              <w:rPr>
                <w:rFonts w:ascii="Times New Roman"/>
                <w:b w:val="false"/>
                <w:i w:val="false"/>
                <w:color w:val="000000"/>
                <w:sz w:val="20"/>
              </w:rPr>
              <w:t>
4. Хирургиялық латексті қолғаптар - 2 жұп</w:t>
            </w:r>
          </w:p>
          <w:p>
            <w:pPr>
              <w:spacing w:after="20"/>
              <w:ind w:left="20"/>
              <w:jc w:val="both"/>
            </w:pPr>
            <w:r>
              <w:rPr>
                <w:rFonts w:ascii="Times New Roman"/>
                <w:b w:val="false"/>
                <w:i w:val="false"/>
                <w:color w:val="000000"/>
                <w:sz w:val="20"/>
              </w:rPr>
              <w:t>
5. Жабдықтарға арналған қап, диаметрі 80 см, полиэтиленнен жасалған – 1 дана.</w:t>
            </w:r>
          </w:p>
          <w:p>
            <w:pPr>
              <w:spacing w:after="20"/>
              <w:ind w:left="20"/>
              <w:jc w:val="both"/>
            </w:pPr>
            <w:r>
              <w:rPr>
                <w:rFonts w:ascii="Times New Roman"/>
                <w:b w:val="false"/>
                <w:i w:val="false"/>
                <w:color w:val="000000"/>
                <w:sz w:val="20"/>
              </w:rPr>
              <w:t>
6. Жабдықтарға арналған қап, полиэтиленнен жасалған 110х110 см – 1 дана.</w:t>
            </w:r>
          </w:p>
          <w:p>
            <w:pPr>
              <w:spacing w:after="20"/>
              <w:ind w:left="20"/>
              <w:jc w:val="both"/>
            </w:pPr>
            <w:r>
              <w:rPr>
                <w:rFonts w:ascii="Times New Roman"/>
                <w:b w:val="false"/>
                <w:i w:val="false"/>
                <w:color w:val="000000"/>
                <w:sz w:val="20"/>
              </w:rPr>
              <w:t>
7. Ангиографиялық ақжайма 220х340 см 2 радиальді ойығымен, 2 жамбастық ойығымен, 2 мөлдір бүйірлік жолағымен, тоқылмаған материалдан жасалған –1 дана.</w:t>
            </w:r>
          </w:p>
          <w:p>
            <w:pPr>
              <w:spacing w:after="20"/>
              <w:ind w:left="20"/>
              <w:jc w:val="both"/>
            </w:pPr>
            <w:r>
              <w:rPr>
                <w:rFonts w:ascii="Times New Roman"/>
                <w:b w:val="false"/>
                <w:i w:val="false"/>
                <w:color w:val="000000"/>
                <w:sz w:val="20"/>
              </w:rPr>
              <w:t>
8. Дәкелік тампондар дәкеден жасалған 10 х 10 см– 30 дана.</w:t>
            </w:r>
          </w:p>
          <w:p>
            <w:pPr>
              <w:spacing w:after="20"/>
              <w:ind w:left="20"/>
              <w:jc w:val="both"/>
            </w:pPr>
            <w:r>
              <w:rPr>
                <w:rFonts w:ascii="Times New Roman"/>
                <w:b w:val="false"/>
                <w:i w:val="false"/>
                <w:color w:val="000000"/>
                <w:sz w:val="20"/>
              </w:rPr>
              <w:t>
9. Скальпель №11 металл мен полимердің қорытпасынан жасалған -1 дана.</w:t>
            </w:r>
          </w:p>
          <w:p>
            <w:pPr>
              <w:spacing w:after="20"/>
              <w:ind w:left="20"/>
              <w:jc w:val="both"/>
            </w:pPr>
            <w:r>
              <w:rPr>
                <w:rFonts w:ascii="Times New Roman"/>
                <w:b w:val="false"/>
                <w:i w:val="false"/>
                <w:color w:val="000000"/>
                <w:sz w:val="20"/>
              </w:rPr>
              <w:t>
10. Артериялық ине металл мен полимердің қорытпасынан жасалған 18 G.7 см – 1 дана.</w:t>
            </w:r>
          </w:p>
          <w:p>
            <w:pPr>
              <w:spacing w:after="20"/>
              <w:ind w:left="20"/>
              <w:jc w:val="both"/>
            </w:pPr>
            <w:r>
              <w:rPr>
                <w:rFonts w:ascii="Times New Roman"/>
                <w:b w:val="false"/>
                <w:i w:val="false"/>
                <w:color w:val="000000"/>
                <w:sz w:val="20"/>
              </w:rPr>
              <w:t>
11. Шприц 5 cc ML полимерден жасалған 21 G 1 х (4см) (жасыл) инесімен – 1 дана.</w:t>
            </w:r>
          </w:p>
          <w:p>
            <w:pPr>
              <w:spacing w:after="20"/>
              <w:ind w:left="20"/>
              <w:jc w:val="both"/>
            </w:pPr>
            <w:r>
              <w:rPr>
                <w:rFonts w:ascii="Times New Roman"/>
                <w:b w:val="false"/>
                <w:i w:val="false"/>
                <w:color w:val="000000"/>
                <w:sz w:val="20"/>
              </w:rPr>
              <w:t>
12. Шприц 10 cc ML (қызыл, көгілдір, жасыл) полимерден жасалған – 3 дана.</w:t>
            </w:r>
          </w:p>
          <w:p>
            <w:pPr>
              <w:spacing w:after="20"/>
              <w:ind w:left="20"/>
              <w:jc w:val="both"/>
            </w:pPr>
            <w:r>
              <w:rPr>
                <w:rFonts w:ascii="Times New Roman"/>
                <w:b w:val="false"/>
                <w:i w:val="false"/>
                <w:color w:val="000000"/>
                <w:sz w:val="20"/>
              </w:rPr>
              <w:t>
13. Шприц 20 10 cc ML полимерден жасалған – 1 дана.</w:t>
            </w:r>
          </w:p>
          <w:p>
            <w:pPr>
              <w:spacing w:after="20"/>
              <w:ind w:left="20"/>
              <w:jc w:val="both"/>
            </w:pPr>
            <w:r>
              <w:rPr>
                <w:rFonts w:ascii="Times New Roman"/>
                <w:b w:val="false"/>
                <w:i w:val="false"/>
                <w:color w:val="000000"/>
                <w:sz w:val="20"/>
              </w:rPr>
              <w:t>
14. Тері астылық ине 21 G 1 х (4 см) (жасыл) металл мен полимердің қорытпасынан жасалған – 1 дана.</w:t>
            </w:r>
          </w:p>
          <w:p>
            <w:pPr>
              <w:spacing w:after="20"/>
              <w:ind w:left="20"/>
              <w:jc w:val="both"/>
            </w:pPr>
            <w:r>
              <w:rPr>
                <w:rFonts w:ascii="Times New Roman"/>
                <w:b w:val="false"/>
                <w:i w:val="false"/>
                <w:color w:val="000000"/>
                <w:sz w:val="20"/>
              </w:rPr>
              <w:t>
15. Тері астылық ине 22 G 1 х (4 см) (қара) металл мен полимердің қорытпасынан жасалған – 1 дана.</w:t>
            </w:r>
          </w:p>
          <w:p>
            <w:pPr>
              <w:spacing w:after="20"/>
              <w:ind w:left="20"/>
              <w:jc w:val="both"/>
            </w:pPr>
            <w:r>
              <w:rPr>
                <w:rFonts w:ascii="Times New Roman"/>
                <w:b w:val="false"/>
                <w:i w:val="false"/>
                <w:color w:val="000000"/>
                <w:sz w:val="20"/>
              </w:rPr>
              <w:t>
16. Ыдыс пластиктен жасалған, диаметрі 10 см (250 cc) – 1 дана.</w:t>
            </w:r>
          </w:p>
          <w:p>
            <w:pPr>
              <w:spacing w:after="20"/>
              <w:ind w:left="20"/>
              <w:jc w:val="both"/>
            </w:pPr>
            <w:r>
              <w:rPr>
                <w:rFonts w:ascii="Times New Roman"/>
                <w:b w:val="false"/>
                <w:i w:val="false"/>
                <w:color w:val="000000"/>
                <w:sz w:val="20"/>
              </w:rPr>
              <w:t>
17. Ыдыс пластиктен жасалған, диаметрі 12,5 см (500 сс) – 1 дана.</w:t>
            </w:r>
          </w:p>
          <w:p>
            <w:pPr>
              <w:spacing w:after="20"/>
              <w:ind w:left="20"/>
              <w:jc w:val="both"/>
            </w:pPr>
            <w:r>
              <w:rPr>
                <w:rFonts w:ascii="Times New Roman"/>
                <w:b w:val="false"/>
                <w:i w:val="false"/>
                <w:color w:val="000000"/>
                <w:sz w:val="20"/>
              </w:rPr>
              <w:t>
18. Табақ полимерден жасалған–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өлшемі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Тығ.28г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өлшемі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Тығ. 40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өлшемі 30см х 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Тығ. 40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медициналық халаты өлшемі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 көлемі 60см х 60см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160см х 200см, тығ. 40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80см х 200см, тығ. 28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 өлшемі 140см х 200см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80см х 140см, тығ. 28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Өлшемі 80см х 200см, тығ. 40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80см х 140см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160см х 200см, тығ. 28 г /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жаялығы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 Өлшемі 60см х 60см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бахилалары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биік бахилалары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бахилалары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аласа бахилалары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берет қалпағы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 жарамдылық мерзімі 5 жыл. Жарамдылық мерзімі өткеннен кейін қолдануға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 жарамдылық мерзімі 5 жыл. Жарамдылық мерзімі өткеннен кейін қолдануға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SPLINT-2 типті "MARAI" полиуретанды ортопедиялық шинасы өлшемі 5,0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типті "MARAI" полиуретанды ортопедиялық шинасы төсеме ретінде екі жағынан да ауа-және су өткізбейтін полиауретанды шайыр сіңірілген синтетикалық материалдан тұрады және алюминий фольгадан жасалған герметикалы пакетпен қапталған. . Уытты емес және аллергия туғызбайды. токсикологиялық-гигиеналық көрсеткіштер бойынша медициналық мақсаттағы бұйымдарға қойылатын талаптарға сай келеді. Полиуретанды ортопедиялық ROLL SPLINT типті "MARAI" шиналары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ROLL SPLINT "MARAI" шиналарының тесік түріндегі ақаулары мен ластанулары жоқ. Технологиялық қиықтары тегіс (бахромасыз). Полиуретанды ROLL SPLINT -2 типті "MARAI" шиналары ені 5,0 см ± 1,0 см ұзындығы 450,0 ± 30,0 см синтетикалық материалдан тұрады. Төменгі және жоғарғы тоқылмаған материал: ақ немесе ақ дерлік түсті біртекті немесе жазуы және/немесе суреті бар, ұзындығы 455,0 см ± 30,0 см. Төменгі тоқылмаған материал ені 9,2см ± 1,0 см, қалыңдығы 3,18±1,0 мм және жарақатанған жердің тері қабатын қатпаған полиуретан шайырынан қорғауға арналған. Жоғарғы төқылмаған материал ені 9,2см ± 1,0 см, қалыңдығы 1,30 ± 1,0 мм қатпаған полиуретан шайырмен жанасудан сыртын қорғауға арналған. Полиуретан шайыры сіңірілген синтетикалық материалдың беткейлік тығыздығы 700 г\м кем емес; Төзімді пішін түзу уақыты 20 мин. Дайындағаннан кейін 20 минуттан соң қалдық деформациясы 2 мм көп емес. Полиуретанды ортопедиялық ROLL SPLINT типті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Бастапқы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Екіншілік қаптама: бастапқы қаптамада ROLL SPLINT типті ортопедиялық 1 шина және жиынтықтаушылар: бір реттік медициналық қолғаптар - 10 жұп., медициналық дәке және /немесе созылғыш стерильді емес бинттер -10 дана, картон қорапқа салынған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SPLINT-3 типті "MARAI" полиуретанды ортопедиялық шинасы өлшемі 7,5см х 450см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типті "MARAI" полиуретанды ортопедиялық шинасы төсеме ретінде екі жағынан да ауа-және су өткізбейтін полиауретанды шайыр сіңірілген синтетикалық материалдан тұрады және алюминий фольгадан жасалған герметикалы пакетпен қапталған. Уытты емес және аллергия туғызбайды. Токсикологиялық-гигиеналық көрсеткіштер бойынша медициналық мақсаттағы бұйымдарға қойылатын талаптарға сай келеді. Полиуретанды ортопедиялық ROLL SPLINT типті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ROLL SPLINT типті "MARAI" шинасының тесік түріндегі ақаулары мен ластанулары жоқ. Полиуретанды ROLL SPLINT-3 типті "MARAI" шиналары ені 7,5 см ± 1,0 см және ұзындығы 450,0 ± 30,0 см синтетикалық материалдан тұрады. Төменгі және жоғарғы тоқылмаған материал: ақ немесе ақ дерлік түсті біртекті немесе жазуы және/немесе суреті бар, ұзындығы 455,0 см ± 30,0 см. Төменгі тоқылмаған материал ені 11,3см ± 1,0 см, қалыңдығы 3,18±1,0 мм және жарақатанған жердің тері қабатын қатпаған полиуретан шайырынан қорғауға арналған. Жоғарғы тоқылмаған материал ені 11,6см ± 1,0 см, қалыңдығы 1,30 ± 1,0 мм қатпаған полиуретан шайырмен жанасудан сыртын қорғауға арналған. Полиуретан шайыры сіңірілген синтетикалық материалдың беткейлік тығыздығы 700 г\м кем емес; Төзімді пішін түзу уақыты 20 мин. Дайындағаннан кейін 20 минуттан соң қалдық деформациясы 2 мм көп емес. Полиуретанды ортопедиялық ROLL SPLINT типті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Бастапқы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Екіншілік қаптама: бастапқы қаптамада ROLL SPLINT типті ортопедиялық 1 шина және жиынтықтаушылар: бір реттік медициналық қолғаптар - 10 жұп., медициналық дәке және /немесе созылғыш стерильді емес бинттер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SPLINT- 4 типті "MARAI" полиуретанды ортопедиялық шинасы өлшемі 10,0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типті "MARAI" полиуретанды ортопедиялық шинасы төсеме ретінде екі жағынан да ауа-және су өткізбейтін полиауретанды шайыр сіңірілген синтетикалық материалдан тұрады және алюминий фольгадан жасалған герметикалы пакетпен қапталған. Уытты емес және аллергия туғызбайды. Токсикологиялық-гигиеналық көрсеткіштер бойынша медициналық мақсаттағы бұйымдарға қойылатын талаптарға сай келеді. Полиуретанды ортопедиялық ROLL SPLINT типті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ROLL SPLINT типті "MARAI" шинасының тесік түріндегі ақаулары мен ластанулары жоқ. Полиуретанды ROLL SPLINT-4 типті "MARAI" шиналары ені 10,0 см ± 1,0 см және ұзындығы 450,0 ± 30,0 см синтетикалық материалдан тұрады. Төменгі және жоғарғы тоқылмаған материал: ақ немесе ақ дерлік түсті біртекті немесе жазуы және/немесе суреті бар, ұзындығы 455,0 см ± 30,0 см. Төменгі тоқылмаған материал ені 14,2см ± 1,5 см, қалыңдығы 3,18±1,0 мм және жарақатанған жердің тері қабатын қатпаған полиуретан шайырынан қорғауға арналған. Жоғарғы тоқылмаған материал ені 14,5см ± 1,5 см, қалыңдығы 1,30 ± 1,0 мм қатпаған полиуретан шайырмен жанасудан сыртын қорғауға арналған. Полиуретан шайыры сіңірілген синтетикалық материалдың беткейлік тығыздығы 700 г\м кем емес; Төзімді пішін түзу уақыты 20 мин. Дайындағаннан кейін 20 минуттан соң қалдық деформациясы 2 мм көп емес. Полиуретанды ортопедиялық ROLL SPLINT типті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Бастапқы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Екіншілік қаптама: бастапқы қаптамада ROLL SPLINT типті ортопедиялық 1 шина және жиынтықтаушылар: бір реттік медициналық қолғаптар - 10 жұп., медициналық дәке және /немесе созылғыш стерильді емес бинттер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SPLINT-5 типті "MARAI" полиуретанды ортопедиялық шинасы өлшемі 12,5см х450см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типті "MARAI" полиуретанды ортопедиялық шинасы төсеме ретінде екі жағынан да ауа-және су өткізбейтін полиауретанды шайыр сіңірілген синтетикалық материалдан тұрады және алюминий фольгадан жасалған герметикалы пакетпен қапталған. Уытты емес және аллергия туғызбайды. Токсикологиялық-гигиеналық көрсеткіштер бойынша медициналық мақсаттағы бұйымдарға қойылатын талаптарға сай келеді. Полиуретанды ортопедиялық ROLL SPLINT типті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ROLL SPLINT типті "MARAI" шинасының тесік түріндегі ақаулары мен ластанулары жоқ. Технологиялық қиықтары тегіс (бахромасыз). Полиуретанды ROLL SPLINT-5 типті "MARAI" шиналары ені 12,5 см ± 1,2 см және ұзындығы 450,0 ± 30,0 см синтетикалық материалдан тұрады. Төменгі және жоғарғы тоқылмаған материал: ақ немесе ақ дерлік түсті біртекті немесе жазуы және/немесе суреті бар, ұзындығы 455,0 см ± 30,0 см. Төменгі тоқылмаған материал ені 16,3см ± 1,6 см, қалыңдығы 3,18±1,0 мм және жарақатанған жердің тері қабатын қатпаған полиуретан шайырынан қорғауға арналған. Жоғарғы тоқылмаған материал ені 16,6см ± 1,6 см, қалыңдығы 1,30 ± 1,0 мм қатпаған полиуретан шайырмен жанасудан сыртын қорғауға арналған. Полиуретан шайыры сіңірілген синтетикалық материалдың беткейлік тығыздығы 700 г\м кем емес; Төзімді пішін түзу уақыты 20 мин. Дайындағаннан кейін 20 минуттан соң қалдық деформациясы 2 мм көп емес. Полиуретанды ортопедиялық ROLL SPLINT типті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Бастапқы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Екіншілік қаптама: бастапқы қаптамада ROLL SPLINT типті ортопедиялық 1 шина және жиынтықтаушылар: бір реттік медициналық қолғаптар - 10 жұп., медициналық дәке және /немесе созылғыш стерильді емес бинттер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SPLINT-6 типті "MARAI" полиуретанды ортопедиялық шинасы өлшемі 15,0см х450см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типті "MARAI" полиуретанды ортопедиялық шинасы төсеме ретінде екі жағынан да ауа-және су өткізбейтін полиауретанды шайыр сіңірілген синтетикалық материалдан тұрады және алюминий фольгадан жасалған герметикалы пакетпен қапталған. Уытты емес және аллергия туғызбайды. Токсикологиялық-гигиеналық көрсеткіштер бойынша медициналық мақсаттағы бұйымдарға қойылатын талаптарға сай келеді. Полиуретанды ортопедиялық ROLL SPLINT типті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ROLL SPLINT типті "MARAI" шинасының тесік түріндегі ақаулары мен ластанулары жоқ. Технологиялық қиықтары тегіс (бахромасыз). Полиуретанды ROLL SPLINT-6 типті "MARAI" шиналары ені 15,0 см ± 1,5 см және ұзындығы 450,0 ± 30,0 см синтетикалық материалдан тұрады. Төменгі және жоғарғы тоқылмаған материал: ақ немесе ақ дерлік түсті біртекті немесе жазуы және/немесе суреті бар, ұзындығы 455,0 см ± 30,0 см. Төменгі тоқылмаған материал ені 18,8см ± 2,0 см, қалыңдығы 3,18±1,0 мм және жарақатанған жердің тері қабатын қатпаған полиуретан шайырынан қорғауға арналған. Жоғарғы тоқылмаған материал ені 19,1см ± 2,0 см, қалыңдығы 1,30 ± 1,0 мм қатпаған полиуретан шайырмен жанасудан сыртын қорғауға арналған. Полиуретан шайыры сіңірілген синтетикалық материалдың беткейлік тығыздығы 700 г\м2 кем емес; Төзімді пішін түзу уақыты 20 мин. Дайындағаннан кейін 20 минуттан соң қалдық деформациясы 2 мм көп емес. Полиуретанды ортопедиялық ROLL SPLINT типті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Бастапқы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Екіншілік қаптама: бастапқы қаптамада ROLL SPLINT типті ортопедиялық 1 шина және жиынтықтаушылар: бір реттік медициналық қолғаптар - 10 жұп., медициналық дәке және /немесе созылғыш стерильді емес бинттер -10 дана, өлшемдері 7м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төсек жабдығы - КПБ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сейсеп 210 см х 140 см – 1 дана</w:t>
            </w:r>
          </w:p>
          <w:p>
            <w:pPr>
              <w:spacing w:after="20"/>
              <w:ind w:left="20"/>
              <w:jc w:val="both"/>
            </w:pPr>
            <w:r>
              <w:rPr>
                <w:rFonts w:ascii="Times New Roman"/>
                <w:b w:val="false"/>
                <w:i w:val="false"/>
                <w:color w:val="000000"/>
                <w:sz w:val="20"/>
              </w:rPr>
              <w:t>
2.Тоқылмаған материалдан жасалған жастықтың тысы 60 см х 60 см – 1 дана</w:t>
            </w:r>
          </w:p>
          <w:p>
            <w:pPr>
              <w:spacing w:after="20"/>
              <w:ind w:left="20"/>
              <w:jc w:val="both"/>
            </w:pPr>
            <w:r>
              <w:rPr>
                <w:rFonts w:ascii="Times New Roman"/>
                <w:b w:val="false"/>
                <w:i w:val="false"/>
                <w:color w:val="000000"/>
                <w:sz w:val="20"/>
              </w:rPr>
              <w:t>
3.Тоқылмаған материалдан жасалған ақжайма 210 см х 160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пациентке арналған "Нәрия" жейдесі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типті бинт CAST - 1, өлшемі 2,5см х 1,8м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бинті полиуретан шайыры сіңірілген синтетикалық материалдан тұрады. Сумен жанасқан кезде немесе ауа ылғалының әсерімен бинттің қатаюына әкелетін химиялық реакция жүреді. Уытты емес және аллергия тудырмайды. Полиуретанды ортопедиялық "MARAI" бинті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бинтінің толық қатқаннан кейін полиуретан шайырының өзіне тән иісі жоқ. Жарылу, тесік, ластану және полиуретан шайырын біртекті емес сіңіргеннен кейінгі іздері түрінде ақаулары жоқ. Полиуретанды "MARAI" бинтінің беткейінен сумен сулағанда полиуретанды шайыр шайылып кетпейді. Полиуретанды бинттердің технологиялық жиегі тегіс (бахромасыз). CAST-2 типті полиуретанды ортопедиялық "MARAI" бинтінің ұзындығы 180,0 ± 10,0 см және ені 2,5 ± 0,5 см болып келеді. Беткейлік тығыздығы 300 г\м кем емес және 700 г\м көп емес. Сулау уақыты: 20 с аспайды; Тұрақты пішінінің түзілу уақыты 4 мин; Үлгіні дайындағаннан кейін 10 және 30 минуттан соң қалдық деформациясы 2 мм көп емес; Үлгіні дайындағаннан кейін 10 және 30 минуттан соң төзімді жүктемесі 13,7 (1,4) Н (кгс) кем емес. CAST-1 типті полиуретанды бинт жиынтығына ені 2,5 ± 0,5 см, ұзындығы 250,0 ± 15,0 см төсеме шұлық және ені 10,0 ± 1,0 см, ұзындығы 250,0 ± 15,0 см төсеме мақта кіреді. Полиуретанды ортопедиялық "MARAI" бинтінің иммобилизациялайтын таңғышы рентген диагностикасына кедергі келтірмейді, жеңіл және тез модельденеді, 30 минутта толық қатады, сумен жанасқанда суланбайды және кепкеннен кейін пішіні өзгермейді. Әр бинт пластик шпулға оралған және ашуға арналған қиығы бар және жиектері мықтап дәнекерленген алюминий фольгадан жасалған ылғал өткізбейтін пакетке қапталған. Бір рет пайдалануға арналған Жарамдылық мерзімі 2 жыл Қаптамасы: жарамдылық мерзімі бойы полиуретан бинттің сапасының сақталуын қамтамасыз ететін және қоршаған орта мен сыртқы механикалық зақымданулардан қорғайтын жеке, герметикалық. Топтық қаптамасы: полиуретанды ортопедиялық "MARAI" бинттерінің мынадай типтегі 10 данасына: - өлшемі 2,5см х 2,5 м төсемдік шұлық - 1 дана. - өлшемі 10,0см х 2,5 м төсемдік мақта - 1 дана. - бір реттік медициналық стерильді емес қолғаптар - 10 жұп;- дәкелі стерильді емес медициналық бинттер - 2 дана. (өлшемі 5,0 м х 10,0 cм және 7,0 м х 14 cм).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SPLINT-2 типті полиуретанды ортопедиялық "MARAI" шинасы, өлшемі 5,0 см х 25,7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шинасы полиуретан шайыры сіңірілген синтетикалық материалдан тұрады, екі жағы ауа мен ылғалды өткізетін, төсем қызметін атқаратын материалмен жабылған. Уытты емес және аллергия тудырмайды. Токсикологиялық-гигиеналық көрсеткіштер бойынша медициналық мақсаттағы бұйымдарға қойылатын талаптарға сай келеді. Полиуретанды ортопедиялық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шинасының толық қатқаннан кейін полиуретан шайырына тән иісі жоқ. Тесік, жарық түріндегі ақаулары мен ластанулары жоқ. Технологиялық қиықтары тегіс (бахромасыз). SPLINT-2 типті полиуретанды "MARAI" шиналары ені 5,0 ± 0,5 см және ұзындығы 25,7 ± 2,5 см.. Төменгі тоқылмаған ақ түсті материал: қалыңдығы 3,18 ± 1,0 мм, ені 9,2 ± 0,9 см және ұзындығы 30,0 ± 3,0 см, қатпаған полиуретан шайырдан жанасудан дененің зақымдалған бөлігінің терісін қорғауға арналған. Жоғарғы тоқылмаған материал ақ түсті немесе жазуы және/немесе суреті бар ақ түсті, қалыңдығы 1,68±0,5мм, ені 9,2 ± 0,9 см және ұзындығы 30,0 ± 3,0 см қатпаған полиуретан шайырмен жанасудан сыртын қорғауға арналған. Полиуретан шайыры сіңірілген синтетикалық материалдың беткейлік тығыздығы 300 г\м2 кем емес және 700г/м2 артық емес; Сулану уақыты: 20 с артық емес; Төзімді пішін түзу уақыты 20 мин. Дайындағаннан кейін 20 минуттан соң қалдық деформациясы 2 мм көп емес. Полиуретанды ортопедиялық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Топтық қаптама жеке қаптамада 5 дана шинадан және жиынтықтаушылармен: бір реттік медициналық стерильді емес қолғаптар - 5 жұп, медициналық стерильді емес дәке бинт - 5 дана, өлшемдері 5,0 м х 10,0 см. Тасымалдау қаптамасы SPLINT-2 типті ортопедиялық шиналары бар 24 топтық қаптамадан (120 дана) өлшемі 5,0 см х 25,7 см және жиынтықтаушыларымен.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SPLINT-1 типті полиуретанды ортопедиялық "MARAI" шинасы, өлшемі 2,5 см х 112,5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шинасы полиуретан шайыры сіңірілген синтетикалық материалдан тұрады, екі жағы ауа мен ылғалды өткізетін, төсем қызметін атқаратын материалмен жабылған. Уытты емес және аллергия тудырмайды. Токсикологиялық-гигиеналық көрсеткіштер бойынша медициналық мақсаттағы бұйымдарға қойылатын талаптарға сай келеді. Полиуретанды ортопедиялық "MARAI" шинасы мына талаптарға: "Медицина техникасы мен медициналық мақсаттағы бұйымның қауіпсіздігіне қойылатын талаптар" техникалық регламентіне; осы стандартқа сәйкес келеді және белгіленген тәртіппен бекітілген технологиялық құжаттама бойынша дайындалған. Полиуретанды ортопедиялық "MARAI" шинасының толық қатқаннан кейін полиуретан шайырына тән иісі жоқ. Тесік, жарық түріндегі ақаулары мен ластанулары жоқ. Технологиялық қиықтары тегіс (бахромасыз). SPLINT-1 типті полиуретанды "MARAI" шиналары ені 2,5 ± 0,5 см және ұзындығы 112,5 ± 11,2 см. Төменгі тоқылмаған ақ түсті материал: қалыңдығы 3,18 ± 1,0 мм, ені 6,5 ± 0,6 см және ұзындығы 117,5 ± 11,0 см, қатпаған полиуретан шайырдан жанасудан дененің зақымдалған бөлігінің терісін қорғауға арналған. Жоғарғы тоқылмаған материал ақ түсті немесе жазуы және/немесе суреті бар ақ түсті, қалыңдығы 1,68±0,5мм, ені 6,5 ± 0,6 см және ұзындығы 117,5 ± 11,0 см қатпаған полиуретан шайырмен жанасудан сыртын қорғауға арналған. Полиуретан шайыры сіңірілген синтетикалық материалдың беткейлік тығыздығы 300 г\м2 кем емес және 700г/м2 артық емес; Сулану уақыты: 20 с артық емес; Төзімді пішін түзу уақыты 20 мин. Дайындағаннан кейін 20 минуттан соң қалдық деформациясы 2 мм көп емес. Полиуретанды ортопедиялық "MARAI" шиналары жеңіл, беріктігі жоғары, пішінін жақсы сақтайды, рентгенконтрастылығы төмен (рентгендиагностикаға кедергі келтірмейді). Утилизациялаған кезде тез жанады. Бір рет пайдалануға арналған. Жарамдылық мерзімі 2 жыл. Қаптамасы: дербес, герметикалық, жарамдылық мерзімі бойына ортопедиялық шина сапасының сақталуын және қоршаған орта әсерінен және сыртқы механикалық зақымданулардан қорғауды қамтамасыз етеді. Топтық қаптама жеке қаптамада 5 дана шинадан және жиынтықтаушылармен: бір реттік медициналық стерильді емес қолғаптар - 5 жұп., медициналық стерильді емес дәке бинт -5 дана, өлшемдері 5,0 м х 10,0 см. Тасымалдау қаптамасы SPLINT-1 типті ортопедиялық шиналары бар 6 топтық қаптамадан (30 дана) өлшемі 2,5 см х 112,5 см және жиынтықтаушыларымен.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урогенитальді зонд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Урогенитальді зонд АБС пластигінен дайындалған. Зонд дистальді ұшынан 22±2 мм ұзындықта вискоза түгімен жабылған жұмыс бөлігіне қарай тарылады. Дистальді ұшынан 85±2 мм қашықтықта стерженнің маңдайшасы бар, ол жұмыс ұшының стержень бөлігімен жеңіл бөлінуін қамтамасыз етеді. Бұйымның жалпы ұзындығы: 185±10 мм. Бұйымының диаметрi 3+1 мм.. Стерилизациялау әдісі – этилен тотығымен. Кепілді жарамдылық мерзімі – стерилизациялау күнінен бастап 3 жыл. Әрбір бұйымның бір немесе екі мөлдір жағы бар жеке қаптамасы болады. Мөлдір жағы әр бір қабаттың әр түрлі балқыту темпертатурасымен полимерлік көпқабатты материал, мөлдір емес жағы – ламинатты қағаз немесе БГС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гинекологиялық құралдар (цервикальді щетка, цитощетка)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 пластигінен жасалған. Стерилизацияланған (соңғы) қаптамадағы құрал салмағы – 10 г көп болмауы тиіс. Стерилизациялау тәсілі – этилен тотығымен. Кепілді жарамдылық мерзімі – стерилизациялау күнінен бастап 3 жыл. Әрбір бұйым бір немесе екі мөлдір жағы бар жеке қаптамаға салынуы тиіс. Мөлдір жағы әр бір қабаттың әр түрлі балқыту темпертатурасында полимерлік көпқабатты материал, мөлдір емес жағы – ламинатты қағаз немесе БГС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Фолькман қасығы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 пластигінен жасалған. Құралдың қолданылатын ұштары әртүрлі өлшемде қасық тәрiздi пішінде болады. Ұшының қалыңдығы: 3,2+0,5/-0,2 мм және 26±0,2 мм. Ұшының диаметрлерi: тиісінше 8±0,5 және 6±0,5 мм. Бұйымның жалпы ұзындығы: 214±2 мм. Стерилизациялау тәсілі: -этилен тотығымен. Кепілді жарамдылық мерзімі – стерилизацияланған күнінен бастап 3 жыл. Әрбір бұйымның бір немесе екі мөлдір жағы бар жеке қаптамасы болуы тиіс. Мөлдір жағы әр қабаттың түрлі балқыту температурасында полимерлік көпқабатты материал, мөлдір емес жағы – ламинатталған қағаз немесе БГС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ағаш шпательдер жапырақты ағаш тұқымдарынан дайындалған. Стерилизациялау тәсілі: этилен тотығымен. Кепілді жарамдылық мерзімі: стерилизацияланған күннен бастап 3 жыл. Әрбір бұйымда бір немесе екі мөлдір жақты жеке қаптама болуы тиіс. Мөлдір жағы полимерлі көп қабатты материал болуы, әрбір қабатының балқу температурасы әр түрлі болып келуі тиіс, мөлдір емес - ламинацияланған қағаз немесе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пластик шпательдер АБС пластиктен дайындалған. Стерилизациялау тәсілі: этилен тотығымен. Кепілді жарамдылық мерзімі: стерилизацияланған күннен бастап 3 жыл. Әрбір бұйымда бір немесе екі мөлдір жақты жеке қаптама болуы тиіс. Мөлдір жағы полимерлі көп қабатты материал болуы, әрбір қабатының балқу температурасы әр түрлі болып келуі тиіс, мөлдір емес - ламинацияланған қағаз немесе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диодты қондырмасы бар бір рет қолданылатын стерильді терапевтік пластик шпательге арналған жарық диодты қондырма бұйымның әрбір 100 данасына қоса беріледі. Стерилизациялау тәсілі: этилен тотығымен. Кепілді жарамдылық мерзімі: стерилизацияланған күннен бастап 3 жыл. Әрбір бұйымда бір немесе екі мөлдір жақты жеке қаптама болуы тиіс. Мөлдір жағы полимерлі көп қабатты материал болуы, әрбір қабатының балқу температурасы әр түрлі болып келуі тиіс, мөлдір емес - ламинацияланған қағаз немесе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Артелак® Бүрку ылғалдандыратын ерітіндісі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препараттың құрамында: натрий гиалуронаты 2,40 мг; калий хлориді 2,50 мг; натрий хлориді 6,70 мг; динатрий фосфат додекагидраты 0,60 мг; натрий дигидрофосфат дигидраты 0,05 мг; инъекцияға арналған су 993,45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пайдаланылатын скарификаторлар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үшкір скарификатор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пайдаланылатын скарификаторлар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скарификатор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1.Мақта-мата матасынан дайындалған пижама. Жеңі ұзын, тік. Ұзын шалбар. Белінде бір қатар етіп тізілген иілімді лентасы (резеңкесі) бар шалбар. 2.Мақта-мата матасынан дайындалған хирургиялық үлгідегі обаға қарсы халат, ұзын, бұл ретте етегі бір-біріне терең кіріп тұрады, белдігі мен жағасындағы бауы әрқайсысы жеке етекке тігілген екі бөліктен тұрады, жеңді байлау үшін бір ұзын лента қарастырылған. Өлшемдері: 100, 112, 120. 3. Мақта-мата матасынан дайындалған орамал, үшбұрышты, өлшемі кемінде 90 х 90х125 см 4.Мақта-мата матасынан дайындалған, бастың шаш бөлігін жауып тұратын капюшон 5.Шеттері тығыз жабысып тұратын, конструкциясы тұмшаланып бекітілуін қамтамасыз ететін "ұшқыштар" көзілдірігі. Бет бөлігі оқшауланған, химиялық және биологиялық факторлардан көзді жеке қорғау құралдарын (қорғану көзілдірігін) пайдалануға рұқсат етіледі. 6. Мақта-матадан немесе түрлі-түсті біріктірілген жартылай синтетикалық матадан дайындалған шұлықтар. 7. Резеңкеден немесе ПВХ-дан жасалған етіктер, өлшемдері 42, 43, 44. 8.Ұзындығы 125 см және ені 50 см, дәке қиығынан дайындалған, ұзындығы 25 см, ені 17 см мақта қабаты бар мақта-дәкелік бетперде қолданылады. Мақта қиығының шеттері үсті-үстіне айқастырылып оралады. Бет бөлігі оқшауланған, тыныс алу мүшелерін жеке қорғайтын сүзгілеуші (оның ішінде аэрозольға қарсы) құралдарды қолдануға рұқсат етіледі. 9. Жеңқаптар өлшемі 48х25 см полиэтиленнен дайындалған. 10. Ұзын алжапқыш полиэтилен үлбірден дайындалған. 11. Диагностикалық, латексті, текстураланған немесе тегіс, опаланған немесе опланбаған, стерильді емесі, өлшемдері кемінде L, XL, ХХL қолғаптар. Қолды қорғауға және инфекцияның таралуын болдырмауға арналған. 12. Нитрильді, опаланған немесе опланбаған, гипоаллергенді, стерильді емес, бір реттік, өлшемдері кемінде L, XL,ХХL, түрлі-түсті қолғаптар. Шет жағы күлте тәрізді ширатылған жіпсіз қолғаптар. Білікшелі манжета киюді оңайлатады, сырғуына кедергі жасайды және жақсы бекітілуін қамтамасыз етеді. Винильді – опаланбаған, стерильді емес, бір реттік, шеті ішіне айналдырылған, текстураланған немесе беті тегіс, өлшемі кемінде L, XL, ХХL қолғаптар. Нитрильді және винильді қолғаптар қолды қорғауға және инфекцияның таралуын болдырмауға арналған. 13. Мақта-маталық "вафельді" матадан дайындалған сүлгі, өлшемі – 70х70 см. 14.Пакет немесе жадағай матадан жасалған тұтқасы бар сөмке, өлшемі 42 см х 45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қорғаныш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Капюшоны бар комбинезон толығымен резеңкеленген матадан немесе ламинатталған тоқылмаған материалдан немесе ауа өткізетін тоқылмаған материалдан немесе артқы жағы толық немесе ішінара (арқа немесе қолтық асты бөлігі) ауа өткізетін материалдан жасалатын, ал қалған бөлігі су өткізбейтін қасиеті бар ламинатталған материалдан жасалатын біріктірілген тоқылмаған материалдан дайындалуы мүмкін. Комбинезон өлшемдері: S, М, L, XL, XXL, XXXL. Орамал немесе капюшон - Мақта-мата матасынан жасалған материал. Бахилалар немесе резеңкеден немесе ПВХ-дан жасалған етік Тоқылмаған ламинатталған материалдан жасалған бахилалар Сүзгіш жартылай бетперде немесе мақта-дәкелі бетперде немесе 16 қабатты дәкелі бетперде Белсендірілген көмір қабаты бар немесе ондай қабаты жоқ сүзгіш жартылай бетперде. Мақта-дәкелі бетперделер мақтаның бір қабатынан және мақталы қабаттың әр жағынан дәкенің екі қабатынан тұрады. 16 қабатты дәкелі бетперде 100% мақтадан жасалған Сүлгі немесе сіңіргіш сүрткі Мақта-мата матасынан жасалған сүлгі. Тоқылмаған материалдан жасалған сіңіргіш сүрткі. Көзілдірік Жабық түрдегі немесе тікелей емес желдетілетін қорғаныш көзілдірігі Латексті және/немесе нитрилді және/немесе винилді және/немесе резеңке қолғаптар Стерилді емес латексті және/немесе нитрилді және/немесе винилді және/немесе резеңке қолғаптар Пижама - М/М матадан жасалған Шұлық - М/М матадан немесе біріктірілген синтетикалық маталардан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21G инесімен 1,8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алуға арналған бір реттік стерильді құрылғы, қорапта 100 данадан. Теріні тесу тереңдігіне қарай мынадай өлшемдерге бөлінеді -тесу тереңдігі 1,2 мм жаңа туған нәрестелердің өкшесін тесуге арналған 18G инесі бар; тесу тереңдігі 1,8 мм қандағы глюкоза құрамын мониторингтеуге арналған 26G инесі бар; тесу тереңдігі 1,8 мм гемоглобин, холестеролді тестілеуге, оның ішінде педиатрияға арналған 21G инесі бар; тесу тереңдігі 2,4 мм дөрекіленген теріні тесуге арналған 21G инесі бар; тесу тереңдігі 2,8 мм елеулі мөлшердегі қан алуға арналған 21G инесі бар. Стерилизациялау әдісі – этилен тотығымен. Жарамдылық мерзімі – жинақтарды стерилизациялау күнінен бастап 3 жыл. Әрбір бұйымның жеке қақпағы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26 G инесімен 1,8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алуға арналған бір реттік стерильді құрылғы, қорапта 100 данадан. Теріні тесу тереңдігіне қарай мынадай өлшемдерге бөлінеді -тесу тереңдігі 1,2 мм жаңа туған нәрестелердің өкшесін тесуге арналған 18G инесі бар; тесу тереңдігі 1,8 мм қандағы глюкоза құрамын мониторингтеуге арналған 26G инесі бар; тесу тереңдігі 1,8 мм гемоглобин, холестеролді тестілеуге, оның ішінде педиатрияға арналған 21G инесі бар; тесу тереңдігі 2,4 мм дөрекіленген теріні тесуге арналған 21G инесі бар; тесу тереңдігі 2,8 мм елеулі мөлшердегі қан алуға арналған 21G инесі бар. Стерилизациялау әдісі – этилен тотығымен. Жарамдылық мерзімі – жинақтарды стерилизациялау күнінен бастап 3 жыл. Әрбір бұйымның жеке қақпағы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21G инесімен 2,4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алуға арналған бір реттік стерильді құрылғы, қорапта 100 данадан. Теріні тесу тереңдігіне қарай мынадай өлшемдерге бөлінеді -тесу тереңдігі 1,2 мм жаңа туған нәрестелердің өкшесін тесуге арналған 18G инесі бар; тесу тереңдігі 1,8 мм қандағы глюкоза құрамын мониторингтеуге арналған 26G инесі бар; тесу тереңдігі 1,8 мм гемоглобин, холестеролді тестілеуге, оның ішінде педиатрияға арналған 21G инесі бар; тесу тереңдігі 2,4 мм дөрекіленген теріні тесуге арналған 21G инесі бар; тесу тереңдігі 2,8 мм елеулі мөлшердегі қан алуға арналған 21G инесі бар. Стерилизациялау әдісі – этилен тотығымен. Жарамдылық мерзімі – жинақтарды стерилизациялау күнінен бастап 3 жыл. Әрбір бұйымның жеке қақпағы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21G инесімен 2,8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алуға арналған бір реттік стерильді құрылғы, қорапта 100 данадан. Теріні тесу тереңдігіне қарай мынадай өлшемдерге бөлінеді -тесу тереңдігі 1,2 мм жаңа туған нәрестелердің өкшесін тесуге арналған 18G инесі бар; тесу тереңдігі 1,8 мм қандағы глюкоза құрамын мониторингтеуге арналған 26G инесі бар; тесу тереңдігі 1,8 мм гемоглобин, холестеролді тестілеуге, оның ішінде педиатрияға арналған 21G инесі бар; тесу тереңдігі 2,4 мм дөрекіленген теріні тесуге арналған 21G инесі бар; тесу тереңдігі 2,8 мм елеулі мөлшердегі қан алуға арналған 21G инесі бар. Стерилизациялау әдісі – этилен тотығымен. Жарамдылық мерзімі – жинақтарды стерилизациялау күнінен бастап 3 жыл. Әрбір бұйымның жеке қақпағы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алуға арналған бір реттік стерильді құрылғы, қорапта 100 данадан. Теріні тесу тереңдігіне қарай мынадай өлшемдерге бөлінеді -тесу тереңдігі 1,2 мм жаңа туған нәрестелердің өкшесін тесуге арналған 18G инесі бар; тесу тереңдігі 1,8 мм қандағы глюкоза құрамын мониторингтеуге арналған 26G инесі бар; тесу тереңдігі 1,8 мм гемоглобин, холестеролді тестілеуге, оның ішінде педиатрияға арналған 21G инесі бар; тесу тереңдігі 2,4 мм дөрекіленген теріні тесуге арналған 21G инесі бар; тесу тереңдігі 2,8 мм елеулі мөлшердегі қан алуға арналған 21G инесі бар. Стерилизациялау әдісі – этилен тотығымен. Жарамдылық мерзімі – жинақтарды стерилизациялау күнінен бастап 3 жыл. Әрбір бұйымның жеке қақпағы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биік бахилалар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 тәрізді пішіндегі биік бахилалар. Иық тігістері дәнекерленген. Бахилалардың артқы тігісінде ені 3 см, ұзындығы 55 см болатын байламалар дәнекерленген. Әр бахиланың тоқтатқыштағы ені 39-41 см, биіктігі 60 см. Тоқылмаған материалдан СМС (Спанбонд Мелтблаун Спанбонд) түрінен жасалады және тығыздығы 28 г/м2 и 40 г/м2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босанатын әйелдерге арналған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жейде - тығыздығы 28 г/м? және 40 г/м? СМС (Спанбонд Мелтблаун Спанбонд) типіндегі тоқылмаған материалдан жасалған трапеция түріндегі пішінде, ыңғайлы, кең, бір реттік медициналық киім. Жейденің алдыңғы бөлігі мен арқасы тұтас пішілген, мойыны сопақша пішінді ойығы өңделмеген. Иық және бүйір тігістері дәнекерленген. Бұйымның ұзындығы 107см; ені 76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(Омыртқалық) арналған тоқылмаған материалдан жасалған, операциялық аумаққа жабатын бір реттік стерильді "Нәрия" жиынтығы - НХООПЖ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Номиналдық өлшемдерінен шектік ауытқулар ± 10 мм. Уытты емес. Тек бір реттік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 операциясына арналған тоқылмаған материалдан жасалған, бір реттік, стерильді "Нәрия" жиынтығы - КТОПЖ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1.Сұйықтыққа арналған ағызғышы мен қалтасы бар Кесар тілігіне арналған ақжайма 140 см х 240 см - 1 дана</w:t>
            </w:r>
          </w:p>
          <w:p>
            <w:pPr>
              <w:spacing w:after="20"/>
              <w:ind w:left="20"/>
              <w:jc w:val="both"/>
            </w:pPr>
            <w:r>
              <w:rPr>
                <w:rFonts w:ascii="Times New Roman"/>
                <w:b w:val="false"/>
                <w:i w:val="false"/>
                <w:color w:val="000000"/>
                <w:sz w:val="20"/>
              </w:rPr>
              <w:t>
2.Құрал-жабдық үстеліне арналған ламинацияланған ақжайма 140 см х 200 см - 1 дана</w:t>
            </w:r>
          </w:p>
          <w:p>
            <w:pPr>
              <w:spacing w:after="20"/>
              <w:ind w:left="20"/>
              <w:jc w:val="both"/>
            </w:pPr>
            <w:r>
              <w:rPr>
                <w:rFonts w:ascii="Times New Roman"/>
                <w:b w:val="false"/>
                <w:i w:val="false"/>
                <w:color w:val="000000"/>
                <w:sz w:val="20"/>
              </w:rPr>
              <w:t>
3.Сіңіргіш жаялық 60 см х 90 см - 1 дана</w:t>
            </w:r>
          </w:p>
          <w:p>
            <w:pPr>
              <w:spacing w:after="20"/>
              <w:ind w:left="20"/>
              <w:jc w:val="both"/>
            </w:pPr>
            <w:r>
              <w:rPr>
                <w:rFonts w:ascii="Times New Roman"/>
                <w:b w:val="false"/>
                <w:i w:val="false"/>
                <w:color w:val="000000"/>
                <w:sz w:val="20"/>
              </w:rPr>
              <w:t>
4.Қағаз сүрткі 20 см х 20 см - 4 дана</w:t>
            </w:r>
          </w:p>
          <w:p>
            <w:pPr>
              <w:spacing w:after="20"/>
              <w:ind w:left="20"/>
              <w:jc w:val="both"/>
            </w:pPr>
            <w:r>
              <w:rPr>
                <w:rFonts w:ascii="Times New Roman"/>
                <w:b w:val="false"/>
                <w:i w:val="false"/>
                <w:color w:val="000000"/>
                <w:sz w:val="20"/>
              </w:rPr>
              <w:t>
5.Құрал-жабдық үстеліне арналған Мейо тысы 140 см х 80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(Краниотомия) арналған тоқылмаған материалдан жасалған, операциялық аумаққа жабатын бір реттік стерильді "Нәрия" жиынтығы - НХОКПЖ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1.Ақжайма 140 см х 220 см см адгезивтік аумағының диаметрі 12,2 см - 1 дана</w:t>
            </w:r>
          </w:p>
          <w:p>
            <w:pPr>
              <w:spacing w:after="20"/>
              <w:ind w:left="20"/>
              <w:jc w:val="both"/>
            </w:pPr>
            <w:r>
              <w:rPr>
                <w:rFonts w:ascii="Times New Roman"/>
                <w:b w:val="false"/>
                <w:i w:val="false"/>
                <w:color w:val="000000"/>
                <w:sz w:val="20"/>
              </w:rPr>
              <w:t>
2.Ақжайма 120 см х 140 см - 1 дана</w:t>
            </w:r>
          </w:p>
          <w:p>
            <w:pPr>
              <w:spacing w:after="20"/>
              <w:ind w:left="20"/>
              <w:jc w:val="both"/>
            </w:pPr>
            <w:r>
              <w:rPr>
                <w:rFonts w:ascii="Times New Roman"/>
                <w:b w:val="false"/>
                <w:i w:val="false"/>
                <w:color w:val="000000"/>
                <w:sz w:val="20"/>
              </w:rPr>
              <w:t>
3.Сіңіргіш жаялық 60 см х 60 см - 1 дана</w:t>
            </w:r>
          </w:p>
          <w:p>
            <w:pPr>
              <w:spacing w:after="20"/>
              <w:ind w:left="20"/>
              <w:jc w:val="both"/>
            </w:pPr>
            <w:r>
              <w:rPr>
                <w:rFonts w:ascii="Times New Roman"/>
                <w:b w:val="false"/>
                <w:i w:val="false"/>
                <w:color w:val="000000"/>
                <w:sz w:val="20"/>
              </w:rPr>
              <w:t>
4.Құрал-жабдық үстеліне арналған ламинацияланған ақжайма 80 см х 70 см - 1 дана.</w:t>
            </w:r>
          </w:p>
          <w:p>
            <w:pPr>
              <w:spacing w:after="20"/>
              <w:ind w:left="20"/>
              <w:jc w:val="both"/>
            </w:pPr>
            <w:r>
              <w:rPr>
                <w:rFonts w:ascii="Times New Roman"/>
                <w:b w:val="false"/>
                <w:i w:val="false"/>
                <w:color w:val="000000"/>
                <w:sz w:val="20"/>
              </w:rPr>
              <w:t>
5.Құрал-жабдық үстеліне арналған Мейо тысы 140 см х 80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Неонатологқа арналған тоқылмаған материалдан жасалған бір реттік стерильді "Нәрия" жиынтығы - НЖ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см х 7,2 см саңылауы бар ламинацияланған 80 см х 60 см ақжайма - 1 дана</w:t>
            </w:r>
          </w:p>
          <w:p>
            <w:pPr>
              <w:spacing w:after="20"/>
              <w:ind w:left="20"/>
              <w:jc w:val="both"/>
            </w:pPr>
            <w:r>
              <w:rPr>
                <w:rFonts w:ascii="Times New Roman"/>
                <w:b w:val="false"/>
                <w:i w:val="false"/>
                <w:color w:val="000000"/>
                <w:sz w:val="20"/>
              </w:rPr>
              <w:t>
2.80 см х 60 см ламинацияланған ақжайма - 1 дана</w:t>
            </w:r>
          </w:p>
          <w:p>
            <w:pPr>
              <w:spacing w:after="20"/>
              <w:ind w:left="20"/>
              <w:jc w:val="both"/>
            </w:pPr>
            <w:r>
              <w:rPr>
                <w:rFonts w:ascii="Times New Roman"/>
                <w:b w:val="false"/>
                <w:i w:val="false"/>
                <w:color w:val="000000"/>
                <w:sz w:val="20"/>
              </w:rPr>
              <w:t>
3.Қағаз сүрткі 20 см х 20 см - 4 дана</w:t>
            </w:r>
          </w:p>
          <w:p>
            <w:pPr>
              <w:spacing w:after="20"/>
              <w:ind w:left="20"/>
              <w:jc w:val="both"/>
            </w:pPr>
            <w:r>
              <w:rPr>
                <w:rFonts w:ascii="Times New Roman"/>
                <w:b w:val="false"/>
                <w:i w:val="false"/>
                <w:color w:val="000000"/>
                <w:sz w:val="20"/>
              </w:rPr>
              <w:t>
4.Медициналық халат (S, M, L, XL) - 1 дана</w:t>
            </w:r>
          </w:p>
          <w:p>
            <w:pPr>
              <w:spacing w:after="20"/>
              <w:ind w:left="20"/>
              <w:jc w:val="both"/>
            </w:pPr>
            <w:r>
              <w:rPr>
                <w:rFonts w:ascii="Times New Roman"/>
                <w:b w:val="false"/>
                <w:i w:val="false"/>
                <w:color w:val="000000"/>
                <w:sz w:val="20"/>
              </w:rPr>
              <w:t>
5.Берет – телпек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см х 7,2 см адгезиялық саңылауы бар 120 см х 100 см ақжайма - 1 дана</w:t>
            </w:r>
          </w:p>
          <w:p>
            <w:pPr>
              <w:spacing w:after="20"/>
              <w:ind w:left="20"/>
              <w:jc w:val="both"/>
            </w:pPr>
            <w:r>
              <w:rPr>
                <w:rFonts w:ascii="Times New Roman"/>
                <w:b w:val="false"/>
                <w:i w:val="false"/>
                <w:color w:val="000000"/>
                <w:sz w:val="20"/>
              </w:rPr>
              <w:t>
2.Адгезиялық жиегі бар 140 см х 80 см пациент ақжаймасы - 1 дана</w:t>
            </w:r>
          </w:p>
          <w:p>
            <w:pPr>
              <w:spacing w:after="20"/>
              <w:ind w:left="20"/>
              <w:jc w:val="both"/>
            </w:pPr>
            <w:r>
              <w:rPr>
                <w:rFonts w:ascii="Times New Roman"/>
                <w:b w:val="false"/>
                <w:i w:val="false"/>
                <w:color w:val="000000"/>
                <w:sz w:val="20"/>
              </w:rPr>
              <w:t>
3.Мейо құралдар үстеліне 140 см х 80 см қап - 1 дана</w:t>
            </w:r>
          </w:p>
          <w:p>
            <w:pPr>
              <w:spacing w:after="20"/>
              <w:ind w:left="20"/>
              <w:jc w:val="both"/>
            </w:pPr>
            <w:r>
              <w:rPr>
                <w:rFonts w:ascii="Times New Roman"/>
                <w:b w:val="false"/>
                <w:i w:val="false"/>
                <w:color w:val="000000"/>
                <w:sz w:val="20"/>
              </w:rPr>
              <w:t>
4.Берет-телпек - 1 дана</w:t>
            </w:r>
          </w:p>
          <w:p>
            <w:pPr>
              <w:spacing w:after="20"/>
              <w:ind w:left="20"/>
              <w:jc w:val="both"/>
            </w:pPr>
            <w:r>
              <w:rPr>
                <w:rFonts w:ascii="Times New Roman"/>
                <w:b w:val="false"/>
                <w:i w:val="false"/>
                <w:color w:val="000000"/>
                <w:sz w:val="20"/>
              </w:rPr>
              <w:t>
5.Қағаз сүрткі 20 см х 20 см - 4 дана</w:t>
            </w:r>
          </w:p>
          <w:p>
            <w:pPr>
              <w:spacing w:after="20"/>
              <w:ind w:left="20"/>
              <w:jc w:val="both"/>
            </w:pPr>
            <w:r>
              <w:rPr>
                <w:rFonts w:ascii="Times New Roman"/>
                <w:b w:val="false"/>
                <w:i w:val="false"/>
                <w:color w:val="000000"/>
                <w:sz w:val="20"/>
              </w:rPr>
              <w:t>
6.Сіңіргіш жаялық 60 см х 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1.Қалта мен адгезиялы саңылауы бар төсек жаймасы 100 см х 100 см – 1 дана.</w:t>
            </w:r>
          </w:p>
          <w:p>
            <w:pPr>
              <w:spacing w:after="20"/>
              <w:ind w:left="20"/>
              <w:jc w:val="both"/>
            </w:pPr>
            <w:r>
              <w:rPr>
                <w:rFonts w:ascii="Times New Roman"/>
                <w:b w:val="false"/>
                <w:i w:val="false"/>
                <w:color w:val="000000"/>
                <w:sz w:val="20"/>
              </w:rPr>
              <w:t>
2.Ламинацияланған сүрткі 70 см х 80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тоқылмаған материалдан жасалған, операциялық аумаққа жабатын бір реттік стерильді "Нәрия" жиынтығы - ТОЖЖ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1.Адгезивті жиегі бар ақжайма 200 см х 140 см - 1 дана</w:t>
            </w:r>
          </w:p>
          <w:p>
            <w:pPr>
              <w:spacing w:after="20"/>
              <w:ind w:left="20"/>
              <w:jc w:val="both"/>
            </w:pPr>
            <w:r>
              <w:rPr>
                <w:rFonts w:ascii="Times New Roman"/>
                <w:b w:val="false"/>
                <w:i w:val="false"/>
                <w:color w:val="000000"/>
                <w:sz w:val="20"/>
              </w:rPr>
              <w:t>
2.Хирургиялық ақжайма 200 см х 140 см U тәрізді ойығымен 20 см х 60 см адгезивті жиегі бар - 1 дана</w:t>
            </w:r>
          </w:p>
          <w:p>
            <w:pPr>
              <w:spacing w:after="20"/>
              <w:ind w:left="20"/>
              <w:jc w:val="both"/>
            </w:pPr>
            <w:r>
              <w:rPr>
                <w:rFonts w:ascii="Times New Roman"/>
                <w:b w:val="false"/>
                <w:i w:val="false"/>
                <w:color w:val="000000"/>
                <w:sz w:val="20"/>
              </w:rPr>
              <w:t>
3.Ақжайма 200 см х 140 см операция үстеліне арналған - 1 дана</w:t>
            </w:r>
          </w:p>
          <w:p>
            <w:pPr>
              <w:spacing w:after="20"/>
              <w:ind w:left="20"/>
              <w:jc w:val="both"/>
            </w:pPr>
            <w:r>
              <w:rPr>
                <w:rFonts w:ascii="Times New Roman"/>
                <w:b w:val="false"/>
                <w:i w:val="false"/>
                <w:color w:val="000000"/>
                <w:sz w:val="20"/>
              </w:rPr>
              <w:t>
4.Қолға/аяққа арналған тыс 30 см х 70 см - 1 дана</w:t>
            </w:r>
          </w:p>
          <w:p>
            <w:pPr>
              <w:spacing w:after="20"/>
              <w:ind w:left="20"/>
              <w:jc w:val="both"/>
            </w:pPr>
            <w:r>
              <w:rPr>
                <w:rFonts w:ascii="Times New Roman"/>
                <w:b w:val="false"/>
                <w:i w:val="false"/>
                <w:color w:val="000000"/>
                <w:sz w:val="20"/>
              </w:rPr>
              <w:t>
5.Адгезивті лента 4 см х 50 см - 1 дана</w:t>
            </w:r>
          </w:p>
          <w:p>
            <w:pPr>
              <w:spacing w:after="20"/>
              <w:ind w:left="20"/>
              <w:jc w:val="both"/>
            </w:pPr>
            <w:r>
              <w:rPr>
                <w:rFonts w:ascii="Times New Roman"/>
                <w:b w:val="false"/>
                <w:i w:val="false"/>
                <w:color w:val="000000"/>
                <w:sz w:val="20"/>
              </w:rPr>
              <w:t>
6.Құрал жабдық үстеліне арналған Мейо тысы 140 см х 80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халаты, өлшемдері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хирургиялық халат, өлшемдері: S, M, L, XL, XXL, тоқылмаған материалдан жасалған, жеңі ұзын, жеңінің ұшында манжетасы бар, белінде және мойын тұсының артқы жағында бауы бар. СМС (Спанбонд Мелтблаун Спанбонд) типті тоқылмаған материалдан дайындалған, тығыздығы 28 г/м? және 40 г/м?, СММС (Спанбонд-Мелтблаун-Мелтблаун-Спанбонд) тығыздығы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"Dolce-Pharm" жиынтығы, Ангиографияға арналған №1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"Dolce-Pharm" жиынтығы: 1. Құралдар үстеліне арналған тыс, өлшемі 145*80 см, саны - 1 дана, тоқылмаған материалдан дайындалған. 2. Операциялық ақжайма, өлшемі 190*160 см, саны - 1 дана, тоқылмаған материалдан дайындалған. 3. Ангиографияға арналған екі саңылаулы бар ақжайма, өлшемі 300*180 см, саны – 1 дана, тоқылмаған материалдан дайындалған. 4. Түтікшелерге арналған екі саңылаулы бар бекіткіш, саны – 1 дана, тоқылмаған материалдан дайындалған. 5. Сіңіргіш сүрткі, өлшемі 21*23 см, саны - 2 дана, қағаздан дайындалған. 6. Операциялық жолақ, өлшемі 50*10 см, саны - 1 дана, жабысқақ фиксациясы бар тоқылмаған материалдан дайындалған. Ангиографияға арналған №1 бір реттік, стерильді "Dolce-Pharm" жиынтығы: 1. Ангиографияға арналған екі саңылаулы бар ақжайма, өлшемі 300*180 см, саны – 1 дана, тоқылмаған материалдан дайындалған. 2. Түтіктерге арналған екі саңылаулы бар бекіткіш, саны – 1 дана, тоқылмаған материалдан дайындалған. 3. Сіңіргіш сүрткі, өлшемі 21*23 см, саны - 2 дана, қағаздан дайындалған. Тоқылмаған материалдан СМС (Спанбонд Мелтблаун Спанбонд), СММС (Спанбонд Мелтблаун Мелтблаун Спанбонд) түрінен, тығыздығы 40 г/м2 және Спанлейс түрінен, тығыздығы 68 г/м2 жасалады. Стерильдеу этилен-оксид газды әдісімен немесе басқа да әдістермен жасалады. Бұйым стерильденген, жеке орауышта, пайдалануға дайын түрінде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клип-берет телпегі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Клип-берет телпегі - гармошка түрінде өзара тығыз бүктелген матадан жасалған, түзу бұрышты формадағы бұйым. Шеткі бүктемелері телпектің ені 3±1 және диаметрі 19±1 см резеңкелерін түзеді. Бүйірлері бойымен материал тығыз желімделген, бұл беретті жазып ашқан кезде материалға бастың формасына келуіне мүмкіндік береді. Тығыздықтары 10 г/м? және 20 г/м?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телпек-қалпағы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Телпек-қалпақ - желке жағында байлағышы бар доға тәрізді формадағы бұйым. Тығыздығы 40 г/м?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пациентке арналған бір рет қолданылатын, стерильді емес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емделушіге арналған жинақ, мыналардан тұрады: 1. Жейде - қолайлы, кең, трапеция пішіндегі бірреттік медициналық киім. 2. Бір немесе қос резеңкелі төмен төрт бұрышты пішіндегі бахилалар. 3. Сырнай түрінде өзара тығыз бүктелген қатпарлардан жасалған тік бұрышты пішіндегі телпек. тығыздықтары 28 г/м? және 40 г/м? СМС (Спанбонд Мелтблаун Спанбонд) типіндегі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 см х 300 см, дәкемен біркелкі бөлінген гипс массасы сіңірілген, медициналық дәке жолақтары болып табылатын гипсті бинт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10 см х 300 см, дәкемен біркелкі бөлінген гипс массасы сіңірілген, медициналық дәке жолақтары болып табылатын гипсті бинт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15 см х 300 см, дәкемен біркелкі бөлінген гипс массасы сіңірілген, медициналық дәке жолақтары болып табылатын гипсті бинт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сүрткілері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сүрткілер, өлшемдері: 40*30 см, 80*70 см. Тоқылмаған материалдан СМС (Спанбонд Мелтблаун Спанбонд) түрінен жасалады және тығыздығы 28 г/кв.м және 40 г/кв.м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Санға операция жасауға арналған бір реттік, стерильді "Dolce-Pharm" жиынтығы. Санға операция жасауға арналған №1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Санға операция жасауға арналған бір реттік, стерильді "Dolce-Pharm" жиынтығы келесі құрамда: 1. Құралдар үстеліне арналған қаптама, өлшемі 145*80 см, саны - 1 дана, тоқылмаған материалдан дайындалған; 2. Адгезиялық жиегі бар ақжайма, өлшемі 180*160 см, саны - 1 дана, тоқылмаған материалдан дайындалған; 3. . Адгезиялық жиегі бар ақжайма, өлшемі 240*160 см, саны - 1 дана, тоқылмаған материалдан дайындалған; 4. Кесігі бар ақжайма, өлшемі 250*180 см , саны - 1 дана, тоқылмаған материалдан дайындалған; 5. Адгезиялық жиегі бар ылғал өткізбейтін ақжайма, өлшемі 90*80 см, саны - 2 дана, тоқылмаған материалдан дайындалған; 6. Операциялық үстелге арналған ақжайма, өлшемі 190*160 см, саны - 1 дана, тоқылмаған материалдан дайындалған; 7. Операциялық лента, өлшемі 50*10 см, саны - 3 дана, полимерлер мен қағаздан дайындалған; 8. Бахила-шұлық, өлшемі 120*34 см, саны - 1 дана, тоқылмаған материалдан дайындалған. 2) Санға операция жасауға арналған №1 бір реттік, стерильді "Dolce-Pharm" жиынтығы келесі құрамда: 1. Адгезиялық жиегі бар ақжайма, өлшемі 180*160 см, саны - 1 дана, тоқылмаған материалдан дайындалған; 2. Адгезиялық жиегі бар ақжайма, өлшемі 240*160 см, саны - 1 дана, тоқылмаған материалдан дайындалған; 3. Кесігі бар ақжайма, өлшемі 250*180 см , саны - 1 дана, тоқылмаған материалдан дайындалған; 4. Адгезиялық жиегі бар ылғал өткізбейтін ақжайма, өлшемі 90*80 см, саны - 2 дана, тоқылмаған материалдан дайындалған; 5. Операциялық лента, өлшемі 50*10 см, саны - 3 дана, полимерлер мен қағаздан дайындалған; Тығыздығы 40 г/м? СМС (Спанбонд Мелтблаун Спанбонд), СММС (Спанбонд Мелтблаун Мелтблаун Спанбонд) және тығыздығы 68 г/м? Спанлейс типіндегі тоқылмаған материалдан дайындалады. Стерилизациялау этилен тотығымен газды тәсілмен немесе басқа тәсілмен іске асырылады. Бұйым стерильді түрде жеке қаптамасында пайдалануға дайын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бір реттік, стерильді "Dolce-Pharm" жиынтығы келесі құрамда: 1. Құралдар үстеліне арналған тыс, өлшемі 145*80 см, саны - 1дана, тоқылмаған материалдан дайындалған; 2. Операциялық үлкен ақжайма, өлшемі 190*160 см, саны - 1дана, тоқылмаған материалдан дайындалған; 3. Операциялық шағын ақжайма, өлшемі 120*160 см, саны - 1 дана, тоқылмаған материалдан дайындалған; 4. Операциялық ақжайма, өлшемі 250*160 см, тесігі, қалтасы, шығарғыш тесігі және инцизиондық үлбірі бар, саны - 1 дана, тоқылмаған материалдан дайындалған; 5. Сіңіргіш сүрткі, өлшемі 21*23 см, саны - 4 дана, қағаздан дайындалған; 6. Операциялық лента, өлшемі 50*10 см, саны - 2 дана, жабысқақ бекемдегіші бар тоқылмаған материалдан дайындалған. Тығыздығы 40 г/м? СМС (Спанбонд Мелтблаун Спанбонд), СММС (Спанбонд Мелтблаун Мелтблаун Спанбонд) және тығыздығы 68 г/м? Спанлейс типіндегі тоқылмаған материалдан дайындалады. Стерилизациялау этилен тотығымен газды тәсілмен немесе басқа тәсілмен іске асырылады. Бұйым стерильді түрде жеке қаптамасында пайдалануға дайын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шлем телпегі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 телпегі - маңдайында орталық тігісі бар, тұтас пішілген бауымен және тамшы түріндегі ойық-саңылауы бар шлем түріндегі бұйым. СМС (Спанбонд Мелтблаун Спанбонд) типіндегі тығыздығы 28 г/м2 және 40 г/м2 тоқылмаған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"Dolce-Pharm" жиынтығы келесі құрамда: 1. Құралдар үстеліне арналған тыс, өлшемі 145*80 см, саны - 1 дана, тоқылмаған материалдан дайындалған; 2. Операциялық ақжайма, өлшемі 100*80 см, саны - 1 дана, тоқылмаған материалдан дайындалған; 3. Периниальді жабыны бар ақжайма, өлшемі 230*180 см, және 20*100 см кесігі бар, саны - 1 дана, тоқылмаған материалдан дайындалған; 4. Торакальді ақжайма, өлшемі 330*300/200 см, тесігі және қабылдағыш-қалтасы бар, саны - 1 дана, тоқылмаған материалдан дайындалған; 5. Адгезиялық жиегі және кесігі бар ақжайма, өлшемі 180*250 см, саны - 1 дана, тоқылмаған материалдан дайындалған; 6. Қабылдағыш-қалта, өлшемі 50*75/20 см, саны - 1 дана, полипропиленнен дайындалған; 7. Операциялық лента, өлшемі 50*10 см, саны - 1 дана, жабысқақ бекемдегіші бар тоқылмаған материалдан дайындалған; 8. Бахила-шұлық, саны - 1 жұп, тоқылмаған материалдан дайындалған. Тығыздығы 40 г/м? СМС (Спанбонд Мелтблаун Спанбонд), СММС (Спанбонд Мелтблаун Мелтблаун Спанбонд) және тығыздығы 68 г/м? Спанлейс типіндегі тоқылмаған материалдан дайындалады. Стерилизациялау этилен тотығымен газды тәсілмен немесе басқа тәсілмен іске асырылады. Бұйым стерильді түрде жеке қаптамасында пайдалануға дайын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сүрткілері, өлшемдері: 70*80 см, 70*40 см, 70*70 см, 80*40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сүрткілердің өлшемдері: 70*80 см; 70*40 см; 70*70 см; 80*40 см. СМС (Спанбонд Мелтблаун Спанбонд) типіндегі тығыздығы 28 г/м?, 40 г/м? тоқылмаған материалдан дайындалған. Стерилизация газ әдісімен этилен тотығымен немесе стерилизациялаудың радиациялық әдісімен іске асырылады.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бір реттік, стерильді "Dolce-Pharm" жиынтығының құрамы мынадай: 1. Сіңіргіш, диаметрі 7,5см тесігі, адгезиялық қабаты, қалтасы мен бекемдегіші бар, өлшемі 120*120 см. ақжайма, саны - 1 дана, тоқылмаған материалдан дайындалған; 2. Операцияға арналған ақжайма, өлшемі 190*160 см, саны - 1 дана, тоқылмаған материалдан дайындалған; 3. Сіңіргіш ақжайма, өлшемі 140*100 см, саны - 1 дана, тоқылмаған материалдан дайындалған; 4. Сіңіргіш сүрткі, өлшемі 21*23 см, саны - 4 дана, қағаздан дайындалған; 5. Хирургиялық халат, өлшемі М, саны - 3 дана, тоқылмаған материалдан дайындалған; 6. Клип-берет телпегі, саны - 1 дана, тоқылмаған материалдан дайындалған; 7. Аласа бахиллалар, саны - 2 жұп, тоқылмаған материалдан дайындалған. СМС (Спанбонд Мелтблаун Спанбонд), СММС (Спанбонд Мелтблаун Мелтблаун Спанбонд) типті, тығыздығы 40 г/м? және Спанлейс типті, тығыздығы 68 г/м? тоқылмаған материалдан дайындалады. Стерилизациялау этилен-тотығы газы әдісімен немесе басқа әдіспен жүзеге асырылады. Бұйым стерильді күйінде, жеке қаптамасында жеткізіледі, пайдалануға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 2. Адгезиялық жиегі бар стерильді ақжайма, өлшемі 240*160см. 3. Үлкен операцияға арналған стерильді ақжайма, өлшемі 190*160см. 4. Адгезиялық жиегі бар стерильді ақжайма, өлшемі 160*180см. 5. Шағын операцияға арналған стерильді ақжайма, өлшемі 120*160см. 6. Сіңіргіш стерильді ақжайма, өлшемі 140*110см. 7. Операцияға арналған, стерильді ақжайма, өлшемі 100*80см. 8. Адгезиялық жиегі бар стерильді ақжайма, өлшемі 90*80см, саны - 2 дана 9. Периниальді жабыны, ойығы бар стерильді ақжайма, өлшемі 230*180см. 10. Торакальді тесігі және жинақтағыш қалтасы бар стерильді ақжайма, өлшемі 330*300/200см. 11. Операцияға арналған 28*32 см тесігі, қалтасы, шығарғыш тесігі, инцизиондық үлбірі бар стерильді 250*160см ақжайма. 12. Ойығы бар стерильді ақжайма, өлшемі 250*180см. 13. Лапароскопияға арналған тесігі бар стерильді, өлшемі 32*28см, инцизиондық үлбірі, жапсырмасы (қалталары) бар, өлшемі 280*180см ақжайма. 14. Ангиографияға арналған 2 тесікті стерильді ақжайма, өлшемі 300*180см. 15. Сіңіргіш диаметрі 7,5см тесігі, адгезиялық қабаты, қалтасы және бекемдегіші бар стерильді ақжайма, өлшемі 120*120см.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ақжаймалардың өлшемдері: 200*180 см; 200*160 см; 200*80 см; 200*70 см; 160*80 см; 140*80 см, біріншілік қаптамасында 5 данадан. СМС (Спанбонд Мелтблаун Спанбонд) типті, тығыздықтары 28 г/м2 және 40 г/м2 тоқылмаған материалдан дайындалады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хирургиялық костюмі, ұзын немесе қысқа жеңді, өлшемдері: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киімдер жиынтығы туникадан және шалбардан тұрады. Хирургияға арналған киімдер жиынтығы туникадан және шалбардан тұрады. Туника түзу нұсқада, алды мен арқасы тұтас пішілген. Жеңі жейделік қондырма жең, ұзындығы білекке дейін, жеңнің төменгі жағына созылғыш манжета сырып тігілген, немесе жеңі жейделік қысқа болады. Мойнында "V" тәрізді ойығы бар. Шалбары классикалық пішінде, бауымен болады. Бүйірінде тігісі жоқ. СМС (Спанбонд Мелтблаун Спанбонд) типіндегі тығыздығы 28 г/м?, 40 г/м? тоқылмаған материалдан жасалған. Стерилизация газ әдісімен этилен тотығымен немесе стерилизациялаудың радиациялық әдісімен іске асырылады.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хирургиялық костюмі, ұзын немесе қысқа жеңді, өлшемдері: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киімдер жиынтығы туникадан және шалбардан тұрады. Хирургияға арналған киімдер жиынтығы туникадан және шалбардан тұрады. Туника түзу нұсқада, алды мен арқасы тұтас пішілген. Жеңі жейделік қондырма жең, ұзындығы білекке дейін, жеңнің төменгі жағына созылғыш манжета сырып тігілген, немесе жеңі жейделік қысқа болады. Мойнында "V" тәрізді ойығы бар. Шалбары классикалық пішінде, бауымен болады. Бүйірінде тігісі жоқ. СМС (Спанбонд Мелтблаун Спанбонд) типіндегі тығыздығы 28 г/м?, 40 г/м? тоқылмаған материалдан жасалған. Стерилизация газ әдісімен этилен тотығымен немесе стерилизациялаудың радиациялық әдісімен іске асырылады.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бір реттік, стерильді "Dolce-Pharm" төсек-орындар жиынтығы, Лапароскопияға арналған бір реттік, стерильді №1 "Dolce-Pharm" төсек-орындар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бір реттік, стерильді "Dolce-Pharm" жиынтығы: 1. Құралдар үстеліне арналған тыс, өлшемі 145*80 см, саны - 1 дана, тоқылмаған материалдан дайындалған. 2. Операциялық ақжайма, өлшемі 190*160 см, саны - 1 дана, тоқылмаған материалдан дайындалған. 3. Лапароскопияға арналған саңылауы бар, жабысқақ екі қалталы фиксациясы бар, инцизиондық үлбірі және қосымша кірістірмесі бар, түтіктерге арналған саңылауы бар ақжайма, өлшемі 280*180 см, саны - 1 дана, тоқылмаған материалдан дайындалған. 4. Сіңіргіш сүрткі, өлшемі 21*23 см, саны - 4 дана, қағаздан дайындалған. 5. Операциялық жолақ, өлшемі 50*10 см, саны - 2 дана, жабысқақ фиксациясы бар тоқылмаған материалдан дайындалған. Лапароскопияға арналған №1 бір реттік, стерильді "Dolce-Pharm" жиынтығы: 1. Лапароскопияға арналған саңылауы бар, жабысқақ екі қалталы фиксациясы бар, инцизиондық үлбірі және қосымша кірістірмесі бар, түтіктерге арналған саңылауы бар ақжайма, өлшемі 280*180 см, саны - 1 дана, тоқылмаған материалдан дайындалған. 2. Операциялық ақжайма, өлшемі 190*160 см, саны - 1 дана, тоқылмаған материалдан дайындалған. 3. Сіңіргіш сүрткі, өлшемі 21*23 см, саны - 4 дана, қағаздан дайындалған. Тоқылмаған материалдан СМС (Спанбонд Мелтблаун Спанбонд), СММС (Спанбонд Мелтблаун Мелтблаун Спанбонд) түрінен, тығыздығы 40 г/м? және Спанлейс түрінен, тығыздығы 68 г/м? жасалады. Стерильдеу этилен-оксид газды әдісімен немесе басқа да әдістермен жасалады. Бұйым стерильденген, жеке орауышта, пайдалануға дайын түрінде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төсек-орындар жиынтығы № 1, Тоқылмаған материалдан жасалған, бір рет қолданылатын стерильді емес "Dolce-Pharm" төсек-орындар жиынтығы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төсек-орындар жиынтығы № 1: 1. жастық тысы 80*70см – 1 дана; 2. ақжайма 200*160см – 1 дана; 3. көрпе тысы 200*160см – 1 дана. Тоқылмаған материалдан жасалған, бір рет қолданылатын стерильді емес "Dolce-Pharm" төсек-орындар жиынтығы № 2: 1. ақжайма 200*160см – 1 дана; 2. көрпе тысы 200*160см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гинекологиялық бір реттік стерильді "Нәрия" бұйымдар жиынтығы - ГЖ-ЖМП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Төсеуіш сүрткі 70 см х 80 см - 1 дана</w:t>
            </w:r>
          </w:p>
          <w:p>
            <w:pPr>
              <w:spacing w:after="20"/>
              <w:ind w:left="20"/>
              <w:jc w:val="both"/>
            </w:pPr>
            <w:r>
              <w:rPr>
                <w:rFonts w:ascii="Times New Roman"/>
                <w:b w:val="false"/>
                <w:i w:val="false"/>
                <w:color w:val="000000"/>
                <w:sz w:val="20"/>
              </w:rPr>
              <w:t>
2. Эйер шпателі - Фолькман қасығы - 1 дана</w:t>
            </w:r>
          </w:p>
          <w:p>
            <w:pPr>
              <w:spacing w:after="20"/>
              <w:ind w:left="20"/>
              <w:jc w:val="both"/>
            </w:pPr>
            <w:r>
              <w:rPr>
                <w:rFonts w:ascii="Times New Roman"/>
                <w:b w:val="false"/>
                <w:i w:val="false"/>
                <w:color w:val="000000"/>
                <w:sz w:val="20"/>
              </w:rPr>
              <w:t>
3. Бір реттік Куско айнасы (S, М, L)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гинекологиялық бір реттік стерильді "Нәрия" бұйымдар жиынтығы - ГЖ-ЖМП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төсеуіш сүрткі 30 см х 40 см - 1 дана</w:t>
            </w:r>
          </w:p>
          <w:p>
            <w:pPr>
              <w:spacing w:after="20"/>
              <w:ind w:left="20"/>
              <w:jc w:val="both"/>
            </w:pPr>
            <w:r>
              <w:rPr>
                <w:rFonts w:ascii="Times New Roman"/>
                <w:b w:val="false"/>
                <w:i w:val="false"/>
                <w:color w:val="000000"/>
                <w:sz w:val="20"/>
              </w:rPr>
              <w:t>
2. Эйер шпателі - Фолькман қасығы - 1 дана</w:t>
            </w:r>
          </w:p>
          <w:p>
            <w:pPr>
              <w:spacing w:after="20"/>
              <w:ind w:left="20"/>
              <w:jc w:val="both"/>
            </w:pPr>
            <w:r>
              <w:rPr>
                <w:rFonts w:ascii="Times New Roman"/>
                <w:b w:val="false"/>
                <w:i w:val="false"/>
                <w:color w:val="000000"/>
                <w:sz w:val="20"/>
              </w:rPr>
              <w:t>
3. Бір реттік Куско айнасы (S, М, L) - 1 дана</w:t>
            </w:r>
          </w:p>
          <w:p>
            <w:pPr>
              <w:spacing w:after="20"/>
              <w:ind w:left="20"/>
              <w:jc w:val="both"/>
            </w:pPr>
            <w:r>
              <w:rPr>
                <w:rFonts w:ascii="Times New Roman"/>
                <w:b w:val="false"/>
                <w:i w:val="false"/>
                <w:color w:val="000000"/>
                <w:sz w:val="20"/>
              </w:rPr>
              <w:t>
4. Латексті қолғаптар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хирургиялық халаты, өлшемдері: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хирургиялық халаты, өлшемдері: S, M, L, XL, XXL. Пішіні түзу, алдыңғы жағы тұтас пішілген, арқасы ілгексіз екі бөліктен тұрады. Жеңі жейденікіндей, ұзындығы білекке дейін орталық сыртқы тігісімен. Жеңінің төменгі жағында созылғыш манжета сырып тігілген. (трикотаж мата). Жағасы тігінен қосып тігілген, артына қарай бауға ауысады. Белінде белдігі бар. Белдік бел деңгейінде ортада қысқа тігіспен бекітілген. СМС (Спанбонд Мелтблаун Спанбонд) тығыздығы 28 г/м? және 40 г/м?, СММС (Спанбонд Мелтблаун Мелтблаун Спанбонд) тығыздығы 40 г/м? және Спанлейс тығыздығы 68 г/м? типіндегі тоқылмаған материалдан жасалған. Стерилизация этилен-тотығымен газ әдісімен іске асырылады.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гинекологиялық бір реттік стерильдi "Нәрия" бұйымдар жиынтығы - ГЖ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1.Төсеуіш сүрткі 70 см х 80 см - 1 дана</w:t>
            </w:r>
          </w:p>
          <w:p>
            <w:pPr>
              <w:spacing w:after="20"/>
              <w:ind w:left="20"/>
              <w:jc w:val="both"/>
            </w:pPr>
            <w:r>
              <w:rPr>
                <w:rFonts w:ascii="Times New Roman"/>
                <w:b w:val="false"/>
                <w:i w:val="false"/>
                <w:color w:val="000000"/>
                <w:sz w:val="20"/>
              </w:rPr>
              <w:t>
2.Эйер шпателі - цитощҰтка - 1 дана</w:t>
            </w:r>
          </w:p>
          <w:p>
            <w:pPr>
              <w:spacing w:after="20"/>
              <w:ind w:left="20"/>
              <w:jc w:val="both"/>
            </w:pPr>
            <w:r>
              <w:rPr>
                <w:rFonts w:ascii="Times New Roman"/>
                <w:b w:val="false"/>
                <w:i w:val="false"/>
                <w:color w:val="000000"/>
                <w:sz w:val="20"/>
              </w:rPr>
              <w:t>
3.Бір реттік Куско айнасы (S, М, L) - 1 дана</w:t>
            </w:r>
          </w:p>
          <w:p>
            <w:pPr>
              <w:spacing w:after="20"/>
              <w:ind w:left="20"/>
              <w:jc w:val="both"/>
            </w:pPr>
            <w:r>
              <w:rPr>
                <w:rFonts w:ascii="Times New Roman"/>
                <w:b w:val="false"/>
                <w:i w:val="false"/>
                <w:color w:val="000000"/>
                <w:sz w:val="20"/>
              </w:rPr>
              <w:t>
4.Латексті қолғаптар - 1 жұп</w:t>
            </w:r>
          </w:p>
          <w:p>
            <w:pPr>
              <w:spacing w:after="20"/>
              <w:ind w:left="20"/>
              <w:jc w:val="both"/>
            </w:pPr>
            <w:r>
              <w:rPr>
                <w:rFonts w:ascii="Times New Roman"/>
                <w:b w:val="false"/>
                <w:i w:val="false"/>
                <w:color w:val="000000"/>
                <w:sz w:val="20"/>
              </w:rPr>
              <w:t>
5.Қысқа бахилалар - 1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комбинезон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комбинезон денеге жартылай жабысып тұратын, бүйірінде тігісі жоқ, арқасының ортасында тігісі бар, орталық ілгегімен. Арқа жағында бел бойымен резеңке сырып тігілген. Өлшемдері: M, L. Тығыздығы 40 г/ш.м. СМС (Спанбонд Мелтблаун Спанбонд) типіндегі тоқылмаған материалдан жасалады.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қысқа бахилалары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төрт бұрышты резеңкелі қысқа бахилалар. Бүйір жақтары дәнекерленген, ал жоғарғы жағына резеңке бекітілген. Әр бахиланың ұзындығы 39±2 см, биіктігі 16±2 см, резеңке ені 3,5±1 мм. Бахилалар тығыздығы 28г/ш.м. СМС (Спанбонд Мелтблаун Спанбонд) типіндегі тоқылмаған материалдан жасалады.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стоматологиялық сүрткілері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40*50 см болатын сүрткі екі қабатты бұдырлы қағаздан және бір қабатты берік полиэтиленді үлбірден тұрады. Жақсы сіңіргіштік және ылғалдан қорғау қасиеттерге 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M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 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S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жіппен, пластинамен, ілмегімен 45×45 см * дәкелі абдоминальді спонж –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L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M –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M -5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S –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S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(Рентгенконтрастылы жіпсіз, резеңке сақинасыз дәкелі тампон L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S – 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М –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L –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S – 10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 (Резеңке сақинасыз тоқылмаған тампон L – 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телпек-қалпағы -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 – қалпақ, ауд. 28 г/м.кв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телпек-қалпағы -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 – қалпақ, ауд. 40 г/м.кв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құрал-жабдыққа арналған бір реттік, стерильді, тоқылмаған материалдан жасалған "Нәрия" жеңқап-қаптамасы - ЧР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Номиналдық өлшемдерінен шектік ауытқулар ± 2 см. Уытты емес. Тек бір реттік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құрал-жабдыққа арналған бір реттік, стерильді, тоқылмаған материалдан жасалған "Нәрия" жеңқап-қаптамасы - ЧР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Номиналдық өлшемдерінен шектік ауытқулар ± 2 см. Уытты емес. Тек бір реттік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225 см х 320 см, 11 см х 22 см тесігімен, адгезивтік жиекті, операциялық аумақ маңында қосымша сіңіргіш қабатымен – 1 дана</w:t>
            </w:r>
          </w:p>
          <w:p>
            <w:pPr>
              <w:spacing w:after="20"/>
              <w:ind w:left="20"/>
              <w:jc w:val="both"/>
            </w:pPr>
            <w:r>
              <w:rPr>
                <w:rFonts w:ascii="Times New Roman"/>
                <w:b w:val="false"/>
                <w:i w:val="false"/>
                <w:color w:val="000000"/>
                <w:sz w:val="20"/>
              </w:rPr>
              <w:t>
2. Құрал-жабдық үстеліне арналған ақжайма 150 см х 190 см – 1 дана.</w:t>
            </w:r>
          </w:p>
          <w:p>
            <w:pPr>
              <w:spacing w:after="20"/>
              <w:ind w:left="20"/>
              <w:jc w:val="both"/>
            </w:pPr>
            <w:r>
              <w:rPr>
                <w:rFonts w:ascii="Times New Roman"/>
                <w:b w:val="false"/>
                <w:i w:val="false"/>
                <w:color w:val="000000"/>
                <w:sz w:val="20"/>
              </w:rPr>
              <w:t>
3. Тоқылмаған материалдан жасалған сүлгі 30 см х 40 см – 2 дана</w:t>
            </w:r>
          </w:p>
          <w:p>
            <w:pPr>
              <w:spacing w:after="20"/>
              <w:ind w:left="20"/>
              <w:jc w:val="both"/>
            </w:pPr>
            <w:r>
              <w:rPr>
                <w:rFonts w:ascii="Times New Roman"/>
                <w:b w:val="false"/>
                <w:i w:val="false"/>
                <w:color w:val="000000"/>
                <w:sz w:val="20"/>
              </w:rPr>
              <w:t>
4. Құрал-жабдық үстеліне арналған біріктірілген Мейо қаптамасы 80 см х 145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операциялық ақжайма 160 см х 110 см – 2 дана</w:t>
            </w:r>
          </w:p>
          <w:p>
            <w:pPr>
              <w:spacing w:after="20"/>
              <w:ind w:left="20"/>
              <w:jc w:val="both"/>
            </w:pPr>
            <w:r>
              <w:rPr>
                <w:rFonts w:ascii="Times New Roman"/>
                <w:b w:val="false"/>
                <w:i w:val="false"/>
                <w:color w:val="000000"/>
                <w:sz w:val="20"/>
              </w:rPr>
              <w:t>
2.Тоқылмаған материалдан жасалған ақжайма 300 см х160 см, 7 см х 18 см тесігімен инцизалық үлбірімен – 1 дана</w:t>
            </w:r>
          </w:p>
          <w:p>
            <w:pPr>
              <w:spacing w:after="20"/>
              <w:ind w:left="20"/>
              <w:jc w:val="both"/>
            </w:pPr>
            <w:r>
              <w:rPr>
                <w:rFonts w:ascii="Times New Roman"/>
                <w:b w:val="false"/>
                <w:i w:val="false"/>
                <w:color w:val="000000"/>
                <w:sz w:val="20"/>
              </w:rPr>
              <w:t>
3. Сіңіргіш қағаз сүрткі 22 см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жартышарына операция жасауға арналған бір реттік, стерильді, тоқылмаған материалдан жасалған "Нәрия" жиынтығы - КОБ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адгезивтік жиекті қабылдағыш қалта 55 смх 65 см – 1 дана</w:t>
            </w:r>
          </w:p>
          <w:p>
            <w:pPr>
              <w:spacing w:after="20"/>
              <w:ind w:left="20"/>
              <w:jc w:val="both"/>
            </w:pPr>
            <w:r>
              <w:rPr>
                <w:rFonts w:ascii="Times New Roman"/>
                <w:b w:val="false"/>
                <w:i w:val="false"/>
                <w:color w:val="000000"/>
                <w:sz w:val="20"/>
              </w:rPr>
              <w:t>
2.Тоқылмаған материалдан жасалған қорғағыш қаптама, диаметрі 60 см – 1 дана</w:t>
            </w:r>
          </w:p>
          <w:p>
            <w:pPr>
              <w:spacing w:after="20"/>
              <w:ind w:left="20"/>
              <w:jc w:val="both"/>
            </w:pPr>
            <w:r>
              <w:rPr>
                <w:rFonts w:ascii="Times New Roman"/>
                <w:b w:val="false"/>
                <w:i w:val="false"/>
                <w:color w:val="000000"/>
                <w:sz w:val="20"/>
              </w:rPr>
              <w:t>
3.Тоқылмаған материалдан жасалған 160 см х 140 см ақжайма 30 см х 40 см адгезивті тілікті – 1 дана</w:t>
            </w:r>
          </w:p>
          <w:p>
            <w:pPr>
              <w:spacing w:after="20"/>
              <w:ind w:left="20"/>
              <w:jc w:val="both"/>
            </w:pPr>
            <w:r>
              <w:rPr>
                <w:rFonts w:ascii="Times New Roman"/>
                <w:b w:val="false"/>
                <w:i w:val="false"/>
                <w:color w:val="000000"/>
                <w:sz w:val="20"/>
              </w:rPr>
              <w:t>
4.Тоқылмаған материалдан жасалған адгезивтік жиекті ақжайма 210 см х 160 см – 1 дана</w:t>
            </w:r>
          </w:p>
          <w:p>
            <w:pPr>
              <w:spacing w:after="20"/>
              <w:ind w:left="20"/>
              <w:jc w:val="both"/>
            </w:pPr>
            <w:r>
              <w:rPr>
                <w:rFonts w:ascii="Times New Roman"/>
                <w:b w:val="false"/>
                <w:i w:val="false"/>
                <w:color w:val="000000"/>
                <w:sz w:val="20"/>
              </w:rPr>
              <w:t>
5.Тоқылмаған материалдан жасалған сіңіргіш сүрткі 22 см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Имплантациялауға арналған, бір реттік, стерильді, стоматологиялық, тоқылмаған материалдан жасалған "Нәрия" жиынтығы - КОБ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100 см х 160 см сопақша тесікті 7 см х 10 см – 1 дана</w:t>
            </w:r>
          </w:p>
          <w:p>
            <w:pPr>
              <w:spacing w:after="20"/>
              <w:ind w:left="20"/>
              <w:jc w:val="both"/>
            </w:pPr>
            <w:r>
              <w:rPr>
                <w:rFonts w:ascii="Times New Roman"/>
                <w:b w:val="false"/>
                <w:i w:val="false"/>
                <w:color w:val="000000"/>
                <w:sz w:val="20"/>
              </w:rPr>
              <w:t>
2.Тоқылмаған материалдан жасалған сіңіргіш сүрткі 80 см х 70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бір реттік, стерильді, тоқылмаған материалдан жасалған "Нәрия" жиынтығы - КОБ - 6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адгезивтік жиекті ақжайма 90 см х 80 см – 2 дана</w:t>
            </w:r>
          </w:p>
          <w:p>
            <w:pPr>
              <w:spacing w:after="20"/>
              <w:ind w:left="20"/>
              <w:jc w:val="both"/>
            </w:pPr>
            <w:r>
              <w:rPr>
                <w:rFonts w:ascii="Times New Roman"/>
                <w:b w:val="false"/>
                <w:i w:val="false"/>
                <w:color w:val="000000"/>
                <w:sz w:val="20"/>
              </w:rPr>
              <w:t>
2.Тоқылмаған материалдан жасалған адгезивтік жиекті ақжайма 160 см х 150 см – 1 дана</w:t>
            </w:r>
          </w:p>
          <w:p>
            <w:pPr>
              <w:spacing w:after="20"/>
              <w:ind w:left="20"/>
              <w:jc w:val="both"/>
            </w:pPr>
            <w:r>
              <w:rPr>
                <w:rFonts w:ascii="Times New Roman"/>
                <w:b w:val="false"/>
                <w:i w:val="false"/>
                <w:color w:val="000000"/>
                <w:sz w:val="20"/>
              </w:rPr>
              <w:t>
3.Тоқылмаған материалдан жасалған адгезивтік жиекті ақжайма 160 см х 120 см – 1 дана</w:t>
            </w:r>
          </w:p>
          <w:p>
            <w:pPr>
              <w:spacing w:after="20"/>
              <w:ind w:left="20"/>
              <w:jc w:val="both"/>
            </w:pPr>
            <w:r>
              <w:rPr>
                <w:rFonts w:ascii="Times New Roman"/>
                <w:b w:val="false"/>
                <w:i w:val="false"/>
                <w:color w:val="000000"/>
                <w:sz w:val="20"/>
              </w:rPr>
              <w:t>
4.Сіңіргіш сүрткі 45 см х 45 см – 1 дана.</w:t>
            </w:r>
          </w:p>
          <w:p>
            <w:pPr>
              <w:spacing w:after="20"/>
              <w:ind w:left="20"/>
              <w:jc w:val="both"/>
            </w:pPr>
            <w:r>
              <w:rPr>
                <w:rFonts w:ascii="Times New Roman"/>
                <w:b w:val="false"/>
                <w:i w:val="false"/>
                <w:color w:val="000000"/>
                <w:sz w:val="20"/>
              </w:rPr>
              <w:t>
5.Тоқылмаған материалдан жасалған биік бахилалар 120 см х 75 см – 1 жұп</w:t>
            </w:r>
          </w:p>
          <w:p>
            <w:pPr>
              <w:spacing w:after="20"/>
              <w:ind w:left="20"/>
              <w:jc w:val="both"/>
            </w:pPr>
            <w:r>
              <w:rPr>
                <w:rFonts w:ascii="Times New Roman"/>
                <w:b w:val="false"/>
                <w:i w:val="false"/>
                <w:color w:val="000000"/>
                <w:sz w:val="20"/>
              </w:rPr>
              <w:t>
6.Адгезивтік лента 50 см х 10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ламинацияланған алжапқышы-Ф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алжапқыш, тығыздығы 28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ламинацияланған алжапқышы-Ф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алжапқыш, тығыздығы 40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жинауға арналған, стерильді емес, бір рет қолданылатын контейнер, 60 мл, 100 мл, Биоматериалды жинауға арналған, қасығы бар, стерильді емес, бір рет қолданылатын контейнер,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 сынамаларын алуға және тасымалдауға арналған бір реттік ыдыс. Контейнер шашыраудан, ағып кетуден және ингаляциялық жолмен жанасудан сенімді қорғалуын қамтамасыз ететін, тұмшаланып бұралатын қақпақпен жабдықталған. Полипропиленнен дайындалады, жоғары қысымды полиэтиленнен жасалған қақпағы бар. Бұйым сынамаларды қол тигізбей алуды қамтамасыз ететін қасығымен немесе онсыз дайындалуы мүмкін (тапсырыс берушінің талап етуі бойынша). Контейнерлер 60 немесе 100 мл дейін градуировкаланған, градуировкалау адымы 10 мл. Бұйым жеке қаптамасында пайдалануға дайын, стерильді емес күйінде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жабындарға арналған офтальмологиялық "Нәрия" жиынтығы – КОПОФ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2.Тоқылмаған материалдан жасалған ақжайма 170 см х 260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бір реттік, стерильді, тоқылмаған материалдан жасалған "Нәрия" операциялық жабындар жиынтығы – КОПТ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1.Құрал-жабдық үстеліне арналған ақжайма 150 см х 190 см - 1 дана</w:t>
            </w:r>
          </w:p>
          <w:p>
            <w:pPr>
              <w:spacing w:after="20"/>
              <w:ind w:left="20"/>
              <w:jc w:val="both"/>
            </w:pPr>
            <w:r>
              <w:rPr>
                <w:rFonts w:ascii="Times New Roman"/>
                <w:b w:val="false"/>
                <w:i w:val="false"/>
                <w:color w:val="000000"/>
                <w:sz w:val="20"/>
              </w:rPr>
              <w:t>
2.Тоқылмаған материалдан жасалған сіңіргіш сүрткі 30 см х 40 см - 2 дана</w:t>
            </w:r>
          </w:p>
          <w:p>
            <w:pPr>
              <w:spacing w:after="20"/>
              <w:ind w:left="20"/>
              <w:jc w:val="both"/>
            </w:pPr>
            <w:r>
              <w:rPr>
                <w:rFonts w:ascii="Times New Roman"/>
                <w:b w:val="false"/>
                <w:i w:val="false"/>
                <w:color w:val="000000"/>
                <w:sz w:val="20"/>
              </w:rPr>
              <w:t>
3.Құрал-жабдық үстеліне арналған біріктірілген Мейо қаптамасы 80 см х 145 см - 1 дана</w:t>
            </w:r>
          </w:p>
          <w:p>
            <w:pPr>
              <w:spacing w:after="20"/>
              <w:ind w:left="20"/>
              <w:jc w:val="both"/>
            </w:pPr>
            <w:r>
              <w:rPr>
                <w:rFonts w:ascii="Times New Roman"/>
                <w:b w:val="false"/>
                <w:i w:val="false"/>
                <w:color w:val="000000"/>
                <w:sz w:val="20"/>
              </w:rPr>
              <w:t>
4.Адгезивтік лента 9 см х 50 см - 1 дана</w:t>
            </w:r>
          </w:p>
          <w:p>
            <w:pPr>
              <w:spacing w:after="20"/>
              <w:ind w:left="20"/>
              <w:jc w:val="both"/>
            </w:pPr>
            <w:r>
              <w:rPr>
                <w:rFonts w:ascii="Times New Roman"/>
                <w:b w:val="false"/>
                <w:i w:val="false"/>
                <w:color w:val="000000"/>
                <w:sz w:val="20"/>
              </w:rPr>
              <w:t>
5.Адгезивтік жиекті ақжайма 75 см х 90 см - 1 дана</w:t>
            </w:r>
          </w:p>
          <w:p>
            <w:pPr>
              <w:spacing w:after="20"/>
              <w:ind w:left="20"/>
              <w:jc w:val="both"/>
            </w:pPr>
            <w:r>
              <w:rPr>
                <w:rFonts w:ascii="Times New Roman"/>
                <w:b w:val="false"/>
                <w:i w:val="false"/>
                <w:color w:val="000000"/>
                <w:sz w:val="20"/>
              </w:rPr>
              <w:t>
6.Адгезивтік жиекті ақжайма 150 см х 180 см - 1 дана</w:t>
            </w:r>
          </w:p>
          <w:p>
            <w:pPr>
              <w:spacing w:after="20"/>
              <w:ind w:left="20"/>
              <w:jc w:val="both"/>
            </w:pPr>
            <w:r>
              <w:rPr>
                <w:rFonts w:ascii="Times New Roman"/>
                <w:b w:val="false"/>
                <w:i w:val="false"/>
                <w:color w:val="000000"/>
                <w:sz w:val="20"/>
              </w:rPr>
              <w:t>
7.Ақжайма 225 см х 260 см, 10 см х 100 см тілігімен - 1 дана</w:t>
            </w:r>
          </w:p>
          <w:p>
            <w:pPr>
              <w:spacing w:after="20"/>
              <w:ind w:left="20"/>
              <w:jc w:val="both"/>
            </w:pPr>
            <w:r>
              <w:rPr>
                <w:rFonts w:ascii="Times New Roman"/>
                <w:b w:val="false"/>
                <w:i w:val="false"/>
                <w:color w:val="000000"/>
                <w:sz w:val="20"/>
              </w:rPr>
              <w:t>
8.Ақжайма 175 см х 270 см, 45 см х 65 см тілігімен, шынтаққойғыштарға арналған жабынымен - 1 дана</w:t>
            </w:r>
          </w:p>
          <w:p>
            <w:pPr>
              <w:spacing w:after="20"/>
              <w:ind w:left="20"/>
              <w:jc w:val="both"/>
            </w:pPr>
            <w:r>
              <w:rPr>
                <w:rFonts w:ascii="Times New Roman"/>
                <w:b w:val="false"/>
                <w:i w:val="false"/>
                <w:color w:val="000000"/>
                <w:sz w:val="20"/>
              </w:rPr>
              <w:t>
9.Бахила 33 см х 110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өңдеуге арналған бір реттік, стерильді "Нәрия" жиынтығы - КОР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1.Латекс қолғаптар – 1 жұп</w:t>
            </w:r>
          </w:p>
          <w:p>
            <w:pPr>
              <w:spacing w:after="20"/>
              <w:ind w:left="20"/>
              <w:jc w:val="both"/>
            </w:pPr>
            <w:r>
              <w:rPr>
                <w:rFonts w:ascii="Times New Roman"/>
                <w:b w:val="false"/>
                <w:i w:val="false"/>
                <w:color w:val="000000"/>
                <w:sz w:val="20"/>
              </w:rPr>
              <w:t>
2.Дәке шариктер (тампон) – 5 дана</w:t>
            </w:r>
          </w:p>
          <w:p>
            <w:pPr>
              <w:spacing w:after="20"/>
              <w:ind w:left="20"/>
              <w:jc w:val="both"/>
            </w:pPr>
            <w:r>
              <w:rPr>
                <w:rFonts w:ascii="Times New Roman"/>
                <w:b w:val="false"/>
                <w:i w:val="false"/>
                <w:color w:val="000000"/>
                <w:sz w:val="20"/>
              </w:rPr>
              <w:t>
3.Тоқылмаған материалдан жасалған сүрткілер, өлшемі 7 см х 7 см – 2 дана</w:t>
            </w:r>
          </w:p>
          <w:p>
            <w:pPr>
              <w:spacing w:after="20"/>
              <w:ind w:left="20"/>
              <w:jc w:val="both"/>
            </w:pPr>
            <w:r>
              <w:rPr>
                <w:rFonts w:ascii="Times New Roman"/>
                <w:b w:val="false"/>
                <w:i w:val="false"/>
                <w:color w:val="000000"/>
                <w:sz w:val="20"/>
              </w:rPr>
              <w:t>
4.Пластик пинцет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цистоскопияға арналған бір реттік, стерильді, операциялық "Нәрия" жиынтығы - КОБ - 19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1.Құрал-жабдық үстеліне арналған ақжайма 120 см х 140 см – 1 дана</w:t>
            </w:r>
          </w:p>
          <w:p>
            <w:pPr>
              <w:spacing w:after="20"/>
              <w:ind w:left="20"/>
              <w:jc w:val="both"/>
            </w:pPr>
            <w:r>
              <w:rPr>
                <w:rFonts w:ascii="Times New Roman"/>
                <w:b w:val="false"/>
                <w:i w:val="false"/>
                <w:color w:val="000000"/>
                <w:sz w:val="20"/>
              </w:rPr>
              <w:t>
2.Ұзын бахилалар 120 см х 70 см – 1 жұп</w:t>
            </w:r>
          </w:p>
          <w:p>
            <w:pPr>
              <w:spacing w:after="20"/>
              <w:ind w:left="20"/>
              <w:jc w:val="both"/>
            </w:pPr>
            <w:r>
              <w:rPr>
                <w:rFonts w:ascii="Times New Roman"/>
                <w:b w:val="false"/>
                <w:i w:val="false"/>
                <w:color w:val="000000"/>
                <w:sz w:val="20"/>
              </w:rPr>
              <w:t>
3.Ақжайма 180 см х 120 см, ортасына қарай орналасқан шат аумағында 9 см х 15 см тесігімен, аяққа арналған жанама тіліктерімен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гинекологиялық операцияларға арналған бір реттік, стерильді, "Нәрия" жиынтығы - КОБ - 18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1.Ақжайма 240 см х 120 см, диаметрі 10 см х 20 см тесігімен, айналдыра адгезиялық жиекті және операциялық аумақ маңында қосымша сіңіргіш қабатымен – 1 дана</w:t>
            </w:r>
          </w:p>
          <w:p>
            <w:pPr>
              <w:spacing w:after="20"/>
              <w:ind w:left="20"/>
              <w:jc w:val="both"/>
            </w:pPr>
            <w:r>
              <w:rPr>
                <w:rFonts w:ascii="Times New Roman"/>
                <w:b w:val="false"/>
                <w:i w:val="false"/>
                <w:color w:val="000000"/>
                <w:sz w:val="20"/>
              </w:rPr>
              <w:t>
2.Құрал-жабдық үстеліне арналған біріктірілген Мейо тысқабы 80 см х 145 см – 1 дана</w:t>
            </w:r>
          </w:p>
          <w:p>
            <w:pPr>
              <w:spacing w:after="20"/>
              <w:ind w:left="20"/>
              <w:jc w:val="both"/>
            </w:pPr>
            <w:r>
              <w:rPr>
                <w:rFonts w:ascii="Times New Roman"/>
                <w:b w:val="false"/>
                <w:i w:val="false"/>
                <w:color w:val="000000"/>
                <w:sz w:val="20"/>
              </w:rPr>
              <w:t>
3.Сіңіргіш қағаз сүрткі 25 см х 25 см – 4 дана</w:t>
            </w:r>
          </w:p>
          <w:p>
            <w:pPr>
              <w:spacing w:after="20"/>
              <w:ind w:left="20"/>
              <w:jc w:val="both"/>
            </w:pPr>
            <w:r>
              <w:rPr>
                <w:rFonts w:ascii="Times New Roman"/>
                <w:b w:val="false"/>
                <w:i w:val="false"/>
                <w:color w:val="000000"/>
                <w:sz w:val="20"/>
              </w:rPr>
              <w:t>
4.Ұзын бахилалар 120 см х 70 см – 2 дана</w:t>
            </w:r>
          </w:p>
          <w:p>
            <w:pPr>
              <w:spacing w:after="20"/>
              <w:ind w:left="20"/>
              <w:jc w:val="both"/>
            </w:pPr>
            <w:r>
              <w:rPr>
                <w:rFonts w:ascii="Times New Roman"/>
                <w:b w:val="false"/>
                <w:i w:val="false"/>
                <w:color w:val="000000"/>
                <w:sz w:val="20"/>
              </w:rPr>
              <w:t>
5.Операциялық үстелге арналған ақжайма 180 см х 140 см – 1 дана</w:t>
            </w:r>
          </w:p>
          <w:p>
            <w:pPr>
              <w:spacing w:after="20"/>
              <w:ind w:left="20"/>
              <w:jc w:val="both"/>
            </w:pPr>
            <w:r>
              <w:rPr>
                <w:rFonts w:ascii="Times New Roman"/>
                <w:b w:val="false"/>
                <w:i w:val="false"/>
                <w:color w:val="000000"/>
                <w:sz w:val="20"/>
              </w:rPr>
              <w:t>
6.Адгезиялық операциялық лента 5 см х 50 см – 2 дана</w:t>
            </w:r>
          </w:p>
          <w:p>
            <w:pPr>
              <w:spacing w:after="20"/>
              <w:ind w:left="20"/>
              <w:jc w:val="both"/>
            </w:pPr>
            <w:r>
              <w:rPr>
                <w:rFonts w:ascii="Times New Roman"/>
                <w:b w:val="false"/>
                <w:i w:val="false"/>
                <w:color w:val="000000"/>
                <w:sz w:val="20"/>
              </w:rPr>
              <w:t>
7.Сіңіргіш төсеме 60 см х 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 операцияларға арналған бір реттік, стерильді "Нәрия" жиынтығы - КОБ-12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2.Аяққа арналған қорғағыш жабыны бар ақжайма 150 см х 200 см – 1 дана</w:t>
            </w:r>
          </w:p>
          <w:p>
            <w:pPr>
              <w:spacing w:after="20"/>
              <w:ind w:left="20"/>
              <w:jc w:val="both"/>
            </w:pPr>
            <w:r>
              <w:rPr>
                <w:rFonts w:ascii="Times New Roman"/>
                <w:b w:val="false"/>
                <w:i w:val="false"/>
                <w:color w:val="000000"/>
                <w:sz w:val="20"/>
              </w:rPr>
              <w:t>
3.Адгезиялық лента 10 см х 50 см – 1 дана</w:t>
            </w:r>
          </w:p>
          <w:p>
            <w:pPr>
              <w:spacing w:after="20"/>
              <w:ind w:left="20"/>
              <w:jc w:val="both"/>
            </w:pPr>
            <w:r>
              <w:rPr>
                <w:rFonts w:ascii="Times New Roman"/>
                <w:b w:val="false"/>
                <w:i w:val="false"/>
                <w:color w:val="000000"/>
                <w:sz w:val="20"/>
              </w:rPr>
              <w:t>
4.Қағаз 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 операцияларға арналған бір реттік, стерильді "Нәрия" жиынтығы - КОБ-12.1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1.Ақжайма 240 см х 150 см сопақша тесігімен 10 см х 20 см айналасында адгезиялық қабатымен – 1 дана.</w:t>
            </w:r>
          </w:p>
          <w:p>
            <w:pPr>
              <w:spacing w:after="20"/>
              <w:ind w:left="20"/>
              <w:jc w:val="both"/>
            </w:pPr>
            <w:r>
              <w:rPr>
                <w:rFonts w:ascii="Times New Roman"/>
                <w:b w:val="false"/>
                <w:i w:val="false"/>
                <w:color w:val="000000"/>
                <w:sz w:val="20"/>
              </w:rPr>
              <w:t>
2.Құрал-жабдық үстеліне арналған Мейо тысқабы 145см х 80см – 1 дана</w:t>
            </w:r>
          </w:p>
          <w:p>
            <w:pPr>
              <w:spacing w:after="20"/>
              <w:ind w:left="20"/>
              <w:jc w:val="both"/>
            </w:pPr>
            <w:r>
              <w:rPr>
                <w:rFonts w:ascii="Times New Roman"/>
                <w:b w:val="false"/>
                <w:i w:val="false"/>
                <w:color w:val="000000"/>
                <w:sz w:val="20"/>
              </w:rPr>
              <w:t>
3.Ұзын бахилалар 120 см х 70 см – 2 дана</w:t>
            </w:r>
          </w:p>
          <w:p>
            <w:pPr>
              <w:spacing w:after="20"/>
              <w:ind w:left="20"/>
              <w:jc w:val="both"/>
            </w:pPr>
            <w:r>
              <w:rPr>
                <w:rFonts w:ascii="Times New Roman"/>
                <w:b w:val="false"/>
                <w:i w:val="false"/>
                <w:color w:val="000000"/>
                <w:sz w:val="20"/>
              </w:rPr>
              <w:t>
4.Төсеме 60 см х 60 см – 1 дана</w:t>
            </w:r>
          </w:p>
          <w:p>
            <w:pPr>
              <w:spacing w:after="20"/>
              <w:ind w:left="20"/>
              <w:jc w:val="both"/>
            </w:pPr>
            <w:r>
              <w:rPr>
                <w:rFonts w:ascii="Times New Roman"/>
                <w:b w:val="false"/>
                <w:i w:val="false"/>
                <w:color w:val="000000"/>
                <w:sz w:val="20"/>
              </w:rPr>
              <w:t>
5.Сіңіргіш сүрткі 30 см х 40 см – 4 дана</w:t>
            </w:r>
          </w:p>
          <w:p>
            <w:pPr>
              <w:spacing w:after="20"/>
              <w:ind w:left="20"/>
              <w:jc w:val="both"/>
            </w:pPr>
            <w:r>
              <w:rPr>
                <w:rFonts w:ascii="Times New Roman"/>
                <w:b w:val="false"/>
                <w:i w:val="false"/>
                <w:color w:val="000000"/>
                <w:sz w:val="20"/>
              </w:rPr>
              <w:t>
6.Адгезиялық операциялық лента 5 см х 60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реттік, стерильді, тоқылмаған материалдан жасалған "Нәрия" жиынтығы - КдН, КдН-1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жиынтық, жаңа туған нәрестелерге арналған бір реттік стерильді-КдН: 1. Мата емес материалдан жасалған сүлгі 30 см x 30 см – 5 дана, 2. Жаңа туған нәрестеге арналған ақ жайма 100 см х100 см – 2 дана, 3. Сіңіретін ылғалды сіңіретін төсеніш 60 см х 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реттік, стерильді, тоқылмаған материалдан жасалған "Нәрия" жиынтығы - КдН, КдН-1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жиынтық, жаңа туған нәрестелерге арналған бір реттік стерильді-КдН-1: 1. Мата емес материалдан жасалған сүлгі 80 см х 90 см – 2 дана, 2. Мата емес материалдан сіңіретін төсеніш 60 см х 60 см – 1 дана, 3. Полимерден жасалған сәйкестендіруге арналған білезік-1 дана, 4. Кіндікке арналған полимерлі қысқыш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операциялық ақжайма 190 см х 160 см – 1 дана.</w:t>
            </w:r>
          </w:p>
          <w:p>
            <w:pPr>
              <w:spacing w:after="20"/>
              <w:ind w:left="20"/>
              <w:jc w:val="both"/>
            </w:pPr>
            <w:r>
              <w:rPr>
                <w:rFonts w:ascii="Times New Roman"/>
                <w:b w:val="false"/>
                <w:i w:val="false"/>
                <w:color w:val="000000"/>
                <w:sz w:val="20"/>
              </w:rPr>
              <w:t>
2. Тоқылмаған материалдан жасалған адгезиялық жиекті операциялық 160 см х 100 см ақжайма, 7 см х 40 см тілігімен – 1 дана</w:t>
            </w:r>
          </w:p>
          <w:p>
            <w:pPr>
              <w:spacing w:after="20"/>
              <w:ind w:left="20"/>
              <w:jc w:val="both"/>
            </w:pPr>
            <w:r>
              <w:rPr>
                <w:rFonts w:ascii="Times New Roman"/>
                <w:b w:val="false"/>
                <w:i w:val="false"/>
                <w:color w:val="000000"/>
                <w:sz w:val="20"/>
              </w:rPr>
              <w:t>
3. Тоқылмаған материалдан жасалған адгезиялық жиекті операциялық ақжайма 175 см х 160 см – 1 дана</w:t>
            </w:r>
          </w:p>
          <w:p>
            <w:pPr>
              <w:spacing w:after="20"/>
              <w:ind w:left="20"/>
              <w:jc w:val="both"/>
            </w:pPr>
            <w:r>
              <w:rPr>
                <w:rFonts w:ascii="Times New Roman"/>
                <w:b w:val="false"/>
                <w:i w:val="false"/>
                <w:color w:val="000000"/>
                <w:sz w:val="20"/>
              </w:rPr>
              <w:t>
4. Тоқылмаған материалдан жасалған адгезиялық жиекті сүрткі 80 см х 75 см– 1 дана.</w:t>
            </w:r>
          </w:p>
          <w:p>
            <w:pPr>
              <w:spacing w:after="20"/>
              <w:ind w:left="20"/>
              <w:jc w:val="both"/>
            </w:pPr>
            <w:r>
              <w:rPr>
                <w:rFonts w:ascii="Times New Roman"/>
                <w:b w:val="false"/>
                <w:i w:val="false"/>
                <w:color w:val="000000"/>
                <w:sz w:val="20"/>
              </w:rPr>
              <w:t>
5. Тоқылмаған материалдан жасалған адгезиялық операциялық лента 10 см х 50 см - 2 дана</w:t>
            </w:r>
          </w:p>
          <w:p>
            <w:pPr>
              <w:spacing w:after="20"/>
              <w:ind w:left="20"/>
              <w:jc w:val="both"/>
            </w:pPr>
            <w:r>
              <w:rPr>
                <w:rFonts w:ascii="Times New Roman"/>
                <w:b w:val="false"/>
                <w:i w:val="false"/>
                <w:color w:val="000000"/>
                <w:sz w:val="20"/>
              </w:rPr>
              <w:t>
6. Сіңіргіш қағаз сүрткі 22 см х 23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 - 1.1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ақжайма 190 см х 160 см – 1 дана.</w:t>
            </w:r>
          </w:p>
          <w:p>
            <w:pPr>
              <w:spacing w:after="20"/>
              <w:ind w:left="20"/>
              <w:jc w:val="both"/>
            </w:pPr>
            <w:r>
              <w:rPr>
                <w:rFonts w:ascii="Times New Roman"/>
                <w:b w:val="false"/>
                <w:i w:val="false"/>
                <w:color w:val="000000"/>
                <w:sz w:val="20"/>
              </w:rPr>
              <w:t>
2. Тоқылмаған материалдан жасалған адгезиялық жиекті ақжайма 90 см х 80 см – 1 дана.</w:t>
            </w:r>
          </w:p>
          <w:p>
            <w:pPr>
              <w:spacing w:after="20"/>
              <w:ind w:left="20"/>
              <w:jc w:val="both"/>
            </w:pPr>
            <w:r>
              <w:rPr>
                <w:rFonts w:ascii="Times New Roman"/>
                <w:b w:val="false"/>
                <w:i w:val="false"/>
                <w:color w:val="000000"/>
                <w:sz w:val="20"/>
              </w:rPr>
              <w:t>
3. Тоқылмаған материалдан жасалған 160 см х100 см ақжайма, 7 см х 40 см тілігімен және адгезиялық жиекті – 1 дана.</w:t>
            </w:r>
          </w:p>
          <w:p>
            <w:pPr>
              <w:spacing w:after="20"/>
              <w:ind w:left="20"/>
              <w:jc w:val="both"/>
            </w:pPr>
            <w:r>
              <w:rPr>
                <w:rFonts w:ascii="Times New Roman"/>
                <w:b w:val="false"/>
                <w:i w:val="false"/>
                <w:color w:val="000000"/>
                <w:sz w:val="20"/>
              </w:rPr>
              <w:t>
4. Тоқылмаған материалдан жасалған, құрал-жабдық үстеліне арналған ылғал өткізбейтін Мейо тысқабы 145 см х 80 см – 1 дана</w:t>
            </w:r>
          </w:p>
          <w:p>
            <w:pPr>
              <w:spacing w:after="20"/>
              <w:ind w:left="20"/>
              <w:jc w:val="both"/>
            </w:pPr>
            <w:r>
              <w:rPr>
                <w:rFonts w:ascii="Times New Roman"/>
                <w:b w:val="false"/>
                <w:i w:val="false"/>
                <w:color w:val="000000"/>
                <w:sz w:val="20"/>
              </w:rPr>
              <w:t>
5. Тоқылмаған материалдан жасалған адгезиялық операциялық лента 10 см х 50 см – 1 дана</w:t>
            </w:r>
          </w:p>
          <w:p>
            <w:pPr>
              <w:spacing w:after="20"/>
              <w:ind w:left="20"/>
              <w:jc w:val="both"/>
            </w:pPr>
            <w:r>
              <w:rPr>
                <w:rFonts w:ascii="Times New Roman"/>
                <w:b w:val="false"/>
                <w:i w:val="false"/>
                <w:color w:val="000000"/>
                <w:sz w:val="20"/>
              </w:rPr>
              <w:t>
6. Сіңіргіш қағаз сүрткі 22 см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ақжайма 150 см х 200 см – 1 дана</w:t>
            </w:r>
          </w:p>
          <w:p>
            <w:pPr>
              <w:spacing w:after="20"/>
              <w:ind w:left="20"/>
              <w:jc w:val="both"/>
            </w:pPr>
            <w:r>
              <w:rPr>
                <w:rFonts w:ascii="Times New Roman"/>
                <w:b w:val="false"/>
                <w:i w:val="false"/>
                <w:color w:val="000000"/>
                <w:sz w:val="20"/>
              </w:rPr>
              <w:t>
2. Құрал-жабдық үстеліне арналған ақжайма 80 см х 145 см – 1 дана</w:t>
            </w:r>
          </w:p>
          <w:p>
            <w:pPr>
              <w:spacing w:after="20"/>
              <w:ind w:left="20"/>
              <w:jc w:val="both"/>
            </w:pPr>
            <w:r>
              <w:rPr>
                <w:rFonts w:ascii="Times New Roman"/>
                <w:b w:val="false"/>
                <w:i w:val="false"/>
                <w:color w:val="000000"/>
                <w:sz w:val="20"/>
              </w:rPr>
              <w:t>
3. Адгезиялық ақжайма 75 см х 75 см – 1 дана</w:t>
            </w:r>
          </w:p>
          <w:p>
            <w:pPr>
              <w:spacing w:after="20"/>
              <w:ind w:left="20"/>
              <w:jc w:val="both"/>
            </w:pPr>
            <w:r>
              <w:rPr>
                <w:rFonts w:ascii="Times New Roman"/>
                <w:b w:val="false"/>
                <w:i w:val="false"/>
                <w:color w:val="000000"/>
                <w:sz w:val="20"/>
              </w:rPr>
              <w:t>
4. Адгезиялық ақжайма 200 см х 200 см – 1 дана</w:t>
            </w:r>
          </w:p>
          <w:p>
            <w:pPr>
              <w:spacing w:after="20"/>
              <w:ind w:left="20"/>
              <w:jc w:val="both"/>
            </w:pPr>
            <w:r>
              <w:rPr>
                <w:rFonts w:ascii="Times New Roman"/>
                <w:b w:val="false"/>
                <w:i w:val="false"/>
                <w:color w:val="000000"/>
                <w:sz w:val="20"/>
              </w:rPr>
              <w:t>
5. Ақжайма 125 см х 150 см адгезиялық тілігі бар 7 см х 40 см – 1 дана</w:t>
            </w:r>
          </w:p>
          <w:p>
            <w:pPr>
              <w:spacing w:after="20"/>
              <w:ind w:left="20"/>
              <w:jc w:val="both"/>
            </w:pPr>
            <w:r>
              <w:rPr>
                <w:rFonts w:ascii="Times New Roman"/>
                <w:b w:val="false"/>
                <w:i w:val="false"/>
                <w:color w:val="000000"/>
                <w:sz w:val="20"/>
              </w:rPr>
              <w:t>
6. Адгезиялық операциялық лента 10 см х 50 см – 2 дана</w:t>
            </w:r>
          </w:p>
          <w:p>
            <w:pPr>
              <w:spacing w:after="20"/>
              <w:ind w:left="20"/>
              <w:jc w:val="both"/>
            </w:pPr>
            <w:r>
              <w:rPr>
                <w:rFonts w:ascii="Times New Roman"/>
                <w:b w:val="false"/>
                <w:i w:val="false"/>
                <w:color w:val="000000"/>
                <w:sz w:val="20"/>
              </w:rPr>
              <w:t>
7. Қағаз 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 - 1.3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180 см х 120 см, диаметрі 10 см тесігімен, айналдыра адгезиялық жиекті және операциялық аумақта қосымша сіңіргіш қабатымен – 1 дана</w:t>
            </w:r>
          </w:p>
          <w:p>
            <w:pPr>
              <w:spacing w:after="20"/>
              <w:ind w:left="20"/>
              <w:jc w:val="both"/>
            </w:pPr>
            <w:r>
              <w:rPr>
                <w:rFonts w:ascii="Times New Roman"/>
                <w:b w:val="false"/>
                <w:i w:val="false"/>
                <w:color w:val="000000"/>
                <w:sz w:val="20"/>
              </w:rPr>
              <w:t>
2. Құрал-жабдық үстеліне арналған біріктірілген Мейо тысқабы 80 см х 145 см – 1 дана.</w:t>
            </w:r>
          </w:p>
          <w:p>
            <w:pPr>
              <w:spacing w:after="20"/>
              <w:ind w:left="20"/>
              <w:jc w:val="both"/>
            </w:pPr>
            <w:r>
              <w:rPr>
                <w:rFonts w:ascii="Times New Roman"/>
                <w:b w:val="false"/>
                <w:i w:val="false"/>
                <w:color w:val="000000"/>
                <w:sz w:val="20"/>
              </w:rPr>
              <w:t>
3. Сіңіргіш қағаз сүрткі 25 см х 25 см – 4 дана</w:t>
            </w:r>
          </w:p>
          <w:p>
            <w:pPr>
              <w:spacing w:after="20"/>
              <w:ind w:left="20"/>
              <w:jc w:val="both"/>
            </w:pPr>
            <w:r>
              <w:rPr>
                <w:rFonts w:ascii="Times New Roman"/>
                <w:b w:val="false"/>
                <w:i w:val="false"/>
                <w:color w:val="000000"/>
                <w:sz w:val="20"/>
              </w:rPr>
              <w:t>
4. Операциялық үстелге арналған ақжайма 180 см х 140 см – 1 дана</w:t>
            </w:r>
          </w:p>
          <w:p>
            <w:pPr>
              <w:spacing w:after="20"/>
              <w:ind w:left="20"/>
              <w:jc w:val="both"/>
            </w:pPr>
            <w:r>
              <w:rPr>
                <w:rFonts w:ascii="Times New Roman"/>
                <w:b w:val="false"/>
                <w:i w:val="false"/>
                <w:color w:val="000000"/>
                <w:sz w:val="20"/>
              </w:rPr>
              <w:t>
5. Адгезиялық операциялық лента 5 см х 50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 - 1.4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Адгезиялық жиекті ақжайма 180 см х 140 см - 1 дана</w:t>
            </w:r>
          </w:p>
          <w:p>
            <w:pPr>
              <w:spacing w:after="20"/>
              <w:ind w:left="20"/>
              <w:jc w:val="both"/>
            </w:pPr>
            <w:r>
              <w:rPr>
                <w:rFonts w:ascii="Times New Roman"/>
                <w:b w:val="false"/>
                <w:i w:val="false"/>
                <w:color w:val="000000"/>
                <w:sz w:val="20"/>
              </w:rPr>
              <w:t>
2. Адгезиялық жиекті ақжайма 70 см х 90 см – 1 дана</w:t>
            </w:r>
          </w:p>
          <w:p>
            <w:pPr>
              <w:spacing w:after="20"/>
              <w:ind w:left="20"/>
              <w:jc w:val="both"/>
            </w:pPr>
            <w:r>
              <w:rPr>
                <w:rFonts w:ascii="Times New Roman"/>
                <w:b w:val="false"/>
                <w:i w:val="false"/>
                <w:color w:val="000000"/>
                <w:sz w:val="20"/>
              </w:rPr>
              <w:t>
3. Ақжайма 150 см х 125 см с U тәрізді тілігімен 7 см х 40 см және айналдыра адгезиялық қабатымен – 1 дана</w:t>
            </w:r>
          </w:p>
          <w:p>
            <w:pPr>
              <w:spacing w:after="20"/>
              <w:ind w:left="20"/>
              <w:jc w:val="both"/>
            </w:pPr>
            <w:r>
              <w:rPr>
                <w:rFonts w:ascii="Times New Roman"/>
                <w:b w:val="false"/>
                <w:i w:val="false"/>
                <w:color w:val="000000"/>
                <w:sz w:val="20"/>
              </w:rPr>
              <w:t>
4. Құрал-жабдық үстеліне арналған біріктірілген Мейо тысқабы 80 см х 145 см – 1 дана</w:t>
            </w:r>
          </w:p>
          <w:p>
            <w:pPr>
              <w:spacing w:after="20"/>
              <w:ind w:left="20"/>
              <w:jc w:val="both"/>
            </w:pPr>
            <w:r>
              <w:rPr>
                <w:rFonts w:ascii="Times New Roman"/>
                <w:b w:val="false"/>
                <w:i w:val="false"/>
                <w:color w:val="000000"/>
                <w:sz w:val="20"/>
              </w:rPr>
              <w:t>
5. Сіңіргіш қағаз сүрткі 25 см х 25 см – 4 дана</w:t>
            </w:r>
          </w:p>
          <w:p>
            <w:pPr>
              <w:spacing w:after="20"/>
              <w:ind w:left="20"/>
              <w:jc w:val="both"/>
            </w:pPr>
            <w:r>
              <w:rPr>
                <w:rFonts w:ascii="Times New Roman"/>
                <w:b w:val="false"/>
                <w:i w:val="false"/>
                <w:color w:val="000000"/>
                <w:sz w:val="20"/>
              </w:rPr>
              <w:t>
6. Операциялық үстелге арналған ақжайма 180 см х 140 см – 1 дана</w:t>
            </w:r>
          </w:p>
          <w:p>
            <w:pPr>
              <w:spacing w:after="20"/>
              <w:ind w:left="20"/>
              <w:jc w:val="both"/>
            </w:pPr>
            <w:r>
              <w:rPr>
                <w:rFonts w:ascii="Times New Roman"/>
                <w:b w:val="false"/>
                <w:i w:val="false"/>
                <w:color w:val="000000"/>
                <w:sz w:val="20"/>
              </w:rPr>
              <w:t>
7. Адгезиялық операциялық лента 5 см х 50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жинауға арналған, стерильді, бір рет қолданылатын 60 мл, 100 мл контейнер, Биоматериалды жинауға арналған, қасығы бар, стерильді, бір рет қолданылатын 60 мл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 сынамаларын іріктеуге және тасымалдауға арналған бір реттік ыдыс. Контейнер шашыраудан, ағып кетуден және ингаляциялық жанасудан сенімді қорғауды қамтамасыз ететін тұмшаланып бұралып жабылатын қақпақпен қамтылған. Полипропиленнен жасалған, жоғары қысымды полиэтиленнен жасалған қақпағымен. Бұйым сынамаларды жанасусыз іріктеуді қамтамасыз ететін қасықпен бірге немесе онсыз (тапсырыс берушінің талабы бойынша) жасалуы мүмкін. Контейнерлер 60 немесе 100 мл-ге дейін градуирленген, 10 мл градуирлеу қадамымен. Этилен тотығының газды тәсілімен стерилизацияланады. Бұйым пайдалануға дайын стерильді түрде,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реттік, стерильді, тоқылмаған материалдан жасалған "Нәрия" жиынтығы - КОБ - 20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1.Операциялық үстелге арналған ақжайма 150 см х 190 см – 1 дана</w:t>
            </w:r>
          </w:p>
          <w:p>
            <w:pPr>
              <w:spacing w:after="20"/>
              <w:ind w:left="20"/>
              <w:jc w:val="both"/>
            </w:pPr>
            <w:r>
              <w:rPr>
                <w:rFonts w:ascii="Times New Roman"/>
                <w:b w:val="false"/>
                <w:i w:val="false"/>
                <w:color w:val="000000"/>
                <w:sz w:val="20"/>
              </w:rPr>
              <w:t>
2.Тоқылмаған материалдан жасалған сіңіргіш сүрткі 30 см х 40 см – 4 дана</w:t>
            </w:r>
          </w:p>
          <w:p>
            <w:pPr>
              <w:spacing w:after="20"/>
              <w:ind w:left="20"/>
              <w:jc w:val="both"/>
            </w:pPr>
            <w:r>
              <w:rPr>
                <w:rFonts w:ascii="Times New Roman"/>
                <w:b w:val="false"/>
                <w:i w:val="false"/>
                <w:color w:val="000000"/>
                <w:sz w:val="20"/>
              </w:rPr>
              <w:t>
3.Үстелге арналған Мейо қаптамасы 80 см х 145 см – 2 дана</w:t>
            </w:r>
          </w:p>
          <w:p>
            <w:pPr>
              <w:spacing w:after="20"/>
              <w:ind w:left="20"/>
              <w:jc w:val="both"/>
            </w:pPr>
            <w:r>
              <w:rPr>
                <w:rFonts w:ascii="Times New Roman"/>
                <w:b w:val="false"/>
                <w:i w:val="false"/>
                <w:color w:val="000000"/>
                <w:sz w:val="20"/>
              </w:rPr>
              <w:t>
4.Адгезиялық операциялық лента 9 см х 50 см – 2 дана</w:t>
            </w:r>
          </w:p>
          <w:p>
            <w:pPr>
              <w:spacing w:after="20"/>
              <w:ind w:left="20"/>
              <w:jc w:val="both"/>
            </w:pPr>
            <w:r>
              <w:rPr>
                <w:rFonts w:ascii="Times New Roman"/>
                <w:b w:val="false"/>
                <w:i w:val="false"/>
                <w:color w:val="000000"/>
                <w:sz w:val="20"/>
              </w:rPr>
              <w:t>
5.Бахилалар 25 см х 40 см – 1 жұп</w:t>
            </w:r>
          </w:p>
          <w:p>
            <w:pPr>
              <w:spacing w:after="20"/>
              <w:ind w:left="20"/>
              <w:jc w:val="both"/>
            </w:pPr>
            <w:r>
              <w:rPr>
                <w:rFonts w:ascii="Times New Roman"/>
                <w:b w:val="false"/>
                <w:i w:val="false"/>
                <w:color w:val="000000"/>
                <w:sz w:val="20"/>
              </w:rPr>
              <w:t>
6.Ақжайма 175 см х 260 см, 20 см х 100 см тілігімен – 1 дана</w:t>
            </w:r>
          </w:p>
          <w:p>
            <w:pPr>
              <w:spacing w:after="20"/>
              <w:ind w:left="20"/>
              <w:jc w:val="both"/>
            </w:pPr>
            <w:r>
              <w:rPr>
                <w:rFonts w:ascii="Times New Roman"/>
                <w:b w:val="false"/>
                <w:i w:val="false"/>
                <w:color w:val="000000"/>
                <w:sz w:val="20"/>
              </w:rPr>
              <w:t>
7.Кардиоақжайма 300/225 см х 370 см, 33 см х 38 см тесігімен, екі жағынан 3 қалтасы бар инцизалық ендірілген үлбірімен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(Краниотомия) арналған бір реттік, стерильді, тоқылмаған материалдан жасалған "Нәрия" операциялық жабындар жиынтығы - КОПНХК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1.Адгезиялық жиекті ақжайма 50 см x 50 см - 4 дана</w:t>
            </w:r>
          </w:p>
          <w:p>
            <w:pPr>
              <w:spacing w:after="20"/>
              <w:ind w:left="20"/>
              <w:jc w:val="both"/>
            </w:pPr>
            <w:r>
              <w:rPr>
                <w:rFonts w:ascii="Times New Roman"/>
                <w:b w:val="false"/>
                <w:i w:val="false"/>
                <w:color w:val="000000"/>
                <w:sz w:val="20"/>
              </w:rPr>
              <w:t>
2.Краниотомияға арналған ақжайма 230 см x 290 см, инцизалық үлбірімен, қапшығымен және ағызғышымен 30 см x 20 см - 1 дана</w:t>
            </w:r>
          </w:p>
          <w:p>
            <w:pPr>
              <w:spacing w:after="20"/>
              <w:ind w:left="20"/>
              <w:jc w:val="both"/>
            </w:pPr>
            <w:r>
              <w:rPr>
                <w:rFonts w:ascii="Times New Roman"/>
                <w:b w:val="false"/>
                <w:i w:val="false"/>
                <w:color w:val="000000"/>
                <w:sz w:val="20"/>
              </w:rPr>
              <w:t>
3.Операциялық үстелге арналған ақжайма 150 см x 190 см, сіңіргіш аумағы 75 см x 190 см - 1 дана.</w:t>
            </w:r>
          </w:p>
          <w:p>
            <w:pPr>
              <w:spacing w:after="20"/>
              <w:ind w:left="20"/>
              <w:jc w:val="both"/>
            </w:pPr>
            <w:r>
              <w:rPr>
                <w:rFonts w:ascii="Times New Roman"/>
                <w:b w:val="false"/>
                <w:i w:val="false"/>
                <w:color w:val="000000"/>
                <w:sz w:val="20"/>
              </w:rPr>
              <w:t>
4.Операциялық адгезиялық лента 9 см x 49 см - 1 дана</w:t>
            </w:r>
          </w:p>
          <w:p>
            <w:pPr>
              <w:spacing w:after="20"/>
              <w:ind w:left="20"/>
              <w:jc w:val="both"/>
            </w:pPr>
            <w:r>
              <w:rPr>
                <w:rFonts w:ascii="Times New Roman"/>
                <w:b w:val="false"/>
                <w:i w:val="false"/>
                <w:color w:val="000000"/>
                <w:sz w:val="20"/>
              </w:rPr>
              <w:t>
5.Сүлгі 19 см x 25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 алуға арналған бір реттік, стерильді "Нәрия" жиынтығы - КСШ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1.Латекс қолғаптар – 1 жұп</w:t>
            </w:r>
          </w:p>
          <w:p>
            <w:pPr>
              <w:spacing w:after="20"/>
              <w:ind w:left="20"/>
              <w:jc w:val="both"/>
            </w:pPr>
            <w:r>
              <w:rPr>
                <w:rFonts w:ascii="Times New Roman"/>
                <w:b w:val="false"/>
                <w:i w:val="false"/>
                <w:color w:val="000000"/>
                <w:sz w:val="20"/>
              </w:rPr>
              <w:t>
2.Тігісті алуға арналған пышақ (№12 скальпель) – 1 дана</w:t>
            </w:r>
          </w:p>
          <w:p>
            <w:pPr>
              <w:spacing w:after="20"/>
              <w:ind w:left="20"/>
              <w:jc w:val="both"/>
            </w:pPr>
            <w:r>
              <w:rPr>
                <w:rFonts w:ascii="Times New Roman"/>
                <w:b w:val="false"/>
                <w:i w:val="false"/>
                <w:color w:val="000000"/>
                <w:sz w:val="20"/>
              </w:rPr>
              <w:t>
3.Тоқылмаған материалдан жасалған сүрткі, өлшемдері 7 см х 7 см – 2 дана</w:t>
            </w:r>
          </w:p>
          <w:p>
            <w:pPr>
              <w:spacing w:after="20"/>
              <w:ind w:left="20"/>
              <w:jc w:val="both"/>
            </w:pPr>
            <w:r>
              <w:rPr>
                <w:rFonts w:ascii="Times New Roman"/>
                <w:b w:val="false"/>
                <w:i w:val="false"/>
                <w:color w:val="000000"/>
                <w:sz w:val="20"/>
              </w:rPr>
              <w:t>
4.Пластик пинцет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 1. Жастықтың тысы 80 см х 70 см – 1 дана. 2. Ақжайма 200 см х 160 см – 1 дана. 3. Көрпенің тысы 200 см х 160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КПБС-1 1. Жастықтың тысы 60 см х 60 см – 1 дана. 2. Ақжайма 210 см х 160 см – 1 дана. 3. Матрастың қабы 210 см х 90 см – 1 дана. 4. Көрпенің тысы 210 см х 140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(S,M)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(L)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(XL)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(S,M)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(L)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(XL)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реттік, стерильді, тоқылмаған материалдан жасалған операциялық "Нәрия" жиынтығы - КОБ - 17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1.Құрал-жабдық үстеліне арналған ақжайма150 см х 190 см – 1 дана</w:t>
            </w:r>
          </w:p>
          <w:p>
            <w:pPr>
              <w:spacing w:after="20"/>
              <w:ind w:left="20"/>
              <w:jc w:val="both"/>
            </w:pPr>
            <w:r>
              <w:rPr>
                <w:rFonts w:ascii="Times New Roman"/>
                <w:b w:val="false"/>
                <w:i w:val="false"/>
                <w:color w:val="000000"/>
                <w:sz w:val="20"/>
              </w:rPr>
              <w:t>
2.Сіңіргіш сүрткі 30 см х 40 см – 4 дана</w:t>
            </w:r>
          </w:p>
          <w:p>
            <w:pPr>
              <w:spacing w:after="20"/>
              <w:ind w:left="20"/>
              <w:jc w:val="both"/>
            </w:pPr>
            <w:r>
              <w:rPr>
                <w:rFonts w:ascii="Times New Roman"/>
                <w:b w:val="false"/>
                <w:i w:val="false"/>
                <w:color w:val="000000"/>
                <w:sz w:val="20"/>
              </w:rPr>
              <w:t>
3.Құрал-жабдық үстеліне арналған біріктірілген Мейо қаптамасы 80 см х 145 см – 1 дана.</w:t>
            </w:r>
          </w:p>
          <w:p>
            <w:pPr>
              <w:spacing w:after="20"/>
              <w:ind w:left="20"/>
              <w:jc w:val="both"/>
            </w:pPr>
            <w:r>
              <w:rPr>
                <w:rFonts w:ascii="Times New Roman"/>
                <w:b w:val="false"/>
                <w:i w:val="false"/>
                <w:color w:val="000000"/>
                <w:sz w:val="20"/>
              </w:rPr>
              <w:t>
4.Ақжайма 225 см х 240 см, 20 см х 20 см тілігімен, айналдыра адгезивтік жиекті және операциялық аумақ маңында қосымша сіңіргіш қабатымен – 1 дана.</w:t>
            </w:r>
          </w:p>
          <w:p>
            <w:pPr>
              <w:spacing w:after="20"/>
              <w:ind w:left="20"/>
              <w:jc w:val="both"/>
            </w:pPr>
            <w:r>
              <w:rPr>
                <w:rFonts w:ascii="Times New Roman"/>
                <w:b w:val="false"/>
                <w:i w:val="false"/>
                <w:color w:val="000000"/>
                <w:sz w:val="20"/>
              </w:rPr>
              <w:t>
5.Ақжайма 150 см х 260 см , 20 см х 60 см тілігімен, айналдыра адгезивтік жиекті және операциялық аумақ маңында қосымша сіңіргіш қабатымен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үстелін жабуға арналған бір реттік, стерильді, тоқылмаған материалдан жасалған "Нәрия" жиынтығы - КОБ - 16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1.Құрал-жабдық үстеліне арналған біріктірілген Мейо қаптамасы 80 см х 145 см – 1 дана.</w:t>
            </w:r>
          </w:p>
          <w:p>
            <w:pPr>
              <w:spacing w:after="20"/>
              <w:ind w:left="20"/>
              <w:jc w:val="both"/>
            </w:pPr>
            <w:r>
              <w:rPr>
                <w:rFonts w:ascii="Times New Roman"/>
                <w:b w:val="false"/>
                <w:i w:val="false"/>
                <w:color w:val="000000"/>
                <w:sz w:val="20"/>
              </w:rPr>
              <w:t>
2.Адгезиялық жиекті қалта 35 см х 40 см – 1 дана</w:t>
            </w:r>
          </w:p>
          <w:p>
            <w:pPr>
              <w:spacing w:after="20"/>
              <w:ind w:left="20"/>
              <w:jc w:val="both"/>
            </w:pPr>
            <w:r>
              <w:rPr>
                <w:rFonts w:ascii="Times New Roman"/>
                <w:b w:val="false"/>
                <w:i w:val="false"/>
                <w:color w:val="000000"/>
                <w:sz w:val="20"/>
              </w:rPr>
              <w:t>
3.Адгезиялық жиекті қалта 20 см х 40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реттік, стерильді, тоқылмаған материалдан жасалған "Нәрия" жиынтығы - КОБ - 15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1.Құрал-жабдық үстеліне арналған ақжайма 150 см х 190 см – 1 дана</w:t>
            </w:r>
          </w:p>
          <w:p>
            <w:pPr>
              <w:spacing w:after="20"/>
              <w:ind w:left="20"/>
              <w:jc w:val="both"/>
            </w:pPr>
            <w:r>
              <w:rPr>
                <w:rFonts w:ascii="Times New Roman"/>
                <w:b w:val="false"/>
                <w:i w:val="false"/>
                <w:color w:val="000000"/>
                <w:sz w:val="20"/>
              </w:rPr>
              <w:t>
2.Тоқылмаған материалдан жасалған сіңіргіш сүрткі 30 см х 40 см – 4 дана.</w:t>
            </w:r>
          </w:p>
          <w:p>
            <w:pPr>
              <w:spacing w:after="20"/>
              <w:ind w:left="20"/>
              <w:jc w:val="both"/>
            </w:pPr>
            <w:r>
              <w:rPr>
                <w:rFonts w:ascii="Times New Roman"/>
                <w:b w:val="false"/>
                <w:i w:val="false"/>
                <w:color w:val="000000"/>
                <w:sz w:val="20"/>
              </w:rPr>
              <w:t>
3.Құрал-жабдық үстеліне арналған біріктірілген Мейо қаптамасы 80 см х 145 см – 1 дана.</w:t>
            </w:r>
          </w:p>
          <w:p>
            <w:pPr>
              <w:spacing w:after="20"/>
              <w:ind w:left="20"/>
              <w:jc w:val="both"/>
            </w:pPr>
            <w:r>
              <w:rPr>
                <w:rFonts w:ascii="Times New Roman"/>
                <w:b w:val="false"/>
                <w:i w:val="false"/>
                <w:color w:val="000000"/>
                <w:sz w:val="20"/>
              </w:rPr>
              <w:t>
4.Адгезивті операциялық лента 10 см х 50 см – 1 дана</w:t>
            </w:r>
          </w:p>
          <w:p>
            <w:pPr>
              <w:spacing w:after="20"/>
              <w:ind w:left="20"/>
              <w:jc w:val="both"/>
            </w:pPr>
            <w:r>
              <w:rPr>
                <w:rFonts w:ascii="Times New Roman"/>
                <w:b w:val="false"/>
                <w:i w:val="false"/>
                <w:color w:val="000000"/>
                <w:sz w:val="20"/>
              </w:rPr>
              <w:t>
5.Ақжайма 75 см х 90 см адгезивті жиекті – 2 дана</w:t>
            </w:r>
          </w:p>
          <w:p>
            <w:pPr>
              <w:spacing w:after="20"/>
              <w:ind w:left="20"/>
              <w:jc w:val="both"/>
            </w:pPr>
            <w:r>
              <w:rPr>
                <w:rFonts w:ascii="Times New Roman"/>
                <w:b w:val="false"/>
                <w:i w:val="false"/>
                <w:color w:val="000000"/>
                <w:sz w:val="20"/>
              </w:rPr>
              <w:t>
6.Ақжайма 175 см х 180 см адгезивті жиекті – 1 дана.</w:t>
            </w:r>
          </w:p>
          <w:p>
            <w:pPr>
              <w:spacing w:after="20"/>
              <w:ind w:left="20"/>
              <w:jc w:val="both"/>
            </w:pPr>
            <w:r>
              <w:rPr>
                <w:rFonts w:ascii="Times New Roman"/>
                <w:b w:val="false"/>
                <w:i w:val="false"/>
                <w:color w:val="000000"/>
                <w:sz w:val="20"/>
              </w:rPr>
              <w:t>
7.Ақжайма 150 см х 250 см адгезивті жиекті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Қуыстарға операциялар жасауға арналған бір реттік, стерильді, тоқылмаған материалдан жасалған "Нәрия" жиынтығы - КОБ - 14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1.Ақжайма 340 см х 180 см, 20 см х 30 см тілігімен, инцизалық үлбірімен және сұйықтық жинауға арналған қалтасымен, операциялық аумақ маңында қосымша сіңіргіш қабатымен – 1 дана</w:t>
            </w:r>
          </w:p>
          <w:p>
            <w:pPr>
              <w:spacing w:after="20"/>
              <w:ind w:left="20"/>
              <w:jc w:val="both"/>
            </w:pPr>
            <w:r>
              <w:rPr>
                <w:rFonts w:ascii="Times New Roman"/>
                <w:b w:val="false"/>
                <w:i w:val="false"/>
                <w:color w:val="000000"/>
                <w:sz w:val="20"/>
              </w:rPr>
              <w:t>
2.Құрал-жабдық үстеліне арналған біріктірілген Мейо қаптамасы 80 см х 145 см – 1 дана</w:t>
            </w:r>
          </w:p>
          <w:p>
            <w:pPr>
              <w:spacing w:after="20"/>
              <w:ind w:left="20"/>
              <w:jc w:val="both"/>
            </w:pPr>
            <w:r>
              <w:rPr>
                <w:rFonts w:ascii="Times New Roman"/>
                <w:b w:val="false"/>
                <w:i w:val="false"/>
                <w:color w:val="000000"/>
                <w:sz w:val="20"/>
              </w:rPr>
              <w:t>
3.Тоқылмаған материалдан жасалған сіңіргіш сүрткі 30 см х 40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балалар хирургиясында қолданылатын бір реттік, стерильді, хирургиялық "Нәрия" жиынтығы - КОБ - 11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2.Құрал-жабдық үстеліне арналған ақжайма 80 см х 145 см – 1 дана</w:t>
            </w:r>
          </w:p>
          <w:p>
            <w:pPr>
              <w:spacing w:after="20"/>
              <w:ind w:left="20"/>
              <w:jc w:val="both"/>
            </w:pPr>
            <w:r>
              <w:rPr>
                <w:rFonts w:ascii="Times New Roman"/>
                <w:b w:val="false"/>
                <w:i w:val="false"/>
                <w:color w:val="000000"/>
                <w:sz w:val="20"/>
              </w:rPr>
              <w:t>
3.Аяққа арналған ақжайма 170 см х 175 см тесігімен – 1 дана</w:t>
            </w:r>
          </w:p>
          <w:p>
            <w:pPr>
              <w:spacing w:after="20"/>
              <w:ind w:left="20"/>
              <w:jc w:val="both"/>
            </w:pPr>
            <w:r>
              <w:rPr>
                <w:rFonts w:ascii="Times New Roman"/>
                <w:b w:val="false"/>
                <w:i w:val="false"/>
                <w:color w:val="000000"/>
                <w:sz w:val="20"/>
              </w:rPr>
              <w:t>
4.Анестезияға арналған ақжайма 155 см х 260 см тесігімен – 1 дана</w:t>
            </w:r>
          </w:p>
          <w:p>
            <w:pPr>
              <w:spacing w:after="20"/>
              <w:ind w:left="20"/>
              <w:jc w:val="both"/>
            </w:pPr>
            <w:r>
              <w:rPr>
                <w:rFonts w:ascii="Times New Roman"/>
                <w:b w:val="false"/>
                <w:i w:val="false"/>
                <w:color w:val="000000"/>
                <w:sz w:val="20"/>
              </w:rPr>
              <w:t>
5.Сүрткі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проктологиялық операцияда қолданылатын бір реттік, стерильді "Нәрия" хирургиялық жиынтығы - КОБ - 10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2.Құрал-жабдық үстеліне арналған ақжайма 80 см х 145 см – 1 дана</w:t>
            </w:r>
          </w:p>
          <w:p>
            <w:pPr>
              <w:spacing w:after="20"/>
              <w:ind w:left="20"/>
              <w:jc w:val="both"/>
            </w:pPr>
            <w:r>
              <w:rPr>
                <w:rFonts w:ascii="Times New Roman"/>
                <w:b w:val="false"/>
                <w:i w:val="false"/>
                <w:color w:val="000000"/>
                <w:sz w:val="20"/>
              </w:rPr>
              <w:t>
3.Ақжайма 75 см х 90 см – 1 дана.</w:t>
            </w:r>
          </w:p>
          <w:p>
            <w:pPr>
              <w:spacing w:after="20"/>
              <w:ind w:left="20"/>
              <w:jc w:val="both"/>
            </w:pPr>
            <w:r>
              <w:rPr>
                <w:rFonts w:ascii="Times New Roman"/>
                <w:b w:val="false"/>
                <w:i w:val="false"/>
                <w:color w:val="000000"/>
                <w:sz w:val="20"/>
              </w:rPr>
              <w:t>
4.Екі тілігімен және аяққа арналған қорғағыш жабынымен ақжайма 260 см х 320 см – 1 дана</w:t>
            </w:r>
          </w:p>
          <w:p>
            <w:pPr>
              <w:spacing w:after="20"/>
              <w:ind w:left="20"/>
              <w:jc w:val="both"/>
            </w:pPr>
            <w:r>
              <w:rPr>
                <w:rFonts w:ascii="Times New Roman"/>
                <w:b w:val="false"/>
                <w:i w:val="false"/>
                <w:color w:val="000000"/>
                <w:sz w:val="20"/>
              </w:rPr>
              <w:t>
5.Адгезиялық лента 2 см х 33 см – 2 дана</w:t>
            </w:r>
          </w:p>
          <w:p>
            <w:pPr>
              <w:spacing w:after="20"/>
              <w:ind w:left="20"/>
              <w:jc w:val="both"/>
            </w:pPr>
            <w:r>
              <w:rPr>
                <w:rFonts w:ascii="Times New Roman"/>
                <w:b w:val="false"/>
                <w:i w:val="false"/>
                <w:color w:val="000000"/>
                <w:sz w:val="20"/>
              </w:rPr>
              <w:t>
6.Адгезиялық лента 10 см х 50 см – 1 дана</w:t>
            </w:r>
          </w:p>
          <w:p>
            <w:pPr>
              <w:spacing w:after="20"/>
              <w:ind w:left="20"/>
              <w:jc w:val="both"/>
            </w:pPr>
            <w:r>
              <w:rPr>
                <w:rFonts w:ascii="Times New Roman"/>
                <w:b w:val="false"/>
                <w:i w:val="false"/>
                <w:color w:val="000000"/>
                <w:sz w:val="20"/>
              </w:rPr>
              <w:t>
7.Қағаз 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бір реттік, стерильді, тоқылмаған материалдан жасалған "Нәрия" хирургиялық әмбебап жиынтығы - КОБ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2.Құрал-жабдық үстеліне арналған ақжайма 80 см х 145 см – 1 дана</w:t>
            </w:r>
          </w:p>
          <w:p>
            <w:pPr>
              <w:spacing w:after="20"/>
              <w:ind w:left="20"/>
              <w:jc w:val="both"/>
            </w:pPr>
            <w:r>
              <w:rPr>
                <w:rFonts w:ascii="Times New Roman"/>
                <w:b w:val="false"/>
                <w:i w:val="false"/>
                <w:color w:val="000000"/>
                <w:sz w:val="20"/>
              </w:rPr>
              <w:t>
3.Адгезиялық жиекті ақжайма 75 см х 90 см – 2 дана</w:t>
            </w:r>
          </w:p>
          <w:p>
            <w:pPr>
              <w:spacing w:after="20"/>
              <w:ind w:left="20"/>
              <w:jc w:val="both"/>
            </w:pPr>
            <w:r>
              <w:rPr>
                <w:rFonts w:ascii="Times New Roman"/>
                <w:b w:val="false"/>
                <w:i w:val="false"/>
                <w:color w:val="000000"/>
                <w:sz w:val="20"/>
              </w:rPr>
              <w:t>
4.Ақжайма 75 см х 90 см – 1 дана</w:t>
            </w:r>
          </w:p>
          <w:p>
            <w:pPr>
              <w:spacing w:after="20"/>
              <w:ind w:left="20"/>
              <w:jc w:val="both"/>
            </w:pPr>
            <w:r>
              <w:rPr>
                <w:rFonts w:ascii="Times New Roman"/>
                <w:b w:val="false"/>
                <w:i w:val="false"/>
                <w:color w:val="000000"/>
                <w:sz w:val="20"/>
              </w:rPr>
              <w:t>
5.Адгезиялық жиекті ақжайма 170 см х 175 см – 1 дана</w:t>
            </w:r>
          </w:p>
          <w:p>
            <w:pPr>
              <w:spacing w:after="20"/>
              <w:ind w:left="20"/>
              <w:jc w:val="both"/>
            </w:pPr>
            <w:r>
              <w:rPr>
                <w:rFonts w:ascii="Times New Roman"/>
                <w:b w:val="false"/>
                <w:i w:val="false"/>
                <w:color w:val="000000"/>
                <w:sz w:val="20"/>
              </w:rPr>
              <w:t>
6.Адгезиялық жиекті ақжайма 150 см х 240 см – 1 дана</w:t>
            </w:r>
          </w:p>
          <w:p>
            <w:pPr>
              <w:spacing w:after="20"/>
              <w:ind w:left="20"/>
              <w:jc w:val="both"/>
            </w:pPr>
            <w:r>
              <w:rPr>
                <w:rFonts w:ascii="Times New Roman"/>
                <w:b w:val="false"/>
                <w:i w:val="false"/>
                <w:color w:val="000000"/>
                <w:sz w:val="20"/>
              </w:rPr>
              <w:t>
7.Адгезиялық лента 10 см х 50 см – 1 дана</w:t>
            </w:r>
          </w:p>
          <w:p>
            <w:pPr>
              <w:spacing w:after="20"/>
              <w:ind w:left="20"/>
              <w:jc w:val="both"/>
            </w:pPr>
            <w:r>
              <w:rPr>
                <w:rFonts w:ascii="Times New Roman"/>
                <w:b w:val="false"/>
                <w:i w:val="false"/>
                <w:color w:val="000000"/>
                <w:sz w:val="20"/>
              </w:rPr>
              <w:t>
8.Қағаз 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басқа операция жасау үшін қолданылатын бір реттік, стерильді "Нәрия" жиынтығы - КОБ - 3.1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құрал-жабдық үстеліне арналған қаптама 145 см х 80 см – 1 дана</w:t>
            </w:r>
          </w:p>
          <w:p>
            <w:pPr>
              <w:spacing w:after="20"/>
              <w:ind w:left="20"/>
              <w:jc w:val="both"/>
            </w:pPr>
            <w:r>
              <w:rPr>
                <w:rFonts w:ascii="Times New Roman"/>
                <w:b w:val="false"/>
                <w:i w:val="false"/>
                <w:color w:val="000000"/>
                <w:sz w:val="20"/>
              </w:rPr>
              <w:t>
2.Тоқылмаған материалдан жасалған ақжайма 250 см х 180 см адгезивтік тілігімен 70 см х 10 см – 1 дана.</w:t>
            </w:r>
          </w:p>
          <w:p>
            <w:pPr>
              <w:spacing w:after="20"/>
              <w:ind w:left="20"/>
              <w:jc w:val="both"/>
            </w:pPr>
            <w:r>
              <w:rPr>
                <w:rFonts w:ascii="Times New Roman"/>
                <w:b w:val="false"/>
                <w:i w:val="false"/>
                <w:color w:val="000000"/>
                <w:sz w:val="20"/>
              </w:rPr>
              <w:t>
3.Тоқылмаған материалдан жасалған операциялық ақжайма 160 см х 100 см – 1 дана.</w:t>
            </w:r>
          </w:p>
          <w:p>
            <w:pPr>
              <w:spacing w:after="20"/>
              <w:ind w:left="20"/>
              <w:jc w:val="both"/>
            </w:pPr>
            <w:r>
              <w:rPr>
                <w:rFonts w:ascii="Times New Roman"/>
                <w:b w:val="false"/>
                <w:i w:val="false"/>
                <w:color w:val="000000"/>
                <w:sz w:val="20"/>
              </w:rPr>
              <w:t>
4.Адгезиялық жиекті сүрткі 80 см х 40 см – 1 дана.</w:t>
            </w:r>
          </w:p>
          <w:p>
            <w:pPr>
              <w:spacing w:after="20"/>
              <w:ind w:left="20"/>
              <w:jc w:val="both"/>
            </w:pPr>
            <w:r>
              <w:rPr>
                <w:rFonts w:ascii="Times New Roman"/>
                <w:b w:val="false"/>
                <w:i w:val="false"/>
                <w:color w:val="000000"/>
                <w:sz w:val="20"/>
              </w:rPr>
              <w:t>
5.Тоқылмаған материалдан жасалған адгезиялық операциялық лента 50 см х 10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бір реттік, стерильді, тоқылмаған материалдан жасалған "Нәрия" жиынтығы - КОБ - 5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операциялық ақжайма 190 см х 160 см– 1 дана</w:t>
            </w:r>
          </w:p>
          <w:p>
            <w:pPr>
              <w:spacing w:after="20"/>
              <w:ind w:left="20"/>
              <w:jc w:val="both"/>
            </w:pPr>
            <w:r>
              <w:rPr>
                <w:rFonts w:ascii="Times New Roman"/>
                <w:b w:val="false"/>
                <w:i w:val="false"/>
                <w:color w:val="000000"/>
                <w:sz w:val="20"/>
              </w:rPr>
              <w:t>
2.Тоқылмаған материалдан жасалған ламинэктомияға арналған 160 см х 300 см ақжайма 20 см х 30 см тілігімен инцизалық үлбірімен – 1 дана</w:t>
            </w:r>
          </w:p>
          <w:p>
            <w:pPr>
              <w:spacing w:after="20"/>
              <w:ind w:left="20"/>
              <w:jc w:val="both"/>
            </w:pPr>
            <w:r>
              <w:rPr>
                <w:rFonts w:ascii="Times New Roman"/>
                <w:b w:val="false"/>
                <w:i w:val="false"/>
                <w:color w:val="000000"/>
                <w:sz w:val="20"/>
              </w:rPr>
              <w:t>
3.Тоқылмаған материалдан жасалған адгезивтік жиекті сүрткі 80 см х 90 см– 4 дана.</w:t>
            </w:r>
          </w:p>
          <w:p>
            <w:pPr>
              <w:spacing w:after="20"/>
              <w:ind w:left="20"/>
              <w:jc w:val="both"/>
            </w:pPr>
            <w:r>
              <w:rPr>
                <w:rFonts w:ascii="Times New Roman"/>
                <w:b w:val="false"/>
                <w:i w:val="false"/>
                <w:color w:val="000000"/>
                <w:sz w:val="20"/>
              </w:rPr>
              <w:t>
4.Сіңіргіш қағаз сүрткі 22 см х 23 см – 3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аборт жасағанда қолданылатын бір реттік, стерильді "Нәрия" жиынтығы - КОБ - 7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операциялық ақжайма 160 см х 190 см – 1 дана</w:t>
            </w:r>
          </w:p>
          <w:p>
            <w:pPr>
              <w:spacing w:after="20"/>
              <w:ind w:left="20"/>
              <w:jc w:val="both"/>
            </w:pPr>
            <w:r>
              <w:rPr>
                <w:rFonts w:ascii="Times New Roman"/>
                <w:b w:val="false"/>
                <w:i w:val="false"/>
                <w:color w:val="000000"/>
                <w:sz w:val="20"/>
              </w:rPr>
              <w:t>
2.Тоқылмаған материалдан жасалған үш қабатты сіңіргіш төсеме 60 см х 60 см – 1 дана</w:t>
            </w:r>
          </w:p>
          <w:p>
            <w:pPr>
              <w:spacing w:after="20"/>
              <w:ind w:left="20"/>
              <w:jc w:val="both"/>
            </w:pPr>
            <w:r>
              <w:rPr>
                <w:rFonts w:ascii="Times New Roman"/>
                <w:b w:val="false"/>
                <w:i w:val="false"/>
                <w:color w:val="000000"/>
                <w:sz w:val="20"/>
              </w:rPr>
              <w:t>
3.Сіңіргіш қағаз сүрткі 22 см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бір реттік, стерильді, тоқылмаған материалдан жасалған "Нәрия" хирургиялық негізгі жиынтығы - КОБ - 8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ақжайма 150 см х 200 см – 1 дана</w:t>
            </w:r>
          </w:p>
          <w:p>
            <w:pPr>
              <w:spacing w:after="20"/>
              <w:ind w:left="20"/>
              <w:jc w:val="both"/>
            </w:pPr>
            <w:r>
              <w:rPr>
                <w:rFonts w:ascii="Times New Roman"/>
                <w:b w:val="false"/>
                <w:i w:val="false"/>
                <w:color w:val="000000"/>
                <w:sz w:val="20"/>
              </w:rPr>
              <w:t>
2.Құрал-жабдық үстеліне арналған ақжайма 80 см х 145 см – 1 дана</w:t>
            </w:r>
          </w:p>
          <w:p>
            <w:pPr>
              <w:spacing w:after="20"/>
              <w:ind w:left="20"/>
              <w:jc w:val="both"/>
            </w:pPr>
            <w:r>
              <w:rPr>
                <w:rFonts w:ascii="Times New Roman"/>
                <w:b w:val="false"/>
                <w:i w:val="false"/>
                <w:color w:val="000000"/>
                <w:sz w:val="20"/>
              </w:rPr>
              <w:t>
3.Адгезивтік жиекті ақжайма 75 см х 90 см – 2 дана</w:t>
            </w:r>
          </w:p>
          <w:p>
            <w:pPr>
              <w:spacing w:after="20"/>
              <w:ind w:left="20"/>
              <w:jc w:val="both"/>
            </w:pPr>
            <w:r>
              <w:rPr>
                <w:rFonts w:ascii="Times New Roman"/>
                <w:b w:val="false"/>
                <w:i w:val="false"/>
                <w:color w:val="000000"/>
                <w:sz w:val="20"/>
              </w:rPr>
              <w:t>
4.Адгезивтік жиекті ақжайма 170 см х 175 см – 1 дана</w:t>
            </w:r>
          </w:p>
          <w:p>
            <w:pPr>
              <w:spacing w:after="20"/>
              <w:ind w:left="20"/>
              <w:jc w:val="both"/>
            </w:pPr>
            <w:r>
              <w:rPr>
                <w:rFonts w:ascii="Times New Roman"/>
                <w:b w:val="false"/>
                <w:i w:val="false"/>
                <w:color w:val="000000"/>
                <w:sz w:val="20"/>
              </w:rPr>
              <w:t>
5.Адгезивтік жиекті ақжайма 150 см х 240 см – 1 дана</w:t>
            </w:r>
          </w:p>
          <w:p>
            <w:pPr>
              <w:spacing w:after="20"/>
              <w:ind w:left="20"/>
              <w:jc w:val="both"/>
            </w:pPr>
            <w:r>
              <w:rPr>
                <w:rFonts w:ascii="Times New Roman"/>
                <w:b w:val="false"/>
                <w:i w:val="false"/>
                <w:color w:val="000000"/>
                <w:sz w:val="20"/>
              </w:rPr>
              <w:t>
6.Адгезивтік лента 10 см х 50 см – 1 дана</w:t>
            </w:r>
          </w:p>
          <w:p>
            <w:pPr>
              <w:spacing w:after="20"/>
              <w:ind w:left="20"/>
              <w:jc w:val="both"/>
            </w:pPr>
            <w:r>
              <w:rPr>
                <w:rFonts w:ascii="Times New Roman"/>
                <w:b w:val="false"/>
                <w:i w:val="false"/>
                <w:color w:val="000000"/>
                <w:sz w:val="20"/>
              </w:rPr>
              <w:t>
7.Қағаз сүрткі 33 см х 33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цервикальді "Dolce-Pharm" Эйр шпателі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шпателі - бактериологиялық, цитологиялық және басқа зерттеулерде шырышты қаттар мен тері беткейінен материал алуға арналған бір реттік стерильді құрал. Цервикальді Эйр шпателі пластиктен жасалған. Тұтас цилиндр тәрізді тұтқадан тұрады, қарама қарсы ұшында өлшеміне қарай ажыратылатын, У-тәрізді пішіндегі қалақ тәрізді жұмыс бөлігі орналасқан. Ұшы едәуір ұзын және жіңішкесі цервикальді өзектің жұтқыншақ беткейінен материал алу үшін пайдаланылады, басқасы - едәуір төмен және жалпақ - жатыр мойны беткейінен материал алуға арналған. Ламинацияланған полиэтиленді үлбірден және газ өткізетін қағаздан жасалған пакетке қапталған. Стерилизацияны этилен тотығының газды әдісімен немесе басқа әдіспен іске асырылады.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К2, алынатын қан көлемі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капиллярмен капиллярлық қанды алуға арналған вакуумдық пробиркалар К2 алынатын қан көлемі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капиллярмен капиллярлық қанды алуға арналған вакуумдық пробиркалар К2 алынатын қан көлемі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капиллярлар. Капиллярдың ішкі көлемі 80 мкл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вакуумдық пробиркалар К2 алынатын қан көлемі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қанды алуға арналған вакуумдық пробиркалар ЭДТА К3 гематологиялық зерттеулерге арналған капиллярлық қан алу көлемі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К2, алынатын қан көлемі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К3, алынатын қан көлемі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стерильді ламинариядан жасалған таяқшалардан тұратын стерильді, бір реттік ЛТЖ жиынтығы (ұзындығы 53+2 мм, диаметрлері: 2-ден 3 мм дейін, 3-тен 7 мм дейін, 7-ден 10 мм дейін, 10-нан 14 мм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ламинария таяқшаларының жиынтығы Laminaria digidata теңіз су балдыры табиғи шикізатынан дайындалады. Ламинария таяқшасы ұзындығы 5-6 см, қурап қалған сабына жіп байланған Laminaria digidata-дан тұрады. Стерилизациялау әдісі: радиациялық. Кепілді жарамдылық мерзімі: стерилизациялаған күннен бастап 3 жыл. Стерильді ламинариядан жасалған таяқшалардың жиынтығы 5 данадан тұрады. Әр таяқша полиэтилен үлбірден жасалған қос қаптамада жеке герметикалық қаптамада болады. Әрбір жеке жиынтық бір өлшемдегі таяқшаны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текстураланған, опаланбаған "Surgical-Tex" қолғаптары, өлшемдері 6.0; 6,5; 7.0; 7,5; 8,0; 8,5; 9,0; қаптамада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бес саусақты тігіссіз жиегімен, ширатылып бұратылған, текстураланған анатомиялық пішінді опаланбаған стерильді қолғаптар. Стерилизация этилен тотығының газды әдісімен жүргізіледі. Бұйым стерильді қалпында,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№2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№2 "Dolce-Pharm" жиынтығының құрамы мынадай: 1. Құралдар үстеліне арналған тыс, өлшемі 145*80 см - 1 дана. 2. Операциялық ақжайма, өлшемі 190*160 см - 1 дана. 3. Ангиографияға арналған 2 саңылауы бар ақжайма, өлшемі 300*272 см - 1 дана. 4. Түтікшелерге арналған 2 саңылауы бар бекіткіш, диаметрі 1,6 см - 1 дана. 5. Сіңіргіш сүрткі, өлшемі 21*23 см - 2 дана. 6. Операциялық жолақ, өлшемі 60*10 см немесе 60*20 см (тапсырыс берушінің қалауы бойынша) - 2 дана. Жиынтық тығыздығы 40 г/м2 СМС (Спанбонд Мелтблаун Спанбонд) және СММС (Спанбонд Мелтблаун Мелтблаун Спанбонд) типті тоқылмаған материалдан және тығыздығы 68 г/м2 Спанлейс типті материалдан дайындалған. Стерилизациялау этилен тотығының газ әдісімен немесе басқа әдіспен жүзеге асырылады. Бұйым стерильді күйде, жеке қаптамада, пайдалануға дайын күйде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2 саңылауы бар, стерильді, бір реттік, №2 "Dolce-Pharm" ақжаймасы, өлшемі 300*272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 тығыздығы 40 г/м2 СМС (Спанбонд Мелтблаун Спанбонд) және СММС (Спанбонд Мелтблаун Мелтблаун Спанбонд) типіндегі тоқылмаған материалдан және тығыздығы 68 г/м2 Спанлейс типіндені материалдан жасалады. Газ әдісімен этилен-тотығымен немесе басқа әдіспен стерилизацияланады. Бұйым стерильді түрде, жеке қаптамада,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RВP1, RВP2, RВP3-К сұйықтыққа қарсы, тоқылмаған материалдан жасалған төрт қабатты, "Көбелек" пішіндегі, демді ішке тарту /сыртқа шығару клапаны бар және клапансыз, бекітетін созылғыш резеңкесі, икемді мұрынға арналған бекіткіші бар. Өзінің құрамында бір қабат – 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RВP1, RВP2, RВP3-К сұйықтыққа қарсы, тоқылмаған материалдан жасалған төрт қабатты, "Көбелек" пішіндегі, демді ішке тарту /сыртқа шығару клапаны бар және клапансыз, бекітетін созылғыш резеңкесі, икемді мұрынға арналған бекіткіші бар. Өзінің құрамында бір қабат – 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RBP3-К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RВP1, RВP2, RВP3-К сұйықтыққа қарсы, тоқылмаған материалдан жасалған төрт қабатты, "Көбелек" пішіндегі, демді ішке тарту /сыртқа шығару клапаны бар және клапансыз, бекітетін созылғыш резеңкесі, икемді мұрынға арналған бекіткіші бар. Өзінің құрамында бір қабат – 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құралдар үстеліне арналған тыс, өлшемі 145*80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үстеліне арналған тыс екі жағынан тігілген, пішіні қап түрінде болады. Өлшемдері ұзындығы 145 см, ені 80 см. Тыс тоқылмаған материалдан жасалған СМС типінде (Спанбонд Мелтблаун Спанбонд) тығыздығы 40 г/м2, СММС (Спанбонд Мелтблаун Мелтблаун Спанбонд) тығыздығы 40 г/м2, Спанлейс типіндегі материалдан жасалған тығыздығы 68 г/м2 және ламинациланған материалдан жасалған тығыздығы 45 г/м2. Тыс стерильді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40х70см,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40х70см,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70х70см,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40х80см,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70х70см,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40х80см,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 материалдан жасалған шеті адгезивті бір реттік стерильді ақжаймасы, өлшемдері 160х180см, кал,. 54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(см):80см х 140см, қал,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80х90 кал,.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110х140, кал.28г/кв.м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80см х 140см, қал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80х90 кал. 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см,140 х200, қал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70см х 80см, пл25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(см):70х140см, қал,.40г/кв.м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80х200см,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80см х 140см, пл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140х200см, кал.28г/кв.м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70см х 80см, плотностью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80х140см, қал.28г/кв.м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үлшемдері80х200см,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160х240см, қал.40/кв.м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80х160см,пл.28г/кв.м,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(см):70х140см, қал.28г/кв.м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80см х 140см, қал 25 г/кв.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(см):180х200см, қал.28г/кв.м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(см):160х210см қал.40г/кв.м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(см):110х140см кал.40г/кв.м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140см х 200см, плотностью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(см140см х 200см, қал,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160х180см, қал.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160х210см ,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80х160см,пл.28г/кв.м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180х200см, қал.40г/кв.м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140 х200, қал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160х240см,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хирургиялық халаты, өлшемдері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ұзын жеңді, жеңнің төменгі жағы, манжетасы мен резеңкесі бар, белінде және мойнында артқы жағында бауы бар, сонымен қатар жабысқақ жиегі болуы мүмкін. СМС (Спанбонд Мелтблаун Спанбонд), СММС (Спанбонд Мелтблаун Мелтблаун Спанбонд), Спанлейс тоқылмаған мата материалдан дайындалу мүмкін. Стерильді. Шекті ауытқулар номиналды мөлшерлерін белгілеудің негізгі орындарына өлшеу дайын бұйымдарды ±10%. Тығыздығы 17-ден 80 г/кв.м. Шекті ауытқулар номиналды мәнінен тығыздығы ±10%. Уытты емес.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Шекті ауытқулар номиналды мөлшерлерін белгілеудің негізгі орындарына өлшеу дайын бұйымдарды ±10%. Тығыздығы 17-ден 80 г/кв.м. Шекті ауытқулар номиналды мәнінен тығыздығы ±10%. Уытты емес.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Шекті ауытқулар номиналды мөлшерлерін белгілеудің негізгі орындарына өлшеу дайын бұйымдарды ±10%. Тығыздығы 17-ден 80 г/кв.м. Шекті ауытқулар номиналды мәнінен тығыздығы ±10%. Уытты емес.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S,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Шекті ауытқулар номиналды мөлшерлерін белгілеудің негізгі орындарына өлшеу дайын бұйымдарды ±10%. Тығыздығы 17-ден 80 г/кв.м. Шекті ауытқулар номиналды мәнінен тығыздығы ±10%. Уытты емес.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Шекті ауытқулар номиналды мөлшерлерін белгілеудің негізгі орындарына өлшеу дайын бұйымдарды ±10%. Тығыздығы 17-ден 80 г/кв.м. Шекті ауытқулар номиналды мәнінен тығыздығы ±10%. Уытты емес.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28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40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төрт қабатты MAG маскасы, модификациясы SEP1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экраны бар және/немесе онсыз, төрт қабатты, модификациясы SEP1 және SEP1-A хирургиялық маскасы тоқылмаған материалдан жасалған, стерильді емес, тікбұрышты пішінді, қатпарланған, бауы немесе резеңкесі бар, полипропиленнен немесе алюминийден жасалған бұйым болып табылады. Сұйықтыққа қарсы қабаты тоқылмаған материалдан – мельтблаумнан жасалған. SEP-1 модификациясының маскасы №35, № 50 қаптамада шығарылады. SEP1-A модификациясының маскасы №25, № 35 қаптамада шығарылады.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төрт қабатты MAG маскасы, модификациясы SEP1-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экраны бар және/немесе онсыз, төрт қабатты, модификациясы SEP1 және SEP1-A хирургиялық маскасы тоқылмаған материалдан жасалған, стерильді емес, тікбұрышты пішінді, қатпарланған, бауы немесе резеңкесі бар, полипропиленнен немесе алюминийден жасалған бұйым болып табылады. Сұйықтыққа қарсы қабаты тоқылмаған материалдан – мельтблаумнан жасалған. SEP-1 модификациясының маскасы №35, № 50 қаптамада шығарылады. SEP1-A модификациясының маскасы №25, № 35 қаптамада шығарылады.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1:</w:t>
            </w:r>
          </w:p>
          <w:p>
            <w:pPr>
              <w:spacing w:after="20"/>
              <w:ind w:left="20"/>
              <w:jc w:val="both"/>
            </w:pPr>
            <w:r>
              <w:rPr>
                <w:rFonts w:ascii="Times New Roman"/>
                <w:b w:val="false"/>
                <w:i w:val="false"/>
                <w:color w:val="000000"/>
                <w:sz w:val="20"/>
              </w:rPr>
              <w:t>
1. Босанатын әйелге арналған жейде – 1 дана.</w:t>
            </w:r>
          </w:p>
          <w:p>
            <w:pPr>
              <w:spacing w:after="20"/>
              <w:ind w:left="20"/>
              <w:jc w:val="both"/>
            </w:pPr>
            <w:r>
              <w:rPr>
                <w:rFonts w:ascii="Times New Roman"/>
                <w:b w:val="false"/>
                <w:i w:val="false"/>
                <w:color w:val="000000"/>
                <w:sz w:val="20"/>
              </w:rPr>
              <w:t>
2. Телпек – қалпақ / клип – берет телпек – 1 дана.*</w:t>
            </w:r>
          </w:p>
          <w:p>
            <w:pPr>
              <w:spacing w:after="20"/>
              <w:ind w:left="20"/>
              <w:jc w:val="both"/>
            </w:pPr>
            <w:r>
              <w:rPr>
                <w:rFonts w:ascii="Times New Roman"/>
                <w:b w:val="false"/>
                <w:i w:val="false"/>
                <w:color w:val="000000"/>
                <w:sz w:val="20"/>
              </w:rPr>
              <w:t>
3. Ақжайма140*70/80 см – 1 дана.*</w:t>
            </w:r>
          </w:p>
          <w:p>
            <w:pPr>
              <w:spacing w:after="20"/>
              <w:ind w:left="20"/>
              <w:jc w:val="both"/>
            </w:pPr>
            <w:r>
              <w:rPr>
                <w:rFonts w:ascii="Times New Roman"/>
                <w:b w:val="false"/>
                <w:i w:val="false"/>
                <w:color w:val="000000"/>
                <w:sz w:val="20"/>
              </w:rPr>
              <w:t>
4. Төсемелік сүрткі 70*70/80 см – 2 дана.*</w:t>
            </w:r>
          </w:p>
          <w:p>
            <w:pPr>
              <w:spacing w:after="20"/>
              <w:ind w:left="20"/>
              <w:jc w:val="both"/>
            </w:pPr>
            <w:r>
              <w:rPr>
                <w:rFonts w:ascii="Times New Roman"/>
                <w:b w:val="false"/>
                <w:i w:val="false"/>
                <w:color w:val="000000"/>
                <w:sz w:val="20"/>
              </w:rPr>
              <w:t>
5. Тоқылмаған материалдан жасалған аласа/биік / полиэтилен бахилалар – 1 жұп.*</w:t>
            </w:r>
          </w:p>
          <w:p>
            <w:pPr>
              <w:spacing w:after="20"/>
              <w:ind w:left="20"/>
              <w:jc w:val="both"/>
            </w:pPr>
            <w:r>
              <w:rPr>
                <w:rFonts w:ascii="Times New Roman"/>
                <w:b w:val="false"/>
                <w:i w:val="false"/>
                <w:color w:val="000000"/>
                <w:sz w:val="20"/>
              </w:rPr>
              <w:t>
6. Сіңіргіш төсеме – 2 дана.</w:t>
            </w:r>
          </w:p>
          <w:p>
            <w:pPr>
              <w:spacing w:after="20"/>
              <w:ind w:left="20"/>
              <w:jc w:val="both"/>
            </w:pPr>
            <w:r>
              <w:rPr>
                <w:rFonts w:ascii="Times New Roman"/>
                <w:b w:val="false"/>
                <w:i w:val="false"/>
                <w:color w:val="000000"/>
                <w:sz w:val="20"/>
              </w:rPr>
              <w:t>
7. Сіңіргіш жаялық 60*40/60/90 см – 1 дана.*</w:t>
            </w:r>
          </w:p>
          <w:p>
            <w:pPr>
              <w:spacing w:after="20"/>
              <w:ind w:left="20"/>
              <w:jc w:val="both"/>
            </w:pPr>
            <w:r>
              <w:rPr>
                <w:rFonts w:ascii="Times New Roman"/>
                <w:b w:val="false"/>
                <w:i w:val="false"/>
                <w:color w:val="000000"/>
                <w:sz w:val="20"/>
              </w:rPr>
              <w:t>
8. Сіңіргіш сүрткі 24*24 / 22*23 / 16*14 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w:t>
            </w:r>
          </w:p>
          <w:p>
            <w:pPr>
              <w:spacing w:after="20"/>
              <w:ind w:left="20"/>
              <w:jc w:val="both"/>
            </w:pPr>
            <w:r>
              <w:rPr>
                <w:rFonts w:ascii="Times New Roman"/>
                <w:b w:val="false"/>
                <w:i w:val="false"/>
                <w:color w:val="000000"/>
                <w:sz w:val="20"/>
              </w:rPr>
              <w:t>
1. Ақжайма140*70/80 см – 1 дана.*</w:t>
            </w:r>
          </w:p>
          <w:p>
            <w:pPr>
              <w:spacing w:after="20"/>
              <w:ind w:left="20"/>
              <w:jc w:val="both"/>
            </w:pPr>
            <w:r>
              <w:rPr>
                <w:rFonts w:ascii="Times New Roman"/>
                <w:b w:val="false"/>
                <w:i w:val="false"/>
                <w:color w:val="000000"/>
                <w:sz w:val="20"/>
              </w:rPr>
              <w:t>
2. Төсемелік сүрткі 70*70/80 см – 2 дана.*</w:t>
            </w:r>
          </w:p>
          <w:p>
            <w:pPr>
              <w:spacing w:after="20"/>
              <w:ind w:left="20"/>
              <w:jc w:val="both"/>
            </w:pPr>
            <w:r>
              <w:rPr>
                <w:rFonts w:ascii="Times New Roman"/>
                <w:b w:val="false"/>
                <w:i w:val="false"/>
                <w:color w:val="000000"/>
                <w:sz w:val="20"/>
              </w:rPr>
              <w:t>
3. Сіңіргіш жаялық 60*40/60/90 см – 1 дана.*</w:t>
            </w:r>
          </w:p>
          <w:p>
            <w:pPr>
              <w:spacing w:after="20"/>
              <w:ind w:left="20"/>
              <w:jc w:val="both"/>
            </w:pPr>
            <w:r>
              <w:rPr>
                <w:rFonts w:ascii="Times New Roman"/>
                <w:b w:val="false"/>
                <w:i w:val="false"/>
                <w:color w:val="000000"/>
                <w:sz w:val="20"/>
              </w:rPr>
              <w:t>
4. Босанатын әйелге арналған жейде – 1 дана.</w:t>
            </w:r>
          </w:p>
          <w:p>
            <w:pPr>
              <w:spacing w:after="20"/>
              <w:ind w:left="20"/>
              <w:jc w:val="both"/>
            </w:pPr>
            <w:r>
              <w:rPr>
                <w:rFonts w:ascii="Times New Roman"/>
                <w:b w:val="false"/>
                <w:i w:val="false"/>
                <w:color w:val="000000"/>
                <w:sz w:val="20"/>
              </w:rPr>
              <w:t>
5. Телпек – қалпақ / клип – берет телпек – 1 дана.*</w:t>
            </w:r>
          </w:p>
          <w:p>
            <w:pPr>
              <w:spacing w:after="20"/>
              <w:ind w:left="20"/>
              <w:jc w:val="both"/>
            </w:pPr>
            <w:r>
              <w:rPr>
                <w:rFonts w:ascii="Times New Roman"/>
                <w:b w:val="false"/>
                <w:i w:val="false"/>
                <w:color w:val="000000"/>
                <w:sz w:val="20"/>
              </w:rPr>
              <w:t>
6. Сіңіргіш сүрткі 20*20 / 24*24 / 22*23 см – 2 дана.*</w:t>
            </w:r>
          </w:p>
          <w:p>
            <w:pPr>
              <w:spacing w:after="20"/>
              <w:ind w:left="20"/>
              <w:jc w:val="both"/>
            </w:pPr>
            <w:r>
              <w:rPr>
                <w:rFonts w:ascii="Times New Roman"/>
                <w:b w:val="false"/>
                <w:i w:val="false"/>
                <w:color w:val="000000"/>
                <w:sz w:val="20"/>
              </w:rPr>
              <w:t>
7. Тоқылмаған материалдан жасалған аласа/биік / полиэтилен бахилалар – 1 жұп.*</w:t>
            </w:r>
          </w:p>
          <w:p>
            <w:pPr>
              <w:spacing w:after="20"/>
              <w:ind w:left="20"/>
              <w:jc w:val="both"/>
            </w:pPr>
            <w:r>
              <w:rPr>
                <w:rFonts w:ascii="Times New Roman"/>
                <w:b w:val="false"/>
                <w:i w:val="false"/>
                <w:color w:val="000000"/>
                <w:sz w:val="20"/>
              </w:rPr>
              <w:t>
8. Үш қабатты / көмір сүзгіші бар медициналық маска – 1 дана.*</w:t>
            </w:r>
          </w:p>
          <w:p>
            <w:pPr>
              <w:spacing w:after="20"/>
              <w:ind w:left="20"/>
              <w:jc w:val="both"/>
            </w:pPr>
            <w:r>
              <w:rPr>
                <w:rFonts w:ascii="Times New Roman"/>
                <w:b w:val="false"/>
                <w:i w:val="false"/>
                <w:color w:val="000000"/>
                <w:sz w:val="20"/>
              </w:rPr>
              <w:t>
9. Сіңіргіш төсеме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БТЖ-4: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 БТЖ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БТЖ-3: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 6. Сіңіргіш төсеме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БТЖ-2: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 6. Сіңіргіш төсеме - 2 дана 7. Сіңіргіш жаялық 60*40/60/90 см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"Dolce-Pharm" хирургиялық жиынтығы, ХЖ: 1. Хирургиялық халат (ұзындығы 110-нан 140 см дейін) - 1 дана* 2. Телпек-қалпақ / телпек клип-берет - 1 дана* 3. Үш қабатты медициналық бетперде / көмір сүзгісі бар - 1 дана* 4.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ХЖ-1: 1. Хирургиялық халат (ұзындығы 110-нан 140 см дейін) - 1 дана* 2. Телпек-қалпақ / телпек клип-берет - 1 дана* 3. Үш қабатты медициналық бетперде / көмір сүзгісі бар - 1 дана* 4. Алжапқыш - 1 дана 5.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ХЖ-2: 1. Хирургиялық халат (ұзындығы 110-нан 140 см дейін) - 1 дана* 2. Телпек-қалпақ / телпек клип-берет - 1 дана* 3. Үш қабатты медициналық бетперде / көмір сүзгісі бар - 1 дана* Жиынтық тығыздығы 28 г/м? және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"Dolce-Pharm" хирургиялық жиынтығы, ХЖ: 1. Хирургиялық халат (ұзындығы 110-нан 140 см дейін) - 1 дана* 2. Телпек-қалпақ / телпек клип-берет - 1 дана* 3. Үш қабатты медициналық бетперде / көмір сүзгісі бар - 1 дана* 4.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ХЖ-1: 1. Хирургиялық халат (ұзындығы 110-нан 140 см дейін) - 1 дана* 2. Телпек-қалпақ / телпек клип-берет - 1 дана* 3. Үш қабатты медициналық бетперде / көмір сүзгісі бар - 1 дана* 4. Алжапқыш - 1 дана 5.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ХЖ-2: 1. Хирургиялық халат (ұзындығы 110-нан 140 см дейін) - 1 дана* 2. Телпек-қалпақ / телпек клип-берет - 1 дана* 3. Үш қабатты медициналық бетперде / көмір сүзгісі бар - 1 дана* Жиынтық тығыздығы 28 г/м? және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"Dolce-Pharm" хирургиялық жиынтығы, ХЖ: 1. Хирургиялық халат (ұзындығы 110-нан 140 см дейін) - 1 дана* 2. Телпек-қалпақ / телпек клип-берет - 1 дана* 3. Үш қабатты медициналық бетперде / көмір сүзгісі бар - 1 дана* 4.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ХЖ-1: 1. Хирургиялық халат (ұзындығы 110-нан 140 см дейін) - 1 дана* 2. Телпек-қалпақ / телпек клип-берет - 1 дана* 3. Үш қабатты медициналық бетперде / көмір сүзгісі бар - 1 дана* 4. Алжапқыш - 1 дана 5. Тоқылмаған материалдан жасалған биік немесе қысқа / полиэтилен бахилалар - 1 жұп.* " Тоқылмаған материалдан жасалған, бір реттік, стерильді "Dolce-Pharm" хирургиялық жиынтығы, ХЖ-2: 1. Хирургиялық халат (ұзындығы 110-нан 140 см дейін) - 1 дана* 2. Телпек-қалпақ / телпек клип-берет - 1 дана* 3. Үш қабатты медициналық бетперде / көмір сүзгісі бар - 1 дана* Жиынтық тығыздығы 28 г/м? және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 төсеніш-жаялығы, 60*60/90 см - 1 дана* 5. Жиектері жабысқақ сүрткі, 80*70/140 см - 2 дана* Жиынтық тығыздығы 28 г/м?,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 төсеніш-жаялығы, 60*60/90 см - 1 дана* 5. Жиектері жабысқақ сүрткі, 80*70/140 см - 2 дана* Жиынтық тығыздығы 28 г/м?,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 төсеніш-жаялығы, 60*60/90 см - 1 дана* 5. Жиектері жабысқақ сүрткі, 80*70/140 см - 2 дана* Жиынтық тығыздығы 28 г/м?, 40 г/м?. * СМС (Спанбонд-Мелтблаун-Спанбонд) типіндегі тоқылмаған материалдан жасалған. Ескерту: * Тапсырыс берушімен келісе отырып, әр түрлі өнімдер жиынтығына, әр түрлі өлшемдерге, материалдар түрлеріне және тығыздыққа рұқсат етіледі.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және ресуспензиялайтын "SAGM" ерітіндісі бар төрт камералы полимерлік контейнер (T&amp;B орындалу 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төрт ыдыстан тұратын стерильді жабық полимер жүйе болып табылады. CPD ерітіндісі бар ыдыстың T&amp;B құрылымы бар, ол бұйымды автоматты плазмаэкстракторларда пайдалануға арналған.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Бұйымның құрылымында 5 күн бойы тромбоциттерді сақтауға арналған ыдыс қарастырылған, ол Satijn 3224 типті үлбірден жасалған.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бір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"CPDA-1" гемоконсерванты мен қан алуға арналған магистралі бар бір ыдыстан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үш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үш ыдыстан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"CPDА-1" гемоконсервант ерітіндісі бар төрт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төрт ыдыстан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Плазмаға арналған сүзгісі бар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бір ыдыстан және осы ыдысқа қан компоненттерін (плазманы) көшіруге арналған магистральдан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бір ыдыстан және осы ыдысқа қан компоненттерін көшіруге арналған магистральдан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Контейнердің құрылымында басқа ыдыстарға қосуға арналған пластик инесі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дозаларға арналған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төрт ыдыстан және осы ыдысқа қан компоненттерін көшіруге арналған магистральдан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Контейнердің құрылымында басқа ыдыстарға қосуға арналған пластик инесі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Leucolab LCG4 сүзгісі бар бір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Лейкоциттерді алып тастауға арналған LeucoLab LCG2/LCG4 сүзгісі бар полимерлік контейнер TF 3222 типті ПВХ үлбірінен жасалған ыдыстан тұратын және MT 3267 LM маркалы ПВХ түтікшелерінен жасалған магистральдармен өзара байланысқан стерильді жабық жүйені білдіреді. Контейнер ыдысы қалыңдығы 0,35 мм ПВХ үлбірден жасалған. Үлбір типі TF Seta 3222. Үлбір мөлдір, созылғыш, үлбірдің беткейі бұдырлы, ыдыстың жабысуына кедергі келтіреді. Контейнердің құрылымында эритроциттердің немесе жаңа алынған қанның бір дозасынан лейкоциттерді, тромбоциттерді және микроагрегаттарды жоюға арналған сүзгіші, сондай-ақ басқа ыдыстарға қосуға арналған пластик инесі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бір емдік дозасын жеке-жеке 4-ке бөлуге арналған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төрт ыдыстан және осы ыдысқа қан компоненттерін көшіруге арналған магистральдан тұратын стерильді жабық полимер жүйе болып табылады. Контейнердің ыдыстары қалыңдығы 0,35 мм ПВХ үлбірден жасалған. Үлбір типі - TF Satijn 3224. Үлбір мөлдір, созылғыш, үлбірдің беткейінде ыдыстың жабысқақтығына кедергі келтіретін бұдырлар бар. Контейнердің құрылымында басқа ыдыстарға қосуға арналған пластик инесі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және ресуспензиялайтын "SAGM" ерітіндісі бар T&amp;B орындалу нұсқасындағы үш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үш ыдыстан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 T&amp;B орындалуы бар контейнерде CPD ерітіндісі бар ыдыстың T&amp;B құрылымы бар, ол бұйымды автоматты плазмаэкстракторларда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жаңа алынған қаннан лейкоциттерді алып тастайтын сүзгісі бар төрт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төрт ыдыстан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 Жаңа алынған қанды сүзу үшін лейкоциттік сүзгіш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лейкофильтрленген эритроциттерді алатын лейкоцитарлық сүзгісі бар T&amp;B орындалу нұсқасындағы төрт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төрт ыдыстан тұратын стерильді жабық полимер жүйе болып табылады. CPD ерітіндісі бар ыдыстың T&amp;B құрылымы бар, ол бұйымды автоматты плазмаэкстракторларда пайдалануға арналған.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 Құрылымда эритроциттік жүзіндіні лейкосүзгілеуге арналған сүзгіш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екі лейкоцитарлық сүзгісі бар бес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магистральдармен қосылған бес ыдыстан тұратын стерильді жабық полимер жүйе болып табылады. CPD ерітіндісі бар ыдыстың T&amp;B құрылымы бар, ол бұйымды автоматты плазмаэкстракторларда пайдалануға арналған.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Полимер инелерді ыдыстарға қосу үшін жарғақшасы бар штуцерлер бар. Контейнер магистральдары созылғыш мөлдір ПВХ-дан жасалған және дәнекерлегіштердің барлық түрлерінде герметикалануы мүмкін. Қан алуға арналған иненің алғашқы ашылу қалпақшасымен үшқырлы лазерлік ұштағышы бар, ол персоналды жарақаттанудан қорғауға мүмкіндік береді. Бұйымды утилизациялау барысында персоналды қосымша қорғау үшін протектор қарастырылған, онда донордан шығарып алғаннан кейін донорлық ине бекітіледі. Талдауға қан алу үшін вакуумдық пробиркалардың барлық типіне арналған адаптер қарастырылған. Құрылымда қан компоненттерін лейкосүзгілеуге арналған сүзгіштер қарастырылған.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екі камералы Leucolab LCG4 сүзгісі бар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екі ыдыстан және осы ыдысқа қан компоненттерін көшіруге арналған магистральдан тұратын стерильді жабық полимер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Контейнердің құрылымында эритроциттердің немесе жаңа алынған қанның бір дозасынан лейкоциттерді, тромбоциттерді және микроагрегаттарды жоюға арналған сүзгіші, сондай-ақ басқа ыдыстарға қосуға арналған пластик инесі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Surgical-Smooth хирургиялық, латексті, тегіс, опаланған, стерильді қолғаптар, өлшемдері:6; 6,5; 7; 7,5; 8; 8,5; 9 қаптамада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опаланған қолғаптар, анатомиялық пішіні және ұзын манжетасы бар. Стерилизация газ әдісімен этиленоксидті қолдану арқылы жүзеге асырылады. Бұйым стерильді түрде,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Exam-Smooth диагностикалық, стерильді, тегіс, опаланған, латексті, тексеру қолғаптары, өлшемдері: 5-6 (XS), 6,5 (S), 7-7,5 (M), 8-8,5 (L), 9-10 (XL), қаптамада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бес саусақты тігіссіз, жиектері ширатылып оралған тексеру қолғаптары. Стерилизация газ әдісімен этиленоксидті қолдану арқылы жүзеге асырылады. Бұйым стерильді түрде,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сіңіргіш төсеніш-жаялық, өлшемдері 60*40 см, 60*60 см, 60*90 см қаптамада № 5,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төсеніш-жаялық бес қабаттан тұрады: полиэтилен қабаты, қағаз қабаты, ұсақталған целлюлозадан жасалған қабаты, қағаз қабаты, спанбонд тоқылмаған матадан жасалған қабаты. Пайдалануға дайын жеке қаптамадағы стерильденбеген бұйым. Қаптамаға 5 немесе 10 данадан буып-түйіледі.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Nitrile-Tex диагностикалық, нитрилді, текстураланған, опаланбаған, стерильді тексеру қолғаптары, өлшемдері: 5-6 (XS), 6,5 (S), 7-7,5 (M), 8-8,5 (L), 9-10 (XL), қаптамада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бес саусақты, тігіссіз, жиектері ширатылып оралған, опаланбаған, сыртқы беткейі текстураланған нитрилден жасалған, стерильді. Стерилизация газ әдісімен этиленоксидті қолдану арқылы жүзеге асырылады. Бұйым стерильді түрде,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BSS Сұйықтық цитологияға арналған бекіткіш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изопропил спирттеріне және ацетонға тән аралас әлсіз иісті, түссіз, мөлдір сұйықтық, құрамында бөгде бөлшектер жоқ. Бұйымның құрамы: этил спирті, изопропил спирті, бидистильденген су, ацетон. 2-30 С температура аралығында сақтау. Мұздатып қатыруға және 30 С-тан жоғары температура әсеріне ұшыратуға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Derma-Tex диагностикалық, тексеретін, латексті, текстураланған, опаланбаған, стерильді қолғаптар, өлшемдері: 5-6 (XS), 6,5 (S), 7-7,5 (M), 8-8,5 (L), 9-10 (XL) қаптамада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 бес саусақты, тігіссіз, жиектері ширатылып оралған, опаланбаған, сыртқы беткейі текстураланған, стерильді. Стерилизация газ әдісімен этиленоксидті қолдану арқылы жүзеге асырылады. Бұйым стерильді түрде,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негізіндегі медициналық бұласыр, мөлшері 19мм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негізінде медициналық бұласыр, мөлшері 25мм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 медициналық бұласыр, мөлшері 19мм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 медициналық бұласыр, мөлшері 25мм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спирттік сүрткілері, өлшемдері: 40х40мм, 80х80мм, 65х30мм, 65х56мм, 60х100мм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65х30мм спирттелген сүрткі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спирттік сүрткілері, өлшемдері: 40х40мм, 80х80мм, 65х30мм, 65х56мм, 60х100мм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65х56мм "Нәрия" спирттелген сүрткі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"Dolce-Pharm" сіңіргіш төсеніш-жаялық, өлшемдері 60*40 см, 60*60 см, 60*90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төсеніш-жаялық бес қабаттан тұрады: полиэтилен қабаты, қағаз қабаты, ұсақталған целлюлозадан жасалған қабаты, қағаз қабаты, спанбонд тоқылмаған матадан жасалған қабаты. Стерилизация этилен оксидтің газ әдісімен немесе басқа әдіспен жүзеге асырылады. Бұйым стерильді түрде, пайдалануға дайын жеке қаптамада жеткізіледі. Қаптамаға 1 данадан буып-түйіледі.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реттік, стерильді ГЖ, ГЖ-1, ГЖ-2, ГЖ-3 "Dolce-Pharm" бұйымдарының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Гинекологиялық тексеруге арналған, бір реттік, стерильді "Dolce-Pharm" бұйымдарының жиынтығы, ГЖ: 1. Куско айнасы, өлшемдері S, M , L – 1 дана* 2. Медициналық диагностикалық қолғаптар – 1 жұп. 3. Эйр шпателі – 1 дана 4. Фолькман қасығы – 1 дана 5. Цитощетка – 1 дана 6. Тоқылмаған материалдан жасалған биік немесе қысқа / полиэтилен бахилалар – 1 жұп* 7. Үш қабатты медициналық бетперде / көмір сүзгісімен – 1 дана* 8. Төсеніш сүрткі 70*40/80 см – 1 дана* • Гинекологиялық тексеруге арналған, бір реттік, стерильді "Dolce-Pharm" бұйымдарының жиынтығы, ГЖ-1: 1. Куско айнасы, өлшемдері S, M, L – 1 дана* 2. Медициналық диагностикалық қолғаптар – 1 жұп 3. Эйр шпателі / Цитощетка / Фолькман қасығы – 1 дана* 4. Төсеніш сүрткі 70*40/80 см – 1 дана* • Гинекологиялық тексеруге арналған, бір реттік, стерильді "Dolce-Pharm" бұйымдарының жиынтығы, ГЖ-2: 1. Куско айнасы 2. Қолғаптар 3. Гинекологиялық шпатель 4. Стерильді қағаз сүрткі 5. Тоқылмаған материалдан жасалған сүрткі • Гинекологиялық тексеруге арналған, бір реттік, стерильді "Dolce-Pharm" бұйымдарының жиынтығы, ГЖ-3: 1. Куско айнасы, өлшемдері S, M, L - 1 дана* 2. Медициналық диагностикалық қолғаптар – 1 жұп 3. Эйр шпателі – 1 дана 4. Төсеніш сүрткі 70*40/80 см – 1 дана* 5. Сіңіретін сүрткі 20*20 / 24*24 см – 1 дана* Жиынтық СМС типті (Спанбонд-Мелтблаун-Спанбонд) тығыздығы 28 г/м? және 40 г/м?* тоқылмаған материалдардан жасалады. Ескертпе: * Тапсырыс берушінің келісімі бойынша әртүрлі өлшемдегі және тығыздықтағы бұйымдарды әртүрлі жинақтауға жол беріледі. Стерилизация этилен-тотығының газ әдісімен жүзеге асырылады. Бұйым стерильді түрде, пайдалануға дайын жеке қаптамада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немесе стандартты тромбоциттерді жинауға арналған бір реттік жүйе, стерильді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құрамына мына элементтер кіреді: 1. Вакуумдық пробирка адаптері бар 50 мл донор желісі сынамаларын жинауға арналған контейнер 2. Инъекцияларға арналған порты мен "Luer" типті коннекторы бар донор желісі 3. Жеке сорғы (антикоагулянт) адаптері 4. "Spike" типті коннекторы бар антикоагулянт желісі 5. Қан сүзгіш камерасы -170мкм 6. Донор қысымының мониторы (DPM сүзгіш) 0,2мкм -1 дана, сырғымалы қысқышымен 7. Қосарлы сорғы адаптері 8. "Latham" типті қоңырау, 225мл 9. Плазма жинауға арналған контейнер (қапшық), 1000мл 10. Жүйе қысымының мониторы (SPM сүзгіш) 0,2мкм -1 дана, сырғымалы қысқышымен 11. Тромбоциттерге арналған бастапқы (резервтік) контейнер, 600мл 12. "Luer" типті коннекторымен және екі біріктірілген бактериялық сүзгіштерімен, ресуспензиялайтын ерітінді беру желісі 0,2мкм 13. Лейкоциттерді жоюға арналған сүзгіш, LRFXL 14. Сырғымалы қысқышымен, ауаны шығаруға арналған контейнер (қапшық), 90мл 15. Тромбоциттерді 7 күнге дейін сақтауға арналған контейнерлер (қапшықтар) (СРР), 1000мл-2 дана. 16. Ауа жинауға арналған контейнер (қапшық)/ОТП, 1000мл 17. "Syslock" типті сақтандырғышы бар 16G донор инесі 18. Қырылдауық қысқышы - 2 дана 19. Антикоагулянт тамшылатқышы 20. Бактериялық сүзгіш, 0,2 мкм 21. Сырғымалы қысқышымен, тромбоциттер сынамасын алуға арналған ампулалар – 2 дана.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Тромбоциттерге арналған контейнер ыдыстары TF Satijn 3224 үлбірінен жасалған. Жүйе магистральдары созылғыш мөлдір ПВХ-дан жасалған және және дәнекерлегіштердің барлық түрлерінде герметикалануы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үш қапты шығын материалдар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мыналардан тұрады: - Центрифугалық қоңырау 625HS; - Натрий цитратының 4% ерітіндісі, көлемі 250 мл стерильді, бір рет қолдануға арналған; - Физиологиялық ерітіндімен толтыруға бейімделген, плазма жинауға арналған, стерильді, бір рет қолданылатын (үш камералы) контейнер. - Плазма жинауға арналған магистраль стерильді, бір рет қолдануға арналған. Плазма жинауға арналған контейнер үш ыдыстан тұратын жабық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Жүйе магистральдары созылғыш мөлдір ПВХ-дан жасалған және және дәнекерлегіштердің барлық түрлерінде герметикалануы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екі қапты шығын материалдар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мыналардан тұрады: - Центрифугалық қоңырау 625HS; - Натрий цитратының 4% ерітіндісі, көлемі 250 мл стерильді, бір рет қолдануға арналған; - Физиологиялық ерітіндімен толтыруға бейімделген, плазманы жинауға арналған (екі камералы) контейнер, стерильді, бір рет қолдануға арналған. - Плазма жинауға арналған магистраль. Плазма жинауға арналған контейнер екі ыдыстан тұратын жабық жүйе болып табылады.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Жүйе магистральдары созылғыш мөлдір ПВХ-дан жасалған және және дәнекерлегіштердің барлық түрлерінде герметикалануы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шығын материалдар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мыналардан тұрады: - Центрифугалық қоңырау 625HS; - Натрий цитратының 4% ерітіндісі, көлемі 250 мл стерильді, бір рет қолдануға арналған; - Физиологиялық ерітіндімен толтыруға бейімделген, плазманы жинауға арналған (бір камералы) контейнер, стерильді, бір рет қолдануға арналған. - Плазма жинауға арналған магистраль. Контейнердің ыдыстары қалыңдығы 0,35 мм ПВХ үлбірден жасалған. Үлбір типі - TF Seta 3222. Үлбір мөлдір, созылғыш, үлбірдің беткейінде ыдыстың жабысқақтығына кедергі келтіретін бұдырлар бар. Жүйе магистральдары созылғыш мөлдір ПВХ-дан жасалған және және дәнекерлегіштердің барлық түрлерінде герметикалануы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оттегі канюлясы, балалар үшін өлшемі - XS, S, ересектер үшін өлшемі -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оксигенотерапияға арналған. Жұмсақ созылғыш икемді ПВХ жасалған, латекс жоқ. Мұрын бөлігі фталатсыз. Ол бір жағынан оттегі көзіне қосылу үшін халықаралық стандарттарға сәйкес келетін стандартты коннектормен аяқталатын мұрын қуысына енгізілген, екі мұрын түтігі бар 1500, 2100, 3000 мм ұзындықтағы түтіктен тұрады, ал екінші жағынан ілмек жасайды. Жарамдылық мерзімі - 5 жыл, стерильді,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ұшы иілген Тиманн катетері, өлшемдері СН 8, 10, 12, 14,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созылғыш материалынан жасалған медициналық мақсатта қолданылатын конус формадағы жұмыс істейтін ұшы иілген уретралды катетер, уретраның обструктивті патологиясы бар пациенттерде, сондай-ақ қуықтың катетеризациясы кезінде катетеризация жүргізуді жеңілдетуге арналған. Бүйірлік көздердің болуы бітелу қатерінсіз ең жақсы дренажды қамтамасыз етеді.. Сақтау мерзімі - 5 жыл, стерильді, бір реттік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шар тәрізді дөңгелек урологиялық катетер, өлшемдері СН 10, 12, 14, 16,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Уретраға енгізуге арналған медициналық мақсатта қолдану үшін поливинилхлоридті созылғыш материалдан жасалған, жұмыс істеу ұшының басы шар тәрізді дөңгелек уретральды катетер. Бірден екі тапсырманы орындайды - несептің қалыпты ағынын қамтамасыз етеді және простата көлемін азайтады. Бүйірлік көздердің болуы бітелу қаупінсіз ең жақсы дренажды қамтамасыз етеді. Сақтау мерзімі - 5 жыл, стерильді, бір реттік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стерильді ұзартқыш,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ұзартқыш емдеу-профилактикалық мекемелері жағдайында шприцті дозатордың көмегімен дәрілік заттарды вена ішіне құюға арналған, әр түрлі көздерден инфузиялық ем жүргізуді, сондай-ақ оларды бақылау үдерісін жеңілдетеді. Медициналық мақсаттағы ПВХ жасалған мөлдір түтіктен тұрады, номиналды ұзындығы, мм - 1500, 2500, есептік қысымы, мПА - төмен қысымды 0,4 (У1), жоғары қысымды 6,5 (У2) артық емес. FLL коннекторы және MLL коннекторы. Сақтау мерзімі - 5 жыл, стерильді,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35см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20см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6см х 10см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5см х 7,2см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15см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9см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9см х 35см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6см х 10см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гинекологиялық, бір реттік, стерильді "Dolce-Pharm" жиынтығы, Цистоскопияға арналған гинекологиялық, бір реттік, стерильді №1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гинекологиялық бір реттік, стерильді "Dolce-Pharm" жиынтығы мынадай құрамнан тұрады: 1. Операциялық ақжайма 160*190/210 см - 1 дана* 2. Тілігі ромб тәрізді 11*32 см, бекіткіші жабысқақ, аяққа арналған тілігі сопақша 11*12 см, цистоскопияға арналған ақжайма 150*75 см - 1 дана. 3. Сүрткі 80*90 см - 1 дана. 4. Тоқылмаған материалдан жасалған биік немесе қысқа / полиэтилен бахилалар - 1 жұп* 5. Сіңіргіш сүрткі 21*23 / 30*30 см - 2 дана* 6. Хирургиялық халат (ұзындығы 110-нан 140 см дейін) - 1 дана* 7. Жиегі жабысқыш операциялық лента 50*10 см - 2 дана. Цистоскопияға арналған гинекологиялық, бір реттік, стерильді №1 "Dolce-Pharm" жиынтығы мынадай құрамнан тұрады: 1. Операциялық ақжайма 160*190/210 см - 1 дана* 2. Тілігі ромб тәрізді 11*32 см, бекіткіші жабысқақ, аяққа арналған тілігі сопақша 11*12 см, цистоскопияға арналған ақжайма 150*75 см - 1 дана 3. Сүрткі 80*90 см - 1 дана 4. Тоқылмаған материалдан жасалған биік немесе қысқа / полиэтилен бахилалар - 1 жұп* 5. Сіңіргіш сүрткі 21*23 / 30*30 см - 2 дана* 6. Хирургиялық халат (ұзындығы 110-нан 140 см дейін) - 1 дана* 7. Жиегі жабысқыш операциялық лента 50*10 см - 2 дана 8. Сіңіргіш жаялық 60*60/90 см - 1дана* 9. Құралдар үстеліне арналған тыс 145*80 см - 1дана.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№1 "Dolce-Pharm" төсек-жабын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 жабын жиынтығы: 1. Операциялық ақжайма 190*160 / 120*70 см - 1 дана* 2. Инцизиялық үлбірі, екі еселенген тілігі 10*10 см және екі бекіткішімен қабылдағыш қалтасы бар, офтальмологияға арналған операциялық ақжайма 160*200 / 120*120 см - 1 дана* 3. Ақжайма 50*50 / 60*60 см - 1 дана* 4. Сіңіргіш сүрткі 21*23 / 30*30 см - 2 дана* 5. Құралдар үстеліне арналған тыс 145*80 см - 1 дана Жиынтық тығыздығы 68 г/м?* Спанлейс және тығыздығы 40 г/м? СМС (Спанбонд Мелтблаун Спанбонд), СММС (Спанбонд Мелтблаун Мелтблаун Спанбонд) типіндегі тоқылмаған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төсек-жабын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 жабын жиынтығы: 1. Операциялық ақжайма 190*160 / 120*70 см - 1 дана* 2. Инцизиялық үлбірі, екі еселенген тілігі 10*10 см және екі бекіткішімен қабылдағыш қалтасы бар, офтальмологияға арналған операциялық ақжайма 160*200 / 120*120 см - 1 дана* 3. Ақжайма 50*50 / 60*60 см - 1 дана* 4. Сіңіргіш сүрткі 21*23 / 30*30 см - 2 дана* 5. Құралдар үстеліне арналған тыс 145*80 см - 1 дана Жиынтық тығыздығы 68 г/м?* Спанлейс және тығыздығы 40 г/м? СМС (Спанбонд Мелтблаун Спанбонд), СММС (Спанбонд Мелтблаун Мелтблаун Спанбонд) типіндегі тоқылмаған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RUP1 "Үйрек тұмсығы"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RUP1, RUP2, RUP3-K сұйықтыққа қарсы, тоқылмаған материалдан жасалған төрт қабатты, "Үйрек тұмсығы" пішіндегі, демді ішке тарту/демді сыртқа шығару клапаны бар және клапансыз, бекітетін созылғыш резеңкесі, икемді мұрынға арналған бекіткіші бар. Өзінің құрамында бір қабат-полипропиленнен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RUP3-K "Үйрек тұмсығы"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RUP1, RUP2, RUP3-K сұйықтыққа қарсы, тоқылмаған материалдан жасалған төрт қабатты, "Үйрек тұмсығы" пішіндегі, демді ішке тарту/демді сыртқа шығару клапаны бар және клапансыз, бекітетін созылғыш резеңкесі, икемді мұрынға арналған бекіткіші бар. Өзінің құрамында бір қабат-полипропиленнен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RUP2 "Үйрек тұмсығы"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RUP1, RUP2, RUP3-K сұйықтыққа қарсы, тоқылмаған материалдан жасалған төрт қабатты, "Үйрек тұмсығы" пішіндегі, демді ішке тарту/демді сыртқа шығару клапаны бар және клапансыз, бекітетін созылғыш резеңкесі, икемді мұрынға арналған бекіткіші бар. Өзінің құрамында бір қабат-полипропиленнен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өңдеуге арналған "Dolce-Pharm" жиынтығы, бір реттік, стерильді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өңдеуге арналған, бір реттік, стерильді "Dolce-Pharm" жиынтығының мынадай құрамы бар: 1. Медициналық қолғап - 1 жұп; 2. Дәке/мақта шарлар - 5 дана; 3. Тоқылмаған материалдан/дәкеден жасалған сүрткілер 7*7 см - 2 дана; 4. Пластик пинцет - 1 дана; Ескертпе *Тапсырыс берушімен келісім бойынша бұйымдардың әр түрлі өлшемдердегі, материалдар түрлерімен және тығыздықтарымен әр түрлі жиынтығы рұқсат етіледі Стерилизациялау этилен-тотығы газы әдісімен жүзеге асырылады. Бұйым жеке қаптамада стерильді түрде жеткізіледі, пайдалануға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алып тастауға арналған "Dolce-Pharm" жиынтығы, бір реттік, стерильді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Тігістерді алып тастауға арналған, бір реттік, стерильді "Dolce-Pharm" жиынтығының мынадай құрамы бар: 1. Медициналық қолғап - 1 жұп; 2. Тігістерді алып тастауға арналған полимерден және тат баспайтын болаттан жасалған пышақ - 1 дана; 3. Тоқылмаған материалдан/дәкеден жасалған сүрткілер 7*7 см - 2 дана; 4. Пластик пинцет - 1 дана; Ескертпе *Тапсырыс берушімен келісім бойынша бұйымдардың әр түрлі өлшемдердегі, материалдар түрлерімен және тығыздықтарымен әр түрлі жиынтығы рұқсат етіледі. Стерилизациялау этилен тотығының газ әдісімен жүзеге асырылады. Бұйым жеке қаптамада стерильді түрде жеткізіледі, пайдалануға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реттік, стерильді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реттік, стерильді "Dolce-Pharm" жиынтығыны мынадай құрамы бар: 1. операциялық жайма 160*190/210 немесе 200*180 см - 1 дана.* 2. Операциялық жайма 160*100 / 150*125 см адгезивті, қиығы 7*40 см - 1 дана.* 3. Операциялық жайма 175*160 см адгезивті жиегімен - 1 дана. 4. Сүрткі 80*70/75 см адгезивті жиегімен - 1 дана.* 5. Операциялық адгезивті таспа 10*50 см - 2 дана. 6. Сіңіргіш сүрткі 22*23 / 30*30 см - 1 дана Жиынтық тығыздықтары 40 г/м? және Спанлейс тығыздықтары 68 г/м? СМС (Спанбонд Мелтблаун Спанбонд), СММС (Спанбонд Мелтблаун Мелтблаун Спанбонд) типті тоқылмаған материалдан жасалады.* Ескертпе *Тапсырыс берушімен келісім бойынша бұйымдардың әр түрлі өлшемдердегі, материалдар түрлерімен және тығыздықтарымен әр түрлі жиынтығы рұқсат етіледі. Стерилизациялау этилен-тотығы газы әдісімен жүзеге асырылады. Бұйым жеке қаптамада стерильді түрде жеткізіледі, пайдалануға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p>
            <w:pPr>
              <w:spacing w:after="20"/>
              <w:ind w:left="20"/>
              <w:jc w:val="both"/>
            </w:pP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p>
            <w:pPr>
              <w:spacing w:after="20"/>
              <w:ind w:left="20"/>
              <w:jc w:val="both"/>
            </w:pP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p>
            <w:pPr>
              <w:spacing w:after="20"/>
              <w:ind w:left="20"/>
              <w:jc w:val="both"/>
            </w:pP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1. Операциялық үстелге арналған екі қабатты сіңіргіш ақжайма 140 см х 190 см, ауд. 54 г/м кв. – 1 дана. 2. Құралдар үстеліне арналған біріктірілген Мейо тысы 80 см х 145 см, ауд. 30 г/м кв. – 1 дана. 3. Операциялық үлкен ақжайма 220 см х 320 см, 5 см және 7 см созылғыш ойықпен, айналасы сіңіргіш аумақпен сұйықтық жинайтын және төгетін қалтасы бар, ауд. 54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тізе буыны артроскопиясына арналған, бір реттік, стерильді "Нәрия" жиынтығы – КОБ – 13.1 1. Құралдар үстеліне арналған ақжайма 150 см х 190 см, ауд. 30 г/м кв. – 1 дана. 2. Тоқылмаған материалдан жасалған сүлгі 30 см х 40 см, ауд. 40 г/м кв. – 2 дана. 3. Құралдар үстеліне арналған біріктірілген Мейо тысы 80 см х 145 см, ауд. 30 г/м кв. – 1 дана. 4. Адгезивті лента 10 см х 50 см – 1 дана. 5. Ақжайма 150 см х 180 см, ауд. 40 г/м кв. – 1 дана. 6. Бахила 33 см х 55 см, ауд. 40 г/м кв. – 1 дана. 7. Тізе буыны артроскопиясына арналған ақжайма 225 см х 320 см, диаметрі 6 см және 7 см созылғыш ойығымен, сұйықтық жинауға арналған кіріктірілген қабылдағыш қабымен және шығаратын ойығымен, ауд. 54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иық артроскопиясына арналған, бір реттік, стерильді "Нәрия" жиынтығы – КОБ – 13.3 1. Ақжайма 240 см х 180 см, ауд. 40 г/м кв., U тәрізді қиығымен 20 см х 60 см және айналасында адгезивті қабатымен – 1 дана. 2. Ақжайма 180 см х 140 см адгезивті жиегімен, ауд. 40 г/м кв. – 1 дана. 3. Құралдар үстеліне арналған біріктірілген Мейо тысы 80 см х 145 см, ауд. 30 г/м кв. – 1 дана. 4. Қолға кигізілетін қап 80 см х 20 см, ауд. 25 г/м кв. – 1 дана. 5. Сіңіргіш қағаз сүрткі 25 см х 25 см – 4 дана. 6. Операциялық адгезивті лента 2,5 см х 30 см – 1 дана. 7. Операциялық үстелге арналған ақжайма 180 см х 140 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тізе буыны артроскопиясына арналған, бір реттік, стерильді "Нәрия" жиынтығы – КОБ – 13.2 1. Артроскопияға арналған ақжайма 200 см х 300 см, диаметрі 7 см созылғыш ойығымен, ауд. 54 г/м кв. – 1 дана. 2. Құралдар үстеліне арналған Мейо тысы 80 см х 145 см, ауд. 30 г/м кв. – 1 дана. 3. Бахила 33 см х 55 см, ауд. 40 г/м кв. – 1 дана. 4. Ақжайма 100 см х 80 см, ауд. 40 г/м кв. – 1 дана. 5. Операциялық адгезивті лента 10 см х 50 см – 2 дана. 6. Бауға арналған тыс 15 см х 240 см, ауд. 30 г/м кв., картон ұстағышымен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16-қабатты.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4-қабатты.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8-қабатты.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хирургияға арналған, бір реттік, стерильді офтальмологиялық "Нәрия" жиынтығы - КОПОФ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ақжайма 160 х 190см, ауд. 40 г/м кв. - 1 дана</w:t>
            </w:r>
          </w:p>
          <w:p>
            <w:pPr>
              <w:spacing w:after="20"/>
              <w:ind w:left="20"/>
              <w:jc w:val="both"/>
            </w:pPr>
            <w:r>
              <w:rPr>
                <w:rFonts w:ascii="Times New Roman"/>
                <w:b w:val="false"/>
                <w:i w:val="false"/>
                <w:color w:val="000000"/>
                <w:sz w:val="20"/>
              </w:rPr>
              <w:t>
2.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w:t>
            </w:r>
          </w:p>
          <w:p>
            <w:pPr>
              <w:spacing w:after="20"/>
              <w:ind w:left="20"/>
              <w:jc w:val="both"/>
            </w:pPr>
            <w:r>
              <w:rPr>
                <w:rFonts w:ascii="Times New Roman"/>
                <w:b w:val="false"/>
                <w:i w:val="false"/>
                <w:color w:val="000000"/>
                <w:sz w:val="20"/>
              </w:rPr>
              <w:t>
3. Сіңіргіш қағаз сүрткі 22 х 23см - 2 дана</w:t>
            </w:r>
          </w:p>
          <w:p>
            <w:pPr>
              <w:spacing w:after="20"/>
              <w:ind w:left="20"/>
              <w:jc w:val="both"/>
            </w:pPr>
            <w:r>
              <w:rPr>
                <w:rFonts w:ascii="Times New Roman"/>
                <w:b w:val="false"/>
                <w:i w:val="false"/>
                <w:color w:val="000000"/>
                <w:sz w:val="20"/>
              </w:rPr>
              <w:t>
4. Құрал үстеліне арналған ақжайма 160 х190см, ауд. 30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хирургияға арналған, бір реттік, стерильді офтальмологиялық "Нәрия" жиынтығы - КОПОФ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ақжайма 160 х 190см, ауд.40 г/м кв. - 1 дана</w:t>
            </w:r>
          </w:p>
          <w:p>
            <w:pPr>
              <w:spacing w:after="20"/>
              <w:ind w:left="20"/>
              <w:jc w:val="both"/>
            </w:pPr>
            <w:r>
              <w:rPr>
                <w:rFonts w:ascii="Times New Roman"/>
                <w:b w:val="false"/>
                <w:i w:val="false"/>
                <w:color w:val="000000"/>
                <w:sz w:val="20"/>
              </w:rPr>
              <w:t>
2.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w:t>
            </w:r>
          </w:p>
          <w:p>
            <w:pPr>
              <w:spacing w:after="20"/>
              <w:ind w:left="20"/>
              <w:jc w:val="both"/>
            </w:pPr>
            <w:r>
              <w:rPr>
                <w:rFonts w:ascii="Times New Roman"/>
                <w:b w:val="false"/>
                <w:i w:val="false"/>
                <w:color w:val="000000"/>
                <w:sz w:val="20"/>
              </w:rPr>
              <w:t>
3. Сіңіргіш қағаз сүрткі 22 х 23см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лапароскопияға арналған, бір реттік, стерильді "Нәрия" кеңейтілген жиынтығы - КОБ-31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1.Ақжайма 180 х 320см, 25 х 30см тесігімен, төңірегі адгезивті жиегімен және қалталарымен, ауд. 40 г/м кв. - 1 дана</w:t>
            </w:r>
          </w:p>
          <w:p>
            <w:pPr>
              <w:spacing w:after="20"/>
              <w:ind w:left="20"/>
              <w:jc w:val="both"/>
            </w:pPr>
            <w:r>
              <w:rPr>
                <w:rFonts w:ascii="Times New Roman"/>
                <w:b w:val="false"/>
                <w:i w:val="false"/>
                <w:color w:val="000000"/>
                <w:sz w:val="20"/>
              </w:rPr>
              <w:t>
2.Хирургиялық сүрткі 30 х 40см, ауд. 40 г/м кв. - 5 дана</w:t>
            </w:r>
          </w:p>
          <w:p>
            <w:pPr>
              <w:spacing w:after="20"/>
              <w:ind w:left="20"/>
              <w:jc w:val="both"/>
            </w:pPr>
            <w:r>
              <w:rPr>
                <w:rFonts w:ascii="Times New Roman"/>
                <w:b w:val="false"/>
                <w:i w:val="false"/>
                <w:color w:val="000000"/>
                <w:sz w:val="20"/>
              </w:rPr>
              <w:t>
3.Жабдыққа арналған қаптама 15 х 200см, ауд. 30 г/м кв. - 1 дана</w:t>
            </w:r>
          </w:p>
          <w:p>
            <w:pPr>
              <w:spacing w:after="20"/>
              <w:ind w:left="20"/>
              <w:jc w:val="both"/>
            </w:pPr>
            <w:r>
              <w:rPr>
                <w:rFonts w:ascii="Times New Roman"/>
                <w:b w:val="false"/>
                <w:i w:val="false"/>
                <w:color w:val="000000"/>
                <w:sz w:val="20"/>
              </w:rPr>
              <w:t>
4.Операциялық үстелге арналған ақжайма 140 х 180см,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кардиоваскулярлық операцияларға арналған бір реттік, стерильді "Нәрия" бұйымдар жиынтығы - КОБ-30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 үстеліне арналған біріктірілген қаптама 80 х 145см, ауд. 30 г/м кв. - 1 дана</w:t>
            </w:r>
          </w:p>
          <w:p>
            <w:pPr>
              <w:spacing w:after="20"/>
              <w:ind w:left="20"/>
              <w:jc w:val="both"/>
            </w:pPr>
            <w:r>
              <w:rPr>
                <w:rFonts w:ascii="Times New Roman"/>
                <w:b w:val="false"/>
                <w:i w:val="false"/>
                <w:color w:val="000000"/>
                <w:sz w:val="20"/>
              </w:rPr>
              <w:t>
2.Торакальді ақжайма 200/300 х 330см (операциялық араласу аумағы 32 х 40см), ауд. 54 г/м кв. - 1 дана</w:t>
            </w:r>
          </w:p>
          <w:p>
            <w:pPr>
              <w:spacing w:after="20"/>
              <w:ind w:left="20"/>
              <w:jc w:val="both"/>
            </w:pPr>
            <w:r>
              <w:rPr>
                <w:rFonts w:ascii="Times New Roman"/>
                <w:b w:val="false"/>
                <w:i w:val="false"/>
                <w:color w:val="000000"/>
                <w:sz w:val="20"/>
              </w:rPr>
              <w:t>
3.Адгезивтік жиекті ақжайма 80 х 90см, ауд. 40 г/м кв. - 2 дана</w:t>
            </w:r>
          </w:p>
          <w:p>
            <w:pPr>
              <w:spacing w:after="20"/>
              <w:ind w:left="20"/>
              <w:jc w:val="both"/>
            </w:pPr>
            <w:r>
              <w:rPr>
                <w:rFonts w:ascii="Times New Roman"/>
                <w:b w:val="false"/>
                <w:i w:val="false"/>
                <w:color w:val="000000"/>
                <w:sz w:val="20"/>
              </w:rPr>
              <w:t>
4.Перинеальді жабыны бар ақжайма 200 х 260см, қиығы 20 х 105см, ауд. 54 г/м кв. - 1 дана</w:t>
            </w:r>
          </w:p>
          <w:p>
            <w:pPr>
              <w:spacing w:after="20"/>
              <w:ind w:left="20"/>
              <w:jc w:val="both"/>
            </w:pPr>
            <w:r>
              <w:rPr>
                <w:rFonts w:ascii="Times New Roman"/>
                <w:b w:val="false"/>
                <w:i w:val="false"/>
                <w:color w:val="000000"/>
                <w:sz w:val="20"/>
              </w:rPr>
              <w:t>
5.Сүлгі 30 х 40см, ауд. 40 г/м кв. - 6 дана</w:t>
            </w:r>
          </w:p>
          <w:p>
            <w:pPr>
              <w:spacing w:after="20"/>
              <w:ind w:left="20"/>
              <w:jc w:val="both"/>
            </w:pPr>
            <w:r>
              <w:rPr>
                <w:rFonts w:ascii="Times New Roman"/>
                <w:b w:val="false"/>
                <w:i w:val="false"/>
                <w:color w:val="000000"/>
                <w:sz w:val="20"/>
              </w:rPr>
              <w:t>
6.Операциялық лента 10 х 50см, ауд. 40 г/м кв. - 3 дана</w:t>
            </w:r>
          </w:p>
          <w:p>
            <w:pPr>
              <w:spacing w:after="20"/>
              <w:ind w:left="20"/>
              <w:jc w:val="both"/>
            </w:pPr>
            <w:r>
              <w:rPr>
                <w:rFonts w:ascii="Times New Roman"/>
                <w:b w:val="false"/>
                <w:i w:val="false"/>
                <w:color w:val="000000"/>
                <w:sz w:val="20"/>
              </w:rPr>
              <w:t>
7.Бауға арналған ұстатқыш 2 х 30см - 2 дана</w:t>
            </w:r>
          </w:p>
          <w:p>
            <w:pPr>
              <w:spacing w:after="20"/>
              <w:ind w:left="20"/>
              <w:jc w:val="both"/>
            </w:pPr>
            <w:r>
              <w:rPr>
                <w:rFonts w:ascii="Times New Roman"/>
                <w:b w:val="false"/>
                <w:i w:val="false"/>
                <w:color w:val="000000"/>
                <w:sz w:val="20"/>
              </w:rPr>
              <w:t>
8.Биік бахилалар 31,5/41,5 х 50см, ауд. 40 г/м кв. - 1 жұп</w:t>
            </w:r>
          </w:p>
          <w:p>
            <w:pPr>
              <w:spacing w:after="20"/>
              <w:ind w:left="20"/>
              <w:jc w:val="both"/>
            </w:pPr>
            <w:r>
              <w:rPr>
                <w:rFonts w:ascii="Times New Roman"/>
                <w:b w:val="false"/>
                <w:i w:val="false"/>
                <w:color w:val="000000"/>
                <w:sz w:val="20"/>
              </w:rPr>
              <w:t>
9.Полиэтилен бахилалар - 1 жұп</w:t>
            </w:r>
          </w:p>
          <w:p>
            <w:pPr>
              <w:spacing w:after="20"/>
              <w:ind w:left="20"/>
              <w:jc w:val="both"/>
            </w:pPr>
            <w:r>
              <w:rPr>
                <w:rFonts w:ascii="Times New Roman"/>
                <w:b w:val="false"/>
                <w:i w:val="false"/>
                <w:color w:val="000000"/>
                <w:sz w:val="20"/>
              </w:rPr>
              <w:t>
10.Операциялық үстелге арналған ақжайма 160 х 240см, ауд. 40 г/м кв. - 1 дана</w:t>
            </w:r>
          </w:p>
          <w:p>
            <w:pPr>
              <w:spacing w:after="20"/>
              <w:ind w:left="20"/>
              <w:jc w:val="both"/>
            </w:pPr>
            <w:r>
              <w:rPr>
                <w:rFonts w:ascii="Times New Roman"/>
                <w:b w:val="false"/>
                <w:i w:val="false"/>
                <w:color w:val="000000"/>
                <w:sz w:val="20"/>
              </w:rPr>
              <w:t>
11.Операциялық үстелге арналған ақжайма 160 х 190см, ауд. 40 г/м кв. - 1 дана</w:t>
            </w:r>
          </w:p>
          <w:p>
            <w:pPr>
              <w:spacing w:after="20"/>
              <w:ind w:left="20"/>
              <w:jc w:val="both"/>
            </w:pPr>
            <w:r>
              <w:rPr>
                <w:rFonts w:ascii="Times New Roman"/>
                <w:b w:val="false"/>
                <w:i w:val="false"/>
                <w:color w:val="000000"/>
                <w:sz w:val="20"/>
              </w:rPr>
              <w:t>
12.Дефибрилляторға арналған қапшық 33 х 38см, ауд. 30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абдоминальді операцияларға арналған бір реттік, стерильді "Нәрия" негізгі жиынтығы - КОБ-29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1.Құрал үстеліне арналған біріктірілген қаптама 80 х 145см, ауд. 30 г/м кв. - 1 дана</w:t>
            </w:r>
          </w:p>
          <w:p>
            <w:pPr>
              <w:spacing w:after="20"/>
              <w:ind w:left="20"/>
              <w:jc w:val="both"/>
            </w:pPr>
            <w:r>
              <w:rPr>
                <w:rFonts w:ascii="Times New Roman"/>
                <w:b w:val="false"/>
                <w:i w:val="false"/>
                <w:color w:val="000000"/>
                <w:sz w:val="20"/>
              </w:rPr>
              <w:t>
2.Адгезивтік жиекті ақжайма 80 х 90см, ауд. 40 г/м кв. - 2 дана</w:t>
            </w:r>
          </w:p>
          <w:p>
            <w:pPr>
              <w:spacing w:after="20"/>
              <w:ind w:left="20"/>
              <w:jc w:val="both"/>
            </w:pPr>
            <w:r>
              <w:rPr>
                <w:rFonts w:ascii="Times New Roman"/>
                <w:b w:val="false"/>
                <w:i w:val="false"/>
                <w:color w:val="000000"/>
                <w:sz w:val="20"/>
              </w:rPr>
              <w:t>
3.Операциялық үстелге арналған ақжайма 160 х 190см, ауд. 40 г/м кв. - 1 дана</w:t>
            </w:r>
          </w:p>
          <w:p>
            <w:pPr>
              <w:spacing w:after="20"/>
              <w:ind w:left="20"/>
              <w:jc w:val="both"/>
            </w:pPr>
            <w:r>
              <w:rPr>
                <w:rFonts w:ascii="Times New Roman"/>
                <w:b w:val="false"/>
                <w:i w:val="false"/>
                <w:color w:val="000000"/>
                <w:sz w:val="20"/>
              </w:rPr>
              <w:t>
4.Қағаз сүрткі 33 х 33см - 4 дана</w:t>
            </w:r>
          </w:p>
          <w:p>
            <w:pPr>
              <w:spacing w:after="20"/>
              <w:ind w:left="20"/>
              <w:jc w:val="both"/>
            </w:pPr>
            <w:r>
              <w:rPr>
                <w:rFonts w:ascii="Times New Roman"/>
                <w:b w:val="false"/>
                <w:i w:val="false"/>
                <w:color w:val="000000"/>
                <w:sz w:val="20"/>
              </w:rPr>
              <w:t>
5.Адгезивтік жиекті ақжайма 160 х 180см, ауд. 40 г/м кв. - 1 дана</w:t>
            </w:r>
          </w:p>
          <w:p>
            <w:pPr>
              <w:spacing w:after="20"/>
              <w:ind w:left="20"/>
              <w:jc w:val="both"/>
            </w:pPr>
            <w:r>
              <w:rPr>
                <w:rFonts w:ascii="Times New Roman"/>
                <w:b w:val="false"/>
                <w:i w:val="false"/>
                <w:color w:val="000000"/>
                <w:sz w:val="20"/>
              </w:rPr>
              <w:t>
6.Адгезивтік жиекті ақжайма 160 х 240см, ауд. 40 г/м кв. - 1 дана</w:t>
            </w:r>
          </w:p>
          <w:p>
            <w:pPr>
              <w:spacing w:after="20"/>
              <w:ind w:left="20"/>
              <w:jc w:val="both"/>
            </w:pPr>
            <w:r>
              <w:rPr>
                <w:rFonts w:ascii="Times New Roman"/>
                <w:b w:val="false"/>
                <w:i w:val="false"/>
                <w:color w:val="000000"/>
                <w:sz w:val="20"/>
              </w:rPr>
              <w:t>
7.Операциялық лента 10 x 50см,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балалар хирургиясына арналған бір реттік, стерильді хирургиялық "Нәрия" жиынтығы - КОБ-28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x 145см, ауд. 30 г/м кв. – 1 дана</w:t>
            </w:r>
          </w:p>
          <w:p>
            <w:pPr>
              <w:spacing w:after="20"/>
              <w:ind w:left="20"/>
              <w:jc w:val="both"/>
            </w:pPr>
            <w:r>
              <w:rPr>
                <w:rFonts w:ascii="Times New Roman"/>
                <w:b w:val="false"/>
                <w:i w:val="false"/>
                <w:color w:val="000000"/>
                <w:sz w:val="20"/>
              </w:rPr>
              <w:t>
2 Адгезивтік жиекті ақжайма 70 x 80см, ауд. 40 г/м кв. - 2 дана</w:t>
            </w:r>
          </w:p>
          <w:p>
            <w:pPr>
              <w:spacing w:after="20"/>
              <w:ind w:left="20"/>
              <w:jc w:val="both"/>
            </w:pPr>
            <w:r>
              <w:rPr>
                <w:rFonts w:ascii="Times New Roman"/>
                <w:b w:val="false"/>
                <w:i w:val="false"/>
                <w:color w:val="000000"/>
                <w:sz w:val="20"/>
              </w:rPr>
              <w:t>
3 Адгезивтік жиекті ақжайма 175 x 180см, ауд. 40 г/м кв. - 1 дана</w:t>
            </w:r>
          </w:p>
          <w:p>
            <w:pPr>
              <w:spacing w:after="20"/>
              <w:ind w:left="20"/>
              <w:jc w:val="both"/>
            </w:pPr>
            <w:r>
              <w:rPr>
                <w:rFonts w:ascii="Times New Roman"/>
                <w:b w:val="false"/>
                <w:i w:val="false"/>
                <w:color w:val="000000"/>
                <w:sz w:val="20"/>
              </w:rPr>
              <w:t>
4 Адгезивтік жиекті ақжайма 160 x 240см, ауд. 40 г/м кв. - 1 дана</w:t>
            </w:r>
          </w:p>
          <w:p>
            <w:pPr>
              <w:spacing w:after="20"/>
              <w:ind w:left="20"/>
              <w:jc w:val="both"/>
            </w:pPr>
            <w:r>
              <w:rPr>
                <w:rFonts w:ascii="Times New Roman"/>
                <w:b w:val="false"/>
                <w:i w:val="false"/>
                <w:color w:val="000000"/>
                <w:sz w:val="20"/>
              </w:rPr>
              <w:t>
5 Операциялық үстелге арналған ақжайма 160 x 190см, сіңіргіш аумағы 80 x 190см, ауд. 40 г/м кв. - 1 дана</w:t>
            </w:r>
          </w:p>
          <w:p>
            <w:pPr>
              <w:spacing w:after="20"/>
              <w:ind w:left="20"/>
              <w:jc w:val="both"/>
            </w:pPr>
            <w:r>
              <w:rPr>
                <w:rFonts w:ascii="Times New Roman"/>
                <w:b w:val="false"/>
                <w:i w:val="false"/>
                <w:color w:val="000000"/>
                <w:sz w:val="20"/>
              </w:rPr>
              <w:t>
6 Операциялық лента 10 x 50см - 1 дана</w:t>
            </w:r>
          </w:p>
          <w:p>
            <w:pPr>
              <w:spacing w:after="20"/>
              <w:ind w:left="20"/>
              <w:jc w:val="both"/>
            </w:pPr>
            <w:r>
              <w:rPr>
                <w:rFonts w:ascii="Times New Roman"/>
                <w:b w:val="false"/>
                <w:i w:val="false"/>
                <w:color w:val="000000"/>
                <w:sz w:val="20"/>
              </w:rPr>
              <w:t>
7 Қағаз сүрткі 33 х 33см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мидың жарты шарына операция жасауға арналған, бір реттік, стерильді "Нәрия" жиынтығы - КОБ-27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қабылдағыш қалта 55 х 65см, ауд. 40 г/м кв. - 1 дана</w:t>
            </w:r>
          </w:p>
          <w:p>
            <w:pPr>
              <w:spacing w:after="20"/>
              <w:ind w:left="20"/>
              <w:jc w:val="both"/>
            </w:pPr>
            <w:r>
              <w:rPr>
                <w:rFonts w:ascii="Times New Roman"/>
                <w:b w:val="false"/>
                <w:i w:val="false"/>
                <w:color w:val="000000"/>
                <w:sz w:val="20"/>
              </w:rPr>
              <w:t>
2.Полиэтиленнен жасалған қорғағыш қаптама диаметрі 60см - 1 дана</w:t>
            </w:r>
          </w:p>
          <w:p>
            <w:pPr>
              <w:spacing w:after="20"/>
              <w:ind w:left="20"/>
              <w:jc w:val="both"/>
            </w:pPr>
            <w:r>
              <w:rPr>
                <w:rFonts w:ascii="Times New Roman"/>
                <w:b w:val="false"/>
                <w:i w:val="false"/>
                <w:color w:val="000000"/>
                <w:sz w:val="20"/>
              </w:rPr>
              <w:t>
3.Ақжайма 140 х 160см, адгезивті қиығы бар 30 х 40см, ауд. 40 г/м кв. - 1 дана</w:t>
            </w:r>
          </w:p>
          <w:p>
            <w:pPr>
              <w:spacing w:after="20"/>
              <w:ind w:left="20"/>
              <w:jc w:val="both"/>
            </w:pPr>
            <w:r>
              <w:rPr>
                <w:rFonts w:ascii="Times New Roman"/>
                <w:b w:val="false"/>
                <w:i w:val="false"/>
                <w:color w:val="000000"/>
                <w:sz w:val="20"/>
              </w:rPr>
              <w:t>
4.Адгезивті жиекті ақжайма 160 х 210см, ауд. 40 г/м кв. - 1 дана</w:t>
            </w:r>
          </w:p>
          <w:p>
            <w:pPr>
              <w:spacing w:after="20"/>
              <w:ind w:left="20"/>
              <w:jc w:val="both"/>
            </w:pPr>
            <w:r>
              <w:rPr>
                <w:rFonts w:ascii="Times New Roman"/>
                <w:b w:val="false"/>
                <w:i w:val="false"/>
                <w:color w:val="000000"/>
                <w:sz w:val="20"/>
              </w:rPr>
              <w:t>
5.Сіңіргіш қағаз сүрткі 22 х 23см - 4 дана</w:t>
            </w:r>
          </w:p>
          <w:p>
            <w:pPr>
              <w:spacing w:after="20"/>
              <w:ind w:left="20"/>
              <w:jc w:val="both"/>
            </w:pPr>
            <w:r>
              <w:rPr>
                <w:rFonts w:ascii="Times New Roman"/>
                <w:b w:val="false"/>
                <w:i w:val="false"/>
                <w:color w:val="000000"/>
                <w:sz w:val="20"/>
              </w:rPr>
              <w:t>
6.Операциялық лента 5 х 50см, ауд. 40 г/м кв. - 2 дана</w:t>
            </w:r>
          </w:p>
          <w:p>
            <w:pPr>
              <w:spacing w:after="20"/>
              <w:ind w:left="20"/>
              <w:jc w:val="both"/>
            </w:pPr>
            <w:r>
              <w:rPr>
                <w:rFonts w:ascii="Times New Roman"/>
                <w:b w:val="false"/>
                <w:i w:val="false"/>
                <w:color w:val="000000"/>
                <w:sz w:val="20"/>
              </w:rPr>
              <w:t>
7 Адгезивті жиегі бар, басқа операция жасауға арналған ақжайма 40 х 80см,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абортқа арналған бір реттік, стерильді "Нәрия" жиынтығы - КОБ-26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ақжайма 160 х 190см, ауд. 40г/м кв. - 1 дана</w:t>
            </w:r>
          </w:p>
          <w:p>
            <w:pPr>
              <w:spacing w:after="20"/>
              <w:ind w:left="20"/>
              <w:jc w:val="both"/>
            </w:pPr>
            <w:r>
              <w:rPr>
                <w:rFonts w:ascii="Times New Roman"/>
                <w:b w:val="false"/>
                <w:i w:val="false"/>
                <w:color w:val="000000"/>
                <w:sz w:val="20"/>
              </w:rPr>
              <w:t>
2.Үш қабатты сіңіргіш төсеме-үлбір 60 х 60см, ауд. 240 г/м кв. - 1 дана</w:t>
            </w:r>
          </w:p>
          <w:p>
            <w:pPr>
              <w:spacing w:after="20"/>
              <w:ind w:left="20"/>
              <w:jc w:val="both"/>
            </w:pPr>
            <w:r>
              <w:rPr>
                <w:rFonts w:ascii="Times New Roman"/>
                <w:b w:val="false"/>
                <w:i w:val="false"/>
                <w:color w:val="000000"/>
                <w:sz w:val="20"/>
              </w:rPr>
              <w:t>
3.Сіңіргіш қағаз сүрткі 22 х 23см - 4 дана</w:t>
            </w:r>
          </w:p>
          <w:p>
            <w:pPr>
              <w:spacing w:after="20"/>
              <w:ind w:left="20"/>
              <w:jc w:val="both"/>
            </w:pPr>
            <w:r>
              <w:rPr>
                <w:rFonts w:ascii="Times New Roman"/>
                <w:b w:val="false"/>
                <w:i w:val="false"/>
                <w:color w:val="000000"/>
                <w:sz w:val="20"/>
              </w:rPr>
              <w:t>
4.Босанатын әйелге арналған жейде өлшемі L, ауд. 25 г/м кв. - 1 дана</w:t>
            </w:r>
          </w:p>
          <w:p>
            <w:pPr>
              <w:spacing w:after="20"/>
              <w:ind w:left="20"/>
              <w:jc w:val="both"/>
            </w:pPr>
            <w:r>
              <w:rPr>
                <w:rFonts w:ascii="Times New Roman"/>
                <w:b w:val="false"/>
                <w:i w:val="false"/>
                <w:color w:val="000000"/>
                <w:sz w:val="20"/>
              </w:rPr>
              <w:t>
5.Әйелдерге арналған гигиеналық төсеме - 2 дана</w:t>
            </w:r>
          </w:p>
          <w:p>
            <w:pPr>
              <w:spacing w:after="20"/>
              <w:ind w:left="20"/>
              <w:jc w:val="both"/>
            </w:pPr>
            <w:r>
              <w:rPr>
                <w:rFonts w:ascii="Times New Roman"/>
                <w:b w:val="false"/>
                <w:i w:val="false"/>
                <w:color w:val="000000"/>
                <w:sz w:val="20"/>
              </w:rPr>
              <w:t>
6.Қалпақ клип-телпек, ауд. 18 г/м кв. - 1 дана</w:t>
            </w:r>
          </w:p>
          <w:p>
            <w:pPr>
              <w:spacing w:after="20"/>
              <w:ind w:left="20"/>
              <w:jc w:val="both"/>
            </w:pPr>
            <w:r>
              <w:rPr>
                <w:rFonts w:ascii="Times New Roman"/>
                <w:b w:val="false"/>
                <w:i w:val="false"/>
                <w:color w:val="000000"/>
                <w:sz w:val="20"/>
              </w:rPr>
              <w:t>
Биік бахилалар 31,5/41,5 х 50см ауд. 40 г/м кв. - 1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гинекологиялық операцияларға арналған, бір реттік, стерильді "Нәрия" жиынтығы - КОБ-25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.Қасағалық қиығы бар 230 х 240см ақжайма, диаметрі 8см бүкіл жиегі адгезивті, 9 х 13см тесігі бар, операциялық аумақ төңірегінде қосымша сіңіргіш қабаты бар, ендірілген бахилаларымен және сұйықтықта жинауға және ағызуға арналған ендірілген қалтасымен, ауд. 54 г/м кв. - 1 дана</w:t>
            </w:r>
          </w:p>
          <w:p>
            <w:pPr>
              <w:spacing w:after="20"/>
              <w:ind w:left="20"/>
              <w:jc w:val="both"/>
            </w:pPr>
            <w:r>
              <w:rPr>
                <w:rFonts w:ascii="Times New Roman"/>
                <w:b w:val="false"/>
                <w:i w:val="false"/>
                <w:color w:val="000000"/>
                <w:sz w:val="20"/>
              </w:rPr>
              <w:t>
2 .Құрал үстеліне арналған біріктірілген қаптама 80 х 145см, ауд. 30 г/м кв. - 1 дана</w:t>
            </w:r>
          </w:p>
          <w:p>
            <w:pPr>
              <w:spacing w:after="20"/>
              <w:ind w:left="20"/>
              <w:jc w:val="both"/>
            </w:pPr>
            <w:r>
              <w:rPr>
                <w:rFonts w:ascii="Times New Roman"/>
                <w:b w:val="false"/>
                <w:i w:val="false"/>
                <w:color w:val="000000"/>
                <w:sz w:val="20"/>
              </w:rPr>
              <w:t>
3 Сіңіргіш қағаз сүрткі 25 х 25см - 4 дана</w:t>
            </w:r>
          </w:p>
          <w:p>
            <w:pPr>
              <w:spacing w:after="20"/>
              <w:ind w:left="20"/>
              <w:jc w:val="both"/>
            </w:pPr>
            <w:r>
              <w:rPr>
                <w:rFonts w:ascii="Times New Roman"/>
                <w:b w:val="false"/>
                <w:i w:val="false"/>
                <w:color w:val="000000"/>
                <w:sz w:val="20"/>
              </w:rPr>
              <w:t>
4 Операциялық үстелге арналған ақжайма 160 х 200см, ауд. 40 г/м кв. - 1 дана</w:t>
            </w:r>
          </w:p>
          <w:p>
            <w:pPr>
              <w:spacing w:after="20"/>
              <w:ind w:left="20"/>
              <w:jc w:val="both"/>
            </w:pPr>
            <w:r>
              <w:rPr>
                <w:rFonts w:ascii="Times New Roman"/>
                <w:b w:val="false"/>
                <w:i w:val="false"/>
                <w:color w:val="000000"/>
                <w:sz w:val="20"/>
              </w:rPr>
              <w:t>
5 Жабысқақ лента 5 х 50см, ауд. 40 г/м кв. - 2 дана</w:t>
            </w:r>
          </w:p>
          <w:p>
            <w:pPr>
              <w:spacing w:after="20"/>
              <w:ind w:left="20"/>
              <w:jc w:val="both"/>
            </w:pPr>
            <w:r>
              <w:rPr>
                <w:rFonts w:ascii="Times New Roman"/>
                <w:b w:val="false"/>
                <w:i w:val="false"/>
                <w:color w:val="000000"/>
                <w:sz w:val="20"/>
              </w:rPr>
              <w:t>
6 Сіңіргіш төсеме 60 х 90см, ауд. 240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операция жасауға арналған тоқылмаған материалдан жасалған, бір реттік, стерильді "Нәрия" хирургиялық бұйымдар жиынтығы - КОБ-24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x 145см, ауд. 30 г/м кв. - 1 дана</w:t>
            </w:r>
          </w:p>
          <w:p>
            <w:pPr>
              <w:spacing w:after="20"/>
              <w:ind w:left="20"/>
              <w:jc w:val="both"/>
            </w:pPr>
            <w:r>
              <w:rPr>
                <w:rFonts w:ascii="Times New Roman"/>
                <w:b w:val="false"/>
                <w:i w:val="false"/>
                <w:color w:val="000000"/>
                <w:sz w:val="20"/>
              </w:rPr>
              <w:t>
2 10 x 70см қиығымен, адгезивтік жиекті ақжайма 180 x 250см, ауд. 40 г/м кв. - 1 дана</w:t>
            </w:r>
          </w:p>
          <w:p>
            <w:pPr>
              <w:spacing w:after="20"/>
              <w:ind w:left="20"/>
              <w:jc w:val="both"/>
            </w:pPr>
            <w:r>
              <w:rPr>
                <w:rFonts w:ascii="Times New Roman"/>
                <w:b w:val="false"/>
                <w:i w:val="false"/>
                <w:color w:val="000000"/>
                <w:sz w:val="20"/>
              </w:rPr>
              <w:t>
3 Операциялық ақжайма 100 x 160см, ауд. 40 г/м кв. - 1 дана</w:t>
            </w:r>
          </w:p>
          <w:p>
            <w:pPr>
              <w:spacing w:after="20"/>
              <w:ind w:left="20"/>
              <w:jc w:val="both"/>
            </w:pPr>
            <w:r>
              <w:rPr>
                <w:rFonts w:ascii="Times New Roman"/>
                <w:b w:val="false"/>
                <w:i w:val="false"/>
                <w:color w:val="000000"/>
                <w:sz w:val="20"/>
              </w:rPr>
              <w:t>
4 Адгезивтік жиекті сүрткі 40 x 80см, ауд. 40 г/м кв. - 1 дана</w:t>
            </w:r>
          </w:p>
          <w:p>
            <w:pPr>
              <w:spacing w:after="20"/>
              <w:ind w:left="20"/>
              <w:jc w:val="both"/>
            </w:pPr>
            <w:r>
              <w:rPr>
                <w:rFonts w:ascii="Times New Roman"/>
                <w:b w:val="false"/>
                <w:i w:val="false"/>
                <w:color w:val="000000"/>
                <w:sz w:val="20"/>
              </w:rPr>
              <w:t>
5 Операциялық лента 10 x 50см, ауд. 40 г/м кв. - 2 дана</w:t>
            </w:r>
          </w:p>
          <w:p>
            <w:pPr>
              <w:spacing w:after="20"/>
              <w:ind w:left="20"/>
              <w:jc w:val="both"/>
            </w:pPr>
            <w:r>
              <w:rPr>
                <w:rFonts w:ascii="Times New Roman"/>
                <w:b w:val="false"/>
                <w:i w:val="false"/>
                <w:color w:val="000000"/>
                <w:sz w:val="20"/>
              </w:rPr>
              <w:t>
6 Сіңіргіш сүрткі 30 x 40см, ауд. 40 г/м кв. - 4 дана</w:t>
            </w:r>
          </w:p>
          <w:p>
            <w:pPr>
              <w:spacing w:after="20"/>
              <w:ind w:left="20"/>
              <w:jc w:val="both"/>
            </w:pPr>
            <w:r>
              <w:rPr>
                <w:rFonts w:ascii="Times New Roman"/>
                <w:b w:val="false"/>
                <w:i w:val="false"/>
                <w:color w:val="000000"/>
                <w:sz w:val="20"/>
              </w:rPr>
              <w:t>
7 Операциялық үстелге арналған ақжайма 160 x 200см, ауд. 40 г/м кв. - 1 дана</w:t>
            </w:r>
          </w:p>
          <w:p>
            <w:pPr>
              <w:spacing w:after="20"/>
              <w:ind w:left="20"/>
              <w:jc w:val="both"/>
            </w:pPr>
            <w:r>
              <w:rPr>
                <w:rFonts w:ascii="Times New Roman"/>
                <w:b w:val="false"/>
                <w:i w:val="false"/>
                <w:color w:val="000000"/>
                <w:sz w:val="20"/>
              </w:rPr>
              <w:t>
8 Басты жабуға арналған ақжайма 80 x 140см,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негізгі хирургияға арналған, бір реттік, стерильді "Нәрия" жиынтығы - КОБ-23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х 145см, ауд. 30 г/м кв. - 1 дана</w:t>
            </w:r>
          </w:p>
          <w:p>
            <w:pPr>
              <w:spacing w:after="20"/>
              <w:ind w:left="20"/>
              <w:jc w:val="both"/>
            </w:pPr>
            <w:r>
              <w:rPr>
                <w:rFonts w:ascii="Times New Roman"/>
                <w:b w:val="false"/>
                <w:i w:val="false"/>
                <w:color w:val="000000"/>
                <w:sz w:val="20"/>
              </w:rPr>
              <w:t>
2 Адгезивтік жиекті ақжайма 160 х 240см, ауд. 40 г/м кв. - 1 дана</w:t>
            </w:r>
          </w:p>
          <w:p>
            <w:pPr>
              <w:spacing w:after="20"/>
              <w:ind w:left="20"/>
              <w:jc w:val="both"/>
            </w:pPr>
            <w:r>
              <w:rPr>
                <w:rFonts w:ascii="Times New Roman"/>
                <w:b w:val="false"/>
                <w:i w:val="false"/>
                <w:color w:val="000000"/>
                <w:sz w:val="20"/>
              </w:rPr>
              <w:t>
3 Адгезивтік жиекті ақжайма 160 х 180см, ауд. 40 г/м кв. - 1 дана</w:t>
            </w:r>
          </w:p>
          <w:p>
            <w:pPr>
              <w:spacing w:after="20"/>
              <w:ind w:left="20"/>
              <w:jc w:val="both"/>
            </w:pPr>
            <w:r>
              <w:rPr>
                <w:rFonts w:ascii="Times New Roman"/>
                <w:b w:val="false"/>
                <w:i w:val="false"/>
                <w:color w:val="000000"/>
                <w:sz w:val="20"/>
              </w:rPr>
              <w:t>
4 Адгезивтік жиекті ақжайма 80 х 100см, ауд. 40 г/м кв. - 1 дана</w:t>
            </w:r>
          </w:p>
          <w:p>
            <w:pPr>
              <w:spacing w:after="20"/>
              <w:ind w:left="20"/>
              <w:jc w:val="both"/>
            </w:pPr>
            <w:r>
              <w:rPr>
                <w:rFonts w:ascii="Times New Roman"/>
                <w:b w:val="false"/>
                <w:i w:val="false"/>
                <w:color w:val="000000"/>
                <w:sz w:val="20"/>
              </w:rPr>
              <w:t>
5 Операциялық лента 10 х 50см,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парадонтологиялық операцияларға арналған, стоматологиялық, бір реттік, стерильді "Нәрия" жиынтығы - КОБ-22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х 10см сопақша тесігі бар сүрткі 45 х 65см, ауд. 40 г/м кв. - 1 дана</w:t>
            </w:r>
          </w:p>
          <w:p>
            <w:pPr>
              <w:spacing w:after="20"/>
              <w:ind w:left="20"/>
              <w:jc w:val="both"/>
            </w:pPr>
            <w:r>
              <w:rPr>
                <w:rFonts w:ascii="Times New Roman"/>
                <w:b w:val="false"/>
                <w:i w:val="false"/>
                <w:color w:val="000000"/>
                <w:sz w:val="20"/>
              </w:rPr>
              <w:t>
2 Сіңіргіш сүрткі 50 х 80см,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цистоскопияға арналған, операциялық, бір реттік, стерильді "Нәрия" жиынтығы - КОБ-21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1.Биік бахилалар 70 х 120см, ауд. 40 г/м кв. - 1 жұп</w:t>
            </w:r>
          </w:p>
          <w:p>
            <w:pPr>
              <w:spacing w:after="20"/>
              <w:ind w:left="20"/>
              <w:jc w:val="both"/>
            </w:pPr>
            <w:r>
              <w:rPr>
                <w:rFonts w:ascii="Times New Roman"/>
                <w:b w:val="false"/>
                <w:i w:val="false"/>
                <w:color w:val="000000"/>
                <w:sz w:val="20"/>
              </w:rPr>
              <w:t>
2.Операциялық үстелге арналған ақжайма 110 х 160см, ауд. 40 г/м кв. - 1 дана</w:t>
            </w:r>
          </w:p>
          <w:p>
            <w:pPr>
              <w:spacing w:after="20"/>
              <w:ind w:left="20"/>
              <w:jc w:val="both"/>
            </w:pPr>
            <w:r>
              <w:rPr>
                <w:rFonts w:ascii="Times New Roman"/>
                <w:b w:val="false"/>
                <w:i w:val="false"/>
                <w:color w:val="000000"/>
                <w:sz w:val="20"/>
              </w:rPr>
              <w:t>
3.Адгезивті тесігі бар сүрткі 45 х 70см, диаметрі 7см, ауд. 40 г/м кв.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лапаротомияға арналған, 32х28 см тесігімен, инциздік үлбірімен, қалталарымен және "жабысқақ-ілмектер" түріндегі екі ұстатқышымен ақжаймалары, өлшемдері 280х180см, ауд.54г/кв.м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ақжаймасы, өлшемдері 80х100см,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сіңіргіш, диаметрі 7,5 см тесігімен, адгезивтік қабатымен, бекіткіші бар қалтасымен ақжаймасы, өлшемдері 120 х 120см,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тілігімен ақжаймасы, өлшемдері 250х180 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шағын ақжаймасы, өлшемдері 120х160см,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ангиографияға арналған екі тесігімен ақжаймасы, өлшемдері 300х180см,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үлкен ақжаймасы, өлшемдері 160х190см,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ангиографияға арналған екі тесігімен ақжаймасы, өлшемдері 300х180см,</w:t>
            </w:r>
          </w:p>
          <w:p>
            <w:pPr>
              <w:spacing w:after="20"/>
              <w:ind w:left="20"/>
              <w:jc w:val="both"/>
            </w:pPr>
            <w:r>
              <w:rPr>
                <w:rFonts w:ascii="Times New Roman"/>
                <w:b w:val="false"/>
                <w:i w:val="false"/>
                <w:color w:val="000000"/>
                <w:sz w:val="20"/>
              </w:rPr>
              <w:t>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сіңіргіш, диаметрі 7,5 см тесігімен, адгезивтік қабатымен, бекіткіші бар қалтасымен ақжаймасы, өлшемдері 120 х 120см,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лапаротомияға арналған, 32х28 см тесігімен, инциздік үлбірімен, қалталарымен және "жабысқақ-ілмектер" түріндегі екі ұстатқышымен ақжаймалары, өлшемдері 280х180см,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250х180 см, ауд.54г/кв.м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тілігімен ақжаймасы, өлшемдері 250х180 см, ауд.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ақжаймасы, өлшемдері 80х100см,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шағын ақжаймасы, өлшемдері 120х160см,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перинеальді жабынымен, тілігімен ақжаймасы, өлшемдері 230х180 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160х190см, қал.40/кв.м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250х160 см, ауд.40г/кв.м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торакальді, тесігімен жіне қабылдағыш-қалтасымен ақжаймасы, өлшемдері 330х300/200 см, ауд.40г/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250х160 см, ауд.54г/кв.м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торакальді, тесігімен жіне қабылдағыш-қалтасымен ақжаймасы, өлшемдері 330х300/200 см, ауд.54г/кв.м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(клапанмен)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(клапансыз)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(клапанмен)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(клапансыз)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N95 NR сұйықтыққа қарсы "Нәрия" хирургиялық маскасы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құрылымдық жағынан "үйрек тұмсық" пішініндегі төрт қабатты респиратор болып табылады. Масканың жоғарғы бөлігінде материалға сым орнатылған, резеңкелер масканың жиектеріне желімделген. Құрамында латекс жоқ. Құрамында шыны талшықтан бос сүзгіш элемент бар. Дайындау материалдары: тоқылмаған мата СС (спанбонд+спанбонд); алюминий сым; полиэтилен үлбір; тоқылмаған мата PET (Полиэтилентерефталат); тоқылмаған материал Мелтблаун (N95 стандартына сәйкес келеді); созылғыш лента (резеңке).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(клапансыз)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(клапанмен)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"Нәрия" хирургиялық маскасы (клапанмен)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сопақша пішінді қорғағыш респиратор болып табылады. Масканың шеттері желімделген. Масканың жоғарғы бөлігінде сым бекіткіш орнатылған. Маскада жылжымалы резеңке бар. Құрамында латекс жоқ. Құрамында шыны талшықтан бос сүзгіш элемент бар. Дем шығару клапанының болуы тыныс алуды жеңілдетеді және пайдалану уақытын ұзартады. Дем шығару кезінде клапан маскадан ылғал мен көмірқышқыл газын шығарады. Демді ішке тарту кезінде клапан жабылады және ауа қорғаныс қабаты арқылы түседі. Дайындау материалдары: тоқылмаған мата СС (спанбонд+спанбонд); тоқылмаған материал Мелтблаун (FFP3 стандартына сәйкес келеді); тоқылмаған тығыз материал (РР); көк түсті қосарлы сым; резеңке; пластмасса клапан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(клапанмен)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(клапансыз)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"Dolce-Pharm" стоматологиялық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"Dolce-Pharm" стоматологиялық жинағының келесі құрамы* бар: 1. Пластмасса сабымен стоматологиялық айнасы – 1 дана. 2. Пластмасса сабымен бір жақты/ екі жақты стоматологиялық зонд* – 1 дана. 3. Иілген металл ұштығы бар/ полимерлі пинцет* – 1 дана. 4. Сілекей сорғышқа арналған полимерлі ұштық – 1 дана. 5. Қағаздан/ тоқылмаған материалдан жасалған сүрткілер* – 1 дана. 6. Кеуде жапқыш - сүрткі 33-50*40-50 см* – 1 дана. 7. Медициналық маска – 1 дана. 8. Мақталы білік – 4 дана. 9. Медициналық диагностикалық қолғаптар * – 1 жұп 10. Құралдарға арналған полимерлі астауша* – 1 дана. 11. Клип-телпек қалпағы – 1 дана. Этилен тотығымен газды әдіспен немесе басқа әдіспен стерилизациялау жүзеге асырылады. Бұйым стерильді түрде, пайдалануға дайын, жеке қаптамада жеткізіледі. Ескертпе * Тапсырыс берушімен келісім бойынша бұйымдардың әр түрлі өлшемдердегі, материалдар түрлерімен және бекітілген жиынтыққа сәйкес мөлшерлерде рұқсат етіледі. Сондай-ақ кез келген жиынтықталымдағы жиынтықтаушыларды жеткізу және жиынтыққа кіретін бұйымдарды жеке жеткізу. Нақты жиынтықталым және атауы тұтыну (жеке) қаптамасына енгізілетін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тоқылмаған материалдан жасалған, бір реттік, стерильді "Dolce-Pharm" төсек-жабын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тоқылмаған материалдан жасалған, бір реттік, стерильді "Dolce-Pharm" төсек-жабын жиынтығының құрамы мынадай: 1. Операцияға арналған 160*190/210 немесе 180*200 см ақжайма - 1 дана* 2. Ламинэктомияға арналған 160*300 см, тілігі 20*30 см және инцизиондық үлбірі бар ақжайма - 1 дана 3. Жиегі адгезивті сүрткі 80*90 см - 4 дана 4. Сіңіргіш сүрткі 22*23/30*30 см - 3 дана* Жиынтық СМС (Спанбонд Мелтблаун Спанбонд), СММС (Спанбонд Мелтблаун Мелтблаун Спанбонд) типті, тығыздықтары 40 г/кв.м және Спанлейс типті, тығыздығы 68 г/кв.м тоқылмаған материалдан дайындалады * Ескертпе * Тапсырыс берушімен келісім бойынша өлшемдерінің, материалдың түрлері мен тығыздықтарының әр түрлі болуына рұқсат етіледі. Стерилизациялау этилен тотығы газы әдісімен жүзеге асырылады. Бұйым стерильді күйінде, жеке қаптамасында, пайдалануға дайын түрде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№1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№1 "Dolce-Pharm" жиынтығы келесі құрамда: 1. Құралдар үстеліне арналған тыс, өлшемі 75-80*145-150 см, стандартты/ күшейтілген * - 2 дана; 2. Құралдар үстеліне арналған тыс, өлшемі 205*230 см - 1 дана; 3. Операциялық ақжайма, өлшемі 80*100 см - 2 дана; 4. Периниальді жабыны мен кесігі бар ақжайма, өлшемі 180/195*230 см* - 1 дана; 5. Торакальді, тесігі және қабылдағыш-қалтасы бар ақжайма, өлшемі 330*300/180 см / 330*300/225 см* - 1 дана; 6. Қабылдағыш-қалта, өлшемі 50*75/20 см - 1 дана; 7. Операциялық лента, өлшемі 10*50 см - 4 дана; 8. Тоқылмаған материалдан жасалған биік/қысқа бахилалар * - 1 жұп; 9. Адгезиялық жиегі және кесігі бар ақжайма, өлшемі 180*250 см - 1 дана; 10. Сіңіргіш жаялық өлшемі 60*30/40/60/90 см* - 5 дана; 11. Түтікке арналған бекіткіш (Велькро), өлшемі 2*25 см - 1 дана; 12. Тесігі бар диаметрі 7 см, кесуге арналған бекіткіш (кіші қимылдарға арналған ақжайма), өлшемі 60*90 см - 2 дана; 13. Тесігі бар диаметрі 12 см, кесуге арналған бекіткіш (кіші қимылдарға арналған ақжайма), өлшемі 60*90 см - 1 дана Ескертпе * Тапсырыс берушімен келісім бойынша бекітілген жиынтыққа сәйкес бұйымның әр түрлі өлшемін, материал түрлері мен мөлшерін әр түрлі жинақтауға жол беріледі. Сондай-ақ жиынтықтауыштарды кез келген жиынтықта жеткізу және жиынтыққа кіретін бұйымдарды жеке жеткізу. Нақты жиынтықталымы және атауы тұтынушылық (жеке) қаптамаға салынады. Жиынтық тығыздығы 40 г/м? СМС (Спанбонд Мелтблаун Спанбонд), СММС (Спанбонд Мелтблаун Мелтблаун Спанбонд) және тығыздығы 68 г/м? Спанлейс типіндегі тоқылмаған материалдан дайындалады. Жиынтықты стерилизациялау этилен тотығымен газды тәсілмен іске асырылады. Бұйым стерильді түрде жеке тұтынушы қаптамасында пайдалануға дайын қалпында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FFP3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FFP3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FFP3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FFP3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FFP2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FFP2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FFP2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FFP2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FFP1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FFP1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FFP1 "Dolce-Pharm" (Fish Type) сүзгіш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жиналмалы, бірегей, үшпанельді құрылымы пайдалану кезінде жайлылықты қамтамасыз етеді, кию кезінде қозғалыстарды шектемейді. Бетперденің қабаттары күшті ультрадыбыстық төсеммен жалғанған. Жоғарғы және төменгі қабаттар жоғары сапалы тоқылмаған материалдан жасалған, ішінде сұйықтыққа қарсы қабат және FFP1 мельтблаун сүзгісі бар. Бетперденің жоғарғы бөлігіндегі мұрын бекіткіштің икемділігі жеке формаға келуді, бетке жақсы жанасуды және барынша тығыз тұмшаланып жабылуды қамтамасыз етеді. Мұрын кеңсірігі аумағында ыңғайлы киюді қамтамасыз ету үшін қосымша желімі бар лентамен жабдықталуы мүмкін. Берік созылғыш резеңке бекіту беріктігін қамтамасыз етеді.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Тыныс алу кезінде клапан жабылады және ауа қорғаныс қабаты арқылы өтеді, ол арқылы зиянды бөлшектер мен газдар өтпейді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реттік, медициналық "Dolce-Pharm" (Butterfly Type) бетперде-респираторы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"Butterfly" типіндегі бетперде-респиратордың бірегей құрылымы тағу кезінде қозғалысқа кедергі келтірмей, пайдалану кезінде жайлылықты қамтамасыз етеді. Үстіңгі және астыңғы қабаттары жоғары сапалы тоқылмаған материалдан жасалған, ішкі жағында мельтблаун сүзгісі бар. Балаларға арналған бетперде-респиратор баланың бетіне арналған арнайы резеңке ілмектердің көмегімен баланың бетіне бекітіледі, бұл бекітудің беріктігін қамтамасыз етеді. Балаларға арналған медициналық бетперде-респираторлар өндірісінде шыныталшықты және табиғи латекс жоқ материалдар пайдаланылады, бұл оны гипоаллергенді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Несепке арналған стерильді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ПЭТ пластигінен жасалған. Зарарсыздандыру әдісі – этилен оксидімен. Жарамдылық мерзімі – 5 жыл. Топтық қорапта контейнерлер 5 данадан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Блефаропластика операциясын жасауға арналған стерильді, бір реттік "Dolce-Pharm" ақжайма, өлшемі 160/180*200/250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Блефаропластикалық операцияларға арналған 160*200/250 см / 180*200/250 см тікбұрышты ойығы 8*18 см адгезиялық жиегі * бар ақжайма - 1 дана. Ақжайма СМС (Спанбонд Мелтблаун Спанбонд) типті тығыздығы 28 г/ м2 және 40 г/м2 тоқылмаған материалдан , СММС (Спанбонд Мелтблаун Мелтблаун Спанбонд) типті тығыздығы 40 г/м2 және тығыздығы 68г/м2 Спанлейс типті тоқылмаған материалдан дайындалады. Стерилизация этилен тотығының газ әдісімен немесе басқа да тәсілмен жасалады. Бұйым жеке тұтынушы қаптамасында, стерильді түрде, пайдалануға дайын қалпында жеткізіледі. Ескертпе*: Тапсырыс берушінің келісімімен әр түрлі өлшемдерге, материалдың түрлері мен тығыздықтарға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 жартылай қынама силуэт. Өлшемдері: S, M, L, XL, XXL, XXXL. Өнім тығыздығы 25 г/м2 немесе одан көп тоқылмаған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 жартылай қынама силуэт. Өлшемдері: S, M, L, XL, XXL, XXXL. Өнім тығыздығы 25 г/м2 немесе одан көп тоқылмаған материалдан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 үшін тоқылмаған матадан жасалған стерильді, бір рет қолданылатын "Dolce-Pharm"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 х 110 см тоқыма емес материалдан жасалған операциялық жайма – 2 дана.2.Тесігі бар жайма, инцизионды үлдір, тоқыма емес материалдан жасалған 300 х 160 см -1 дана 3.Сіңіргіш қағаз майлығы 22 х 23 см – 4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MiniMed резервуары, моделі ММТ-326А көлемі1,8 мл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MiniMed pезервуары, көлемі 3 мл құрайтын ММТ-332А моделі - бір рет пайдаланылатын, стерильді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MiniMed резервуары, моделі ММТ-332А көлемі 3 мл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MiniMed резервуары, көлемі 1,8 мл құрайтын ММТ-326А моделі, бір рет пайдаланылатын, стерильді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Quick-Serter құрылғысы, моделі ММТ-305QS,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Quick-Serter – көп рет пайдалануға арналған қолдан жасалған стерильді емес бұйым. Бұл бұйым ішінде, тот баспайтын болаттан жасалған серіппе және тұтқалар бар пластик цилиндрден тұрады. Құрылғыны пайдаланушы инфузиялық жиынтықты QuickMaster MiniMed құрылғысына салып, нық бекітіп орнатады. Енгізу құрылғысы енгізіліп, шырт етіп өз орнына бекітілгенге дейін тұтқасынан тарту (серіппені қысу) жолымен бекітіледі. Енгізу құрылғысы орнату орнымен (теріге қарсы) түйісіп тұрады және инфузияға арналған жиынтықты шығару үшін белсендіріледі. Оны орындау үшін іске қосу түймелерін (бүйірлік) бір уақытта басу қажет, сонда инфузия жиынтығын қозғалысқа келтіретін серіппені босатылып, ине мен канюляны пайдаланушының теріастылық тініне тығады. Содан соң құрылғының жоғарғы жағындағы түймені босатып, инфузия жиынтығын енгізу құрылғысынан шығарып алыңыз.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ANANTH ангиографиялық катетерлері: Tiger Straight, Tiger Angled, Judkins Left / Right, Pigtail, Amplatz Left / Right, Jacky стерильді, бір рет қолданылатын, өлшемдері: 5Fr, 6Fr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ANANTH ангиографиялық катетері - бұл Relisys Medical Devices Limited компаниясы өндірген диагностикалық ангиографиялық катетер. ANANTH ангиографиялық катетері жүрек-қантамыр жүйесіндегі арнайы артерияларға рентгенконтрастылы сұйықтықтарды жеткізетін нарықтағы басқа диагностикалық катетерлерге ұқсас. Ол диагностикалық емшараларды орындаған тамырды айналасындағы анатомиядан дифференциациялау үшін қолданылады. Катетер талап етілетін ангиографиялық емшараларды демеу үшін жеткілікті барабар қаттылығы және айналуы бар өрілген және өрілмеген түтіктен тұрады. Сондай-ақ, оның дистальді ұшында (катетер ұшында) жарақаттамайтын жұмсақ ұштығы және концентраторы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0,5 л. (дозаторы бар полимерлік құты 0,5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1,0 л. (полимерлік құты 1,0 л. тік бұрышты үстел шынтақ дозаторы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0,3 л. (дозаторы бар полимерлік құты 0,3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1,0 л. (полимерлік құты 1,0 л. тік бұрышты дозаторсыз)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1,0 л. (эйрлесс дозаторы бар цилиндрлі 1,0 л полимерлік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(антисептикалық зат) ерітіндісі; көлемі 0,09 л. (дозаторы бар полимерлік құты 0,09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зат) ерітіндісі; көлемі 0,5 л (дозаторы бар 0,5 л полимерлік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зат) ерітіндісі; көлемі 0,3 л (дозаторы бар 0,3 л полимерлік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зат) ерітіндісі; көлемі 0,09 л. (дозаторы бар полимерлік құты 0,09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1,0 л (эйрлесс дозаторы бар цилиндрлік 1,0 л полимерлік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зат) ерітіндісі; көлемі 1,0 л (1,0 л полимерлік құты, дозаторсыз тік бұрышты)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(антисептикалық құрал) ерітіндісі; көлемі 1,0 л (полимерлік құты 1,0 л, тік бұрышты үстел шынтақ дозаторы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 ерітінді, көлемі 1,0 л (полимерлік құты 1,0 л, тік бұрышты үстел шынтақ дозаторы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зат) ерітінді, көлемі 0,3 л. (дозаторы бар полимерлік құты 0,3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зат) ерітінді, көлемі 0,09 л. (дозаторы бар полимерлік құты 0,09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зат) көлемі 1,0 л ерітінді (эйрлесс дозаторы бар цилиндрлік 1,0 л полимерлік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зат) ерітінді, көлемі 0,5 л. (дозаторы бар полимерлік құты 0,5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құрал) ерітінді; көлемі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(антисептикалық зат), көлемі 1,0 л ерітінді (1,0 л полимерлік құты, дозаторсыз тік бұрышты)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Mozec™ RX PTCA жылдам ауыстырылуын жеткізу жүйесіндегі стерильді, бір рет қолданылатын баллондық дилатациялық катетері, диаметрі: 1.25, 1.50, 2.00, 2.25, 2.50, 2.75, 3.00, 3.50, 4.00, 4.50; және узындығы: 6, 9, 12, 14, 15, 17, 20, 25, 30, 33, 38,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Баллондық дилатациялық катетер тері арқылы транслюминальді коронарлық ангиопластика (ТТКА) орындауға арналған Rapid Exchange жүйе болып табылады. Катетердің дистальді ұшындағы баллонды көрсетілген қысымды түсіре отырып, белгілі бір диаметрге дейін үрлеуге болады (қаптамасындағы нұсқауларды оқыңыз). катетердің проксимальді ұшы үрлейтін құрылғыны қосуға арналған люэр айырымының ұяшығымен жабдықталған. Катетерде катетерді орналастыру үшін сым өткізгішті пайдалануға мүмкіндік беретін саңылау қарастырылған. Баллондағы рентгеноконтрастылы белгі (белгілер) оның дәл орналастырылуын мүмкін етеді. Катетерлерге иық немесе сан артериясы арқылы енгізген кезде пайдалануға арналған белгілер жазылған.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банданасы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 желкеде байламалары бар күнқағарсыз орамал түріндегі бас киім. Тоқылмаған материалдан СМС (Спанбонд Мелтблаун Спанбонд) түрінен жасалады және тығыздығы 28 г/кв.м. и 40 г/кв.м.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Stemmed Femoral Component PCK Left/Right ревизиялық ортан жілік компоненті PCK сол жақ/оң жақ,өлшемдері:A,B,C,D,E,F,G,H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 Tibial liner (Tibial Articular Surface)PCK үлкен жіліншік ревизиялық астары, өлшемдері: A1-2, B1-2, C1-2, C3-4, D1-2,D3-4, E3-4, E5-6, F5-6, F7-8, G5-6, G7-8, H7-8; қалыңдығы: 11,14,17,20,23,27,31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Femoral Component PS Left/Right артқы жағынан тұрақтандырылған ортан жілік компоненті PS оң жақ/сол жақ, өлшемдері:A,B,C,D,E,F,G,H</w:t>
            </w:r>
          </w:p>
          <w:p>
            <w:pPr>
              <w:spacing w:after="20"/>
              <w:ind w:left="20"/>
              <w:jc w:val="both"/>
            </w:pPr>
            <w:r>
              <w:rPr>
                <w:rFonts w:ascii="Times New Roman"/>
                <w:b w:val="false"/>
                <w:i w:val="false"/>
                <w:color w:val="000000"/>
                <w:sz w:val="20"/>
              </w:rPr>
              <w:t>
2. Tibial liner (Tibial Articular Surface) PS артқы тұрақтандырылған үлкен жіліншік астары PS, өлшемдері: A1-2, B1-2, C1-2, C3-4, D1-2, D3-4, E3-4,E5-6,F5-6,F7-8,G5-6,G7-8,H7-8; қалыңдығы: 9,11,14,17 мм.</w:t>
            </w:r>
          </w:p>
          <w:p>
            <w:pPr>
              <w:spacing w:after="20"/>
              <w:ind w:left="20"/>
              <w:jc w:val="both"/>
            </w:pPr>
            <w:r>
              <w:rPr>
                <w:rFonts w:ascii="Times New Roman"/>
                <w:b w:val="false"/>
                <w:i w:val="false"/>
                <w:color w:val="000000"/>
                <w:sz w:val="20"/>
              </w:rPr>
              <w:t>
3. Tibial base plate CR/PS үлкен жіліншік компоненті CR/PS, өлшемдері:1,2,3,4,5,6,7,8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546957,58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Offset Junction оффсет қосылыс, өлшемдері: 4, 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extension тармақтарын ұзартқыш, өлшемдері: 7,5x75; 7,5х100; 7,5х150; 9х40; 9х75; 9х75; 9х100; 9х150; 10,5х75; 10,5х100; 10,5х150; 12х40; 12х75; 12х100; 12х150; 13,5х75; 13,5х100; 13,5х150; 15х40; 15х75; 15х100; 15х150; 16,5х75; 16,5х100; 16,5х150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1.PS All poly tibial liner(All Poly Tibial Component) PS тұтас полиэтиленді үлкен жіліншік компоненті , өлшемдері: A1, B2, C2,C3,D2,D3,D4,E4,E5,F5,G7,H7; қалыңдығы: 9,11,14,17,20 мм.</w:t>
            </w:r>
          </w:p>
          <w:p>
            <w:pPr>
              <w:spacing w:after="20"/>
              <w:ind w:left="20"/>
              <w:jc w:val="both"/>
            </w:pPr>
            <w:r>
              <w:rPr>
                <w:rFonts w:ascii="Times New Roman"/>
                <w:b w:val="false"/>
                <w:i w:val="false"/>
                <w:color w:val="000000"/>
                <w:sz w:val="20"/>
              </w:rPr>
              <w:t>
2. CR All poly tibial liner(All Poly Tibial Component) CR тұтас полиэтиленді үлкен жіліншік компоненті , өлшемдері: A1, B2,C2,C3,D2,D3, D4,E4,E5,F5,G7,H7; қалыңдығы: 9,11,14,17,20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256219,22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Stemmed Tibial base Plate ревизиялық үлкен жіліншік компоненті, өлшемдері: 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Augment Screw аугментке арналған бұрандалар, өлшемдері: 7,12,17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Tibial Augment тибиальді аугмент, өлшемдері; 0,1,2,3,4,5,6,7,8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Posterior Femoral Augment феморальді артқы аугмент, өлшемдері:A,B,C,D,E,F,G,H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FREEDOM® Total Knee System тізе буынын эндопротездеу жүйесі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Distal Femoral Augment феморальді дистальді аугмент, өлшемдері: 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Introducer Sheath интубаторлар жинағы, өлшемдері Fr: 4; 5; 6; 7; 8;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Бедренный набор интубатора (Femoral): Он имеет длину оболочки 10 см и длину расширителя 15 см. Радиальный набор интубатора (Radial): Он имеет длину оболочки 7 см и длину расширителя 13.3 см. Применение: Оболочки интубатора и набор, включающий его аксессуары, рекомендуется использовать для облегчения вхождения катетера через кровоостанавливающий клапан, который не позволяет течь крови в обратных направлениях, но позволяет пройти катетеру в кровеносный сосуд. Используемая длина оболочки - 10.0 см ± 0.2 см (Стандартная длина); Раскрытая длина (соединенного) расширителя - 27.0 мм ± 4 мм; Наконечник расширителя ВД - 0.965 мм ± 0.025 мм (0.038"±0.001"); Направляющая проволока (от 6Ф до 10Ф) - 0.035" Длина 45 см; Направляющая проволока (5Ф) - 0.035" /0.038" Длина 45 см; Направляющая проволока (4Ф) - 0.018 Длина 45 см; Размер French: Цвет поршня оболочки: Наконечник оболочки ВД: Оболочка ВД: 4Ф Красный 0.059" 0.090" 5Ф Серый 0.076" 0.104" 6Ф Зеленый 0.088" 0.116" 7Ф Оранжевый 0.098" 0.128" 7.5Ф Светло оранжевый 0.103" 0.134" 8Ф Синий 0.108" 0.141" 8.5Ф Светло синий 0.115" 0.148" 9Ф Черный 0.121" 0.156" 9.5Ф Светло черный 0.128" 0.163" 10Ф Фуксия 0.134" 0.169" 10.5Ф Светлая фуксия 0.141" 0.176" 11Ф Желтый 0.147" 0.182" 11.5Ф Светло желтый 0.153" 0.189" 12Ф Коричневый 0.160" 0.195" 12.5Ф Светло коричневый 0.167" 0.202" Стерилизация - этилен оксидом.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өлшемі: 6,5 х 8,5см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бекіткіш жолақтары бар "Нәрия" таңғышы, өлшемі: 7 х 8,5см, (тікбұрышты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өлшемі: 6 х 7см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бекіткіш жолақтары бар "Нәрия" таңғышы, өлшемі : 8,5 х 10,5см (сопақша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гипоаллергенді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қағаз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1,25смх5м тоқылмаған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1,25смх5м 5смх5м гипоаллергенді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1,25смх10м, 2,5смх5м гипоаллергенді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2,5смх10м, 5смх5м тоқылмаған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жібек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тоқылмаған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гипоаллергенді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2,5смх10м, 5смх5м гипоаллергенді лейкопластырь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"Нәрия" жібек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1,25смх10м, 2,5смх5м тоқылмаған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тоқылмаған негізіндегі бұласыр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1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(SiO2 – кремнийдің қостотығы) жабылған</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ұю активаторы бар, қызыл қақпақты өлшемі 8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p>
          <w:p>
            <w:pPr>
              <w:spacing w:after="20"/>
              <w:ind w:left="20"/>
              <w:jc w:val="both"/>
            </w:pPr>
            <w:r>
              <w:rPr>
                <w:rFonts w:ascii="Times New Roman"/>
                <w:b w:val="false"/>
                <w:i w:val="false"/>
                <w:color w:val="000000"/>
                <w:sz w:val="20"/>
              </w:rPr>
              <w:t>
Пробирканың типі: 16х100мм</w:t>
            </w:r>
          </w:p>
          <w:p>
            <w:pPr>
              <w:spacing w:after="20"/>
              <w:ind w:left="20"/>
              <w:jc w:val="both"/>
            </w:pPr>
            <w:r>
              <w:rPr>
                <w:rFonts w:ascii="Times New Roman"/>
                <w:b w:val="false"/>
                <w:i w:val="false"/>
                <w:color w:val="000000"/>
                <w:sz w:val="20"/>
              </w:rPr>
              <w:t>
Үлгінің стандартты көлемі (мл):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қан ұюын белсендіргішпен және сарысуды бөлуге арналған гельмен, көлемі 8 мл сары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түбінің құрамында жоғары сапалы инертті олефиндік гель бар. Пробиркалардың ішкі қабырғасы ұюдың құрғақ белсендіргішімен қапталған (SiO2 – кремнийдің қостотығы),</w:t>
            </w:r>
          </w:p>
          <w:p>
            <w:pPr>
              <w:spacing w:after="20"/>
              <w:ind w:left="20"/>
              <w:jc w:val="both"/>
            </w:pPr>
            <w:r>
              <w:rPr>
                <w:rFonts w:ascii="Times New Roman"/>
                <w:b w:val="false"/>
                <w:i w:val="false"/>
                <w:color w:val="000000"/>
                <w:sz w:val="20"/>
              </w:rPr>
              <w:t>
Пробирканың типі: 16х100мм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К2 ЭДТА (ЭДТА екікалийлік тұзы) ашық-күлгін қақпағы бар гематологиялық зерттеулер үшін AVATUBE бір реттік стерильді вакуумдық пробиркалар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литий гепарині және гельмен плазманы алуға арналған, ашық жасыл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литий гепарині және гельмен плазманы алуға арналған, ашық жасыл қақпақты, 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гематологиялық зерттеулерге арналған К3 ЭДТА (үшкалийлік тұзы) қақпағы бар гематологиялық зерттеулер (күлгін қақпақпен, көлемі 6 мл)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13х100мм</w:t>
            </w:r>
          </w:p>
          <w:p>
            <w:pPr>
              <w:spacing w:after="20"/>
              <w:ind w:left="20"/>
              <w:jc w:val="both"/>
            </w:pPr>
            <w:r>
              <w:rPr>
                <w:rFonts w:ascii="Times New Roman"/>
                <w:b w:val="false"/>
                <w:i w:val="false"/>
                <w:color w:val="000000"/>
                <w:sz w:val="20"/>
              </w:rPr>
              <w:t>
Үлгінің стандартты көлемі (мл):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Пробиркалардың құрамында литий гепариннің реагенті бар</w:t>
            </w:r>
          </w:p>
          <w:p>
            <w:pPr>
              <w:spacing w:after="20"/>
              <w:ind w:left="20"/>
              <w:jc w:val="both"/>
            </w:pPr>
            <w:r>
              <w:rPr>
                <w:rFonts w:ascii="Times New Roman"/>
                <w:b w:val="false"/>
                <w:i w:val="false"/>
                <w:color w:val="000000"/>
                <w:sz w:val="20"/>
              </w:rPr>
              <w:t>
Пробирканың типі: 13х100мм</w:t>
            </w:r>
          </w:p>
          <w:p>
            <w:pPr>
              <w:spacing w:after="20"/>
              <w:ind w:left="20"/>
              <w:jc w:val="both"/>
            </w:pPr>
            <w:r>
              <w:rPr>
                <w:rFonts w:ascii="Times New Roman"/>
                <w:b w:val="false"/>
                <w:i w:val="false"/>
                <w:color w:val="000000"/>
                <w:sz w:val="20"/>
              </w:rPr>
              <w:t>
Үлгінің стандартты көлемі (мл):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құрамында литий гепариннің реагенті бар</w:t>
            </w:r>
          </w:p>
          <w:p>
            <w:pPr>
              <w:spacing w:after="20"/>
              <w:ind w:left="20"/>
              <w:jc w:val="both"/>
            </w:pPr>
            <w:r>
              <w:rPr>
                <w:rFonts w:ascii="Times New Roman"/>
                <w:b w:val="false"/>
                <w:i w:val="false"/>
                <w:color w:val="000000"/>
                <w:sz w:val="20"/>
              </w:rPr>
              <w:t>
Пробирканың типі: 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құрамында литий гепариннің реагенті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қызыл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ақ қақпағы бар қоспаларсыз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 құрамында қоспалар жоқ.</w:t>
            </w:r>
          </w:p>
          <w:p>
            <w:pPr>
              <w:spacing w:after="20"/>
              <w:ind w:left="20"/>
              <w:jc w:val="both"/>
            </w:pPr>
            <w:r>
              <w:rPr>
                <w:rFonts w:ascii="Times New Roman"/>
                <w:b w:val="false"/>
                <w:i w:val="false"/>
                <w:color w:val="000000"/>
                <w:sz w:val="20"/>
              </w:rPr>
              <w:t>
Пробирканың типі:13х75мм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және сарысуды бөлуге арналған гельмен, сары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этилендиаминтетра-сірке қышқылының екі калийлі тұзы 1 мл қанға 1,2-2 мг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литий гепаринімен плазманы алуға арналған, жасыл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плазманы алу үшін натрий гепарині бар, көлемі 9 мл ашық-жасыл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 құрамында қоспалар жоқ.</w:t>
            </w:r>
          </w:p>
          <w:p>
            <w:pPr>
              <w:spacing w:after="20"/>
              <w:ind w:left="20"/>
              <w:jc w:val="both"/>
            </w:pPr>
            <w:r>
              <w:rPr>
                <w:rFonts w:ascii="Times New Roman"/>
                <w:b w:val="false"/>
                <w:i w:val="false"/>
                <w:color w:val="000000"/>
                <w:sz w:val="20"/>
              </w:rPr>
              <w:t>
Пробирканың типі:16х100мм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этилендиаминтетра-сірке қышқылының екі калийлі тұзы 1 мл қанға 1,2-2 мг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натрий цитратымен 3,2% (1:9) қан сарысуын жинауға және сақтауға арналған, плазма алуға арналған, көлемі 3 мл К2 ЭДТА (ЭДТА екікалийлік тұзы) ашық-көгілдір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3.2% натрий цитраты (0.109 моль/л) бар. Қан мен реагенттің арақатынасы 9:1.</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ішкі қабырғасы ұюдың құрғақ белсендіргішімен қапталған (SiO2 – кремнийдің қостотығы),</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13х100мм</w:t>
            </w:r>
          </w:p>
          <w:p>
            <w:pPr>
              <w:spacing w:after="20"/>
              <w:ind w:left="20"/>
              <w:jc w:val="both"/>
            </w:pPr>
            <w:r>
              <w:rPr>
                <w:rFonts w:ascii="Times New Roman"/>
                <w:b w:val="false"/>
                <w:i w:val="false"/>
                <w:color w:val="000000"/>
                <w:sz w:val="20"/>
              </w:rPr>
              <w:t>
Үлгінің стандартты көлемі (мл):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иммуногематология мен плазманың жасушаларын ұзақ сақтауға арналған ACD/CPDA жүйесімен, ашық сары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3,2% (1:9) натрий цитратымен гемостаз жүйесін зерттеуге арналған, ашық көгілдір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плазманы алу үшін гемостаз жүйесін зерттеу үшін 3,8% натрий цитратымен көлемі 5 мл көгілдір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 құрамында 3,8% натрий цитраты бар (0.129 моль/л).</w:t>
            </w:r>
          </w:p>
          <w:p>
            <w:pPr>
              <w:spacing w:after="20"/>
              <w:ind w:left="20"/>
              <w:jc w:val="both"/>
            </w:pPr>
            <w:r>
              <w:rPr>
                <w:rFonts w:ascii="Times New Roman"/>
                <w:b w:val="false"/>
                <w:i w:val="false"/>
                <w:color w:val="000000"/>
                <w:sz w:val="20"/>
              </w:rPr>
              <w:t>
Пробирканың типі:13х100мм</w:t>
            </w:r>
          </w:p>
          <w:p>
            <w:pPr>
              <w:spacing w:after="20"/>
              <w:ind w:left="20"/>
              <w:jc w:val="both"/>
            </w:pPr>
            <w:r>
              <w:rPr>
                <w:rFonts w:ascii="Times New Roman"/>
                <w:b w:val="false"/>
                <w:i w:val="false"/>
                <w:color w:val="000000"/>
                <w:sz w:val="20"/>
              </w:rPr>
              <w:t>
Үлгінің стандартты көлемі (мл):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литий гепарині мен плазма алуға арналған гелі бар, ашық жасыл қақпақты өлшемі 4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түбінде жоғары сапалы инертті олефин гелі бар.</w:t>
            </w:r>
          </w:p>
          <w:p>
            <w:pPr>
              <w:spacing w:after="20"/>
              <w:ind w:left="20"/>
              <w:jc w:val="both"/>
            </w:pPr>
            <w:r>
              <w:rPr>
                <w:rFonts w:ascii="Times New Roman"/>
                <w:b w:val="false"/>
                <w:i w:val="false"/>
                <w:color w:val="000000"/>
                <w:sz w:val="20"/>
              </w:rPr>
              <w:t>
гелі бар.</w:t>
            </w:r>
          </w:p>
          <w:p>
            <w:pPr>
              <w:spacing w:after="20"/>
              <w:ind w:left="20"/>
              <w:jc w:val="both"/>
            </w:pPr>
            <w:r>
              <w:rPr>
                <w:rFonts w:ascii="Times New Roman"/>
                <w:b w:val="false"/>
                <w:i w:val="false"/>
                <w:color w:val="000000"/>
                <w:sz w:val="20"/>
              </w:rPr>
              <w:t>
Пробирканың құрамында литий гепаринінің реагенті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плазмадағы глюкозаны өлшеуге арналған натрий фториді және калий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қан ұюын белсендіргішпен көлемі 9 мл қызыл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түбінің құрамында жоғары сапалы инертті олефиндік гель бар. Пробиркалардың ішкі қабырғасы ұюдың құрғақ белсендіргішімен қапталған (SiO2 – кремнийдің қостотығы),</w:t>
            </w:r>
          </w:p>
          <w:p>
            <w:pPr>
              <w:spacing w:after="20"/>
              <w:ind w:left="20"/>
              <w:jc w:val="both"/>
            </w:pPr>
            <w:r>
              <w:rPr>
                <w:rFonts w:ascii="Times New Roman"/>
                <w:b w:val="false"/>
                <w:i w:val="false"/>
                <w:color w:val="000000"/>
                <w:sz w:val="20"/>
              </w:rPr>
              <w:t>
Пробирканың типі: 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Пробиркалардың құрамында литий гепариннің реагенті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3,8% (1:4) натрий цитратымен Панченков әдісі бойынша ЭШЖ-ны анықтауға арналған, қара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литий гепаринінің реагенті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Пробиркалардың ішкі қабырғасы ұюдың құрғақ белсендіргішімен қапталған (SiO2 – кремнийдің қостотығы),</w:t>
            </w:r>
          </w:p>
          <w:p>
            <w:pPr>
              <w:spacing w:after="20"/>
              <w:ind w:left="20"/>
              <w:jc w:val="both"/>
            </w:pPr>
            <w:r>
              <w:rPr>
                <w:rFonts w:ascii="Times New Roman"/>
                <w:b w:val="false"/>
                <w:i w:val="false"/>
                <w:color w:val="000000"/>
                <w:sz w:val="20"/>
              </w:rPr>
              <w:t>
Пробирканың типі: 13х100мм</w:t>
            </w:r>
          </w:p>
          <w:p>
            <w:pPr>
              <w:spacing w:after="20"/>
              <w:ind w:left="20"/>
              <w:jc w:val="both"/>
            </w:pPr>
            <w:r>
              <w:rPr>
                <w:rFonts w:ascii="Times New Roman"/>
                <w:b w:val="false"/>
                <w:i w:val="false"/>
                <w:color w:val="000000"/>
                <w:sz w:val="20"/>
              </w:rPr>
              <w:t>
Үлгінің стандартты көлемі (мл):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Пробиркалардың құрамында қоспа жоқ.</w:t>
            </w:r>
          </w:p>
          <w:p>
            <w:pPr>
              <w:spacing w:after="20"/>
              <w:ind w:left="20"/>
              <w:jc w:val="both"/>
            </w:pPr>
            <w:r>
              <w:rPr>
                <w:rFonts w:ascii="Times New Roman"/>
                <w:b w:val="false"/>
                <w:i w:val="false"/>
                <w:color w:val="000000"/>
                <w:sz w:val="20"/>
              </w:rPr>
              <w:t>
Пробирканың типі:16х100мм</w:t>
            </w:r>
          </w:p>
          <w:p>
            <w:pPr>
              <w:spacing w:after="20"/>
              <w:ind w:left="20"/>
              <w:jc w:val="both"/>
            </w:pPr>
            <w:r>
              <w:rPr>
                <w:rFonts w:ascii="Times New Roman"/>
                <w:b w:val="false"/>
                <w:i w:val="false"/>
                <w:color w:val="000000"/>
                <w:sz w:val="20"/>
              </w:rPr>
              <w:t>
Үлгінің стандартты көлемі (мл):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натрий гепаринімен плазманы алуға арналған, айқын жасыл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 Резеңке тығын бутилкаучуктен жасалған, геможұқтырмайтын репеллентпен силикондалған. Пробирканың құрамында 2-ден 4 мг-ге дейін натрий фториді бар, 1 мл қанға 1-ден 3 мг-ге дейін калий моногидраты оксалаты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және сарысуды бөлуге арналған гельмен, сары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қоспаларсыз, көлемі 4 мл ақ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 құрамында қоспалар жоқ.</w:t>
            </w:r>
          </w:p>
          <w:p>
            <w:pPr>
              <w:spacing w:after="20"/>
              <w:ind w:left="20"/>
              <w:jc w:val="both"/>
            </w:pPr>
            <w:r>
              <w:rPr>
                <w:rFonts w:ascii="Times New Roman"/>
                <w:b w:val="false"/>
                <w:i w:val="false"/>
                <w:color w:val="000000"/>
                <w:sz w:val="20"/>
              </w:rPr>
              <w:t>
Пробирканың типі:13х75мм</w:t>
            </w:r>
          </w:p>
          <w:p>
            <w:pPr>
              <w:spacing w:after="20"/>
              <w:ind w:left="20"/>
              <w:jc w:val="both"/>
            </w:pPr>
            <w:r>
              <w:rPr>
                <w:rFonts w:ascii="Times New Roman"/>
                <w:b w:val="false"/>
                <w:i w:val="false"/>
                <w:color w:val="000000"/>
                <w:sz w:val="20"/>
              </w:rPr>
              <w:t>
Үлгінің стандартты көлемі (мл):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ұю активаторы мен сарысу бөлуге арналған гелі бар, сары қақпақты өлшемі 3,5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3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ішкі қабырғасы ұюдың құрғақ белсендіргішімен қапталған (SiO2 – кремнийдің қостотығы),</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3,8% (1:9) натрий цитратымен гемостаз жүйесін зерттеуге арналған, көгілдір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қоспаларсыз, ақ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қоспаларсыз, көлемі 6 мл ақ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Пробиркаларды құрамында қоспалар жоқ.</w:t>
            </w:r>
          </w:p>
          <w:p>
            <w:pPr>
              <w:spacing w:after="20"/>
              <w:ind w:left="20"/>
              <w:jc w:val="both"/>
            </w:pPr>
            <w:r>
              <w:rPr>
                <w:rFonts w:ascii="Times New Roman"/>
                <w:b w:val="false"/>
                <w:i w:val="false"/>
                <w:color w:val="000000"/>
                <w:sz w:val="20"/>
              </w:rPr>
              <w:t>
Пробирканың типі:13х100мм</w:t>
            </w:r>
          </w:p>
          <w:p>
            <w:pPr>
              <w:spacing w:after="20"/>
              <w:ind w:left="20"/>
              <w:jc w:val="both"/>
            </w:pPr>
            <w:r>
              <w:rPr>
                <w:rFonts w:ascii="Times New Roman"/>
                <w:b w:val="false"/>
                <w:i w:val="false"/>
                <w:color w:val="000000"/>
                <w:sz w:val="20"/>
              </w:rPr>
              <w:t>
Үлгінің стандартты көлемі (мл):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литий гепаринімен және плазманы алуға арналған гельмен көлемі 8 мл ашық-жасыл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түбінің құрамында жоғары сапалы инертті олефиндік гель бар. Пробирканың құрамында гепарин литийінің реагенті бар. Пробирканың типі: 16х100мм</w:t>
            </w:r>
          </w:p>
          <w:p>
            <w:pPr>
              <w:spacing w:after="20"/>
              <w:ind w:left="20"/>
              <w:jc w:val="both"/>
            </w:pPr>
            <w:r>
              <w:rPr>
                <w:rFonts w:ascii="Times New Roman"/>
                <w:b w:val="false"/>
                <w:i w:val="false"/>
                <w:color w:val="000000"/>
                <w:sz w:val="20"/>
              </w:rPr>
              <w:t>
Үлгінің стандартты көлемі (мл):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(SiO2 – кремнийдің қостотығы) жабылған.</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p>
          <w:p>
            <w:pPr>
              <w:spacing w:after="20"/>
              <w:ind w:left="20"/>
              <w:jc w:val="both"/>
            </w:pP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p>
          <w:p>
            <w:pPr>
              <w:spacing w:after="20"/>
              <w:ind w:left="20"/>
              <w:jc w:val="both"/>
            </w:pPr>
            <w:r>
              <w:rPr>
                <w:rFonts w:ascii="Times New Roman"/>
                <w:b w:val="false"/>
                <w:i w:val="false"/>
                <w:color w:val="000000"/>
                <w:sz w:val="20"/>
              </w:rPr>
              <w:t>
Пробирканың типі: 13х75мм</w:t>
            </w:r>
          </w:p>
          <w:p>
            <w:pPr>
              <w:spacing w:after="20"/>
              <w:ind w:left="20"/>
              <w:jc w:val="both"/>
            </w:pPr>
            <w:r>
              <w:rPr>
                <w:rFonts w:ascii="Times New Roman"/>
                <w:b w:val="false"/>
                <w:i w:val="false"/>
                <w:color w:val="000000"/>
                <w:sz w:val="20"/>
              </w:rPr>
              <w:t>
Үлгінің стандартты көлемі (мл):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К3 ЭДТА-мен (ЭДТА үш калий тұзы) гематологиялық зерттеулерге арналған, күлгін қақпақты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сипаттамалары: Қан алатын пробиркалар - бұл вакуумсыз немесе нақты мөлшерде қан алу үшін алдын-ала белгіленген вакуум деңгейімен пластмасса (полиэтилентерефталат) пробиркалар. Вакуумдық пробиркалар түсті кодталған қауіпсіз қақпақтармен жабылған. Луер-адаптердің бір ұшында Луэр инелерін немесе көбелек инелерді жалғауға арналған "Луэр" типті коннектор бар. Луер-адаптердің қорғаныш қабындағы перфорацияланған жапсырма оның сәйкестендірілуін жеңілдетіп қана қоймайды, сонымен қатар,дуэр-адаптердің тұтастығының белгісі ретінде де қызмет етеді. Луэр-адаптер стерильді және бір рет пайдаланылады. Бұраулар веналарды қысып, венопункция орнын белгілеуге арналған. Пробиркаға қан жинауға арналған пластикалық капиллярлар. Полипропилен құйғыштар өздігінен ағу принципіне сәйкес пробиркаға қан тамшыларын жинау үшін қолданылады. Қондырмалар полипропиленнен жасалған және пробиркаларды сәәйкестендіруге және саралауға арналған. Пластикалық пробиркаларға арналған қақпақтар пробирка тығыздығын және биоматериалды сақтауды қамтамасыз етуге арналған. Қан жағындысын дайындауға арналған қондырма пластиктен жасалған және пробирканың қақпағын тесуге арналған инемен жабдықталған. Вакуумдық пробиркаларды қолданғанда заттық шыныға жоғары сапалы қан жағындысын дайындауға қызмет етеді. Пробиркаларды тез және қауіпсіз ашуға арналған құрылғы. Контейнерлер жуан берік пластиктен жасалған, стерильді емес. Берік пластиктен жасалған пайдаланылған инелерге арналған контейнерлердің штативтері медициналық қызметкерлердің емдеу бөлмелерінде ыңғайлы және қауіпсіз жұмыс жасауына арналған. Пробиркаларды қауіпсіз тасымалдауға арналған контейнерлер - бір, он екі немесе қырық түтік үшін, диаметрі 9 - 17 мм. 40 түтікке арналған контейнерде суық аккумуляторды орналастыруға болады және ілеспе құжаттамаға арналған бөлім орналастырылған. Инелер тот баспайтын болаттан жасалған және бір жағынан резеңке клапанмен жабылған. Барлық инелер пункция орнын ауыртпастан тесу үшін силикондалған; стерильді және бір реттік өнім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және сақтауға арналған MITRA қапшығы: көлемі 450/300/300 (450/450/300) мл ендірілген CPDA антикоагулянтымен; көлемі 450/300/300 (450/450/300) мл ендірілген CPD антикоагулянтымен және SAG-M-II консервантымен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 көлемі 450/300/300 мл.; 450/450/300 мл. Жаңа алынған қанды жинауға және сақтауға арналған, көлемі 450 мл негізгі контейнер, құрамында 63 мл сәйкесінше CPD және CPDA антикоагулянт ерітіндісі бар. Көлемі 300 мл және 450 мл контейнер құрамында 100 мл SAG-M-II консервант ерітіндісі бар Көлемі 300 мл немесе 450 мл контейнер, плазма алуға және оны сақтауға арналған; Көлемі 300 мл TOTM контейнері, тромбоциттерді 5 күнге дейін сақтауға мүмкіндік береді; Талдауға қанның алғашқы үлесін алуға арналған қапшық, қанның ластану қаупін төмендетеді; Вакуумдық пробиркаға арналған пластик ұстатқыш, 16G инесімен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MITRA лейкоцитарлы сүзгісі: PL лейкоциттерді тромбоцитарлы массадан алып тастауға арналған; RC эритроцитарлы массаны және плазманы алу кезінде лейкоциттерді жаңа алынған қаннан алып тастауға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бактериялық вентильмен, камерамен, қанға арналған гемоконтейнермен жиынтықта лейкоциттерді эритроциттік массадан шығаруға арналған икемді, стерильді, апирогенді, уытты емес лейкоциттік сүзгі 500 мл төсекке арналған қосқышпен - 99,99% ақ қан клеткаларын жояды. - Фибрин жіптері мен микроагрегаттарды 100% дейін жояды. - Биологиялық белсенді заттардың өндірісін белсендірмейді. - Сүзгіні жуу ерітіндісімен алдын-ала дайындауды қажет етпейді. - Жоғары жылдамдықпен сүзеді. - Эритроциттерге арналған сүзгі қаптамасында қосымша ауа клапаны бар. - Мөлдір сүзгі корпусы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VACUETTE® Multiple Use Drawing Needles екіжақты инелері, өлшемдері 21G-22G x 1" (0,8мм x 25мм)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VACUETTE® Multiple Use Drawing Needles екіжақты инелері, өлшемдері 22G x 1 1/2" (0,7мм x 38мм)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камерасы бар VACUETTE® VISIO PLUS Needles екіжақты инелер, өлшемдері 21G x 1 1/2" (0,8мм x 38мм)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камерасы бар VACUETTE® VISIO PLUS Needles екіжақты инелер, өлшемдері 21G x 1" (0,8мм x 25мм)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камерасы бар VACUETTE® VISIO PLUS Needles екіжақты инелер, өлшемдері 22G x 1 1/2" (0,7мм x 38мм)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камерасы бар VACUETTE® VISIO PLUS Needles екіжақты инелер, өлшемдері 22G x 1" (0,7мм x 25мм) жинақта ұстағышсыз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Vacuette несепті вакуумды жинау жүйесі керек-жарақтарымен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10 см ұстаушы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HOLDEX® ұстатқышы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тесуден қорғағышымен жиынтықта VACUETTE® QUICKSHIELD safety tube holder ұстатқышы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ұстатқыш, бір реттік (Standard tube holder)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тұрақты мониторингілеу жүйесі iPro2, моделі MMT-7745WW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диапазоны: iPro2: 57,6-106 кПа (биіктігі 4,880-ден -400 м-ге дейін (16,000-ден -1,300 футқа дейін)) қондыру станциясы: 62-106 кПа (биіктігі 3,965-тен -400 м-ге дейін (13,000-ден -1,300 футқа дейін)). Өлшемдері мен массасы iPro2: ені: 3,5 см (1,4 дюйм) ұзындығы: 2,8 см (1,1 дюйм) биіктігі: 0,9 см (0,4 дюйм) салмағы: 5,7 гр. (0,2 Унция). Қондырманың өлшемдері мен салмағы: ені: 5,1 см (2 дюйм) ұзындығы: 6,4 см (2,5 дюйм) биіктігі: 2,8 см (1,1 дюйм) салмағы: 22,7 гр. (0,8 Унция). Ipro2 жазу құрылғысы өзінің қуат көзіне ие. Жұмыс режимі-үздіксіз. IPro2 жазу құрылғысы отқа қауіпті анестетиктердің ауамен, оттегімен немесе азот қышқылымен қоспасы болған кезде қолдануға жарамсыз. IPro2 жүйесінің барлық компоненттері медициналық мекемелерде қолдануға жарамды. Ipro2 жазу құрылғысы пациенттің өмір сүру жағдайында глюкоза сенсорымен қолдануға жарамды.я с сенсором глюкозы в условиях жизни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Guidewire бағыттағыш сымы, стерильді, бір рет қолданылады, өлшемдері: диаметрі (см): 0,018; 0,021; 0,025; 0,032; 0,035; 0,038; ұзындығы (см): 45; 60; 70; 75; 150; 170; 175; 180; 260: түзу, J-тәрізді және иілгіш ұштықтарымен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сымдардың өлшемдері 0.018-ден 0.063-ке дейін. Өткізгіштерде политетрафторэтиленнің жұқа бүрку қабаты бар, бұл бағыттаушы сымның катетер арқылы кедергісіз өтуіне мүмкіндік береді. Сым өткізгіштің өлшемдері: (дюйм) 0.18 ± 0.0010 ; 0.021 ± 0.0010; 0.025 ± 0.0020; 0.028 ± 0.0020; 0.32 ± 0.0020; 0.035 ± 0.0020; 0.038 ± 0.0020; ұзындығы - 40; 60; 70; 150; 170; 175; 180 260 см - ге дейін; ±2 см.Стерилизация-этилен оксиді. Жарамдылық мерзімі-5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Қантамырлар ішіндегі қысымды мониторингтеу жинағы қолдану нұсқаларымен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Полипропилендік түтікшенің ұзындығы-48дюйм,12дюйм В/і құюға арналған түтіктің ұзындығы -60дюйм және 3дюйм Магниттік-электрлік катетер (0,11) Сыртқы диаметрі-2,80±0,07мм Ішкі диаметрі - 1,27±0,12мм В/і катетер (0,16) O.D.- Сыртқы диаметрі - 4,10±0,05мм Ішкі диаметрі -3,0±0,05мм Қорап/ Салу қаптамасы Өлшемі – 12” x 8” x 5” (бір жинақ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бұраулар 45см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және көп реттік бұраулар 48см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Menox™ Сұйық Эмболиялық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Menox™ Сұйық Эмболиялық Жүйесі адгезиялық емес сұйық эмболиялық агент – Menox Сұйық Эмболиялық Материалы (СЭМ) (көлемі 1,5 л құты), Диметилсульфоксид (ДМСО) (көлемі 1,5 мл құты) және 1 мл ДМСО-үйлесімді шприці (3 дана)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стерильді, бір рет қолданылатын зонд. Өлшемдері: СН 6, 8, 10, 12, 14, 16, 18, 20, ұзындығы 600 мм, диаметрлері –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Энтеральды қоректендіруге арналған зонд стерильді, уытты емес, бір рет қолдануға арналған медициналық мақсаттағы поливиилхлорид дайындалған. Арнайы өңделген беткейі зондты енгізуді және емшараның атравматикалығын жеңілдетеді. Тегіс дөңгеленген ұшы енгізу кезінде ыңғайсыздықты болдырмайды. Рентгенконтрастылы жолағы бар Зонд пациентте асқазан-ішек жолағында болғанда, 3 апта ішінде өз қасиеттерін жоғалтпайды. Рентгенконтрастылы жолағы зондтың жағдайын бақылауға мүмкіндік береді. Техникалық сипаттамалары: зондтың ұзындығы 600 мм, диаметрі (мм): 2.0 мм; 2.7 мм; 3.3 мм; 4.0 мм; 4.7 мм; 5.3 мм; 6.0 мм; 6.7 мм. Өлшемдері СН 6, 8, 10, 12, 14, 16, 18, 20. Стерилизация-радиациялық әдіс.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(45, 55, 65, 75 см бөліктерімен) стерильді, бір рет қолданылатын. Өлшемдері СН 6, 8, 10, 12, 14, 16, 18, 20, 22, ұзындығы 1000 мм, диаметрлері - 2.0 мм; 2.7 мм; 3.3 мм; 4.0 мм; 4.7 мм; 5.3 мм; 6.0 мм; 6.7 мм; 7.3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жабық енгізілетін бөлігі және медициналық мақсаттағы поливинилхлоридтен жасалған екі бүйір саңылаулары бар серпімді түтікше болып табылады. Түтіктің жоғары икемділігі емшараның атравматикалығын қамтамасыз етеді. Кеңейтілген бүйірлік тесіктер сұйықтықтың тиімді пассажын қамтамасыз етеді. Түтіктің жарығы бұралу кезінде жабылмайды. Техникалық сипаттамалары: өлшемдері-SN 6, 8, 10, 12, 14, 16, 18, 20, 22, зондтың ұзындығы 1000 мм, түтіктің диаметрі (мм) – 2.0, 2.7, 3.3, 4.0, 4.7, 5.3, 6.0, 6.7, 7.3. Зондтың әрбір өлшеміне коннектордың белгілі бір түсі сәйкес келеді, бұл зондтың мөлшерін тез анықтауға мүмкіндік береді. Зонд полимерлік үлбірден немесе басқа материалдардан жасалған жеке пакетке қапталған. Стерилизация-радиациялық әдіс.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Луэр-адаптермен жиынтықтағы Blood Collection Sets + Luer Adapter көбелек-инелері, өлшемдері 23Gх3/4” (0,6х19мм) катетердің ұзындығы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Луэр-адаптермен және ұстатқышпен жиынтықтағы Blood Collection Sets + Holder көбелек-инелері, өлшемдері 21Gх3/4” (0,8х19мм) катетердің ұзындығы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Луэр-адаптермен және ұстатқышпен жиынтықтағы Blood Collection Sets + Holder көбелек-инелері, өлшемдері 23Gх3/4” (0,6х19мм) катетердің ұзындығы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сынуын емдеуге арналған компрессиялық-дистракциялық Г.А.Илизаров аппараттарына КДАК-01-МТ-Казань бөлшектер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Акушерлік-гинекологиялық шұғыл көмекке арналған "МТ" хирургиялық құралдар жинағы" НИЭАГ- "МТ"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коррозияға төзімді тот баспайтын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хирургиялық құралдар жинағы мына орындалымдарда: операциялық үлкен НИОб-"МТ"; нейрохирургиялық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тот баспайтын коррозиялық-төзімді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хирургиялық құралдар жинағы мына орындалымдарда: операциялық үлкен НИОб-"МТ"; нейрохирургиялық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тот баспайтын коррозиялық-төзімді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хирургиялық құралдар жинағы келесі орындалымда: оториноларингологиялық НИЛОР- "МТ"; емханалық НИП-"МТ"; таңғыш шағын НИПм-"МТ"; таңғыш үлкен НИПб-"МТ"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коррозияға төзімді тот баспайтын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хирургиялық құралдар жинағы мына орындалымдарда: операциялық үлкен НИОб-"МТ"; нейрохирургиялық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тот баспайтын коррозиялық-төзімді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хирургиялық құралдар жинағы келесі орындалымда: оториноларингологиялық НИЛОР- "МТ"; емханалық НИП-"МТ"; таңғыш шағын НИПм-"МТ"; таңғыш үлкен НИПб-"МТ"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коррозияға төзімді тот баспайтын болаттан дайындалған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"BF-B" гемодиализге арналған концентрацияланған негізгі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 толтыру көлемі 6 литр. Сыртқы түрі: беткейі тегіс, түсі - ақ, мөлдір, сызатсыз, кемшіліксіз, ақаусыз. Материалы: тығыздығы жоғары полиэтилен. Қақпағы. Сыртқы түрі: беткейі тегіс, қатты, көк, ақаусыз, сызатсыз, кемшіліксіз. Материалы: тығыздығы жоғары полиэтилен. Өнім ISO 13485 сәйкес сертификатталған Қорғаныс класы: 2 а Жарамдылық мерзімі: 2 жыл; Таза құрғақ орынжайда +10°С-ден +25°С-ге дейінгі t сақтау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Mozec™ NC RX жылдам ауыстырылуын жеткізу жүйесіндегі стерильді, бір рет қолданылатын баллондық дилатациялық катетері, баллонның өлшемдері (мм): 2.0, 2.25, 2.50, 2.75, 3.0, 3.50, 4.00, 4.50 және ұзындығы (мм) 8, 10, 13, 15, 18, 23, 28, 30, 35, 38,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 RX баллондық катетері коронарлық артерияның транслюминальді ангиопластикасына арналған тез ауыстырылатын жүйе болып табылады. Баллон катетердің дистальді ұшында белгілі бір қысымда берілген диаметрге дейін үрленуі мүмкін. Катетердің проксимальді ұшында айдап шығаратын құрылғыға қосуға арналған қармағыш қондырма бар. Жоғары қысымды басқа баллондармен салыстырғанда оңтайлы сырғымалығы және NC RX баллонының өткізгіштігі иректелген немесе тым кальцинацияланған тамырларды стенттегенде оны бірегей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аспирациялық катетер. Өлшемдері: СН 6, 8, 10,12, 14, 16, 18, 20, ұзындығы 700 мм, диаметрлерi - 2.0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стерильді, уытты емес, бір рет қолданылатын катетерлер. Катетер медициналық мақсаттағы поливинилхлоридтен жасалған кіру бөлігіндегі саңылаулары бар иілімді түтікше болып табылады. Түтіктің жарығы бұралу кезінде жабылмайды. Аспирациялық катетерлер екі түрді бақылаумен және бақылаусыз шығарады. Бақылаушы саусақты қысу арқылы түтікшедегі ажырату күшін реттеуге мүмкіндік береді. Катетердің ұзындығы 700 мм, диаметрі (мм): 2.0, 2.7, 3.3, 4.0, 4.7, 5.3, 6.0, 6.7, өлшемдері CH 6, 8, 10, 12, 14, 16, 18, 20 өлшемдері. Катетердің әрбір өлшеміне коннектордың белгілі бір түсі сай келеді, бұл оның өлшемін жылдам анықтауға мүмкіндік береді. Стерилизация - радияциялық әдіс. Бұйымның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қорғаныш (костюм) жиынтығы, орындалу нұсқасы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қорғаныш жиынтығы бахиласы бар комбинезоннан, опаланбаған диагностикалық нитрилді қолғаптардан, сүзгіш тиімділігі класымен бір рет қолданылатын маскалардан, арнайы қорғаныш көзілдіріктерден және бетке арналған медициналық қалқаннан тұрады. Комбинезондар тығыздығы – 50 г/м2, 80 г/м2 және 100 г/м2, өлшемдері – S, M, L, XL, XXL, орындаудың үш нұсқасында ұсынылған және EN 14126 талаптарына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екі камералы полимерлік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Контейнер-бұл магистральдармен өзара байланысқан екі контейнерден тұратын стерильді жабық полимерлі жүйе. Контейнер сыйымдылығы қалыңдығы 0,35 мм ПВХ үлдірінен жасалған. TF seta 3222 үлбірдің түрі. Үлбір мөлдір, серпімді, үлбірдің бетінде кедір-бұдыры бар, бұл контейнердің жабысуына жол бермейді. Полимерлі инелерді контейнерге қосу үшін мембранасы бар фитингтер арналған. Контейнердің магистральдары серпімді мөлдір ПВХ-дан жасалған және дәнекерлеушілердің барлық түрлерінде герметизирленген болу мүмкін. Қан алуға арналған иненің персоналды жарақаттанудан қорғауға мүмкіндік беретін алғашқы ашу қалпақшасы бар үш қырлы лазерлі қайрауы болады. Өнімді утилизациялау кезінде персоналды қосымша қорғау үшін протектор қарастырылған, онда донордан шығарылғаннан кейін донорлық ине бекітіледі. Талдау үшін қан алу үшін вакуумдық түтіктердің барлық түрлеріне арналған адаптер бар. Контейнер ПВХ түтіктерімен өзара қосылған екі сыйымдылықтан тұрады:- сыйымдылығы кемінде 600 мл cpdа гемоконсервант ерітіндісі бар сыйымдылық-1 63 мл. - 1 дана. -қан компоненттеріне арналған сыйымдылығы кемінде 400 мл. - 1 дана. – донорлық ине 16G - 1 дана. – протектор - 1 дана. - тройник 45 град.-1 дана - вакуумдық түтіктің ұстағышы - 1 дана. - герметизациялау торабы (бітеуішпен бірге) - 2 дана. - стационарлық қысқыш -2 дана. – жарғақшасы бар штуцер - 4 дана. – жабысқақ заттаңба -2 дана. Өлшемдері: 360*195*50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100 мл әртүрлі конфигурациялы контейнерлер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Жарақатқа арналған жүйелер: Сүйек сынықтарын бекемдеуге арналған ARMAR™ металл пластинкалары, CLAVO™ штифттері және остеосинтезге арналған MBOSS™ бұрандалары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пластиналары сынған сүйекті қалпына келтіру үшін пайдаланылатын жұқа металл пластиналар болып табылады. Интрамедулярлы штифт металл стержень, сүйек кемігі қуысына батырылады. Остеосинтезге арналған винт металлл имплантат, сүйекке орналастырылады. Жазылу процессінде сынған сүйек бөліктерін иммобилизациялау үшін қолданылады. Барлығы стерилденбеген күйде жеткізіледі, сондықтан жарамдылық мерзімі нақты белгіленбеген. Өнім қолданушымен қолдану алдында стерилизацияланады. Оралған құрылғылардың жарамдылық мерзімін Meril Health Care компаниясы белгілеген стерильді қаптамаға қарай, денсаулық сақтау орталығы белгілейді.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"Нәрия" Фолькман қасығы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қасығы - бұл тұтқадан тұратын бір реттік құрал, оның қарама-қарсы ұштарында әртүрлі мөлшердегі қасықтар түрінде екі жұмыс бөлігі орналастырылған. Өндіріс материалы-тығыздығы жоғары полиэтилен түйіршіктері (HDPE).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ММ3 медициналық бетперделері, үш қабатты, бір реттік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маска" ММ3", үш қабатты, бір рет қолданылатын, мата емес материалдан жасалған Spunbond, Meltblaun, серпімді резеңке жолақтарда және мұрын бекіткішімен, түсі - көк Маска медициналық" ММ3", үш қабатты, бір рет қолданылатын - бұл ауызды және мұрынды жабатын тікбұрышты пішінді бет киімі. Өнімнің ортасында орналасқан үш бүктеме бет маскасын ыңғайлы орналастыруға арналған. Тығыздығы 15±5 г/м2 көк түспен боялған тоқыма емес материалдың (спандбонд) жоғарғы және төменгі қабатынан және тығыздығы 25±2 г/м2 сүзгі қабатынан (мельтблаун) тұрады. Оның орналасуы мен қорғанысын жақсарту үшін кіріктірілген мұрын бекіткіші бар, серпімді жолақтарға бекітілген. Ауа өткізгішке ие. Өлшемдері: ұзындығы – 17,5 см, биіктігі - 9,5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реттік, тоқылмаған материалдан жасалған медициналық бетперделер, екі қабатты, үш қабатты, қаптамада №50,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бетперделер екі түрде дайындалады: - екі қабатты; - үш қабатты. Бетперделер екі түрде дайындалады: - мұрынға арналған бекіткішсіз резеңкесі бар; - мұрынға арналған бекіткішімен резеңкесі бар; Бетпердеге қойылатын талаптар Бетперде материалдың бүтін бөлігінен дайындалуы тиіс. Резеңкелі бетперделердің геометриялық көлемі: - ұзындығы (175±20) мм; - ені (100±20) мм; - резеңкенің ұзындығы (140±20) мм. Бетперденің жоғарғы жиегі "тізбек" негізгі байламдағы өрумен дәнекерлену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пилотка-қалпағы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материалы - тоқылмаған мата СМС (спанбонд+мельтблаун+спанбонд). Бұйым стерильді емес және пайдалануға дайын. Номиналдық өлшемдерден шектік ауытқуы ± 10 мм. Тек бір рет қолдануға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тегіс, клапаны мен вакуум бақылағышы бар, стерильді, бір рет қолданылатын SURU катетері, өлшемдері FG 5, 6, 8, 10, 12, 14, 16, 18, 20, 22,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материалы - Медициналық ПВХ. Бұйым ұзындығы - 50см Өлшемдердің түстік кодталуы. Рентгеноконтрастылы жолақ Ашық атравматикалық дистальді ұш, 2 бүйірлік тесік Стерилизация: Этилен-оксидпен. Жарамдылық мерзімі: 5 лжыл.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эндопротездеу жүйесіне арналған көп реттік хирургиялық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құрылғыда пайдаланылатын материалдар, келесілер: SS 17-4 PH, SS-455 PH, 18-8SS, 302 SS, Алюминий 2024-T6, Pomalux, Prophylux HS, Radel R5500, Кобальт 28 Хром 6 Молибден қорытпасы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SURU несепқабылдағыштары, әртүрлі орындалу нұсқаларында. 1 орындалу нұсқасы: SURU педиатриялық несепқабылдағышы, көлемі 100мл. 2 орындалу нұсқасы: аяқпен басқарылатын SURU несепқабылдағышы, көлемі 800мл. 3 орындалу нұсқасы: кереуетке бекітілетін SURU-UBAG® несепқабылдағышы, көлемі 2000мл. 4 орындалу нұсқасы: сағат сайынғы диурезді анықтауға арналған сыйымдылығы 250, 500 мл SURU-URIMETER™ несепқабылдағышы, көлемі 2000мл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 аралық бөліктерге бөлінген. Төсек жанына қойылатын,Аяқпен басқарылатын және SURU-UBAG® несеп ағызуға арналған шүмекпен және уретралық катетердің кез келген типі үшін әмбебап қондырмасы бар түтікпен жабдықталған. Аяқпен басқарылатын несеп қабылдағыштың пациенттің аяғына бекітуге арналған созылғыш лентасы бар. Педиатриялық арнайы гипоаллергенді жабысқақ бекіткіш құрылғымен жабдықталған. Қапшықтар герметикалық болып табылады. Пайдаланылған материал: ПВХ, полипропилен. Стерилизациялау: Этилен тотығы газымен.Жарамдылық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Gynaecological Budget гинекологиялық жинағы, модификациясы: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модификация: Гинекологиялық айна (өлшемі S) - 1 дана. Табиғи латекстен жасалған тексеруге арналған қолғаптар (өлшемі М) - 1 жұп Төсеуіш сүрткі 50х50см - 1 дана. Қағаз сүрткі 80х40см - 1 дана Цервикальді цитошөткесі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Gynaecological Budget гинекологиялық жинағы, модификациясы: 1, 2, 3,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модификация: Гинекологиялық айна (өлшемі М) - 1 дана. Табиғи латекстен жасалған тексеруге арналған қолғаптар (өлшемі М) - 1 жұп Төсеуіш сүрткі 50х50см - 1 дана. Қағаз сүрткі 80х40см - 1 дана Цервикальді цитошөткесі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Gynaecological Budget гинекологиялық жинағы, модификациясы: 1, 2, 3,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модификация: Гинекологиялық айна (өлшемі L) - 1 дана. Табиғи латекстен жасалған тексеруге арналған қолғаптар (өлшемі М) - 1 жұп Төсеуіш сүрткі 50х50см - 1 дана. Қағаз сүрткі 80х40см - 1 дана Цервикальді цитошөткесі - 1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 Kit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 Kit жинағы ангиографиялық емшараларға арналған, келесі жиынтықтаушылардан тұрады: 1.Y – гемостаз: • Стандарт • Үлкен тесігі бар ілмек типі • Ұзартқыш желісі бар 25 cм ілмек типі Гемостаз диаметрі 0,014 –0,038 сымды өткізгіштің шағын бағыттағыш катетерлермен үйлесімді. 2. Өткізгішті енгізуге арналған ине – енгізу құралы / ұшы доғал ине Өлшемі – G20 (10см) 3. Өткізгішті айналдыруға арналған құрылғы (torque) 4. Манифольд, түрлі орындалу нұсқаларында: 2 -ден, 5 ядроға дейін • Ангиографиялық емшаралар барысында контрастылы ортаны ең жоғары 600 PSI (41.3 бар) дейінгі қысыммен инъекциялауды бақылауға арналған HP манифольд • ең көп пайдалану ұзақтығы 24 сағат. 5. Бақылау шприці, көлемдері – 10, 12, 20мл 6. Индефлятор (үрлеу аспабы), көлемдері 30мл дейін, ұзындығы 30 ±1см кеңейткіш түтігімен. 30 атм/бар және 35 атм/бар дейінгі қысымды ұстап тұруға арнап жобаланған 7. Жоғары қысымды ұзарту желісі, өлшемдері: 25, 50, 120 см 8. Жоғары қысымды шүмек Жоғары қысымды шүмек– ең жоғары қысымы 1200 PSI дейін. Стерилизациялау - этилен тотығымен. Жарамдылық мерзімі –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VacuDrop қан тамшыларын алуға арналған қондырмалар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текстурирленген латексті PANAGLOVES диагностикалық қолғаптары, өлшемдері: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текстурирленген латексті PANAGLOVES диагностикалық қолғаптары, өлшемдері: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Васкулярлық хирургияға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үшін микрохирургиялық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Торакотомияға арналған хирургиялық құралдар жиынтығы (өкпе)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11019915,90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үшін микрохирургиялық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5744537,41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микрохирургиялық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2171131,14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пластикасына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1553683,01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Васкулярлық хирургияға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7394848,21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операция жасауға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12710995,24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3596516,74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хирургиялық құралдардың жинағы, абдоминальды қол жетімділік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Торакотомияға арналған хирургиялық құралдар жиынтығы (өкпе)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4933980,35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үшін хирургиялық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2934340,27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пластикасына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хирургиялық құралдардың жинағы, абдоминальды қол жетімділік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4258505,38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гинекологиялық операцияларға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гинекологиялық операцияларға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операция жасауға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үшін хирургиялық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 MC INTOSH ЛАРИНГОСКОПИЯЛЫҚ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микрохирургиялық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құралдар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хирургиялық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қасығы бар "Нәрия" контейнерлері, көлемі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қасығы бар "Нәрия" контейнерлері, көлемі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қасығы бар "Нәрия" контейнерлері, көлемі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қасығы бар "Нәрия" контейнерлері, көлемі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нестерильный, одноразового применения объемом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көлемі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биологиялық материал жинауға арналған "Нәрия" контейнерлері, көлемі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биологиялық материал жинауға арналған "Нәрия" контейнерлері, көлемі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1 стерильді көз тамшылары,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1, стерильді көз тамшылары, 10 мл. Тамшылардың құрамы: гиалурон қышқылы 0,2%, цитиколин мононатрий тұзы 2%, натрий фосфаты моногидраты, натрий дигидрофосфаты додекагидраты, натрий хлориді, бензалконий хлориді, инъекцияға арналған су. Гиалуран қышқылы шырышты қабықты майланған, ылғалданған және қорғалған күйінде сақтай отырып, жас қабықшасының тұрақтылығын жақсарту үшін пайдалы ерітінділердің мукомиметикалық, мукоадгезивті және тұтқыр эластикалық қасиеттерін арттырады. Сонымен қатар, құрамында гиалурон қышқылы бар ерітінділер көздің қабығы мен эпителий конъюнктивасы зақымданған жағдайда көз бетін қалпына келтіруге қолайлы микро орта жасай алады. Omk 1-де цитиколиннің болуы глаукома сияқты дегенеративті көз патологиялары салдарынан зақымдалған жасуша мембраналарының тұтастығын қалпына келтіруде қолайлы құрылымдық қолдау көрсетеді.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ҰМК 2, стерильді көз тамшылары, 10мл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2, стерильді көз тамшылары, 10 мл. Тамшылардың құрамы: гиалурон қышқылы 0.2%, цитиколин мононатрий тұзы 2%, цианокобаламин (В12 витамині), натрий фосфаты моногидраты, натрий дигидрофосфаты додекагидраты, натрий хлориді, бензалконий хлориді, инъекцияға арналған су. Гиалурон қышқылы шырышты қабықты майланған, ылғалданған және қорғалған күйінде сақтай отырып, жас үлдірінің тұрақтылығын жақсарту үшін пайдалы ерітінділердің мукомиметикалық, мукоадгезивті және тұтқыр эластикалық қасиеттерін арттырады. OMK 2-де цитиколиннің болуы бастапқы диабеттік ретинопатия сияқты көздің дегенеративті аурулары салдарынан зақымдалған жасуша мембраналарының тұтастығын қалпына келтіруде қолайлы құрылымдық қолдау көрсетеді. Цианокобаламин (В12 дәрумені) қабақтың эпителий жасушаларының өсуіне ықпал етеді, сонымен қатар жасушаларды бос радикалдардың әсерінен қорғайды.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алуға және сақтауға арналған: CPDА антикоагулянты бар, көлемдері 450/300 мл, 450/450 мл, 350/300 мл MITRA қосарланған қапшығы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немесе 350мл негізгі қапшығы медициналық ПВХ-дан жасалған; Көлемі 450 немесе 300 мл, ішінде CPDA антикоагулянты бар қосымша қапшық;ПВХ-дан жасалған жалғағыш түтіктер;ПВХ-дан жасалған тығындар; Қорғағыш қалпақшадағы 16G инесі; Вакуумдық пробиркаларға арналған пластик ұстатқыш инесімен; Бастапқы қан алуға арналған медициналық ПВХ-дан жасалған қапшық.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 өлшемдері: 6.0, 6.5, 7.0, 7.5, 8.0, 8.5, 9.0, анатомиялық формадағы ұзын манжетасымен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табиғи каучук немесе нитрильді латекс негізіндегі немесе бутадиен-стирольді каучук сополимері негізіндегі қоспадан, бутадиен-стирол сополимері негізіндегі каучукті эмульсиядан немесе термоэластопласт ерітіндісінен дайындайды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Опаланған стерильді латексті тегіс PANAGLOVES диагностикалық қолғаптары, өлшемдері: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ширатылған, латексті бес саусақты тігіссіз қолғаптар. Диагностикалық опаланған лакексті текстурирленген қолғаптардың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текстурирленген нитрилді PANAGLOVES диагностикалық қолғаптары, өлшемдері: (XS) 5-6, (S) 6-7, (M) 7-8, (L) 8-9, (XL)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ширатылған, латексті бес саусақты тігіссіз қолғаптар. Диагностикалық опаланған лакексті текстурирленген қолғаптардың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текстурирленген нитрилді PANAGLOVES диагностикалық қолғаптары, өлшемдері: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ширатылған, латексті бес саусақты тігіссіз қолғаптар. Диагностикалық опаланған лакексті текстурирленген қолғаптардың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Опаланған стерильді емес тегіс латексті PANAGLOVES диагностикалық қолғаптары, өлшемдері: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ширатылған, латексті бес саусақты тігіссіз қолғаптар. Диагностикалық опаланған лакексті текстурирленген қолғаптардың беткейі текстурирленген.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латексті PANAGLOVES хирургиялық қолғаптары, өлшемдері: 6.0, 6.5, 7.0, 7.5, 8.0, 8.5, 9.0, анатомиялық формадағы ұзын манжетасымен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формадағы және манжетінің ұзындығы 280 мм латексті хирургиялық қолғаптар. Сапасы және сыртқы түрі бойынша МЕМСТ 52238-2004 сай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MiniCollect® пробиркалары, диаметрі 16 мм, ұзындығы 43мм түрлі толтырғыштарымен: К2ЭДТА (К2Е K2EDTA) тасымалдағыш пробиркаларымен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MiniCollect® пробиркалары, диаметрі 16 мм, ұзындығы 43мм түрлі толтырғыштарымен: К2ЭДТА (К2Е K2EDTA) тасымалдағыш пробиркаларымен жиынтықта онсыз.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Толтырғышсыз диаметрі 16 мм, ұзындығы 100 мм вакуумдық түтіктер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Толтырғышсыз диаметрі 16 мм, ұзындығы 100 мм вакуумдық түтіктер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BF-A гемодиализге арналған концентрацияланған қышқылды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түссіз ерітінді, қоспасыз. Ерітінді көлемі 5 литр ақ түсті пластмасса канистрлерге құйылып, қызыл түсті пластмасса қақпақтарымен жабылады. Ерітінді құрамы: натрий хлориді, калий хлориді, кальций хлориді, магний хлориді, сірке қышқылы, тазартылған су. Заттаңбада көрсетілген: - бұйым атауы; - ерітінді құрамы; - қолдану тәсілі; - толтыру көлемі; - негізгі ескертулер; - дайындаушы кәсіпорынның атауы; оның тауарлық белгісі, мекенжайы, телефоны; - сериялық нөмері; - жарамдылық мерзімі; - сақтау шарттары; - штрих коды; Өнім ISO 13485 сәйкес сертификатталған. Қауіпсіздік класы: 2 а. Жарамдылық мерзімі: 2 жыл. Таза құрғақ орынжайда +10°С-ден +25°С-ге дейінгі t сақтау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1,25смх10м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ММТ-754/554WW (B,L,P,S,H) моделіндегі Medtronic MiniMed Paradigm инсулиндік помпасы мен глюкозаны тұрақты мониторингілейтін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- 79 х 51 х 20 мм / 91 х 51 х 20 мм. Салмағы - 101г / 108 г ( батареясымен). Экраны - LCD, қара-ақ Экранға жарық беру - жасыл, 30 сек. Корпусының түсі - көк, ақ, қара, таңқурай түстес, қызғылт. Инсулинге арналған резервуардың көлемі - 1,76 / 3 мл. Пайдаланылатын инсулин – қысқа немесе U-100 ультра-қысқа. Базальді инсулинге арналған дозалар диапазоны - 0 - 35 б./сағ. Базальді инсулинді - БиоПульс* тәсілімен енгізу (әрбір 10-14 мин). Болюстің адымы - 0,025 б. немесе 0,5/1 б. Easy Bolus және ҚБ пульті үшін. Инсулиннің дозасын автоматты есептеу (Bolus Wizard). 1 б. инсулинді енгізудің мин. ұзақтығы - 30 сек. Теріасты шеліндегі қандағы қантты өлшеу - әр 5 минут сайын қатарынан 6 тәулік бір сенсордан тұрақты түрде, көрсетілімдер минилинктің көмегімен помпаға беріледі. Жадысы – қуатқа тәуелді, 24 болюс, 7 тәулік. доза, қате жөніндегі 7 сигнал. Мотор - Швейцариялық DC микроэлектромотор. Сигнализация жүйесі – дыбыс немесе вибрация.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640G инсулин помпасы, моделі MMT-1711WW, MMT-1751WW, MMT-1752WW (B, H, K, P, W) керек-жарақтарымен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MMT-1711, MMT-1712 модельдері (2.10 x 3.78 x 0.96 дюйм/5.3 x 9.6 x 2.4 см) салмағы – 96 гр. Базальді дозалары / Профиль – 48. Базальді профильдердің номері – 8. Әдепкі максималды базальді жылдамдық 2 бірлік/сағатына. Максималды болюс: 0 -ден 75 бірлікке дейін (жекелеген болюс үшін). Су өтпейтін. Өлшеу жиілігі: 2 сағат, 6 сағат, 12 сағат, содан кейін әр 12 сағат. Инсулинге деген сезгіштік факторы 0,3–22,2 ммоль/л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ENLITE глюкоза сенсоры, ММТ-7008 (A,B) моделі, құрал-жабдықтарымен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шағын, сенімді, технологиялық және таратқыштан көрсеткішті қосу және ажырату қарапайымдылығын және пациенттің қолмен немесе автоматты құралдың көмегімен енгізу оңайлығын қамтамасыз етеді . Ол стерилизацияланған. Сенсордың таратқышпен түйісетін қасиеті бар және оны таратқышқа дұрыс орнатпаудан сақтайды. Сенсордың өзі икемді және орнату және пайдалану кезінде ауыру мен жайсыздықты басу үшін шағын көлденең кесіндісі бар. қатты өткізгіш инелер енгізген кезде көмектеседі, егер сенсор орнатылған болса, оларды шешіп алады және лақтырып тастайды. Өткізгіш иненің инемен кездейсоқ тесуді болдырмайтын және енгізгеннен кейін негізден оңай алуды қамтамасыз ететін қауіпсіздік қасиеті бар. Сенсордың электрлік жанасуы денеге сыртқа шығады және таратқышпен су өткізбейтін қосылысы бар. Жинақтағы сенсор мен таратқыштың тегіс дискінің физикалық пішіні бар және тері беткейіне бекітіледі. Қандағы глюкоза концентрациясын пациенттің тері астында күнделікті қайта калибрлеумен 168 сағатқа дейін бақылау. Сенсор мен таратқыш арасындағы қосылыс - таратқышқа 20 рет енгізгеннен кейін және одан шығарғаннан кейін 10 Ом аз, сенсор 90° бұрышпен салынады, енгізу күші 1,125 фунттан азды (5 Н) құрайды. Қандағы глюкоза деңгейін өлшеу диапазоны 40-тан 400 мг/дл дейін. 30 минут бойы деректерді ұсыну. Әсер ету уақыты: қадамдық өзгерістен кейін 100 ± 10% - 200 ± 10% мг/дл глюкоза концентрациясында буферлік физиологиялық тестілік ерітіндіде 37° ± 1°C температурада, көрсеткіштің сигналдық тогы тестілеген кезде (Isig) қадамдық өзгеріс жүргізгеннен кейін он бес минуттан соң көрсеткіштің орташа белгіленген шамасынан 95% жетуі тиіс. Өлшемі 25 ине өте шағын өлшем болып табылады. Кемінде алты ай ішінде сақтау мерзімі 2°C-ден 30°C ( 35,6 - 86°F) температурада.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 Budget жүйесі, көлемі: 20G (0.9х38мм), 21G (0.8х38мм), 23G (0.6х38мм)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инеге арналған қорғаныс қалпақшасынан, инеден, тамшы камерасынан, сұйықтық сүзгісінен, түтіктен, ағынды реттегіштен тұрады Этилен тотығымен стерильденген.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Biosetix® Budget жүйесі, өлшемі: 19G (1.1х38мм), 20G (0.9 х 38мм), 21G (0.8х 38мм), 22G (0.7 х 38мм), 23G (0.6 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инеден, инеге арналған қорғаныс қалпақшасынан, инеге арналған адаптерден, қосымша инъекция салуға арналған орыннан, түтiктен, роликтi қысқыштан ағу жылдамдығын реттейтiн, тамшы камерасынан, cұйықтық сүзгiсiнен, ауа клапанымен ауа сүзгiсiмен бiрiктiрiлген тесетiн құрылғыдан тұрады. Стерилизациялау этилен тотығымен.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Biosetix Budget жүйесі, көлемі: 19G (1.1 х 38мм), 20G (0.9 х 38мм), 21G (0.8х 38мм), 22G (0.7 х 38мм), 23G (0.6 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инеден, инеге арналған қорғаныс қалпақшасынан, инеге арналған адаптерден, қосымша инъекция салуға арналған орыннан, түтiктен, роликтi қысқыштан ағу жылдамдығын реттейтiн, тамшы камерасынан, cұйықтық сүзгiсiнен, ауа клапанымен ауа сүзгiсiмен бiрiктiрiлген тесетiн құрылғыдан тұрады. Стерилизациялау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 Budget жүйесі, көлемі: 19G (1.1 х 38мм), 20G (0.9 х 38мм), 21G (0.8х 38мм), 22G (0.7 х 38мм), 23G (0.6 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инеден, инеге арналған қорғаныс қалпақшасынан, инеге арналған адаптерден, қосымша инъекция салуға арналған орыннан, түтiктен, роликтi қысқыштан ағу жылдамдығын реттейтiн, тамшы камерасынан, cұйықтық сүзгiсiнен, ауа клапанымен ауа сүзгiсiмен бiрiктiрiлген тесетiн құрылғыдан тұрады.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MМТ-398 моделі стерильді, бір рет қолданылатын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Medtronic MiniMed Paradigm Quick-Set моделі ММТ-398 стерильді, бір рет қолданылатын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моделі: ММТ-396 стерильді, бір рет қолданылатын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Medtronic MiniMed Paradigm Quick-Set моделі ММТ-396 стерильді, бір рет қолданылатын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ММТ-397 моделі стерильді, бір рет қолданылатын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модель ММТ-397 стерильді, бір рет қолданылатын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MМТ-399 моделі, стерильді, бір рет қолданылатын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Paradigm Quick-Set инфузиялық жүйесі модель ММТ-399 стерильді, бір рет қолданылатын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скальпель, жүзінің өлшемдері кіші/мини/қысқа/ ұзын № 1G, 2G, 3G, 4G, 5G, 8G, 9, 10, 10A, 10B, 10G, 10S, 11, 11K, 11P, 12, 12B, 12D, 12G, 13, 14, 15, 15A, 15B, 15C, 15G, 15T, 16, 17, 18, 19, 20, 21, 22, 22A, 22B, 23, 24, 25, 25A қаптамада №10. Орындалу нұсқасы: Стерильді, бір рет қолданылатын КІШІ СКАЛЬПЕЛЬ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өлшемдегі үлкен немесе шағын қосылыстары бар жүздері бар скальпельдер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Липой қышқылы, гипромеллоза және амин қышқылдары бар, 8 мл Тиоретин А көз тамшылары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полиэтилен құтысы, ақ түсті полиэтилен қақпағымен тығындалған. Стерильді. Бұйымның құрамы мен сипаттамасы: Гипромеллоза - 0,300 г; Липой қышқылы - 0,100 Г; N-гидроксиметилглицинат - 0,002 г; Трометанин - 0,150 г; натрий эдетаты - 0,100 г; L-пролин - 0,0752 г L-глицин - 0,100 г; L-Лизин хлоргидрат - 0,014 г; L-лейцин - 0,0108 г; Изотоникалық буферлік ерітінді (рн 7,2) q.s. 100 мл дейін. Тиоретин А-гипромеллоза және липой қышқылы бар стерильді изотоникалық офтальм-логикалық ерітінді. Ол көздің бетін қорғайды және ылғалдандырады, антиоксидантты функцияларды орындайды, лакримальды үлбірді тұрақтандырады және қалпына келтіреді.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Иридиум көзге тамызатын дәрісі стерильді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полиэтилен құтысы, ақ түсті полиэтилен қақпағымен тығындалған. Стерильді. Бұйымның құрамы мен сипаттамасы: гиалурон қышқылының натрий тұзы 0.150 г; эхинацея құрғақ сығындысы 0.200 г; N-гидроксиметилглицинат 0.02 г;натрий эдетаты 0.100 г; рН=7.2 Q. S. 100 мл дейін изотоникалық буферлік ерітінді; Иридиум құрамында гиалурон қышқылы және эхинацея пурпурасының сығындысы бар, мөлдір қабықтың эпителийін қорғауға және биологиялық белсенділігін арттыруға арналған стерильді офтальмологиялық ерітіндіден тұрады.жақсартылған тұрақтандыру және оның сипаттамаларын сақтау арқылы көз пленкасын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Эденорм 5 % капли глазные стерильные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описание изделия: Натрия хлорид (5.0%), динатрия ЭДТА, натрия N-гидроксиметил глицинат, поливинилпирролидон К12, 2-гидроксиэтилцеллюлоза, полиэтиленгликоль, полиоксиэтилен-полиоксипропилен кополимер, натрия гидрофосфат, вода очищенная. Область применения - Лечение отека роговицы. Условия хранения - Не хранить при температуре выше 25°C. Срок годности - 2 года . Не использовать содержимое через 30 дней после открытия флакона.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катетер: SURUFLON®, SURUFLON insta™,SURUFLON PRO™, SURUCAN PLUS™, стерильді, бір рет қолдануға арналған, өлшемдері (G): 14, 16, 17, 18, 20, 22, 24,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рентгенконтрастылы жолағы бар тот баспайтын хирургиялық болаттан жасалған инедегі медициналық ПВХ жасалған катетер; қорғағыш қалпақша; тығыны бар Луер коннекторы; қосымша порт; катетерді бекітуге арналған қанатшалар. Өлшемдердің түсті кодтамасы(G): 26 (0.6х19мм). Этилен тотығымен стерилизацияланған.Жарамдылық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катетер: SURUFLON®, SURUFLON insta™,SURUFLON PRO™, SURUCAN PLUS™, стерильді, бір рет қолдануға арналған, өлшемдері (G): 14, 16, 17, 18, 20, 22, 24,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рентгенконтрастылы жолағы бар тот баспайтын хирургиялық болаттан жасалған инедегі медициналық ПВХ жасалған катетер; қорғағыш қалпақша; тығыны бар Луер коннекторы; қосымша порт; катетерді бекітуге арналған қанатшалар. Өлшемдердің түсті кодтамасы(G): 24 (0.7х19мм), 26 (0.6х19мм). Этилен тотығымен стерилизацияланған.Жарамдылық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катетер: SURUFLON®, SURUFLON insta™,SURUFLON PRO™, SURUCAN PLUS™, стерильді, бір рет қолдануға арналған, өлшемдері (G): 14, 16, 17, 18, 20, 22, 24,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рентгенконтрастылы жолағы бар тот баспайтын хирургиялық болаттан жасалған инедегі медициналық ПВХ жасалған катетер; қорғағыш қалпақша; тығыны бар Луер коннекторы; қосымша порт; катетерді бекітуге арналған қанатшалар. Өлшемдердің түсті кодтамасы(G): 14 (2.0х45мм), 16 (1.7х45мм), 17 (1.5х45мм), 18 (1.3х45мм), 20 (1.1х32мм), 22 (0.9х25мм). Этилен тотығымен стерилизацияланған.Жарамдылық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Риболизин, стерильді көзге тамызатын дәрі натрий гиалуронатымен, амин қышқылдарымен және В2 дәруменімен,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сары түсті стерильді ерітіндісі бар алғашқы ашуды бақылауға арналған сақинасы бар бұрандалы қақпағы бар тығыздығы жоғары полиэтиленнен жасалған құты. 100 г ерітіндіге тамшылардың құрамы: натрий гиалуронаты – 0,15 г., Натрий хлориді, L-пролин – 0,0752 г., L-глицин – 0,1 г., L-Лизин гидрохлориді – 0,014 г., L-лейцин – 0,0108 г., рибофлавин фосфаты (В2 витамині) – 0,05 г., N-гидроксиметилглицинат, ЭДТА, тазартылған су, изотоникалық буферлік ерітінді (рн 7.2). Өнім физиологиялық рН мәні бар гиалурон қышқылы, аминқышқылдары және B2 дәрумені негізіндегі стерильді офтальмологиялық ерітінді болып табылады. Құрамында консерванттар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ВИСглик НЕО көзге тамызатын дәрі, стерильді,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ерітіндісі бар сорғы-сүзгісі бар саптамасы бар тығыздығы жоғары полиэтиленнен жасалған құты-контейнер. Тамшылардың құрамы: Н-ацетилкарнозин (1%), Қаражидек сығындысы, хондроитин сульфаты (0.15%), натрий фосфаты додекагидраты, натрий фосфаты моногидраты, натрий хлориді, инъекцияға арналған су 100 мл дейін. ВИСглик нео физиологиялық рН мәні бар стерильді офтальмологиялық ерітінді болып табылады. Құрамында консерванттар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бір рет қолданылатын, стерильді "Нәрия" жүйесі, өлшемі: 21Gх1 1/2" (0.8х38мм)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қақпақ, контейнерге ине (түтікпен), түтік ашасы, тамшы, сүзгі түйіні, түтік (түтіктің ұзындығы - 150 см), роликті қысқыш, инъекциялық түйін, коннектор, инъекциялық ине. Дайындау материалы: инъекциялық ине, ABS-пластик сополимер акрилонитрил-бутадиен – стирол, поливинилхлорид-PVC, HDPE, ауа өткізгіш сүзгі, пластмассадан жасалған сүзгі элементі (инфузияға арналған сүзгі), резеңке латекс.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Тізебуынын және ұршық буынын қалпына келтіру және қайта құрылымдау хирургиясына, ортопедияға арналған MAZAAK эндопротездеу жүйесі (цементті және цементсіз бекіту компоненттері, оларды орнатуға арналған құралдар жинағы)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протезінің құрамдас элементтері: - Жамбас айдаршығы - Үлкенжіліншік науасы - Үлкенжіліншік астары - Пателлярлық компонент Ұршықбуынның биполярлық протезінің құрамдас элементтері: - Ортанжілік стержені - Ортан жіліктің басы жамбас сүйегінің басы - Биполярлы бастиек - Полиэтилен ацетабулярлы тостаған - Ортаға келтіргіш - Шектегіш - Ұршықбуынның толық протезінің құрамдас элементтері: - Ортан жілік стержені - Ортан жілік сүйегінің басы - Биполярлы басы - Цементсіз ацетабулярлы металл тостаған - Цементсіз ацетабулярлы полиэтилен салғыш - Ацетабулярлы тостаған бұрандасы - Сүйек цементі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8088007,87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астылық катетер бір рет қолдануға арналған, стерильді, апирогенді, улы емес, катетер мөлшерлері диаметрі 0,6 мм, диаметрі 1,0 мм, диаметрі 1,4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жүйесінде катетердің болу мерзімі орталық венаны катетерлеген кезде 20 тәуліктен аспауы тиіс. Жарамдылық мерзімі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(0.25x5мм)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(0.33x12мм)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(0.25x5мм)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(0.30х6мм)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(0.30х6мм)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(0.30x10мм)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(0.33x12мм)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(0.30х12.7мм)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31G (0.25x4мм)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(0.30x10мм)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32G (0.23x8мм)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(0.30х12.7мм)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Бұйым барлық саудаға қолжетімді инсулиндік еккіш-қаламдармен үйлесімді. Иненің түтігі тот баспайтын болаттан жасалған. Канюля, сыртқы және сақтандырғыш қалпақшасы полипропиленнен жасалған. Этилен тотығымен стерилизацияланған. -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29G (0.33x6мм)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еккіш-қаламдарға арналған стерильді инелер. Бір рет қолдануға арналған, апирогенді, уытты емес. Өнім барлық қол жетімді коммерциялық инсулин қаламсаптарымен және инсулин жеткізу құрылғыларымен үйлесімді. Ине түтігі тот баспайтын болаттан жасалған. Түтікті және сыртқы қорғаныш қақпағы полипропиленнен жасалған. Этилен тотығымен стерильденген.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31G (0.25x4мм)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31G (0.25x8мм)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30G (0.30x10мм)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29G (0,33x12.7мм)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30G (0.30х6мм)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32G (0.23x8мм)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32G (0.23x4мм)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29G (0.33x8мм)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30G (0.30x8мм)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31G (0.25x5мм)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31G (0.25x6мм)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29G (0.33x12мм)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30G (0.30х12.7мм)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шприц-қаламдарға арналған инелер, өлшемдері: 29G (0.33x6мм)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шприц-қаламдарға арналған стерильді инелер. Бір рет қолдануға арналған, апирогенді, уытты емес. Жеке қорғағыш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Aspiron™ аспирациялық катетері, өлшемі ASP6F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типі: Көлбеу түзу Сіңіргіш /аспирациялық саңылаулар пішіні: дөңгелек Таңбалағыш жолақ: Рентгенконтрастылы маркер Ең жоғарғы сыртқы диаметрі (шығарғанда/аспирацииялағанда): 1.70 mm Проксимальді бөліктің сыртқы диаметрі: OD:1.30 mm Дистальді бөліктің сыртқы диаметрі:1.30 mm Проксимальді бөліктің ішкі диаметрі OD:1.09 mm Дистальді бөліктің ішкі диаметрі: 1.00 mm Проксимальді аумақтың көлденең тілу ауданы (mm2): 0.933 mm2 Дистальді аумақтың көлденең тілу ауданы (mm2): 0.785 mm2 Жылдам ауыстырылатын портының ұзындығы:10 mm Катетердің пайдалы ұзындығы:1400 mm Жабын типі: Гидрофильді Дистальді жабын ұзындығы (ұшынан бастап):300 mm Теріс қысымға арналған құрал (аспирацияға): колмен, 30 ml шприц жинағымен Бағыттағыш катетердің үйлесуі:6F Бағыттағыш катетердің ең төменгі ішкі диаметрі:0.070”(1.78 mm) Бағыттағыш катетердің үйлесімділігі:0.014”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Medtronic MiniMed 640G инсулин помпасы, моделі MMT-1711WW, MMT-1751WW, MMT-1752WW (B, H, K, P, W) керек-жарақтарымен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Guardian™ 2 Link таратқышы, MMT-7775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манжеталы/ манжетасыз/ армирленген манжеталы SURUNTREK эндотрахеальді түтігі, өлшемдері (I.D): 2.0; 2.5; 3.0; 3.5; 4.0; 4.5; 5.0; 5.5; 6.0; 6.5; 7.0; 7.5; 8.0; 8.5; 9.0; 9.5;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манжеталы SURUNTREK эндотрахеальді түтігі, өлшемдері (I.D): 2.0; 2.5; 3.0; 3.5; 4.0; 4.5; 5.0;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манжеталы/ манжетасыз/ армирленген манжеталы SURUNTREK эндотрахеальді түтігі, өлшемдері (I.D): 2.0; 2.5; 3.0; 3.5; 4.0; 4.5; 5.0; 5.5; 6.0; 6.5; 7.0; 7.5; 8.0; 8.5; 9.0; 9.5;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манжеталы SURUNTREK эндотрахеальді түтігі, өлшемдері (I.D): 4.0; 4.5; 5.0; 5.5; 6.0; 6.5; 7.0; 7.5; 8.0; 8.5; 9.0; 9.5;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буынын эндопротездеу жүйесіне арналған көп реттік хирургиялық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көп рет пайдаланылатын хирургиялық құрал болып табылады. Медициналық құрылғыда пайдаланылатын материалдар, келесілер: SS 17-4 PH, SS-455 PH, SS 420 PH және полиоксиметилен.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цервикальді "Нәрия" Эйр шпателі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Цервикальді Эйр шпателі тұтас цилиндрлік тұтқадан тұрады, оның қарама-қарсы ұшында әр түрлі пішіндегі екі қалақша орналасқан. Ұзын және жіңішке ұшы цервикальді өзекшенің аңқа беткейінен материал алу үшін пайдаланылады, екіншісі - төмен және жалпақ - жатыр мойны беткейінен материал алуға арналған. Дайындау материалы - тығыздығы жоғары полиэтилен түйіршіктер (HDPE).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10 мл; 21Gx11/2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және поршеннен, тығыздағыш резеңке сақинадан, бөліктерге бөлінген цилиндрден дайындалған шприц тұрады. Жұқа қабатты силиконмен үшқырлы қайралған ине қапталған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5мл; 22Gx11/2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бөліктерге бөлінген цилиндрден тұрады. Жұқа қабатты силиконмен үшқырлы қайралған ине қапталған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20 мл; 20Gx11/2"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бөліктерге бөлінген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3мл;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бөліктерге бөлінген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бөліктерге бөлінген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2.5 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бөліктерге бөлінген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10 мл; 21Gx11/2</w:t>
            </w:r>
          </w:p>
          <w:p>
            <w:pPr>
              <w:spacing w:after="20"/>
              <w:ind w:left="20"/>
              <w:jc w:val="both"/>
            </w:pPr>
          </w:p>
          <w:p>
            <w:pPr>
              <w:spacing w:after="20"/>
              <w:ind w:left="20"/>
              <w:jc w:val="both"/>
            </w:pPr>
            <w:r>
              <w:rPr>
                <w:rFonts w:ascii="Times New Roman"/>
                <w:b w:val="false"/>
                <w:i w:val="false"/>
                <w:color w:val="000000"/>
                <w:sz w:val="20"/>
              </w:rPr>
              <w:t>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градуировкасы бар цилиндрден тұрады. Жұқа қабатты силиконмен қапталған үшқырлы қайралған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20 мл; 20Gx11/2"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5мм; 22Gx11/2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инсулиндік Bioject® Budget шприці, көлемі 1мл (100IU)модификациясы: алмалы-салмалы инесімен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2.5 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3мл; 23Gx11/2"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инсулиндік Bioject® Budget шприці, көлемі 1мл (100IU) модификациясы: алмалы-салмалы инесімен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Стерилизациялау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20 мл, 20Gx1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және иненің зақымданулардан қорғалуын қамтамасыз ететін сақтандырғыш қалпақшамен жасақталған. Бұйым стерильді, апирогенді, уытты емес болып табылады. Этилен тотығымен стерилизацияланған.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2мл,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3мл, 23Gx1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және иненің зақымданулардан қорғалуын қамтамасыз ететін сақтандырғыш қалпақшамен жасақталған. Бұйым стерильді, апирогенді, уытты емес болып табылады. Этилен тотығымен стерилизацияланған.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2.5 мл, 23Gx1"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және иненің зақымданулардан қорғалуын қамтамасыз ететін сақтандырғыш қалпақшамен жасақталған. Бұйым стерильді, апирогенді, уытты емес болып табылады. Этилен тотығымен стерилизацияланған.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5мл, 22Gx1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10 мл, 21Gx1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және иненің зақымданулардан қорғалуын қамтамасыз ететін сақтандырғыш қалпақшамен жасақталған. Бұйым стерильді, апирогенді, уытты емес болып табылады. Этилен тотығымен стерилизацияланған.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20мл 20Gx1 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5мл 22Gx1 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2мл 23Gx1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3мл 23Gx1 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10мл 21Gx1 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градуировкасы бар цилиндрден тұрады. Силиконмен қапталған жұқа қабатты үшқырлы қайралған 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1мл; 23G*1"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0,1мл; 27G*3/8"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0,5мл; 23G*1"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27G*3/8"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медициналық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 анықтауға арналған штативтер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интродьюсері бар және интродьюсерсіз қарындаш типті SURUSPIN® жұлын инелері, өлшемдері (G): 17, 18, 19, 20, 21, 22, 23, 24, 25, 26,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типті SURUSPIN® интродьюсерсіз жұлын инесі, өлшемдері (G): 26, 27: 1. Ине 2. Иілгіш зонд 3. Зонд төлкесі 4. Ине төлкесі 5. Инеге арналған сауыт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интродьюсері бар және интродьюсерсіз қарындаш типті SURUSPIN® жұлын инелері, өлшемдері (G): 17, 18, 19, 20, 21, 22, 23, 24, 25, 26,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типті SURUSPIN® интродьюсерсіз жұлын инесі, өлшемдері (G): 17, 18, 19, 20, 21, 22, 23, 24, 25: 1. Ине 2. Иілгіш зонд 3. Зонд төлкесі 4. Ине төлкесі 5. Инеге арналған сауыт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өлшемдері 140х14х1.6мм (балаларға арналған) Biolop® медициналық шпателі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Biolop® медициналық шпателі, өлшемдері 150х18х1.6мм, 140х14х1.6мм (балаларға арналған) экологиялық таза ағаштан дайындалған. Зиянды әсерін тигізбейді, тітіркену тудырмайды. Атравматикалық, беткейі мен жиектері жылтыратылған.Этилен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үш компонентті туберкулинді стерильді бір рет қолданылатын Bioject® Budget шприці, көлемі 1мл 30Gx1/2''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инсулиндік еккіш-қаламдарға арналған инелер, өлшемдері: 30G (0.30x8мм)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тотығымен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несеп қабылдағышы, көлемдері: 1000 мл, бекіту модификациялары: белдікшемен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модификациясы: белдікшемен, құрамында латекс болмайтын, несеп алуға арналған несеп қабылдағыш/қаптан, көлемдері 1000мл, 2000мл; Т-тәрізді ағызу клапанынан; несеп сынамаларын жинауға арналған порттан; конусты коннекторы және қорғағыш қалпақшасы бар кіріктірілген антирефлюксті клапаннан; сыртқы диаметрі 6,0мм-ден 10,5мм-ге дейін және ұзындығы 100см дренажды түтіктен; бекітуге арналған белдікшеден тұрады. Бекіту модификациясы: баумен, құрамында латекс болмайтын, несеп алуға арналған несеп қабылдағыш/қаптан, көлемдері 1000мл, 2000мл; Т-тәрізді ағызу клапанынан; конусты коннекторы және қорғағыш қалпақшасы бар кіріктірілген антирефлюксті клапаннан; сыртқы диаметрі 6,0мм-ден 10,5мм-ге дейін және ұзындығы 90см дренажды түтіктен; бекітуге арналған қос баудан тұрады. Т- тәрізді ағызу клапанын бір қолмен ашу немесе жабу оңай. Клапанды жапқан кезде оған тән сырт ету естіледі. Бір көзбен қарап клапанның жабылу-жабылмауын байқауға болады. Дренажды түтік бүгуге төзімді. Тіпті қапшық/пакет төменнен жоғарыға төңкерілсе де конустық коннекторы бар кіріктірілген антирефлюксті клапан несептің кері лықсуының алдын алады. Өлшеуіш шкаланың бөліну бағасы: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B+ типі, өлшемдері L,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S, M, L өлшемдерінде шығарылады. B+ типте бүйірлік бұрандалы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несеп қабылдағышы, көлемдері: 2000 мл, бекіту модификациялары: белдікшемен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тотығымен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цервикальді Biocare® цитошөткесі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алмастырғыштарды құюға арналған стерильді бір рет қолданылатын Biosetix® Budget жүйесi, өлшемі 18G (1,2х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алмастырғыштарды құюға арналған жүйе инеден, инеге арналған қорғаныс қалпақшасынан, инеге арналған адаптердан, қосымша инъекция салуға арналған орыннан, түтiктен, ағу жылдамдығын реттейтiн роликтi қысқыштан, тамшы камерасынан, қан сүзгісінен және оны? компоненттерiнен, ауа клапаны мен ауа сүзгісі кiрiктiрiлген тесетiн құрылғыдан тұрады.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27Gх3/8", 26Gх3/8", 23Gх1", 25Gх1"; 22Gх1?", 21Gх1?"; 18Gх1?"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(0,05мл; 0,1мл; 0,5мл; 1мл) немесе қайталап пайдалануды болдырмайтын блоктауға арналған пластмасса құрылғыдан (2мл; 2,5мл; 3мл; 5мл; 10мл) тұрады. Үшқырлы қайралған ине жұқа қабатты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Biolancet® скарификаторы, орындалу нұсқалары: Flake, өлшемдері L №200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Flake орындалу нұсқасы жеке қаптамадағы тот баспайтын болаттан жасалған бір реттік стерильді скарификатор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Biopad® Budget спиртті сүрткісі өлшемдері 65х60 мм,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сүрткі изопропил спирті сіңірілген және алюминий фольгадан жасалған қағазбен қапталған тоқылмаған мата болып табылады. 70% изопропил спирті. Тек сыртқа қолдануға арналған. Тек бір рет қолданылады.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Biosetix Budget жүйесі, көлемі: 21G (0.8х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инеден, инеге арналған қорғаныс қалпақшасынан, инеге арналған адаптерден, қосымша инъекция салуға арналған орыннан, түтiктен, роликтi қысқыштан ағу жылдамдығын реттейтiн, тамшы камерасынан, cұйықтық сүзгiсiнен, ауа клапанымен ауа сүзгiсiмен бiрiктiрiлген тесетiн құрылғыдан тұрады. Стерилизациялау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PF опаланбаған стерильді, медициналық хирургиялық қолғаптары, өлшемдері: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тексеруге арналған табиғи латекстен жасалған опаланған Biohandix® медициналық қолғаптары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Биоүйлесімді жүгері крахмалы USP-мен опаланған; - Микоорганизмдерден, жағымсыз және қауіпті заттардан сенімді бөгеттік қорғануды қамтамасыз етеді; - Білікті манжета киюді жеңілдетеді, сырғып кетуіне кедергі жасайды жақсы бекемделуін қамтамасыз етеді; - Жоғары созылғыштығы қолға жоғары қонымдылығы мен жақсы тактильді сезімталдықты қамтамасыз етеді; - Өлшемдері XS, S, M, L, XL. -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27G*3/8", 26G*3/8", 23G*1", 25G*1"; 22G*1 1/4", 21G*1 1/2"; 18G*1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Bioject® Budget шприці, көлемі: 50 мл; 18Gx11/2"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бөліктерге бөлінген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Biolancet® скарификаторы, орындалу нұсқалары: Twist инесімен, өлшемдері: 28G №100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Twist орындалу нұсқалары ұшы тот баспайтын болаттан және негізі тығыздығы төмен полиэтиленнен жасалған бір реттік стерильді скарификатор түрінде келеді. Аспаптың жиынтығына кіретін, қандағы қант деңгейін өлшейтін, ауыртпай тесетін құрылғымен пайдалануға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стерильді бір рет қолданылатын Bioject® Budget туберкулиндік шприці, көлемі 1мл 27Gx1/2'', 30Gx1/2'''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Biocaprex® Фолькман қасығы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212,5 мм, ені 12,2 мм. Саптан тұрады, қарама-қарсы ұштарында ені мен ұзындығы әр түрлі біркелкі дөңгеленген пішіндегі қасық түріндегі жұмыс бөліктері орналасқан.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Biocare® Budget несеп қабылдағышы,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төсекке, мүгедектер арбасына, бағанға немесе аяққа бекітуге болады. Келесі сипаттамаларға ие: - несеп қабылдағыштың қабы арнайы қайтымсыз қақпақшамен жабдықталған, ол төменнен жоғары қарай жүретін инфекция даму қаупін едәуір төмендете отырып, несептің кері ағымын болдырмайды; - иілуге төзімді дренаждық түтік несеп қабылдағышты ыңғайлы орналастыруға мүмкіндік береді; - қапты бекітуге арналған нығыздағыш сақиналар несеп қабылдағышты тік қалыпта бекітеді; - құю қақпақшасын бір қолмен, тіпті қол қимылы шектелген емделушілерге де ашу және жабу оңай; - әмбебап айырып-қосқыш катетерге сенімді қосылуға мүмкіндік береді; - несеп қабылдағыштың алдыңғы қабырғасында бөліктенген сызықтар қойылған, ол бойынша қаптағы несеп көлемін анықтау оңай; - бекітетін созылмалы белдікше (аяққа арналған түрі үшін) пакет шетінің екі жағынан нығыздағыш сақиналар арқылы өткізілген созылмалы лента түрінде және белдікшені аяққа бекітуге арналған әрбір белдікшедегі екі түйме түрінде келеді. Жарамдылық мерзімі 5 жыл. Жарамдылық мерзімі өткеннен кейін қолдануға болмайды. Этилен оксиді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жібек мата негізінде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типтері В өлшемдері L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Үш типтегі S, M, L өлшемдерінде шығарылады. А типінің орталықтық бұрандалы бекемдегіші, В типінің бүйірлік бұрандалы бекемдегіші, С типінің сатылы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Текстураланған/тегістелген табиғи латекстен жасалған "Ванька-Встанька®" мүшеқабы, хош иістендірілген (банан, шие, құлпынай, алма, грейпфрут, шабдалы, жалбыз)/хош иістендірілмеген майлағышымен, қаптамада №1, №3,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табиғи латекстен жасалған. Мүмкіндіктер: хош иістендірілген (алма, шие, құлпынай, банан) және хош иістендірілмеген, текстураланған және тегіс беті бар өлшемдері: ені-52±2 мм, ұзындығы-175 мм±5 мм, қалыңдығы - 0,065±0.015 мм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Текстураланған/тегістелген табиғи латекстен жасалған "Ванька-Встанька®" мүшеқабы, хош иістендірілген (банан, шие, құлпынай, алма, грейпфрут, шабдалы, жалбыз)/хош иістендірілмеген майлағышымен, қаптамада №1, №3,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табиғи латекстен жасалған. Мүмкіндіктер: хош иістендірілген (алма, шие, құлпынай, банан) және хош иістендірілмеген, текстураланған және тегіс беті бар өлшемдері: ені-52±2 мм, ұзындығы-175 мм±5 мм, қалыңдығы - 0,065±0.015 ММ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 Budget жүйесі, көлемі: 20G (0.9х38мм), 21G (0.8х38мм), 23G (0.6х38мм)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инеге арналған қорғаныс қалпақшасынан, инеден, тамшы камерасынан, сұйықтық сүзгісінен, түтіктен, ағынды реттегіштен тұрады Этилен тотығымен стерильденген.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Biopad® Budget спиртті сүрткісі өлшемдері 65х30 мм, 65х60 мм, қорапта №100,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сүрткі изопропил спирті сіңірілген және алюминий фольгадан жасалған қағазбен қапталған тоқылмаған мата болып табылады. 70% изопропил спирті. Тек сыртқа қолдануға арналған. Тек бір рет қолданылады.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тексеруге арналған, опаланбаған, гипоаллергенді, стерильді емес, текстураланған Biohandix® PF медициналық қолғаптары, өлшемдері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Микроорганизмдерден, жағымсыз және қауіпті заттардан сенімді бөгеттік қорғанысты қамтамасыз етеді; - Білігі бар манжета киілуін жеңілдетеді, сырғып кетуін бөгейді және жақсы бекемделуін қамтамасыз етеді; - Жоғары созылғыштығы қолға толықтай табиғи қонымды болуын және жақсы тактильді сезімталдықты қамтамасыз етеді; - Алақаны мен саусақтарындағы текстураланған (бүдірлеу) беткейі жоғары ылғалдылық жағдайында жұмыс істегенде құралдарды сенімді қысуды және ұстауды қамтамасыз етеді; - Опаның (жүгері крахмалының) болмауы мен арнайы өңделуі (хлорлануы) аллергиялық реакцияның өту ықтималдығын елеулі төмендетеді. - Өлшемдері XS, S, M, L, XL.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Biocare® Budget несеп қабылдағышы,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төсекке, мүгедектер арбасына, бағанға немесе аяққа бекітуге болады. Келесі сипаттамаларға ие: - несеп қабылдағыштың қабы арнайы қайтымсыз қақпақшамен жабдықталған, ол төменнен жоғары қарай жүретін инфекция даму қаупін едәуір төмендете отырып, несептің кері ағымын болдырмайды; - иілуге төзімді дренаждық түтік несеп қабылдағышты ыңғайлы орналастыруға мүмкіндік береді; - қапты бекітуге арналған нығыздағыш сақиналар несеп қабылдағышты тік қалыпта бекітеді; - құю қақпақшасын бір қолмен, тіпті қол қимылы шектелген емделушілерге де ашу және жабу оңай; - әмбебап айырып-қосқыш катетерге сенімді қосылуға мүмкіндік береді; - несеп қабылдағыштың алдыңғы қабырғасында бөліктенген сызықтар қойылған, ол бойынша қаптағы несеп көлемін анықтау оңай; - бекітетін созылмалы белдікше (аяққа арналған түрі үшін) пакет шетінің екі жағынан нығыздағыш сақиналар арқылы өткізілген созылмалы лента түрінде және белдікшені аяққа бекітуге арналған әрбір белдікшедегі екі түйме түрінде келеді. Жарамдылық мерзімі 5 жыл. Жарамдылық мерзімі өткеннен кейін қолдануға болмайды. Этилен оксиді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опаланған медициналық хирургиялық қолғаптары, өлшемдері: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инсулиндік Bioject® Budget шприці, көлемі 1мл (100IU)модификациясы: алынып-салынбайтын инесімен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тексеруге арналған, опаланбаған, гипоаллергенді, стерильді емес, текстураланған Biohandix® PF медициналық қолғаптары, өлшемдері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Микроорганизмдерден, жағымсыз және қауіпті заттардан сенімді бөгеттік қорғанысты қамтамасыз етеді; - Білігі бар манжета киілуін жеңілдетеді, сырғып кетуін бөгейді және жақсы бекемделуін қамтамасыз етеді; - Жоғары созылғыштығы қолға толықтай табиғи қонымды болуын және жақсы тактильді сезімталдықты қамтамасыз етеді; - Алақаны мен саусақтарындағы текстураланған (бүдірлеу) беткейі жоғары ылғалдылық жағдайында жұмыс істегенде құралдарды сенімді қысуды және ұстауды қамтамасыз етеді; - Опаның (жүгері крахмалының) болмауы мен арнайы өңделуі (хлорлануы) аллергиялық реакцияның өту ықтималдығын елеулі төмендетеді. - Өлшемдері XS, S, M, L, XL.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50 мл 18Gx1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және иненің зақымданулардан қорғалуын қамтамасыз ететін сақтандырғыш қалпақшамен жасақталған. Бұйым стерильді, апирогенді, уытты емес болып табылады. Этилен тотығымен стерилизацияланған.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Biocare® Budget несеп қабылдағышы,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төсекке, мүгедектер арбасына, бағанға немесе аяққа бекітуге болады. Келесі сипаттамаларға ие: - несеп қабылдағыштың қабы арнайы қайтымсыз қақпақшамен жабдықталған, ол төменнен жоғары қарай жүретін инфекция даму қаупін едәуір төмендете отырып, несептің кері ағымын болдырмайды; - иілуге төзімді дренаждық түтік несеп қабылдағышты ыңғайлы орналастыруға мүмкіндік береді; - қапты бекітуге арналған нығыздағыш сақиналар несеп қабылдағышты тік қалыпта бекітеді; - құю қақпақшасын бір қолмен, тіпті қол қимылы шектелген емделушілерге де ашу және жабу оңай; - әмбебап айырып-қосқыш катетерге сенімді қосылуға мүмкіндік береді; - несеп қабылдағыштың алдыңғы қабырғасында бөліктенген сызықтар қойылған, ол бойынша қаптағы несеп көлемін анықтау оңай; - бекітетін созылмалы белдікше (аяққа арналған түрі үшін) пакет шетінің екі жағынан нығыздағыш сақиналар арқылы өткізілген созылмалы лента түрінде және белдікшені аяққа бекітуге арналған әрбір белдікшедегі екі түйме түрінде келеді. Жарамдылық мерзімі 5 жыл. Жарамдылық мерзімі өткеннен кейін қолдануға болмайды. Этилен оксиді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опаланбаған Biohandix® PF, өлшемі: M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PF опаланбаған стерильді, медициналық хирургиялық қолғаптары, өлшемдері: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және биологиялық сенімді қорғанысты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типтері А, В, С өлшемдері S, M, L,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Үш типтегі S, M, L өлшемдерінде шығарылады. А типінің орталықтық бұрандалы бекемдегіші, В типінің бүйірлік бұрандалы бекемдегіші, С типінің сатылы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типтері В өлшемдері M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Үш типтегі S, M, L өлшемдерінде шығарылады. А типінің орталықтық бұрандалы бекемдегіші, В типінің бүйірлік бұрандалы бекемдегіші, С типінің сатылы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опаланған Biohandix® өлшемі: S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тексеруге арналған табиғи латекстен жасалған опаланған Biohandix® медициналық қолғаптары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Биоүйлесімді жүгері крахмалы USP-мен опаланған; - Микоорганизмдерден, жағымсыз және қауіпті заттардан сенімді бөгеттік қорғануды қамтамасыз етеді; - Білікті манжета киюді жеңілдетеді, сырғып кетуіне кедергі жасайды жақсы бекемделуін қамтамасыз етеді; - Жоғары созылғыштығы қолға жоғары қонымдылығы мен жақсы тактильді сезімталдықты қамтамасыз етеді; - Өлшемдері XS, S, M, L, XL. -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PF опаланбаған стерильді, медициналық хирургиялық қолғаптары, өлшемдері: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инсулиндік шприці, көлемі 1мл (100IU), модификациясы: алынып-салынбайтын 30Gx1/2''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76х19мм өлшемді, полиэтилен негізіндегі стерильді тесіктері бар медициналық Bioplatax® жабысқақ бұласыры, №100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сақтайды. Теріге тегіс және жеңіл жағылып, тітіркендіргіш әсер етпейді. Құрамы: карбомер (940) - 5%, глицерин - 0,5%, триэтаноламин - 1,5 %, натрий додецилсульфаты - 2 %, Tween-80 - 0,5 %, бензоат этил гидроксидi - 0,5 %, дистилляцияланған су - 90 %. жарамдылық мерзімі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РК-ИМН-5№007283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опаланған стерильді, медициналық хирургиялық қолғаптары, өлшемдері: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нәжісқабылдағыш Beestox, дренаждалатын және дренаждалмайтын, әр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орындалу нұсқасы: Нәжісқабылдағыш бір компонентті дренаждалатын гидроколлоидты адгезивті пластина орнатылған, тесігі 10-80 мм, тоқылмаған төсемімен екі жағынан, карбон сүзгісінсіз, қысқышымен. Дренаждалмайтын нәжісқабылдағыш бір рет пайдалануға арналған, босатуға болмайды. Дренаждалатын нәжісқабылдағыш ыдысында ішіндегісін кетіруге және нәжісқабылдағышты стомадан шешпестен жууға көмектесетін пластик ілгек-қысқыш немесе жабысатын ілгегі болады. Қапшыққа жағымсыз иістерді кетіретін көмір сүзгісі орнатылған және қапшық қабырғасының жабысуын болдырмастан газдардың қайтуын қамтамасыз етеді.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опаланбаған Biohandix® PF, өлшемі: L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жібек мата негізінде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27G*3/8", 26G*3/8", 23G*1", 25G*1"; 22G*1 1/4", 21G*1 1/2"; 18G*1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опаланған стерильді, медициналық хирургиялық қолғаптары, өлшемдері: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B+ типі, өлшемдері S,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S, M, L өлшемдерінде шығарылады. B+ типте бүйірлік бұрандалы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тексеруге арналған, опаланбаған, гипоаллергенді, стерильді емес, текстураланған Biohandix® PF медициналық қолғаптары, өлшемдері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Микроорганизмдерден, жағымсыз және қауіпті заттардан сенімді бөгеттік қорғанысты қамтамасыз етеді; - Білігі бар манжета киілуін жеңілдетеді, сырғып кетуін бөгейді және жақсы бекемделуін қамтамасыз етеді; - Жоғары созылғыштығы қолға толықтай табиғи қонымды болуын және жақсы тактильді сезімталдықты қамтамасыз етеді; - Алақаны мен саусақтарындағы текстураланған (бүдірлеу) беткейі жоғары ылғалдылық жағдайында жұмыс істегенде құралдарды сенімді қысуды және ұстауды қамтамасыз етеді; - Опаның (жүгері крахмалының) болмауы мен арнайы өңделуі (хлорлануы) аллергиялық реакцияның өту ықтималдығын елеулі төмендетеді. - Өлшемдері XS, S, M, L, XL.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несеп қабылдағышы, көлемдері: 2000 мл, бекіту модификациялары:баумен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модификациясы: белдікшемен, құрамында латекс болмайтын, несеп алуға арналған несеп қабылдағыш/қаптан, көлемдері 1000мл, 2000мл; Т-тәрізді ағызу клапанынан; несеп сынамаларын жинауға арналған порттан; конусты коннекторы және қорғағыш қалпақшасы бар кіріктірілген антирефлюксті клапаннан; сыртқы диаметрі 6,0мм-ден 10,5мм-ге дейін және ұзындығы 100см дренажды түтіктен; бекітуге арналған белдікшеден тұрады. Бекіту модификациясы: баумен, құрамында латекс болмайтын, несеп алуға арналған несеп қабылдағыш/қаптан, көлемдері 1000мл, 2000мл; Т-тәрізді ағызу клапанынан; конусты коннекторы және қорғағыш қалпақшасы бар кіріктірілген антирефлюксті клапаннан; сыртқы диаметрі 6,0мм-ден 10,5мм-ге дейін және ұзындығы 90см дренажды түтіктен; бекітуге арналған қос баудан тұрады. Т- тәрізді ағызу клапанын бір қолмен ашу немесе жабу оңай. Клапанды жапқан кезде оған тән сырт ету естіледі. Бір көзбен қарап клапанның жабылу-жабылмауын байқауға болады. Дренажды түтік бүгуге төзімді. Тіпті қапшық/пакет төменнен жоғарыға төңкерілсе де конустық коннекторы бар кіріктірілген антирефлюксті клапан несептің кері лықсуының алдын алады. Өлшеуіш шкаланың бөліну бағасы: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өлшемдері 150х18х1.6мм Biolop® медициналық шпателі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Biolop® медициналық шпателі, өлшемдері 150х18х1.6мм, 140х14х1.6мм (балаларға арналған) экологиялық таза ағаштан дайындалған. Зиянды әсерін тигізбейді, тітіркену тудырмайды. Атравматикалық, беткейі мен жиектері жылтыратылған.Этилен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PF опаланбаған стерильді, медициналық хирургиялық қолғаптары, өлшемдері: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инсулиндік шприці, көлемі 1мл (100IU), модификациясы: алмалы-салмалы 30Gx1/2''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Biocaprex® Стерильді цервикальді бір рет қолданылатын Эйр шпателі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АБС-пластиктен дайындалған. Тұтас цилиндрлік сабынан тұрады, қарама-қарсы ұштарында өлшемдерімен ерекшеленетін У-тәрізді пішіндегі күрек түріндегі жұмыс бөліктері орналасқан. Едәуір ұзын және тар ұшы цервикальді өзек аңқасы беткейінен материал алу үшін, келесі едәуір төмен әрі кең ұшы жатыр мойнының беткейінен материал алу үшін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зерттеуге арналған Beegelux® гелі, құтыда 250г және канистрде 5л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сақтайды. Теріге тегіс және жеңіл жағылып, тітіркендіргіш әсер етпейді. Құрамы: карбомер (940) - 5%, глицерин - 0,5%, триэтаноламин - 1,5 %, натрий додецилсульфаты - 2 %, Tween-80 - 0,5 %, бензоат этил гидроксидi - 0,5 %, дистилляцияланған су - 90 %. жарамдылық мерзімі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РК-ИМН-5№003945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опаланған Biohandix® өлшемі: M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PF опаланбаған стерильді, медициналық хирургиялық қолғаптары, өлшемдері: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Вiospec® Budget гинекологиялық айнасы, B+ типі, өлшемдері M, №1 қаптамасында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тұмсығы" формасындағы екі айқармалы қынаптық айна болып табылады, берік жылу өткізгіш жарақаттамайтын мөлдір пластиктен дайындалған. S, M, L өлшемдерінде шығарылады. B+ типте бүйірлік бұрандалы бекемдегіші бар.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кіндік қысқышы, модификациялары: UCC-1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модификациясы бар: UCC-1 полиэтиленнен дайындалған; UCC-2 АБС-пластиктен дайындалған. Өзара сақинамен жалғанған доға тәрізді пішіндегі екі браншадан тұрады. Ішкі жағынан кіндікті бір қалыпта ұстап тұратын атравматикалық тісшелерімен (кертік) қабырға тәрізді жұмыс беткейі және кіндікте бір қалыпта мықты бекітілуді қамтамасыз ететін және қысқыштың кездейсоқ (мерзімінен бұрын) ашылып кетуін болдырмайтын қақпағы бар арнайы бекіткіш құлып бар. Бұйым атравматикалық, биоүйлесімді болып табылады және кіндікте мықты бекітілуді қамтамасыз етеді.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жібек мата негізінде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 Budget жүйесі, көлемі: 21G (0.8х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жүйе инеден, инеге арналған қорғаныс қалпақшасынан, инеге арналған адаптерден, қосымша инъекция салуға арналған орыннан, түтiктен, роликтi қысқыштан ағу жылдамдығын реттейтiн, тамшы камерасынан, cұйықтық сүзгiсiнен, ауа клапанымен ауа сүзгiсiмен бiрiктiрiлген тесетiн құрылғыдан тұрады. Этилен тотығымен стерилизацияланған. Жарамдылық мерзімі - 5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Biocare® Budget несеп қабылдағышы,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төсекке, мүгедектер арбасына, бағанға немесе аяққа бекітуге болады. Келесі сипаттамаларға ие: - несеп қабылдағыштың қабы арнайы қайтымсыз қақпақшамен жабдықталған, ол төменнен жоғары қарай жүретін инфекция даму қаупін едәуір төмендете отырып, несептің кері ағымын болдырмайды; - иілуге төзімді дренаждық түтік несеп қабылдағышты ыңғайлы орналастыруға мүмкіндік береді; - қапты бекітуге арналған нығыздағыш сақиналар несеп қабылдағышты тік қалыпта бекітеді; - құю қақпақшасын бір қолмен, тіпті қол қимылы шектелген емделушілерге де ашу және жабу оңай; - әмбебап айырып-қосқыш катетерге сенімді қосылуға мүмкіндік береді; - несеп қабылдағыштың алдыңғы қабырғасында бөліктенген сызықтар қойылған, ол бойынша қаптағы несеп көлемін анықтау оңай; - бекітетін созылмалы белдікше (аяққа арналған түрі үшін) пакет шетінің екі жағынан нығыздағыш сақиналар арқылы өткізілген созылмалы лента түрінде және белдікшені аяққа бекітуге арналған әрбір белдікшедегі екі түйме түрінде келеді. Жарамдылық мерзімі 5 жыл. Жарамдылық мерзімі өткеннен кейін қолдануға болмайды. Этилен оксиді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жібек мата негізінде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TCu 380A моделіндегі Biocopper® жатырішілік спиралі өлшемі 32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спиралі спиральдан, мұртшалардан, жылжымалы шектегіштен, спиральді енгізуге арналған өткізгіштен және өткізгіш браншінен тұрады. Жатырішілік спиралінде мыстың шамамен 310 мг бар. Мыстың жалпы беткейi 380±23 мм2 құрайды. Жатырішілік спираль жатыр мойнында өндірілетін шырышты қоюландыру қасиетінің арқасында жүктіліктің басталуына кедергі келтіреді, осының нәтижесінде сперматозоидтардың аналық безге қарай жылжуы мен ұрықтануына кедергі жасайды. Жатырішілік жүктілікке қарсы зат (ЖЖҚЗ). Гинекологияда контрацепция үшін қолданылады. Тек бір рет қолдануға арналған. Этилен тотығымен стерилизацияланған.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1,25смх10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зерттеуге арналған Beegelux® гелі, құтыда 250г және канистрде 5л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суда ериді, тұтқырлығын терінің pH-на және температурасына қарамай-ақ сақтайды. Теріге тегіс және жеңіл жағылып, тітіркендіргіш әсер етпейді. Құрамы: карбомер (940) - 5%, глицерин - 0,5%, триэтаноламин - 1,5 %, натрий додецилсульфаты - 2 %, Tween-80 - 0,5 %, бензоат этил гидроксидi - 0,5 %, дистилляцияланған су - 90 %. жарамдылық мерзімі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РК-ИМН-5№003945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27G*3/8", 26G*3/8", 23G*1", 25G*1"; 22G*1 1/4", 21G*1 1/2"; 18G*1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 инсулиндік Bioject® Budget шприці, көлемі 1мл (100IU) модификациясы алынып-салынбайтын инесімен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Стерилизациялау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Bioject® Budget шприці, көлемдері: 50мл 18Gx1 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Этилен тотығымен стерильденген.Жарамдылық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Biocare® несеп қабылдағышы, көлемдері: 1000 мл, бекіту модификациялары:баумен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модификациясы: белдікшемен, құрамында латекс болмайтын, несеп алуға арналған несеп қабылдағыш/қаптан, көлемдері 1000мл, 2000мл; Т-тәрізді ағызу клапанынан; несеп сынамаларын жинауға арналған порттан; конусты коннекторы және қорғағыш қалпақшасы бар кіріктірілген антирефлюксті клапаннан; сыртқы диаметрі 6,0мм-ден 10,5мм-ге дейін және ұзындығы 100см дренажды түтіктен; бекітуге арналған белдікшеден тұрады. Бекіту модификациясы: баумен, құрамында латекс болмайтын, несеп алуға арналған несеп қабылдағыш/қаптан, көлемдері 1000мл, 2000мл; Т-тәрізді ағызу клапанынан; конусты коннекторы және қорғағыш қалпақшасы бар кіріктірілген антирефлюксті клапаннан; сыртқы диаметрі 6,0мм-ден 10,5мм-ге дейін және ұзындығы 90см дренажды түтіктен; бекітуге арналған қос баудан тұрады. Т- тәрізді ағызу клапанын бір қолмен ашу немесе жабу оңай. Клапанды жапқан кезде оған тән сырт ету естіледі. Бір көзбен қарап клапанның жабылу-жабылмауын байқауға болады. Дренажды түтік бүгуге төзімді. Тіпті қапшық/пакет төменнен жоғарыға төңкерілсе де конустық коннекторы бар кіріктірілген антирефлюксті клапан несептің кері лықсуының алдын алады. Өлшеуіш шкаланың бөліну бағасы: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Biolancet® скарификаторы, орындалу нұсқалары: Twist инесімен, өлшемдері: 23G №100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Twist орындалу нұсқалары ұшы тот баспайтын болаттан және негізі тығыздығы төмен полиэтиленнен жасалған бір реттік стерильді скарификатор түрінде келеді. Аспаптың жиынтығына кіретін, қандағы қант деңгейін өлшейтін, ауыртпай тесетін құрылғымен пайдалануға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тексеруге арналған табиғи латекстен жасалған опаланған Biohandix® медициналық қолғаптары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табиғи латекстен жасалған; - Биоүйлесімді жүгері крахмалы USP-мен опаланған; - Микоорганизмдерден, жағымсыз және қауіпті заттардан сенімді бөгеттік қорғануды қамтамасыз етеді; - Білікті манжета киюді жеңілдетеді, сырғып кетуіне кедергі жасайды жақсы бекемделуін қамтамасыз етеді; - Жоғары созылғыштығы қолға жоғары қонымдылығы мен жақсы тактильді сезімталдықты қамтамасыз етеді; - Өлшемдері XS, S, M, L, XL. - -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27G*3/8", 26G*3/8", 23G*1", 25G*1"; 22G*1 1/4", 21G*1 1/2"; 18G*1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цервикальді Biocaprex® цитошөткесі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дайындалған. Ұзындығы 174 мм, ені 4,5 мм. Цитошөткенің жұмыс бөлігінде қылдарының болуы әр түрлі зерттеулер үшін жеткілікті көлемдегі материал жинауға мүмкіндік береді. Қажет болғанда жұмыс бөлігі тұтқаға қатысты кез келген бұрышқа иілуі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опаланбаған Biohandix® PF, өлшемі: S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компонентті инъекциялық бір рет қолданылатын стерильді өздігінен бұзылатын Bioject® AD шприці, көлемі: 0,05мл; 0,1мл; 0,5мл; 1мл; 2мл; 2,5мл; 3мл; 5мл; 10мл, 27G*3/8", 26G*3/8", 23G*1", 25G*1"; 22G*1 1/4", 21G*1 1/2"; 18G*1 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дайындалған және градуирленген цилиндрден, поршеньнен, тығыздағыш резеңке сақинадан, инеден, қорғағыш қалпақшадан, металл қысқыштан (0,05 мл; 0,1 мл; 0,5мл; 1 мл) немесе қайталап пайдалануды болдырмайтын блоктауға арналған пластмасса құрылғыдан (2 мл; 2,5 мл; 3 мл; 5 мл; 10 мл) тұрады. Үшқырлы ұшталған ине жұқа қабат силиконмен жабылған. Шприцтің құрылымы шприцті қажетті мөлшердегі препаратпен қатесіз толтыруға мүмкіндік беретіндей етіп орындалған. Стерилизациялау - этилен тотығымен.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тексеруге арналған нитрилден жасалған стерильді емес текстураланған қолғаптар, модификациялары: опаланған Biohandix®, өлшемі L қаптамада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нитрилден жасалған; - Химиялық және биологиялық сенімді қорғанысты қамтамасыз етеді; - Білігі бар манжета киюді жеңілдетеді, шиыршықталуға кедергі келтіреді және жақсы бекуін қамтамасыз етеді; - Жоғары созылғыштығы қолға толық қалыпты орналасуын және жақсы тактильді сезімталдықты қамтамасыз етеді; - Текстураланған беткей (қолғаптар алақанда немесе саусақтарда текстураланған) жоғары ылғалдылық жағдайындағы жұмыс барысында құралдарды сенімді ұстауды және ұстап тұруды қамтамасыз етеді; - Опаның болмауы – жүгері крахмалы (опаланбаған қолғаптарда) және арнайы өңдеу (хлорлау) аллергиялық реакциялар туындау мүмкіндігін елеулі төмендетеді; - Құрамында латекс жоқ, аллергиялық реакция туындатпайды; - Өлшемі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опаланған стерильді, медициналық хирургиялық қолғаптары, өлшемдері: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жасалған Biohandix опаланған стерильді, медициналық хирургиялық қолғаптары, өлшемдері: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латекстен дайындалған, анатомиялық формасы бар, жоғары тактильді сезімталдықты және құралдардың сенімді ұсталуын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 қан тоқтататын созылғыш Biocare® бұрауы, өлшемдері: 45х2,5см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үшін манипуляциялар жасаған кезде аяқ-қолдағы көктамыр қаны айналымын шектеуге арналған. Екі өлшемде босатылады: 45х2,5см, 35х2,5см. Құрамында латекс жоқ мақтадан жасалған созылғыш лентадан және тез ағытылатын түймесі бар АВС-пластиктен жасалған қауіпсіз, ыңғайлы ілгектен тұрады. Бұрау оңай пайдаланылады және ұзақ қолданылады. Жартылай автомат құрылғысының арқасында қолдану емделушіге жайсыздық және ауырсыну сезімдерін туғызбайды, себебі түймеге басу бұрауды тез шешіп алуға мүмкіндік береді.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үш компонентті туберкулинді стерильді бір рет қолданылатын Bioject® Budget еккіші, көлемі 1 мл 27Gx1/2'', 30Gx1/2''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 жоғары сапалы пластиктен дайындалған және поршеннен, тығыздағыш резеңке сақинадан, градуировкасы бар цилиндрден тұрады. Үшқырлы қайралған ине жұқа қабатты силиконмен жабылған. Номиналдық көлемі 1мл. Шкала аралығы: 0,01 мл.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тоқылмаған негізді орағыштарда өлшемдері: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тоқылмаған негізде өндіріледі, өлшемдері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гипоаллергендi жабысқақ бұласыры Bioplatax® орағыштарда, өлшемдері: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терможеліммен қапталған мақта негізінде өндіріледі, өлшемдері 1смх5м; 1,25смх5м; 2смх5м; 2,5смх5м; 4смх5м; 5смх5м; 1,25смх10м; 2,5смх10м; 5смх10м. Бір рет пайдалануға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клапаны бар венаішілік шеткері Bioflokage® Budget канюля/катетер, өлшемдері: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түтігінен, катетер түтігінен, инъекциялық клапан катетерінің канюлясынан, иненің канюлясынан, қанды қайтару камерасынан, тығыннан тұрады. Мына өлшемдердегі инелермен шығарылады: 14G, 16G, 17G, 18G, 20G, 22G, 24G, 26G Этилен тотығымен стерилизацияланған Жарамдылық мерзімі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нәжісқабылдағыш Beestox, дренаждалатын және дренаждалмайтын, әр түрлі орындалу нұсқаларында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орындалу нұсқасы: Нәжісқабылдағыш бір компонентті дренаждалатын гидроколлоидты адгезивті пластина орнатылған, тесігі 10-80 мм, екі жағынан тоқылмаған төсемімен, карбон сүзгісімен, жабысатын ілгегімен. Дренаждалмайтын нәжісқабылдағыш бір рет пайдалануға арналған, босатуға болмайды. Дренаждалатын нәжісқабылдағыш ыдысында ішіндегісін кетіруге және нәжісқабылдағышты стомадан шешпестен жууға көмектесетін пластик ілгек-қысқыш немесе жабысатын ілгегі болады. Қапшыққа жағымсыз иістерді кетіретін көмір сүзгісі орнатылған және қапшық қабырғасының жабысуын болдырмастан газдардың қайтуын қамтамасыз етеді. Жарамдылық мерзімі: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жабысқақ бұласыры Bioplatax® жібек негізді орағыштарда өлшемдері: 1,25смх10м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Дренаждалмайтын нәжісқабылдағыш бір рет пайдалануға арналған, босатуға болмайды.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 құюға арналған стерильді, бір рет қолданылатын Biosetix® Budget жүйесі, өлшемі: 21G (0.8х 38мм) инесімен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Дренаждалатын нәжісқабылдағыш ыдысында ішіндегісін кетіруге және нәжісқабылдағышты стомадан шешпестен жууға көмектесетін пластик ілгек-қысқыш немесе жабысатын ілгегі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Bioject® Budget үш компонентті инъекциялық шприці көлемі: 1мл, 27Gx1/2" инелерімен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Қапшыққа жағымсыз иістерді кетіретін көмір сүзгісі орнатылған және қапшық қабырғасының жабысуын болдырмастан газдардың қайтуын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11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12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12В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12D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13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14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15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15А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15С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15D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18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19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20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22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22А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10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23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21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17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24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25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25А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Жүзінде қорғағышы/қорғағыш қалпақшасы, тот баспайтын/көміртекті болаттан жасалған №10, 10А, 11, 12, 12В, 12D, 13, 14, 15, 15А, 15С, 15D, 16, 17, 18, 19, 20, 21, 22, 22А, 23, 24, 25, 25А, 36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қалпақшасы, көміртекті болаттан жасалған № 10А алынып салынатын жүзі бар стерильді, бір рет қолданылатын Biolancet® Budget скальпелі, №10 қорапта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26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3 жүрісті Biocare® Budget Фолей катетері, өлшемдері: 22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24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8 FR/CH; модификациялары: силикон жабыны бар латексті, балаларға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6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22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3 жүрісті Biocare® Budget Фолей катетері, өлшемдері: 20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3 жүрісті Biocare® Budget Фолей катетері, өлшемдері: 24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20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12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18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3 жүрісті Biocare® Budget Фолей катетері, өлшемдері: 26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16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14 FR/CH; модификациялары: силикон жабыны бар латексті,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және 3 жүрісті Biocare® Budget Фолей катетері, өлшемдері: 6, 8, 10, 12, 14, 16, 18, 20, 22, 24, 26, 28, 30 FR/CH; модификациялары: силикон жабыны бар латексті, Тиманн ұшы бар силиконды; әр түрлілігі: стандартты, әйелдерге, балаларға арналғаны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2 жүрісті Biocare® Budget Фолей катетері, өлшемдері: 10 FR/CH; модификациялары: силикон жабыны бар латексті, стандартты, балаларға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21G (пункция тереңдігі 1,8 мм)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21G (пункция тереңдігі 2,8 мм)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23G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21G (пункция тереңдігі 2,4 мм)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18G, 21G, 23G, 26G, 28G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қауіпсіз автоматты стерильді Biobladex® Safe скарификаторы, өлшемдері: 26G қорапта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0,8х25 мм, 21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p>
          <w:p>
            <w:pPr>
              <w:spacing w:after="20"/>
              <w:ind w:left="20"/>
              <w:jc w:val="both"/>
            </w:pPr>
            <w:r>
              <w:rPr>
                <w:rFonts w:ascii="Times New Roman"/>
                <w:b w:val="false"/>
                <w:i w:val="false"/>
                <w:color w:val="000000"/>
                <w:sz w:val="20"/>
              </w:rPr>
              <w:t>
Иненің өлшемдері ( диаметрі / ұзындығы) - 0,8х25 мм;</w:t>
            </w:r>
          </w:p>
          <w:p>
            <w:pPr>
              <w:spacing w:after="20"/>
              <w:ind w:left="20"/>
              <w:jc w:val="both"/>
            </w:pPr>
            <w:r>
              <w:rPr>
                <w:rFonts w:ascii="Times New Roman"/>
                <w:b w:val="false"/>
                <w:i w:val="false"/>
                <w:color w:val="000000"/>
                <w:sz w:val="20"/>
              </w:rPr>
              <w:t>
Шартты белгі - 21 Gx1;</w:t>
            </w:r>
          </w:p>
          <w:p>
            <w:pPr>
              <w:spacing w:after="20"/>
              <w:ind w:left="20"/>
              <w:jc w:val="both"/>
            </w:pPr>
            <w:r>
              <w:rPr>
                <w:rFonts w:ascii="Times New Roman"/>
                <w:b w:val="false"/>
                <w:i w:val="false"/>
                <w:color w:val="000000"/>
                <w:sz w:val="20"/>
              </w:rPr>
              <w:t>
Типі - қысқа;</w:t>
            </w:r>
          </w:p>
          <w:p>
            <w:pPr>
              <w:spacing w:after="20"/>
              <w:ind w:left="20"/>
              <w:jc w:val="both"/>
            </w:pPr>
            <w:r>
              <w:rPr>
                <w:rFonts w:ascii="Times New Roman"/>
                <w:b w:val="false"/>
                <w:i w:val="false"/>
                <w:color w:val="000000"/>
                <w:sz w:val="20"/>
              </w:rPr>
              <w:t>
Түс кодтамасы- жасыл.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0,8х25 мм, 21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p>
          <w:p>
            <w:pPr>
              <w:spacing w:after="20"/>
              <w:ind w:left="20"/>
              <w:jc w:val="both"/>
            </w:pPr>
            <w:r>
              <w:rPr>
                <w:rFonts w:ascii="Times New Roman"/>
                <w:b w:val="false"/>
                <w:i w:val="false"/>
                <w:color w:val="000000"/>
                <w:sz w:val="20"/>
              </w:rPr>
              <w:t>
Иненің өлшемдері ( диаметрі / ұзындығы) - 0,8х25 мм;</w:t>
            </w:r>
          </w:p>
          <w:p>
            <w:pPr>
              <w:spacing w:after="20"/>
              <w:ind w:left="20"/>
              <w:jc w:val="both"/>
            </w:pPr>
            <w:r>
              <w:rPr>
                <w:rFonts w:ascii="Times New Roman"/>
                <w:b w:val="false"/>
                <w:i w:val="false"/>
                <w:color w:val="000000"/>
                <w:sz w:val="20"/>
              </w:rPr>
              <w:t>
Шартты белгі - 21 Gx1;</w:t>
            </w:r>
          </w:p>
          <w:p>
            <w:pPr>
              <w:spacing w:after="20"/>
              <w:ind w:left="20"/>
              <w:jc w:val="both"/>
            </w:pPr>
            <w:r>
              <w:rPr>
                <w:rFonts w:ascii="Times New Roman"/>
                <w:b w:val="false"/>
                <w:i w:val="false"/>
                <w:color w:val="000000"/>
                <w:sz w:val="20"/>
              </w:rPr>
              <w:t>
Типі - қысқа;</w:t>
            </w:r>
          </w:p>
          <w:p>
            <w:pPr>
              <w:spacing w:after="20"/>
              <w:ind w:left="20"/>
              <w:jc w:val="both"/>
            </w:pPr>
            <w:r>
              <w:rPr>
                <w:rFonts w:ascii="Times New Roman"/>
                <w:b w:val="false"/>
                <w:i w:val="false"/>
                <w:color w:val="000000"/>
                <w:sz w:val="20"/>
              </w:rPr>
              <w:t>
Түс кодтамасы- жасыл.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0,9х38 мм, 20Gx1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p>
          <w:p>
            <w:pPr>
              <w:spacing w:after="20"/>
              <w:ind w:left="20"/>
              <w:jc w:val="both"/>
            </w:pPr>
            <w:r>
              <w:rPr>
                <w:rFonts w:ascii="Times New Roman"/>
                <w:b w:val="false"/>
                <w:i w:val="false"/>
                <w:color w:val="000000"/>
                <w:sz w:val="20"/>
              </w:rPr>
              <w:t>
Иненің өлшемдері ( диаметрі / ұзындығы) - 0,9х38 мм;</w:t>
            </w:r>
          </w:p>
          <w:p>
            <w:pPr>
              <w:spacing w:after="20"/>
              <w:ind w:left="20"/>
              <w:jc w:val="both"/>
            </w:pPr>
            <w:r>
              <w:rPr>
                <w:rFonts w:ascii="Times New Roman"/>
                <w:b w:val="false"/>
                <w:i w:val="false"/>
                <w:color w:val="000000"/>
                <w:sz w:val="20"/>
              </w:rPr>
              <w:t>
Шартты белгі - , 20 Gx1 ½;</w:t>
            </w:r>
          </w:p>
          <w:p>
            <w:pPr>
              <w:spacing w:after="20"/>
              <w:ind w:left="20"/>
              <w:jc w:val="both"/>
            </w:pPr>
            <w:r>
              <w:rPr>
                <w:rFonts w:ascii="Times New Roman"/>
                <w:b w:val="false"/>
                <w:i w:val="false"/>
                <w:color w:val="000000"/>
                <w:sz w:val="20"/>
              </w:rPr>
              <w:t>
Типі - стандартты;</w:t>
            </w:r>
          </w:p>
          <w:p>
            <w:pPr>
              <w:spacing w:after="20"/>
              <w:ind w:left="20"/>
              <w:jc w:val="both"/>
            </w:pPr>
            <w:r>
              <w:rPr>
                <w:rFonts w:ascii="Times New Roman"/>
                <w:b w:val="false"/>
                <w:i w:val="false"/>
                <w:color w:val="000000"/>
                <w:sz w:val="20"/>
              </w:rPr>
              <w:t>
Түс кодтамасы- 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қара, 0,7х38 мм, 22Gx1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p>
          <w:p>
            <w:pPr>
              <w:spacing w:after="20"/>
              <w:ind w:left="20"/>
              <w:jc w:val="both"/>
            </w:pPr>
            <w:r>
              <w:rPr>
                <w:rFonts w:ascii="Times New Roman"/>
                <w:b w:val="false"/>
                <w:i w:val="false"/>
                <w:color w:val="000000"/>
                <w:sz w:val="20"/>
              </w:rPr>
              <w:t>
Иненің өлшемдері ( диаметрі / ұзындығы) - 0, 7х38мм;</w:t>
            </w:r>
          </w:p>
          <w:p>
            <w:pPr>
              <w:spacing w:after="20"/>
              <w:ind w:left="20"/>
              <w:jc w:val="both"/>
            </w:pPr>
            <w:r>
              <w:rPr>
                <w:rFonts w:ascii="Times New Roman"/>
                <w:b w:val="false"/>
                <w:i w:val="false"/>
                <w:color w:val="000000"/>
                <w:sz w:val="20"/>
              </w:rPr>
              <w:t>
Шартты белгі-22 Gx1 ½ ;</w:t>
            </w:r>
          </w:p>
          <w:p>
            <w:pPr>
              <w:spacing w:after="20"/>
              <w:ind w:left="20"/>
              <w:jc w:val="both"/>
            </w:pPr>
            <w:r>
              <w:rPr>
                <w:rFonts w:ascii="Times New Roman"/>
                <w:b w:val="false"/>
                <w:i w:val="false"/>
                <w:color w:val="000000"/>
                <w:sz w:val="20"/>
              </w:rPr>
              <w:t>
Типі - стандартты;</w:t>
            </w:r>
          </w:p>
          <w:p>
            <w:pPr>
              <w:spacing w:after="20"/>
              <w:ind w:left="20"/>
              <w:jc w:val="both"/>
            </w:pPr>
            <w:r>
              <w:rPr>
                <w:rFonts w:ascii="Times New Roman"/>
                <w:b w:val="false"/>
                <w:i w:val="false"/>
                <w:color w:val="000000"/>
                <w:sz w:val="20"/>
              </w:rPr>
              <w:t>
Түс кодтамасы- 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0,9х25 мм, 20Gx1.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p>
          <w:p>
            <w:pPr>
              <w:spacing w:after="20"/>
              <w:ind w:left="20"/>
              <w:jc w:val="both"/>
            </w:pPr>
            <w:r>
              <w:rPr>
                <w:rFonts w:ascii="Times New Roman"/>
                <w:b w:val="false"/>
                <w:i w:val="false"/>
                <w:color w:val="000000"/>
                <w:sz w:val="20"/>
              </w:rPr>
              <w:t>
Иненің өлшемдері ( диаметрі / ұзындығы) - 0,9х25 мм;</w:t>
            </w:r>
          </w:p>
          <w:p>
            <w:pPr>
              <w:spacing w:after="20"/>
              <w:ind w:left="20"/>
              <w:jc w:val="both"/>
            </w:pPr>
            <w:r>
              <w:rPr>
                <w:rFonts w:ascii="Times New Roman"/>
                <w:b w:val="false"/>
                <w:i w:val="false"/>
                <w:color w:val="000000"/>
                <w:sz w:val="20"/>
              </w:rPr>
              <w:t>
Шартты белгі - , 20Gx1;</w:t>
            </w:r>
          </w:p>
          <w:p>
            <w:pPr>
              <w:spacing w:after="20"/>
              <w:ind w:left="20"/>
              <w:jc w:val="both"/>
            </w:pPr>
            <w:r>
              <w:rPr>
                <w:rFonts w:ascii="Times New Roman"/>
                <w:b w:val="false"/>
                <w:i w:val="false"/>
                <w:color w:val="000000"/>
                <w:sz w:val="20"/>
              </w:rPr>
              <w:t>
Типі - қысқа;</w:t>
            </w:r>
          </w:p>
          <w:p>
            <w:pPr>
              <w:spacing w:after="20"/>
              <w:ind w:left="20"/>
              <w:jc w:val="both"/>
            </w:pPr>
            <w:r>
              <w:rPr>
                <w:rFonts w:ascii="Times New Roman"/>
                <w:b w:val="false"/>
                <w:i w:val="false"/>
                <w:color w:val="000000"/>
                <w:sz w:val="20"/>
              </w:rPr>
              <w:t>
Түс кодтамасы- 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Пижама (өлшемдері: 42(XS)-64 (ХХХХXL), бой ұзындығы 152-188, оның ішінде 56(XXXL) өлшемі және (182) бой ұзындығы, көрсетілмеген жағдайда)</w:t>
            </w:r>
          </w:p>
          <w:p>
            <w:pPr>
              <w:spacing w:after="20"/>
              <w:ind w:left="20"/>
              <w:jc w:val="both"/>
            </w:pPr>
            <w:r>
              <w:rPr>
                <w:rFonts w:ascii="Times New Roman"/>
                <w:b w:val="false"/>
                <w:i w:val="false"/>
                <w:color w:val="000000"/>
                <w:sz w:val="20"/>
              </w:rPr>
              <w:t>
2. Обаға қарсы халат (өлшемдері: 42(XS)-64 (ХХХХXL), бой ұзындығы 152-188, оның ішінде 56(XXXL) өлшемі және (182) бой ұзындығы, көрсетілмеген жағдайда)</w:t>
            </w:r>
          </w:p>
          <w:p>
            <w:pPr>
              <w:spacing w:after="20"/>
              <w:ind w:left="20"/>
              <w:jc w:val="both"/>
            </w:pPr>
            <w:r>
              <w:rPr>
                <w:rFonts w:ascii="Times New Roman"/>
                <w:b w:val="false"/>
                <w:i w:val="false"/>
                <w:color w:val="000000"/>
                <w:sz w:val="20"/>
              </w:rPr>
              <w:t>
3. Орамал</w:t>
            </w:r>
          </w:p>
          <w:p>
            <w:pPr>
              <w:spacing w:after="20"/>
              <w:ind w:left="20"/>
              <w:jc w:val="both"/>
            </w:pPr>
            <w:r>
              <w:rPr>
                <w:rFonts w:ascii="Times New Roman"/>
                <w:b w:val="false"/>
                <w:i w:val="false"/>
                <w:color w:val="000000"/>
                <w:sz w:val="20"/>
              </w:rPr>
              <w:t>
4. Капюшон</w:t>
            </w:r>
          </w:p>
          <w:p>
            <w:pPr>
              <w:spacing w:after="20"/>
              <w:ind w:left="20"/>
              <w:jc w:val="both"/>
            </w:pPr>
            <w:r>
              <w:rPr>
                <w:rFonts w:ascii="Times New Roman"/>
                <w:b w:val="false"/>
                <w:i w:val="false"/>
                <w:color w:val="000000"/>
                <w:sz w:val="20"/>
              </w:rPr>
              <w:t>
5. Қорғану көзілдірігі</w:t>
            </w:r>
          </w:p>
          <w:p>
            <w:pPr>
              <w:spacing w:after="20"/>
              <w:ind w:left="20"/>
              <w:jc w:val="both"/>
            </w:pPr>
            <w:r>
              <w:rPr>
                <w:rFonts w:ascii="Times New Roman"/>
                <w:b w:val="false"/>
                <w:i w:val="false"/>
                <w:color w:val="000000"/>
                <w:sz w:val="20"/>
              </w:rPr>
              <w:t>
6. Шұлық</w:t>
            </w:r>
          </w:p>
          <w:p>
            <w:pPr>
              <w:spacing w:after="20"/>
              <w:ind w:left="20"/>
              <w:jc w:val="both"/>
            </w:pPr>
            <w:r>
              <w:rPr>
                <w:rFonts w:ascii="Times New Roman"/>
                <w:b w:val="false"/>
                <w:i w:val="false"/>
                <w:color w:val="000000"/>
                <w:sz w:val="20"/>
              </w:rPr>
              <w:t>
7. Резеңке немесе ПВХ етіктер (өлшемдері: 36-47, оның ішінде өлшем 42, көрсетілмеген жағдайда)</w:t>
            </w:r>
          </w:p>
          <w:p>
            <w:pPr>
              <w:spacing w:after="20"/>
              <w:ind w:left="20"/>
              <w:jc w:val="both"/>
            </w:pPr>
            <w:r>
              <w:rPr>
                <w:rFonts w:ascii="Times New Roman"/>
                <w:b w:val="false"/>
                <w:i w:val="false"/>
                <w:color w:val="000000"/>
                <w:sz w:val="20"/>
              </w:rPr>
              <w:t>
8. Мақта-дәкелік таңғыш (бетперде)</w:t>
            </w:r>
          </w:p>
          <w:p>
            <w:pPr>
              <w:spacing w:after="20"/>
              <w:ind w:left="20"/>
              <w:jc w:val="both"/>
            </w:pPr>
            <w:r>
              <w:rPr>
                <w:rFonts w:ascii="Times New Roman"/>
                <w:b w:val="false"/>
                <w:i w:val="false"/>
                <w:color w:val="000000"/>
                <w:sz w:val="20"/>
              </w:rPr>
              <w:t>
9. Жеңқап</w:t>
            </w:r>
          </w:p>
          <w:p>
            <w:pPr>
              <w:spacing w:after="20"/>
              <w:ind w:left="20"/>
              <w:jc w:val="both"/>
            </w:pPr>
            <w:r>
              <w:rPr>
                <w:rFonts w:ascii="Times New Roman"/>
                <w:b w:val="false"/>
                <w:i w:val="false"/>
                <w:color w:val="000000"/>
                <w:sz w:val="20"/>
              </w:rPr>
              <w:t>
10. Ұзын алжапқыш</w:t>
            </w:r>
          </w:p>
          <w:p>
            <w:pPr>
              <w:spacing w:after="20"/>
              <w:ind w:left="20"/>
              <w:jc w:val="both"/>
            </w:pPr>
            <w:r>
              <w:rPr>
                <w:rFonts w:ascii="Times New Roman"/>
                <w:b w:val="false"/>
                <w:i w:val="false"/>
                <w:color w:val="000000"/>
                <w:sz w:val="20"/>
              </w:rPr>
              <w:t>
11. Резеңке қолғаптар-2 жұп (латексті және нитрилді және/немесе винилді, өлшемдері: S(6,5)-XL (9,5), оның ішінде өлшем М(7) көрсетілмеген жағдайда)</w:t>
            </w:r>
          </w:p>
          <w:p>
            <w:pPr>
              <w:spacing w:after="20"/>
              <w:ind w:left="20"/>
              <w:jc w:val="both"/>
            </w:pPr>
            <w:r>
              <w:rPr>
                <w:rFonts w:ascii="Times New Roman"/>
                <w:b w:val="false"/>
                <w:i w:val="false"/>
                <w:color w:val="000000"/>
                <w:sz w:val="20"/>
              </w:rPr>
              <w:t>
12. Сүлгі</w:t>
            </w:r>
          </w:p>
          <w:p>
            <w:pPr>
              <w:spacing w:after="20"/>
              <w:ind w:left="20"/>
              <w:jc w:val="both"/>
            </w:pPr>
            <w:r>
              <w:rPr>
                <w:rFonts w:ascii="Times New Roman"/>
                <w:b w:val="false"/>
                <w:i w:val="false"/>
                <w:color w:val="000000"/>
                <w:sz w:val="20"/>
              </w:rPr>
              <w:t>
13. Медициналық бұйымды медицинада қолдану жөніндегі нұсқаулық</w:t>
            </w:r>
          </w:p>
          <w:p>
            <w:pPr>
              <w:spacing w:after="20"/>
              <w:ind w:left="20"/>
              <w:jc w:val="both"/>
            </w:pPr>
            <w:r>
              <w:rPr>
                <w:rFonts w:ascii="Times New Roman"/>
                <w:b w:val="false"/>
                <w:i w:val="false"/>
                <w:color w:val="000000"/>
                <w:sz w:val="20"/>
              </w:rPr>
              <w:t>
14. Пакет немесе жадағай матадан жасалған тұтқасы бар сөмке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Капюшоны бар қорғану комбинезоны (Өлшемдері: 46(M)-64(XXXXXL), бой ұзындығы 152-188, оның ішінде 54(XXL) өлшемі және (176) ұзындығы, көрсетілмеген жағдайда)</w:t>
            </w:r>
          </w:p>
          <w:p>
            <w:pPr>
              <w:spacing w:after="20"/>
              <w:ind w:left="20"/>
              <w:jc w:val="both"/>
            </w:pPr>
            <w:r>
              <w:rPr>
                <w:rFonts w:ascii="Times New Roman"/>
                <w:b w:val="false"/>
                <w:i w:val="false"/>
                <w:color w:val="000000"/>
                <w:sz w:val="20"/>
              </w:rPr>
              <w:t>
2. Бахилалар</w:t>
            </w:r>
          </w:p>
          <w:p>
            <w:pPr>
              <w:spacing w:after="20"/>
              <w:ind w:left="20"/>
              <w:jc w:val="both"/>
            </w:pPr>
            <w:r>
              <w:rPr>
                <w:rFonts w:ascii="Times New Roman"/>
                <w:b w:val="false"/>
                <w:i w:val="false"/>
                <w:color w:val="000000"/>
                <w:sz w:val="20"/>
              </w:rPr>
              <w:t>
3. Сүзгілеуші бетперде</w:t>
            </w:r>
          </w:p>
          <w:p>
            <w:pPr>
              <w:spacing w:after="20"/>
              <w:ind w:left="20"/>
              <w:jc w:val="both"/>
            </w:pPr>
            <w:r>
              <w:rPr>
                <w:rFonts w:ascii="Times New Roman"/>
                <w:b w:val="false"/>
                <w:i w:val="false"/>
                <w:color w:val="000000"/>
                <w:sz w:val="20"/>
              </w:rPr>
              <w:t>
4. Қорғану көзілдірігі</w:t>
            </w:r>
          </w:p>
          <w:p>
            <w:pPr>
              <w:spacing w:after="20"/>
              <w:ind w:left="20"/>
              <w:jc w:val="both"/>
            </w:pPr>
            <w:r>
              <w:rPr>
                <w:rFonts w:ascii="Times New Roman"/>
                <w:b w:val="false"/>
                <w:i w:val="false"/>
                <w:color w:val="000000"/>
                <w:sz w:val="20"/>
              </w:rPr>
              <w:t>
5. Латексті қолғаптар (Өлшемдері: S(6,5)-XL (9,5), оның ішінде М(7) өлшемі, көрсетілмеген жағдайда)</w:t>
            </w:r>
          </w:p>
          <w:p>
            <w:pPr>
              <w:spacing w:after="20"/>
              <w:ind w:left="20"/>
              <w:jc w:val="both"/>
            </w:pPr>
            <w:r>
              <w:rPr>
                <w:rFonts w:ascii="Times New Roman"/>
                <w:b w:val="false"/>
                <w:i w:val="false"/>
                <w:color w:val="000000"/>
                <w:sz w:val="20"/>
              </w:rPr>
              <w:t>
6. Резеңке қолғаптар (нитрилді және/немесе винилді қолғаптар, (өлшемдері: S(6,5)-XL (9,5), оның ішінде М(7) өлшемі, көрсетілмеген жағдайда)</w:t>
            </w:r>
          </w:p>
          <w:p>
            <w:pPr>
              <w:spacing w:after="20"/>
              <w:ind w:left="20"/>
              <w:jc w:val="both"/>
            </w:pPr>
            <w:r>
              <w:rPr>
                <w:rFonts w:ascii="Times New Roman"/>
                <w:b w:val="false"/>
                <w:i w:val="false"/>
                <w:color w:val="000000"/>
                <w:sz w:val="20"/>
              </w:rPr>
              <w:t>
7. Бір реттік сүрткі</w:t>
            </w:r>
          </w:p>
          <w:p>
            <w:pPr>
              <w:spacing w:after="20"/>
              <w:ind w:left="20"/>
              <w:jc w:val="both"/>
            </w:pPr>
            <w:r>
              <w:rPr>
                <w:rFonts w:ascii="Times New Roman"/>
                <w:b w:val="false"/>
                <w:i w:val="false"/>
                <w:color w:val="000000"/>
                <w:sz w:val="20"/>
              </w:rPr>
              <w:t>
8. Медициналық бұйымды медицинада қолдану жөніндегі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3-қабатты стерильді емес медициналық бетперделер, әртүрлі орындалу нұсқауларымен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3-қабатты стерильді емес медициналық бетперделер, әртүрлі орындалу нұсқауларымен тоқылмаған материалдан жасалған. Бұйымның ортасындағы үш бүктеме бетперденің бетте ыңғайлы орналасуы үшін арналған. Бетпердені мұрын пішініне сәйкестендіру үшін кіріктірілген фиксаторы бар.</w:t>
            </w:r>
          </w:p>
          <w:p>
            <w:pPr>
              <w:spacing w:after="20"/>
              <w:ind w:left="20"/>
              <w:jc w:val="both"/>
            </w:pPr>
            <w:r>
              <w:rPr>
                <w:rFonts w:ascii="Times New Roman"/>
                <w:b w:val="false"/>
                <w:i w:val="false"/>
                <w:color w:val="000000"/>
                <w:sz w:val="20"/>
              </w:rPr>
              <w:t>
Бетперделер екі түрде ұсынылған:</w:t>
            </w:r>
          </w:p>
          <w:p>
            <w:pPr>
              <w:spacing w:after="20"/>
              <w:ind w:left="20"/>
              <w:jc w:val="both"/>
            </w:pPr>
            <w:r>
              <w:rPr>
                <w:rFonts w:ascii="Times New Roman"/>
                <w:b w:val="false"/>
                <w:i w:val="false"/>
                <w:color w:val="000000"/>
                <w:sz w:val="20"/>
              </w:rPr>
              <w:t>
1.Байланатын баулары бар 3-қабатты (стерильді емес) медициналық бетперделер;</w:t>
            </w:r>
          </w:p>
          <w:p>
            <w:pPr>
              <w:spacing w:after="20"/>
              <w:ind w:left="20"/>
              <w:jc w:val="both"/>
            </w:pPr>
            <w:r>
              <w:rPr>
                <w:rFonts w:ascii="Times New Roman"/>
                <w:b w:val="false"/>
                <w:i w:val="false"/>
                <w:color w:val="000000"/>
                <w:sz w:val="20"/>
              </w:rPr>
              <w:t>
2.Созылғыш резеңкелері бар 3-қабатты (стерильді емес) медициналық бетперделер-(бекіту құрылғысымен)</w:t>
            </w:r>
          </w:p>
          <w:p>
            <w:pPr>
              <w:spacing w:after="20"/>
              <w:ind w:left="20"/>
              <w:jc w:val="both"/>
            </w:pPr>
            <w:r>
              <w:rPr>
                <w:rFonts w:ascii="Times New Roman"/>
                <w:b w:val="false"/>
                <w:i w:val="false"/>
                <w:color w:val="000000"/>
                <w:sz w:val="20"/>
              </w:rPr>
              <w:t>
Тоқыма емес материалдың тығыздығы - 65 г/м2.</w:t>
            </w:r>
          </w:p>
          <w:p>
            <w:pPr>
              <w:spacing w:after="20"/>
              <w:ind w:left="20"/>
              <w:jc w:val="both"/>
            </w:pPr>
            <w:r>
              <w:rPr>
                <w:rFonts w:ascii="Times New Roman"/>
                <w:b w:val="false"/>
                <w:i w:val="false"/>
                <w:color w:val="000000"/>
                <w:sz w:val="20"/>
              </w:rPr>
              <w:t>
Түсі: бетперделер сұр, ақ, көк немесе басқа түстерде немесе өрнектермен болуы мүмкін.</w:t>
            </w:r>
          </w:p>
          <w:p>
            <w:pPr>
              <w:spacing w:after="20"/>
              <w:ind w:left="20"/>
              <w:jc w:val="both"/>
            </w:pPr>
            <w:r>
              <w:rPr>
                <w:rFonts w:ascii="Times New Roman"/>
                <w:b w:val="false"/>
                <w:i w:val="false"/>
                <w:color w:val="000000"/>
                <w:sz w:val="20"/>
              </w:rPr>
              <w:t>
Бетперделердің өлшемдері: ені- 9,5 см, ұзындығы- 17,5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-5№022249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қабатты бетперде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 – үш қабатты спанбонд-мельтблаун-спанбонд тоқылмаған материалдан жасалған және созылғыш резеңкесі бар медициналық бұйым болып табылады.</w:t>
            </w:r>
          </w:p>
          <w:p>
            <w:pPr>
              <w:spacing w:after="20"/>
              <w:ind w:left="20"/>
              <w:jc w:val="both"/>
            </w:pPr>
            <w:r>
              <w:rPr>
                <w:rFonts w:ascii="Times New Roman"/>
                <w:b w:val="false"/>
                <w:i w:val="false"/>
                <w:color w:val="000000"/>
                <w:sz w:val="20"/>
              </w:rPr>
              <w:t>
Бетпердеде тығыз жанасуды және қосымша қорғауды қамтамасыз ететін, сымнан немесе икемді пластиктен жасалған бекіткіш зат бар. Бұйымның ортасындағы үш қабат бетперденің бетке ыңғайлы орналасуы үшін арналған. Тек бір рет пайдалануға арналған. Бетперделер түрлі түсті, суреті бар немесе суреті жоқ болуы мүмкін.</w:t>
            </w:r>
          </w:p>
          <w:p>
            <w:pPr>
              <w:spacing w:after="20"/>
              <w:ind w:left="20"/>
              <w:jc w:val="both"/>
            </w:pPr>
            <w:r>
              <w:rPr>
                <w:rFonts w:ascii="Times New Roman"/>
                <w:b w:val="false"/>
                <w:i w:val="false"/>
                <w:color w:val="000000"/>
                <w:sz w:val="20"/>
              </w:rPr>
              <w:t>
Өлшемдері: ені: 7,0 ± 0,5 см. Ұзындығы: 12,0 ± 0,5 см. Тығыздығы: 65г/м2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-5№022210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тоқыма емес материалдан жасалған бір реттік бетперде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тоқыма емес материалдан жасалған бір реттік бетперде түрлі түсті жоғары сапалы матадан жасалған: сарғыш, көк, ақ немесе басқа түсті немесе өрнекпен. Салмағы 10 г аспауы керек, бетінің тығыздығы кемінде 100 г/м2 болуы керек. Бетперделердің өлшемдері және олардың ауытқулары: ені, см (9,5±0,5), ұзындығы, см (17,5±0,5). Бұйымның ортасындағы үш бүктеме бетперденің бетте ыңғайлы орналасуы үшін арналған. Бетпердені мұрын пішініне сәйкестендіру және қорғау үшін кіріктірілген фиксаторы бар және құлақ қалқаның артынан бекітілетін резеңкедегі домалақ бекіткіштері бар. Бір рет қолданылатын бетперделердің арасында ең жоғары ауа өткізгіштігі бар. Сүзудің максималды деңгейін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-5№022220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1G – Несептегі глюкоза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1G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2GK - Несептегі глюкоза, кетон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2GK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3GKA - Несептегі глюкоза, кетон, аскорбин қышқылының мөлшерін жартылай сандық және визуалды анықтауға арналған тест -жолақ,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3GKA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2,6-дихлорфенолиндофенол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2GP - Несептегі глюкоза, ақуыз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2GP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3GPP - Несептегі глюкоза, рН, ақуыз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3GPP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2MC – Несептегі микроальбумин, креатинин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2MC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Микроальбумин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Сульфонефталеин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3,5-динитробензой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5 - Несептегі глюкоза, рН, ақуыз, қан, кетон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5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 - 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7 – Несептегі билирубин, қан, глюкоза, кетон, рН, ақуыз, уробилиноген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7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 - 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Қымызлық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9 - Несептегі глюкоза, рН, ақуыз, қан, кетон, билирубин, нитрит, үлес салмақты, уробилиноген мөлшерін жартылай сандық және визуалды анықтауға арналған тест-жолақ,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9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 - 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Қымызлық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10 - Несептегі глюкоза, рН, ақуыз, қан, кетон, билирубин, лейкоцит, нитрит, үлес салмақ, уробилиноген мөлшерін жартылай сандық және визуалды анықтауға арналған тест -жолақ,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10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 - 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Қымызлық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Фенилтиазол аминқышқылдарының күрделі эфирі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11 – Несептегі аскорбин қышқылының, билирубин,қан, глюкоза, кетон, лейкоцит, нитрит, рН, ақуыз, үлес салмақ, уробилиноген мөлшерін жартылай сандық және визуалды анықтауға арналған тест- жолақ, № 100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11 тест-жолағы несеп үлгілерін пайдалана отырып диагностикалық құралы ретінде қолдануға арналған. Жолақ пластиктен жасалған тұғырға бекітілген реагенттің қатты фазалы учаскелерін қамтиды және құрғақ реагент форматында болады. Бұл тест жолақты визуалды немесе KF Scan анализаторының көмегімен оқуға болады.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100 жолақты сіңдіруге арналған құрғақ салмақ негізіндегі реагенттің құрамы: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 - 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Қымызлық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нитропруссиді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 көгі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бірлік</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қызыл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Бромотимол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Фенилтиазол аминқышқылдарының күрделі эфирі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Диазоний тұзы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2,6-дихлорфенолиндофенол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Несеп тест-жолақтары пластикалық құтыда 100 данадан. Әрбір құтыға ылғал сіңіретін элемент – силикагель салынған. Әрбір құты салынған картон қаптамаға нұсқаулық салынған.</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Несеп тест-жолақтарын балалардың қолы жетпейтін жерде сақтаңыз.</w:t>
            </w:r>
          </w:p>
          <w:p>
            <w:pPr>
              <w:spacing w:after="20"/>
              <w:ind w:left="20"/>
              <w:jc w:val="both"/>
            </w:pPr>
            <w:r>
              <w:rPr>
                <w:rFonts w:ascii="Times New Roman"/>
                <w:b w:val="false"/>
                <w:i w:val="false"/>
                <w:color w:val="000000"/>
                <w:sz w:val="20"/>
              </w:rPr>
              <w:t>
Ораманы тікелей күн сәулесінен сақтаңыз. Мұздатпаңыз. Құрғақ жерде сақтау керек.</w:t>
            </w:r>
          </w:p>
          <w:p>
            <w:pPr>
              <w:spacing w:after="20"/>
              <w:ind w:left="20"/>
              <w:jc w:val="both"/>
            </w:pPr>
            <w:r>
              <w:rPr>
                <w:rFonts w:ascii="Times New Roman"/>
                <w:b w:val="false"/>
                <w:i w:val="false"/>
                <w:color w:val="000000"/>
                <w:sz w:val="20"/>
              </w:rPr>
              <w:t>
Несеп тест-жолақтарын +2 °С ~ +30 °С температурада түпнұсқалық құтыда сақтау керек. Құтыдан силикагельді алып тастамаңыз.</w:t>
            </w:r>
          </w:p>
          <w:p>
            <w:pPr>
              <w:spacing w:after="20"/>
              <w:ind w:left="20"/>
              <w:jc w:val="both"/>
            </w:pPr>
            <w:r>
              <w:rPr>
                <w:rFonts w:ascii="Times New Roman"/>
                <w:b w:val="false"/>
                <w:i w:val="false"/>
                <w:color w:val="000000"/>
                <w:sz w:val="20"/>
              </w:rPr>
              <w:t>
Өлшеу +10 °С ~ +35 °С температурада жүргізіледі.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KF Stick Несеп тест-жолақтарының жарамдылық мерзімі өндірілген күннен бастап 24 ай (қаптамадан қараңыз).</w:t>
            </w:r>
          </w:p>
          <w:p>
            <w:pPr>
              <w:spacing w:after="20"/>
              <w:ind w:left="20"/>
              <w:jc w:val="both"/>
            </w:pPr>
            <w:r>
              <w:rPr>
                <w:rFonts w:ascii="Times New Roman"/>
                <w:b w:val="false"/>
                <w:i w:val="false"/>
                <w:color w:val="000000"/>
                <w:sz w:val="20"/>
              </w:rPr>
              <w:t>
Тубаны алғаш ашқаннан кейін KF Stick Несеп тест-жолақтарын сақтау мерзімі - 6 ай.</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Care № 50 капиллярлық қандағы глюкоза концентрациясын анықтауға арналған тест-жолақтары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глюкоза концентрациясын өлшеуге, өзін-өзі бақылауға арналған. Глюкоза концентрациясының Экспресс-анализаторымен бірге қолданылады, at Care капиллярлық қанында пайдаланылатын үлгі: Жаңа алынған капиллярлық қан. Ең аз көлемі 1 мкл гематокрит диапазонында: 35-50% өлшеу диапазоны: 20-600 мг / дл (1,1-33,3 ммоль/л) Сезімталдық: Ең аз өлшенетін көлем: 130 мг/дл дәлдігі: плазмамен гексокиназаны пайдалану негізінде референттік әдіспен салыстырғанда жүйенің орташа қатесі &lt; 10% құрайды; қайталануы: орташа қателігі &lt; 5%; орташа вариация коэффициенті = 3,8%. Жаңғыртылуы: орташа қателігі &lt; 5%; орташа вариация коэффициенті = 3,5% Оқу үшін орташа уақыт: 5 секунд Температуралық диапазон тест-жолақтарды пайдалану үшін: 10-40 °C Бірінші ашқаннан кейін сақтау мерзімі: 90 дней Жарамдылық мерзімі: 24 ай бір қаптамада 50 дана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триглицеридтер концентрациясын анықтауға арналған ABK Care Multi №25 тест-жолақтары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 қандағы триглицерид концентрациясын өлшеуге, өзін-өзі бақылауға арналған. ABK Care Multi капиллярлы қандағы глюкоза, холестерин және триглицеридтер концентрациясының Экспресс-анализаторымен бірге қолданылады Қолданылатын үлгі: Жаңа алынған капиллярлық қан. Гематокрит 35-50 диапазонында% Өлшеу ауқымы: 50-500 мг / дл (0,56-5,6 ммоль / л) Сезімталдық: Ең аз өлшенетін көлем: 50 мг / дл Дәлдік: GPO референттік әдісімен салыстырғанда жүйенің орташа қатесі &lt; 10%; Қайталануы: орташа қателік &lt; 5%; орташа вариация коэффициенті = 4,66% Жаңғыртылу: орташа қателігі &lt; 5%; орташа вариация коэффициенті = 4,62% Оқу үшін орташа уақыт: 30 сек жуық Тест-жолақтарды қолдануға арналған температуралық диапазон: 10-400 С Бірінші ашқаннан кейін сақтау мерзімі: 90 күн Жарамдылық мерзімі: 24 ай Бір қаптамада 25 дана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жалпы холестерин концентрациясы анықтауға арналған ABK Care Multi №25 тест-жолақтары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жалпы холестерин концентрациясын өлшеуге, өзін-өзі бақылауға арналған. ABK Care Multi капиллярлық қандағы глюкоза, холестерин және триглицеридтер концентрациясының Экспресс-анализаторымен бірге қолданылады Қолданылатын үлгі: Жаңа алынған капиллярлық қан. Гематокрит диапазонында: 35-50% Өлшеу ауқымы: 130-400 мг / дл (3,3-10,3 ммоль / л) Сезімталдық: Ең аз өлшенетін көлем: 130 мг / дл Дәлдік: Chap-PAP референттік әдісімен салыстырғанда жүйенің орташа қатесі &lt; 10%; Қайталануы: орташа қателік &lt; 5%; орташа вариация коэффициенті = 2,14% Жаңғыртылу: орташа қателігі &lt; 5%; орташа вариация коэффициенті = 3,95% Оқу үшін орташа уақыт: 30 сек жуық Тест-жолақтарды пайдалану үшін температуралық диапазон: 10-400 С Бірінші ашқаннан кейін сақтау мерзімі: 90 күн Жарамдылық мерзімі: 24 ай Бір қаптамада 25 дана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глюкоза концентрациясы анықтауға арналған, кодталған ABK Care Multi № 50 тест-жолақтары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глюкоза концентрациясын өлшеуге, өзін-өзі бақылауға арналған. ABK Care Multi капиллярлық қандағы глюкоза, холестерин және триглицеридтер концентрациясының Экспресс-анализаторымен бірге қолданылады Қолданылатын үлгі: Жаңа алынған капиллярлық қан. Ең төменгі көлемі: 1 мкл Гематокрит диапазонында: 35-50% Өлшеу ауқымы: 100-600 мг / дл (0,6-33,3 ммоль / л) Сезімталдық: Ең аз өлшенетін көлем: 130 мг / дл Дәлдігі: гексокиназаны плазмамен қолдану негізінде референттік әдіспен салыстырғанда жүйенің орташа қатесі &lt; 10 % құрайды; Қайталануы: орташа қателік &lt; 5%; орташа вариация коэффициенті = 3,8% Жаңғыртылу: орташа қателігі &lt; 5%; орташа вариация коэффициенті = 3,5% Оқуға арналған орташа уақыт: 5 сек Тест-жолақтарды пайдалану үшін температуралық диапазон: 10-400 С Бірінші ашқаннан кейін сақтау мерзімі: 90 күн Жарамдылық мерзімі: 24 ай Бір қаптамада 50 дана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Гликирленген гемоглобинді анықтауға арналған Shyrai A1c HbA1c тесті, қаптамада № 1, № 10, №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Shyrai A1C гликирленген гемоглобин Анализаторындағы гликирленген гемоглобинді анықтауға арналған HbA1c shyrai A1C сынағы-адамның бүкіл қанындағы гликирленген гемоглобинді (HbA1c) сандық анықтауға арналған. Тек медицина мамандары ғана қолдана алады.</w:t>
            </w:r>
          </w:p>
          <w:p>
            <w:pPr>
              <w:spacing w:after="20"/>
              <w:ind w:left="20"/>
              <w:jc w:val="both"/>
            </w:pPr>
            <w:r>
              <w:rPr>
                <w:rFonts w:ascii="Times New Roman"/>
                <w:b w:val="false"/>
                <w:i w:val="false"/>
                <w:color w:val="000000"/>
                <w:sz w:val="20"/>
              </w:rPr>
              <w:t>
Өлшеу диапазоны</w:t>
            </w:r>
          </w:p>
          <w:p>
            <w:pPr>
              <w:spacing w:after="20"/>
              <w:ind w:left="20"/>
              <w:jc w:val="both"/>
            </w:pPr>
            <w:r>
              <w:rPr>
                <w:rFonts w:ascii="Times New Roman"/>
                <w:b w:val="false"/>
                <w:i w:val="false"/>
                <w:color w:val="000000"/>
                <w:sz w:val="20"/>
              </w:rPr>
              <w:t>
4.0 ~ 15.0% (20 ~ 140 ммоль / моль)</w:t>
            </w:r>
          </w:p>
          <w:p>
            <w:pPr>
              <w:spacing w:after="20"/>
              <w:ind w:left="20"/>
              <w:jc w:val="both"/>
            </w:pPr>
            <w:r>
              <w:rPr>
                <w:rFonts w:ascii="Times New Roman"/>
                <w:b w:val="false"/>
                <w:i w:val="false"/>
                <w:color w:val="000000"/>
                <w:sz w:val="20"/>
              </w:rPr>
              <w:t>
Сипаттама: бір тест (картридж) бір тест өткізуге қажетті барлық нәрсемен қамтылған. Біріктірілген сынама алу құрылғысында капиллярлық түтік бар, оны үлгі материалдарымен толтыру керек, ал реакция контейнерінде оптикалық тығыздықты өлшеу үшін оптикалық оқу орны бар.</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Компонент Саны / тест (картридж)</w:t>
            </w:r>
          </w:p>
          <w:p>
            <w:pPr>
              <w:spacing w:after="20"/>
              <w:ind w:left="20"/>
              <w:jc w:val="both"/>
            </w:pPr>
            <w:r>
              <w:rPr>
                <w:rFonts w:ascii="Times New Roman"/>
                <w:b w:val="false"/>
                <w:i w:val="false"/>
                <w:color w:val="000000"/>
                <w:sz w:val="20"/>
              </w:rPr>
              <w:t>
Протеаза ≥ 320 бірлік</w:t>
            </w:r>
          </w:p>
          <w:p>
            <w:pPr>
              <w:spacing w:after="20"/>
              <w:ind w:left="20"/>
              <w:jc w:val="both"/>
            </w:pPr>
            <w:r>
              <w:rPr>
                <w:rFonts w:ascii="Times New Roman"/>
                <w:b w:val="false"/>
                <w:i w:val="false"/>
                <w:color w:val="000000"/>
                <w:sz w:val="20"/>
              </w:rPr>
              <w:t>
Пероксидаза (желкек) ≥ 2 бірлік</w:t>
            </w:r>
          </w:p>
          <w:p>
            <w:pPr>
              <w:spacing w:after="20"/>
              <w:ind w:left="20"/>
              <w:jc w:val="both"/>
            </w:pPr>
            <w:r>
              <w:rPr>
                <w:rFonts w:ascii="Times New Roman"/>
                <w:b w:val="false"/>
                <w:i w:val="false"/>
                <w:color w:val="000000"/>
                <w:sz w:val="20"/>
              </w:rPr>
              <w:t>
Фруктозиламин қышқылды оксидаза ≥ 0,8 бірлік</w:t>
            </w:r>
          </w:p>
          <w:p>
            <w:pPr>
              <w:spacing w:after="20"/>
              <w:ind w:left="20"/>
              <w:jc w:val="both"/>
            </w:pPr>
            <w:r>
              <w:rPr>
                <w:rFonts w:ascii="Times New Roman"/>
                <w:b w:val="false"/>
                <w:i w:val="false"/>
                <w:color w:val="000000"/>
                <w:sz w:val="20"/>
              </w:rPr>
              <w:t>
Хромоген ≥ 0,002 мг</w:t>
            </w:r>
          </w:p>
          <w:p>
            <w:pPr>
              <w:spacing w:after="20"/>
              <w:ind w:left="20"/>
              <w:jc w:val="both"/>
            </w:pPr>
            <w:r>
              <w:rPr>
                <w:rFonts w:ascii="Times New Roman"/>
                <w:b w:val="false"/>
                <w:i w:val="false"/>
                <w:color w:val="000000"/>
                <w:sz w:val="20"/>
              </w:rPr>
              <w:t>
Буферлік ерітінді, беттік-белсенді заттар, толтырғыштар мен консерванттар ≥ 39,2 мг</w:t>
            </w:r>
          </w:p>
          <w:p>
            <w:pPr>
              <w:spacing w:after="20"/>
              <w:ind w:left="20"/>
              <w:jc w:val="both"/>
            </w:pPr>
            <w:r>
              <w:rPr>
                <w:rFonts w:ascii="Times New Roman"/>
                <w:b w:val="false"/>
                <w:i w:val="false"/>
                <w:color w:val="000000"/>
                <w:sz w:val="20"/>
              </w:rPr>
              <w:t>
Жиынтық қаптама</w:t>
            </w:r>
          </w:p>
          <w:p>
            <w:pPr>
              <w:spacing w:after="20"/>
              <w:ind w:left="20"/>
              <w:jc w:val="both"/>
            </w:pPr>
            <w:r>
              <w:rPr>
                <w:rFonts w:ascii="Times New Roman"/>
                <w:b w:val="false"/>
                <w:i w:val="false"/>
                <w:color w:val="000000"/>
                <w:sz w:val="20"/>
              </w:rPr>
              <w:t>
1, 10 немесе 25 сынақ (картридждер) Shyrai A1c HbA1c</w:t>
            </w:r>
          </w:p>
          <w:p>
            <w:pPr>
              <w:spacing w:after="20"/>
              <w:ind w:left="20"/>
              <w:jc w:val="both"/>
            </w:pPr>
            <w:r>
              <w:rPr>
                <w:rFonts w:ascii="Times New Roman"/>
                <w:b w:val="false"/>
                <w:i w:val="false"/>
                <w:color w:val="000000"/>
                <w:sz w:val="20"/>
              </w:rPr>
              <w:t>
1 х Парақ-лайнер. Науқас үшін ақпарат.</w:t>
            </w:r>
          </w:p>
          <w:p>
            <w:pPr>
              <w:spacing w:after="20"/>
              <w:ind w:left="20"/>
              <w:jc w:val="both"/>
            </w:pPr>
            <w:r>
              <w:rPr>
                <w:rFonts w:ascii="Times New Roman"/>
                <w:b w:val="false"/>
                <w:i w:val="false"/>
                <w:color w:val="000000"/>
                <w:sz w:val="20"/>
              </w:rPr>
              <w:t>
Сақтау және пайдалану шарттары</w:t>
            </w:r>
          </w:p>
          <w:p>
            <w:pPr>
              <w:spacing w:after="20"/>
              <w:ind w:left="20"/>
              <w:jc w:val="both"/>
            </w:pPr>
            <w:r>
              <w:rPr>
                <w:rFonts w:ascii="Times New Roman"/>
                <w:b w:val="false"/>
                <w:i w:val="false"/>
                <w:color w:val="000000"/>
                <w:sz w:val="20"/>
              </w:rPr>
              <w:t>
1. Сақтау температурасы +2 °C ~ +8 °C. сынақты (картриджды) қаптамада көрсетілген жарамдылық мерзімі аяқталғанға дейін, тоңазытқышта +2 °C ~ +8 °C температурада сақтауға болады.</w:t>
            </w:r>
          </w:p>
          <w:p>
            <w:pPr>
              <w:spacing w:after="20"/>
              <w:ind w:left="20"/>
              <w:jc w:val="both"/>
            </w:pPr>
            <w:r>
              <w:rPr>
                <w:rFonts w:ascii="Times New Roman"/>
                <w:b w:val="false"/>
                <w:i w:val="false"/>
                <w:color w:val="000000"/>
                <w:sz w:val="20"/>
              </w:rPr>
              <w:t>
2. Сынақтың (картридждің) қолданар алдындағы жұмыс температурасы +18 °C ~ +32 °C.</w:t>
            </w:r>
          </w:p>
          <w:p>
            <w:pPr>
              <w:spacing w:after="20"/>
              <w:ind w:left="20"/>
              <w:jc w:val="both"/>
            </w:pPr>
            <w:r>
              <w:rPr>
                <w:rFonts w:ascii="Times New Roman"/>
                <w:b w:val="false"/>
                <w:i w:val="false"/>
                <w:color w:val="000000"/>
                <w:sz w:val="20"/>
              </w:rPr>
              <w:t>
Жарамдылық мерзімі-өндірілген күннен бастап 12 ай (ораманы және штрих-кодты қараңыз)</w:t>
            </w:r>
          </w:p>
          <w:p>
            <w:pPr>
              <w:spacing w:after="20"/>
              <w:ind w:left="20"/>
              <w:jc w:val="both"/>
            </w:pPr>
            <w:r>
              <w:rPr>
                <w:rFonts w:ascii="Times New Roman"/>
                <w:b w:val="false"/>
                <w:i w:val="false"/>
                <w:color w:val="000000"/>
                <w:sz w:val="20"/>
              </w:rPr>
              <w:t>
Жиынтық қаптаманы ашқаннан кейінгі сақтау мерзімі (№1, №10 және №25) – 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Гликирленген гемоглобиннің бақылау ерітіндісі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 қант диабеті бар адамдарда гликозилденген гемоглобинді анықтауға арналған екі деңгейлі бақылау материалы. Бағаланатын параметрлер: гликозилденген гемоглобин фракциялары HbA1, HBA1C. Бақылау үлгісінің матрицасы: лиофилизацияланған адамның жаңа алынған қанына негізделген. Бақылау ауқымы: 2 деңгей. Сақтау шарттары мен тұрақтылығы: жарамдылық мерзімі аяқталғанға дейін 2-8°C температурада, ашық қайта құрылымдалған бақылау үшін 2-8°C температурада 7 күнге дейін тұрақты.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плазмасында патогендер мен лейкоциттердің белсенділігін жоюға арналған шығын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мыналардан тұрады:</w:t>
            </w:r>
          </w:p>
          <w:p>
            <w:pPr>
              <w:spacing w:after="20"/>
              <w:ind w:left="20"/>
              <w:jc w:val="both"/>
            </w:pPr>
            <w:r>
              <w:rPr>
                <w:rFonts w:ascii="Times New Roman"/>
                <w:b w:val="false"/>
                <w:i w:val="false"/>
                <w:color w:val="000000"/>
                <w:sz w:val="20"/>
              </w:rPr>
              <w:t>
- плазманы сәулелендіруге арналған сыйымдылық-1 дана.;</w:t>
            </w:r>
          </w:p>
          <w:p>
            <w:pPr>
              <w:spacing w:after="20"/>
              <w:ind w:left="20"/>
              <w:jc w:val="both"/>
            </w:pPr>
            <w:r>
              <w:rPr>
                <w:rFonts w:ascii="Times New Roman"/>
                <w:b w:val="false"/>
                <w:i w:val="false"/>
                <w:color w:val="000000"/>
                <w:sz w:val="20"/>
              </w:rPr>
              <w:t>
- Amotosalen НCL ерітіндісі бар сыйымдылық, 15 мл-1 дана.;</w:t>
            </w:r>
          </w:p>
          <w:p>
            <w:pPr>
              <w:spacing w:after="20"/>
              <w:ind w:left="20"/>
              <w:jc w:val="both"/>
            </w:pPr>
            <w:r>
              <w:rPr>
                <w:rFonts w:ascii="Times New Roman"/>
                <w:b w:val="false"/>
                <w:i w:val="false"/>
                <w:color w:val="000000"/>
                <w:sz w:val="20"/>
              </w:rPr>
              <w:t>
- адсорбциялайтын құрылғысы бар сыйымдылық (CAD) -1 дана.;</w:t>
            </w:r>
          </w:p>
          <w:p>
            <w:pPr>
              <w:spacing w:after="20"/>
              <w:ind w:left="20"/>
              <w:jc w:val="both"/>
            </w:pPr>
            <w:r>
              <w:rPr>
                <w:rFonts w:ascii="Times New Roman"/>
                <w:b w:val="false"/>
                <w:i w:val="false"/>
                <w:color w:val="000000"/>
                <w:sz w:val="20"/>
              </w:rPr>
              <w:t>
- плазманы сақтауға арналған сыйымдылық-3 дана.;</w:t>
            </w:r>
          </w:p>
          <w:p>
            <w:pPr>
              <w:spacing w:after="20"/>
              <w:ind w:left="20"/>
              <w:jc w:val="both"/>
            </w:pPr>
            <w:r>
              <w:rPr>
                <w:rFonts w:ascii="Times New Roman"/>
                <w:b w:val="false"/>
                <w:i w:val="false"/>
                <w:color w:val="000000"/>
                <w:sz w:val="20"/>
              </w:rPr>
              <w:t>
- сынама алушы-1 дана.;</w:t>
            </w:r>
          </w:p>
          <w:p>
            <w:pPr>
              <w:spacing w:after="20"/>
              <w:ind w:left="20"/>
              <w:jc w:val="both"/>
            </w:pPr>
            <w:r>
              <w:rPr>
                <w:rFonts w:ascii="Times New Roman"/>
                <w:b w:val="false"/>
                <w:i w:val="false"/>
                <w:color w:val="000000"/>
                <w:sz w:val="20"/>
              </w:rPr>
              <w:t>
- үштік-1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екі қапшығы бар донор тромбоциттеріндегі патогендер мен лейкоциттердің белсенділігін жоюға арналған шығын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мыналардан тұрады:</w:t>
            </w:r>
          </w:p>
          <w:p>
            <w:pPr>
              <w:spacing w:after="20"/>
              <w:ind w:left="20"/>
              <w:jc w:val="both"/>
            </w:pPr>
            <w:r>
              <w:rPr>
                <w:rFonts w:ascii="Times New Roman"/>
                <w:b w:val="false"/>
                <w:i w:val="false"/>
                <w:color w:val="000000"/>
                <w:sz w:val="20"/>
              </w:rPr>
              <w:t>
- Amotosalen НCL ерітіндісі бар сыйымдылық, 17,5 мл - 1 дана.;</w:t>
            </w:r>
          </w:p>
          <w:p>
            <w:pPr>
              <w:spacing w:after="20"/>
              <w:ind w:left="20"/>
              <w:jc w:val="both"/>
            </w:pPr>
            <w:r>
              <w:rPr>
                <w:rFonts w:ascii="Times New Roman"/>
                <w:b w:val="false"/>
                <w:i w:val="false"/>
                <w:color w:val="000000"/>
                <w:sz w:val="20"/>
              </w:rPr>
              <w:t>
- адсорбциялайтын құрылғысы бар сыйымдылық (CAD) -1 дана.;</w:t>
            </w:r>
          </w:p>
          <w:p>
            <w:pPr>
              <w:spacing w:after="20"/>
              <w:ind w:left="20"/>
              <w:jc w:val="both"/>
            </w:pPr>
            <w:r>
              <w:rPr>
                <w:rFonts w:ascii="Times New Roman"/>
                <w:b w:val="false"/>
                <w:i w:val="false"/>
                <w:color w:val="000000"/>
                <w:sz w:val="20"/>
              </w:rPr>
              <w:t>
- тромбоциттерді сақтауға арналған сыйымдылық-2 дана.;</w:t>
            </w:r>
          </w:p>
          <w:p>
            <w:pPr>
              <w:spacing w:after="20"/>
              <w:ind w:left="20"/>
              <w:jc w:val="both"/>
            </w:pPr>
            <w:r>
              <w:rPr>
                <w:rFonts w:ascii="Times New Roman"/>
                <w:b w:val="false"/>
                <w:i w:val="false"/>
                <w:color w:val="000000"/>
                <w:sz w:val="20"/>
              </w:rPr>
              <w:t>
- сынама алғыш-3 дана.;</w:t>
            </w:r>
          </w:p>
          <w:p>
            <w:pPr>
              <w:spacing w:after="20"/>
              <w:ind w:left="20"/>
              <w:jc w:val="both"/>
            </w:pPr>
            <w:r>
              <w:rPr>
                <w:rFonts w:ascii="Times New Roman"/>
                <w:b w:val="false"/>
                <w:i w:val="false"/>
                <w:color w:val="000000"/>
                <w:sz w:val="20"/>
              </w:rPr>
              <w:t>
- қысқыш-5 дана.;</w:t>
            </w:r>
          </w:p>
          <w:p>
            <w:pPr>
              <w:spacing w:after="20"/>
              <w:ind w:left="20"/>
              <w:jc w:val="both"/>
            </w:pPr>
            <w:r>
              <w:rPr>
                <w:rFonts w:ascii="Times New Roman"/>
                <w:b w:val="false"/>
                <w:i w:val="false"/>
                <w:color w:val="000000"/>
                <w:sz w:val="20"/>
              </w:rPr>
              <w:t>
- үштік-1 дана.;</w:t>
            </w:r>
          </w:p>
          <w:p>
            <w:pPr>
              <w:spacing w:after="20"/>
              <w:ind w:left="20"/>
              <w:jc w:val="both"/>
            </w:pPr>
            <w:r>
              <w:rPr>
                <w:rFonts w:ascii="Times New Roman"/>
                <w:b w:val="false"/>
                <w:i w:val="false"/>
                <w:color w:val="000000"/>
                <w:sz w:val="20"/>
              </w:rPr>
              <w:t>
- сүзгі-1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көлемде донор тромбоцитіндегі патогендер мен лейкоциттердің белсенділігін жоюға арналған шығын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мыналардан тұрады:</w:t>
            </w:r>
          </w:p>
          <w:p>
            <w:pPr>
              <w:spacing w:after="20"/>
              <w:ind w:left="20"/>
              <w:jc w:val="both"/>
            </w:pPr>
            <w:r>
              <w:rPr>
                <w:rFonts w:ascii="Times New Roman"/>
                <w:b w:val="false"/>
                <w:i w:val="false"/>
                <w:color w:val="000000"/>
                <w:sz w:val="20"/>
              </w:rPr>
              <w:t>
- сәулелендіруге арналған сыйымдылық-1 дана.;</w:t>
            </w:r>
          </w:p>
          <w:p>
            <w:pPr>
              <w:spacing w:after="20"/>
              <w:ind w:left="20"/>
              <w:jc w:val="both"/>
            </w:pPr>
            <w:r>
              <w:rPr>
                <w:rFonts w:ascii="Times New Roman"/>
                <w:b w:val="false"/>
                <w:i w:val="false"/>
                <w:color w:val="000000"/>
                <w:sz w:val="20"/>
              </w:rPr>
              <w:t>
- Amotosalen НCL ерітіндісі бар сыйымдылық, 15 мл-1 дана.;</w:t>
            </w:r>
          </w:p>
          <w:p>
            <w:pPr>
              <w:spacing w:after="20"/>
              <w:ind w:left="20"/>
              <w:jc w:val="both"/>
            </w:pPr>
            <w:r>
              <w:rPr>
                <w:rFonts w:ascii="Times New Roman"/>
                <w:b w:val="false"/>
                <w:i w:val="false"/>
                <w:color w:val="000000"/>
                <w:sz w:val="20"/>
              </w:rPr>
              <w:t>
- адсорбциялайтын құрылғысы бар сыйымдылық (CAD) -1 дана.;</w:t>
            </w:r>
          </w:p>
          <w:p>
            <w:pPr>
              <w:spacing w:after="20"/>
              <w:ind w:left="20"/>
              <w:jc w:val="both"/>
            </w:pPr>
            <w:r>
              <w:rPr>
                <w:rFonts w:ascii="Times New Roman"/>
                <w:b w:val="false"/>
                <w:i w:val="false"/>
                <w:color w:val="000000"/>
                <w:sz w:val="20"/>
              </w:rPr>
              <w:t>
- тромбоциттерді сақтауға арналған сыйымдылық-1 дана.;</w:t>
            </w:r>
          </w:p>
          <w:p>
            <w:pPr>
              <w:spacing w:after="20"/>
              <w:ind w:left="20"/>
              <w:jc w:val="both"/>
            </w:pPr>
            <w:r>
              <w:rPr>
                <w:rFonts w:ascii="Times New Roman"/>
                <w:b w:val="false"/>
                <w:i w:val="false"/>
                <w:color w:val="000000"/>
                <w:sz w:val="20"/>
              </w:rPr>
              <w:t>
- қысқыш-1 дана.;</w:t>
            </w:r>
          </w:p>
          <w:p>
            <w:pPr>
              <w:spacing w:after="20"/>
              <w:ind w:left="20"/>
              <w:jc w:val="both"/>
            </w:pPr>
            <w:r>
              <w:rPr>
                <w:rFonts w:ascii="Times New Roman"/>
                <w:b w:val="false"/>
                <w:i w:val="false"/>
                <w:color w:val="000000"/>
                <w:sz w:val="20"/>
              </w:rPr>
              <w:t>
- сынама алушы - 2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көлемде донор тромбоцитіндегі патогендер мен лейкоциттердің белсенділігін жоюға арналған шығын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мыналардан тұрады:</w:t>
            </w:r>
          </w:p>
          <w:p>
            <w:pPr>
              <w:spacing w:after="20"/>
              <w:ind w:left="20"/>
              <w:jc w:val="both"/>
            </w:pPr>
            <w:r>
              <w:rPr>
                <w:rFonts w:ascii="Times New Roman"/>
                <w:b w:val="false"/>
                <w:i w:val="false"/>
                <w:color w:val="000000"/>
                <w:sz w:val="20"/>
              </w:rPr>
              <w:t>
- сәулелендіруге арналған сыйымдылық-1 дана.;</w:t>
            </w:r>
          </w:p>
          <w:p>
            <w:pPr>
              <w:spacing w:after="20"/>
              <w:ind w:left="20"/>
              <w:jc w:val="both"/>
            </w:pPr>
            <w:r>
              <w:rPr>
                <w:rFonts w:ascii="Times New Roman"/>
                <w:b w:val="false"/>
                <w:i w:val="false"/>
                <w:color w:val="000000"/>
                <w:sz w:val="20"/>
              </w:rPr>
              <w:t>
- Amotosalen НCL ерітіндісі бар сыйымдылық, 17,5 мл - 1 дана.;</w:t>
            </w:r>
          </w:p>
          <w:p>
            <w:pPr>
              <w:spacing w:after="20"/>
              <w:ind w:left="20"/>
              <w:jc w:val="both"/>
            </w:pPr>
            <w:r>
              <w:rPr>
                <w:rFonts w:ascii="Times New Roman"/>
                <w:b w:val="false"/>
                <w:i w:val="false"/>
                <w:color w:val="000000"/>
                <w:sz w:val="20"/>
              </w:rPr>
              <w:t>
- адсорбциялайтын құрылғысы бар сыйымдылық (CAD) -1 дана.;</w:t>
            </w:r>
          </w:p>
          <w:p>
            <w:pPr>
              <w:spacing w:after="20"/>
              <w:ind w:left="20"/>
              <w:jc w:val="both"/>
            </w:pPr>
            <w:r>
              <w:rPr>
                <w:rFonts w:ascii="Times New Roman"/>
                <w:b w:val="false"/>
                <w:i w:val="false"/>
                <w:color w:val="000000"/>
                <w:sz w:val="20"/>
              </w:rPr>
              <w:t>
- тромбоциттерді сақтауға арналған сыйымдылық-2 дана.;</w:t>
            </w:r>
          </w:p>
          <w:p>
            <w:pPr>
              <w:spacing w:after="20"/>
              <w:ind w:left="20"/>
              <w:jc w:val="both"/>
            </w:pPr>
            <w:r>
              <w:rPr>
                <w:rFonts w:ascii="Times New Roman"/>
                <w:b w:val="false"/>
                <w:i w:val="false"/>
                <w:color w:val="000000"/>
                <w:sz w:val="20"/>
              </w:rPr>
              <w:t>
- қысқыш-5 дана.;</w:t>
            </w:r>
          </w:p>
          <w:p>
            <w:pPr>
              <w:spacing w:after="20"/>
              <w:ind w:left="20"/>
              <w:jc w:val="both"/>
            </w:pPr>
            <w:r>
              <w:rPr>
                <w:rFonts w:ascii="Times New Roman"/>
                <w:b w:val="false"/>
                <w:i w:val="false"/>
                <w:color w:val="000000"/>
                <w:sz w:val="20"/>
              </w:rPr>
              <w:t>
- үштік-1 дана.;</w:t>
            </w:r>
          </w:p>
          <w:p>
            <w:pPr>
              <w:spacing w:after="20"/>
              <w:ind w:left="20"/>
              <w:jc w:val="both"/>
            </w:pPr>
            <w:r>
              <w:rPr>
                <w:rFonts w:ascii="Times New Roman"/>
                <w:b w:val="false"/>
                <w:i w:val="false"/>
                <w:color w:val="000000"/>
                <w:sz w:val="20"/>
              </w:rPr>
              <w:t>
- сынама алғыш-3 дана.;</w:t>
            </w:r>
          </w:p>
          <w:p>
            <w:pPr>
              <w:spacing w:after="20"/>
              <w:ind w:left="20"/>
              <w:jc w:val="both"/>
            </w:pPr>
            <w:r>
              <w:rPr>
                <w:rFonts w:ascii="Times New Roman"/>
                <w:b w:val="false"/>
                <w:i w:val="false"/>
                <w:color w:val="000000"/>
                <w:sz w:val="20"/>
              </w:rPr>
              <w:t>
- сүзгі-1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тест-жүйесіне арналған қандағы глюкоза деңгейін тексеруге арналған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CodeFree Farmaktiv экспресс-анализаторымен жұмыс істеуге арналған қандағы глюкоза деңгейін тексеруге арналған Алтын электродымен Тест-жолақтар (тубада 50 тест-жолақтар))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РК-МТ-5№016844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 -77 Бұйрыққа</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3"/>
    <w:bookmarkStart w:name="z18" w:id="14"/>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бағаларды бекіту туралы" Қазақстан Республикасы Денсаулық сақтау министрінің 2020 жылғы 5 маусымдағы № ҚР ДСМ-62/2020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20828 болып тіркелген, Қазақстан Республикасының нормативтік құқықтық актілердің Эталондық бақылау банкінде 2020 жылғы 12 маусымда жарияланған).</w:t>
      </w:r>
    </w:p>
    <w:bookmarkEnd w:id="14"/>
    <w:bookmarkStart w:name="z19" w:id="15"/>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бағаларды бекіту туралы" Қазақстан Республикасы Денсаулық сақтау министрінің 2020 жылғы 5 маусымдағы ҚР ДСМ-62/2020 бұйрығына өзгерістер енгізу туралы" Қазақстан Республикасы Денсаулық сақтау министрінің 2020 жылғы 2 шiлдедегi № ҚР ДСМ-74/2020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20927 болып тіркелген, Қазақстан Республикасының нормативтік құқықтық актілердің Эталондық бақылау банкінде 2020 жылғы 09 шілдеде жарияланған).</w:t>
      </w:r>
    </w:p>
    <w:bookmarkEnd w:id="15"/>
    <w:bookmarkStart w:name="z20" w:id="16"/>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бағаларды бекіту туралы" Қазақстан Республикасы Денсаулық сақтау министрінің 2020 жылғы 5 маусымдағы № ҚР ДСМ-62/2020 бұйрығына өзгеріс енгізу туралы" Қазақстан Республикасы Денсаулық сақтау министрінің 2020 жылғы 5 тамыздағы № ҚР ДСМ - 95/2020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21061 болып тіркелген, Қазақстан Республикасының нормативтік құқықтық актілердің Эталондық бақылау банкінде 2020 жылғы 06 тамызда жарияланған).</w:t>
      </w:r>
    </w:p>
    <w:bookmarkEnd w:id="16"/>
    <w:bookmarkStart w:name="z21" w:id="17"/>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бағаларды бекіту туралы" Қазақстан Республикасы Денсаулық сақтау министрінің міндетін атқарушының 2020 жылғы 17 маусымдағы № ҚР ДСМ-66/2020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20870 болып тіркелген, Қазақстан Республикасының нормативтік құқықтық актілердің Эталондық бақылау банкінде 2020 жылғы 19 маусымда жарияланған).</w:t>
      </w:r>
    </w:p>
    <w:bookmarkEnd w:id="17"/>
    <w:bookmarkStart w:name="z22" w:id="18"/>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бағаларды бекіту туралы" Қазақстан Республикасы Денсаулық сақтау министрінің міндетін атқарушының 2020 жылғы 17 маусымдағы № ҚР ДСМ-66/2020 бұйрығына өзгеріс енгізу туралы" Қазақстан Республикасы Денсаулық сақтау министрінің 2020 жылғы 5 тамыздағы № ҚР ДСМ - 94/2020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21066 болып тіркелген, Қазақстан Республикасының нормативтік құқықтық актілердің Эталондық бақылау банкінде 2020 жылғы 07 тамызда жарияланған).</w:t>
      </w:r>
    </w:p>
    <w:bookmarkEnd w:id="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