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7800" w14:textId="1da7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5 тамыздағы № 298 бұйрығы. Қазақстан Республикасының Әділет министрлігінде 2021 жылғы 10 тамызда № 23921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166-бабының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м.а.</w:t>
            </w:r>
            <w:r>
              <w:br/>
            </w:r>
            <w:r>
              <w:rPr>
                <w:rFonts w:ascii="Times New Roman"/>
                <w:b w:val="false"/>
                <w:i w:val="false"/>
                <w:color w:val="000000"/>
                <w:sz w:val="20"/>
              </w:rPr>
              <w:t>2021 жылғы 5 тамыздағы</w:t>
            </w:r>
            <w:r>
              <w:br/>
            </w:r>
            <w:r>
              <w:rPr>
                <w:rFonts w:ascii="Times New Roman"/>
                <w:b w:val="false"/>
                <w:i w:val="false"/>
                <w:color w:val="000000"/>
                <w:sz w:val="20"/>
              </w:rPr>
              <w:t>№ 298 Бұйрығымен бекітілген</w:t>
            </w:r>
          </w:p>
        </w:tc>
      </w:tr>
    </w:tbl>
    <w:bookmarkStart w:name="z10" w:id="8"/>
    <w:p>
      <w:pPr>
        <w:spacing w:after="0"/>
        <w:ind w:left="0"/>
        <w:jc w:val="left"/>
      </w:pPr>
      <w:r>
        <w:rPr>
          <w:rFonts w:ascii="Times New Roman"/>
          <w:b/>
          <w:i w:val="false"/>
          <w:color w:val="000000"/>
        </w:rPr>
        <w:t xml:space="preserve"> Мемлекеттік климаттық кадастрды жүргізу қағидалары,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климаттық кадастрды жүргізу қағидалары,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 (бұдан әрі – Қағидалар) – Қазақстан Республикасының Экология кодексінің (бұдан әрі – Кодекс) 166-бабының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климаттық кадастрды жүргізу қағидаларын, мемлекеттік климаттық кадастр деректерінің құрамын, сондай-ақ оның деректерін мемлекеттік органдарға, өзге де заңды және жеке тұлғаларға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1"/>
    <w:p>
      <w:pPr>
        <w:spacing w:after="0"/>
        <w:ind w:left="0"/>
        <w:jc w:val="both"/>
      </w:pPr>
      <w:r>
        <w:rPr>
          <w:rFonts w:ascii="Times New Roman"/>
          <w:b w:val="false"/>
          <w:i w:val="false"/>
          <w:color w:val="000000"/>
          <w:sz w:val="28"/>
        </w:rPr>
        <w:t>
      1)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аумақтарға тән атмосфераның және төселме беткейдің басқа да сипаттамаларын қамтитын және көп жылдық кезең үшін метеорологиялық деректердің климаттық базасы негізінде қалыптастырылған атмосфералық жағдайлардың жиынтығы туралы метеорологиялық ақпаратқа негізделген деректердің жүйелендірілген жиынтығы;</w:t>
      </w:r>
    </w:p>
    <w:p>
      <w:pPr>
        <w:spacing w:after="0"/>
        <w:ind w:left="0"/>
        <w:jc w:val="both"/>
      </w:pPr>
      <w:r>
        <w:rPr>
          <w:rFonts w:ascii="Times New Roman"/>
          <w:b w:val="false"/>
          <w:i w:val="false"/>
          <w:color w:val="000000"/>
          <w:sz w:val="28"/>
        </w:rPr>
        <w:t>
      2) Қазақстан климаты бойынша метеорологиялық айлық, метеорологиялық жылдық анықтамалық – белгілі бір айға, жылға және көп жылдық кезеңге тиісінше ұзақ және біртекті бақылау қатары бар метеорологиялық станцияларда жүргізілетін метеорологиялық бақылауларды өңдеу нәтижелерін қамтитын мерзімді жариялау.</w:t>
      </w:r>
    </w:p>
    <w:p>
      <w:pPr>
        <w:spacing w:after="0"/>
        <w:ind w:left="0"/>
        <w:jc w:val="both"/>
      </w:pPr>
      <w:r>
        <w:rPr>
          <w:rFonts w:ascii="Times New Roman"/>
          <w:b w:val="false"/>
          <w:i w:val="false"/>
          <w:color w:val="000000"/>
          <w:sz w:val="28"/>
        </w:rPr>
        <w:t>
      3) ақпарат алушылар – мемлекеттік органдар, барлық меншік нысанындағы өзге де ұйымдар, жеке тұлғалар.</w:t>
      </w:r>
    </w:p>
    <w:bookmarkStart w:name="z14" w:id="12"/>
    <w:p>
      <w:pPr>
        <w:spacing w:after="0"/>
        <w:ind w:left="0"/>
        <w:jc w:val="left"/>
      </w:pPr>
      <w:r>
        <w:rPr>
          <w:rFonts w:ascii="Times New Roman"/>
          <w:b/>
          <w:i w:val="false"/>
          <w:color w:val="000000"/>
        </w:rPr>
        <w:t xml:space="preserve"> 2-тарау. Мемлекеттік климаттық кадастр жүргізу тәртібі, деректердің құрамын айқындау және мемлекеттік органдарға, өзге де ұйымдар мен жеке тұлғаларға оның деректерін беру тәртібі</w:t>
      </w:r>
    </w:p>
    <w:bookmarkEnd w:id="12"/>
    <w:bookmarkStart w:name="z15" w:id="13"/>
    <w:p>
      <w:pPr>
        <w:spacing w:after="0"/>
        <w:ind w:left="0"/>
        <w:jc w:val="both"/>
      </w:pPr>
      <w:r>
        <w:rPr>
          <w:rFonts w:ascii="Times New Roman"/>
          <w:b w:val="false"/>
          <w:i w:val="false"/>
          <w:color w:val="000000"/>
          <w:sz w:val="28"/>
        </w:rPr>
        <w:t xml:space="preserve">
      3. Мемлекеттік климаттық кадастрдың деректері мемлекеттік органдарды, экономика салаларын Кодекстің 166-бабының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климаттық ақпаратпен және басқа да қажеттіліктермен қамтамасыз ету үшін қолданылады.</w:t>
      </w:r>
    </w:p>
    <w:bookmarkEnd w:id="13"/>
    <w:bookmarkStart w:name="z16" w:id="14"/>
    <w:p>
      <w:pPr>
        <w:spacing w:after="0"/>
        <w:ind w:left="0"/>
        <w:jc w:val="both"/>
      </w:pPr>
      <w:r>
        <w:rPr>
          <w:rFonts w:ascii="Times New Roman"/>
          <w:b w:val="false"/>
          <w:i w:val="false"/>
          <w:color w:val="000000"/>
          <w:sz w:val="28"/>
        </w:rPr>
        <w:t>
      4. Ұлттық гидрометеорологиялық қызметте мемлекеттік климаттық кадастрды жүргізу ауа температурасын, бұлттылықты, атмосфералық құбылыстарды, желдің бағыты мен жылдамдығын, жауын-шашын мөлшерін және белгілі бір уақыт кезеңінде белгілі бір аумақтарға тән атмосфераның және төсем бетінің басқа да сипаттамаларын қамтитын атмосфералық жағдайлардың жиынтығы туралы метеорологиялық ақпарат негізінде жүзеге асырылады.</w:t>
      </w:r>
    </w:p>
    <w:bookmarkEnd w:id="14"/>
    <w:p>
      <w:pPr>
        <w:spacing w:after="0"/>
        <w:ind w:left="0"/>
        <w:jc w:val="both"/>
      </w:pPr>
      <w:r>
        <w:rPr>
          <w:rFonts w:ascii="Times New Roman"/>
          <w:b w:val="false"/>
          <w:i w:val="false"/>
          <w:color w:val="000000"/>
          <w:sz w:val="28"/>
        </w:rPr>
        <w:t>
      Ұлттық гидрометеорологиялық қызметі метеорологиялық бақылау нәтижесінде алынған деректерді талдайды, өңдейді, өңделген деректерді мемлекеттік климат кадастрының автоматтандырылған мәліметтер базасына орналастырады және климат жөніндегі метеорологиялық анықтамалықтар шығарады.</w:t>
      </w:r>
    </w:p>
    <w:p>
      <w:pPr>
        <w:spacing w:after="0"/>
        <w:ind w:left="0"/>
        <w:jc w:val="both"/>
      </w:pPr>
      <w:r>
        <w:rPr>
          <w:rFonts w:ascii="Times New Roman"/>
          <w:b w:val="false"/>
          <w:i w:val="false"/>
          <w:color w:val="000000"/>
          <w:sz w:val="28"/>
        </w:rPr>
        <w:t>
      Мемлекеттік климаттық кадастр деректерді жинау, өңдеу және сақтаудың электрондық жүйелерін қолдана отырып, электронды тасымалдағыштарда жүргізіледі.</w:t>
      </w:r>
    </w:p>
    <w:bookmarkStart w:name="z17" w:id="15"/>
    <w:p>
      <w:pPr>
        <w:spacing w:after="0"/>
        <w:ind w:left="0"/>
        <w:jc w:val="both"/>
      </w:pPr>
      <w:r>
        <w:rPr>
          <w:rFonts w:ascii="Times New Roman"/>
          <w:b w:val="false"/>
          <w:i w:val="false"/>
          <w:color w:val="000000"/>
          <w:sz w:val="28"/>
        </w:rPr>
        <w:t>
      5. Мемлекеттік климаттық кадастрдың деректері жалпы мақсаттағы ақпаратқа жатады.</w:t>
      </w:r>
    </w:p>
    <w:bookmarkEnd w:id="15"/>
    <w:bookmarkStart w:name="z18" w:id="16"/>
    <w:p>
      <w:pPr>
        <w:spacing w:after="0"/>
        <w:ind w:left="0"/>
        <w:jc w:val="both"/>
      </w:pPr>
      <w:r>
        <w:rPr>
          <w:rFonts w:ascii="Times New Roman"/>
          <w:b w:val="false"/>
          <w:i w:val="false"/>
          <w:color w:val="000000"/>
          <w:sz w:val="28"/>
        </w:rPr>
        <w:t>
      6. Ұлттық гидрометеорологиялық қызмет мемлекеттік климаттық кадастрды жүргізу кезінде мыналарды қамтамасыз етеді:</w:t>
      </w:r>
    </w:p>
    <w:bookmarkEnd w:id="16"/>
    <w:p>
      <w:pPr>
        <w:spacing w:after="0"/>
        <w:ind w:left="0"/>
        <w:jc w:val="both"/>
      </w:pPr>
      <w:r>
        <w:rPr>
          <w:rFonts w:ascii="Times New Roman"/>
          <w:b w:val="false"/>
          <w:i w:val="false"/>
          <w:color w:val="000000"/>
          <w:sz w:val="28"/>
        </w:rPr>
        <w:t>
      1) нұсқаулық-әдістемелік құжаттардың талаптарына сәйкес мемлекеттік бақылау желісінде метеорологиялық бақылауларды тұрақты жүргізу;</w:t>
      </w:r>
    </w:p>
    <w:p>
      <w:pPr>
        <w:spacing w:after="0"/>
        <w:ind w:left="0"/>
        <w:jc w:val="both"/>
      </w:pPr>
      <w:r>
        <w:rPr>
          <w:rFonts w:ascii="Times New Roman"/>
          <w:b w:val="false"/>
          <w:i w:val="false"/>
          <w:color w:val="000000"/>
          <w:sz w:val="28"/>
        </w:rPr>
        <w:t>
      2) метеорологиялық бақылау нәтижесінде алынған деректерді жинау, талдау және жүйелеу;</w:t>
      </w:r>
    </w:p>
    <w:p>
      <w:pPr>
        <w:spacing w:after="0"/>
        <w:ind w:left="0"/>
        <w:jc w:val="both"/>
      </w:pPr>
      <w:r>
        <w:rPr>
          <w:rFonts w:ascii="Times New Roman"/>
          <w:b w:val="false"/>
          <w:i w:val="false"/>
          <w:color w:val="000000"/>
          <w:sz w:val="28"/>
        </w:rPr>
        <w:t>
      3) климаттық сипаттамалардың мәндерін есептеу мақсатында бастапқы метеорологиялық деректерге климатологиялық өңдеу жүргізу;</w:t>
      </w:r>
    </w:p>
    <w:p>
      <w:pPr>
        <w:spacing w:after="0"/>
        <w:ind w:left="0"/>
        <w:jc w:val="both"/>
      </w:pPr>
      <w:r>
        <w:rPr>
          <w:rFonts w:ascii="Times New Roman"/>
          <w:b w:val="false"/>
          <w:i w:val="false"/>
          <w:color w:val="000000"/>
          <w:sz w:val="28"/>
        </w:rPr>
        <w:t>
      4) метеорологиялық ай сайынғы есептемелерді, метеорологиялық жылнамаларды, климат жөніндегі анықтамалықтарды дайындау және басып шығару;</w:t>
      </w:r>
    </w:p>
    <w:p>
      <w:pPr>
        <w:spacing w:after="0"/>
        <w:ind w:left="0"/>
        <w:jc w:val="both"/>
      </w:pPr>
      <w:r>
        <w:rPr>
          <w:rFonts w:ascii="Times New Roman"/>
          <w:b w:val="false"/>
          <w:i w:val="false"/>
          <w:color w:val="000000"/>
          <w:sz w:val="28"/>
        </w:rPr>
        <w:t>
      5) мемлекеттік климаттық кадастрдың автоматтандырылған дерекқорын деректердің түріне қарай кезең-кезеңімен толықтыра отырып жүргізу: ай сайын, жыл сайын, он жылда бір рет.</w:t>
      </w:r>
    </w:p>
    <w:p>
      <w:pPr>
        <w:spacing w:after="0"/>
        <w:ind w:left="0"/>
        <w:jc w:val="both"/>
      </w:pPr>
      <w:r>
        <w:rPr>
          <w:rFonts w:ascii="Times New Roman"/>
          <w:b w:val="false"/>
          <w:i w:val="false"/>
          <w:color w:val="000000"/>
          <w:sz w:val="28"/>
        </w:rPr>
        <w:t>
      6) мемлекеттік климаттық кадастрды жүргізу жөніндегі нұсқаулық-әдістемелік құжаттарды әзірлеуді және бекітуді қамтиды.</w:t>
      </w:r>
    </w:p>
    <w:bookmarkStart w:name="z19" w:id="17"/>
    <w:p>
      <w:pPr>
        <w:spacing w:after="0"/>
        <w:ind w:left="0"/>
        <w:jc w:val="both"/>
      </w:pPr>
      <w:r>
        <w:rPr>
          <w:rFonts w:ascii="Times New Roman"/>
          <w:b w:val="false"/>
          <w:i w:val="false"/>
          <w:color w:val="000000"/>
          <w:sz w:val="28"/>
        </w:rPr>
        <w:t>
      7. Мемлекеттік климаттық кадастр деректерінің құрамына мыналар кіреді:</w:t>
      </w:r>
    </w:p>
    <w:bookmarkEnd w:id="17"/>
    <w:p>
      <w:pPr>
        <w:spacing w:after="0"/>
        <w:ind w:left="0"/>
        <w:jc w:val="both"/>
      </w:pPr>
      <w:r>
        <w:rPr>
          <w:rFonts w:ascii="Times New Roman"/>
          <w:b w:val="false"/>
          <w:i w:val="false"/>
          <w:color w:val="000000"/>
          <w:sz w:val="28"/>
        </w:rPr>
        <w:t>
      1) белгілі бір бақылау мерзімі, тәулік, ай, жыл үшін метеорологиялық параметрлердің орташа мәндері;</w:t>
      </w:r>
    </w:p>
    <w:p>
      <w:pPr>
        <w:spacing w:after="0"/>
        <w:ind w:left="0"/>
        <w:jc w:val="both"/>
      </w:pPr>
      <w:r>
        <w:rPr>
          <w:rFonts w:ascii="Times New Roman"/>
          <w:b w:val="false"/>
          <w:i w:val="false"/>
          <w:color w:val="000000"/>
          <w:sz w:val="28"/>
        </w:rPr>
        <w:t>
      2) белгілі бір бақылау мерзімі, тәулік, ай, жыл үшін метеорологиялық параметрлердің соңғы (экстремалды) мәндері;</w:t>
      </w:r>
    </w:p>
    <w:p>
      <w:pPr>
        <w:spacing w:after="0"/>
        <w:ind w:left="0"/>
        <w:jc w:val="both"/>
      </w:pPr>
      <w:r>
        <w:rPr>
          <w:rFonts w:ascii="Times New Roman"/>
          <w:b w:val="false"/>
          <w:i w:val="false"/>
          <w:color w:val="000000"/>
          <w:sz w:val="28"/>
        </w:rPr>
        <w:t>
      3) метеорологиялық құбылыстардың басталуының орташа және соңғы мерзімдері;</w:t>
      </w:r>
    </w:p>
    <w:p>
      <w:pPr>
        <w:spacing w:after="0"/>
        <w:ind w:left="0"/>
        <w:jc w:val="both"/>
      </w:pPr>
      <w:r>
        <w:rPr>
          <w:rFonts w:ascii="Times New Roman"/>
          <w:b w:val="false"/>
          <w:i w:val="false"/>
          <w:color w:val="000000"/>
          <w:sz w:val="28"/>
        </w:rPr>
        <w:t>
      4) метеорологиялық құбылыстардың немесе метеорологиялық параметрлер мәндерінің қайталануы.</w:t>
      </w:r>
    </w:p>
    <w:bookmarkStart w:name="z20" w:id="18"/>
    <w:p>
      <w:pPr>
        <w:spacing w:after="0"/>
        <w:ind w:left="0"/>
        <w:jc w:val="both"/>
      </w:pPr>
      <w:r>
        <w:rPr>
          <w:rFonts w:ascii="Times New Roman"/>
          <w:b w:val="false"/>
          <w:i w:val="false"/>
          <w:color w:val="000000"/>
          <w:sz w:val="28"/>
        </w:rPr>
        <w:t>
      8. Мемлекеттік климаттық кадастрдың деректері осы Қағидаларға қосымшаға сәйкес метеорологиялық ай сайынғы, метеорологиялық жылнамалар және Қазақстан климаты бойынша анықтамалар түрінде қалыптастырылады.</w:t>
      </w:r>
    </w:p>
    <w:bookmarkEnd w:id="18"/>
    <w:bookmarkStart w:name="z21" w:id="19"/>
    <w:p>
      <w:pPr>
        <w:spacing w:after="0"/>
        <w:ind w:left="0"/>
        <w:jc w:val="both"/>
      </w:pPr>
      <w:r>
        <w:rPr>
          <w:rFonts w:ascii="Times New Roman"/>
          <w:b w:val="false"/>
          <w:i w:val="false"/>
          <w:color w:val="000000"/>
          <w:sz w:val="28"/>
        </w:rPr>
        <w:t>
      9. Ұлттық гидрометеорологиялық қызмет мемлекеттік климаттық кадастрдың ашық дерекқорына орналастыру арқылы мемлекеттік климаттық кадастрдың деректерін алушыларға өтеусіз негізде ақпарат береді.</w:t>
      </w:r>
    </w:p>
    <w:bookmarkEnd w:id="19"/>
    <w:bookmarkStart w:name="z22" w:id="20"/>
    <w:p>
      <w:pPr>
        <w:spacing w:after="0"/>
        <w:ind w:left="0"/>
        <w:jc w:val="both"/>
      </w:pPr>
      <w:r>
        <w:rPr>
          <w:rFonts w:ascii="Times New Roman"/>
          <w:b w:val="false"/>
          <w:i w:val="false"/>
          <w:color w:val="000000"/>
          <w:sz w:val="28"/>
        </w:rPr>
        <w:t>
      10. Ақпарат алушылар Ұлттық гидрометеорологиялық қызметке мемлекеттік климаттық кадастрдың деректерін беру туралы жазбаша сұрау салумен, деректерді беру кезеңін, мерзімдерін, түрін, көлемі мен тәсілін көрсете отырып жүгінеді.</w:t>
      </w:r>
    </w:p>
    <w:bookmarkEnd w:id="20"/>
    <w:p>
      <w:pPr>
        <w:spacing w:after="0"/>
        <w:ind w:left="0"/>
        <w:jc w:val="both"/>
      </w:pPr>
      <w:r>
        <w:rPr>
          <w:rFonts w:ascii="Times New Roman"/>
          <w:b w:val="false"/>
          <w:i w:val="false"/>
          <w:color w:val="000000"/>
          <w:sz w:val="28"/>
        </w:rPr>
        <w:t>
      Ұлттық гидрометеорологиялық қызмет сұрау салынған ақпаратты сұрау түскен күннен бастап бес жұмыс күні ішінде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климаттық</w:t>
            </w:r>
            <w:r>
              <w:br/>
            </w:r>
            <w:r>
              <w:rPr>
                <w:rFonts w:ascii="Times New Roman"/>
                <w:b w:val="false"/>
                <w:i w:val="false"/>
                <w:color w:val="000000"/>
                <w:sz w:val="20"/>
              </w:rPr>
              <w:t>кадастрды жүргізу қағидалары,</w:t>
            </w:r>
            <w:r>
              <w:br/>
            </w:r>
            <w:r>
              <w:rPr>
                <w:rFonts w:ascii="Times New Roman"/>
                <w:b w:val="false"/>
                <w:i w:val="false"/>
                <w:color w:val="000000"/>
                <w:sz w:val="20"/>
              </w:rPr>
              <w:t>сондай-ақ мемлекеттік</w:t>
            </w:r>
            <w:r>
              <w:br/>
            </w:r>
            <w:r>
              <w:rPr>
                <w:rFonts w:ascii="Times New Roman"/>
                <w:b w:val="false"/>
                <w:i w:val="false"/>
                <w:color w:val="000000"/>
                <w:sz w:val="20"/>
              </w:rPr>
              <w:t>климаттық кадастр деректерінің</w:t>
            </w:r>
            <w:r>
              <w:br/>
            </w:r>
            <w:r>
              <w:rPr>
                <w:rFonts w:ascii="Times New Roman"/>
                <w:b w:val="false"/>
                <w:i w:val="false"/>
                <w:color w:val="000000"/>
                <w:sz w:val="20"/>
              </w:rPr>
              <w:t>құрамын және мемлекеттік</w:t>
            </w:r>
            <w:r>
              <w:br/>
            </w:r>
            <w:r>
              <w:rPr>
                <w:rFonts w:ascii="Times New Roman"/>
                <w:b w:val="false"/>
                <w:i w:val="false"/>
                <w:color w:val="000000"/>
                <w:sz w:val="20"/>
              </w:rPr>
              <w:t>органдарға, өзге де ұйымдар мен</w:t>
            </w:r>
            <w:r>
              <w:br/>
            </w:r>
            <w:r>
              <w:rPr>
                <w:rFonts w:ascii="Times New Roman"/>
                <w:b w:val="false"/>
                <w:i w:val="false"/>
                <w:color w:val="000000"/>
                <w:sz w:val="20"/>
              </w:rPr>
              <w:t>жеке тұлғаларға оның</w:t>
            </w:r>
            <w:r>
              <w:br/>
            </w:r>
            <w:r>
              <w:rPr>
                <w:rFonts w:ascii="Times New Roman"/>
                <w:b w:val="false"/>
                <w:i w:val="false"/>
                <w:color w:val="000000"/>
                <w:sz w:val="20"/>
              </w:rPr>
              <w:t>деректерін беру тәртібіне</w:t>
            </w:r>
            <w:r>
              <w:br/>
            </w:r>
            <w:r>
              <w:rPr>
                <w:rFonts w:ascii="Times New Roman"/>
                <w:b w:val="false"/>
                <w:i w:val="false"/>
                <w:color w:val="000000"/>
                <w:sz w:val="20"/>
              </w:rPr>
              <w:t>Қосымша</w:t>
            </w:r>
          </w:p>
        </w:tc>
      </w:tr>
    </w:tbl>
    <w:bookmarkStart w:name="z24" w:id="21"/>
    <w:p>
      <w:pPr>
        <w:spacing w:after="0"/>
        <w:ind w:left="0"/>
        <w:jc w:val="left"/>
      </w:pPr>
      <w:r>
        <w:rPr>
          <w:rFonts w:ascii="Times New Roman"/>
          <w:b/>
          <w:i w:val="false"/>
          <w:color w:val="000000"/>
        </w:rPr>
        <w:t xml:space="preserve"> Мемлекеттік климаттық кадастрдың деректер тізімі</w:t>
      </w:r>
    </w:p>
    <w:bookmarkEnd w:id="21"/>
    <w:p>
      <w:pPr>
        <w:spacing w:after="0"/>
        <w:ind w:left="0"/>
        <w:jc w:val="both"/>
      </w:pPr>
      <w:r>
        <w:rPr>
          <w:rFonts w:ascii="Times New Roman"/>
          <w:b w:val="false"/>
          <w:i w:val="false"/>
          <w:color w:val="000000"/>
          <w:sz w:val="28"/>
        </w:rPr>
        <w:t>
      1. Метеорологиялық ай сайынғы анықтама</w:t>
      </w:r>
    </w:p>
    <w:p>
      <w:pPr>
        <w:spacing w:after="0"/>
        <w:ind w:left="0"/>
        <w:jc w:val="both"/>
      </w:pPr>
      <w:r>
        <w:rPr>
          <w:rFonts w:ascii="Times New Roman"/>
          <w:b w:val="false"/>
          <w:i w:val="false"/>
          <w:color w:val="000000"/>
          <w:sz w:val="28"/>
        </w:rPr>
        <w:t>
      Кестелерге түсініктеме.</w:t>
      </w:r>
    </w:p>
    <w:p>
      <w:pPr>
        <w:spacing w:after="0"/>
        <w:ind w:left="0"/>
        <w:jc w:val="both"/>
      </w:pPr>
      <w:r>
        <w:rPr>
          <w:rFonts w:ascii="Times New Roman"/>
          <w:b w:val="false"/>
          <w:i w:val="false"/>
          <w:color w:val="000000"/>
          <w:sz w:val="28"/>
        </w:rPr>
        <w:t>
      Қазақстан аумағы бойынша бір айлық ауа райына шолу.</w:t>
      </w:r>
    </w:p>
    <w:p>
      <w:pPr>
        <w:spacing w:after="0"/>
        <w:ind w:left="0"/>
        <w:jc w:val="both"/>
      </w:pPr>
      <w:r>
        <w:rPr>
          <w:rFonts w:ascii="Times New Roman"/>
          <w:b w:val="false"/>
          <w:i w:val="false"/>
          <w:color w:val="000000"/>
          <w:sz w:val="28"/>
        </w:rPr>
        <w:t>
      Жеке станцияларға ескертулер.</w:t>
      </w:r>
    </w:p>
    <w:p>
      <w:pPr>
        <w:spacing w:after="0"/>
        <w:ind w:left="0"/>
        <w:jc w:val="both"/>
      </w:pPr>
      <w:r>
        <w:rPr>
          <w:rFonts w:ascii="Times New Roman"/>
          <w:b w:val="false"/>
          <w:i w:val="false"/>
          <w:color w:val="000000"/>
          <w:sz w:val="28"/>
        </w:rPr>
        <w:t>
      Кестелер 1-16 (төменде)</w:t>
      </w:r>
    </w:p>
    <w:p>
      <w:pPr>
        <w:spacing w:after="0"/>
        <w:ind w:left="0"/>
        <w:jc w:val="both"/>
      </w:pPr>
      <w:r>
        <w:rPr>
          <w:rFonts w:ascii="Times New Roman"/>
          <w:b w:val="false"/>
          <w:i w:val="false"/>
          <w:color w:val="000000"/>
          <w:sz w:val="28"/>
        </w:rPr>
        <w:t>
      Метеорологиялық станциялардың алфавиттік тізімі.</w:t>
      </w:r>
    </w:p>
    <w:p>
      <w:pPr>
        <w:spacing w:after="0"/>
        <w:ind w:left="0"/>
        <w:jc w:val="both"/>
      </w:pPr>
      <w:r>
        <w:rPr>
          <w:rFonts w:ascii="Times New Roman"/>
          <w:b w:val="false"/>
          <w:i w:val="false"/>
          <w:color w:val="000000"/>
          <w:sz w:val="28"/>
        </w:rPr>
        <w:t>
      Мазмұндамасы</w:t>
      </w:r>
    </w:p>
    <w:p>
      <w:pPr>
        <w:spacing w:after="0"/>
        <w:ind w:left="0"/>
        <w:jc w:val="both"/>
      </w:pPr>
      <w:r>
        <w:rPr>
          <w:rFonts w:ascii="Times New Roman"/>
          <w:b w:val="false"/>
          <w:i w:val="false"/>
          <w:color w:val="000000"/>
          <w:sz w:val="28"/>
        </w:rPr>
        <w:t>
      Метеорологиялық ай сайынғы анықтамаға кіретін метеорологиялық станциялар желісінің схемалық картасы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Ауа және топырақ бетінің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градус</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Жылымық жоқ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Аязбен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бетінің температурасы, градус</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Аязды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мининмалды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p>
      <w:pPr>
        <w:spacing w:after="0"/>
        <w:ind w:left="0"/>
        <w:jc w:val="both"/>
      </w:pPr>
      <w:r>
        <w:rPr>
          <w:rFonts w:ascii="Times New Roman"/>
          <w:b w:val="false"/>
          <w:i w:val="false"/>
          <w:color w:val="000000"/>
          <w:sz w:val="28"/>
        </w:rPr>
        <w:t>
      Ауаның ылғалдылығы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797"/>
        <w:gridCol w:w="797"/>
        <w:gridCol w:w="797"/>
        <w:gridCol w:w="797"/>
        <w:gridCol w:w="797"/>
        <w:gridCol w:w="797"/>
        <w:gridCol w:w="2712"/>
        <w:gridCol w:w="2418"/>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буының парциалды қысымы, гПа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ылғалдылықпен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артық емес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573"/>
        <w:gridCol w:w="1573"/>
        <w:gridCol w:w="1573"/>
        <w:gridCol w:w="1483"/>
        <w:gridCol w:w="1483"/>
        <w:gridCol w:w="1483"/>
        <w:gridCol w:w="2177"/>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Қанығу тапшылығы, гПа</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 нүктесінің температурасы,орташа,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декада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декада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декада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p>
      <w:pPr>
        <w:spacing w:after="0"/>
        <w:ind w:left="0"/>
        <w:jc w:val="both"/>
      </w:pPr>
      <w:r>
        <w:rPr>
          <w:rFonts w:ascii="Times New Roman"/>
          <w:b w:val="false"/>
          <w:i w:val="false"/>
          <w:color w:val="000000"/>
          <w:sz w:val="28"/>
        </w:rPr>
        <w:t>
      Бұлттылық*, көріну.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25"/>
        <w:gridCol w:w="425"/>
        <w:gridCol w:w="636"/>
        <w:gridCol w:w="713"/>
        <w:gridCol w:w="687"/>
        <w:gridCol w:w="844"/>
        <w:gridCol w:w="713"/>
        <w:gridCol w:w="740"/>
        <w:gridCol w:w="740"/>
        <w:gridCol w:w="661"/>
        <w:gridCol w:w="661"/>
        <w:gridCol w:w="714"/>
        <w:gridCol w:w="1082"/>
        <w:gridCol w:w="661"/>
        <w:gridCol w:w="661"/>
        <w:gridCol w:w="662"/>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 пішіндерінің қайталануы,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Frnb</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650"/>
        <w:gridCol w:w="1950"/>
        <w:gridCol w:w="4802"/>
        <w:gridCol w:w="2835"/>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бойынша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1км кем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1км және одан төмен</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км-ден бастап және 10 км-ден кем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 және одан жоғары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4-кесте </w:t>
            </w:r>
          </w:p>
        </w:tc>
      </w:tr>
    </w:tbl>
    <w:p>
      <w:pPr>
        <w:spacing w:after="0"/>
        <w:ind w:left="0"/>
        <w:jc w:val="both"/>
      </w:pPr>
      <w:r>
        <w:rPr>
          <w:rFonts w:ascii="Times New Roman"/>
          <w:b w:val="false"/>
          <w:i w:val="false"/>
          <w:color w:val="000000"/>
          <w:sz w:val="28"/>
        </w:rPr>
        <w:t>
      Жел жылдамдығы-станция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80"/>
        <w:gridCol w:w="280"/>
        <w:gridCol w:w="280"/>
        <w:gridCol w:w="695"/>
        <w:gridCol w:w="538"/>
        <w:gridCol w:w="538"/>
        <w:gridCol w:w="538"/>
        <w:gridCol w:w="538"/>
        <w:gridCol w:w="849"/>
        <w:gridCol w:w="849"/>
        <w:gridCol w:w="849"/>
        <w:gridCol w:w="849"/>
        <w:gridCol w:w="849"/>
        <w:gridCol w:w="849"/>
        <w:gridCol w:w="849"/>
        <w:gridCol w:w="850"/>
        <w:gridCol w:w="850"/>
        <w:gridCol w:w="690"/>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градациясы бойынша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16 румб бойынша жел**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501"/>
        <w:gridCol w:w="501"/>
        <w:gridCol w:w="501"/>
        <w:gridCol w:w="501"/>
        <w:gridCol w:w="501"/>
        <w:gridCol w:w="501"/>
        <w:gridCol w:w="501"/>
        <w:gridCol w:w="779"/>
        <w:gridCol w:w="779"/>
        <w:gridCol w:w="779"/>
        <w:gridCol w:w="779"/>
        <w:gridCol w:w="779"/>
        <w:gridCol w:w="779"/>
        <w:gridCol w:w="779"/>
        <w:gridCol w:w="779"/>
        <w:gridCol w:w="779"/>
        <w:gridCol w:w="780"/>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румб бойынша бағыттың қайталануы (Қ), % және орташа жылдамдық (Ж), м/с</w:t>
            </w: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659"/>
        <w:gridCol w:w="659"/>
        <w:gridCol w:w="659"/>
        <w:gridCol w:w="659"/>
        <w:gridCol w:w="659"/>
        <w:gridCol w:w="660"/>
        <w:gridCol w:w="660"/>
        <w:gridCol w:w="660"/>
        <w:gridCol w:w="660"/>
        <w:gridCol w:w="660"/>
        <w:gridCol w:w="660"/>
        <w:gridCol w:w="660"/>
        <w:gridCol w:w="660"/>
        <w:gridCol w:w="660"/>
        <w:gridCol w:w="660"/>
        <w:gridCol w:w="660"/>
        <w:gridCol w:w="660"/>
        <w:gridCol w:w="6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румб бойынша бағыттың қайталануы (Қ), % және орташа жылдамдық (Ж),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бағыт</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8 румб бойынша жел**, атмосфералық қысым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румб бойыншабағыттың қайталануы (Қ), % және орташа жылдамдық (Ж), м/с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деңгейіндегі атмосфералық қысым, гПа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Жауын-шашын-станция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478"/>
        <w:gridCol w:w="478"/>
        <w:gridCol w:w="610"/>
        <w:gridCol w:w="874"/>
        <w:gridCol w:w="874"/>
        <w:gridCol w:w="875"/>
        <w:gridCol w:w="742"/>
        <w:gridCol w:w="742"/>
        <w:gridCol w:w="742"/>
        <w:gridCol w:w="742"/>
        <w:gridCol w:w="742"/>
        <w:gridCol w:w="742"/>
        <w:gridCol w:w="742"/>
        <w:gridCol w:w="1009"/>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 – шашын мөлшері, мм</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Сулануға арналған жиынтық түзету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бойынша жауын-шашынды күндер саны, мм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тәулігіне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Атмосфералық құбылыстар, күндер саны-станциялардың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СҚЖ</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839"/>
        <w:gridCol w:w="840"/>
        <w:gridCol w:w="840"/>
        <w:gridCol w:w="840"/>
        <w:gridCol w:w="840"/>
        <w:gridCol w:w="840"/>
        <w:gridCol w:w="840"/>
        <w:gridCol w:w="840"/>
        <w:gridCol w:w="840"/>
        <w:gridCol w:w="840"/>
        <w:gridCol w:w="840"/>
        <w:gridCol w:w="840"/>
        <w:gridCol w:w="840"/>
        <w:gridCol w:w="840"/>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СҒ</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Атмосфералық құбылыстар, сағатпен ұзақтығы-станциялардың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СҚЖ</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Қауіпті гидрометеорологиялық құбылыстар-станция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84"/>
        <w:gridCol w:w="1622"/>
        <w:gridCol w:w="884"/>
        <w:gridCol w:w="1622"/>
        <w:gridCol w:w="884"/>
        <w:gridCol w:w="1130"/>
        <w:gridCol w:w="2195"/>
        <w:gridCol w:w="219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күні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уақыты, сағат, мин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уақыты, сағат, мин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сағат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гидрометеорологиялық құбылыстардың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Құбылыстың сипаттамасы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сипаттамасы, экстремалды мәні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сипаттамасы, экстремалды мәні</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11-кесте </w:t>
            </w:r>
          </w:p>
        </w:tc>
      </w:tr>
    </w:tbl>
    <w:p>
      <w:pPr>
        <w:spacing w:after="0"/>
        <w:ind w:left="0"/>
        <w:jc w:val="both"/>
      </w:pPr>
      <w:r>
        <w:rPr>
          <w:rFonts w:ascii="Times New Roman"/>
          <w:b w:val="false"/>
          <w:i w:val="false"/>
          <w:color w:val="000000"/>
          <w:sz w:val="28"/>
        </w:rPr>
        <w:t>
      Қар жамылғысы-станция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447"/>
        <w:gridCol w:w="2384"/>
        <w:gridCol w:w="2384"/>
        <w:gridCol w:w="2385"/>
        <w:gridCol w:w="2253"/>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биіктігі, см</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 бар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декада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декада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декада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21"/>
        <w:gridCol w:w="921"/>
        <w:gridCol w:w="921"/>
        <w:gridCol w:w="1430"/>
        <w:gridCol w:w="1430"/>
        <w:gridCol w:w="1430"/>
        <w:gridCol w:w="1430"/>
        <w:gridCol w:w="1430"/>
        <w:gridCol w:w="1466"/>
      </w:tblGrid>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өлшеу жұмыстары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дәрежесі, балл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Қардың биіктігі, см</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Қардың тығыздығы, г/см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Қармен</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мұз қабыршағымен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w:t>
            </w:r>
            <w:r>
              <w:br/>
            </w:r>
            <w:r>
              <w:rPr>
                <w:rFonts w:ascii="Times New Roman"/>
                <w:b w:val="false"/>
                <w:i w:val="false"/>
                <w:color w:val="000000"/>
                <w:sz w:val="20"/>
              </w:rPr>
              <w:t>
аланы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r>
              <w:br/>
            </w:r>
            <w:r>
              <w:rPr>
                <w:rFonts w:ascii="Times New Roman"/>
                <w:b w:val="false"/>
                <w:i w:val="false"/>
                <w:color w:val="000000"/>
                <w:sz w:val="20"/>
              </w:rPr>
              <w:t>
ршрутты</w:t>
            </w: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61"/>
        <w:gridCol w:w="1756"/>
        <w:gridCol w:w="1756"/>
        <w:gridCol w:w="1757"/>
        <w:gridCol w:w="1757"/>
        <w:gridCol w:w="17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өлшеу жұмыстары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Қардың жату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құрылымы, шифр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қабыршағымен, мм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қаныққан қар, см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сумен, см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Күн сәулесінің ұзақтығы, сағат – станциялардың айлық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251"/>
        <w:gridCol w:w="1251"/>
        <w:gridCol w:w="1251"/>
        <w:gridCol w:w="1251"/>
        <w:gridCol w:w="1251"/>
        <w:gridCol w:w="1251"/>
        <w:gridCol w:w="1251"/>
        <w:gridCol w:w="413"/>
        <w:gridCol w:w="640"/>
        <w:gridCol w:w="641"/>
        <w:gridCol w:w="795"/>
        <w:gridCol w:w="642"/>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аралықтарындағы ұзақтығы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орташа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Күнсіз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болатын, сағат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13-кесте </w:t>
            </w:r>
          </w:p>
        </w:tc>
      </w:tr>
    </w:tbl>
    <w:p>
      <w:pPr>
        <w:spacing w:after="0"/>
        <w:ind w:left="0"/>
        <w:jc w:val="both"/>
      </w:pPr>
      <w:r>
        <w:rPr>
          <w:rFonts w:ascii="Times New Roman"/>
          <w:b w:val="false"/>
          <w:i w:val="false"/>
          <w:color w:val="000000"/>
          <w:sz w:val="28"/>
        </w:rPr>
        <w:t>
      Күн сәулесінің ұзақтығы, сағат – сағат сайынғы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658"/>
        <w:gridCol w:w="658"/>
        <w:gridCol w:w="658"/>
        <w:gridCol w:w="658"/>
        <w:gridCol w:w="658"/>
        <w:gridCol w:w="658"/>
        <w:gridCol w:w="658"/>
        <w:gridCol w:w="658"/>
        <w:gridCol w:w="658"/>
        <w:gridCol w:w="848"/>
        <w:gridCol w:w="1037"/>
        <w:gridCol w:w="1037"/>
        <w:gridCol w:w="1038"/>
        <w:gridCol w:w="1038"/>
        <w:gridCol w:w="1038"/>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шынайы күн уақытының интервалдарындағы ұзақтығы,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249"/>
        <w:gridCol w:w="1249"/>
        <w:gridCol w:w="1249"/>
        <w:gridCol w:w="1250"/>
        <w:gridCol w:w="1250"/>
        <w:gridCol w:w="1250"/>
        <w:gridCol w:w="1250"/>
        <w:gridCol w:w="1250"/>
        <w:gridCol w:w="1250"/>
        <w:gridCol w:w="641"/>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шынайы күн уақытының интервалдарындағы ұзақтығы,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14-кесте </w:t>
            </w:r>
          </w:p>
        </w:tc>
      </w:tr>
    </w:tbl>
    <w:p>
      <w:pPr>
        <w:spacing w:after="0"/>
        <w:ind w:left="0"/>
        <w:jc w:val="both"/>
      </w:pPr>
      <w:r>
        <w:rPr>
          <w:rFonts w:ascii="Times New Roman"/>
          <w:b w:val="false"/>
          <w:i w:val="false"/>
          <w:color w:val="000000"/>
          <w:sz w:val="28"/>
        </w:rPr>
        <w:t>
      Жалаң беткей астындағы топырақтың терең қабаттағы температурасы, градус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0.20см</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15-кесте </w:t>
            </w:r>
          </w:p>
        </w:tc>
      </w:tr>
    </w:tbl>
    <w:p>
      <w:pPr>
        <w:spacing w:after="0"/>
        <w:ind w:left="0"/>
        <w:jc w:val="both"/>
      </w:pPr>
      <w:r>
        <w:rPr>
          <w:rFonts w:ascii="Times New Roman"/>
          <w:b w:val="false"/>
          <w:i w:val="false"/>
          <w:color w:val="000000"/>
          <w:sz w:val="28"/>
        </w:rPr>
        <w:t>
      Табиғи төселме беткей астындағы топырақтың терең қабаттағы температурасы, градус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0.15м</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w:t>
            </w:r>
          </w:p>
        </w:tc>
      </w:tr>
      <w:tr>
        <w:trPr>
          <w:trHeight w:val="30"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м</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Тереңдіктегі аязды күндер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p>
      <w:pPr>
        <w:spacing w:after="0"/>
        <w:ind w:left="0"/>
        <w:jc w:val="both"/>
      </w:pPr>
      <w:r>
        <w:rPr>
          <w:rFonts w:ascii="Times New Roman"/>
          <w:b w:val="false"/>
          <w:i w:val="false"/>
          <w:color w:val="000000"/>
          <w:sz w:val="28"/>
        </w:rPr>
        <w:t>
      Көктайғақ- қырау шөгінділерін бақылау деректері-станция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968"/>
        <w:gridCol w:w="1022"/>
        <w:gridCol w:w="1022"/>
        <w:gridCol w:w="1022"/>
        <w:gridCol w:w="1022"/>
        <w:gridCol w:w="1022"/>
        <w:gridCol w:w="1306"/>
        <w:gridCol w:w="1306"/>
        <w:gridCol w:w="1588"/>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Көктайғақ-Қырау Шө гінділеріні жағдайының нөмірі</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Шөгінділердің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жағдайы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мм.</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гр.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956"/>
        <w:gridCol w:w="2469"/>
        <w:gridCol w:w="1957"/>
        <w:gridCol w:w="1957"/>
        <w:gridCol w:w="20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деректер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Шөгінділердің басында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ең жоғары мөлшерде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градус</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 градус</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м/с</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градус</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 градус</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м/с</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Метеорологиялық жыл сайынғы анықтама</w:t>
      </w:r>
    </w:p>
    <w:p>
      <w:pPr>
        <w:spacing w:after="0"/>
        <w:ind w:left="0"/>
        <w:jc w:val="both"/>
      </w:pPr>
      <w:r>
        <w:rPr>
          <w:rFonts w:ascii="Times New Roman"/>
          <w:b w:val="false"/>
          <w:i w:val="false"/>
          <w:color w:val="000000"/>
          <w:sz w:val="28"/>
        </w:rPr>
        <w:t>
      Аннотация</w:t>
      </w:r>
    </w:p>
    <w:p>
      <w:pPr>
        <w:spacing w:after="0"/>
        <w:ind w:left="0"/>
        <w:jc w:val="both"/>
      </w:pPr>
      <w:r>
        <w:rPr>
          <w:rFonts w:ascii="Times New Roman"/>
          <w:b w:val="false"/>
          <w:i w:val="false"/>
          <w:color w:val="000000"/>
          <w:sz w:val="28"/>
        </w:rPr>
        <w:t>
      Қазақстан аумағы бойынша бір жылдық ауа райына шолу.</w:t>
      </w:r>
    </w:p>
    <w:p>
      <w:pPr>
        <w:spacing w:after="0"/>
        <w:ind w:left="0"/>
        <w:jc w:val="both"/>
      </w:pPr>
      <w:r>
        <w:rPr>
          <w:rFonts w:ascii="Times New Roman"/>
          <w:b w:val="false"/>
          <w:i w:val="false"/>
          <w:color w:val="000000"/>
          <w:sz w:val="28"/>
        </w:rPr>
        <w:t>
      Жеке станцияларға ескертулер.</w:t>
      </w:r>
    </w:p>
    <w:p>
      <w:pPr>
        <w:spacing w:after="0"/>
        <w:ind w:left="0"/>
        <w:jc w:val="both"/>
      </w:pPr>
      <w:r>
        <w:rPr>
          <w:rFonts w:ascii="Times New Roman"/>
          <w:b w:val="false"/>
          <w:i w:val="false"/>
          <w:color w:val="000000"/>
          <w:sz w:val="28"/>
        </w:rPr>
        <w:t>
      Кестелер 1-13 (төменде)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Ауа және топырақ бетінің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градус</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r>
              <w:br/>
            </w:r>
            <w:r>
              <w:rPr>
                <w:rFonts w:ascii="Times New Roman"/>
                <w:b w:val="false"/>
                <w:i w:val="false"/>
                <w:color w:val="000000"/>
                <w:sz w:val="20"/>
              </w:rPr>
              <w:t>
аяз</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аяз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Жылымық</w:t>
            </w:r>
            <w:r>
              <w:br/>
            </w:r>
            <w:r>
              <w:rPr>
                <w:rFonts w:ascii="Times New Roman"/>
                <w:b w:val="false"/>
                <w:i w:val="false"/>
                <w:color w:val="000000"/>
                <w:sz w:val="20"/>
              </w:rPr>
              <w:t>
жоқ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Аязбен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бетінің температурасы, градус</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r>
              <w:br/>
            </w:r>
            <w:r>
              <w:rPr>
                <w:rFonts w:ascii="Times New Roman"/>
                <w:b w:val="false"/>
                <w:i w:val="false"/>
                <w:color w:val="000000"/>
                <w:sz w:val="20"/>
              </w:rPr>
              <w:t>
аяз</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аяз</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Аязды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Ауаның ылғалдылығы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792"/>
        <w:gridCol w:w="792"/>
        <w:gridCol w:w="792"/>
        <w:gridCol w:w="792"/>
        <w:gridCol w:w="792"/>
        <w:gridCol w:w="792"/>
        <w:gridCol w:w="792"/>
        <w:gridCol w:w="2475"/>
        <w:gridCol w:w="2697"/>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буының парциальды қысымы, гПа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төмен</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ылғалдылықпен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-дан </w:t>
            </w:r>
            <w:r>
              <w:br/>
            </w:r>
            <w:r>
              <w:rPr>
                <w:rFonts w:ascii="Times New Roman"/>
                <w:b w:val="false"/>
                <w:i w:val="false"/>
                <w:color w:val="000000"/>
                <w:sz w:val="20"/>
              </w:rPr>
              <w:t>
артық емес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кем емес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248"/>
        <w:gridCol w:w="2248"/>
        <w:gridCol w:w="2248"/>
        <w:gridCol w:w="4108"/>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буының парциальды қысымы, гПа</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 нүктесінің орташа температурасы, ,°С.</w:t>
            </w:r>
          </w:p>
        </w:tc>
      </w:tr>
      <w:tr>
        <w:trPr>
          <w:trHeight w:val="3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Бұлттылық*, көріну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5"/>
        <w:gridCol w:w="425"/>
        <w:gridCol w:w="425"/>
        <w:gridCol w:w="425"/>
        <w:gridCol w:w="636"/>
        <w:gridCol w:w="713"/>
        <w:gridCol w:w="687"/>
        <w:gridCol w:w="844"/>
        <w:gridCol w:w="713"/>
        <w:gridCol w:w="740"/>
        <w:gridCol w:w="740"/>
        <w:gridCol w:w="661"/>
        <w:gridCol w:w="661"/>
        <w:gridCol w:w="714"/>
        <w:gridCol w:w="1082"/>
        <w:gridCol w:w="661"/>
        <w:gridCol w:w="661"/>
        <w:gridCol w:w="662"/>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 пішіндерінің қайталануы,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Frnb</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1394"/>
        <w:gridCol w:w="3559"/>
        <w:gridCol w:w="4055"/>
        <w:gridCol w:w="2394"/>
      </w:tblGrid>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 бойынша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1км кем</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км-ден бастап және 6 км-ден кем</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км-ден бастап және 10 км-ден кем</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 және одан жоғары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4-кесте </w:t>
            </w:r>
          </w:p>
        </w:tc>
      </w:tr>
    </w:tbl>
    <w:p>
      <w:pPr>
        <w:spacing w:after="0"/>
        <w:ind w:left="0"/>
        <w:jc w:val="both"/>
      </w:pPr>
      <w:r>
        <w:rPr>
          <w:rFonts w:ascii="Times New Roman"/>
          <w:b w:val="false"/>
          <w:i w:val="false"/>
          <w:color w:val="000000"/>
          <w:sz w:val="28"/>
        </w:rPr>
        <w:t>
      Жел жылдамдығы – 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80"/>
        <w:gridCol w:w="280"/>
        <w:gridCol w:w="280"/>
        <w:gridCol w:w="695"/>
        <w:gridCol w:w="538"/>
        <w:gridCol w:w="538"/>
        <w:gridCol w:w="538"/>
        <w:gridCol w:w="538"/>
        <w:gridCol w:w="849"/>
        <w:gridCol w:w="849"/>
        <w:gridCol w:w="849"/>
        <w:gridCol w:w="849"/>
        <w:gridCol w:w="849"/>
        <w:gridCol w:w="849"/>
        <w:gridCol w:w="849"/>
        <w:gridCol w:w="850"/>
        <w:gridCol w:w="850"/>
        <w:gridCol w:w="690"/>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 /с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градациясы бойынша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16 румба бойынша жел**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501"/>
        <w:gridCol w:w="501"/>
        <w:gridCol w:w="501"/>
        <w:gridCol w:w="501"/>
        <w:gridCol w:w="501"/>
        <w:gridCol w:w="501"/>
        <w:gridCol w:w="501"/>
        <w:gridCol w:w="779"/>
        <w:gridCol w:w="779"/>
        <w:gridCol w:w="779"/>
        <w:gridCol w:w="779"/>
        <w:gridCol w:w="779"/>
        <w:gridCol w:w="779"/>
        <w:gridCol w:w="779"/>
        <w:gridCol w:w="779"/>
        <w:gridCol w:w="779"/>
        <w:gridCol w:w="780"/>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румб бойынша бағыттың қайталануы (Қ), % және орташа жылдамдық (Ж), м /с</w:t>
            </w: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659"/>
        <w:gridCol w:w="659"/>
        <w:gridCol w:w="659"/>
        <w:gridCol w:w="659"/>
        <w:gridCol w:w="659"/>
        <w:gridCol w:w="660"/>
        <w:gridCol w:w="660"/>
        <w:gridCol w:w="660"/>
        <w:gridCol w:w="660"/>
        <w:gridCol w:w="660"/>
        <w:gridCol w:w="660"/>
        <w:gridCol w:w="660"/>
        <w:gridCol w:w="660"/>
        <w:gridCol w:w="660"/>
        <w:gridCol w:w="660"/>
        <w:gridCol w:w="660"/>
        <w:gridCol w:w="660"/>
        <w:gridCol w:w="6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румб бойынша бағыттың қайталануы (Қ), % және орташа жылдамдық (Ж), м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бағыт</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8 румб бойынша жел, атмосфералық қысым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румб бойынша бағыттың қайталануы (Қ), % және орташа жылдамдық (Ж), м/с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деңгейіндегі атмосфералық қысым, гПа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Мини-мальды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Жауын-шашын - 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478"/>
        <w:gridCol w:w="478"/>
        <w:gridCol w:w="610"/>
        <w:gridCol w:w="874"/>
        <w:gridCol w:w="874"/>
        <w:gridCol w:w="875"/>
        <w:gridCol w:w="742"/>
        <w:gridCol w:w="742"/>
        <w:gridCol w:w="742"/>
        <w:gridCol w:w="742"/>
        <w:gridCol w:w="742"/>
        <w:gridCol w:w="742"/>
        <w:gridCol w:w="742"/>
        <w:gridCol w:w="1009"/>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 – шашын мөлшері, мм</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Сулануға арналған жиынтық түзету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Жауын-шашынның градация бойынша күндер саны, кем емес,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ең жоғары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Атмосфералық құбылыстар, күндер саны-станциялардың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СҚЖ</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972"/>
        <w:gridCol w:w="972"/>
        <w:gridCol w:w="973"/>
        <w:gridCol w:w="973"/>
        <w:gridCol w:w="973"/>
        <w:gridCol w:w="973"/>
        <w:gridCol w:w="973"/>
        <w:gridCol w:w="973"/>
        <w:gridCol w:w="973"/>
        <w:gridCol w:w="973"/>
        <w:gridCol w:w="973"/>
        <w:gridCol w:w="973"/>
      </w:tblGrid>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СҒ</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Атмосфералық құбылыстар, ұзақтығы сағатпен -станциялардың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НЖ</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ТТЖ</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құбылыстардың шартты белгілері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Аса қауіпті құбылыстар-станция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537"/>
        <w:gridCol w:w="1203"/>
        <w:gridCol w:w="1203"/>
        <w:gridCol w:w="2206"/>
        <w:gridCol w:w="1203"/>
        <w:gridCol w:w="1872"/>
        <w:gridCol w:w="1873"/>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құбылыс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құбылыстар сипаттамасы</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аса қауіпті құбылыстың барлық жағдайы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ұзақ жағдай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сипаттаманың ең жоғары мәні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сипаттаманың ең жоғары мәні</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Қар жамылғысы-станция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3383"/>
        <w:gridCol w:w="2358"/>
        <w:gridCol w:w="2871"/>
      </w:tblGrid>
      <w:tr>
        <w:trPr>
          <w:trHeight w:val="30" w:hRule="atLeast"/>
        </w:trPr>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түрі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Орныққан қар жамылғысының бұзылуы, күні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 күні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бар күндер саны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3"/>
        <w:gridCol w:w="1001"/>
        <w:gridCol w:w="1219"/>
        <w:gridCol w:w="1216"/>
        <w:gridCol w:w="1216"/>
        <w:gridCol w:w="1216"/>
        <w:gridCol w:w="1216"/>
        <w:gridCol w:w="1216"/>
        <w:gridCol w:w="1217"/>
        <w:gridCol w:w="1217"/>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өлшеу жұмыстарының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өлшеу жұмыстар саны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биіктігі,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су қоры,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Орташаның ішіндегі ең жоғары мәні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ең жоғары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both"/>
      </w:pPr>
      <w:r>
        <w:rPr>
          <w:rFonts w:ascii="Times New Roman"/>
          <w:b w:val="false"/>
          <w:i w:val="false"/>
          <w:color w:val="000000"/>
          <w:sz w:val="28"/>
        </w:rPr>
        <w:t>
      Күн сәулесінің ұзақтығы, сағат-жылдық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563"/>
        <w:gridCol w:w="563"/>
        <w:gridCol w:w="563"/>
        <w:gridCol w:w="563"/>
        <w:gridCol w:w="563"/>
        <w:gridCol w:w="563"/>
        <w:gridCol w:w="563"/>
        <w:gridCol w:w="563"/>
        <w:gridCol w:w="563"/>
        <w:gridCol w:w="725"/>
        <w:gridCol w:w="887"/>
        <w:gridCol w:w="888"/>
        <w:gridCol w:w="888"/>
        <w:gridCol w:w="888"/>
        <w:gridCol w:w="888"/>
        <w:gridCol w:w="888"/>
        <w:gridCol w:w="888"/>
      </w:tblGrid>
      <w:tr>
        <w:trPr>
          <w:trHeight w:val="30" w:hRule="atLeast"/>
        </w:trPr>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орташа күн уақыт аралығындағы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217"/>
        <w:gridCol w:w="1217"/>
        <w:gridCol w:w="1217"/>
        <w:gridCol w:w="1217"/>
        <w:gridCol w:w="1217"/>
        <w:gridCol w:w="1217"/>
        <w:gridCol w:w="1217"/>
        <w:gridCol w:w="623"/>
        <w:gridCol w:w="623"/>
        <w:gridCol w:w="624"/>
        <w:gridCol w:w="885"/>
        <w:gridCol w:w="625"/>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шынайы күн уақытының интервалдарындағы ұзақтығы, сағат</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орташа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Күнсіз күндер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болатын күн,сағат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күн, %</w:t>
            </w: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14-кесте </w:t>
            </w:r>
          </w:p>
        </w:tc>
      </w:tr>
    </w:tbl>
    <w:p>
      <w:pPr>
        <w:spacing w:after="0"/>
        <w:ind w:left="0"/>
        <w:jc w:val="both"/>
      </w:pPr>
      <w:r>
        <w:rPr>
          <w:rFonts w:ascii="Times New Roman"/>
          <w:b w:val="false"/>
          <w:i w:val="false"/>
          <w:color w:val="000000"/>
          <w:sz w:val="28"/>
        </w:rPr>
        <w:t>
      Табиғи жабын астындағы тереңдіктегі топырақ температурасы, градус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19"/>
        <w:gridCol w:w="619"/>
        <w:gridCol w:w="619"/>
        <w:gridCol w:w="619"/>
        <w:gridCol w:w="619"/>
        <w:gridCol w:w="619"/>
        <w:gridCol w:w="619"/>
        <w:gridCol w:w="619"/>
        <w:gridCol w:w="961"/>
        <w:gridCol w:w="961"/>
        <w:gridCol w:w="961"/>
        <w:gridCol w:w="961"/>
        <w:gridCol w:w="961"/>
        <w:gridCol w:w="962"/>
        <w:gridCol w:w="962"/>
      </w:tblGrid>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м</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Қазақстан климаты бойынша анықтама</w:t>
      </w:r>
    </w:p>
    <w:p>
      <w:pPr>
        <w:spacing w:after="0"/>
        <w:ind w:left="0"/>
        <w:jc w:val="both"/>
      </w:pPr>
      <w:r>
        <w:rPr>
          <w:rFonts w:ascii="Times New Roman"/>
          <w:b w:val="false"/>
          <w:i w:val="false"/>
          <w:color w:val="000000"/>
          <w:sz w:val="28"/>
        </w:rPr>
        <w:t>
      Ауа температурасы.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Ауа температурасының жылдық және орташа айлық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Ауа температурасының орташа айлық және жылдық мөлшерінің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Тәуліктік ауа температурасының орташа және экстремалды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экстремалдық</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Орташа тәуліктік ауа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Орташа тәуліктік ең төмен ауа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Орташа тәуліктік ең жоғары ауа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Орташа тәуліктік ауа температурасының ассиметрия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Орташа тәуліктік ең төмен ауа температурасының ассиметрия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Орташа тәуліктік ең жоғары ауа температурасының ассиметрия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Ауа температурасының тәуліктік амплитудасы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Ауа температурасының тәулікаралық өзгергіштігі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46"/>
        <w:gridCol w:w="546"/>
        <w:gridCol w:w="546"/>
        <w:gridCol w:w="645"/>
        <w:gridCol w:w="847"/>
        <w:gridCol w:w="120"/>
        <w:gridCol w:w="881"/>
        <w:gridCol w:w="679"/>
        <w:gridCol w:w="881"/>
        <w:gridCol w:w="1083"/>
        <w:gridCol w:w="1285"/>
        <w:gridCol w:w="881"/>
        <w:gridCol w:w="848"/>
        <w:gridCol w:w="882"/>
        <w:gridCol w:w="1084"/>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Өзгергіштік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Орташа тәулік ауа температурасының 0°С-тан өту күні және осы шектен төмен тәуліктік ауа температурасымен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both"/>
      </w:pPr>
      <w:r>
        <w:rPr>
          <w:rFonts w:ascii="Times New Roman"/>
          <w:b w:val="false"/>
          <w:i w:val="false"/>
          <w:color w:val="000000"/>
          <w:sz w:val="28"/>
        </w:rPr>
        <w:t>
      Орташа тәулік ауа температурасының 5°С-тан өту күні және осы шектен төмен тәуліктік ауа температурасымен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p>
      <w:pPr>
        <w:spacing w:after="0"/>
        <w:ind w:left="0"/>
        <w:jc w:val="both"/>
      </w:pPr>
      <w:r>
        <w:rPr>
          <w:rFonts w:ascii="Times New Roman"/>
          <w:b w:val="false"/>
          <w:i w:val="false"/>
          <w:color w:val="000000"/>
          <w:sz w:val="28"/>
        </w:rPr>
        <w:t>
      Орташа тәулік ауа температурасының 10°С-тан өту күні және осы шектен төмен тәуліктік ауа температурасымен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p>
      <w:pPr>
        <w:spacing w:after="0"/>
        <w:ind w:left="0"/>
        <w:jc w:val="both"/>
      </w:pPr>
      <w:r>
        <w:rPr>
          <w:rFonts w:ascii="Times New Roman"/>
          <w:b w:val="false"/>
          <w:i w:val="false"/>
          <w:color w:val="000000"/>
          <w:sz w:val="28"/>
        </w:rPr>
        <w:t>
      Орташа тәулік ауа температурасының 15°С-тан өту күні және осы шектен төмен тәуліктік ауа температурасымен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p>
      <w:pPr>
        <w:spacing w:after="0"/>
        <w:ind w:left="0"/>
        <w:jc w:val="both"/>
      </w:pPr>
      <w:r>
        <w:rPr>
          <w:rFonts w:ascii="Times New Roman"/>
          <w:b w:val="false"/>
          <w:i w:val="false"/>
          <w:color w:val="000000"/>
          <w:sz w:val="28"/>
        </w:rPr>
        <w:t>
      Әр түрлі шектегі орташа тәуліктік ауа температурасымен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1263"/>
        <w:gridCol w:w="1263"/>
        <w:gridCol w:w="458"/>
        <w:gridCol w:w="542"/>
        <w:gridCol w:w="712"/>
        <w:gridCol w:w="740"/>
        <w:gridCol w:w="571"/>
        <w:gridCol w:w="740"/>
        <w:gridCol w:w="910"/>
        <w:gridCol w:w="1080"/>
        <w:gridCol w:w="741"/>
        <w:gridCol w:w="712"/>
        <w:gridCol w:w="741"/>
        <w:gridCol w:w="911"/>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дейін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p>
      <w:pPr>
        <w:spacing w:after="0"/>
        <w:ind w:left="0"/>
        <w:jc w:val="both"/>
      </w:pPr>
      <w:r>
        <w:rPr>
          <w:rFonts w:ascii="Times New Roman"/>
          <w:b w:val="false"/>
          <w:i w:val="false"/>
          <w:color w:val="000000"/>
          <w:sz w:val="28"/>
        </w:rPr>
        <w:t>
      Орташа декадалық ауа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462"/>
        <w:gridCol w:w="462"/>
        <w:gridCol w:w="462"/>
        <w:gridCol w:w="462"/>
        <w:gridCol w:w="462"/>
        <w:gridCol w:w="462"/>
        <w:gridCol w:w="717"/>
        <w:gridCol w:w="717"/>
        <w:gridCol w:w="717"/>
        <w:gridCol w:w="717"/>
        <w:gridCol w:w="717"/>
        <w:gridCol w:w="717"/>
        <w:gridCol w:w="717"/>
        <w:gridCol w:w="717"/>
        <w:gridCol w:w="717"/>
        <w:gridCol w:w="717"/>
        <w:gridCol w:w="717"/>
        <w:gridCol w:w="717"/>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p>
      <w:pPr>
        <w:spacing w:after="0"/>
        <w:ind w:left="0"/>
        <w:jc w:val="both"/>
      </w:pPr>
      <w:r>
        <w:rPr>
          <w:rFonts w:ascii="Times New Roman"/>
          <w:b w:val="false"/>
          <w:i w:val="false"/>
          <w:color w:val="000000"/>
          <w:sz w:val="28"/>
        </w:rPr>
        <w:t>
      Орташа айлық және жылдық ең төмен ауа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p>
      <w:pPr>
        <w:spacing w:after="0"/>
        <w:ind w:left="0"/>
        <w:jc w:val="both"/>
      </w:pPr>
      <w:r>
        <w:rPr>
          <w:rFonts w:ascii="Times New Roman"/>
          <w:b w:val="false"/>
          <w:i w:val="false"/>
          <w:color w:val="000000"/>
          <w:sz w:val="28"/>
        </w:rPr>
        <w:t>
      Орташа айлық және жылдық ең төмен ауа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20-кесте</w:t>
            </w:r>
          </w:p>
        </w:tc>
      </w:tr>
    </w:tbl>
    <w:p>
      <w:pPr>
        <w:spacing w:after="0"/>
        <w:ind w:left="0"/>
        <w:jc w:val="both"/>
      </w:pPr>
      <w:r>
        <w:rPr>
          <w:rFonts w:ascii="Times New Roman"/>
          <w:b w:val="false"/>
          <w:i w:val="false"/>
          <w:color w:val="000000"/>
          <w:sz w:val="28"/>
        </w:rPr>
        <w:t>
      Ауа температурасының абсолюттық минимумы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bl>
    <w:p>
      <w:pPr>
        <w:spacing w:after="0"/>
        <w:ind w:left="0"/>
        <w:jc w:val="both"/>
      </w:pPr>
      <w:r>
        <w:rPr>
          <w:rFonts w:ascii="Times New Roman"/>
          <w:b w:val="false"/>
          <w:i w:val="false"/>
          <w:color w:val="000000"/>
          <w:sz w:val="28"/>
        </w:rPr>
        <w:t>
      Ауа температурасының орташа абсолюттық минимумы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bl>
    <w:p>
      <w:pPr>
        <w:spacing w:after="0"/>
        <w:ind w:left="0"/>
        <w:jc w:val="both"/>
      </w:pPr>
      <w:r>
        <w:rPr>
          <w:rFonts w:ascii="Times New Roman"/>
          <w:b w:val="false"/>
          <w:i w:val="false"/>
          <w:color w:val="000000"/>
          <w:sz w:val="28"/>
        </w:rPr>
        <w:t>
      Әр түрлі шектегі ең төмен ауа температурасымен орташа күндер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1263"/>
        <w:gridCol w:w="1263"/>
        <w:gridCol w:w="458"/>
        <w:gridCol w:w="542"/>
        <w:gridCol w:w="712"/>
        <w:gridCol w:w="740"/>
        <w:gridCol w:w="571"/>
        <w:gridCol w:w="740"/>
        <w:gridCol w:w="910"/>
        <w:gridCol w:w="1080"/>
        <w:gridCol w:w="741"/>
        <w:gridCol w:w="712"/>
        <w:gridCol w:w="741"/>
        <w:gridCol w:w="911"/>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дейін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bl>
    <w:p>
      <w:pPr>
        <w:spacing w:after="0"/>
        <w:ind w:left="0"/>
        <w:jc w:val="both"/>
      </w:pPr>
      <w:r>
        <w:rPr>
          <w:rFonts w:ascii="Times New Roman"/>
          <w:b w:val="false"/>
          <w:i w:val="false"/>
          <w:color w:val="000000"/>
          <w:sz w:val="28"/>
        </w:rPr>
        <w:t>
      Орташа айлық және жылдық ең жоғары ауа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24-кесте</w:t>
            </w:r>
          </w:p>
        </w:tc>
      </w:tr>
    </w:tbl>
    <w:p>
      <w:pPr>
        <w:spacing w:after="0"/>
        <w:ind w:left="0"/>
        <w:jc w:val="both"/>
      </w:pPr>
      <w:r>
        <w:rPr>
          <w:rFonts w:ascii="Times New Roman"/>
          <w:b w:val="false"/>
          <w:i w:val="false"/>
          <w:color w:val="000000"/>
          <w:sz w:val="28"/>
        </w:rPr>
        <w:t>
      Орташа айлық және жылдық ең жоғары ауа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25-кесте</w:t>
            </w:r>
          </w:p>
        </w:tc>
      </w:tr>
    </w:tbl>
    <w:p>
      <w:pPr>
        <w:spacing w:after="0"/>
        <w:ind w:left="0"/>
        <w:jc w:val="both"/>
      </w:pPr>
      <w:r>
        <w:rPr>
          <w:rFonts w:ascii="Times New Roman"/>
          <w:b w:val="false"/>
          <w:i w:val="false"/>
          <w:color w:val="000000"/>
          <w:sz w:val="28"/>
        </w:rPr>
        <w:t>
      Ауа температурасының абсолюттық максимумы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26-кесте</w:t>
            </w:r>
          </w:p>
        </w:tc>
      </w:tr>
    </w:tbl>
    <w:p>
      <w:pPr>
        <w:spacing w:after="0"/>
        <w:ind w:left="0"/>
        <w:jc w:val="both"/>
      </w:pPr>
      <w:r>
        <w:rPr>
          <w:rFonts w:ascii="Times New Roman"/>
          <w:b w:val="false"/>
          <w:i w:val="false"/>
          <w:color w:val="000000"/>
          <w:sz w:val="28"/>
        </w:rPr>
        <w:t>
      Ауа температурасының орташа абсолюттық максимумы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27-кесте</w:t>
            </w:r>
          </w:p>
        </w:tc>
      </w:tr>
    </w:tbl>
    <w:p>
      <w:pPr>
        <w:spacing w:after="0"/>
        <w:ind w:left="0"/>
        <w:jc w:val="both"/>
      </w:pPr>
      <w:r>
        <w:rPr>
          <w:rFonts w:ascii="Times New Roman"/>
          <w:b w:val="false"/>
          <w:i w:val="false"/>
          <w:color w:val="000000"/>
          <w:sz w:val="28"/>
        </w:rPr>
        <w:t>
      Әр түрлі шектегі ең жоғары ауа температурасымен орташа күндер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1263"/>
        <w:gridCol w:w="1263"/>
        <w:gridCol w:w="458"/>
        <w:gridCol w:w="542"/>
        <w:gridCol w:w="712"/>
        <w:gridCol w:w="740"/>
        <w:gridCol w:w="571"/>
        <w:gridCol w:w="740"/>
        <w:gridCol w:w="910"/>
        <w:gridCol w:w="1080"/>
        <w:gridCol w:w="741"/>
        <w:gridCol w:w="712"/>
        <w:gridCol w:w="741"/>
        <w:gridCol w:w="911"/>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дейін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28-кесте</w:t>
            </w:r>
          </w:p>
        </w:tc>
      </w:tr>
    </w:tbl>
    <w:p>
      <w:pPr>
        <w:spacing w:after="0"/>
        <w:ind w:left="0"/>
        <w:jc w:val="both"/>
      </w:pPr>
      <w:r>
        <w:rPr>
          <w:rFonts w:ascii="Times New Roman"/>
          <w:b w:val="false"/>
          <w:i w:val="false"/>
          <w:color w:val="000000"/>
          <w:sz w:val="28"/>
        </w:rPr>
        <w:t>
      Ең алғашқы және ең кеш үсік күндері. Үсіксіз күндер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ертесі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29-кесте</w:t>
            </w:r>
          </w:p>
        </w:tc>
      </w:tr>
    </w:tbl>
    <w:p>
      <w:pPr>
        <w:spacing w:after="0"/>
        <w:ind w:left="0"/>
        <w:jc w:val="both"/>
      </w:pPr>
      <w:r>
        <w:rPr>
          <w:rFonts w:ascii="Times New Roman"/>
          <w:b w:val="false"/>
          <w:i w:val="false"/>
          <w:color w:val="000000"/>
          <w:sz w:val="28"/>
        </w:rPr>
        <w:t>
      Жылыту маусымының басталу, аяқталу күндері және ұзақтығы. Жылыту маусымындағы ауаның орташа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3515"/>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ауа температурасы, °С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Жауын-шашын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Жауын-шашынның орташа айлық, кезеңдік және жылдық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506"/>
        <w:gridCol w:w="664"/>
        <w:gridCol w:w="690"/>
        <w:gridCol w:w="532"/>
        <w:gridCol w:w="691"/>
        <w:gridCol w:w="849"/>
        <w:gridCol w:w="1007"/>
        <w:gridCol w:w="691"/>
        <w:gridCol w:w="664"/>
        <w:gridCol w:w="691"/>
        <w:gridCol w:w="849"/>
        <w:gridCol w:w="664"/>
        <w:gridCol w:w="1324"/>
        <w:gridCol w:w="1194"/>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IV-X</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Жауын-шашынның орташа декадалық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Тәуліктік жауын-шашынның орташа ең жоғары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Айлар бойынша жауын-шашынның ең жоғары тәуліктік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Әр түрлі мөлшермен жауын-шашынның орташа күндер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3"/>
        <w:gridCol w:w="1857"/>
        <w:gridCol w:w="603"/>
        <w:gridCol w:w="603"/>
        <w:gridCol w:w="603"/>
        <w:gridCol w:w="603"/>
        <w:gridCol w:w="603"/>
        <w:gridCol w:w="603"/>
        <w:gridCol w:w="936"/>
        <w:gridCol w:w="936"/>
        <w:gridCol w:w="936"/>
        <w:gridCol w:w="937"/>
        <w:gridCol w:w="937"/>
        <w:gridCol w:w="937"/>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мм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Жауын-шашын іздері бар күндердің орташа саны (0.0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3"/>
        <w:gridCol w:w="630"/>
        <w:gridCol w:w="827"/>
        <w:gridCol w:w="860"/>
        <w:gridCol w:w="663"/>
        <w:gridCol w:w="860"/>
        <w:gridCol w:w="1057"/>
        <w:gridCol w:w="1254"/>
        <w:gridCol w:w="860"/>
        <w:gridCol w:w="117"/>
        <w:gridCol w:w="827"/>
        <w:gridCol w:w="861"/>
        <w:gridCol w:w="1058"/>
        <w:gridCol w:w="829"/>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Атмосфералық құбылыстар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Тұманды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506"/>
        <w:gridCol w:w="664"/>
        <w:gridCol w:w="690"/>
        <w:gridCol w:w="532"/>
        <w:gridCol w:w="691"/>
        <w:gridCol w:w="849"/>
        <w:gridCol w:w="1007"/>
        <w:gridCol w:w="691"/>
        <w:gridCol w:w="664"/>
        <w:gridCol w:w="691"/>
        <w:gridCol w:w="849"/>
        <w:gridCol w:w="1166"/>
        <w:gridCol w:w="1351"/>
        <w:gridCol w:w="665"/>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IV-IX</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Тұманды күндердің ең көп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8"/>
        <w:gridCol w:w="428"/>
        <w:gridCol w:w="506"/>
        <w:gridCol w:w="664"/>
        <w:gridCol w:w="690"/>
        <w:gridCol w:w="532"/>
        <w:gridCol w:w="691"/>
        <w:gridCol w:w="849"/>
        <w:gridCol w:w="1007"/>
        <w:gridCol w:w="691"/>
        <w:gridCol w:w="664"/>
        <w:gridCol w:w="691"/>
        <w:gridCol w:w="849"/>
        <w:gridCol w:w="1166"/>
        <w:gridCol w:w="1351"/>
        <w:gridCol w:w="665"/>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IV-IX</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Айлар және жыл бойынша тұманмен әр түрлі күндер санының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1074"/>
        <w:gridCol w:w="433"/>
        <w:gridCol w:w="512"/>
        <w:gridCol w:w="673"/>
        <w:gridCol w:w="700"/>
        <w:gridCol w:w="539"/>
        <w:gridCol w:w="700"/>
        <w:gridCol w:w="860"/>
        <w:gridCol w:w="1020"/>
        <w:gridCol w:w="700"/>
        <w:gridCol w:w="673"/>
        <w:gridCol w:w="700"/>
        <w:gridCol w:w="861"/>
        <w:gridCol w:w="1315"/>
        <w:gridCol w:w="674"/>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Түмандардың орташа ұзақтығы,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40"/>
        <w:gridCol w:w="340"/>
        <w:gridCol w:w="402"/>
        <w:gridCol w:w="527"/>
        <w:gridCol w:w="549"/>
        <w:gridCol w:w="423"/>
        <w:gridCol w:w="549"/>
        <w:gridCol w:w="674"/>
        <w:gridCol w:w="800"/>
        <w:gridCol w:w="549"/>
        <w:gridCol w:w="528"/>
        <w:gridCol w:w="549"/>
        <w:gridCol w:w="674"/>
        <w:gridCol w:w="926"/>
        <w:gridCol w:w="1073"/>
        <w:gridCol w:w="528"/>
        <w:gridCol w:w="926"/>
        <w:gridCol w:w="1074"/>
        <w:gridCol w:w="529"/>
      </w:tblGrid>
      <w:tr>
        <w:trPr>
          <w:trHeight w:val="30" w:hRule="atLeast"/>
        </w:trPr>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ішіндегі тұманның орташа ұзақтығы тұманмен,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IV-IX</w:t>
            </w: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IV-IX</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Әр түрлі үздіксіз ұзақтықпен тұмандардың ұзақтығы,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05"/>
        <w:gridCol w:w="1531"/>
        <w:gridCol w:w="505"/>
        <w:gridCol w:w="597"/>
        <w:gridCol w:w="784"/>
        <w:gridCol w:w="816"/>
        <w:gridCol w:w="629"/>
        <w:gridCol w:w="816"/>
        <w:gridCol w:w="1002"/>
        <w:gridCol w:w="1189"/>
        <w:gridCol w:w="816"/>
        <w:gridCol w:w="785"/>
        <w:gridCol w:w="816"/>
        <w:gridCol w:w="1004"/>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Тұмандар ұзақтығы,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Бұрқасынды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Бұрқасынды күндердің ең көп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1174"/>
        <w:gridCol w:w="905"/>
        <w:gridCol w:w="1174"/>
        <w:gridCol w:w="1443"/>
        <w:gridCol w:w="727"/>
        <w:gridCol w:w="860"/>
        <w:gridCol w:w="1129"/>
        <w:gridCol w:w="1174"/>
        <w:gridCol w:w="1130"/>
        <w:gridCol w:w="1130"/>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Жаяу бұрқасынды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1174"/>
        <w:gridCol w:w="905"/>
        <w:gridCol w:w="1174"/>
        <w:gridCol w:w="1443"/>
        <w:gridCol w:w="727"/>
        <w:gridCol w:w="860"/>
        <w:gridCol w:w="1129"/>
        <w:gridCol w:w="1174"/>
        <w:gridCol w:w="1130"/>
        <w:gridCol w:w="1130"/>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Бұрқасынды күндердің орташа ұзақтығы,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37"/>
        <w:gridCol w:w="1028"/>
        <w:gridCol w:w="793"/>
        <w:gridCol w:w="1028"/>
        <w:gridCol w:w="1264"/>
        <w:gridCol w:w="637"/>
        <w:gridCol w:w="754"/>
        <w:gridCol w:w="989"/>
        <w:gridCol w:w="1029"/>
        <w:gridCol w:w="989"/>
        <w:gridCol w:w="990"/>
        <w:gridCol w:w="1525"/>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Бұрқасынды күндердің орташа ұзақтығы бұрқасынды күндермен,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Бұрқасын кезіндегі желдің әртүрлі бағыттарының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 румб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Бұрқасын кезіндегі желдің әртүрлі жылдамдығының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1202"/>
        <w:gridCol w:w="1402"/>
        <w:gridCol w:w="2210"/>
        <w:gridCol w:w="2211"/>
        <w:gridCol w:w="2211"/>
        <w:gridCol w:w="1606"/>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төмен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Жыл бойынша бұрқасынмен әр түрлі күндер санының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2040"/>
        <w:gridCol w:w="6179"/>
        <w:gridCol w:w="2041"/>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саны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Қайталануы</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both"/>
      </w:pPr>
      <w:r>
        <w:rPr>
          <w:rFonts w:ascii="Times New Roman"/>
          <w:b w:val="false"/>
          <w:i w:val="false"/>
          <w:color w:val="000000"/>
          <w:sz w:val="28"/>
        </w:rPr>
        <w:t>
      Найзағайлы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p>
      <w:pPr>
        <w:spacing w:after="0"/>
        <w:ind w:left="0"/>
        <w:jc w:val="both"/>
      </w:pPr>
      <w:r>
        <w:rPr>
          <w:rFonts w:ascii="Times New Roman"/>
          <w:b w:val="false"/>
          <w:i w:val="false"/>
          <w:color w:val="000000"/>
          <w:sz w:val="28"/>
        </w:rPr>
        <w:t>
      Найзағайлы күндердің ең көп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p>
      <w:pPr>
        <w:spacing w:after="0"/>
        <w:ind w:left="0"/>
        <w:jc w:val="both"/>
      </w:pPr>
      <w:r>
        <w:rPr>
          <w:rFonts w:ascii="Times New Roman"/>
          <w:b w:val="false"/>
          <w:i w:val="false"/>
          <w:color w:val="000000"/>
          <w:sz w:val="28"/>
        </w:rPr>
        <w:t>
      Найзағайдың орташа ұзақтығы,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582"/>
        <w:gridCol w:w="764"/>
        <w:gridCol w:w="795"/>
        <w:gridCol w:w="613"/>
        <w:gridCol w:w="795"/>
        <w:gridCol w:w="977"/>
        <w:gridCol w:w="1159"/>
        <w:gridCol w:w="795"/>
        <w:gridCol w:w="764"/>
        <w:gridCol w:w="795"/>
        <w:gridCol w:w="978"/>
        <w:gridCol w:w="765"/>
        <w:gridCol w:w="104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Найзағайдың орташа ұзақтығы найзағайлы күнмен,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p>
      <w:pPr>
        <w:spacing w:after="0"/>
        <w:ind w:left="0"/>
        <w:jc w:val="both"/>
      </w:pPr>
      <w:r>
        <w:rPr>
          <w:rFonts w:ascii="Times New Roman"/>
          <w:b w:val="false"/>
          <w:i w:val="false"/>
          <w:color w:val="000000"/>
          <w:sz w:val="28"/>
        </w:rPr>
        <w:t>
      Бұршақты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p>
      <w:pPr>
        <w:spacing w:after="0"/>
        <w:ind w:left="0"/>
        <w:jc w:val="both"/>
      </w:pPr>
      <w:r>
        <w:rPr>
          <w:rFonts w:ascii="Times New Roman"/>
          <w:b w:val="false"/>
          <w:i w:val="false"/>
          <w:color w:val="000000"/>
          <w:sz w:val="28"/>
        </w:rPr>
        <w:t>
      Бұршақты күндердің ең көп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p>
      <w:pPr>
        <w:spacing w:after="0"/>
        <w:ind w:left="0"/>
        <w:jc w:val="both"/>
      </w:pPr>
      <w:r>
        <w:rPr>
          <w:rFonts w:ascii="Times New Roman"/>
          <w:b w:val="false"/>
          <w:i w:val="false"/>
          <w:color w:val="000000"/>
          <w:sz w:val="28"/>
        </w:rPr>
        <w:t>
      Шаңды дауылды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p>
      <w:pPr>
        <w:spacing w:after="0"/>
        <w:ind w:left="0"/>
        <w:jc w:val="both"/>
      </w:pPr>
      <w:r>
        <w:rPr>
          <w:rFonts w:ascii="Times New Roman"/>
          <w:b w:val="false"/>
          <w:i w:val="false"/>
          <w:color w:val="000000"/>
          <w:sz w:val="28"/>
        </w:rPr>
        <w:t>
      Әр түрлі үздіксіз ұзақтықтағы шаңды дауылдардың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68"/>
        <w:gridCol w:w="2328"/>
        <w:gridCol w:w="468"/>
        <w:gridCol w:w="553"/>
        <w:gridCol w:w="726"/>
        <w:gridCol w:w="755"/>
        <w:gridCol w:w="582"/>
        <w:gridCol w:w="755"/>
        <w:gridCol w:w="928"/>
        <w:gridCol w:w="1101"/>
        <w:gridCol w:w="756"/>
        <w:gridCol w:w="727"/>
        <w:gridCol w:w="756"/>
        <w:gridCol w:w="930"/>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1.5 - 5.4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10.5 -15.4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Көктайғақ-қырау шөгінділері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Көктайғақ станогы сымдарының мұздануымен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686"/>
        <w:gridCol w:w="1108"/>
        <w:gridCol w:w="855"/>
        <w:gridCol w:w="1108"/>
        <w:gridCol w:w="1362"/>
        <w:gridCol w:w="687"/>
        <w:gridCol w:w="812"/>
        <w:gridCol w:w="1066"/>
        <w:gridCol w:w="1109"/>
        <w:gridCol w:w="1067"/>
        <w:gridCol w:w="1068"/>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қырау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қырау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 түріне қарамастан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Көктайғақ станогы сымдарының мұздануымен күндердің ең көп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686"/>
        <w:gridCol w:w="1108"/>
        <w:gridCol w:w="855"/>
        <w:gridCol w:w="1108"/>
        <w:gridCol w:w="1362"/>
        <w:gridCol w:w="687"/>
        <w:gridCol w:w="812"/>
        <w:gridCol w:w="1066"/>
        <w:gridCol w:w="1109"/>
        <w:gridCol w:w="1067"/>
        <w:gridCol w:w="1068"/>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қырау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қырау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 түріне қарамастан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Көктайғақтың сымдарға шөгуінің әртүрлі салмақтағы қайталануы, жағдайлардың жалпы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381"/>
        <w:gridCol w:w="697"/>
        <w:gridCol w:w="1154"/>
        <w:gridCol w:w="1154"/>
        <w:gridCol w:w="1155"/>
        <w:gridCol w:w="697"/>
        <w:gridCol w:w="381"/>
        <w:gridCol w:w="697"/>
        <w:gridCol w:w="1155"/>
        <w:gridCol w:w="1367"/>
        <w:gridCol w:w="1578"/>
        <w:gridCol w:w="910"/>
        <w:gridCol w:w="593"/>
      </w:tblGrid>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г/с.м.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Сымдардағы түйіршікті қыраумен әртүрлі салмақтағы қайталануы, жағдайлардың жалпы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368"/>
        <w:gridCol w:w="674"/>
        <w:gridCol w:w="1116"/>
        <w:gridCol w:w="1116"/>
        <w:gridCol w:w="1321"/>
        <w:gridCol w:w="879"/>
        <w:gridCol w:w="368"/>
        <w:gridCol w:w="674"/>
        <w:gridCol w:w="1116"/>
        <w:gridCol w:w="1322"/>
        <w:gridCol w:w="1525"/>
        <w:gridCol w:w="880"/>
        <w:gridCol w:w="573"/>
      </w:tblGrid>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г/с.м.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104</w:t>
            </w: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Сымдардағы кристалды аяздың әртүрлі салмақтағы қайталануы, жағдайлардың жалпы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362"/>
        <w:gridCol w:w="663"/>
        <w:gridCol w:w="1098"/>
        <w:gridCol w:w="1098"/>
        <w:gridCol w:w="1499"/>
        <w:gridCol w:w="865"/>
        <w:gridCol w:w="362"/>
        <w:gridCol w:w="663"/>
        <w:gridCol w:w="1098"/>
        <w:gridCol w:w="1300"/>
        <w:gridCol w:w="1501"/>
        <w:gridCol w:w="865"/>
        <w:gridCol w:w="564"/>
      </w:tblGrid>
      <w:tr>
        <w:trPr>
          <w:trHeight w:val="3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г/с.м.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127</w:t>
            </w: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Сымдардағы күрделі шөгінділер мен сулы қардың әртүрлі шамаларының қайталануы, жалпы жағдай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369"/>
        <w:gridCol w:w="369"/>
        <w:gridCol w:w="676"/>
        <w:gridCol w:w="1120"/>
        <w:gridCol w:w="1120"/>
        <w:gridCol w:w="1120"/>
        <w:gridCol w:w="676"/>
        <w:gridCol w:w="369"/>
        <w:gridCol w:w="677"/>
        <w:gridCol w:w="1120"/>
        <w:gridCol w:w="1326"/>
        <w:gridCol w:w="1531"/>
        <w:gridCol w:w="883"/>
        <w:gridCol w:w="575"/>
      </w:tblGrid>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г/с.м.</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Сымдардың мұздануының әртүрлі ұзақтықтағы қайталануы, жалпы жағдай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97"/>
        <w:gridCol w:w="597"/>
        <w:gridCol w:w="597"/>
        <w:gridCol w:w="739"/>
        <w:gridCol w:w="741"/>
        <w:gridCol w:w="905"/>
        <w:gridCol w:w="905"/>
        <w:gridCol w:w="709"/>
        <w:gridCol w:w="1102"/>
        <w:gridCol w:w="928"/>
        <w:gridCol w:w="928"/>
        <w:gridCol w:w="1097"/>
        <w:gridCol w:w="929"/>
        <w:gridCol w:w="929"/>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орташа ұзақтығы, сағ</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Сымдарда мұздану басталғандағы ауа температурасының қайталануы, жағдайлардың жалпы санын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21"/>
        <w:gridCol w:w="621"/>
        <w:gridCol w:w="1310"/>
        <w:gridCol w:w="1310"/>
        <w:gridCol w:w="1367"/>
        <w:gridCol w:w="1885"/>
        <w:gridCol w:w="1886"/>
        <w:gridCol w:w="1713"/>
        <w:gridCol w:w="966"/>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бастап</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бастап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-5,0бастап</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-10,0бастап</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бастап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дейін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-9,9дейін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дейін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одан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қырау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қырау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Мұздар сымдарға ең жоғары түзілген кездегі ауа температурасының қайталануы, жалпы жағдай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621"/>
        <w:gridCol w:w="621"/>
        <w:gridCol w:w="1310"/>
        <w:gridCol w:w="1310"/>
        <w:gridCol w:w="1367"/>
        <w:gridCol w:w="1885"/>
        <w:gridCol w:w="1886"/>
        <w:gridCol w:w="1713"/>
        <w:gridCol w:w="966"/>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бастап</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бастап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-5,0бастап</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-10,0бастап</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бастап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дейін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-9,9дейін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дейін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одан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қырау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қырау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Мұздар сымдарға ең жоғары түзілген кездегі жел жылдамыдығының қайталануы, жалпы жағдай санынан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548"/>
        <w:gridCol w:w="1053"/>
        <w:gridCol w:w="1053"/>
        <w:gridCol w:w="1053"/>
        <w:gridCol w:w="1661"/>
        <w:gridCol w:w="1661"/>
        <w:gridCol w:w="1661"/>
        <w:gridCol w:w="1662"/>
        <w:gridCol w:w="852"/>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Шөгінділер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м/с</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көктайғақ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қырау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қырау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шөгу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Көктайғақ-қырау шөгінділері салмағының бірқатар жылдық максимумдарының статистикалық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850"/>
        <w:gridCol w:w="2323"/>
        <w:gridCol w:w="2087"/>
        <w:gridCol w:w="851"/>
        <w:gridCol w:w="851"/>
        <w:gridCol w:w="3638"/>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ұзындығы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ең жоғары, г/м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орташа, г/м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xi,xi+1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Жел.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Жел бағытының және тымық (штиль) қайталанушылығы (8 румб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 (штиль)</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Желдің басым бағыты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Бағыттар бойынша желдің орташа жылдамдығы, 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Желдің орташа жылдамдығы векторының бағыты мен модулі, 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577"/>
        <w:gridCol w:w="682"/>
        <w:gridCol w:w="895"/>
        <w:gridCol w:w="932"/>
        <w:gridCol w:w="718"/>
        <w:gridCol w:w="932"/>
        <w:gridCol w:w="1145"/>
        <w:gridCol w:w="1358"/>
        <w:gridCol w:w="932"/>
        <w:gridCol w:w="896"/>
        <w:gridCol w:w="932"/>
        <w:gridCol w:w="1147"/>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Желдің орташа айлық және жылдық жылдамдығы (м/с)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916"/>
        <w:gridCol w:w="477"/>
        <w:gridCol w:w="477"/>
        <w:gridCol w:w="564"/>
        <w:gridCol w:w="740"/>
        <w:gridCol w:w="770"/>
        <w:gridCol w:w="594"/>
        <w:gridCol w:w="770"/>
        <w:gridCol w:w="946"/>
        <w:gridCol w:w="1122"/>
        <w:gridCol w:w="770"/>
        <w:gridCol w:w="741"/>
        <w:gridCol w:w="770"/>
        <w:gridCol w:w="947"/>
        <w:gridCol w:w="742"/>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флюгер ауыр тақтамен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Желдің ең жоғары жылдамдығы және екпіні флюгер және анеморумбометр бойынша (м/с)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сипаттамасы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Жел жылдамдығының әртүрлі градациясының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514"/>
        <w:gridCol w:w="609"/>
        <w:gridCol w:w="799"/>
        <w:gridCol w:w="831"/>
        <w:gridCol w:w="641"/>
        <w:gridCol w:w="831"/>
        <w:gridCol w:w="1021"/>
        <w:gridCol w:w="1211"/>
        <w:gridCol w:w="831"/>
        <w:gridCol w:w="799"/>
        <w:gridCol w:w="831"/>
        <w:gridCol w:w="1022"/>
        <w:gridCol w:w="801"/>
      </w:tblGrid>
      <w:tr>
        <w:trPr>
          <w:trHeight w:val="30" w:hRule="atLeast"/>
        </w:trPr>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Әр түрлі ықтималдылықтағы желдің ең жоғары жылдамдығы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761"/>
        <w:gridCol w:w="973"/>
        <w:gridCol w:w="1394"/>
        <w:gridCol w:w="1394"/>
        <w:gridCol w:w="761"/>
        <w:gridCol w:w="761"/>
        <w:gridCol w:w="762"/>
        <w:gridCol w:w="1182"/>
        <w:gridCol w:w="1395"/>
        <w:gridCol w:w="1395"/>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 мүмкін бір рет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 мүмкін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0" w:type="auto"/>
            <w:gridSpan w:val="2"/>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Атмосфералық қысым.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Станция деңгейіндегі орташа айлық және жылдық атмосфералық қысым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Барометрдің абсолюттік биіктігі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Теңіз деңгейіндегі орташа айлық және жылдық атмосфералық қысым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Станция деңгейіндегі ең жоғары және ең төмен атмосфералық қысым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Топырақ температурасы.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Топырақ бетінің орташа, орташа ең жоғары және орташа ең төмен температурасы, °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Топырақ бетінің орташа айлық және жылдық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Топырақ бетінің абсолютті ең жоғары температурасы,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Топырақ беті температурасының орташа абсолютті максимумы,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Топырақ беті температурасының абсолютті минимумы,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Топырақ беті температурасының орташа абсолютті минимумы,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Топырақ бетінің орташа декадалық температурасы,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Декадалық топырақ бетінің орташа тәуліктік температурасының орташа квадраттық ауытқуы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Топырақ бетінің орташа тәуліктік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Топырақ бетінің орташа тәуліктік температурасының асимметрия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Бірінші және соңғы үсік күндері және топырақ бетіндегі аязсыз кезеңнің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үсік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үсік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Аязсыз кезеңнің ұзақтығы,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Иінді термометрлер бойынша топырақтың жоғарғы қабаттарының орташа айлық температурасы,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1238"/>
        <w:gridCol w:w="519"/>
        <w:gridCol w:w="613"/>
        <w:gridCol w:w="805"/>
        <w:gridCol w:w="838"/>
        <w:gridCol w:w="646"/>
        <w:gridCol w:w="838"/>
        <w:gridCol w:w="1030"/>
        <w:gridCol w:w="1222"/>
        <w:gridCol w:w="838"/>
        <w:gridCol w:w="806"/>
        <w:gridCol w:w="838"/>
        <w:gridCol w:w="103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both"/>
      </w:pPr>
      <w:r>
        <w:rPr>
          <w:rFonts w:ascii="Times New Roman"/>
          <w:b w:val="false"/>
          <w:i w:val="false"/>
          <w:color w:val="000000"/>
          <w:sz w:val="28"/>
        </w:rPr>
        <w:t>
      Иінді термометрлер бойынша топырақтың жоғарғы қабаттарының орташа айлық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1238"/>
        <w:gridCol w:w="519"/>
        <w:gridCol w:w="613"/>
        <w:gridCol w:w="805"/>
        <w:gridCol w:w="838"/>
        <w:gridCol w:w="646"/>
        <w:gridCol w:w="838"/>
        <w:gridCol w:w="1030"/>
        <w:gridCol w:w="1222"/>
        <w:gridCol w:w="838"/>
        <w:gridCol w:w="806"/>
        <w:gridCol w:w="838"/>
        <w:gridCol w:w="103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p>
      <w:pPr>
        <w:spacing w:after="0"/>
        <w:ind w:left="0"/>
        <w:jc w:val="both"/>
      </w:pPr>
      <w:r>
        <w:rPr>
          <w:rFonts w:ascii="Times New Roman"/>
          <w:b w:val="false"/>
          <w:i w:val="false"/>
          <w:color w:val="000000"/>
          <w:sz w:val="28"/>
        </w:rPr>
        <w:t>
      Иінді термометрлер бойынша топырақтың жоғарғы қабаттарының орташа тәуліктік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1238"/>
        <w:gridCol w:w="519"/>
        <w:gridCol w:w="613"/>
        <w:gridCol w:w="805"/>
        <w:gridCol w:w="838"/>
        <w:gridCol w:w="646"/>
        <w:gridCol w:w="838"/>
        <w:gridCol w:w="1030"/>
        <w:gridCol w:w="1222"/>
        <w:gridCol w:w="838"/>
        <w:gridCol w:w="806"/>
        <w:gridCol w:w="838"/>
        <w:gridCol w:w="103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p>
      <w:pPr>
        <w:spacing w:after="0"/>
        <w:ind w:left="0"/>
        <w:jc w:val="both"/>
      </w:pPr>
      <w:r>
        <w:rPr>
          <w:rFonts w:ascii="Times New Roman"/>
          <w:b w:val="false"/>
          <w:i w:val="false"/>
          <w:color w:val="000000"/>
          <w:sz w:val="28"/>
        </w:rPr>
        <w:t>
      Суырмалы термометрлер бойынша әртүрлі тереңдіктегі топырақтың орташа айлық және жылдық температурасы,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911"/>
        <w:gridCol w:w="498"/>
        <w:gridCol w:w="589"/>
        <w:gridCol w:w="773"/>
        <w:gridCol w:w="804"/>
        <w:gridCol w:w="620"/>
        <w:gridCol w:w="804"/>
        <w:gridCol w:w="988"/>
        <w:gridCol w:w="1172"/>
        <w:gridCol w:w="804"/>
        <w:gridCol w:w="773"/>
        <w:gridCol w:w="804"/>
        <w:gridCol w:w="989"/>
        <w:gridCol w:w="775"/>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p>
      <w:pPr>
        <w:spacing w:after="0"/>
        <w:ind w:left="0"/>
        <w:jc w:val="both"/>
      </w:pPr>
      <w:r>
        <w:rPr>
          <w:rFonts w:ascii="Times New Roman"/>
          <w:b w:val="false"/>
          <w:i w:val="false"/>
          <w:color w:val="000000"/>
          <w:sz w:val="28"/>
        </w:rPr>
        <w:t>
      Суырмалы термометрлер бойынша әртүрлі тереңдіктегі орташа айлық және жылдық топырақ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911"/>
        <w:gridCol w:w="498"/>
        <w:gridCol w:w="589"/>
        <w:gridCol w:w="773"/>
        <w:gridCol w:w="804"/>
        <w:gridCol w:w="620"/>
        <w:gridCol w:w="804"/>
        <w:gridCol w:w="988"/>
        <w:gridCol w:w="1172"/>
        <w:gridCol w:w="804"/>
        <w:gridCol w:w="773"/>
        <w:gridCol w:w="804"/>
        <w:gridCol w:w="989"/>
        <w:gridCol w:w="775"/>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p>
      <w:pPr>
        <w:spacing w:after="0"/>
        <w:ind w:left="0"/>
        <w:jc w:val="both"/>
      </w:pPr>
      <w:r>
        <w:rPr>
          <w:rFonts w:ascii="Times New Roman"/>
          <w:b w:val="false"/>
          <w:i w:val="false"/>
          <w:color w:val="000000"/>
          <w:sz w:val="28"/>
        </w:rPr>
        <w:t>
      Суырмалы термометрлер бойынша әртүрлі тереңдіктегі топырақтың орташа тәуліктік температурасының орташа квадраттық ауытқуы, °С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911"/>
        <w:gridCol w:w="498"/>
        <w:gridCol w:w="589"/>
        <w:gridCol w:w="773"/>
        <w:gridCol w:w="804"/>
        <w:gridCol w:w="620"/>
        <w:gridCol w:w="804"/>
        <w:gridCol w:w="988"/>
        <w:gridCol w:w="1172"/>
        <w:gridCol w:w="804"/>
        <w:gridCol w:w="773"/>
        <w:gridCol w:w="804"/>
        <w:gridCol w:w="989"/>
        <w:gridCol w:w="775"/>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p>
      <w:pPr>
        <w:spacing w:after="0"/>
        <w:ind w:left="0"/>
        <w:jc w:val="both"/>
      </w:pPr>
      <w:r>
        <w:rPr>
          <w:rFonts w:ascii="Times New Roman"/>
          <w:b w:val="false"/>
          <w:i w:val="false"/>
          <w:color w:val="000000"/>
          <w:sz w:val="28"/>
        </w:rPr>
        <w:t>
      Ең көп және ең аз күн саны әр түрлі тереңдіктегі орташа топырақ температурасы ≤0°С (суырмалы термометрлер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1057"/>
        <w:gridCol w:w="577"/>
        <w:gridCol w:w="719"/>
        <w:gridCol w:w="932"/>
        <w:gridCol w:w="1145"/>
        <w:gridCol w:w="577"/>
        <w:gridCol w:w="683"/>
        <w:gridCol w:w="896"/>
        <w:gridCol w:w="933"/>
        <w:gridCol w:w="897"/>
        <w:gridCol w:w="933"/>
        <w:gridCol w:w="897"/>
        <w:gridCol w:w="900"/>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сома</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Тереңдікте аяз болмаған жылдар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p>
      <w:pPr>
        <w:spacing w:after="0"/>
        <w:ind w:left="0"/>
        <w:jc w:val="both"/>
      </w:pPr>
      <w:r>
        <w:rPr>
          <w:rFonts w:ascii="Times New Roman"/>
          <w:b w:val="false"/>
          <w:i w:val="false"/>
          <w:color w:val="000000"/>
          <w:sz w:val="28"/>
        </w:rPr>
        <w:t>
      Топыраққа 0°С температураның орташа, ең көп және ең аз тереңдігіне енуі (суырмалы термометрлер бойынша),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1"/>
        <w:gridCol w:w="997"/>
        <w:gridCol w:w="1292"/>
        <w:gridCol w:w="1588"/>
        <w:gridCol w:w="801"/>
        <w:gridCol w:w="947"/>
        <w:gridCol w:w="1243"/>
        <w:gridCol w:w="1293"/>
        <w:gridCol w:w="1244"/>
        <w:gridCol w:w="1294"/>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20-кесте</w:t>
            </w:r>
          </w:p>
        </w:tc>
      </w:tr>
    </w:tbl>
    <w:p>
      <w:pPr>
        <w:spacing w:after="0"/>
        <w:ind w:left="0"/>
        <w:jc w:val="both"/>
      </w:pPr>
      <w:r>
        <w:rPr>
          <w:rFonts w:ascii="Times New Roman"/>
          <w:b w:val="false"/>
          <w:i w:val="false"/>
          <w:color w:val="000000"/>
          <w:sz w:val="28"/>
        </w:rPr>
        <w:t>
      Топырақтың қату тереңдігі,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1541"/>
        <w:gridCol w:w="1893"/>
        <w:gridCol w:w="954"/>
        <w:gridCol w:w="1129"/>
        <w:gridCol w:w="1482"/>
        <w:gridCol w:w="955"/>
        <w:gridCol w:w="955"/>
        <w:gridCol w:w="1483"/>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ең жоғары мәнінің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bl>
    <w:p>
      <w:pPr>
        <w:spacing w:after="0"/>
        <w:ind w:left="0"/>
        <w:jc w:val="both"/>
      </w:pPr>
      <w:r>
        <w:rPr>
          <w:rFonts w:ascii="Times New Roman"/>
          <w:b w:val="false"/>
          <w:i w:val="false"/>
          <w:color w:val="000000"/>
          <w:sz w:val="28"/>
        </w:rPr>
        <w:t>
      Тұрақты қатудың және топырақтың толық еруінің басталу күндері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4"/>
        <w:gridCol w:w="894"/>
        <w:gridCol w:w="894"/>
        <w:gridCol w:w="894"/>
        <w:gridCol w:w="1387"/>
        <w:gridCol w:w="1387"/>
        <w:gridCol w:w="1387"/>
        <w:gridCol w:w="894"/>
        <w:gridCol w:w="1388"/>
        <w:gridCol w:w="1388"/>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тұрақты қатуының басталу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Тереңдікте еруінің орташа күні,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толық еру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Күн сәулесі.</w:t>
      </w:r>
    </w:p>
    <w:p>
      <w:pPr>
        <w:spacing w:after="0"/>
        <w:ind w:left="0"/>
        <w:jc w:val="both"/>
      </w:pPr>
      <w:r>
        <w:rPr>
          <w:rFonts w:ascii="Times New Roman"/>
          <w:b w:val="false"/>
          <w:i w:val="false"/>
          <w:color w:val="000000"/>
          <w:sz w:val="28"/>
        </w:rPr>
        <w:t>
      8.1-кесте</w:t>
      </w:r>
    </w:p>
    <w:p>
      <w:pPr>
        <w:spacing w:after="0"/>
        <w:ind w:left="0"/>
        <w:jc w:val="both"/>
      </w:pPr>
      <w:r>
        <w:rPr>
          <w:rFonts w:ascii="Times New Roman"/>
          <w:b w:val="false"/>
          <w:i w:val="false"/>
          <w:color w:val="000000"/>
          <w:sz w:val="28"/>
        </w:rPr>
        <w:t>
      Күн сәулесінің ұзақтығы мен тәуліктік жүрісі (сағат үлесі) сипаттамасы</w:t>
      </w:r>
    </w:p>
    <w:p>
      <w:pPr>
        <w:spacing w:after="0"/>
        <w:ind w:left="0"/>
        <w:jc w:val="both"/>
      </w:pPr>
      <w:r>
        <w:rPr>
          <w:rFonts w:ascii="Times New Roman"/>
          <w:b w:val="false"/>
          <w:i w:val="false"/>
          <w:color w:val="000000"/>
          <w:sz w:val="28"/>
        </w:rPr>
        <w:t>
      Ұзақтығы, сағ</w:t>
      </w:r>
    </w:p>
    <w:p>
      <w:pPr>
        <w:spacing w:after="0"/>
        <w:ind w:left="0"/>
        <w:jc w:val="both"/>
      </w:pPr>
      <w:r>
        <w:rPr>
          <w:rFonts w:ascii="Times New Roman"/>
          <w:b w:val="false"/>
          <w:i w:val="false"/>
          <w:color w:val="000000"/>
          <w:sz w:val="28"/>
        </w:rPr>
        <w:t>
      Орташа квадраттық ауытқу, сағ.</w:t>
      </w:r>
    </w:p>
    <w:p>
      <w:pPr>
        <w:spacing w:after="0"/>
        <w:ind w:left="0"/>
        <w:jc w:val="both"/>
      </w:pPr>
      <w:r>
        <w:rPr>
          <w:rFonts w:ascii="Times New Roman"/>
          <w:b w:val="false"/>
          <w:i w:val="false"/>
          <w:color w:val="000000"/>
          <w:sz w:val="28"/>
        </w:rPr>
        <w:t>
      Салыстырмалы ұзақтығы, %</w:t>
      </w:r>
    </w:p>
    <w:p>
      <w:pPr>
        <w:spacing w:after="0"/>
        <w:ind w:left="0"/>
        <w:jc w:val="both"/>
      </w:pPr>
      <w:r>
        <w:rPr>
          <w:rFonts w:ascii="Times New Roman"/>
          <w:b w:val="false"/>
          <w:i w:val="false"/>
          <w:color w:val="000000"/>
          <w:sz w:val="28"/>
        </w:rPr>
        <w:t>
      Күнмен бір күннің орташа ұзақтығы, сағ.</w:t>
      </w:r>
    </w:p>
    <w:p>
      <w:pPr>
        <w:spacing w:after="0"/>
        <w:ind w:left="0"/>
        <w:jc w:val="both"/>
      </w:pPr>
      <w:r>
        <w:rPr>
          <w:rFonts w:ascii="Times New Roman"/>
          <w:b w:val="false"/>
          <w:i w:val="false"/>
          <w:color w:val="000000"/>
          <w:sz w:val="28"/>
        </w:rPr>
        <w:t>
      Күнсіз күндер саны</w:t>
      </w:r>
    </w:p>
    <w:p>
      <w:pPr>
        <w:spacing w:after="0"/>
        <w:ind w:left="0"/>
        <w:jc w:val="both"/>
      </w:pPr>
      <w:r>
        <w:rPr>
          <w:rFonts w:ascii="Times New Roman"/>
          <w:b w:val="false"/>
          <w:i w:val="false"/>
          <w:color w:val="000000"/>
          <w:sz w:val="28"/>
        </w:rPr>
        <w:t>
      Күн сәулесі ұзақтығының тәуліктік барысы (сағ.)</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718"/>
        <w:gridCol w:w="2465"/>
        <w:gridCol w:w="2962"/>
        <w:gridCol w:w="3214"/>
        <w:gridCol w:w="1345"/>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сағ.</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ауытқу, сағ.</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ұзақтығы,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Күнмен бір күннің орташа ұзақтығы, сағ.</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Күнсіз күндер саны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99"/>
        <w:gridCol w:w="499"/>
        <w:gridCol w:w="499"/>
        <w:gridCol w:w="499"/>
        <w:gridCol w:w="499"/>
        <w:gridCol w:w="643"/>
        <w:gridCol w:w="787"/>
        <w:gridCol w:w="787"/>
        <w:gridCol w:w="787"/>
        <w:gridCol w:w="787"/>
        <w:gridCol w:w="787"/>
        <w:gridCol w:w="788"/>
        <w:gridCol w:w="788"/>
        <w:gridCol w:w="788"/>
        <w:gridCol w:w="788"/>
        <w:gridCol w:w="788"/>
        <w:gridCol w:w="788"/>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интервалы (нағыз күн уақыты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Қар жамылғысы.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Тұрақты рейка бойынша қар жамылғысының орташа декаданың биіктігі,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Рейканы орнату орны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Қар өлшеу жұмыстарының деректері бойынша соңғы декаданың қар жамылғысының биіктігі,см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Рейканы орнату орны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Қар өлшеу жұмыстарының деректері бойынша соңғы декаданың қар жамылғысының ең жоғары биіктігі,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Тұрақты рейка бойынша қар жамылғысының ең үлкен декадалық биіктігі,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Рейканы орнату орны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Тұрақты рейка бойынша қар жамылғысының ең төменгі декадалық биіктігі,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471"/>
        <w:gridCol w:w="471"/>
        <w:gridCol w:w="471"/>
        <w:gridCol w:w="471"/>
        <w:gridCol w:w="472"/>
        <w:gridCol w:w="472"/>
        <w:gridCol w:w="472"/>
        <w:gridCol w:w="732"/>
        <w:gridCol w:w="732"/>
        <w:gridCol w:w="732"/>
        <w:gridCol w:w="732"/>
        <w:gridCol w:w="732"/>
        <w:gridCol w:w="733"/>
        <w:gridCol w:w="733"/>
        <w:gridCol w:w="733"/>
        <w:gridCol w:w="733"/>
        <w:gridCol w:w="733"/>
        <w:gridCol w:w="733"/>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Қар өлшеу жұмыстарының деректері бойынша соңғы декаданың қар жамылғысының тығыздығы, кг/м</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535"/>
        <w:gridCol w:w="535"/>
        <w:gridCol w:w="535"/>
        <w:gridCol w:w="535"/>
        <w:gridCol w:w="535"/>
        <w:gridCol w:w="535"/>
        <w:gridCol w:w="831"/>
        <w:gridCol w:w="831"/>
        <w:gridCol w:w="831"/>
        <w:gridCol w:w="832"/>
        <w:gridCol w:w="832"/>
        <w:gridCol w:w="832"/>
        <w:gridCol w:w="832"/>
        <w:gridCol w:w="832"/>
        <w:gridCol w:w="832"/>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8"/>
        <w:gridCol w:w="768"/>
        <w:gridCol w:w="768"/>
        <w:gridCol w:w="769"/>
        <w:gridCol w:w="769"/>
        <w:gridCol w:w="769"/>
        <w:gridCol w:w="769"/>
        <w:gridCol w:w="769"/>
        <w:gridCol w:w="769"/>
        <w:gridCol w:w="769"/>
        <w:gridCol w:w="769"/>
        <w:gridCol w:w="7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декадалық биіктіктегі орташасы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Қар өлшеу жұмыстарының деректері бойынша соңғы декаданың қар жамылғысының ең жоғары тығыздығы, кг/м</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4201"/>
        <w:gridCol w:w="27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жоғарының орташасы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Онкүндіктің соңғы күніне қар өлшеу жұмыстарының деректері бойынша қар жамылғысындағы су қоры,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30"/>
        <w:gridCol w:w="531"/>
        <w:gridCol w:w="531"/>
        <w:gridCol w:w="531"/>
        <w:gridCol w:w="531"/>
        <w:gridCol w:w="531"/>
        <w:gridCol w:w="531"/>
        <w:gridCol w:w="531"/>
        <w:gridCol w:w="824"/>
        <w:gridCol w:w="824"/>
        <w:gridCol w:w="824"/>
        <w:gridCol w:w="825"/>
        <w:gridCol w:w="825"/>
        <w:gridCol w:w="825"/>
        <w:gridCol w:w="825"/>
        <w:gridCol w:w="825"/>
        <w:gridCol w:w="825"/>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Cтанция</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Онкүндіктің соңғы күніне қар өлшеу жұмыстарының деректері бойынша қар жамылғысындағы судың ең көп қоры,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Тәулігіне қар жамылғысы биіктігінің ең жоғары және ең жоғары өсімінің орташа мөлшері,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15"/>
        <w:gridCol w:w="708"/>
        <w:gridCol w:w="710"/>
        <w:gridCol w:w="602"/>
        <w:gridCol w:w="603"/>
        <w:gridCol w:w="603"/>
        <w:gridCol w:w="603"/>
        <w:gridCol w:w="603"/>
        <w:gridCol w:w="935"/>
        <w:gridCol w:w="936"/>
        <w:gridCol w:w="936"/>
        <w:gridCol w:w="936"/>
        <w:gridCol w:w="936"/>
        <w:gridCol w:w="936"/>
        <w:gridCol w:w="936"/>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мезгіліндегі ең жоғарысы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Қар жамылғысы бар күндер саны, қар жамылғысының пайда болу және түсу, тұрақты қар жамылғысының пайда болу және жойылу күндері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873"/>
        <w:gridCol w:w="561"/>
        <w:gridCol w:w="561"/>
        <w:gridCol w:w="561"/>
        <w:gridCol w:w="561"/>
        <w:gridCol w:w="561"/>
        <w:gridCol w:w="561"/>
        <w:gridCol w:w="872"/>
        <w:gridCol w:w="872"/>
        <w:gridCol w:w="872"/>
        <w:gridCol w:w="872"/>
        <w:gridCol w:w="872"/>
        <w:gridCol w:w="872"/>
        <w:gridCol w:w="1707"/>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 бар күндер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пайда болу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 жамылғысының пайда болған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 жамылғысының бұзылу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жойылу күні</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қар жамылғысы бар қыс мезгілдері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орташас</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ерте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кеш</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Қысқы онкүндік биіктіктегі орташа квадраттық ауытқу, қар жамылғысы бар күндер саны және қар жамылғысының пайда болуы мен жойылу, тұрақты қар жамылғысының пайда болуы мен жойылу күндері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799"/>
        <w:gridCol w:w="1465"/>
        <w:gridCol w:w="1687"/>
        <w:gridCol w:w="1687"/>
        <w:gridCol w:w="1465"/>
        <w:gridCol w:w="1910"/>
        <w:gridCol w:w="1689"/>
      </w:tblGrid>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рейка бойынша биіктіктер, см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 бар күндер саны, күндер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пайда болу күндері, күндер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жамылғысының жойылу күндері, күндер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 жамылғысының пайда болу күндері, күндер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 жамылғысының жойылу күндері, күндер</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Ауаның ылғалдылығы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Су буының орташа айлық және жылдық парциальды қысымы,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Су буының орташа айлық және жылдық парциальды қысымының орташа квадраттық ауытқуы,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Мерзімі бойынша су буының орташа айлық және жылдық парциальды қысымы,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621"/>
        <w:gridCol w:w="815"/>
        <w:gridCol w:w="848"/>
        <w:gridCol w:w="654"/>
        <w:gridCol w:w="848"/>
        <w:gridCol w:w="1042"/>
        <w:gridCol w:w="1236"/>
        <w:gridCol w:w="848"/>
        <w:gridCol w:w="815"/>
        <w:gridCol w:w="848"/>
        <w:gridCol w:w="1043"/>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Ауаның орташа айлық және жылдық салыстырмалы ылғалдылығы,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Ауаның орташа айлық және жылдық салыстырмалы ылғалдылығының орташа квадраттық ауытқуы,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Мерзімі бойынша ауаның орташа айлық және жылдық салыстырмалы ылғалдылығы,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621"/>
        <w:gridCol w:w="815"/>
        <w:gridCol w:w="848"/>
        <w:gridCol w:w="654"/>
        <w:gridCol w:w="848"/>
        <w:gridCol w:w="1042"/>
        <w:gridCol w:w="1236"/>
        <w:gridCol w:w="848"/>
        <w:gridCol w:w="815"/>
        <w:gridCol w:w="848"/>
        <w:gridCol w:w="1043"/>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both"/>
      </w:pPr>
      <w:r>
        <w:rPr>
          <w:rFonts w:ascii="Times New Roman"/>
          <w:b w:val="false"/>
          <w:i w:val="false"/>
          <w:color w:val="000000"/>
          <w:sz w:val="28"/>
        </w:rPr>
        <w:t>
      Ауаның салыстырмалы ылғалдылығы 30% - дан аспайтын күндер саны, күндер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both"/>
      </w:pPr>
      <w:r>
        <w:rPr>
          <w:rFonts w:ascii="Times New Roman"/>
          <w:b w:val="false"/>
          <w:i w:val="false"/>
          <w:color w:val="000000"/>
          <w:sz w:val="28"/>
        </w:rPr>
        <w:t>
      Ауаның салыстырмалы ылғалдылығы 30% - дан аспайтын күндер санының орташа квадраттық ауытқуы, күндер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both"/>
      </w:pPr>
      <w:r>
        <w:rPr>
          <w:rFonts w:ascii="Times New Roman"/>
          <w:b w:val="false"/>
          <w:i w:val="false"/>
          <w:color w:val="000000"/>
          <w:sz w:val="28"/>
        </w:rPr>
        <w:t>
      Ауаның салыстырмалы ылғалдылығы 80%-дан кем емес күндер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both"/>
      </w:pPr>
      <w:r>
        <w:rPr>
          <w:rFonts w:ascii="Times New Roman"/>
          <w:b w:val="false"/>
          <w:i w:val="false"/>
          <w:color w:val="000000"/>
          <w:sz w:val="28"/>
        </w:rPr>
        <w:t>
      Ауаның салыстырмалы ылғалдылығы 80% - дан кем емес күндер санының орташа квадраттық ауытқуы, күндер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both"/>
      </w:pPr>
      <w:r>
        <w:rPr>
          <w:rFonts w:ascii="Times New Roman"/>
          <w:b w:val="false"/>
          <w:i w:val="false"/>
          <w:color w:val="000000"/>
          <w:sz w:val="28"/>
        </w:rPr>
        <w:t>
      Орташа айлық және жылдық қанықтыру тапшылығы,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p>
      <w:pPr>
        <w:spacing w:after="0"/>
        <w:ind w:left="0"/>
        <w:jc w:val="both"/>
      </w:pPr>
      <w:r>
        <w:rPr>
          <w:rFonts w:ascii="Times New Roman"/>
          <w:b w:val="false"/>
          <w:i w:val="false"/>
          <w:color w:val="000000"/>
          <w:sz w:val="28"/>
        </w:rPr>
        <w:t>
      Орташа айлық қанықтыру тапшылығының орташа квадраттық ауытқуы,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636"/>
        <w:gridCol w:w="835"/>
        <w:gridCol w:w="868"/>
        <w:gridCol w:w="669"/>
        <w:gridCol w:w="868"/>
        <w:gridCol w:w="1067"/>
        <w:gridCol w:w="1266"/>
        <w:gridCol w:w="869"/>
        <w:gridCol w:w="835"/>
        <w:gridCol w:w="869"/>
        <w:gridCol w:w="1068"/>
        <w:gridCol w:w="8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both"/>
      </w:pPr>
      <w:r>
        <w:rPr>
          <w:rFonts w:ascii="Times New Roman"/>
          <w:b w:val="false"/>
          <w:i w:val="false"/>
          <w:color w:val="000000"/>
          <w:sz w:val="28"/>
        </w:rPr>
        <w:t>
      Мерзімі бойынша орташа айлық және жылдық қанықтыру тапшылығы, гПа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621"/>
        <w:gridCol w:w="815"/>
        <w:gridCol w:w="848"/>
        <w:gridCol w:w="654"/>
        <w:gridCol w:w="848"/>
        <w:gridCol w:w="1042"/>
        <w:gridCol w:w="1236"/>
        <w:gridCol w:w="848"/>
        <w:gridCol w:w="815"/>
        <w:gridCol w:w="848"/>
        <w:gridCol w:w="1043"/>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Бұлттылық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Орташа айлық және жылдық жалпы (ж) және төменгі (т) бұлттылық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жалпы/төменгі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Мерзім бойынша орташа айлық және жылдық жалпы (ж) бұлттылық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621"/>
        <w:gridCol w:w="815"/>
        <w:gridCol w:w="848"/>
        <w:gridCol w:w="654"/>
        <w:gridCol w:w="848"/>
        <w:gridCol w:w="1042"/>
        <w:gridCol w:w="1236"/>
        <w:gridCol w:w="848"/>
        <w:gridCol w:w="815"/>
        <w:gridCol w:w="848"/>
        <w:gridCol w:w="1043"/>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Мерзім бойынша орташа айлық және жылдық төменгі (т) бұлттылық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621"/>
        <w:gridCol w:w="815"/>
        <w:gridCol w:w="848"/>
        <w:gridCol w:w="654"/>
        <w:gridCol w:w="848"/>
        <w:gridCol w:w="1042"/>
        <w:gridCol w:w="1236"/>
        <w:gridCol w:w="848"/>
        <w:gridCol w:w="815"/>
        <w:gridCol w:w="848"/>
        <w:gridCol w:w="1043"/>
        <w:gridCol w:w="81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сағат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Жалпы бұлттылық бойынша ашық (0-2 балл), орташа ашық (3-7балл), бұлтты (8-10балл) аспан күйінің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күйі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Төменгі бұлттылық бойынша ашық (0-2 балл), орташа ашық (3-7балл), бұлтты (8-10балл) аспан күйінің қайталануы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51"/>
        <w:gridCol w:w="551"/>
        <w:gridCol w:w="551"/>
        <w:gridCol w:w="652"/>
        <w:gridCol w:w="855"/>
        <w:gridCol w:w="890"/>
        <w:gridCol w:w="686"/>
        <w:gridCol w:w="890"/>
        <w:gridCol w:w="1094"/>
        <w:gridCol w:w="1297"/>
        <w:gridCol w:w="890"/>
        <w:gridCol w:w="856"/>
        <w:gridCol w:w="891"/>
        <w:gridCol w:w="1095"/>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күйі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–кесте</w:t>
            </w:r>
          </w:p>
        </w:tc>
      </w:tr>
    </w:tbl>
    <w:p>
      <w:pPr>
        <w:spacing w:after="0"/>
        <w:ind w:left="0"/>
        <w:jc w:val="both"/>
      </w:pPr>
      <w:r>
        <w:rPr>
          <w:rFonts w:ascii="Times New Roman"/>
          <w:b w:val="false"/>
          <w:i w:val="false"/>
          <w:color w:val="000000"/>
          <w:sz w:val="28"/>
        </w:rPr>
        <w:t>
      Жалпы және төменгі бұлттылық бойынша ашық (а) және бұлтты (б) күндердің орташа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609"/>
        <w:gridCol w:w="800"/>
        <w:gridCol w:w="832"/>
        <w:gridCol w:w="641"/>
        <w:gridCol w:w="832"/>
        <w:gridCol w:w="1023"/>
        <w:gridCol w:w="1213"/>
        <w:gridCol w:w="832"/>
        <w:gridCol w:w="800"/>
        <w:gridCol w:w="833"/>
        <w:gridCol w:w="1023"/>
        <w:gridCol w:w="802"/>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жалпы/төменгі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Өлшем бірлігі: °С–градус Цельсия, гПа-гектопаскаль, км-километр, м-метр, м/с–секундына метр, мм–миллиметр, см-сантиметр, гр-грамм, ч-сағат, г/с.м–грамм сызықтық метрге, кг/м</w:t>
      </w:r>
      <w:r>
        <w:rPr>
          <w:rFonts w:ascii="Times New Roman"/>
          <w:b w:val="false"/>
          <w:i w:val="false"/>
          <w:color w:val="000000"/>
          <w:vertAlign w:val="superscript"/>
        </w:rPr>
        <w:t>3</w:t>
      </w:r>
      <w:r>
        <w:rPr>
          <w:rFonts w:ascii="Times New Roman"/>
          <w:b w:val="false"/>
          <w:i w:val="false"/>
          <w:color w:val="000000"/>
          <w:sz w:val="28"/>
        </w:rPr>
        <w:t xml:space="preserve"> –текше метрге килограмм;</w:t>
      </w:r>
    </w:p>
    <w:p>
      <w:pPr>
        <w:spacing w:after="0"/>
        <w:ind w:left="0"/>
        <w:jc w:val="both"/>
      </w:pPr>
      <w:r>
        <w:rPr>
          <w:rFonts w:ascii="Times New Roman"/>
          <w:b w:val="false"/>
          <w:i w:val="false"/>
          <w:color w:val="000000"/>
          <w:sz w:val="28"/>
        </w:rPr>
        <w:t>
      математикалық және физикалық белгілер: m–масса, s–орташа квадраттық ауытқу, A–асимметрия коэффициенті, rxi,xi+1 –автокорреляция коэффициенті;</w:t>
      </w:r>
    </w:p>
    <w:p>
      <w:pPr>
        <w:spacing w:after="0"/>
        <w:ind w:left="0"/>
        <w:jc w:val="both"/>
      </w:pPr>
      <w:r>
        <w:rPr>
          <w:rFonts w:ascii="Times New Roman"/>
          <w:b w:val="false"/>
          <w:i w:val="false"/>
          <w:color w:val="000000"/>
          <w:sz w:val="28"/>
        </w:rPr>
        <w:t>
      *Ж-жалпы бұлттылық, Т-төменгі бұлттылық, Ci-шарбы, Cc-шарбы-будақ, Cs-шарбы-қатпарлы, Aс-биік-будақ, As-биік-қатпарлы, Cu-будақ, Cb-Будақ-жаңбыр, St-қатпарлы, Sc-қатпарлы-будақ, Ns-қатпарлы жаңбыр, Frnb-жыртық-жаңбырлы бұлттары.</w:t>
      </w:r>
    </w:p>
    <w:p>
      <w:pPr>
        <w:spacing w:after="0"/>
        <w:ind w:left="0"/>
        <w:jc w:val="both"/>
      </w:pPr>
      <w:r>
        <w:rPr>
          <w:rFonts w:ascii="Times New Roman"/>
          <w:b w:val="false"/>
          <w:i w:val="false"/>
          <w:color w:val="000000"/>
          <w:sz w:val="28"/>
        </w:rPr>
        <w:t>
      **О-оңтүстік, ООБ-оңтүстік-оңтүстік–батыс, ОБ-оңтүстік–батыс, БОБ-батыс-оңтүстік–батыс, Б-батыс, БСБ-батыс-солтүстік–батыс, СБ-солтүстік–батыс, ССБ-солтүстік-солтүстік–батыс, С-солтүстік, ССШ-солтүстік-солтүстік-шығыс, СШ-солтүстік-шығыс, ШСШ-шығыс-солтүстік–шығыс, Ш-шығыс, ШОШ-шығыс-оңтүстік–шығыс, ОШ-оңтүстік–шығыс, ООШ- оңтүстік-оңтүстік–шығыс</w:t>
      </w:r>
    </w:p>
    <w:p>
      <w:pPr>
        <w:spacing w:after="0"/>
        <w:ind w:left="0"/>
        <w:jc w:val="both"/>
      </w:pPr>
      <w:r>
        <w:rPr>
          <w:rFonts w:ascii="Times New Roman"/>
          <w:b w:val="false"/>
          <w:i w:val="false"/>
          <w:color w:val="000000"/>
          <w:sz w:val="28"/>
        </w:rPr>
        <w:t>
      ***НЖ-нөсер жаңбыр, ЖБ-жаңбыр, СЖ-сіркіреген жаңбыр, МЖ-мұзды жаңбыр, СЖ-сұйық жауын-шашын, Қ-қар, НҚ-нөсер қар, ДҚ-дәнді қар, ҚҚ-қиыршық қар, МҚ-мұзды қар, ҚЖ–қатты жауын-шашын, СҚ-сулы қар, НСҚ-нөсер сұйық қар, ҚЖС-қатты жауын-шашын сұйық, БҚ-бұршақ, МИ-мұзды инелер, Ш-шық, Қ–қырау, Мө-Мұз өрнек, ҚРУ-қырау, КТҚ-Көктайғақ, М-мұнар, Т-тұман, КТ-көрінетін тұман, МТ-мұзды тұман, КМТ-Көрінетін мұзды тұман, ЖТ-жер беті тұманы, МЖТ- Жер беті мүзды тұманы, АТ-Айналадағы тұман, ЖБТ- Жер беті тұманы, ТТ-тұмандар,ТТб-барлық тұмандар, ҚМ-қарлы мұнар, Б-Бұрқасын, ЖБ-Жәй бұрқасын, ЖБ-жалпы бұрқасын, ЖБ-Жаяу бұрқасын, ББ- бұрқасындар, МН-мұнар, Шд- Шаңды (құмды) жәй дауыл, ШД-Шаңды (құмды) дауыл, Шд-Ауада қалқып тұратын шаң, Н-найзағай, ПШ-Поляр шүғыласы, Д-дауыл, Қ-Құйын (шаңды немесе құмды), Ққ-Қара қүйын, СҒ-сағым.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