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faa" w14:textId="2dce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құқық бұзушылық туралы іс жүргізу жөніндегі нұсқаулықты бекіту туралы" Қазақстан Республикасы Мемлекеттік сатып алу жөніндегі агенттігінің 2004 жылғы 23 қаңтардағы № 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9 тамыздағы № 782 бұйрығы. Қазақстан Республикасының Әділет министрлігінде 2021 жылғы 10 тамызда № 23931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құқық бұзушылық туралы іс жүргізу жөніндегі нұсқаулықты бекіту туралы" Қазақстан Республикасы Мемлекеттік сатып алу жөніндегі агенттігінің 2004 жылғы 23 қаңтардағы № 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Ішкі мемлекеттік аудит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 орындау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