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1830" w14:textId="99a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Сыбайлас жемқорлыққа қарсы іс-қимыл агенттігіне (Сыбайлас жемқорлыққа қарсы қызмет) және оның аумақтық органдарына үміткерлерді іріктеуді ұйымдастырудың кейбір мәселелері туралы" Қазақстан Республикасы Сыбайлас жемқорлыққа қарсы іс-қимыл агенттігі (Сыбайлас жемқорлыққа қарсы қызмет) Төрағасының 2019 жылғы 6 тамыздағы № 184 бұйрығының 1-тармағы 1) тармақшасының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Сыбайлас жемқорлыққа қарсы іс-қимыл агенттігі (Сыбайлас жемқорлыққа қарсы қызмет) Төрағасының 2021 жылғы 3 тамыздағы № 240 бұйрығы. Қазақстан Республикасының Әділет министірлігінде 2021 жылғы 10 тамызда № 23934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27 -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Сыбайлас жемқорлыққа қарсы іс-қимыл агенттігіне (Сыбайлас жемқорлыққа қарсы қызмет) және оның аумақтық органдарына үміткерлерді іріктеуді ұйымдастырудың кейбір мәселелері туралы" Қазақстан Республикасы Сыбайлас жемқорлыққа қарсы іс-қимыл агенттігі (Сыбайлас жемқорлыққа қарсы қызмет) Төрағасының 2019 жылғы 6 тамыздағы №184 бұйрығының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нормативтік құқықтық актілерін мемлекеттік тіркеу тізілімінде №19210 болып тіркелген).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Сыбайлас жемқорлыққа қарсы іс-қимыл агенттігінің (Сыбайлас жемқорлыққа қарсы қызмет) Кадр жұмысы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кейін, Қазақстан Республикасы Сыбайлас жемқорлыққа қарсы іс-қимыл агенттігінің (Сыбайлас жемқорлыққа қарсы қызмет)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іс-қимыл агенттігінің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(Сыбайлас жемқорлыққа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қарсы қызмет)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