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517b" w14:textId="aed5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 арнаулы оқу орнының ақылы негізде ұсынылатын тауарларына (жұмыстарына, көрсетілетін қызметтеріне) бағаларды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13 тамыздағы № 395 бұйрығы. Қазақстан Республикасының Әділет министрлігінде 2021 жылғы 16 тамызда № 24004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63-бабының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Төтенше жағдайлар министрлігі арнаулы оқу орнының ақылы негізде ұсынылатын тауарларына (жұмыстарына, көрсетілетін қызметтеріне) </w:t>
      </w:r>
      <w:r>
        <w:rPr>
          <w:rFonts w:ascii="Times New Roman"/>
          <w:b w:val="false"/>
          <w:i w:val="false"/>
          <w:color w:val="000000"/>
          <w:sz w:val="28"/>
        </w:rPr>
        <w:t>бағалар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 - 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министрлігі арнаулы оқу орнының ақылы негізде ұсынылатын тауарларына (жұмыстарына, көрсетілетін қызметтеріне) бағалары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7325"/>
        <w:gridCol w:w="689"/>
        <w:gridCol w:w="2540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негізде ұсынылатын тауарлардың (жұмыстардың, қызметтердің) атауы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(теңге) 1 сағатқа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тарихы" пәні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"Математика" пәні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"Физика" пәні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"Геометрия" пәні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техникалық пәндердің мәселенамасын терең зерделеумен кеңейтілген курстарда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салаларының жеке мәселелерін қарасаумен және практикалық дағдыларды пысықтаумен пәндер бойынша арнайы курстарда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минимум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қорғаудың басқару органдары мен күштерінің басшыларын, мамандарын даярлау,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емес өртке қарсы қызметінің мамандарын арнайы даярлау бойынша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өндірістік объектілердің және өнеркәсіптік қауіпсіздік мәселелері жөніндегі өзге де ұйымдардың мамандарын, жұмыскерлерін даярлау, қайта даярлау және олардың біліктілігін арттыру,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альпинизмді оқыту,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Құтқарушыларды, газ құтқарушыларды, тау-кен құтқарушыларды, және газ-түтіннен қорғаушыларды даярлау және қайта даярлау, 1 адамға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