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f908" w14:textId="d51f9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Қауіпті өндірістік объектілердегі авариялар мен оқыс оқиғаларға тергеп-тексеруді және есепке алуды, жарылғыш заттар мен олардың негізінде жасалған бұйымдардың жоғалу жағдайларына техникалық тергеп-тексеруді жүргізу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2021 жылғы 17 тамыздағы № 404 бұйрығы. Қазақстан Республикасының Әділет министрлігінде 2021 жылғы 20 тамызда № 24052 болып тіркелді.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2020 жылғы 23 қазандағы № 701 қаулысымен бекітілген Қазақстан Республикасы Төтенше жағдайлар министрлігі туралы ереженің 16-тармағының </w:t>
      </w:r>
      <w:r>
        <w:rPr>
          <w:rFonts w:ascii="Times New Roman"/>
          <w:b w:val="false"/>
          <w:i w:val="false"/>
          <w:color w:val="000000"/>
          <w:sz w:val="28"/>
        </w:rPr>
        <w:t>96)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ҚР Төтенше жағдайлар министрінің 14.07.2023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күнтізбелік он күн өткен соң қолданысқа енгiзiледi)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қоса беріліп отырған Қауіпті өндірістік объектілердегі авариялар мен оқыс оқиғаларға тергеп-тексеруді және есепке алуды, жарылғыш заттар мен олардың негізінде жасалған бұйымдардың жоғалу жағдайларына техникалық тергеп-тексеруді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Өнеркәсіптік қауіпсіздік комитеті: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Төтенше жағдайлар министрлігінің интернет-ресурсына орналастыруды;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Төтенше жағдайлар вице-министріне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Төтенше жағдайлар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404 бұйрығымен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Қауіпті өндірістік объектілердегі авариялар мен оқыс оқиғаларға тергеп-тексеруді және есепке алуды, жарылғыш заттар мен олардың негізінде жасалған бұйымдардың жоғалу жағдайларына техникалық тергеп-тексеруді жүргізу қағидалары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8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қауіпті өндірістік объектілердегі авариялар мен оқыс оқиғаларға тергеп-тексеруді және есепке алуды, жарылғыш заттар мен олардың негізінде жасалған бұйымдардың жоғалу жағдайларына техникалық тергеп-тексеруді жүргізу қағидасы (бұдан әрі – Қағида) Қазақстан Республикасы Үкіметінің 2020 жылғы 23 қазандағы № 701 қаулысымен бекітілген Қазақстан Республикасы Төтенше жағдайлар министрлігі туралы ереженің 16-тармағының </w:t>
      </w:r>
      <w:r>
        <w:rPr>
          <w:rFonts w:ascii="Times New Roman"/>
          <w:b w:val="false"/>
          <w:i w:val="false"/>
          <w:color w:val="000000"/>
          <w:sz w:val="28"/>
        </w:rPr>
        <w:t>96)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қауіпті өндірістік объектілерде болған авариялар мен оқыс оқиғаның тергеп-тексеруді тәртібін, сондай-ақ оларды есепке алу тәртібін белгілейді.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Төтенше жағдайлар министрінің 14.07.2023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күнтізбелік он күн өткен соң қолданысқа енгiзiледi)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Қағидада терминдер мен олардың анықтамалары "Азаматтық қорғау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Заң) белгіленген мәндерде қолданылады.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ҚР Төтенше жағдайлар министрінің 14.07.2023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күнтізбелік он күн өткен соң қолданысқа енгiзiледi)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Қауіпті өндірістік объектілердегі авариялар мен оқыс оқиғаларды тергеп-тексерудің құрамын Заңының </w:t>
      </w:r>
      <w:r>
        <w:rPr>
          <w:rFonts w:ascii="Times New Roman"/>
          <w:b w:val="false"/>
          <w:i w:val="false"/>
          <w:color w:val="000000"/>
          <w:sz w:val="28"/>
        </w:rPr>
        <w:t>84-бабына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қалыптастырылған комиссия жүргізеді.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Жарылғыш заттар мен олардың негізіндегі бұйымдардың жоғалу жағдайларын техникалық тергеп-тексеру мүдделі мемлекеттік органдармен бірлесіп, өз құзыреті шегінде Заңның </w:t>
      </w:r>
      <w:r>
        <w:rPr>
          <w:rFonts w:ascii="Times New Roman"/>
          <w:b w:val="false"/>
          <w:i w:val="false"/>
          <w:color w:val="000000"/>
          <w:sz w:val="28"/>
        </w:rPr>
        <w:t>15-тарауында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Қағидаларда белгіленген тәртіпке ұқсас жүргізіледі.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Аварияны тергеп-тексеру мерзімі ол тағайындалған күннен бастап он бес жұмыс күнінен кешіктірілмей жүргізіледі, аварияны тергеп-тексеру мерзімін ұзарту туралы мәселе заңның </w:t>
      </w:r>
      <w:r>
        <w:rPr>
          <w:rFonts w:ascii="Times New Roman"/>
          <w:b w:val="false"/>
          <w:i w:val="false"/>
          <w:color w:val="000000"/>
          <w:sz w:val="28"/>
        </w:rPr>
        <w:t>86-бабында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айқындалатын тәртіппен жүзеге асырылады.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Тергеп-тексеруді ұйымдастыру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Комиссия төрағасы жұмысты ұйымдастырады, комиссия мүшелері арасында міндеттерді бөледі, жұмысты жоспарлауды жүзеге асырады, комиссияның қауіпсіз жұмысын қамтамасыз ету үшін комиссияның көліктегі, қызметтік үй-жайлардағы, байланыс құралдарындағы, жеке қорғану құралдарындағы қажеттілігін айқындайды.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Тергеп-тексеру жөніндегі комиссия мүшелерінің өкілеттіктері Заңының </w:t>
      </w:r>
      <w:r>
        <w:rPr>
          <w:rFonts w:ascii="Times New Roman"/>
          <w:b w:val="false"/>
          <w:i w:val="false"/>
          <w:color w:val="000000"/>
          <w:sz w:val="28"/>
        </w:rPr>
        <w:t>85-бабында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Тергеп-тексеру комиссия төрағасының шешімі бойынша тергеп-тексеру үшін қажетті техникалық есептеулер, зертханалық зерттеулер, сынақтар, сараптамалар жүргізу үшін мамандар тартылуы мүмкін. Сараптамалық қорытындыны талап ететін мәселелер жазбаша нысанда баяндалады. Барлық мүшелер қол қойған сараптама комиссиясының материалдары тергеп-тексеру жөніндегі комиссияға комиссия төрағасы белгілеген мерзімде ұсынылады. </w:t>
      </w:r>
    </w:p>
    <w:bookmarkEnd w:id="15"/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Тергеп-тексеру жүргізу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Комиссия белгілейді: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қауіпті өндірістік объект иесінің авария немесе оқыс оқиға салдарының кез келген әсерін жою жөнінде шұғыл шаралар қабылдауын;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аварияны жою жоспарына сәйкес аварияның немесе оқыс оқиға пайда болуы және дамуы кезіндегі ұйымның барлық қызметтерінің іс-қимылдарының сәйкестігі;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аварияларды жою жоспарында көзделген іс-шаралардың тиімділігі;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авариядан немесе оқыс оқиғадан туындаған салдарлар, аварияның немесе оқыс оқиғаның салдарын жою бойынша қабылданған шаралардың жеткіліктілігі.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Тергеп-тексеру жөніндегі комиссия мүшелері: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куәлардан, жұмыскерлерден және аварияға немесе оқыс оқиғаға қатысы бар өзге де адамдардан сұрау;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зардап шеккендерден түсініктеме алады;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мамандардың қорытындысын алады;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зертханалық зерттеулер мен эксперименттердің нәтижелерін алады;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зақымдану ауырлығы, денсаулыққа келтірілген залал, зардап шеккендердің қайтыс болу себептері, алкогольдік, уытқұмарлық мас болу, улану белгілерінің болуы туралы медициналық қорытынды алады;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өнеркәсіптік қауіпсіздік талаптарының орындалғанын растайтын құжаттардың көшірмелерін алады, оның ішінде мемлекеттік инспекторлар бұрын берген нұсқамалардың, өндірістік бақылау адамдары нұсқауларының орындалуы тексеріледі;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авария немесе оқыс оқиғаға орнының жай-күйін, қауіпті өндірістік факторлардың болуын және оларды оқшаулау, бейтараптандыру жөніндегі шараларды (есепке алу, талдау, іс-шараларды әзірлеу, олардың орындалуы) сипаттайтын құжаттар зерттейді;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журналдар, білімді тексеру хаттамалары, оқу бағдарламалары, емтихан билеттері, оқу дабылдарын және аварияға қарсы жаттығуларды өткізу актілерін зерттейді;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аварияны тергеп-тексеру үшін қажетті қауіпті өндірістік объектінің жабдықтарына жөндеу-пайдалану құжаттамасын зерттейді;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авария немесе оқыс оқиғаға орнын фотобейнетіркеу жүргізіледі;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жоспарлар, эскиздер, схемалар жасайды.</w:t>
      </w:r>
    </w:p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Тергеп-тексеру актісін ресімдеу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Тергеп-тексеру нәтижелері осы Қағиданың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акт түрінде ресімделеді.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Тергеп-тексеру актісіне комиссия мүшелері қол қояды. Комиссия мүшесі тергеп-тексеру актісіне қол қоюдан бас тартқан жағдайда, комиссия төрағасы тергеп-тексеру актісіне комиссия мүшелерінің қатысуымен тиісті жазба жүргізеді. Комиссия мүшесі өзінің ерекше пікірін жазбаша баяндайды, бұл комиссия төрағасы актіге қол қойғанға дейін тергеп-тексеру актісіне қоса беріледі.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5-тарау. Тергеп-тексеру материалдары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Тергеп-тексеру материалдары келесіні қамтиды: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авария немесе оқыс оқиға себептерін тергеп-тексеру үшін комиссия тағайындау (құру) туралы бұйрық;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аварияны немесе оқыс оқиғаны тергеп-тексеру актісіне қоса беріледі: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аварияның немесе оқыс оқиғаның орнын қарап-тексеру хаттамасы, жоспарлар, схемалар, фотосуреттер;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аварияның немесе оқыс оқиғаның орнының эскизі;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аварияны немесе оқыс оқиғаны тергеп-тексеруге қатысты мәселелер бойынша техникалық есептеулер, зертханалық зерттеулер, сынақтар, сараптамалар мен іс-шаралар жүргізу үшін мамандар тарту туралы комиссия төрағасының өкімдері және аварияны немесе оқыс оқиғаны тергеп-тексеру жөніндегі комиссия шығарған өкімдер;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аварияның немесе оқыс оқиғаның себептері туралы мамандардың қорытындылары, зертханалық зерттеулердің, эксперименттердің, талдаулардың нәтижелері;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өнеркәсіптік қауіпсіздік саласындағы кәсіби авариялық-құтқару қызметінің немесе өнеркәсіптік қауіпсіздік саласындағы кәсіби объектілік авариялық-құтқару қызметінің жедел құрамынан баянжазбалар;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аварияға немесе оқыс оқиғаға қатысы бар адамдарға, өнеркәсіптік қауіпсіздік талаптарының сақталуына жауапты лауазымды адамдарға сауалнама жүргізу және олардың түсініктемелері хаттамалары;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аварияның немесе оқыс оқиғаның келтірілген материалдық нұқсан туралы мәліметтер;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өндірістік персоналды оқыту туралы анықтамалар және өнеркәсіптік қауіпсіздік мәселелері бойынша білімді тексеру хаттамалары, аварияға қарсы жаттығулар мен оқу дабылдарын жүргізу актілері;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аварияның немесе оқыс оқиғаның салдарынан зардап шеккендердің денсаулығына келтірілген зақымның сипаты мен ауырлығы (қайтыс болу себебі) туралы медициналық қорытындылар;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аварияның немесе оқыс оқиғаның мән-жайлары мен себептерін сипаттайтын анықтамалар, үзінділер, қорытындылар.</w:t>
      </w:r>
    </w:p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6-тарау. Тергеп-тексеру нәтижелері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Жиналған құжаттар мен материалдардың негізінде комиссия аварияның немесе оқыс оқиғаның туындау мән–жайлары мен себептерін анықтайды, болған аварияның немесе оқыс оқиғаның қауіпті өндірістік объект иесінің қызметімен себеп-салдарлық байланысын айқындайды, Қазақстан Республикасының өнеркәсіптік қауіпсіздік саласындағы заңнамасының бұзылуына жол берген адамдарын айқындайды, осындай аварияның немесе оқыс оқиғаның қайталануын болғызбау және салдарын жою жөніндегі іс-шараларды белгілейді.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Авария техникалық құрылғылардың конструкциялық кемшіліктерінен туындаған жағдайда, қауіпті өндірістік объектіні пайдаланатын ұйым дайындаушыға – рекламацияны, ал оның көшірмесін өнеркәсіптік қауіпсіздік саласындағы уәкілетті органның аумақтық бөлімшесіне жібереді.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Аварияның немесе оқыс оқиғаның салдарын жою және осындай аварияның немесе оқыс оқиғаның алдын алу жөніндегі іс-шаралар жоспарының іске асырылуын бақылауды өнеркәсіптік қауіпсіздік саласындағы уәкілетті органның аумақтық бөлімшесі жүзеге асырады.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Авариялар мен оқыс оқиғалар туралы мәліметтерді ұйым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авариялар мен оқыс оқиғалар есепке алу журналына енгізеді. Авариялар мен оқыс оқиғаларды есепке алудың дұрыстығын ұйым басшысы қамтамасыз етеді.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Қауіпті өндірістік объектіні пайдаланатын ұйым аварияны тергеп-тексеру актісін және өзге де материалдарды Комиссияның шешімі бойынша өнеркәсіптік қауіпсіздік саласындағы уәкілетті органға және оның аумақтық бөлімшесіне, сондай-ақ заңды негіздер болған кезде құқық қорғау және мүдделі мемлекеттік органдарға жібереді.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Қауіпті өндірістік объектілердегі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оқыс оқиғаларға, аварияларға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жарылғыш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материалдардың жоғалуына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тергеп-тексеру жүргізу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есепке алу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 қауіпті өндірістік объектідегі аварияны немесе оқыс оқиғаны тергеп-тексеру,  болған "___ " ______________ 20 __ г.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Ұйымның атауы ______________________________________________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қауіпті өндірістік объектіні пайдаланатын ұйым туралы мәліметтер (заңды тұлғаның атауы және орналасқан жері, дара кәсіпкердің тегі, аты, әкесінің аты (тегі, аты-жөні (болған жағдайда)), тұрғылықты жері бойынша тіркелген мекенжайы)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Қауіпті өндірістік объектінің атауы, оның орналасқан жері_________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Ұйымның, объектінің, учаскенің, аварияның немесе оқыс оқиғаның орнының қысқаша сипаттамасы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құрамы: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төрағасы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 (болған жағдайда), лауазымы)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мүшелері: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Аварияның немесе оқыс оқиғаның егжей-тегжейлі себептері мен мән-жайлары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Қызмет көрсетуші персоналдың біліктілігі туралы мәліметтер (өнеркәсіптік қауіпсіздік бойынша қайда және қашан оқудан, білімін тексеруден өткен)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Өнеркәсіптік қауіпсіздіктің бұзылған талаптарын көрсете отырып, аварияның немесе оқыс оқиғаның туындауының ұйымдастырушылық және техникалық себептері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Аварияны немесе оқыс оқиғаны тергеп-тексеру нәтижелері бойынша жүргізілуге тиіс іс-шаралар, қауіпті өндірістік объектіні пайдалану кезінде осындай аварияларды немесе оқыс оқиғаларды болғызбау жөніндегі ұсыныстар, комиссияның шешімі бойынша авария немесе оқыс оқиға туралы өзге де мәліметтер ______________________________________________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лауазымды тұлға және/немесе жұмыстарды тікелей орындаушы орындамаған немесе бұзған нормативтік құжаттардың талаптарын көрсете отырып, аварияға немесе оқыс оқиғаға жол берген адамдарға қатысты тергеп-тексеру қорытындысы және ұсынылған жауапкершілік шаралары, авария немесе оқыс оқиға кезіндегі жедел қызмет көрсету персоналының іс-қимылын бағалау_____________________________________________________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Тергеп-тексеру жүргізіліп, акт жасалды: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(күні, айы, жылы)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Қосымша: тергеп-тексеру материалдары _ _ _ _ _ _ парақта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Ерекше пікір_ _ _ _ _ _ парақта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мүшелерінің қолтаңбалары:___________________________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Қауіпті өндірістік объектілердегі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оқыс оқиғаларға, аварияларға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жарылғыш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материалдардың жоғалуына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тергеп-тексеру жүргізу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есепке алу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2-ші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Авариялар мен оқыс-оқиғаларды есепке алу журналы ________________________________________________________________  (субъектінің (қауіпті өндірістік объектінің) атауы және орналасқан жері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Аварияның немесе оқыс оқиғаның туындаған уақыты мен күні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Аварияның немесе оқыс оқиғаның сипаты, сыныптауы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Аварияның немесе оқыс оқиғаның болған қауіпті өндірістік объектінің атауы.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Аварияның немесе оқыс оқиғаның қысқаша сипаттама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Аварияның немесе оқыс оқиғаның нәтижесінде зардап шекендердің саны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Аварияның немесе оқыс оқиғаның зардап мөлшері және тергеп-тексеру актының уақыты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Аварияның немесе оқыс оқиғаның болу салдарлары мен себептерге қысқаша мазмұндама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органға тергеп-тексеру актісінің жіберілгені туралы ақпарат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Аварияның немесе оқыс оқиғаның тергеп-тексеруден кейін берілген іс-шаралардың орындалуы жөніндегі ақпарат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