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4c8c" w14:textId="abc4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"Иондаушы сәулелендiру көздерiмен жұмыс iстеу, медициналық рентген-радиологиялық процедуралар жүргiзу кезiнде, сондай-ақ техногендік радиациялық аяға байланысты азаматтар алған жеке сәуле мөлшерлерiн бақылау және есепке алу қағидаларын бекіту туралы" Қазақстан Республикасы Ұлттық экономика министрінің міндетін атқарушының 2015 жылғы 27 наурыздағы № 259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2021 жылғы 19 тамыздағы № ҚР ДСМ-82 бұйрығы. Қазақстан Республикасының Әділет министрлігінде 2021 жылғы 23 тамызда № 24065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радиациялық қауіпсіздігі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"Иондаушы сәулелендiру көздерiмен жұмыс iстеу, медициналық рентген-радиологиялық процедуралар жүргiзу кезiнде, сондай-ақ техногендік радиациялық аяға байланысты азаматтар алған жеке сәуле мөлшерлерiн бақылау және есепке алу қағидаларын бекіту туралы" Қазақстан Республикасы Ұлттық экономика министрінің міндетін атқарушының 2015 жылғы 27 наурыздағы № 259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10943 тіркелген, 2015 жылғы 18 мамырда "Әділет" ақпараттық-құқықтық жүйесінде жарияланған)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"Иондаушы сәулелендiру көздерiмен жұмыс iстеу, медициналық рентген-радиологиялық процедуралар жүргiзу кезiнде, сондай-ақ табиғи және техногендік радиациялық аяға байланысты азаматтар алған жеке сәуле мөлшерлерiн бақылау және есепке алу қағидаларын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Иондаушы сәулелендiру көздерiмен жұмыс iстеу, медициналық рентген-радиологиялық процедуралар жүргiзу кезiнде, сондай-ақ табиғи және техногендік радиациялық аяға байланысты азаматтар алған жеке сәуле мөлшерлерiн бақылау және есепке алу қағидалары бекітілсін.";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иондаушы сәулелендiру көздерiмен жұмыс iстеу, медициналық рентген-радиологиялық процедуралар жүргiзу кезiнде, сондай-ақ техногендік радиациялық аяға байланысты азаматтар алған жеке сәуле мөлшерлерiн бақылау және есепке алу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"Иондаушы сәулелендiру көздерiмен жұмыс iстеу, медициналық рентген-радиологиялық процедуралар жүргiзу кезiнде, сондай-ақ табиғи және техногендік радиациялық аяға байланысты азаматтар алған жеке сәуле мөлшерлерiн бақылау және eceпке алу қағидалары";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Иондаушы сәулелендiру көздерiмен жұмыс iстеу, медициналық рентген-радиологиялық процедуралар жүргiзу кезiнде, сондай-ақ табиғи және техногендік радиациялық аяға байланысты азаматтар алған жеке сәуле мөлшерлерiн бақылау мен есепке алу қағидалары (бұдан әрi – Қағидалар) "Халықтың радиациялық қауiпсiздiгi туралы" Қазақстан Республикасы Заңының 14-бабына сәйкес әзірленген және иондаушы сәулелендiру көздерiмен жұмыс iстеу, медициналық рентген-радиологиялық процедуралар жүргiзу кезiнде, сондай-ақ табиғи және техногендік радиациялық аяға байланысты азаматтар алған жеке сәуле мөлшерлерiн бақылау және eceпке алу жүзеге асырудың тәртiбiн aйқындайды және иондаушы сәулелендiру әсерiне ұшырайтын барлық жеке тұлғалар (бұдан әрi – азаматтар) мен қызметiн иондаушы сәулелендiру көздерiн пайдалана отырып жүзеге асыратын заңды тұлғаларға (бұдан әрi – ұйымдар) қолданылады.";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иондаушы сәулелендiру көздерiмен жұмыс iстеу, медициналық рентген-радиологиялық процедуралар жүргізу кезінде, сондай-ақ табиғи және техногендік радиациялық аяға байланысты азаматтар алған жеке сәуле мөлшерлері туралы объективтi ақпарат алу;";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табиғи және техногендiк өзгертiлген радиациялық аяға байланысты азаматтар мен ұйымдар персоналы алған жеке сәуле мөлшерлерi;";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Азаматтардың (пациенттердің) мөлшерлiк жүктемелерiн айқындау "Қазақстан Республикасы Денсаулық сақтау және Ұлттық экономика министрлiктерінің кейбiр мәселелерi туралы" Қазақстан Республикасы Үкiметiнiң 2017 жығы 17 ақпандағы № 71 қаулысымен бекітілген Қазақстан Республикасының Денсаулық сақтау министрлігі туралы ереженің 16-тармағының </w:t>
      </w:r>
      <w:r>
        <w:rPr>
          <w:rFonts w:ascii="Times New Roman"/>
          <w:b w:val="false"/>
          <w:i w:val="false"/>
          <w:color w:val="000000"/>
          <w:sz w:val="28"/>
        </w:rPr>
        <w:t>132-1)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бекітілетін санитариялық қағидалардың, гигиеналық нормативтердің (бұдан әрі – нормалу құжаттары) талаптарына сәйкес жүргiзiледi.".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Санитариялық-эпидемиологиялық бақылау комитеті Қазақстан Республикасының заңнамасында белгіленген тәртіппен: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