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4266" w14:textId="b524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саласындағы есепке алу мен есеп құжаттамасының нысандарын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20 тамыздағы № ҚР ДСМ-84 бұйрығы. Қазақстан Республикасының Әділет министрлігінде 2021 жылғы 24 тамызда № 24082 болып тіркелді.</w:t>
      </w:r>
    </w:p>
    <w:p>
      <w:pPr>
        <w:spacing w:after="0"/>
        <w:ind w:left="0"/>
        <w:jc w:val="left"/>
      </w:pP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7 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20.06.2024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Мыналар:</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бактериологиялық тесттерді іріктеу актісінің нысаны;</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био тестілерді іріктеу актісінің нысаны;</w:t>
      </w:r>
    </w:p>
    <w:bookmarkEnd w:id="2"/>
    <w:bookmarkStart w:name="z4"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шайындыларды іріктеу актісінің нысаны;</w:t>
      </w:r>
    </w:p>
    <w:bookmarkEnd w:id="3"/>
    <w:bookmarkStart w:name="z5" w:id="4"/>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су үлгілерін іріктеу актісінің нысаны;</w:t>
      </w:r>
    </w:p>
    <w:bookmarkEnd w:id="4"/>
    <w:bookmarkStart w:name="z6" w:id="5"/>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сынамаларды (ауаны (ауа ортасын бактериологиялық зерттеу), дәрілік нысандарды, зарарсыздыққа, полимер және басқа да материалдар үлгілерін, олардан жасалған бұйымдарды, химиялық заттар мен композицияларды, балалар мен жасөспірімдерге арналған өнімдерді) іріктеу актісінің нысаны;</w:t>
      </w:r>
    </w:p>
    <w:bookmarkEnd w:id="5"/>
    <w:bookmarkStart w:name="z7" w:id="6"/>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топырақ үлгілерін іріктеу актісінің нысаны;</w:t>
      </w:r>
    </w:p>
    <w:bookmarkEnd w:id="6"/>
    <w:bookmarkStart w:name="z8" w:id="7"/>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зерттеу жүргізуге тамақ өнімдерін іріктеу актісінің нысаны;</w:t>
      </w:r>
    </w:p>
    <w:bookmarkEnd w:id="7"/>
    <w:bookmarkStart w:name="z9" w:id="8"/>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радиобелсендiлiкті зерттеуге үлгілер алу актісінің нысаны;</w:t>
      </w:r>
    </w:p>
    <w:bookmarkEnd w:id="8"/>
    <w:bookmarkStart w:name="z10" w:id="9"/>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дезинфекциялайтын заттардың сынамаларын алуактісінің нысаны;</w:t>
      </w:r>
    </w:p>
    <w:bookmarkEnd w:id="9"/>
    <w:bookmarkStart w:name="z11" w:id="10"/>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зоонозды және аса қауіпті инфекцияларға микробиологиялық зерттеуге үлгі алу нысаны;</w:t>
      </w:r>
    </w:p>
    <w:bookmarkEnd w:id="10"/>
    <w:bookmarkStart w:name="z12" w:id="11"/>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кенелерді (буынаяқтыларды) жинау актісінің нысаны;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иммундаудан кейінгі қолайсыз көрініс жағдайын тергеп-тексеру нәтижелері туралы актісінің нысаны;</w:t>
      </w:r>
    </w:p>
    <w:bookmarkStart w:name="z663" w:id="12"/>
    <w:p>
      <w:pPr>
        <w:spacing w:after="0"/>
        <w:ind w:left="0"/>
        <w:jc w:val="both"/>
      </w:pPr>
      <w:r>
        <w:rPr>
          <w:rFonts w:ascii="Times New Roman"/>
          <w:b w:val="false"/>
          <w:i w:val="false"/>
          <w:color w:val="000000"/>
          <w:sz w:val="28"/>
        </w:rPr>
        <w:t xml:space="preserve">
      12-1) осы бұйрыққа </w:t>
      </w:r>
      <w:r>
        <w:rPr>
          <w:rFonts w:ascii="Times New Roman"/>
          <w:b w:val="false"/>
          <w:i w:val="false"/>
          <w:color w:val="000000"/>
          <w:sz w:val="28"/>
        </w:rPr>
        <w:t>12-1-қосымшаға</w:t>
      </w:r>
      <w:r>
        <w:rPr>
          <w:rFonts w:ascii="Times New Roman"/>
          <w:b w:val="false"/>
          <w:i w:val="false"/>
          <w:color w:val="000000"/>
          <w:sz w:val="28"/>
        </w:rPr>
        <w:t xml:space="preserve"> сәйкес халықтың санитариялық-эпидемиологиялық саламаттылығы саласындағы тергеп-тексеру тағайындау туралы актісінің нысаны;</w:t>
      </w:r>
    </w:p>
    <w:bookmarkEnd w:id="12"/>
    <w:bookmarkStart w:name="z664" w:id="13"/>
    <w:p>
      <w:pPr>
        <w:spacing w:after="0"/>
        <w:ind w:left="0"/>
        <w:jc w:val="both"/>
      </w:pPr>
      <w:r>
        <w:rPr>
          <w:rFonts w:ascii="Times New Roman"/>
          <w:b w:val="false"/>
          <w:i w:val="false"/>
          <w:color w:val="000000"/>
          <w:sz w:val="28"/>
        </w:rPr>
        <w:t xml:space="preserve">
      12-2) осы бұйрыққа </w:t>
      </w:r>
      <w:r>
        <w:rPr>
          <w:rFonts w:ascii="Times New Roman"/>
          <w:b w:val="false"/>
          <w:i w:val="false"/>
          <w:color w:val="000000"/>
          <w:sz w:val="28"/>
        </w:rPr>
        <w:t>12-2-қосымшағ</w:t>
      </w:r>
      <w:r>
        <w:rPr>
          <w:rFonts w:ascii="Times New Roman"/>
          <w:b w:val="false"/>
          <w:i w:val="false"/>
          <w:color w:val="000000"/>
          <w:sz w:val="28"/>
        </w:rPr>
        <w:t>а сәйкес халықтың санитариялық-эпидемиологиялық саламаттылығы саласындағы тергеп-тексеру мерзімін ұзарту туралы актісінің нысаны;</w:t>
      </w:r>
    </w:p>
    <w:bookmarkEnd w:id="13"/>
    <w:bookmarkStart w:name="z665" w:id="14"/>
    <w:p>
      <w:pPr>
        <w:spacing w:after="0"/>
        <w:ind w:left="0"/>
        <w:jc w:val="both"/>
      </w:pPr>
      <w:r>
        <w:rPr>
          <w:rFonts w:ascii="Times New Roman"/>
          <w:b w:val="false"/>
          <w:i w:val="false"/>
          <w:color w:val="000000"/>
          <w:sz w:val="28"/>
        </w:rPr>
        <w:t xml:space="preserve">
      12-3) осы бұйрыққа </w:t>
      </w:r>
      <w:r>
        <w:rPr>
          <w:rFonts w:ascii="Times New Roman"/>
          <w:b w:val="false"/>
          <w:i w:val="false"/>
          <w:color w:val="000000"/>
          <w:sz w:val="28"/>
        </w:rPr>
        <w:t>12-3-қосымшаға</w:t>
      </w:r>
      <w:r>
        <w:rPr>
          <w:rFonts w:ascii="Times New Roman"/>
          <w:b w:val="false"/>
          <w:i w:val="false"/>
          <w:color w:val="000000"/>
          <w:sz w:val="28"/>
        </w:rPr>
        <w:t xml:space="preserve"> сәйкес халықтың санитариялық-эпидемиологиялық саламаттылығы саласындағы тергеп-тексеру нәтижелері туралы актісінің нысаны;</w:t>
      </w:r>
    </w:p>
    <w:bookmarkEnd w:id="14"/>
    <w:bookmarkStart w:name="z666" w:id="15"/>
    <w:p>
      <w:pPr>
        <w:spacing w:after="0"/>
        <w:ind w:left="0"/>
        <w:jc w:val="both"/>
      </w:pPr>
      <w:r>
        <w:rPr>
          <w:rFonts w:ascii="Times New Roman"/>
          <w:b w:val="false"/>
          <w:i w:val="false"/>
          <w:color w:val="000000"/>
          <w:sz w:val="28"/>
        </w:rPr>
        <w:t xml:space="preserve">
      12-4) осы бұйрыққа </w:t>
      </w:r>
      <w:r>
        <w:rPr>
          <w:rFonts w:ascii="Times New Roman"/>
          <w:b w:val="false"/>
          <w:i w:val="false"/>
          <w:color w:val="000000"/>
          <w:sz w:val="28"/>
        </w:rPr>
        <w:t>12-4-қосымшаға</w:t>
      </w:r>
      <w:r>
        <w:rPr>
          <w:rFonts w:ascii="Times New Roman"/>
          <w:b w:val="false"/>
          <w:i w:val="false"/>
          <w:color w:val="000000"/>
          <w:sz w:val="28"/>
        </w:rPr>
        <w:t xml:space="preserve"> сәйкес халықтың санитариялық-эпидемиологиялық саламаттылығы саласындағы өнімді (тауарды) бақылау мақсатында сатып алуды тағайындау туралы актісінің нысаны;</w:t>
      </w:r>
    </w:p>
    <w:bookmarkEnd w:id="15"/>
    <w:bookmarkStart w:name="z667" w:id="16"/>
    <w:p>
      <w:pPr>
        <w:spacing w:after="0"/>
        <w:ind w:left="0"/>
        <w:jc w:val="both"/>
      </w:pPr>
      <w:r>
        <w:rPr>
          <w:rFonts w:ascii="Times New Roman"/>
          <w:b w:val="false"/>
          <w:i w:val="false"/>
          <w:color w:val="000000"/>
          <w:sz w:val="28"/>
        </w:rPr>
        <w:t xml:space="preserve">
      12-5) осы бұйрыққа </w:t>
      </w:r>
      <w:r>
        <w:rPr>
          <w:rFonts w:ascii="Times New Roman"/>
          <w:b w:val="false"/>
          <w:i w:val="false"/>
          <w:color w:val="000000"/>
          <w:sz w:val="28"/>
        </w:rPr>
        <w:t>12-5-қосымшаға</w:t>
      </w:r>
      <w:r>
        <w:rPr>
          <w:rFonts w:ascii="Times New Roman"/>
          <w:b w:val="false"/>
          <w:i w:val="false"/>
          <w:color w:val="000000"/>
          <w:sz w:val="28"/>
        </w:rPr>
        <w:t xml:space="preserve"> сәйкес өнімді (тауарды) сатып алу актісінің нысаны;</w:t>
      </w:r>
    </w:p>
    <w:bookmarkEnd w:id="16"/>
    <w:bookmarkStart w:name="z668" w:id="17"/>
    <w:p>
      <w:pPr>
        <w:spacing w:after="0"/>
        <w:ind w:left="0"/>
        <w:jc w:val="both"/>
      </w:pPr>
      <w:r>
        <w:rPr>
          <w:rFonts w:ascii="Times New Roman"/>
          <w:b w:val="false"/>
          <w:i w:val="false"/>
          <w:color w:val="000000"/>
          <w:sz w:val="28"/>
        </w:rPr>
        <w:t xml:space="preserve">
      12-6) осы бұйрыққа </w:t>
      </w:r>
      <w:r>
        <w:rPr>
          <w:rFonts w:ascii="Times New Roman"/>
          <w:b w:val="false"/>
          <w:i w:val="false"/>
          <w:color w:val="000000"/>
          <w:sz w:val="28"/>
        </w:rPr>
        <w:t>12-6-қосымшаға</w:t>
      </w:r>
      <w:r>
        <w:rPr>
          <w:rFonts w:ascii="Times New Roman"/>
          <w:b w:val="false"/>
          <w:i w:val="false"/>
          <w:color w:val="000000"/>
          <w:sz w:val="28"/>
        </w:rPr>
        <w:t xml:space="preserve"> сәйкес халықтың санитариялық-эпидемиологиялық саламаттылығы саласындағы өнімді (тауарды) бақылау мақсатында сатып алу нәтижелері туралы актісінің нысаны;</w:t>
      </w:r>
    </w:p>
    <w:bookmarkEnd w:id="17"/>
    <w:bookmarkStart w:name="z14" w:id="18"/>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вирусологиялық зерттеуге жіберу жолдамасының нысаны;</w:t>
      </w:r>
    </w:p>
    <w:bookmarkEnd w:id="18"/>
    <w:bookmarkStart w:name="z15" w:id="19"/>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дезинфекциялау камерасына жолдамасының нысаны;</w:t>
      </w:r>
    </w:p>
    <w:bookmarkEnd w:id="19"/>
    <w:bookmarkStart w:name="z16" w:id="20"/>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қанды вирусты гепатиттердің маркерлеріне зерттеуге жолдамасының нысаны;</w:t>
      </w:r>
    </w:p>
    <w:bookmarkEnd w:id="20"/>
    <w:bookmarkStart w:name="z17" w:id="21"/>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сынама үлгілерін вирусологиялық зерттеулерге жолдамасының нысаны;</w:t>
      </w:r>
    </w:p>
    <w:bookmarkEnd w:id="21"/>
    <w:bookmarkStart w:name="z18" w:id="22"/>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Қызылша мен қызамыққа материалды (зерттелушіден, ауру адамнан) зерттеуге жолдамасының нысаны;</w:t>
      </w:r>
    </w:p>
    <w:bookmarkEnd w:id="22"/>
    <w:bookmarkStart w:name="z19" w:id="23"/>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санитариялық-паразитологиялық зерттеуге жолдамасының нысаны;</w:t>
      </w:r>
    </w:p>
    <w:bookmarkEnd w:id="23"/>
    <w:bookmarkStart w:name="z20" w:id="24"/>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адамдардан алынған сынамалардың микробиологиялық тексеруге жолдамасының нысаны;</w:t>
      </w:r>
    </w:p>
    <w:bookmarkEnd w:id="24"/>
    <w:bookmarkStart w:name="z21" w:id="25"/>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адамдардан алынған сынамалардың тексеруге жолдамасының нысаны;</w:t>
      </w:r>
    </w:p>
    <w:bookmarkEnd w:id="25"/>
    <w:bookmarkStart w:name="z22" w:id="26"/>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сынаманы тырысқақ қоздырғышына тексерудің жолдамасы және зерттеу нәтижесінің нысаны;</w:t>
      </w:r>
    </w:p>
    <w:bookmarkEnd w:id="26"/>
    <w:bookmarkStart w:name="z23" w:id="27"/>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материалдарды тырысқақ қоздырғышына зерттеу хаттамасының нысаны;</w:t>
      </w:r>
    </w:p>
    <w:bookmarkEnd w:id="27"/>
    <w:bookmarkStart w:name="z24" w:id="28"/>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тамақ өнімдерінің үлгілерін зерттеу хаттамасының нысаны;</w:t>
      </w:r>
    </w:p>
    <w:bookmarkEnd w:id="28"/>
    <w:bookmarkStart w:name="z25" w:id="29"/>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суды микробиологиялық зерттеу хаттамасының нысаны;</w:t>
      </w:r>
    </w:p>
    <w:bookmarkEnd w:id="29"/>
    <w:bookmarkStart w:name="z26" w:id="30"/>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шайындыларды микробиологиялық зерттеу хаттамасының нысаны;</w:t>
      </w:r>
    </w:p>
    <w:bookmarkEnd w:id="30"/>
    <w:bookmarkStart w:name="z27" w:id="31"/>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тамақ өнімдерін микробиологиялық зерттеу хаттамасының нысаны;</w:t>
      </w:r>
    </w:p>
    <w:bookmarkEnd w:id="31"/>
    <w:bookmarkStart w:name="z28" w:id="32"/>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микробиологиялық зерттеу хаттамасының нысаны (ауа, топырақ, дәрілік нысандар және басқалар);</w:t>
      </w:r>
    </w:p>
    <w:bookmarkEnd w:id="32"/>
    <w:bookmarkStart w:name="z29" w:id="33"/>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тасымалдаушылыққа микробиологиялық зерттеу хаттамасының нысаны;</w:t>
      </w:r>
    </w:p>
    <w:bookmarkEnd w:id="33"/>
    <w:bookmarkStart w:name="z30" w:id="34"/>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нәжісті бактериологиялық зерттеу хаттамасының нысаны;</w:t>
      </w:r>
    </w:p>
    <w:bookmarkEnd w:id="34"/>
    <w:bookmarkStart w:name="z31" w:id="35"/>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мұнай өнімдерін және арнайы сұйықтықтарды қайта өңдеу үлгісін зерттеу хаттамасының нысаны;</w:t>
      </w:r>
    </w:p>
    <w:bookmarkEnd w:id="35"/>
    <w:bookmarkStart w:name="z32" w:id="36"/>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молекулярлық-генетикалық сынақтарға арналған шикізат пен тамақ өнімдерін зерттеу хаттамасының нысаны;</w:t>
      </w:r>
    </w:p>
    <w:bookmarkEnd w:id="36"/>
    <w:bookmarkStart w:name="z33" w:id="37"/>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тағам өнімдердің молекулярлы-генетикалық сынақтарға полимеразды тізбектеу реакциясы әдісімен зерттеу (ПТР) және иммуно-ферментті талдау (бұдан әрі – ИФТ) хаттамасының нысаны;</w:t>
      </w:r>
    </w:p>
    <w:bookmarkEnd w:id="37"/>
    <w:bookmarkStart w:name="z34" w:id="38"/>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зоонозды және аса қауіпті инфекцияларға микробиологиялық зерттеу хаттамасының нысаны;</w:t>
      </w:r>
    </w:p>
    <w:bookmarkEnd w:id="38"/>
    <w:bookmarkStart w:name="z35" w:id="39"/>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полимерлік және басқа да материалдардың, олардан жасалған бұйымдардың, химиялық заттар мен композициялардың үлгісін зерттеу хаттамасының нысаны;</w:t>
      </w:r>
    </w:p>
    <w:bookmarkEnd w:id="39"/>
    <w:bookmarkStart w:name="z36" w:id="40"/>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аэроиондар концентрациясын өлшеу хаттамасының нысаны;</w:t>
      </w:r>
    </w:p>
    <w:bookmarkEnd w:id="40"/>
    <w:bookmarkStart w:name="z37" w:id="41"/>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діріл деңгейлерін өлшеу хаттамасының нысаны;</w:t>
      </w:r>
    </w:p>
    <w:bookmarkEnd w:id="41"/>
    <w:bookmarkStart w:name="z38" w:id="42"/>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шу, дыбыс деңгейлерінің оқшаулануын өлшеу хаттамасының нысаны;</w:t>
      </w:r>
    </w:p>
    <w:bookmarkEnd w:id="42"/>
    <w:bookmarkStart w:name="z39" w:id="43"/>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электромагниттік өрісті өлшеу хаттамасының нысаны;</w:t>
      </w:r>
    </w:p>
    <w:bookmarkEnd w:id="43"/>
    <w:bookmarkStart w:name="z40" w:id="44"/>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өсімдік шаруашылығы өнімін нитраттардың болуына зерттеу хаттамасының нысаны;</w:t>
      </w:r>
    </w:p>
    <w:bookmarkEnd w:id="44"/>
    <w:bookmarkStart w:name="z41" w:id="45"/>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ауылшаруашылық өнімдерін, тамақ өнімдерін, суды, топырақты, ауа ортасын пестицидтердің қалдық көлемін анықтауға зерттеу (жоғары технологиялық зерттеу зертханасы, (бұдан әрі –ЖТЗ)) хаттамасының нысаны;</w:t>
      </w:r>
    </w:p>
    <w:bookmarkEnd w:id="45"/>
    <w:bookmarkStart w:name="z42" w:id="46"/>
    <w:p>
      <w:pPr>
        <w:spacing w:after="0"/>
        <w:ind w:left="0"/>
        <w:jc w:val="both"/>
      </w:pPr>
      <w:r>
        <w:rPr>
          <w:rFonts w:ascii="Times New Roman"/>
          <w:b w:val="false"/>
          <w:i w:val="false"/>
          <w:color w:val="000000"/>
          <w:sz w:val="28"/>
        </w:rPr>
        <w:t xml:space="preserve">
      41)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дезинфекциялайтын заттарды зерттеу хаттамасының нысаны;</w:t>
      </w:r>
    </w:p>
    <w:bookmarkEnd w:id="46"/>
    <w:bookmarkStart w:name="z43" w:id="47"/>
    <w:p>
      <w:pPr>
        <w:spacing w:after="0"/>
        <w:ind w:left="0"/>
        <w:jc w:val="both"/>
      </w:pPr>
      <w:r>
        <w:rPr>
          <w:rFonts w:ascii="Times New Roman"/>
          <w:b w:val="false"/>
          <w:i w:val="false"/>
          <w:color w:val="000000"/>
          <w:sz w:val="28"/>
        </w:rPr>
        <w:t xml:space="preserve">
      42)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серологиялық зерттеулер (инфекция түрі) хаттамасының нысаны;</w:t>
      </w:r>
    </w:p>
    <w:bookmarkEnd w:id="47"/>
    <w:bookmarkStart w:name="z44" w:id="48"/>
    <w:p>
      <w:pPr>
        <w:spacing w:after="0"/>
        <w:ind w:left="0"/>
        <w:jc w:val="both"/>
      </w:pPr>
      <w:r>
        <w:rPr>
          <w:rFonts w:ascii="Times New Roman"/>
          <w:b w:val="false"/>
          <w:i w:val="false"/>
          <w:color w:val="000000"/>
          <w:sz w:val="28"/>
        </w:rPr>
        <w:t xml:space="preserve">
      43)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санитариялық вирусологияға үлгілерді зерттеу хаттамасының нысаны;</w:t>
      </w:r>
    </w:p>
    <w:bookmarkEnd w:id="48"/>
    <w:bookmarkStart w:name="z45" w:id="49"/>
    <w:p>
      <w:pPr>
        <w:spacing w:after="0"/>
        <w:ind w:left="0"/>
        <w:jc w:val="both"/>
      </w:pPr>
      <w:r>
        <w:rPr>
          <w:rFonts w:ascii="Times New Roman"/>
          <w:b w:val="false"/>
          <w:i w:val="false"/>
          <w:color w:val="000000"/>
          <w:sz w:val="28"/>
        </w:rPr>
        <w:t xml:space="preserve">
      44)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үлгілерді зерттеу (инфекция түрлері) хаттамасының нысаны;</w:t>
      </w:r>
    </w:p>
    <w:bookmarkEnd w:id="49"/>
    <w:bookmarkStart w:name="z46" w:id="50"/>
    <w:p>
      <w:pPr>
        <w:spacing w:after="0"/>
        <w:ind w:left="0"/>
        <w:jc w:val="both"/>
      </w:pPr>
      <w:r>
        <w:rPr>
          <w:rFonts w:ascii="Times New Roman"/>
          <w:b w:val="false"/>
          <w:i w:val="false"/>
          <w:color w:val="000000"/>
          <w:sz w:val="28"/>
        </w:rPr>
        <w:t xml:space="preserve">
      45)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ағаш шикізаты мен ағаштан жасалған бұйымдардың радиоактивтілігін зерттеу хаттамасының нысаны;</w:t>
      </w:r>
    </w:p>
    <w:bookmarkEnd w:id="50"/>
    <w:bookmarkStart w:name="z47" w:id="51"/>
    <w:p>
      <w:pPr>
        <w:spacing w:after="0"/>
        <w:ind w:left="0"/>
        <w:jc w:val="both"/>
      </w:pPr>
      <w:r>
        <w:rPr>
          <w:rFonts w:ascii="Times New Roman"/>
          <w:b w:val="false"/>
          <w:i w:val="false"/>
          <w:color w:val="000000"/>
          <w:sz w:val="28"/>
        </w:rPr>
        <w:t xml:space="preserve">
      46)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топырақ пен өсімдіктердің радиоактивтілігін зерттеу хаттамасының нысаны бекітілсін;</w:t>
      </w:r>
    </w:p>
    <w:bookmarkEnd w:id="51"/>
    <w:bookmarkStart w:name="z48" w:id="52"/>
    <w:p>
      <w:pPr>
        <w:spacing w:after="0"/>
        <w:ind w:left="0"/>
        <w:jc w:val="both"/>
      </w:pPr>
      <w:r>
        <w:rPr>
          <w:rFonts w:ascii="Times New Roman"/>
          <w:b w:val="false"/>
          <w:i w:val="false"/>
          <w:color w:val="000000"/>
          <w:sz w:val="28"/>
        </w:rPr>
        <w:t xml:space="preserve">
      47)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құрылыс материалдары мен бұйымдарының радиоактивтілігін зерттеу хаттамасының нысаны бекітілсін;</w:t>
      </w:r>
    </w:p>
    <w:bookmarkEnd w:id="52"/>
    <w:bookmarkStart w:name="z49" w:id="53"/>
    <w:p>
      <w:pPr>
        <w:spacing w:after="0"/>
        <w:ind w:left="0"/>
        <w:jc w:val="both"/>
      </w:pPr>
      <w:r>
        <w:rPr>
          <w:rFonts w:ascii="Times New Roman"/>
          <w:b w:val="false"/>
          <w:i w:val="false"/>
          <w:color w:val="000000"/>
          <w:sz w:val="28"/>
        </w:rPr>
        <w:t xml:space="preserve">
      48)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тыңайтқыштардың радиоактивтілігін зерттеу хаттамасының нысаны;</w:t>
      </w:r>
    </w:p>
    <w:bookmarkEnd w:id="53"/>
    <w:bookmarkStart w:name="z50" w:id="54"/>
    <w:p>
      <w:pPr>
        <w:spacing w:after="0"/>
        <w:ind w:left="0"/>
        <w:jc w:val="both"/>
      </w:pPr>
      <w:r>
        <w:rPr>
          <w:rFonts w:ascii="Times New Roman"/>
          <w:b w:val="false"/>
          <w:i w:val="false"/>
          <w:color w:val="000000"/>
          <w:sz w:val="28"/>
        </w:rPr>
        <w:t xml:space="preserve">
      49) осы бұйрыққа </w:t>
      </w:r>
      <w:r>
        <w:rPr>
          <w:rFonts w:ascii="Times New Roman"/>
          <w:b w:val="false"/>
          <w:i w:val="false"/>
          <w:color w:val="000000"/>
          <w:sz w:val="28"/>
        </w:rPr>
        <w:t>49-қосымшаға</w:t>
      </w:r>
      <w:r>
        <w:rPr>
          <w:rFonts w:ascii="Times New Roman"/>
          <w:b w:val="false"/>
          <w:i w:val="false"/>
          <w:color w:val="000000"/>
          <w:sz w:val="28"/>
        </w:rPr>
        <w:t xml:space="preserve"> сәйкес қоршаған орта объектілерінің және өндіріс қалдықтарының радиоактивтілігін зерттеу хаттамасының нысаны;</w:t>
      </w:r>
    </w:p>
    <w:bookmarkEnd w:id="54"/>
    <w:bookmarkStart w:name="z51" w:id="55"/>
    <w:p>
      <w:pPr>
        <w:spacing w:after="0"/>
        <w:ind w:left="0"/>
        <w:jc w:val="both"/>
      </w:pPr>
      <w:r>
        <w:rPr>
          <w:rFonts w:ascii="Times New Roman"/>
          <w:b w:val="false"/>
          <w:i w:val="false"/>
          <w:color w:val="000000"/>
          <w:sz w:val="28"/>
        </w:rPr>
        <w:t xml:space="preserve">
      50) осы бұйрыққа </w:t>
      </w:r>
      <w:r>
        <w:rPr>
          <w:rFonts w:ascii="Times New Roman"/>
          <w:b w:val="false"/>
          <w:i w:val="false"/>
          <w:color w:val="000000"/>
          <w:sz w:val="28"/>
        </w:rPr>
        <w:t>50-қосымшаға</w:t>
      </w:r>
      <w:r>
        <w:rPr>
          <w:rFonts w:ascii="Times New Roman"/>
          <w:b w:val="false"/>
          <w:i w:val="false"/>
          <w:color w:val="000000"/>
          <w:sz w:val="28"/>
        </w:rPr>
        <w:t xml:space="preserve"> сәйкес судың радиобелсенділгін зерттеухаттамасының нысаны;</w:t>
      </w:r>
    </w:p>
    <w:bookmarkEnd w:id="55"/>
    <w:bookmarkStart w:name="z52" w:id="56"/>
    <w:p>
      <w:pPr>
        <w:spacing w:after="0"/>
        <w:ind w:left="0"/>
        <w:jc w:val="both"/>
      </w:pPr>
      <w:r>
        <w:rPr>
          <w:rFonts w:ascii="Times New Roman"/>
          <w:b w:val="false"/>
          <w:i w:val="false"/>
          <w:color w:val="000000"/>
          <w:sz w:val="28"/>
        </w:rPr>
        <w:t xml:space="preserve">
      51) осы бұйрыққа </w:t>
      </w:r>
      <w:r>
        <w:rPr>
          <w:rFonts w:ascii="Times New Roman"/>
          <w:b w:val="false"/>
          <w:i w:val="false"/>
          <w:color w:val="000000"/>
          <w:sz w:val="28"/>
        </w:rPr>
        <w:t>51-қосымшаға</w:t>
      </w:r>
      <w:r>
        <w:rPr>
          <w:rFonts w:ascii="Times New Roman"/>
          <w:b w:val="false"/>
          <w:i w:val="false"/>
          <w:color w:val="000000"/>
          <w:sz w:val="28"/>
        </w:rPr>
        <w:t xml:space="preserve"> сәйкес жұмыс орындарын дозиметриялық бақылау хаттамасының нысаны;</w:t>
      </w:r>
    </w:p>
    <w:bookmarkEnd w:id="56"/>
    <w:bookmarkStart w:name="z53" w:id="57"/>
    <w:p>
      <w:pPr>
        <w:spacing w:after="0"/>
        <w:ind w:left="0"/>
        <w:jc w:val="both"/>
      </w:pPr>
      <w:r>
        <w:rPr>
          <w:rFonts w:ascii="Times New Roman"/>
          <w:b w:val="false"/>
          <w:i w:val="false"/>
          <w:color w:val="000000"/>
          <w:sz w:val="28"/>
        </w:rPr>
        <w:t xml:space="preserve">
      52) осы бұйрыққа </w:t>
      </w:r>
      <w:r>
        <w:rPr>
          <w:rFonts w:ascii="Times New Roman"/>
          <w:b w:val="false"/>
          <w:i w:val="false"/>
          <w:color w:val="000000"/>
          <w:sz w:val="28"/>
        </w:rPr>
        <w:t>52-қосымшаға</w:t>
      </w:r>
      <w:r>
        <w:rPr>
          <w:rFonts w:ascii="Times New Roman"/>
          <w:b w:val="false"/>
          <w:i w:val="false"/>
          <w:color w:val="000000"/>
          <w:sz w:val="28"/>
        </w:rPr>
        <w:t xml:space="preserve"> сәйкес дозиметриялық бақылау хаттамасының нысаны;</w:t>
      </w:r>
    </w:p>
    <w:bookmarkEnd w:id="57"/>
    <w:bookmarkStart w:name="z54" w:id="58"/>
    <w:p>
      <w:pPr>
        <w:spacing w:after="0"/>
        <w:ind w:left="0"/>
        <w:jc w:val="both"/>
      </w:pPr>
      <w:r>
        <w:rPr>
          <w:rFonts w:ascii="Times New Roman"/>
          <w:b w:val="false"/>
          <w:i w:val="false"/>
          <w:color w:val="000000"/>
          <w:sz w:val="28"/>
        </w:rPr>
        <w:t xml:space="preserve">
      53) осы бұйрыққа </w:t>
      </w:r>
      <w:r>
        <w:rPr>
          <w:rFonts w:ascii="Times New Roman"/>
          <w:b w:val="false"/>
          <w:i w:val="false"/>
          <w:color w:val="000000"/>
          <w:sz w:val="28"/>
        </w:rPr>
        <w:t>53-қосымшаға</w:t>
      </w:r>
      <w:r>
        <w:rPr>
          <w:rFonts w:ascii="Times New Roman"/>
          <w:b w:val="false"/>
          <w:i w:val="false"/>
          <w:color w:val="000000"/>
          <w:sz w:val="28"/>
        </w:rPr>
        <w:t xml:space="preserve"> сәйкес атмосфералық ауаның және жауын-шашынның радиобелсенділгін зерттеу хаттамасының нысаны;</w:t>
      </w:r>
    </w:p>
    <w:bookmarkEnd w:id="58"/>
    <w:bookmarkStart w:name="z55" w:id="59"/>
    <w:p>
      <w:pPr>
        <w:spacing w:after="0"/>
        <w:ind w:left="0"/>
        <w:jc w:val="both"/>
      </w:pPr>
      <w:r>
        <w:rPr>
          <w:rFonts w:ascii="Times New Roman"/>
          <w:b w:val="false"/>
          <w:i w:val="false"/>
          <w:color w:val="000000"/>
          <w:sz w:val="28"/>
        </w:rPr>
        <w:t xml:space="preserve">
      54) осы бұйрыққа </w:t>
      </w:r>
      <w:r>
        <w:rPr>
          <w:rFonts w:ascii="Times New Roman"/>
          <w:b w:val="false"/>
          <w:i w:val="false"/>
          <w:color w:val="000000"/>
          <w:sz w:val="28"/>
        </w:rPr>
        <w:t>54-қосымшаға</w:t>
      </w:r>
      <w:r>
        <w:rPr>
          <w:rFonts w:ascii="Times New Roman"/>
          <w:b w:val="false"/>
          <w:i w:val="false"/>
          <w:color w:val="000000"/>
          <w:sz w:val="28"/>
        </w:rPr>
        <w:t xml:space="preserve"> сәйкес висцеральды және тері лейшманиазына зерттеу хаттамасының нысаны;</w:t>
      </w:r>
    </w:p>
    <w:bookmarkEnd w:id="59"/>
    <w:bookmarkStart w:name="z56" w:id="60"/>
    <w:p>
      <w:pPr>
        <w:spacing w:after="0"/>
        <w:ind w:left="0"/>
        <w:jc w:val="both"/>
      </w:pPr>
      <w:r>
        <w:rPr>
          <w:rFonts w:ascii="Times New Roman"/>
          <w:b w:val="false"/>
          <w:i w:val="false"/>
          <w:color w:val="000000"/>
          <w:sz w:val="28"/>
        </w:rPr>
        <w:t xml:space="preserve">
      55) осы бұйрыққа </w:t>
      </w:r>
      <w:r>
        <w:rPr>
          <w:rFonts w:ascii="Times New Roman"/>
          <w:b w:val="false"/>
          <w:i w:val="false"/>
          <w:color w:val="000000"/>
          <w:sz w:val="28"/>
        </w:rPr>
        <w:t>55-қосымшаға</w:t>
      </w:r>
      <w:r>
        <w:rPr>
          <w:rFonts w:ascii="Times New Roman"/>
          <w:b w:val="false"/>
          <w:i w:val="false"/>
          <w:color w:val="000000"/>
          <w:sz w:val="28"/>
        </w:rPr>
        <w:t xml:space="preserve"> сәйкес емшек сүтін зерттеу хаттамасының нысаны;</w:t>
      </w:r>
    </w:p>
    <w:bookmarkEnd w:id="60"/>
    <w:bookmarkStart w:name="z57" w:id="61"/>
    <w:p>
      <w:pPr>
        <w:spacing w:after="0"/>
        <w:ind w:left="0"/>
        <w:jc w:val="both"/>
      </w:pPr>
      <w:r>
        <w:rPr>
          <w:rFonts w:ascii="Times New Roman"/>
          <w:b w:val="false"/>
          <w:i w:val="false"/>
          <w:color w:val="000000"/>
          <w:sz w:val="28"/>
        </w:rPr>
        <w:t xml:space="preserve">
      56) осы бұйрыққа </w:t>
      </w:r>
      <w:r>
        <w:rPr>
          <w:rFonts w:ascii="Times New Roman"/>
          <w:b w:val="false"/>
          <w:i w:val="false"/>
          <w:color w:val="000000"/>
          <w:sz w:val="28"/>
        </w:rPr>
        <w:t>56-қосымшаға</w:t>
      </w:r>
      <w:r>
        <w:rPr>
          <w:rFonts w:ascii="Times New Roman"/>
          <w:b w:val="false"/>
          <w:i w:val="false"/>
          <w:color w:val="000000"/>
          <w:sz w:val="28"/>
        </w:rPr>
        <w:t xml:space="preserve"> сәйкес ашық түрдегі радиобелсенді заттармен жұмыс кезіндегі дозиметриялық және радиометриялық өлшеулер хаттамасының нысаны;</w:t>
      </w:r>
    </w:p>
    <w:bookmarkEnd w:id="61"/>
    <w:bookmarkStart w:name="z58" w:id="62"/>
    <w:p>
      <w:pPr>
        <w:spacing w:after="0"/>
        <w:ind w:left="0"/>
        <w:jc w:val="both"/>
      </w:pPr>
      <w:r>
        <w:rPr>
          <w:rFonts w:ascii="Times New Roman"/>
          <w:b w:val="false"/>
          <w:i w:val="false"/>
          <w:color w:val="000000"/>
          <w:sz w:val="28"/>
        </w:rPr>
        <w:t xml:space="preserve">
      57) осы бұйрыққа </w:t>
      </w:r>
      <w:r>
        <w:rPr>
          <w:rFonts w:ascii="Times New Roman"/>
          <w:b w:val="false"/>
          <w:i w:val="false"/>
          <w:color w:val="000000"/>
          <w:sz w:val="28"/>
        </w:rPr>
        <w:t>57-қосымшаға</w:t>
      </w:r>
      <w:r>
        <w:rPr>
          <w:rFonts w:ascii="Times New Roman"/>
          <w:b w:val="false"/>
          <w:i w:val="false"/>
          <w:color w:val="000000"/>
          <w:sz w:val="28"/>
        </w:rPr>
        <w:t xml:space="preserve"> сәйкес рентген кабинетіндегі рентген сәулесін дозиметриялық өлшеу хаттамасының нысаны;</w:t>
      </w:r>
    </w:p>
    <w:bookmarkEnd w:id="62"/>
    <w:bookmarkStart w:name="z59" w:id="63"/>
    <w:p>
      <w:pPr>
        <w:spacing w:after="0"/>
        <w:ind w:left="0"/>
        <w:jc w:val="both"/>
      </w:pPr>
      <w:r>
        <w:rPr>
          <w:rFonts w:ascii="Times New Roman"/>
          <w:b w:val="false"/>
          <w:i w:val="false"/>
          <w:color w:val="000000"/>
          <w:sz w:val="28"/>
        </w:rPr>
        <w:t xml:space="preserve">
      58) осы бұйрыққа </w:t>
      </w:r>
      <w:r>
        <w:rPr>
          <w:rFonts w:ascii="Times New Roman"/>
          <w:b w:val="false"/>
          <w:i w:val="false"/>
          <w:color w:val="000000"/>
          <w:sz w:val="28"/>
        </w:rPr>
        <w:t>58-қосымшаға</w:t>
      </w:r>
      <w:r>
        <w:rPr>
          <w:rFonts w:ascii="Times New Roman"/>
          <w:b w:val="false"/>
          <w:i w:val="false"/>
          <w:color w:val="000000"/>
          <w:sz w:val="28"/>
        </w:rPr>
        <w:t xml:space="preserve"> сәйкес металды, металдан және металл сынықтарынан жасалған бұйымдарды дозиметриялық бақылау хаттамасының нысаны;</w:t>
      </w:r>
    </w:p>
    <w:bookmarkEnd w:id="63"/>
    <w:bookmarkStart w:name="z60" w:id="64"/>
    <w:p>
      <w:pPr>
        <w:spacing w:after="0"/>
        <w:ind w:left="0"/>
        <w:jc w:val="both"/>
      </w:pPr>
      <w:r>
        <w:rPr>
          <w:rFonts w:ascii="Times New Roman"/>
          <w:b w:val="false"/>
          <w:i w:val="false"/>
          <w:color w:val="000000"/>
          <w:sz w:val="28"/>
        </w:rPr>
        <w:t xml:space="preserve">
      59) осы бұйрыққа </w:t>
      </w:r>
      <w:r>
        <w:rPr>
          <w:rFonts w:ascii="Times New Roman"/>
          <w:b w:val="false"/>
          <w:i w:val="false"/>
          <w:color w:val="000000"/>
          <w:sz w:val="28"/>
        </w:rPr>
        <w:t>59-қосымшаға</w:t>
      </w:r>
      <w:r>
        <w:rPr>
          <w:rFonts w:ascii="Times New Roman"/>
          <w:b w:val="false"/>
          <w:i w:val="false"/>
          <w:color w:val="000000"/>
          <w:sz w:val="28"/>
        </w:rPr>
        <w:t xml:space="preserve"> сәйкес үй-жайлар ауасында радонның және оның ыдырау өнімдерінің құрамын өлшеу хаттамасының нысаны;</w:t>
      </w:r>
    </w:p>
    <w:bookmarkEnd w:id="64"/>
    <w:bookmarkStart w:name="z61" w:id="65"/>
    <w:p>
      <w:pPr>
        <w:spacing w:after="0"/>
        <w:ind w:left="0"/>
        <w:jc w:val="both"/>
      </w:pPr>
      <w:r>
        <w:rPr>
          <w:rFonts w:ascii="Times New Roman"/>
          <w:b w:val="false"/>
          <w:i w:val="false"/>
          <w:color w:val="000000"/>
          <w:sz w:val="28"/>
        </w:rPr>
        <w:t xml:space="preserve">
      60) осы бұйрыққа </w:t>
      </w:r>
      <w:r>
        <w:rPr>
          <w:rFonts w:ascii="Times New Roman"/>
          <w:b w:val="false"/>
          <w:i w:val="false"/>
          <w:color w:val="000000"/>
          <w:sz w:val="28"/>
        </w:rPr>
        <w:t>60-қосымшаға</w:t>
      </w:r>
      <w:r>
        <w:rPr>
          <w:rFonts w:ascii="Times New Roman"/>
          <w:b w:val="false"/>
          <w:i w:val="false"/>
          <w:color w:val="000000"/>
          <w:sz w:val="28"/>
        </w:rPr>
        <w:t xml:space="preserve"> сәйкес жеке мөлшерлерді өлшеу хаттамасының нысаны;</w:t>
      </w:r>
    </w:p>
    <w:bookmarkEnd w:id="65"/>
    <w:bookmarkStart w:name="z62" w:id="66"/>
    <w:p>
      <w:pPr>
        <w:spacing w:after="0"/>
        <w:ind w:left="0"/>
        <w:jc w:val="both"/>
      </w:pPr>
      <w:r>
        <w:rPr>
          <w:rFonts w:ascii="Times New Roman"/>
          <w:b w:val="false"/>
          <w:i w:val="false"/>
          <w:color w:val="000000"/>
          <w:sz w:val="28"/>
        </w:rPr>
        <w:t xml:space="preserve">
      61) осы бұйрыққа </w:t>
      </w:r>
      <w:r>
        <w:rPr>
          <w:rFonts w:ascii="Times New Roman"/>
          <w:b w:val="false"/>
          <w:i w:val="false"/>
          <w:color w:val="000000"/>
          <w:sz w:val="28"/>
        </w:rPr>
        <w:t>61-қосымшаға</w:t>
      </w:r>
      <w:r>
        <w:rPr>
          <w:rFonts w:ascii="Times New Roman"/>
          <w:b w:val="false"/>
          <w:i w:val="false"/>
          <w:color w:val="000000"/>
          <w:sz w:val="28"/>
        </w:rPr>
        <w:t xml:space="preserve"> сәйкес микробиологиялық зерттеу хаттамасының нысаны;</w:t>
      </w:r>
    </w:p>
    <w:bookmarkEnd w:id="66"/>
    <w:bookmarkStart w:name="z63" w:id="67"/>
    <w:p>
      <w:pPr>
        <w:spacing w:after="0"/>
        <w:ind w:left="0"/>
        <w:jc w:val="both"/>
      </w:pPr>
      <w:r>
        <w:rPr>
          <w:rFonts w:ascii="Times New Roman"/>
          <w:b w:val="false"/>
          <w:i w:val="false"/>
          <w:color w:val="000000"/>
          <w:sz w:val="28"/>
        </w:rPr>
        <w:t xml:space="preserve">
      62) осы бұйрыққа </w:t>
      </w:r>
      <w:r>
        <w:rPr>
          <w:rFonts w:ascii="Times New Roman"/>
          <w:b w:val="false"/>
          <w:i w:val="false"/>
          <w:color w:val="000000"/>
          <w:sz w:val="28"/>
        </w:rPr>
        <w:t>62-қосымшаға</w:t>
      </w:r>
      <w:r>
        <w:rPr>
          <w:rFonts w:ascii="Times New Roman"/>
          <w:b w:val="false"/>
          <w:i w:val="false"/>
          <w:color w:val="000000"/>
          <w:sz w:val="28"/>
        </w:rPr>
        <w:t xml:space="preserve"> сәйкес аймақтың радиоактивтілігін зерттеу хаттамасының нысаны;</w:t>
      </w:r>
    </w:p>
    <w:bookmarkEnd w:id="67"/>
    <w:bookmarkStart w:name="z64" w:id="68"/>
    <w:p>
      <w:pPr>
        <w:spacing w:after="0"/>
        <w:ind w:left="0"/>
        <w:jc w:val="both"/>
      </w:pPr>
      <w:r>
        <w:rPr>
          <w:rFonts w:ascii="Times New Roman"/>
          <w:b w:val="false"/>
          <w:i w:val="false"/>
          <w:color w:val="000000"/>
          <w:sz w:val="28"/>
        </w:rPr>
        <w:t xml:space="preserve">
      63) осы бұйрыққа </w:t>
      </w:r>
      <w:r>
        <w:rPr>
          <w:rFonts w:ascii="Times New Roman"/>
          <w:b w:val="false"/>
          <w:i w:val="false"/>
          <w:color w:val="000000"/>
          <w:sz w:val="28"/>
        </w:rPr>
        <w:t>63-қосымшаға</w:t>
      </w:r>
      <w:r>
        <w:rPr>
          <w:rFonts w:ascii="Times New Roman"/>
          <w:b w:val="false"/>
          <w:i w:val="false"/>
          <w:color w:val="000000"/>
          <w:sz w:val="28"/>
        </w:rPr>
        <w:t xml:space="preserve"> сәйкес материалдың, шикізаттардың, бұйымның радиобелсенділгін зерттеу хаттамасының нысаны;</w:t>
      </w:r>
    </w:p>
    <w:bookmarkEnd w:id="68"/>
    <w:bookmarkStart w:name="z65" w:id="69"/>
    <w:p>
      <w:pPr>
        <w:spacing w:after="0"/>
        <w:ind w:left="0"/>
        <w:jc w:val="both"/>
      </w:pPr>
      <w:r>
        <w:rPr>
          <w:rFonts w:ascii="Times New Roman"/>
          <w:b w:val="false"/>
          <w:i w:val="false"/>
          <w:color w:val="000000"/>
          <w:sz w:val="28"/>
        </w:rPr>
        <w:t xml:space="preserve">
      64) осы бұйрыққа </w:t>
      </w:r>
      <w:r>
        <w:rPr>
          <w:rFonts w:ascii="Times New Roman"/>
          <w:b w:val="false"/>
          <w:i w:val="false"/>
          <w:color w:val="000000"/>
          <w:sz w:val="28"/>
        </w:rPr>
        <w:t>64-қосымшаға</w:t>
      </w:r>
      <w:r>
        <w:rPr>
          <w:rFonts w:ascii="Times New Roman"/>
          <w:b w:val="false"/>
          <w:i w:val="false"/>
          <w:color w:val="000000"/>
          <w:sz w:val="28"/>
        </w:rPr>
        <w:t xml:space="preserve"> сәйкес тағам өнімдерінің радиобелсенділгін зерттеуідің хаттамасының нысаны;</w:t>
      </w:r>
    </w:p>
    <w:bookmarkEnd w:id="69"/>
    <w:bookmarkStart w:name="z66" w:id="70"/>
    <w:p>
      <w:pPr>
        <w:spacing w:after="0"/>
        <w:ind w:left="0"/>
        <w:jc w:val="both"/>
      </w:pPr>
      <w:r>
        <w:rPr>
          <w:rFonts w:ascii="Times New Roman"/>
          <w:b w:val="false"/>
          <w:i w:val="false"/>
          <w:color w:val="000000"/>
          <w:sz w:val="28"/>
        </w:rPr>
        <w:t xml:space="preserve">
      65) осы бұйрыққа </w:t>
      </w:r>
      <w:r>
        <w:rPr>
          <w:rFonts w:ascii="Times New Roman"/>
          <w:b w:val="false"/>
          <w:i w:val="false"/>
          <w:color w:val="000000"/>
          <w:sz w:val="28"/>
        </w:rPr>
        <w:t>65-қосымшаға</w:t>
      </w:r>
      <w:r>
        <w:rPr>
          <w:rFonts w:ascii="Times New Roman"/>
          <w:b w:val="false"/>
          <w:i w:val="false"/>
          <w:color w:val="000000"/>
          <w:sz w:val="28"/>
        </w:rPr>
        <w:t xml:space="preserve"> сәйкес радиоактивті отын - энергетикалық минералдық шикізатты зерттеу хаттамасының нысаны;</w:t>
      </w:r>
    </w:p>
    <w:bookmarkEnd w:id="70"/>
    <w:bookmarkStart w:name="z67" w:id="71"/>
    <w:p>
      <w:pPr>
        <w:spacing w:after="0"/>
        <w:ind w:left="0"/>
        <w:jc w:val="both"/>
      </w:pPr>
      <w:r>
        <w:rPr>
          <w:rFonts w:ascii="Times New Roman"/>
          <w:b w:val="false"/>
          <w:i w:val="false"/>
          <w:color w:val="000000"/>
          <w:sz w:val="28"/>
        </w:rPr>
        <w:t xml:space="preserve">
      66) осы бұйрыққа </w:t>
      </w:r>
      <w:r>
        <w:rPr>
          <w:rFonts w:ascii="Times New Roman"/>
          <w:b w:val="false"/>
          <w:i w:val="false"/>
          <w:color w:val="000000"/>
          <w:sz w:val="28"/>
        </w:rPr>
        <w:t>66-қосымшаға</w:t>
      </w:r>
      <w:r>
        <w:rPr>
          <w:rFonts w:ascii="Times New Roman"/>
          <w:b w:val="false"/>
          <w:i w:val="false"/>
          <w:color w:val="000000"/>
          <w:sz w:val="28"/>
        </w:rPr>
        <w:t xml:space="preserve"> сәйкес адамдарды спекторметриялық өлшеу хаттамасының нысаны;</w:t>
      </w:r>
    </w:p>
    <w:bookmarkEnd w:id="71"/>
    <w:bookmarkStart w:name="z68" w:id="72"/>
    <w:p>
      <w:pPr>
        <w:spacing w:after="0"/>
        <w:ind w:left="0"/>
        <w:jc w:val="both"/>
      </w:pPr>
      <w:r>
        <w:rPr>
          <w:rFonts w:ascii="Times New Roman"/>
          <w:b w:val="false"/>
          <w:i w:val="false"/>
          <w:color w:val="000000"/>
          <w:sz w:val="28"/>
        </w:rPr>
        <w:t xml:space="preserve">
      67) осы бұйрыққа </w:t>
      </w:r>
      <w:r>
        <w:rPr>
          <w:rFonts w:ascii="Times New Roman"/>
          <w:b w:val="false"/>
          <w:i w:val="false"/>
          <w:color w:val="000000"/>
          <w:sz w:val="28"/>
        </w:rPr>
        <w:t>67-қосымшаға</w:t>
      </w:r>
      <w:r>
        <w:rPr>
          <w:rFonts w:ascii="Times New Roman"/>
          <w:b w:val="false"/>
          <w:i w:val="false"/>
          <w:color w:val="000000"/>
          <w:sz w:val="28"/>
        </w:rPr>
        <w:t xml:space="preserve"> сәйкес жағындылар әдісімен алынатын ластануды зерттеу хаттамасының нысаны;</w:t>
      </w:r>
    </w:p>
    <w:bookmarkEnd w:id="72"/>
    <w:bookmarkStart w:name="z69" w:id="73"/>
    <w:p>
      <w:pPr>
        <w:spacing w:after="0"/>
        <w:ind w:left="0"/>
        <w:jc w:val="both"/>
      </w:pPr>
      <w:r>
        <w:rPr>
          <w:rFonts w:ascii="Times New Roman"/>
          <w:b w:val="false"/>
          <w:i w:val="false"/>
          <w:color w:val="000000"/>
          <w:sz w:val="28"/>
        </w:rPr>
        <w:t xml:space="preserve">
      68) осы бұйрыққа </w:t>
      </w:r>
      <w:r>
        <w:rPr>
          <w:rFonts w:ascii="Times New Roman"/>
          <w:b w:val="false"/>
          <w:i w:val="false"/>
          <w:color w:val="000000"/>
          <w:sz w:val="28"/>
        </w:rPr>
        <w:t>68-қосымшаға</w:t>
      </w:r>
      <w:r>
        <w:rPr>
          <w:rFonts w:ascii="Times New Roman"/>
          <w:b w:val="false"/>
          <w:i w:val="false"/>
          <w:color w:val="000000"/>
          <w:sz w:val="28"/>
        </w:rPr>
        <w:t xml:space="preserve"> сәйкес радионуклидтік терапиядан кейін пациенттердің экспозициялық дозасының қуатын өлшеуді келтіру хаттамасының нысаны;</w:t>
      </w:r>
    </w:p>
    <w:bookmarkEnd w:id="73"/>
    <w:bookmarkStart w:name="z70" w:id="74"/>
    <w:p>
      <w:pPr>
        <w:spacing w:after="0"/>
        <w:ind w:left="0"/>
        <w:jc w:val="both"/>
      </w:pPr>
      <w:r>
        <w:rPr>
          <w:rFonts w:ascii="Times New Roman"/>
          <w:b w:val="false"/>
          <w:i w:val="false"/>
          <w:color w:val="000000"/>
          <w:sz w:val="28"/>
        </w:rPr>
        <w:t xml:space="preserve">
      69) осы бұйрыққа </w:t>
      </w:r>
      <w:r>
        <w:rPr>
          <w:rFonts w:ascii="Times New Roman"/>
          <w:b w:val="false"/>
          <w:i w:val="false"/>
          <w:color w:val="000000"/>
          <w:sz w:val="28"/>
        </w:rPr>
        <w:t>69-қосымшаға</w:t>
      </w:r>
      <w:r>
        <w:rPr>
          <w:rFonts w:ascii="Times New Roman"/>
          <w:b w:val="false"/>
          <w:i w:val="false"/>
          <w:color w:val="000000"/>
          <w:sz w:val="28"/>
        </w:rPr>
        <w:t xml:space="preserve"> сәйкес дайын тағамдар мен жартылай фабрикаттарды зерттеу хаттамасының нысаны;</w:t>
      </w:r>
    </w:p>
    <w:bookmarkEnd w:id="74"/>
    <w:bookmarkStart w:name="z71" w:id="75"/>
    <w:p>
      <w:pPr>
        <w:spacing w:after="0"/>
        <w:ind w:left="0"/>
        <w:jc w:val="both"/>
      </w:pPr>
      <w:r>
        <w:rPr>
          <w:rFonts w:ascii="Times New Roman"/>
          <w:b w:val="false"/>
          <w:i w:val="false"/>
          <w:color w:val="000000"/>
          <w:sz w:val="28"/>
        </w:rPr>
        <w:t xml:space="preserve">
      70) осы бұйрыққа </w:t>
      </w:r>
      <w:r>
        <w:rPr>
          <w:rFonts w:ascii="Times New Roman"/>
          <w:b w:val="false"/>
          <w:i w:val="false"/>
          <w:color w:val="000000"/>
          <w:sz w:val="28"/>
        </w:rPr>
        <w:t>70-қосымшаға</w:t>
      </w:r>
      <w:r>
        <w:rPr>
          <w:rFonts w:ascii="Times New Roman"/>
          <w:b w:val="false"/>
          <w:i w:val="false"/>
          <w:color w:val="000000"/>
          <w:sz w:val="28"/>
        </w:rPr>
        <w:t xml:space="preserve"> сәйкес елді мекендердің атмосфералық ауасының сынамасын алу және зерттеу хаттамасының нысаны;</w:t>
      </w:r>
    </w:p>
    <w:bookmarkEnd w:id="75"/>
    <w:bookmarkStart w:name="z72" w:id="76"/>
    <w:p>
      <w:pPr>
        <w:spacing w:after="0"/>
        <w:ind w:left="0"/>
        <w:jc w:val="both"/>
      </w:pPr>
      <w:r>
        <w:rPr>
          <w:rFonts w:ascii="Times New Roman"/>
          <w:b w:val="false"/>
          <w:i w:val="false"/>
          <w:color w:val="000000"/>
          <w:sz w:val="28"/>
        </w:rPr>
        <w:t xml:space="preserve">
      71) осы бұйрыққа </w:t>
      </w:r>
      <w:r>
        <w:rPr>
          <w:rFonts w:ascii="Times New Roman"/>
          <w:b w:val="false"/>
          <w:i w:val="false"/>
          <w:color w:val="000000"/>
          <w:sz w:val="28"/>
        </w:rPr>
        <w:t>71-қосымшаға</w:t>
      </w:r>
      <w:r>
        <w:rPr>
          <w:rFonts w:ascii="Times New Roman"/>
          <w:b w:val="false"/>
          <w:i w:val="false"/>
          <w:color w:val="000000"/>
          <w:sz w:val="28"/>
        </w:rPr>
        <w:t xml:space="preserve"> сәйкес жабық үй-жайлардың және жұмыс аймағының ауасынан сынама алу және зерттеу хаттамасының нысаны; </w:t>
      </w:r>
    </w:p>
    <w:bookmarkEnd w:id="76"/>
    <w:bookmarkStart w:name="z73" w:id="77"/>
    <w:p>
      <w:pPr>
        <w:spacing w:after="0"/>
        <w:ind w:left="0"/>
        <w:jc w:val="both"/>
      </w:pPr>
      <w:r>
        <w:rPr>
          <w:rFonts w:ascii="Times New Roman"/>
          <w:b w:val="false"/>
          <w:i w:val="false"/>
          <w:color w:val="000000"/>
          <w:sz w:val="28"/>
        </w:rPr>
        <w:t xml:space="preserve">
      72) осы бұйрыққа </w:t>
      </w:r>
      <w:r>
        <w:rPr>
          <w:rFonts w:ascii="Times New Roman"/>
          <w:b w:val="false"/>
          <w:i w:val="false"/>
          <w:color w:val="000000"/>
          <w:sz w:val="28"/>
        </w:rPr>
        <w:t>72-қосымшаға</w:t>
      </w:r>
      <w:r>
        <w:rPr>
          <w:rFonts w:ascii="Times New Roman"/>
          <w:b w:val="false"/>
          <w:i w:val="false"/>
          <w:color w:val="000000"/>
          <w:sz w:val="28"/>
        </w:rPr>
        <w:t xml:space="preserve"> сәйкес жарықты өлшеу хаттамасының нысаны;</w:t>
      </w:r>
    </w:p>
    <w:bookmarkEnd w:id="77"/>
    <w:bookmarkStart w:name="z74" w:id="78"/>
    <w:p>
      <w:pPr>
        <w:spacing w:after="0"/>
        <w:ind w:left="0"/>
        <w:jc w:val="both"/>
      </w:pPr>
      <w:r>
        <w:rPr>
          <w:rFonts w:ascii="Times New Roman"/>
          <w:b w:val="false"/>
          <w:i w:val="false"/>
          <w:color w:val="000000"/>
          <w:sz w:val="28"/>
        </w:rPr>
        <w:t xml:space="preserve">
      73) осы бұйрыққа </w:t>
      </w:r>
      <w:r>
        <w:rPr>
          <w:rFonts w:ascii="Times New Roman"/>
          <w:b w:val="false"/>
          <w:i w:val="false"/>
          <w:color w:val="000000"/>
          <w:sz w:val="28"/>
        </w:rPr>
        <w:t>73-қосымшаға</w:t>
      </w:r>
      <w:r>
        <w:rPr>
          <w:rFonts w:ascii="Times New Roman"/>
          <w:b w:val="false"/>
          <w:i w:val="false"/>
          <w:color w:val="000000"/>
          <w:sz w:val="28"/>
        </w:rPr>
        <w:t xml:space="preserve"> сәйкес метеорологиялық факторларды өлшеу хаттамасының нысаны;</w:t>
      </w:r>
    </w:p>
    <w:bookmarkEnd w:id="78"/>
    <w:bookmarkStart w:name="z75" w:id="79"/>
    <w:p>
      <w:pPr>
        <w:spacing w:after="0"/>
        <w:ind w:left="0"/>
        <w:jc w:val="both"/>
      </w:pPr>
      <w:r>
        <w:rPr>
          <w:rFonts w:ascii="Times New Roman"/>
          <w:b w:val="false"/>
          <w:i w:val="false"/>
          <w:color w:val="000000"/>
          <w:sz w:val="28"/>
        </w:rPr>
        <w:t xml:space="preserve">
      74) осы бұйрыққа </w:t>
      </w:r>
      <w:r>
        <w:rPr>
          <w:rFonts w:ascii="Times New Roman"/>
          <w:b w:val="false"/>
          <w:i w:val="false"/>
          <w:color w:val="000000"/>
          <w:sz w:val="28"/>
        </w:rPr>
        <w:t>74-қосымшаға</w:t>
      </w:r>
      <w:r>
        <w:rPr>
          <w:rFonts w:ascii="Times New Roman"/>
          <w:b w:val="false"/>
          <w:i w:val="false"/>
          <w:color w:val="000000"/>
          <w:sz w:val="28"/>
        </w:rPr>
        <w:t xml:space="preserve"> сәйкес орталықтандырылған және орталықтандырылмаған сумен жабдықтаудың ауыз су үлгілерін зерттеу хаттамасының нысаны;</w:t>
      </w:r>
    </w:p>
    <w:bookmarkEnd w:id="79"/>
    <w:bookmarkStart w:name="z76" w:id="80"/>
    <w:p>
      <w:pPr>
        <w:spacing w:after="0"/>
        <w:ind w:left="0"/>
        <w:jc w:val="both"/>
      </w:pPr>
      <w:r>
        <w:rPr>
          <w:rFonts w:ascii="Times New Roman"/>
          <w:b w:val="false"/>
          <w:i w:val="false"/>
          <w:color w:val="000000"/>
          <w:sz w:val="28"/>
        </w:rPr>
        <w:t xml:space="preserve">
      75) осы бұйрыққа </w:t>
      </w:r>
      <w:r>
        <w:rPr>
          <w:rFonts w:ascii="Times New Roman"/>
          <w:b w:val="false"/>
          <w:i w:val="false"/>
          <w:color w:val="000000"/>
          <w:sz w:val="28"/>
        </w:rPr>
        <w:t>75-қосымшаға</w:t>
      </w:r>
      <w:r>
        <w:rPr>
          <w:rFonts w:ascii="Times New Roman"/>
          <w:b w:val="false"/>
          <w:i w:val="false"/>
          <w:color w:val="000000"/>
          <w:sz w:val="28"/>
        </w:rPr>
        <w:t xml:space="preserve"> сәйкес жер үстi су объектінің және ағынды су үлгілерін зерттеудің хаттамасының нысаны;</w:t>
      </w:r>
    </w:p>
    <w:bookmarkEnd w:id="80"/>
    <w:bookmarkStart w:name="z77" w:id="81"/>
    <w:p>
      <w:pPr>
        <w:spacing w:after="0"/>
        <w:ind w:left="0"/>
        <w:jc w:val="both"/>
      </w:pPr>
      <w:r>
        <w:rPr>
          <w:rFonts w:ascii="Times New Roman"/>
          <w:b w:val="false"/>
          <w:i w:val="false"/>
          <w:color w:val="000000"/>
          <w:sz w:val="28"/>
        </w:rPr>
        <w:t xml:space="preserve">
      76) осы бұйрыққа </w:t>
      </w:r>
      <w:r>
        <w:rPr>
          <w:rFonts w:ascii="Times New Roman"/>
          <w:b w:val="false"/>
          <w:i w:val="false"/>
          <w:color w:val="000000"/>
          <w:sz w:val="28"/>
        </w:rPr>
        <w:t>76-қосымшаға</w:t>
      </w:r>
      <w:r>
        <w:rPr>
          <w:rFonts w:ascii="Times New Roman"/>
          <w:b w:val="false"/>
          <w:i w:val="false"/>
          <w:color w:val="000000"/>
          <w:sz w:val="28"/>
        </w:rPr>
        <w:t xml:space="preserve"> тағам өнімдері үлгілерін зерттеу (антибиотиктердің қалдық мөлшері, гормондар, </w:t>
      </w:r>
      <w:r>
        <w:rPr>
          <w:rFonts w:ascii="Times New Roman"/>
          <w:b w:val="false"/>
          <w:i w:val="false"/>
          <w:color w:val="000000"/>
          <w:sz w:val="28"/>
        </w:rPr>
        <w:t>b</w:t>
      </w:r>
      <w:r>
        <w:rPr>
          <w:rFonts w:ascii="Times New Roman"/>
          <w:b w:val="false"/>
          <w:i w:val="false"/>
          <w:color w:val="000000"/>
          <w:sz w:val="28"/>
        </w:rPr>
        <w:t>- адреностимуляторлар, микробты трансглутаминаза, құрғақ сүрттің массалық үлесі) хаттамасының нысаны;</w:t>
      </w:r>
    </w:p>
    <w:bookmarkEnd w:id="81"/>
    <w:bookmarkStart w:name="z78" w:id="82"/>
    <w:p>
      <w:pPr>
        <w:spacing w:after="0"/>
        <w:ind w:left="0"/>
        <w:jc w:val="both"/>
      </w:pPr>
      <w:r>
        <w:rPr>
          <w:rFonts w:ascii="Times New Roman"/>
          <w:b w:val="false"/>
          <w:i w:val="false"/>
          <w:color w:val="000000"/>
          <w:sz w:val="28"/>
        </w:rPr>
        <w:t xml:space="preserve">
      77) осы бұйрыққа </w:t>
      </w:r>
      <w:r>
        <w:rPr>
          <w:rFonts w:ascii="Times New Roman"/>
          <w:b w:val="false"/>
          <w:i w:val="false"/>
          <w:color w:val="000000"/>
          <w:sz w:val="28"/>
        </w:rPr>
        <w:t>77-қосымшаға</w:t>
      </w:r>
      <w:r>
        <w:rPr>
          <w:rFonts w:ascii="Times New Roman"/>
          <w:b w:val="false"/>
          <w:i w:val="false"/>
          <w:color w:val="000000"/>
          <w:sz w:val="28"/>
        </w:rPr>
        <w:t xml:space="preserve"> сәйкес бунақаяқтыларды энтомологиялық зерттеу хаттамасының нысаны;</w:t>
      </w:r>
    </w:p>
    <w:bookmarkEnd w:id="82"/>
    <w:bookmarkStart w:name="z79" w:id="83"/>
    <w:p>
      <w:pPr>
        <w:spacing w:after="0"/>
        <w:ind w:left="0"/>
        <w:jc w:val="both"/>
      </w:pPr>
      <w:r>
        <w:rPr>
          <w:rFonts w:ascii="Times New Roman"/>
          <w:b w:val="false"/>
          <w:i w:val="false"/>
          <w:color w:val="000000"/>
          <w:sz w:val="28"/>
        </w:rPr>
        <w:t xml:space="preserve">
      78) осы бұйрыққа </w:t>
      </w:r>
      <w:r>
        <w:rPr>
          <w:rFonts w:ascii="Times New Roman"/>
          <w:b w:val="false"/>
          <w:i w:val="false"/>
          <w:color w:val="000000"/>
          <w:sz w:val="28"/>
        </w:rPr>
        <w:t>78-қосымшаға</w:t>
      </w:r>
      <w:r>
        <w:rPr>
          <w:rFonts w:ascii="Times New Roman"/>
          <w:b w:val="false"/>
          <w:i w:val="false"/>
          <w:color w:val="000000"/>
          <w:sz w:val="28"/>
        </w:rPr>
        <w:t xml:space="preserve"> сәйкес шайындыларды паразитологиялық зерттеу хаттамасының нысаны;</w:t>
      </w:r>
    </w:p>
    <w:bookmarkEnd w:id="83"/>
    <w:bookmarkStart w:name="z80" w:id="84"/>
    <w:p>
      <w:pPr>
        <w:spacing w:after="0"/>
        <w:ind w:left="0"/>
        <w:jc w:val="both"/>
      </w:pPr>
      <w:r>
        <w:rPr>
          <w:rFonts w:ascii="Times New Roman"/>
          <w:b w:val="false"/>
          <w:i w:val="false"/>
          <w:color w:val="000000"/>
          <w:sz w:val="28"/>
        </w:rPr>
        <w:t xml:space="preserve">
      79) осы бұйрыққа </w:t>
      </w:r>
      <w:r>
        <w:rPr>
          <w:rFonts w:ascii="Times New Roman"/>
          <w:b w:val="false"/>
          <w:i w:val="false"/>
          <w:color w:val="000000"/>
          <w:sz w:val="28"/>
        </w:rPr>
        <w:t>79-қосымшаға</w:t>
      </w:r>
      <w:r>
        <w:rPr>
          <w:rFonts w:ascii="Times New Roman"/>
          <w:b w:val="false"/>
          <w:i w:val="false"/>
          <w:color w:val="000000"/>
          <w:sz w:val="28"/>
        </w:rPr>
        <w:t xml:space="preserve"> сәйкес перианалды бүрмелерден қырындыны зерттеу хаттамасының нысаны;</w:t>
      </w:r>
    </w:p>
    <w:bookmarkEnd w:id="84"/>
    <w:bookmarkStart w:name="z81" w:id="85"/>
    <w:p>
      <w:pPr>
        <w:spacing w:after="0"/>
        <w:ind w:left="0"/>
        <w:jc w:val="both"/>
      </w:pPr>
      <w:r>
        <w:rPr>
          <w:rFonts w:ascii="Times New Roman"/>
          <w:b w:val="false"/>
          <w:i w:val="false"/>
          <w:color w:val="000000"/>
          <w:sz w:val="28"/>
        </w:rPr>
        <w:t xml:space="preserve">
      80) осы бұйрыққа </w:t>
      </w:r>
      <w:r>
        <w:rPr>
          <w:rFonts w:ascii="Times New Roman"/>
          <w:b w:val="false"/>
          <w:i w:val="false"/>
          <w:color w:val="000000"/>
          <w:sz w:val="28"/>
        </w:rPr>
        <w:t>80-қосымшаға</w:t>
      </w:r>
      <w:r>
        <w:rPr>
          <w:rFonts w:ascii="Times New Roman"/>
          <w:b w:val="false"/>
          <w:i w:val="false"/>
          <w:color w:val="000000"/>
          <w:sz w:val="28"/>
        </w:rPr>
        <w:t xml:space="preserve"> сәйкес нәжістің, перианалды бүрмелерден қырындыларды паразитологиялық зерттеу хаттамасының нысаны;</w:t>
      </w:r>
    </w:p>
    <w:bookmarkEnd w:id="85"/>
    <w:bookmarkStart w:name="z82" w:id="86"/>
    <w:p>
      <w:pPr>
        <w:spacing w:after="0"/>
        <w:ind w:left="0"/>
        <w:jc w:val="both"/>
      </w:pPr>
      <w:r>
        <w:rPr>
          <w:rFonts w:ascii="Times New Roman"/>
          <w:b w:val="false"/>
          <w:i w:val="false"/>
          <w:color w:val="000000"/>
          <w:sz w:val="28"/>
        </w:rPr>
        <w:t xml:space="preserve">
      81) осы бұйрыққа </w:t>
      </w:r>
      <w:r>
        <w:rPr>
          <w:rFonts w:ascii="Times New Roman"/>
          <w:b w:val="false"/>
          <w:i w:val="false"/>
          <w:color w:val="000000"/>
          <w:sz w:val="28"/>
        </w:rPr>
        <w:t>81-қосымшаға</w:t>
      </w:r>
      <w:r>
        <w:rPr>
          <w:rFonts w:ascii="Times New Roman"/>
          <w:b w:val="false"/>
          <w:i w:val="false"/>
          <w:color w:val="000000"/>
          <w:sz w:val="28"/>
        </w:rPr>
        <w:t xml:space="preserve"> сәйкес қанды безгекке зерттеу хаттамасының нысаны; </w:t>
      </w:r>
    </w:p>
    <w:bookmarkEnd w:id="86"/>
    <w:bookmarkStart w:name="z83" w:id="87"/>
    <w:p>
      <w:pPr>
        <w:spacing w:after="0"/>
        <w:ind w:left="0"/>
        <w:jc w:val="both"/>
      </w:pPr>
      <w:r>
        <w:rPr>
          <w:rFonts w:ascii="Times New Roman"/>
          <w:b w:val="false"/>
          <w:i w:val="false"/>
          <w:color w:val="000000"/>
          <w:sz w:val="28"/>
        </w:rPr>
        <w:t xml:space="preserve">
      82) осы бұйрыққа </w:t>
      </w:r>
      <w:r>
        <w:rPr>
          <w:rFonts w:ascii="Times New Roman"/>
          <w:b w:val="false"/>
          <w:i w:val="false"/>
          <w:color w:val="000000"/>
          <w:sz w:val="28"/>
        </w:rPr>
        <w:t>82-қосымшаға</w:t>
      </w:r>
      <w:r>
        <w:rPr>
          <w:rFonts w:ascii="Times New Roman"/>
          <w:b w:val="false"/>
          <w:i w:val="false"/>
          <w:color w:val="000000"/>
          <w:sz w:val="28"/>
        </w:rPr>
        <w:t xml:space="preserve"> сәйкес паразиттік ауруларға Серологиялық зерттеулер хаттамасының нысаны;</w:t>
      </w:r>
    </w:p>
    <w:bookmarkEnd w:id="87"/>
    <w:bookmarkStart w:name="z84" w:id="88"/>
    <w:p>
      <w:pPr>
        <w:spacing w:after="0"/>
        <w:ind w:left="0"/>
        <w:jc w:val="both"/>
      </w:pPr>
      <w:r>
        <w:rPr>
          <w:rFonts w:ascii="Times New Roman"/>
          <w:b w:val="false"/>
          <w:i w:val="false"/>
          <w:color w:val="000000"/>
          <w:sz w:val="28"/>
        </w:rPr>
        <w:t xml:space="preserve">
      83) осы бұйрыққа </w:t>
      </w:r>
      <w:r>
        <w:rPr>
          <w:rFonts w:ascii="Times New Roman"/>
          <w:b w:val="false"/>
          <w:i w:val="false"/>
          <w:color w:val="000000"/>
          <w:sz w:val="28"/>
        </w:rPr>
        <w:t>83-қосымшаға</w:t>
      </w:r>
      <w:r>
        <w:rPr>
          <w:rFonts w:ascii="Times New Roman"/>
          <w:b w:val="false"/>
          <w:i w:val="false"/>
          <w:color w:val="000000"/>
          <w:sz w:val="28"/>
        </w:rPr>
        <w:t xml:space="preserve"> сәйкес санитариялық-паразитологиялық зерттеу хаттамасының нысаны;</w:t>
      </w:r>
    </w:p>
    <w:bookmarkEnd w:id="88"/>
    <w:bookmarkStart w:name="z85" w:id="89"/>
    <w:p>
      <w:pPr>
        <w:spacing w:after="0"/>
        <w:ind w:left="0"/>
        <w:jc w:val="both"/>
      </w:pPr>
      <w:r>
        <w:rPr>
          <w:rFonts w:ascii="Times New Roman"/>
          <w:b w:val="false"/>
          <w:i w:val="false"/>
          <w:color w:val="000000"/>
          <w:sz w:val="28"/>
        </w:rPr>
        <w:t xml:space="preserve">
      84) осы бұйрыққа </w:t>
      </w:r>
      <w:r>
        <w:rPr>
          <w:rFonts w:ascii="Times New Roman"/>
          <w:b w:val="false"/>
          <w:i w:val="false"/>
          <w:color w:val="000000"/>
          <w:sz w:val="28"/>
        </w:rPr>
        <w:t>84-қосымшаға</w:t>
      </w:r>
      <w:r>
        <w:rPr>
          <w:rFonts w:ascii="Times New Roman"/>
          <w:b w:val="false"/>
          <w:i w:val="false"/>
          <w:color w:val="000000"/>
          <w:sz w:val="28"/>
        </w:rPr>
        <w:t xml:space="preserve"> сәйкес топырақ үлгілерін зерттеу хаттамасының нысаны;</w:t>
      </w:r>
    </w:p>
    <w:bookmarkEnd w:id="89"/>
    <w:bookmarkStart w:name="z86" w:id="90"/>
    <w:p>
      <w:pPr>
        <w:spacing w:after="0"/>
        <w:ind w:left="0"/>
        <w:jc w:val="both"/>
      </w:pPr>
      <w:r>
        <w:rPr>
          <w:rFonts w:ascii="Times New Roman"/>
          <w:b w:val="false"/>
          <w:i w:val="false"/>
          <w:color w:val="000000"/>
          <w:sz w:val="28"/>
        </w:rPr>
        <w:t xml:space="preserve">
      85) осы бұйрыққа </w:t>
      </w:r>
      <w:r>
        <w:rPr>
          <w:rFonts w:ascii="Times New Roman"/>
          <w:b w:val="false"/>
          <w:i w:val="false"/>
          <w:color w:val="000000"/>
          <w:sz w:val="28"/>
        </w:rPr>
        <w:t>85-қосымшаға</w:t>
      </w:r>
      <w:r>
        <w:rPr>
          <w:rFonts w:ascii="Times New Roman"/>
          <w:b w:val="false"/>
          <w:i w:val="false"/>
          <w:color w:val="000000"/>
          <w:sz w:val="28"/>
        </w:rPr>
        <w:t xml:space="preserve"> сәйкес дайын тағамдарды, рациондарды калориялығына зерттеу хаттамасының нысаны;</w:t>
      </w:r>
    </w:p>
    <w:bookmarkEnd w:id="90"/>
    <w:bookmarkStart w:name="z87" w:id="91"/>
    <w:p>
      <w:pPr>
        <w:spacing w:after="0"/>
        <w:ind w:left="0"/>
        <w:jc w:val="both"/>
      </w:pPr>
      <w:r>
        <w:rPr>
          <w:rFonts w:ascii="Times New Roman"/>
          <w:b w:val="false"/>
          <w:i w:val="false"/>
          <w:color w:val="000000"/>
          <w:sz w:val="28"/>
        </w:rPr>
        <w:t xml:space="preserve">
      86) осы бұйрыққа </w:t>
      </w:r>
      <w:r>
        <w:rPr>
          <w:rFonts w:ascii="Times New Roman"/>
          <w:b w:val="false"/>
          <w:i w:val="false"/>
          <w:color w:val="000000"/>
          <w:sz w:val="28"/>
        </w:rPr>
        <w:t>86-қосымшаға</w:t>
      </w:r>
      <w:r>
        <w:rPr>
          <w:rFonts w:ascii="Times New Roman"/>
          <w:b w:val="false"/>
          <w:i w:val="false"/>
          <w:color w:val="000000"/>
          <w:sz w:val="28"/>
        </w:rPr>
        <w:t xml:space="preserve"> сәйкес қоректік орталардың сапасын зерттеу хаттамасының нысаны;</w:t>
      </w:r>
    </w:p>
    <w:bookmarkEnd w:id="91"/>
    <w:bookmarkStart w:name="z88" w:id="92"/>
    <w:p>
      <w:pPr>
        <w:spacing w:after="0"/>
        <w:ind w:left="0"/>
        <w:jc w:val="both"/>
      </w:pPr>
      <w:r>
        <w:rPr>
          <w:rFonts w:ascii="Times New Roman"/>
          <w:b w:val="false"/>
          <w:i w:val="false"/>
          <w:color w:val="000000"/>
          <w:sz w:val="28"/>
        </w:rPr>
        <w:t xml:space="preserve">
      87) осы бұйрыққа </w:t>
      </w:r>
      <w:r>
        <w:rPr>
          <w:rFonts w:ascii="Times New Roman"/>
          <w:b w:val="false"/>
          <w:i w:val="false"/>
          <w:color w:val="000000"/>
          <w:sz w:val="28"/>
        </w:rPr>
        <w:t>87-қосымшаға</w:t>
      </w:r>
      <w:r>
        <w:rPr>
          <w:rFonts w:ascii="Times New Roman"/>
          <w:b w:val="false"/>
          <w:i w:val="false"/>
          <w:color w:val="000000"/>
          <w:sz w:val="28"/>
        </w:rPr>
        <w:t xml:space="preserve"> сәйкес радонның және оның ауадағы ырауынан пайда болған өнімдердің болуын өлшеу хаттамасының нысаны;</w:t>
      </w:r>
    </w:p>
    <w:bookmarkEnd w:id="92"/>
    <w:bookmarkStart w:name="z89" w:id="93"/>
    <w:p>
      <w:pPr>
        <w:spacing w:after="0"/>
        <w:ind w:left="0"/>
        <w:jc w:val="both"/>
      </w:pPr>
      <w:r>
        <w:rPr>
          <w:rFonts w:ascii="Times New Roman"/>
          <w:b w:val="false"/>
          <w:i w:val="false"/>
          <w:color w:val="000000"/>
          <w:sz w:val="28"/>
        </w:rPr>
        <w:t xml:space="preserve">
      88) осы бұйрыққа </w:t>
      </w:r>
      <w:r>
        <w:rPr>
          <w:rFonts w:ascii="Times New Roman"/>
          <w:b w:val="false"/>
          <w:i w:val="false"/>
          <w:color w:val="000000"/>
          <w:sz w:val="28"/>
        </w:rPr>
        <w:t>88-қосымшаға</w:t>
      </w:r>
      <w:r>
        <w:rPr>
          <w:rFonts w:ascii="Times New Roman"/>
          <w:b w:val="false"/>
          <w:i w:val="false"/>
          <w:color w:val="000000"/>
          <w:sz w:val="28"/>
        </w:rPr>
        <w:t xml:space="preserve"> сәйкес өнеркәсіп кәсіпорындарын өлшеу хаттамасының нысаны;</w:t>
      </w:r>
    </w:p>
    <w:bookmarkEnd w:id="93"/>
    <w:bookmarkStart w:name="z90" w:id="94"/>
    <w:p>
      <w:pPr>
        <w:spacing w:after="0"/>
        <w:ind w:left="0"/>
        <w:jc w:val="both"/>
      </w:pPr>
      <w:r>
        <w:rPr>
          <w:rFonts w:ascii="Times New Roman"/>
          <w:b w:val="false"/>
          <w:i w:val="false"/>
          <w:color w:val="000000"/>
          <w:sz w:val="28"/>
        </w:rPr>
        <w:t xml:space="preserve">
      89) осы бұйрыққа </w:t>
      </w:r>
      <w:r>
        <w:rPr>
          <w:rFonts w:ascii="Times New Roman"/>
          <w:b w:val="false"/>
          <w:i w:val="false"/>
          <w:color w:val="000000"/>
          <w:sz w:val="28"/>
        </w:rPr>
        <w:t>89-қосымшаға</w:t>
      </w:r>
      <w:r>
        <w:rPr>
          <w:rFonts w:ascii="Times New Roman"/>
          <w:b w:val="false"/>
          <w:i w:val="false"/>
          <w:color w:val="000000"/>
          <w:sz w:val="28"/>
        </w:rPr>
        <w:t xml:space="preserve"> сәйкес шаң сынамаларын зерттеуге хаттамасының нысаны;</w:t>
      </w:r>
    </w:p>
    <w:bookmarkEnd w:id="94"/>
    <w:bookmarkStart w:name="z91" w:id="95"/>
    <w:p>
      <w:pPr>
        <w:spacing w:after="0"/>
        <w:ind w:left="0"/>
        <w:jc w:val="both"/>
      </w:pPr>
      <w:r>
        <w:rPr>
          <w:rFonts w:ascii="Times New Roman"/>
          <w:b w:val="false"/>
          <w:i w:val="false"/>
          <w:color w:val="000000"/>
          <w:sz w:val="28"/>
        </w:rPr>
        <w:t xml:space="preserve">
      90) осы бұйрыққа </w:t>
      </w:r>
      <w:r>
        <w:rPr>
          <w:rFonts w:ascii="Times New Roman"/>
          <w:b w:val="false"/>
          <w:i w:val="false"/>
          <w:color w:val="000000"/>
          <w:sz w:val="28"/>
        </w:rPr>
        <w:t>90-қосымшаға</w:t>
      </w:r>
      <w:r>
        <w:rPr>
          <w:rFonts w:ascii="Times New Roman"/>
          <w:b w:val="false"/>
          <w:i w:val="false"/>
          <w:color w:val="000000"/>
          <w:sz w:val="28"/>
        </w:rPr>
        <w:t xml:space="preserve"> сәйкес әкімшіліктің құқық бұзушылығы туралы хаттаманың нысаны;</w:t>
      </w:r>
    </w:p>
    <w:bookmarkEnd w:id="95"/>
    <w:bookmarkStart w:name="z92" w:id="96"/>
    <w:p>
      <w:pPr>
        <w:spacing w:after="0"/>
        <w:ind w:left="0"/>
        <w:jc w:val="both"/>
      </w:pPr>
      <w:r>
        <w:rPr>
          <w:rFonts w:ascii="Times New Roman"/>
          <w:b w:val="false"/>
          <w:i w:val="false"/>
          <w:color w:val="000000"/>
          <w:sz w:val="28"/>
        </w:rPr>
        <w:t xml:space="preserve">
      91) осы бұйрыққа </w:t>
      </w:r>
      <w:r>
        <w:rPr>
          <w:rFonts w:ascii="Times New Roman"/>
          <w:b w:val="false"/>
          <w:i w:val="false"/>
          <w:color w:val="000000"/>
          <w:sz w:val="28"/>
        </w:rPr>
        <w:t>91-қосымшаға</w:t>
      </w:r>
      <w:r>
        <w:rPr>
          <w:rFonts w:ascii="Times New Roman"/>
          <w:b w:val="false"/>
          <w:i w:val="false"/>
          <w:color w:val="000000"/>
          <w:sz w:val="28"/>
        </w:rPr>
        <w:t xml:space="preserve"> сәйкес құқықтарды талқылау хаттамасының нысаны;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92) осы бұйрыққа </w:t>
      </w:r>
      <w:r>
        <w:rPr>
          <w:rFonts w:ascii="Times New Roman"/>
          <w:b w:val="false"/>
          <w:i w:val="false"/>
          <w:color w:val="000000"/>
          <w:sz w:val="28"/>
        </w:rPr>
        <w:t>92-қосымшаға</w:t>
      </w:r>
      <w:r>
        <w:rPr>
          <w:rFonts w:ascii="Times New Roman"/>
          <w:b w:val="false"/>
          <w:i w:val="false"/>
          <w:color w:val="000000"/>
          <w:sz w:val="28"/>
        </w:rPr>
        <w:t xml:space="preserve"> сәйкес адамдарды жұмыстан уақытша шеттету жөнінде жедел ден қою шараларын қолдану туралы Бас мемлекеттік санитариялық дәрігердің қаулысының нысаны;</w:t>
      </w:r>
    </w:p>
    <w:bookmarkStart w:name="z94" w:id="97"/>
    <w:p>
      <w:pPr>
        <w:spacing w:after="0"/>
        <w:ind w:left="0"/>
        <w:jc w:val="both"/>
      </w:pPr>
      <w:r>
        <w:rPr>
          <w:rFonts w:ascii="Times New Roman"/>
          <w:b w:val="false"/>
          <w:i w:val="false"/>
          <w:color w:val="000000"/>
          <w:sz w:val="28"/>
        </w:rPr>
        <w:t xml:space="preserve">
      93) осы бұйрыққа </w:t>
      </w:r>
      <w:r>
        <w:rPr>
          <w:rFonts w:ascii="Times New Roman"/>
          <w:b w:val="false"/>
          <w:i w:val="false"/>
          <w:color w:val="000000"/>
          <w:sz w:val="28"/>
        </w:rPr>
        <w:t>93-қосымшаға</w:t>
      </w:r>
      <w:r>
        <w:rPr>
          <w:rFonts w:ascii="Times New Roman"/>
          <w:b w:val="false"/>
          <w:i w:val="false"/>
          <w:color w:val="000000"/>
          <w:sz w:val="28"/>
        </w:rPr>
        <w:t xml:space="preserve"> сәйкес инфекциялық және паразиттік аурулармен тығыз байланыста болған адамдарды жұмыстан (оқудан) уақытша шеттету туралы қаулының нысаны;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94) осы бұйрыққа </w:t>
      </w:r>
      <w:r>
        <w:rPr>
          <w:rFonts w:ascii="Times New Roman"/>
          <w:b w:val="false"/>
          <w:i w:val="false"/>
          <w:color w:val="000000"/>
          <w:sz w:val="28"/>
        </w:rPr>
        <w:t>94-қосымшаға</w:t>
      </w:r>
      <w:r>
        <w:rPr>
          <w:rFonts w:ascii="Times New Roman"/>
          <w:b w:val="false"/>
          <w:i w:val="false"/>
          <w:color w:val="000000"/>
          <w:sz w:val="28"/>
        </w:rPr>
        <w:t xml:space="preserve"> сәйкес бақылау және қадағалау субъектісінің (объектісінің) өнімді (тауарды) өндіру, өткізу, қызметтер көрсету, жұмыстарды орындау бойынша қызметін немесе оның жекелеген түрлерін (процестер, әрекеттер) тоқтата тұру жөнінде жедел ден қою шараларын қолдану туралы Бас мемлекеттік санитариялық дәрігердің қаулысының нысаны;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94-1) алып тасталды - ҚР Денсаулық сақтау министрінің 20.06.2024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98"/>
    <w:p>
      <w:pPr>
        <w:spacing w:after="0"/>
        <w:ind w:left="0"/>
        <w:jc w:val="both"/>
      </w:pPr>
      <w:r>
        <w:rPr>
          <w:rFonts w:ascii="Times New Roman"/>
          <w:b w:val="false"/>
          <w:i w:val="false"/>
          <w:color w:val="000000"/>
          <w:sz w:val="28"/>
        </w:rPr>
        <w:t xml:space="preserve">
      95) осы бұйрыққа </w:t>
      </w:r>
      <w:r>
        <w:rPr>
          <w:rFonts w:ascii="Times New Roman"/>
          <w:b w:val="false"/>
          <w:i w:val="false"/>
          <w:color w:val="000000"/>
          <w:sz w:val="28"/>
        </w:rPr>
        <w:t>95-қосымшаға</w:t>
      </w:r>
      <w:r>
        <w:rPr>
          <w:rFonts w:ascii="Times New Roman"/>
          <w:b w:val="false"/>
          <w:i w:val="false"/>
          <w:color w:val="000000"/>
          <w:sz w:val="28"/>
        </w:rPr>
        <w:t xml:space="preserve"> сәйкес санитариялық-індетке қарсы және санитариялық-профилактикалық іс-шараларды жүргізу туралы қаулының нысаны;</w:t>
      </w:r>
    </w:p>
    <w:bookmarkEnd w:id="98"/>
    <w:bookmarkStart w:name="z657" w:id="99"/>
    <w:p>
      <w:pPr>
        <w:spacing w:after="0"/>
        <w:ind w:left="0"/>
        <w:jc w:val="both"/>
      </w:pPr>
      <w:r>
        <w:rPr>
          <w:rFonts w:ascii="Times New Roman"/>
          <w:b w:val="false"/>
          <w:i w:val="false"/>
          <w:color w:val="000000"/>
          <w:sz w:val="28"/>
        </w:rPr>
        <w:t xml:space="preserve">
      95-1) осы бұйрыққа </w:t>
      </w:r>
      <w:r>
        <w:rPr>
          <w:rFonts w:ascii="Times New Roman"/>
          <w:b w:val="false"/>
          <w:i w:val="false"/>
          <w:color w:val="000000"/>
          <w:sz w:val="28"/>
        </w:rPr>
        <w:t>95-1-қосымшаға</w:t>
      </w:r>
      <w:r>
        <w:rPr>
          <w:rFonts w:ascii="Times New Roman"/>
          <w:b w:val="false"/>
          <w:i w:val="false"/>
          <w:color w:val="000000"/>
          <w:sz w:val="28"/>
        </w:rPr>
        <w:t xml:space="preserve"> сәйкес бақылау және қадағалау субъектісіне (объектісіне) бармай профилактикалық бақылау нәтижелері бойынша анықталған бұзушылықтарды жою туралы ұсынымның нысаны; </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96) осы бұйрыққа </w:t>
      </w:r>
      <w:r>
        <w:rPr>
          <w:rFonts w:ascii="Times New Roman"/>
          <w:b w:val="false"/>
          <w:i w:val="false"/>
          <w:color w:val="000000"/>
          <w:sz w:val="28"/>
        </w:rPr>
        <w:t>96-қосымшаға</w:t>
      </w:r>
      <w:r>
        <w:rPr>
          <w:rFonts w:ascii="Times New Roman"/>
          <w:b w:val="false"/>
          <w:i w:val="false"/>
          <w:color w:val="000000"/>
          <w:sz w:val="28"/>
        </w:rPr>
        <w:t xml:space="preserve"> сәйкес уақытша санитариялық шараларды енгізу туралы Бас мемлекеттік санитариялық дәрігердің қаулысының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97) осы бұйрыққа </w:t>
      </w:r>
      <w:r>
        <w:rPr>
          <w:rFonts w:ascii="Times New Roman"/>
          <w:b w:val="false"/>
          <w:i w:val="false"/>
          <w:color w:val="000000"/>
          <w:sz w:val="28"/>
        </w:rPr>
        <w:t>97-қосымшаға</w:t>
      </w:r>
      <w:r>
        <w:rPr>
          <w:rFonts w:ascii="Times New Roman"/>
          <w:b w:val="false"/>
          <w:i w:val="false"/>
          <w:color w:val="000000"/>
          <w:sz w:val="28"/>
        </w:rPr>
        <w:t xml:space="preserve"> сәйкес бақылау және қадағалау субъектісінің (объектісінің) өнімді (тауарды) өндіру, өткізу, қызметтер көрсету, жұмыстарды орындау бойынша қызметіне немесе оның жекелеген түрлеріне (процестер, әрекеттер) тыйым салу жөнінде жедел ден қою шараларын қолдану туралы Бас мемлекеттік санитариялық дәрігердің қаулысының нысаны;</w:t>
      </w:r>
    </w:p>
    <w:bookmarkStart w:name="z669" w:id="100"/>
    <w:p>
      <w:pPr>
        <w:spacing w:after="0"/>
        <w:ind w:left="0"/>
        <w:jc w:val="both"/>
      </w:pPr>
      <w:r>
        <w:rPr>
          <w:rFonts w:ascii="Times New Roman"/>
          <w:b w:val="false"/>
          <w:i w:val="false"/>
          <w:color w:val="000000"/>
          <w:sz w:val="28"/>
        </w:rPr>
        <w:t xml:space="preserve">
      97-1) осы бұйрыққа </w:t>
      </w:r>
      <w:r>
        <w:rPr>
          <w:rFonts w:ascii="Times New Roman"/>
          <w:b w:val="false"/>
          <w:i w:val="false"/>
          <w:color w:val="000000"/>
          <w:sz w:val="28"/>
        </w:rPr>
        <w:t>97-1-қосымшаға</w:t>
      </w:r>
      <w:r>
        <w:rPr>
          <w:rFonts w:ascii="Times New Roman"/>
          <w:b w:val="false"/>
          <w:i w:val="false"/>
          <w:color w:val="000000"/>
          <w:sz w:val="28"/>
        </w:rPr>
        <w:t xml:space="preserve"> сәйкес Еуразиялық экономикалық одақтың техникалық регламенттерінің талаптарына және (немесе) Бірыңғай санитариялық-эпидемиологиялық және гигиеналық талаптарына сәйкес келмейтін (сәйкес келмейтін) өнімді (тауарды) алып қою және өткізуден кері қайтарып алу туралы жедел ден қою шараларын қолдану туралы Бас мемлекеттік санитариялық дәрігердің қаулысының нысаны;</w:t>
      </w:r>
    </w:p>
    <w:bookmarkEnd w:id="100"/>
    <w:bookmarkStart w:name="z670" w:id="101"/>
    <w:p>
      <w:pPr>
        <w:spacing w:after="0"/>
        <w:ind w:left="0"/>
        <w:jc w:val="both"/>
      </w:pPr>
      <w:r>
        <w:rPr>
          <w:rFonts w:ascii="Times New Roman"/>
          <w:b w:val="false"/>
          <w:i w:val="false"/>
          <w:color w:val="000000"/>
          <w:sz w:val="28"/>
        </w:rPr>
        <w:t xml:space="preserve">
      97-2) осы бұйрыққа </w:t>
      </w:r>
      <w:r>
        <w:rPr>
          <w:rFonts w:ascii="Times New Roman"/>
          <w:b w:val="false"/>
          <w:i w:val="false"/>
          <w:color w:val="000000"/>
          <w:sz w:val="28"/>
        </w:rPr>
        <w:t>97-2-қосымшаға</w:t>
      </w:r>
      <w:r>
        <w:rPr>
          <w:rFonts w:ascii="Times New Roman"/>
          <w:b w:val="false"/>
          <w:i w:val="false"/>
          <w:color w:val="000000"/>
          <w:sz w:val="28"/>
        </w:rPr>
        <w:t xml:space="preserve"> сәйкес адамдарды емдеуге жатқызуға жіберуді ұйымдастыру жөнінде жедел ден қою шараларын қолдану туралы Бас мемлекеттік санитариялық дәрігердің қаулысының нысаны;</w:t>
      </w:r>
    </w:p>
    <w:bookmarkEnd w:id="101"/>
    <w:bookmarkStart w:name="z99" w:id="102"/>
    <w:p>
      <w:pPr>
        <w:spacing w:after="0"/>
        <w:ind w:left="0"/>
        <w:jc w:val="both"/>
      </w:pPr>
      <w:r>
        <w:rPr>
          <w:rFonts w:ascii="Times New Roman"/>
          <w:b w:val="false"/>
          <w:i w:val="false"/>
          <w:color w:val="000000"/>
          <w:sz w:val="28"/>
        </w:rPr>
        <w:t xml:space="preserve">
      98) осы бұйрыққа </w:t>
      </w:r>
      <w:r>
        <w:rPr>
          <w:rFonts w:ascii="Times New Roman"/>
          <w:b w:val="false"/>
          <w:i w:val="false"/>
          <w:color w:val="000000"/>
          <w:sz w:val="28"/>
        </w:rPr>
        <w:t>98-қосымшаға</w:t>
      </w:r>
      <w:r>
        <w:rPr>
          <w:rFonts w:ascii="Times New Roman"/>
          <w:b w:val="false"/>
          <w:i w:val="false"/>
          <w:color w:val="000000"/>
          <w:sz w:val="28"/>
        </w:rPr>
        <w:t xml:space="preserve"> сәйкес әкімшілік жаза қолдану туралы қаулының нысаны;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98-1) алып тасталды - ҚР Денсаулық сақтау министрінің 20.06.2024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99) осы бұйрыққа </w:t>
      </w:r>
      <w:r>
        <w:rPr>
          <w:rFonts w:ascii="Times New Roman"/>
          <w:b w:val="false"/>
          <w:i w:val="false"/>
          <w:color w:val="000000"/>
          <w:sz w:val="28"/>
        </w:rPr>
        <w:t>99-қосымшаға</w:t>
      </w:r>
      <w:r>
        <w:rPr>
          <w:rFonts w:ascii="Times New Roman"/>
          <w:b w:val="false"/>
          <w:i w:val="false"/>
          <w:color w:val="000000"/>
          <w:sz w:val="28"/>
        </w:rPr>
        <w:t xml:space="preserve"> сәйкес уақытша санитариялық шараларды енгізу жөніндегі Қазақстан Республикасы Бас мемлекеттік санитариялық дәрігердің қаулыларын тіркеу журналының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осы бұйрыққа </w:t>
      </w:r>
      <w:r>
        <w:rPr>
          <w:rFonts w:ascii="Times New Roman"/>
          <w:b w:val="false"/>
          <w:i w:val="false"/>
          <w:color w:val="000000"/>
          <w:sz w:val="28"/>
        </w:rPr>
        <w:t>100-қосымшаға</w:t>
      </w:r>
      <w:r>
        <w:rPr>
          <w:rFonts w:ascii="Times New Roman"/>
          <w:b w:val="false"/>
          <w:i w:val="false"/>
          <w:color w:val="000000"/>
          <w:sz w:val="28"/>
        </w:rPr>
        <w:t xml:space="preserve"> сәйкес бақылау және қадағалау субъектісінің (объектісінің) өнімді (тауарды) өндіру, өткізу, қызметтер көрсету, жұмыстарды орындау бойынша қызметіне немесе оның жекелеген түрлеріне (процестер, әрекеттер) тыйым салу жөнінде жедел ден қою шараларын қолдану туралы Бас мемлекеттік санитариялық дәрігердің қаулыларын тіркеу журналының нысаны;</w:t>
      </w:r>
    </w:p>
    <w:bookmarkStart w:name="z102" w:id="103"/>
    <w:p>
      <w:pPr>
        <w:spacing w:after="0"/>
        <w:ind w:left="0"/>
        <w:jc w:val="both"/>
      </w:pPr>
      <w:r>
        <w:rPr>
          <w:rFonts w:ascii="Times New Roman"/>
          <w:b w:val="false"/>
          <w:i w:val="false"/>
          <w:color w:val="000000"/>
          <w:sz w:val="28"/>
        </w:rPr>
        <w:t xml:space="preserve">
      101) осы бұйрыққа </w:t>
      </w:r>
      <w:r>
        <w:rPr>
          <w:rFonts w:ascii="Times New Roman"/>
          <w:b w:val="false"/>
          <w:i w:val="false"/>
          <w:color w:val="000000"/>
          <w:sz w:val="28"/>
        </w:rPr>
        <w:t>101-қосымшаға</w:t>
      </w:r>
      <w:r>
        <w:rPr>
          <w:rFonts w:ascii="Times New Roman"/>
          <w:b w:val="false"/>
          <w:i w:val="false"/>
          <w:color w:val="000000"/>
          <w:sz w:val="28"/>
        </w:rPr>
        <w:t xml:space="preserve"> сәйкес санитариялық iндетке қарсы және санитариялық алдын-алу шараларын жүргiзу туралы Бас мемлекеттiк санитариялық дәрiгердiң қаулысын тiркеу журналының нысаны;</w:t>
      </w:r>
    </w:p>
    <w:bookmarkEnd w:id="103"/>
    <w:bookmarkStart w:name="z658" w:id="104"/>
    <w:p>
      <w:pPr>
        <w:spacing w:after="0"/>
        <w:ind w:left="0"/>
        <w:jc w:val="both"/>
      </w:pPr>
      <w:r>
        <w:rPr>
          <w:rFonts w:ascii="Times New Roman"/>
          <w:b w:val="false"/>
          <w:i w:val="false"/>
          <w:color w:val="000000"/>
          <w:sz w:val="28"/>
        </w:rPr>
        <w:t xml:space="preserve">
      101-1) осы бұйрыққа </w:t>
      </w:r>
      <w:r>
        <w:rPr>
          <w:rFonts w:ascii="Times New Roman"/>
          <w:b w:val="false"/>
          <w:i w:val="false"/>
          <w:color w:val="000000"/>
          <w:sz w:val="28"/>
        </w:rPr>
        <w:t>101-1-қосымшаға</w:t>
      </w:r>
      <w:r>
        <w:rPr>
          <w:rFonts w:ascii="Times New Roman"/>
          <w:b w:val="false"/>
          <w:i w:val="false"/>
          <w:color w:val="000000"/>
          <w:sz w:val="28"/>
        </w:rPr>
        <w:t xml:space="preserve"> сәйкес бақылау және қадағалау субъектісіне (объектісіне) бармай профилактикалық бақылау нәтижелері бойынша анықталған бұзушылықтарды жою туралы ұсынымдарды тіркеу журналының нысаны;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102) осы бұйрыққа </w:t>
      </w:r>
      <w:r>
        <w:rPr>
          <w:rFonts w:ascii="Times New Roman"/>
          <w:b w:val="false"/>
          <w:i w:val="false"/>
          <w:color w:val="000000"/>
          <w:sz w:val="28"/>
        </w:rPr>
        <w:t>102-қосымшаға</w:t>
      </w:r>
      <w:r>
        <w:rPr>
          <w:rFonts w:ascii="Times New Roman"/>
          <w:b w:val="false"/>
          <w:i w:val="false"/>
          <w:color w:val="000000"/>
          <w:sz w:val="28"/>
        </w:rPr>
        <w:t xml:space="preserve"> сәйкес адамдарды жұмыстан уақытша шеттету жөнінде жедел ден қою шараларын қолдану туралы Бас мемлекеттік санитариялық дәрігердің қаулыларын тіркеу журналының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103) осы бұйрыққа </w:t>
      </w:r>
      <w:r>
        <w:rPr>
          <w:rFonts w:ascii="Times New Roman"/>
          <w:b w:val="false"/>
          <w:i w:val="false"/>
          <w:color w:val="000000"/>
          <w:sz w:val="28"/>
        </w:rPr>
        <w:t>103-қосымшаға</w:t>
      </w:r>
      <w:r>
        <w:rPr>
          <w:rFonts w:ascii="Times New Roman"/>
          <w:b w:val="false"/>
          <w:i w:val="false"/>
          <w:color w:val="000000"/>
          <w:sz w:val="28"/>
        </w:rPr>
        <w:t xml:space="preserve"> сәйкес бақылау және қадағалау субъектісінің (объектісінің) өнімді (тауарды) өндіру, өткізу, қызметтер көрсету, жұмыстарды орындау бойынша қызметін немесе оның жекелеген түрлерін (процестер, әрекеттер) тоқтата тұру жөнінде жедел ден қою шараларын қолдану туралы Бас мемлекеттiк санитариялық дәрiгердiң қаулыларын тiркеу журналының нысаны;</w:t>
      </w:r>
    </w:p>
    <w:bookmarkStart w:name="z671" w:id="105"/>
    <w:p>
      <w:pPr>
        <w:spacing w:after="0"/>
        <w:ind w:left="0"/>
        <w:jc w:val="both"/>
      </w:pPr>
      <w:r>
        <w:rPr>
          <w:rFonts w:ascii="Times New Roman"/>
          <w:b w:val="false"/>
          <w:i w:val="false"/>
          <w:color w:val="000000"/>
          <w:sz w:val="28"/>
        </w:rPr>
        <w:t xml:space="preserve">
      103-1) осы бұйрыққа </w:t>
      </w:r>
      <w:r>
        <w:rPr>
          <w:rFonts w:ascii="Times New Roman"/>
          <w:b w:val="false"/>
          <w:i w:val="false"/>
          <w:color w:val="000000"/>
          <w:sz w:val="28"/>
        </w:rPr>
        <w:t>103-1-қосымшаға</w:t>
      </w:r>
      <w:r>
        <w:rPr>
          <w:rFonts w:ascii="Times New Roman"/>
          <w:b w:val="false"/>
          <w:i w:val="false"/>
          <w:color w:val="000000"/>
          <w:sz w:val="28"/>
        </w:rPr>
        <w:t xml:space="preserve"> сәйкес Еуразиялық экономикалық одақтың техникалық регламенттерінің талаптарына және (немесе) Бірыңғай санитариялық-эпидемиологиялық және гигиеналық талаптарына сәйкес келмейтін (сәйкес келмейтін) өнімді (тауарларды) өткізуден алып қою және кері қайтарып алу жөнінде жедел ден қою шараларын қолдану туралы Бас мемлекеттік санитариялық дәрігердің қаулыларын тіркеу журналының нысаны;</w:t>
      </w:r>
    </w:p>
    <w:bookmarkEnd w:id="105"/>
    <w:bookmarkStart w:name="z672" w:id="106"/>
    <w:p>
      <w:pPr>
        <w:spacing w:after="0"/>
        <w:ind w:left="0"/>
        <w:jc w:val="both"/>
      </w:pPr>
      <w:r>
        <w:rPr>
          <w:rFonts w:ascii="Times New Roman"/>
          <w:b w:val="false"/>
          <w:i w:val="false"/>
          <w:color w:val="000000"/>
          <w:sz w:val="28"/>
        </w:rPr>
        <w:t xml:space="preserve">
      103-2) осы бұйрыққа </w:t>
      </w:r>
      <w:r>
        <w:rPr>
          <w:rFonts w:ascii="Times New Roman"/>
          <w:b w:val="false"/>
          <w:i w:val="false"/>
          <w:color w:val="000000"/>
          <w:sz w:val="28"/>
        </w:rPr>
        <w:t>103-2-қосымшаға</w:t>
      </w:r>
      <w:r>
        <w:rPr>
          <w:rFonts w:ascii="Times New Roman"/>
          <w:b w:val="false"/>
          <w:i w:val="false"/>
          <w:color w:val="000000"/>
          <w:sz w:val="28"/>
        </w:rPr>
        <w:t xml:space="preserve"> сәйкес адамдарды емдеуге жатқызуға жіберуді ұйымдастыру жөнінде жедел ден қою шараларын қолдану туралы Бас мемлекеттік санитариялық дәрігердің қаулыларын тіркеу журналының нысаны;</w:t>
      </w:r>
    </w:p>
    <w:bookmarkEnd w:id="106"/>
    <w:bookmarkStart w:name="z105" w:id="107"/>
    <w:p>
      <w:pPr>
        <w:spacing w:after="0"/>
        <w:ind w:left="0"/>
        <w:jc w:val="both"/>
      </w:pPr>
      <w:r>
        <w:rPr>
          <w:rFonts w:ascii="Times New Roman"/>
          <w:b w:val="false"/>
          <w:i w:val="false"/>
          <w:color w:val="000000"/>
          <w:sz w:val="28"/>
        </w:rPr>
        <w:t xml:space="preserve">
      104) осы бұйрыққа </w:t>
      </w:r>
      <w:r>
        <w:rPr>
          <w:rFonts w:ascii="Times New Roman"/>
          <w:b w:val="false"/>
          <w:i w:val="false"/>
          <w:color w:val="000000"/>
          <w:sz w:val="28"/>
        </w:rPr>
        <w:t>104-қосымшаға</w:t>
      </w:r>
      <w:r>
        <w:rPr>
          <w:rFonts w:ascii="Times New Roman"/>
          <w:b w:val="false"/>
          <w:i w:val="false"/>
          <w:color w:val="000000"/>
          <w:sz w:val="28"/>
        </w:rPr>
        <w:t xml:space="preserve"> сәйкес жеке тұлғалардың өтініштерін қарауды тіркеу журналының нысаны;</w:t>
      </w:r>
    </w:p>
    <w:bookmarkEnd w:id="107"/>
    <w:bookmarkStart w:name="z106" w:id="108"/>
    <w:p>
      <w:pPr>
        <w:spacing w:after="0"/>
        <w:ind w:left="0"/>
        <w:jc w:val="both"/>
      </w:pPr>
      <w:r>
        <w:rPr>
          <w:rFonts w:ascii="Times New Roman"/>
          <w:b w:val="false"/>
          <w:i w:val="false"/>
          <w:color w:val="000000"/>
          <w:sz w:val="28"/>
        </w:rPr>
        <w:t xml:space="preserve">
      105) осы бұйрыққа </w:t>
      </w:r>
      <w:r>
        <w:rPr>
          <w:rFonts w:ascii="Times New Roman"/>
          <w:b w:val="false"/>
          <w:i w:val="false"/>
          <w:color w:val="000000"/>
          <w:sz w:val="28"/>
        </w:rPr>
        <w:t>105-қосымшаға</w:t>
      </w:r>
      <w:r>
        <w:rPr>
          <w:rFonts w:ascii="Times New Roman"/>
          <w:b w:val="false"/>
          <w:i w:val="false"/>
          <w:color w:val="000000"/>
          <w:sz w:val="28"/>
        </w:rPr>
        <w:t xml:space="preserve"> сәйкес заңды тұлғалардың өтініштерін қарауды тіркеу журналының нысаны;</w:t>
      </w:r>
    </w:p>
    <w:bookmarkEnd w:id="108"/>
    <w:bookmarkStart w:name="z107" w:id="109"/>
    <w:p>
      <w:pPr>
        <w:spacing w:after="0"/>
        <w:ind w:left="0"/>
        <w:jc w:val="both"/>
      </w:pPr>
      <w:r>
        <w:rPr>
          <w:rFonts w:ascii="Times New Roman"/>
          <w:b w:val="false"/>
          <w:i w:val="false"/>
          <w:color w:val="000000"/>
          <w:sz w:val="28"/>
        </w:rPr>
        <w:t xml:space="preserve">
      106) осы бұйрыққа </w:t>
      </w:r>
      <w:r>
        <w:rPr>
          <w:rFonts w:ascii="Times New Roman"/>
          <w:b w:val="false"/>
          <w:i w:val="false"/>
          <w:color w:val="000000"/>
          <w:sz w:val="28"/>
        </w:rPr>
        <w:t>106-қосымшаға</w:t>
      </w:r>
      <w:r>
        <w:rPr>
          <w:rFonts w:ascii="Times New Roman"/>
          <w:b w:val="false"/>
          <w:i w:val="false"/>
          <w:color w:val="000000"/>
          <w:sz w:val="28"/>
        </w:rPr>
        <w:t xml:space="preserve"> сәйкес әкімшілік құқық бұзушылық туралы іс бойынша іс жүргізуді қарауды тоқтату туралы қаулылар журналының нысаны;</w:t>
      </w:r>
    </w:p>
    <w:bookmarkEnd w:id="109"/>
    <w:bookmarkStart w:name="z108" w:id="110"/>
    <w:p>
      <w:pPr>
        <w:spacing w:after="0"/>
        <w:ind w:left="0"/>
        <w:jc w:val="both"/>
      </w:pPr>
      <w:r>
        <w:rPr>
          <w:rFonts w:ascii="Times New Roman"/>
          <w:b w:val="false"/>
          <w:i w:val="false"/>
          <w:color w:val="000000"/>
          <w:sz w:val="28"/>
        </w:rPr>
        <w:t xml:space="preserve">
      107) осы бұйрыққа </w:t>
      </w:r>
      <w:r>
        <w:rPr>
          <w:rFonts w:ascii="Times New Roman"/>
          <w:b w:val="false"/>
          <w:i w:val="false"/>
          <w:color w:val="000000"/>
          <w:sz w:val="28"/>
        </w:rPr>
        <w:t>107-қосымшаға</w:t>
      </w:r>
      <w:r>
        <w:rPr>
          <w:rFonts w:ascii="Times New Roman"/>
          <w:b w:val="false"/>
          <w:i w:val="false"/>
          <w:color w:val="000000"/>
          <w:sz w:val="28"/>
        </w:rPr>
        <w:t xml:space="preserve"> сәйкес шағымдар мен ұсыныстарды тіркеу журналының нысаны;</w:t>
      </w:r>
    </w:p>
    <w:bookmarkEnd w:id="110"/>
    <w:bookmarkStart w:name="z109" w:id="111"/>
    <w:p>
      <w:pPr>
        <w:spacing w:after="0"/>
        <w:ind w:left="0"/>
        <w:jc w:val="both"/>
      </w:pPr>
      <w:r>
        <w:rPr>
          <w:rFonts w:ascii="Times New Roman"/>
          <w:b w:val="false"/>
          <w:i w:val="false"/>
          <w:color w:val="000000"/>
          <w:sz w:val="28"/>
        </w:rPr>
        <w:t xml:space="preserve">
      108) осы бұйрыққа </w:t>
      </w:r>
      <w:r>
        <w:rPr>
          <w:rFonts w:ascii="Times New Roman"/>
          <w:b w:val="false"/>
          <w:i w:val="false"/>
          <w:color w:val="000000"/>
          <w:sz w:val="28"/>
        </w:rPr>
        <w:t>108-қосымшаға</w:t>
      </w:r>
      <w:r>
        <w:rPr>
          <w:rFonts w:ascii="Times New Roman"/>
          <w:b w:val="false"/>
          <w:i w:val="false"/>
          <w:color w:val="000000"/>
          <w:sz w:val="28"/>
        </w:rPr>
        <w:t xml:space="preserve"> сәйкес кәсiби уланулар мен кәсiби ауруларды тiркеу журналының нысаны;</w:t>
      </w:r>
    </w:p>
    <w:bookmarkEnd w:id="111"/>
    <w:bookmarkStart w:name="z110" w:id="112"/>
    <w:p>
      <w:pPr>
        <w:spacing w:after="0"/>
        <w:ind w:left="0"/>
        <w:jc w:val="both"/>
      </w:pPr>
      <w:r>
        <w:rPr>
          <w:rFonts w:ascii="Times New Roman"/>
          <w:b w:val="false"/>
          <w:i w:val="false"/>
          <w:color w:val="000000"/>
          <w:sz w:val="28"/>
        </w:rPr>
        <w:t xml:space="preserve">
      109) осы бұйрыққа </w:t>
      </w:r>
      <w:r>
        <w:rPr>
          <w:rFonts w:ascii="Times New Roman"/>
          <w:b w:val="false"/>
          <w:i w:val="false"/>
          <w:color w:val="000000"/>
          <w:sz w:val="28"/>
        </w:rPr>
        <w:t>109-қосымшаға</w:t>
      </w:r>
      <w:r>
        <w:rPr>
          <w:rFonts w:ascii="Times New Roman"/>
          <w:b w:val="false"/>
          <w:i w:val="false"/>
          <w:color w:val="000000"/>
          <w:sz w:val="28"/>
        </w:rPr>
        <w:t xml:space="preserve"> сәйкес тағамнан улануды тіркеу журналының нысаны;</w:t>
      </w:r>
    </w:p>
    <w:bookmarkEnd w:id="112"/>
    <w:bookmarkStart w:name="z111" w:id="113"/>
    <w:p>
      <w:pPr>
        <w:spacing w:after="0"/>
        <w:ind w:left="0"/>
        <w:jc w:val="both"/>
      </w:pPr>
      <w:r>
        <w:rPr>
          <w:rFonts w:ascii="Times New Roman"/>
          <w:b w:val="false"/>
          <w:i w:val="false"/>
          <w:color w:val="000000"/>
          <w:sz w:val="28"/>
        </w:rPr>
        <w:t xml:space="preserve">
      110) осы бұйрыққа </w:t>
      </w:r>
      <w:r>
        <w:rPr>
          <w:rFonts w:ascii="Times New Roman"/>
          <w:b w:val="false"/>
          <w:i w:val="false"/>
          <w:color w:val="000000"/>
          <w:sz w:val="28"/>
        </w:rPr>
        <w:t>110-қосымшаға</w:t>
      </w:r>
      <w:r>
        <w:rPr>
          <w:rFonts w:ascii="Times New Roman"/>
          <w:b w:val="false"/>
          <w:i w:val="false"/>
          <w:color w:val="000000"/>
          <w:sz w:val="28"/>
        </w:rPr>
        <w:t xml:space="preserve"> сәйкес серологиялық зерттеулерге ортадан алынған үлгілерді тiркеу журналының нысаны;</w:t>
      </w:r>
    </w:p>
    <w:bookmarkEnd w:id="113"/>
    <w:bookmarkStart w:name="z112" w:id="114"/>
    <w:p>
      <w:pPr>
        <w:spacing w:after="0"/>
        <w:ind w:left="0"/>
        <w:jc w:val="both"/>
      </w:pPr>
      <w:r>
        <w:rPr>
          <w:rFonts w:ascii="Times New Roman"/>
          <w:b w:val="false"/>
          <w:i w:val="false"/>
          <w:color w:val="000000"/>
          <w:sz w:val="28"/>
        </w:rPr>
        <w:t xml:space="preserve">
      111) осы бұйрыққа </w:t>
      </w:r>
      <w:r>
        <w:rPr>
          <w:rFonts w:ascii="Times New Roman"/>
          <w:b w:val="false"/>
          <w:i w:val="false"/>
          <w:color w:val="000000"/>
          <w:sz w:val="28"/>
        </w:rPr>
        <w:t>111-қосымшаға</w:t>
      </w:r>
      <w:r>
        <w:rPr>
          <w:rFonts w:ascii="Times New Roman"/>
          <w:b w:val="false"/>
          <w:i w:val="false"/>
          <w:color w:val="000000"/>
          <w:sz w:val="28"/>
        </w:rPr>
        <w:t xml:space="preserve"> сәйкес спектрометриялық зерттеулерді тіркеу журналының (тамақ өнімдері, топырақ, ағаш шикізаты, көмір, минералдық шикізат және т. б.) нысаны;</w:t>
      </w:r>
    </w:p>
    <w:bookmarkEnd w:id="114"/>
    <w:bookmarkStart w:name="z113" w:id="115"/>
    <w:p>
      <w:pPr>
        <w:spacing w:after="0"/>
        <w:ind w:left="0"/>
        <w:jc w:val="both"/>
      </w:pPr>
      <w:r>
        <w:rPr>
          <w:rFonts w:ascii="Times New Roman"/>
          <w:b w:val="false"/>
          <w:i w:val="false"/>
          <w:color w:val="000000"/>
          <w:sz w:val="28"/>
        </w:rPr>
        <w:t xml:space="preserve">
      112) осы бұйрыққа </w:t>
      </w:r>
      <w:r>
        <w:rPr>
          <w:rFonts w:ascii="Times New Roman"/>
          <w:b w:val="false"/>
          <w:i w:val="false"/>
          <w:color w:val="000000"/>
          <w:sz w:val="28"/>
        </w:rPr>
        <w:t>112-қосымшаға</w:t>
      </w:r>
      <w:r>
        <w:rPr>
          <w:rFonts w:ascii="Times New Roman"/>
          <w:b w:val="false"/>
          <w:i w:val="false"/>
          <w:color w:val="000000"/>
          <w:sz w:val="28"/>
        </w:rPr>
        <w:t xml:space="preserve"> сәйкес дайындалған қоректік орталарды зарарсыздандыруды тіркеу журналының нысаны;</w:t>
      </w:r>
    </w:p>
    <w:bookmarkEnd w:id="115"/>
    <w:bookmarkStart w:name="z114" w:id="116"/>
    <w:p>
      <w:pPr>
        <w:spacing w:after="0"/>
        <w:ind w:left="0"/>
        <w:jc w:val="both"/>
      </w:pPr>
      <w:r>
        <w:rPr>
          <w:rFonts w:ascii="Times New Roman"/>
          <w:b w:val="false"/>
          <w:i w:val="false"/>
          <w:color w:val="000000"/>
          <w:sz w:val="28"/>
        </w:rPr>
        <w:t xml:space="preserve">
      113) осы бұйрыққа </w:t>
      </w:r>
      <w:r>
        <w:rPr>
          <w:rFonts w:ascii="Times New Roman"/>
          <w:b w:val="false"/>
          <w:i w:val="false"/>
          <w:color w:val="000000"/>
          <w:sz w:val="28"/>
        </w:rPr>
        <w:t>113-қосымшаға</w:t>
      </w:r>
      <w:r>
        <w:rPr>
          <w:rFonts w:ascii="Times New Roman"/>
          <w:b w:val="false"/>
          <w:i w:val="false"/>
          <w:color w:val="000000"/>
          <w:sz w:val="28"/>
        </w:rPr>
        <w:t xml:space="preserve"> сәйкес өлшеу құралдары мен сынақ жабдығына техникалық қызмет көрсету журналының нысаны;</w:t>
      </w:r>
    </w:p>
    <w:bookmarkEnd w:id="116"/>
    <w:bookmarkStart w:name="z115" w:id="117"/>
    <w:p>
      <w:pPr>
        <w:spacing w:after="0"/>
        <w:ind w:left="0"/>
        <w:jc w:val="both"/>
      </w:pPr>
      <w:r>
        <w:rPr>
          <w:rFonts w:ascii="Times New Roman"/>
          <w:b w:val="false"/>
          <w:i w:val="false"/>
          <w:color w:val="000000"/>
          <w:sz w:val="28"/>
        </w:rPr>
        <w:t xml:space="preserve">
      114) осы бұйрыққа </w:t>
      </w:r>
      <w:r>
        <w:rPr>
          <w:rFonts w:ascii="Times New Roman"/>
          <w:b w:val="false"/>
          <w:i w:val="false"/>
          <w:color w:val="000000"/>
          <w:sz w:val="28"/>
        </w:rPr>
        <w:t>114-қосымшаға</w:t>
      </w:r>
      <w:r>
        <w:rPr>
          <w:rFonts w:ascii="Times New Roman"/>
          <w:b w:val="false"/>
          <w:i w:val="false"/>
          <w:color w:val="000000"/>
          <w:sz w:val="28"/>
        </w:rPr>
        <w:t xml:space="preserve"> сәйкес медициналық иммундық-биологиялық препараттарды есепке алу журналының нысаны;</w:t>
      </w:r>
    </w:p>
    <w:bookmarkEnd w:id="117"/>
    <w:bookmarkStart w:name="z116" w:id="118"/>
    <w:p>
      <w:pPr>
        <w:spacing w:after="0"/>
        <w:ind w:left="0"/>
        <w:jc w:val="both"/>
      </w:pPr>
      <w:r>
        <w:rPr>
          <w:rFonts w:ascii="Times New Roman"/>
          <w:b w:val="false"/>
          <w:i w:val="false"/>
          <w:color w:val="000000"/>
          <w:sz w:val="28"/>
        </w:rPr>
        <w:t xml:space="preserve">
      115) осы бұйрыққа </w:t>
      </w:r>
      <w:r>
        <w:rPr>
          <w:rFonts w:ascii="Times New Roman"/>
          <w:b w:val="false"/>
          <w:i w:val="false"/>
          <w:color w:val="000000"/>
          <w:sz w:val="28"/>
        </w:rPr>
        <w:t>115-қосымшаға</w:t>
      </w:r>
      <w:r>
        <w:rPr>
          <w:rFonts w:ascii="Times New Roman"/>
          <w:b w:val="false"/>
          <w:i w:val="false"/>
          <w:color w:val="000000"/>
          <w:sz w:val="28"/>
        </w:rPr>
        <w:t xml:space="preserve"> сәйкес су үлгілерін зерттеу нәтижелерін есепке алу журналының (ЖТЗ зертханасы) нысаны;</w:t>
      </w:r>
    </w:p>
    <w:bookmarkEnd w:id="118"/>
    <w:bookmarkStart w:name="z117" w:id="119"/>
    <w:p>
      <w:pPr>
        <w:spacing w:after="0"/>
        <w:ind w:left="0"/>
        <w:jc w:val="both"/>
      </w:pPr>
      <w:r>
        <w:rPr>
          <w:rFonts w:ascii="Times New Roman"/>
          <w:b w:val="false"/>
          <w:i w:val="false"/>
          <w:color w:val="000000"/>
          <w:sz w:val="28"/>
        </w:rPr>
        <w:t xml:space="preserve">
      116 осы бұйрыққа </w:t>
      </w:r>
      <w:r>
        <w:rPr>
          <w:rFonts w:ascii="Times New Roman"/>
          <w:b w:val="false"/>
          <w:i w:val="false"/>
          <w:color w:val="000000"/>
          <w:sz w:val="28"/>
        </w:rPr>
        <w:t>116-қосымшаға</w:t>
      </w:r>
      <w:r>
        <w:rPr>
          <w:rFonts w:ascii="Times New Roman"/>
          <w:b w:val="false"/>
          <w:i w:val="false"/>
          <w:color w:val="000000"/>
          <w:sz w:val="28"/>
        </w:rPr>
        <w:t xml:space="preserve"> сәйкес дозаторларды калибрлеуді тіркеу журналының нысаны;</w:t>
      </w:r>
    </w:p>
    <w:bookmarkEnd w:id="119"/>
    <w:bookmarkStart w:name="z118" w:id="120"/>
    <w:p>
      <w:pPr>
        <w:spacing w:after="0"/>
        <w:ind w:left="0"/>
        <w:jc w:val="both"/>
      </w:pPr>
      <w:r>
        <w:rPr>
          <w:rFonts w:ascii="Times New Roman"/>
          <w:b w:val="false"/>
          <w:i w:val="false"/>
          <w:color w:val="000000"/>
          <w:sz w:val="28"/>
        </w:rPr>
        <w:t xml:space="preserve">
      117) осы бұйрыққа </w:t>
      </w:r>
      <w:r>
        <w:rPr>
          <w:rFonts w:ascii="Times New Roman"/>
          <w:b w:val="false"/>
          <w:i w:val="false"/>
          <w:color w:val="000000"/>
          <w:sz w:val="28"/>
        </w:rPr>
        <w:t>117-қосымшаға</w:t>
      </w:r>
      <w:r>
        <w:rPr>
          <w:rFonts w:ascii="Times New Roman"/>
          <w:b w:val="false"/>
          <w:i w:val="false"/>
          <w:color w:val="000000"/>
          <w:sz w:val="28"/>
        </w:rPr>
        <w:t xml:space="preserve"> сәйкес радиоактивтілікті зерттеу журналының нысаны (тамақ өнімдері, топырақ, ағаш шикізаты, көмір, миниралдық шикізат, ойыншықтар, жиһаз өнімдері, автомобиль жолдарын салу және жөндеу кезінде пайдаланылатын материалдар және т. б.) нысаны;</w:t>
      </w:r>
    </w:p>
    <w:bookmarkEnd w:id="120"/>
    <w:bookmarkStart w:name="z119" w:id="121"/>
    <w:p>
      <w:pPr>
        <w:spacing w:after="0"/>
        <w:ind w:left="0"/>
        <w:jc w:val="both"/>
      </w:pPr>
      <w:r>
        <w:rPr>
          <w:rFonts w:ascii="Times New Roman"/>
          <w:b w:val="false"/>
          <w:i w:val="false"/>
          <w:color w:val="000000"/>
          <w:sz w:val="28"/>
        </w:rPr>
        <w:t xml:space="preserve">
      118) осы бұйрыққа </w:t>
      </w:r>
      <w:r>
        <w:rPr>
          <w:rFonts w:ascii="Times New Roman"/>
          <w:b w:val="false"/>
          <w:i w:val="false"/>
          <w:color w:val="000000"/>
          <w:sz w:val="28"/>
        </w:rPr>
        <w:t>118-қосымшаға</w:t>
      </w:r>
      <w:r>
        <w:rPr>
          <w:rFonts w:ascii="Times New Roman"/>
          <w:b w:val="false"/>
          <w:i w:val="false"/>
          <w:color w:val="000000"/>
          <w:sz w:val="28"/>
        </w:rPr>
        <w:t xml:space="preserve"> сәйкес халық тұтынатын тауарларды (парфюмерлік-косметикалық өнімдерді, ойыншықтарды, жеке гигиена құралдарын, балалар мен жасөспірімдерге арналған өнімдерді және т. б.) зерттеу журналының нысаны;</w:t>
      </w:r>
    </w:p>
    <w:bookmarkEnd w:id="121"/>
    <w:bookmarkStart w:name="z120" w:id="122"/>
    <w:p>
      <w:pPr>
        <w:spacing w:after="0"/>
        <w:ind w:left="0"/>
        <w:jc w:val="both"/>
      </w:pPr>
      <w:r>
        <w:rPr>
          <w:rFonts w:ascii="Times New Roman"/>
          <w:b w:val="false"/>
          <w:i w:val="false"/>
          <w:color w:val="000000"/>
          <w:sz w:val="28"/>
        </w:rPr>
        <w:t xml:space="preserve">
      119) осы бұйрыққа </w:t>
      </w:r>
      <w:r>
        <w:rPr>
          <w:rFonts w:ascii="Times New Roman"/>
          <w:b w:val="false"/>
          <w:i w:val="false"/>
          <w:color w:val="000000"/>
          <w:sz w:val="28"/>
        </w:rPr>
        <w:t>119-қосымшаға</w:t>
      </w:r>
      <w:r>
        <w:rPr>
          <w:rFonts w:ascii="Times New Roman"/>
          <w:b w:val="false"/>
          <w:i w:val="false"/>
          <w:color w:val="000000"/>
          <w:sz w:val="28"/>
        </w:rPr>
        <w:t xml:space="preserve"> сәйкес тамақ өнімдеріндегі микробтық трансглутаминазаны айқындау жөніндегі зерттеулер журналының нысаны;</w:t>
      </w:r>
    </w:p>
    <w:bookmarkEnd w:id="122"/>
    <w:bookmarkStart w:name="z121" w:id="123"/>
    <w:p>
      <w:pPr>
        <w:spacing w:after="0"/>
        <w:ind w:left="0"/>
        <w:jc w:val="both"/>
      </w:pPr>
      <w:r>
        <w:rPr>
          <w:rFonts w:ascii="Times New Roman"/>
          <w:b w:val="false"/>
          <w:i w:val="false"/>
          <w:color w:val="000000"/>
          <w:sz w:val="28"/>
        </w:rPr>
        <w:t xml:space="preserve">
      120) осы бұйрыққа </w:t>
      </w:r>
      <w:r>
        <w:rPr>
          <w:rFonts w:ascii="Times New Roman"/>
          <w:b w:val="false"/>
          <w:i w:val="false"/>
          <w:color w:val="000000"/>
          <w:sz w:val="28"/>
        </w:rPr>
        <w:t>120-қосымшаға</w:t>
      </w:r>
      <w:r>
        <w:rPr>
          <w:rFonts w:ascii="Times New Roman"/>
          <w:b w:val="false"/>
          <w:i w:val="false"/>
          <w:color w:val="000000"/>
          <w:sz w:val="28"/>
        </w:rPr>
        <w:t xml:space="preserve"> тағам өнiмдерiндегi құрғақ сүттің массалық үлесін анықтау бойынша зерттеулер журналының нысаны;</w:t>
      </w:r>
    </w:p>
    <w:bookmarkEnd w:id="123"/>
    <w:bookmarkStart w:name="z122" w:id="124"/>
    <w:p>
      <w:pPr>
        <w:spacing w:after="0"/>
        <w:ind w:left="0"/>
        <w:jc w:val="both"/>
      </w:pPr>
      <w:r>
        <w:rPr>
          <w:rFonts w:ascii="Times New Roman"/>
          <w:b w:val="false"/>
          <w:i w:val="false"/>
          <w:color w:val="000000"/>
          <w:sz w:val="28"/>
        </w:rPr>
        <w:t xml:space="preserve">
      121) осы бұйрыққа </w:t>
      </w:r>
      <w:r>
        <w:rPr>
          <w:rFonts w:ascii="Times New Roman"/>
          <w:b w:val="false"/>
          <w:i w:val="false"/>
          <w:color w:val="000000"/>
          <w:sz w:val="28"/>
        </w:rPr>
        <w:t>121-қосымшаға</w:t>
      </w:r>
      <w:r>
        <w:rPr>
          <w:rFonts w:ascii="Times New Roman"/>
          <w:b w:val="false"/>
          <w:i w:val="false"/>
          <w:color w:val="000000"/>
          <w:sz w:val="28"/>
        </w:rPr>
        <w:t xml:space="preserve"> сәйкес таразыларды калибрлеуді тіркеу журналының нысаны;</w:t>
      </w:r>
    </w:p>
    <w:bookmarkEnd w:id="124"/>
    <w:bookmarkStart w:name="z123" w:id="125"/>
    <w:p>
      <w:pPr>
        <w:spacing w:after="0"/>
        <w:ind w:left="0"/>
        <w:jc w:val="both"/>
      </w:pPr>
      <w:r>
        <w:rPr>
          <w:rFonts w:ascii="Times New Roman"/>
          <w:b w:val="false"/>
          <w:i w:val="false"/>
          <w:color w:val="000000"/>
          <w:sz w:val="28"/>
        </w:rPr>
        <w:t xml:space="preserve">
      122) осы бұйрыққа </w:t>
      </w:r>
      <w:r>
        <w:rPr>
          <w:rFonts w:ascii="Times New Roman"/>
          <w:b w:val="false"/>
          <w:i w:val="false"/>
          <w:color w:val="000000"/>
          <w:sz w:val="28"/>
        </w:rPr>
        <w:t>122-қосымшаға</w:t>
      </w:r>
      <w:r>
        <w:rPr>
          <w:rFonts w:ascii="Times New Roman"/>
          <w:b w:val="false"/>
          <w:i w:val="false"/>
          <w:color w:val="000000"/>
          <w:sz w:val="28"/>
        </w:rPr>
        <w:t xml:space="preserve"> сәйкес дистилденген судың сапасын бақылау журналының нысаны;</w:t>
      </w:r>
    </w:p>
    <w:bookmarkEnd w:id="125"/>
    <w:bookmarkStart w:name="z124" w:id="126"/>
    <w:p>
      <w:pPr>
        <w:spacing w:after="0"/>
        <w:ind w:left="0"/>
        <w:jc w:val="both"/>
      </w:pPr>
      <w:r>
        <w:rPr>
          <w:rFonts w:ascii="Times New Roman"/>
          <w:b w:val="false"/>
          <w:i w:val="false"/>
          <w:color w:val="000000"/>
          <w:sz w:val="28"/>
        </w:rPr>
        <w:t xml:space="preserve">
      123) осы бұйрыққа </w:t>
      </w:r>
      <w:r>
        <w:rPr>
          <w:rFonts w:ascii="Times New Roman"/>
          <w:b w:val="false"/>
          <w:i w:val="false"/>
          <w:color w:val="000000"/>
          <w:sz w:val="28"/>
        </w:rPr>
        <w:t>123-қосымшаға</w:t>
      </w:r>
      <w:r>
        <w:rPr>
          <w:rFonts w:ascii="Times New Roman"/>
          <w:b w:val="false"/>
          <w:i w:val="false"/>
          <w:color w:val="000000"/>
          <w:sz w:val="28"/>
        </w:rPr>
        <w:t xml:space="preserve"> сәйкес қоршаған орта параметрлерін бақылау журналының нысаны;</w:t>
      </w:r>
    </w:p>
    <w:bookmarkEnd w:id="126"/>
    <w:bookmarkStart w:name="z125" w:id="127"/>
    <w:p>
      <w:pPr>
        <w:spacing w:after="0"/>
        <w:ind w:left="0"/>
        <w:jc w:val="both"/>
      </w:pPr>
      <w:r>
        <w:rPr>
          <w:rFonts w:ascii="Times New Roman"/>
          <w:b w:val="false"/>
          <w:i w:val="false"/>
          <w:color w:val="000000"/>
          <w:sz w:val="28"/>
        </w:rPr>
        <w:t xml:space="preserve">
      124) осы бұйрыққа </w:t>
      </w:r>
      <w:r>
        <w:rPr>
          <w:rFonts w:ascii="Times New Roman"/>
          <w:b w:val="false"/>
          <w:i w:val="false"/>
          <w:color w:val="000000"/>
          <w:sz w:val="28"/>
        </w:rPr>
        <w:t>124-қосымшаға</w:t>
      </w:r>
      <w:r>
        <w:rPr>
          <w:rFonts w:ascii="Times New Roman"/>
          <w:b w:val="false"/>
          <w:i w:val="false"/>
          <w:color w:val="000000"/>
          <w:sz w:val="28"/>
        </w:rPr>
        <w:t xml:space="preserve"> сәйкес бу және ауа стерилизаторларын, құрғақ шкафтарды (автоклавтарды) және дезинфекциялау камераларын бақылау журналының нысаны;</w:t>
      </w:r>
    </w:p>
    <w:bookmarkEnd w:id="127"/>
    <w:bookmarkStart w:name="z126" w:id="128"/>
    <w:p>
      <w:pPr>
        <w:spacing w:after="0"/>
        <w:ind w:left="0"/>
        <w:jc w:val="both"/>
      </w:pPr>
      <w:r>
        <w:rPr>
          <w:rFonts w:ascii="Times New Roman"/>
          <w:b w:val="false"/>
          <w:i w:val="false"/>
          <w:color w:val="000000"/>
          <w:sz w:val="28"/>
        </w:rPr>
        <w:t xml:space="preserve">
      125) осы бұйрыққа </w:t>
      </w:r>
      <w:r>
        <w:rPr>
          <w:rFonts w:ascii="Times New Roman"/>
          <w:b w:val="false"/>
          <w:i w:val="false"/>
          <w:color w:val="000000"/>
          <w:sz w:val="28"/>
        </w:rPr>
        <w:t>125-қосымшаға</w:t>
      </w:r>
      <w:r>
        <w:rPr>
          <w:rFonts w:ascii="Times New Roman"/>
          <w:b w:val="false"/>
          <w:i w:val="false"/>
          <w:color w:val="000000"/>
          <w:sz w:val="28"/>
        </w:rPr>
        <w:t xml:space="preserve"> сәйкес рН метрді калибрлеуді тіркеу журналының нысаны;</w:t>
      </w:r>
    </w:p>
    <w:bookmarkEnd w:id="128"/>
    <w:bookmarkStart w:name="z127" w:id="129"/>
    <w:p>
      <w:pPr>
        <w:spacing w:after="0"/>
        <w:ind w:left="0"/>
        <w:jc w:val="both"/>
      </w:pPr>
      <w:r>
        <w:rPr>
          <w:rFonts w:ascii="Times New Roman"/>
          <w:b w:val="false"/>
          <w:i w:val="false"/>
          <w:color w:val="000000"/>
          <w:sz w:val="28"/>
        </w:rPr>
        <w:t xml:space="preserve">
      126) осы бұйрыққа </w:t>
      </w:r>
      <w:r>
        <w:rPr>
          <w:rFonts w:ascii="Times New Roman"/>
          <w:b w:val="false"/>
          <w:i w:val="false"/>
          <w:color w:val="000000"/>
          <w:sz w:val="28"/>
        </w:rPr>
        <w:t>126-қосымшаға</w:t>
      </w:r>
      <w:r>
        <w:rPr>
          <w:rFonts w:ascii="Times New Roman"/>
          <w:b w:val="false"/>
          <w:i w:val="false"/>
          <w:color w:val="000000"/>
          <w:sz w:val="28"/>
        </w:rPr>
        <w:t xml:space="preserve"> сәйкес термостаттың температурасын бақылау журналының нысаны;</w:t>
      </w:r>
    </w:p>
    <w:bookmarkEnd w:id="129"/>
    <w:bookmarkStart w:name="z128" w:id="130"/>
    <w:p>
      <w:pPr>
        <w:spacing w:after="0"/>
        <w:ind w:left="0"/>
        <w:jc w:val="both"/>
      </w:pPr>
      <w:r>
        <w:rPr>
          <w:rFonts w:ascii="Times New Roman"/>
          <w:b w:val="false"/>
          <w:i w:val="false"/>
          <w:color w:val="000000"/>
          <w:sz w:val="28"/>
        </w:rPr>
        <w:t xml:space="preserve">
      127) осы бұйрыққа </w:t>
      </w:r>
      <w:r>
        <w:rPr>
          <w:rFonts w:ascii="Times New Roman"/>
          <w:b w:val="false"/>
          <w:i w:val="false"/>
          <w:color w:val="000000"/>
          <w:sz w:val="28"/>
        </w:rPr>
        <w:t>127-қосымшаға</w:t>
      </w:r>
      <w:r>
        <w:rPr>
          <w:rFonts w:ascii="Times New Roman"/>
          <w:b w:val="false"/>
          <w:i w:val="false"/>
          <w:color w:val="000000"/>
          <w:sz w:val="28"/>
        </w:rPr>
        <w:t xml:space="preserve"> сәйкес центрифуганы қосуды және стерильдеуді тіркеу журналының нысаны;</w:t>
      </w:r>
    </w:p>
    <w:bookmarkEnd w:id="130"/>
    <w:bookmarkStart w:name="z129" w:id="131"/>
    <w:p>
      <w:pPr>
        <w:spacing w:after="0"/>
        <w:ind w:left="0"/>
        <w:jc w:val="both"/>
      </w:pPr>
      <w:r>
        <w:rPr>
          <w:rFonts w:ascii="Times New Roman"/>
          <w:b w:val="false"/>
          <w:i w:val="false"/>
          <w:color w:val="000000"/>
          <w:sz w:val="28"/>
        </w:rPr>
        <w:t xml:space="preserve">
      128) осы бұйрыққа </w:t>
      </w:r>
      <w:r>
        <w:rPr>
          <w:rFonts w:ascii="Times New Roman"/>
          <w:b w:val="false"/>
          <w:i w:val="false"/>
          <w:color w:val="000000"/>
          <w:sz w:val="28"/>
        </w:rPr>
        <w:t>128-қосымшаға</w:t>
      </w:r>
      <w:r>
        <w:rPr>
          <w:rFonts w:ascii="Times New Roman"/>
          <w:b w:val="false"/>
          <w:i w:val="false"/>
          <w:color w:val="000000"/>
          <w:sz w:val="28"/>
        </w:rPr>
        <w:t xml:space="preserve"> сәйкес зертханалық ыдыстарды стерилизациялауды тіркеу журналының нысаны;</w:t>
      </w:r>
    </w:p>
    <w:bookmarkEnd w:id="131"/>
    <w:bookmarkStart w:name="z130" w:id="132"/>
    <w:p>
      <w:pPr>
        <w:spacing w:after="0"/>
        <w:ind w:left="0"/>
        <w:jc w:val="both"/>
      </w:pPr>
      <w:r>
        <w:rPr>
          <w:rFonts w:ascii="Times New Roman"/>
          <w:b w:val="false"/>
          <w:i w:val="false"/>
          <w:color w:val="000000"/>
          <w:sz w:val="28"/>
        </w:rPr>
        <w:t xml:space="preserve">
      129) осы бұйрыққа </w:t>
      </w:r>
      <w:r>
        <w:rPr>
          <w:rFonts w:ascii="Times New Roman"/>
          <w:b w:val="false"/>
          <w:i w:val="false"/>
          <w:color w:val="000000"/>
          <w:sz w:val="28"/>
        </w:rPr>
        <w:t>129-қосымшаға</w:t>
      </w:r>
      <w:r>
        <w:rPr>
          <w:rFonts w:ascii="Times New Roman"/>
          <w:b w:val="false"/>
          <w:i w:val="false"/>
          <w:color w:val="000000"/>
          <w:sz w:val="28"/>
        </w:rPr>
        <w:t xml:space="preserve"> сәйкес зертхана аралық салыстырмалы сынақтарды және сапаны сыртқы бағалау бойынша сынаманы тіркеу журналының нысаны;</w:t>
      </w:r>
    </w:p>
    <w:bookmarkEnd w:id="132"/>
    <w:bookmarkStart w:name="z131" w:id="133"/>
    <w:p>
      <w:pPr>
        <w:spacing w:after="0"/>
        <w:ind w:left="0"/>
        <w:jc w:val="both"/>
      </w:pPr>
      <w:r>
        <w:rPr>
          <w:rFonts w:ascii="Times New Roman"/>
          <w:b w:val="false"/>
          <w:i w:val="false"/>
          <w:color w:val="000000"/>
          <w:sz w:val="28"/>
        </w:rPr>
        <w:t xml:space="preserve">
      130) осы бұйрыққа </w:t>
      </w:r>
      <w:r>
        <w:rPr>
          <w:rFonts w:ascii="Times New Roman"/>
          <w:b w:val="false"/>
          <w:i w:val="false"/>
          <w:color w:val="000000"/>
          <w:sz w:val="28"/>
        </w:rPr>
        <w:t>130-қосымшаға</w:t>
      </w:r>
      <w:r>
        <w:rPr>
          <w:rFonts w:ascii="Times New Roman"/>
          <w:b w:val="false"/>
          <w:i w:val="false"/>
          <w:color w:val="000000"/>
          <w:sz w:val="28"/>
        </w:rPr>
        <w:t xml:space="preserve"> сәйкес зертханадағы аварияны тіркеу журналының нысаны;</w:t>
      </w:r>
    </w:p>
    <w:bookmarkEnd w:id="133"/>
    <w:bookmarkStart w:name="z132" w:id="134"/>
    <w:p>
      <w:pPr>
        <w:spacing w:after="0"/>
        <w:ind w:left="0"/>
        <w:jc w:val="both"/>
      </w:pPr>
      <w:r>
        <w:rPr>
          <w:rFonts w:ascii="Times New Roman"/>
          <w:b w:val="false"/>
          <w:i w:val="false"/>
          <w:color w:val="000000"/>
          <w:sz w:val="28"/>
        </w:rPr>
        <w:t xml:space="preserve">
      131) осы бұйрыққа </w:t>
      </w:r>
      <w:r>
        <w:rPr>
          <w:rFonts w:ascii="Times New Roman"/>
          <w:b w:val="false"/>
          <w:i w:val="false"/>
          <w:color w:val="000000"/>
          <w:sz w:val="28"/>
        </w:rPr>
        <w:t>131-қосымшаға</w:t>
      </w:r>
      <w:r>
        <w:rPr>
          <w:rFonts w:ascii="Times New Roman"/>
          <w:b w:val="false"/>
          <w:i w:val="false"/>
          <w:color w:val="000000"/>
          <w:sz w:val="28"/>
        </w:rPr>
        <w:t xml:space="preserve"> сәйкес емшек сүтін микробиологиялық зерттеулерді тіркеу журналының нысаны;</w:t>
      </w:r>
    </w:p>
    <w:bookmarkEnd w:id="134"/>
    <w:bookmarkStart w:name="z133" w:id="135"/>
    <w:p>
      <w:pPr>
        <w:spacing w:after="0"/>
        <w:ind w:left="0"/>
        <w:jc w:val="both"/>
      </w:pPr>
      <w:r>
        <w:rPr>
          <w:rFonts w:ascii="Times New Roman"/>
          <w:b w:val="false"/>
          <w:i w:val="false"/>
          <w:color w:val="000000"/>
          <w:sz w:val="28"/>
        </w:rPr>
        <w:t xml:space="preserve">
      132) осы бұйрыққа </w:t>
      </w:r>
      <w:r>
        <w:rPr>
          <w:rFonts w:ascii="Times New Roman"/>
          <w:b w:val="false"/>
          <w:i w:val="false"/>
          <w:color w:val="000000"/>
          <w:sz w:val="28"/>
        </w:rPr>
        <w:t>132-қосымшаға</w:t>
      </w:r>
      <w:r>
        <w:rPr>
          <w:rFonts w:ascii="Times New Roman"/>
          <w:b w:val="false"/>
          <w:i w:val="false"/>
          <w:color w:val="000000"/>
          <w:sz w:val="28"/>
        </w:rPr>
        <w:t xml:space="preserve"> сәйкес парфюмерлік-косметикалық өнімдерді микробиологиялық зерттеу журналының нысаны;</w:t>
      </w:r>
    </w:p>
    <w:bookmarkEnd w:id="135"/>
    <w:bookmarkStart w:name="z134" w:id="136"/>
    <w:p>
      <w:pPr>
        <w:spacing w:after="0"/>
        <w:ind w:left="0"/>
        <w:jc w:val="both"/>
      </w:pPr>
      <w:r>
        <w:rPr>
          <w:rFonts w:ascii="Times New Roman"/>
          <w:b w:val="false"/>
          <w:i w:val="false"/>
          <w:color w:val="000000"/>
          <w:sz w:val="28"/>
        </w:rPr>
        <w:t xml:space="preserve">
      133) осы бұйрыққа </w:t>
      </w:r>
      <w:r>
        <w:rPr>
          <w:rFonts w:ascii="Times New Roman"/>
          <w:b w:val="false"/>
          <w:i w:val="false"/>
          <w:color w:val="000000"/>
          <w:sz w:val="28"/>
        </w:rPr>
        <w:t>133-қосымшаға</w:t>
      </w:r>
      <w:r>
        <w:rPr>
          <w:rFonts w:ascii="Times New Roman"/>
          <w:b w:val="false"/>
          <w:i w:val="false"/>
          <w:color w:val="000000"/>
          <w:sz w:val="28"/>
        </w:rPr>
        <w:t xml:space="preserve"> сәйкес тамақ өнімдері мен мал шаруашылығындағы гормондардың қалдық мөлшерін анықтау жөніндегі микробиологиялық зерттеулер журналының нысаны;</w:t>
      </w:r>
    </w:p>
    <w:bookmarkEnd w:id="136"/>
    <w:bookmarkStart w:name="z135" w:id="137"/>
    <w:p>
      <w:pPr>
        <w:spacing w:after="0"/>
        <w:ind w:left="0"/>
        <w:jc w:val="both"/>
      </w:pPr>
      <w:r>
        <w:rPr>
          <w:rFonts w:ascii="Times New Roman"/>
          <w:b w:val="false"/>
          <w:i w:val="false"/>
          <w:color w:val="000000"/>
          <w:sz w:val="28"/>
        </w:rPr>
        <w:t xml:space="preserve">
      134) осы бұйрыққа </w:t>
      </w:r>
      <w:r>
        <w:rPr>
          <w:rFonts w:ascii="Times New Roman"/>
          <w:b w:val="false"/>
          <w:i w:val="false"/>
          <w:color w:val="000000"/>
          <w:sz w:val="28"/>
        </w:rPr>
        <w:t>134-қосымшаға</w:t>
      </w:r>
      <w:r>
        <w:rPr>
          <w:rFonts w:ascii="Times New Roman"/>
          <w:b w:val="false"/>
          <w:i w:val="false"/>
          <w:color w:val="000000"/>
          <w:sz w:val="28"/>
        </w:rPr>
        <w:t xml:space="preserve"> сәйкес жеке гигиена құралдарын микробиологиялық зерттеу журналының нысаны;</w:t>
      </w:r>
    </w:p>
    <w:bookmarkEnd w:id="137"/>
    <w:bookmarkStart w:name="z136" w:id="138"/>
    <w:p>
      <w:pPr>
        <w:spacing w:after="0"/>
        <w:ind w:left="0"/>
        <w:jc w:val="both"/>
      </w:pPr>
      <w:r>
        <w:rPr>
          <w:rFonts w:ascii="Times New Roman"/>
          <w:b w:val="false"/>
          <w:i w:val="false"/>
          <w:color w:val="000000"/>
          <w:sz w:val="28"/>
        </w:rPr>
        <w:t xml:space="preserve">
      135) осы бұйрыққа </w:t>
      </w:r>
      <w:r>
        <w:rPr>
          <w:rFonts w:ascii="Times New Roman"/>
          <w:b w:val="false"/>
          <w:i w:val="false"/>
          <w:color w:val="000000"/>
          <w:sz w:val="28"/>
        </w:rPr>
        <w:t>135-қосымшаға</w:t>
      </w:r>
      <w:r>
        <w:rPr>
          <w:rFonts w:ascii="Times New Roman"/>
          <w:b w:val="false"/>
          <w:i w:val="false"/>
          <w:color w:val="000000"/>
          <w:sz w:val="28"/>
        </w:rPr>
        <w:t xml:space="preserve"> сәйкес балалар мен жасөспірімдерге арналған өнімдерді микробиологиялық зерттеу журналының нысаны;</w:t>
      </w:r>
    </w:p>
    <w:bookmarkEnd w:id="138"/>
    <w:bookmarkStart w:name="z137" w:id="139"/>
    <w:p>
      <w:pPr>
        <w:spacing w:after="0"/>
        <w:ind w:left="0"/>
        <w:jc w:val="both"/>
      </w:pPr>
      <w:r>
        <w:rPr>
          <w:rFonts w:ascii="Times New Roman"/>
          <w:b w:val="false"/>
          <w:i w:val="false"/>
          <w:color w:val="000000"/>
          <w:sz w:val="28"/>
        </w:rPr>
        <w:t xml:space="preserve">
      136) осы бұйрыққа </w:t>
      </w:r>
      <w:r>
        <w:rPr>
          <w:rFonts w:ascii="Times New Roman"/>
          <w:b w:val="false"/>
          <w:i w:val="false"/>
          <w:color w:val="000000"/>
          <w:sz w:val="28"/>
        </w:rPr>
        <w:t>136-қосымшаға</w:t>
      </w:r>
      <w:r>
        <w:rPr>
          <w:rFonts w:ascii="Times New Roman"/>
          <w:b w:val="false"/>
          <w:i w:val="false"/>
          <w:color w:val="000000"/>
          <w:sz w:val="28"/>
        </w:rPr>
        <w:t xml:space="preserve"> сәйкес ойыншықтарды микробиологиялық зерттеу, журналының нысаны;</w:t>
      </w:r>
    </w:p>
    <w:bookmarkEnd w:id="139"/>
    <w:bookmarkStart w:name="z138" w:id="140"/>
    <w:p>
      <w:pPr>
        <w:spacing w:after="0"/>
        <w:ind w:left="0"/>
        <w:jc w:val="both"/>
      </w:pPr>
      <w:r>
        <w:rPr>
          <w:rFonts w:ascii="Times New Roman"/>
          <w:b w:val="false"/>
          <w:i w:val="false"/>
          <w:color w:val="000000"/>
          <w:sz w:val="28"/>
        </w:rPr>
        <w:t xml:space="preserve">
      137) осы бұйрыққа </w:t>
      </w:r>
      <w:r>
        <w:rPr>
          <w:rFonts w:ascii="Times New Roman"/>
          <w:b w:val="false"/>
          <w:i w:val="false"/>
          <w:color w:val="000000"/>
          <w:sz w:val="28"/>
        </w:rPr>
        <w:t>137-қосымшаға</w:t>
      </w:r>
      <w:r>
        <w:rPr>
          <w:rFonts w:ascii="Times New Roman"/>
          <w:b w:val="false"/>
          <w:i w:val="false"/>
          <w:color w:val="000000"/>
          <w:sz w:val="28"/>
        </w:rPr>
        <w:t xml:space="preserve"> сәйкес антибактериалды препараттарға сезімталдықты анықтау (соның ішінде сыртқы ортадан алынған өсінді)журналының нысаны;</w:t>
      </w:r>
    </w:p>
    <w:bookmarkEnd w:id="140"/>
    <w:bookmarkStart w:name="z139" w:id="141"/>
    <w:p>
      <w:pPr>
        <w:spacing w:after="0"/>
        <w:ind w:left="0"/>
        <w:jc w:val="both"/>
      </w:pPr>
      <w:r>
        <w:rPr>
          <w:rFonts w:ascii="Times New Roman"/>
          <w:b w:val="false"/>
          <w:i w:val="false"/>
          <w:color w:val="000000"/>
          <w:sz w:val="28"/>
        </w:rPr>
        <w:t xml:space="preserve">
      138) осы бұйрыққа </w:t>
      </w:r>
      <w:r>
        <w:rPr>
          <w:rFonts w:ascii="Times New Roman"/>
          <w:b w:val="false"/>
          <w:i w:val="false"/>
          <w:color w:val="000000"/>
          <w:sz w:val="28"/>
        </w:rPr>
        <w:t>138-қосымшаға</w:t>
      </w:r>
      <w:r>
        <w:rPr>
          <w:rFonts w:ascii="Times New Roman"/>
          <w:b w:val="false"/>
          <w:i w:val="false"/>
          <w:color w:val="000000"/>
          <w:sz w:val="28"/>
        </w:rPr>
        <w:t xml:space="preserve"> сәйкес қанды парасүзек А және В, іш сүзегі қоздырғыштарын анықтау бойынша микробиологиялық зерттеулер журналының нысаны;</w:t>
      </w:r>
    </w:p>
    <w:bookmarkEnd w:id="141"/>
    <w:bookmarkStart w:name="z140" w:id="142"/>
    <w:p>
      <w:pPr>
        <w:spacing w:after="0"/>
        <w:ind w:left="0"/>
        <w:jc w:val="both"/>
      </w:pPr>
      <w:r>
        <w:rPr>
          <w:rFonts w:ascii="Times New Roman"/>
          <w:b w:val="false"/>
          <w:i w:val="false"/>
          <w:color w:val="000000"/>
          <w:sz w:val="28"/>
        </w:rPr>
        <w:t xml:space="preserve">
      139) осы бұйрыққа </w:t>
      </w:r>
      <w:r>
        <w:rPr>
          <w:rFonts w:ascii="Times New Roman"/>
          <w:b w:val="false"/>
          <w:i w:val="false"/>
          <w:color w:val="000000"/>
          <w:sz w:val="28"/>
        </w:rPr>
        <w:t>139-қосымшаға</w:t>
      </w:r>
      <w:r>
        <w:rPr>
          <w:rFonts w:ascii="Times New Roman"/>
          <w:b w:val="false"/>
          <w:i w:val="false"/>
          <w:color w:val="000000"/>
          <w:sz w:val="28"/>
        </w:rPr>
        <w:t xml:space="preserve"> сәйкес висцеральды және тері лейшманиазына зерттеулерді тіркеу журналының нысаны;</w:t>
      </w:r>
    </w:p>
    <w:bookmarkEnd w:id="142"/>
    <w:bookmarkStart w:name="z141" w:id="143"/>
    <w:p>
      <w:pPr>
        <w:spacing w:after="0"/>
        <w:ind w:left="0"/>
        <w:jc w:val="both"/>
      </w:pPr>
      <w:r>
        <w:rPr>
          <w:rFonts w:ascii="Times New Roman"/>
          <w:b w:val="false"/>
          <w:i w:val="false"/>
          <w:color w:val="000000"/>
          <w:sz w:val="28"/>
        </w:rPr>
        <w:t xml:space="preserve">
      140) осы бұйрыққа </w:t>
      </w:r>
      <w:r>
        <w:rPr>
          <w:rFonts w:ascii="Times New Roman"/>
          <w:b w:val="false"/>
          <w:i w:val="false"/>
          <w:color w:val="000000"/>
          <w:sz w:val="28"/>
        </w:rPr>
        <w:t>140-қосымшаға</w:t>
      </w:r>
      <w:r>
        <w:rPr>
          <w:rFonts w:ascii="Times New Roman"/>
          <w:b w:val="false"/>
          <w:i w:val="false"/>
          <w:color w:val="000000"/>
          <w:sz w:val="28"/>
        </w:rPr>
        <w:t xml:space="preserve"> сәйкес металды, металдан және метал қалдықтарынан жасалған бұйымдарды зерттеу журналының нысаны;</w:t>
      </w:r>
    </w:p>
    <w:bookmarkEnd w:id="143"/>
    <w:bookmarkStart w:name="z142" w:id="144"/>
    <w:p>
      <w:pPr>
        <w:spacing w:after="0"/>
        <w:ind w:left="0"/>
        <w:jc w:val="both"/>
      </w:pPr>
      <w:r>
        <w:rPr>
          <w:rFonts w:ascii="Times New Roman"/>
          <w:b w:val="false"/>
          <w:i w:val="false"/>
          <w:color w:val="000000"/>
          <w:sz w:val="28"/>
        </w:rPr>
        <w:t xml:space="preserve">
      141) осы бұйрыққа </w:t>
      </w:r>
      <w:r>
        <w:rPr>
          <w:rFonts w:ascii="Times New Roman"/>
          <w:b w:val="false"/>
          <w:i w:val="false"/>
          <w:color w:val="000000"/>
          <w:sz w:val="28"/>
        </w:rPr>
        <w:t>141-қосымшаға</w:t>
      </w:r>
      <w:r>
        <w:rPr>
          <w:rFonts w:ascii="Times New Roman"/>
          <w:b w:val="false"/>
          <w:i w:val="false"/>
          <w:color w:val="000000"/>
          <w:sz w:val="28"/>
        </w:rPr>
        <w:t xml:space="preserve"> сәйкес арнайы сұйықтықтармен мұнайдан жасалған өнімдердің сынамаларын зерттеу журналының нысаны;</w:t>
      </w:r>
    </w:p>
    <w:bookmarkEnd w:id="144"/>
    <w:bookmarkStart w:name="z143" w:id="145"/>
    <w:p>
      <w:pPr>
        <w:spacing w:after="0"/>
        <w:ind w:left="0"/>
        <w:jc w:val="both"/>
      </w:pPr>
      <w:r>
        <w:rPr>
          <w:rFonts w:ascii="Times New Roman"/>
          <w:b w:val="false"/>
          <w:i w:val="false"/>
          <w:color w:val="000000"/>
          <w:sz w:val="28"/>
        </w:rPr>
        <w:t xml:space="preserve">
      142) осы бұйрыққа </w:t>
      </w:r>
      <w:r>
        <w:rPr>
          <w:rFonts w:ascii="Times New Roman"/>
          <w:b w:val="false"/>
          <w:i w:val="false"/>
          <w:color w:val="000000"/>
          <w:sz w:val="28"/>
        </w:rPr>
        <w:t>142-қосымшаға</w:t>
      </w:r>
      <w:r>
        <w:rPr>
          <w:rFonts w:ascii="Times New Roman"/>
          <w:b w:val="false"/>
          <w:i w:val="false"/>
          <w:color w:val="000000"/>
          <w:sz w:val="28"/>
        </w:rPr>
        <w:t xml:space="preserve"> рентген кабинеттерінде жүргізілген дозиметриялық өлшемдерді тіркеу журналының нысаны;</w:t>
      </w:r>
    </w:p>
    <w:bookmarkEnd w:id="145"/>
    <w:bookmarkStart w:name="z144" w:id="146"/>
    <w:p>
      <w:pPr>
        <w:spacing w:after="0"/>
        <w:ind w:left="0"/>
        <w:jc w:val="both"/>
      </w:pPr>
      <w:r>
        <w:rPr>
          <w:rFonts w:ascii="Times New Roman"/>
          <w:b w:val="false"/>
          <w:i w:val="false"/>
          <w:color w:val="000000"/>
          <w:sz w:val="28"/>
        </w:rPr>
        <w:t xml:space="preserve">
      143) осы бұйрыққа </w:t>
      </w:r>
      <w:r>
        <w:rPr>
          <w:rFonts w:ascii="Times New Roman"/>
          <w:b w:val="false"/>
          <w:i w:val="false"/>
          <w:color w:val="000000"/>
          <w:sz w:val="28"/>
        </w:rPr>
        <w:t>143-қосымшаға</w:t>
      </w:r>
      <w:r>
        <w:rPr>
          <w:rFonts w:ascii="Times New Roman"/>
          <w:b w:val="false"/>
          <w:i w:val="false"/>
          <w:color w:val="000000"/>
          <w:sz w:val="28"/>
        </w:rPr>
        <w:t xml:space="preserve"> сәйкес экспресс-зерттеу нәтижелерін тіркеу және беру журналының нысаны;</w:t>
      </w:r>
    </w:p>
    <w:bookmarkEnd w:id="146"/>
    <w:bookmarkStart w:name="z145" w:id="147"/>
    <w:p>
      <w:pPr>
        <w:spacing w:after="0"/>
        <w:ind w:left="0"/>
        <w:jc w:val="both"/>
      </w:pPr>
      <w:r>
        <w:rPr>
          <w:rFonts w:ascii="Times New Roman"/>
          <w:b w:val="false"/>
          <w:i w:val="false"/>
          <w:color w:val="000000"/>
          <w:sz w:val="28"/>
        </w:rPr>
        <w:t xml:space="preserve">
      144) осы бұйрыққа </w:t>
      </w:r>
      <w:r>
        <w:rPr>
          <w:rFonts w:ascii="Times New Roman"/>
          <w:b w:val="false"/>
          <w:i w:val="false"/>
          <w:color w:val="000000"/>
          <w:sz w:val="28"/>
        </w:rPr>
        <w:t>144-қосымшаға</w:t>
      </w:r>
      <w:r>
        <w:rPr>
          <w:rFonts w:ascii="Times New Roman"/>
          <w:b w:val="false"/>
          <w:i w:val="false"/>
          <w:color w:val="000000"/>
          <w:sz w:val="28"/>
        </w:rPr>
        <w:t xml:space="preserve"> сәйкес, сынақ жүргізуге жарамсыз сынамаларды (үлгілерді) тіркеу журналының нысаны;</w:t>
      </w:r>
    </w:p>
    <w:bookmarkEnd w:id="147"/>
    <w:bookmarkStart w:name="z146" w:id="148"/>
    <w:p>
      <w:pPr>
        <w:spacing w:after="0"/>
        <w:ind w:left="0"/>
        <w:jc w:val="both"/>
      </w:pPr>
      <w:r>
        <w:rPr>
          <w:rFonts w:ascii="Times New Roman"/>
          <w:b w:val="false"/>
          <w:i w:val="false"/>
          <w:color w:val="000000"/>
          <w:sz w:val="28"/>
        </w:rPr>
        <w:t xml:space="preserve">
      145) осы бұйрыққа </w:t>
      </w:r>
      <w:r>
        <w:rPr>
          <w:rFonts w:ascii="Times New Roman"/>
          <w:b w:val="false"/>
          <w:i w:val="false"/>
          <w:color w:val="000000"/>
          <w:sz w:val="28"/>
        </w:rPr>
        <w:t>145-қосымшаға</w:t>
      </w:r>
      <w:r>
        <w:rPr>
          <w:rFonts w:ascii="Times New Roman"/>
          <w:b w:val="false"/>
          <w:i w:val="false"/>
          <w:color w:val="000000"/>
          <w:sz w:val="28"/>
        </w:rPr>
        <w:t xml:space="preserve"> сәйкес, сәйкессіздіктерді және түзету және алдын алу іс-қимылдарын жүргізу жөніндегі іс-шараларды тіркеу журналының нысаны;</w:t>
      </w:r>
    </w:p>
    <w:bookmarkEnd w:id="148"/>
    <w:bookmarkStart w:name="z147" w:id="149"/>
    <w:p>
      <w:pPr>
        <w:spacing w:after="0"/>
        <w:ind w:left="0"/>
        <w:jc w:val="both"/>
      </w:pPr>
      <w:r>
        <w:rPr>
          <w:rFonts w:ascii="Times New Roman"/>
          <w:b w:val="false"/>
          <w:i w:val="false"/>
          <w:color w:val="000000"/>
          <w:sz w:val="28"/>
        </w:rPr>
        <w:t xml:space="preserve">
      146) осы бұйрыққа </w:t>
      </w:r>
      <w:r>
        <w:rPr>
          <w:rFonts w:ascii="Times New Roman"/>
          <w:b w:val="false"/>
          <w:i w:val="false"/>
          <w:color w:val="000000"/>
          <w:sz w:val="28"/>
        </w:rPr>
        <w:t>146-қосымшаға</w:t>
      </w:r>
      <w:r>
        <w:rPr>
          <w:rFonts w:ascii="Times New Roman"/>
          <w:b w:val="false"/>
          <w:i w:val="false"/>
          <w:color w:val="000000"/>
          <w:sz w:val="28"/>
        </w:rPr>
        <w:t xml:space="preserve"> сәйкес мемлекеттік санитариялық-эпидемиологиялық бақылауға және қадағалауға жататын эпидемиялық маңызы жоғары объектілердің тізбесін тіркеу журналының нысаны;</w:t>
      </w:r>
    </w:p>
    <w:bookmarkEnd w:id="149"/>
    <w:bookmarkStart w:name="z148" w:id="150"/>
    <w:p>
      <w:pPr>
        <w:spacing w:after="0"/>
        <w:ind w:left="0"/>
        <w:jc w:val="both"/>
      </w:pPr>
      <w:r>
        <w:rPr>
          <w:rFonts w:ascii="Times New Roman"/>
          <w:b w:val="false"/>
          <w:i w:val="false"/>
          <w:color w:val="000000"/>
          <w:sz w:val="28"/>
        </w:rPr>
        <w:t xml:space="preserve">
      147) осы бұйрыққа </w:t>
      </w:r>
      <w:r>
        <w:rPr>
          <w:rFonts w:ascii="Times New Roman"/>
          <w:b w:val="false"/>
          <w:i w:val="false"/>
          <w:color w:val="000000"/>
          <w:sz w:val="28"/>
        </w:rPr>
        <w:t>147-қосымшаға</w:t>
      </w:r>
      <w:r>
        <w:rPr>
          <w:rFonts w:ascii="Times New Roman"/>
          <w:b w:val="false"/>
          <w:i w:val="false"/>
          <w:color w:val="000000"/>
          <w:sz w:val="28"/>
        </w:rPr>
        <w:t xml:space="preserve"> сәйкес бактерицидтік сәулелендіргіштің жұмыс істеген уақытын тіркеу журналының нысаны;</w:t>
      </w:r>
    </w:p>
    <w:bookmarkEnd w:id="150"/>
    <w:bookmarkStart w:name="z149" w:id="151"/>
    <w:p>
      <w:pPr>
        <w:spacing w:after="0"/>
        <w:ind w:left="0"/>
        <w:jc w:val="both"/>
      </w:pPr>
      <w:r>
        <w:rPr>
          <w:rFonts w:ascii="Times New Roman"/>
          <w:b w:val="false"/>
          <w:i w:val="false"/>
          <w:color w:val="000000"/>
          <w:sz w:val="28"/>
        </w:rPr>
        <w:t xml:space="preserve">
      148) осы бұйрыққа </w:t>
      </w:r>
      <w:r>
        <w:rPr>
          <w:rFonts w:ascii="Times New Roman"/>
          <w:b w:val="false"/>
          <w:i w:val="false"/>
          <w:color w:val="000000"/>
          <w:sz w:val="28"/>
        </w:rPr>
        <w:t>148-қосымшаға</w:t>
      </w:r>
      <w:r>
        <w:rPr>
          <w:rFonts w:ascii="Times New Roman"/>
          <w:b w:val="false"/>
          <w:i w:val="false"/>
          <w:color w:val="000000"/>
          <w:sz w:val="28"/>
        </w:rPr>
        <w:t xml:space="preserve"> сәйкес тоңазытқыш жабдығының, Тоңазытқыш және мұздатқыш бөлмелердің немесе камералардың температуралық режимін есепке алу журналының нысаны;</w:t>
      </w:r>
    </w:p>
    <w:bookmarkEnd w:id="151"/>
    <w:bookmarkStart w:name="z150" w:id="152"/>
    <w:p>
      <w:pPr>
        <w:spacing w:after="0"/>
        <w:ind w:left="0"/>
        <w:jc w:val="both"/>
      </w:pPr>
      <w:r>
        <w:rPr>
          <w:rFonts w:ascii="Times New Roman"/>
          <w:b w:val="false"/>
          <w:i w:val="false"/>
          <w:color w:val="000000"/>
          <w:sz w:val="28"/>
        </w:rPr>
        <w:t xml:space="preserve">
      149) осы бұйрыққа </w:t>
      </w:r>
      <w:r>
        <w:rPr>
          <w:rFonts w:ascii="Times New Roman"/>
          <w:b w:val="false"/>
          <w:i w:val="false"/>
          <w:color w:val="000000"/>
          <w:sz w:val="28"/>
        </w:rPr>
        <w:t>149-қосымшаға</w:t>
      </w:r>
      <w:r>
        <w:rPr>
          <w:rFonts w:ascii="Times New Roman"/>
          <w:b w:val="false"/>
          <w:i w:val="false"/>
          <w:color w:val="000000"/>
          <w:sz w:val="28"/>
        </w:rPr>
        <w:t xml:space="preserve"> сәйкес тазалау жүргізуді тіркеу журналының нысаны;</w:t>
      </w:r>
    </w:p>
    <w:bookmarkEnd w:id="152"/>
    <w:bookmarkStart w:name="z151" w:id="153"/>
    <w:p>
      <w:pPr>
        <w:spacing w:after="0"/>
        <w:ind w:left="0"/>
        <w:jc w:val="both"/>
      </w:pPr>
      <w:r>
        <w:rPr>
          <w:rFonts w:ascii="Times New Roman"/>
          <w:b w:val="false"/>
          <w:i w:val="false"/>
          <w:color w:val="000000"/>
          <w:sz w:val="28"/>
        </w:rPr>
        <w:t xml:space="preserve">
      150) осы бұйрыққа </w:t>
      </w:r>
      <w:r>
        <w:rPr>
          <w:rFonts w:ascii="Times New Roman"/>
          <w:b w:val="false"/>
          <w:i w:val="false"/>
          <w:color w:val="000000"/>
          <w:sz w:val="28"/>
        </w:rPr>
        <w:t>150-қосымшаға</w:t>
      </w:r>
      <w:r>
        <w:rPr>
          <w:rFonts w:ascii="Times New Roman"/>
          <w:b w:val="false"/>
          <w:i w:val="false"/>
          <w:color w:val="000000"/>
          <w:sz w:val="28"/>
        </w:rPr>
        <w:t xml:space="preserve"> сәйкес медициналық қалдықтарды күнделікті есепке алу журналының нысаны;</w:t>
      </w:r>
    </w:p>
    <w:bookmarkEnd w:id="153"/>
    <w:bookmarkStart w:name="z152" w:id="154"/>
    <w:p>
      <w:pPr>
        <w:spacing w:after="0"/>
        <w:ind w:left="0"/>
        <w:jc w:val="both"/>
      </w:pPr>
      <w:r>
        <w:rPr>
          <w:rFonts w:ascii="Times New Roman"/>
          <w:b w:val="false"/>
          <w:i w:val="false"/>
          <w:color w:val="000000"/>
          <w:sz w:val="28"/>
        </w:rPr>
        <w:t xml:space="preserve">
      151) осы бұйрыққа </w:t>
      </w:r>
      <w:r>
        <w:rPr>
          <w:rFonts w:ascii="Times New Roman"/>
          <w:b w:val="false"/>
          <w:i w:val="false"/>
          <w:color w:val="000000"/>
          <w:sz w:val="28"/>
        </w:rPr>
        <w:t>151-қосымшаға</w:t>
      </w:r>
      <w:r>
        <w:rPr>
          <w:rFonts w:ascii="Times New Roman"/>
          <w:b w:val="false"/>
          <w:i w:val="false"/>
          <w:color w:val="000000"/>
          <w:sz w:val="28"/>
        </w:rPr>
        <w:t xml:space="preserve"> сәйкес жеткізушілер мен жеткізілетін өнімді есепке алу, бағалау журналының нысаны;</w:t>
      </w:r>
    </w:p>
    <w:bookmarkEnd w:id="154"/>
    <w:bookmarkStart w:name="z153" w:id="155"/>
    <w:p>
      <w:pPr>
        <w:spacing w:after="0"/>
        <w:ind w:left="0"/>
        <w:jc w:val="both"/>
      </w:pPr>
      <w:r>
        <w:rPr>
          <w:rFonts w:ascii="Times New Roman"/>
          <w:b w:val="false"/>
          <w:i w:val="false"/>
          <w:color w:val="000000"/>
          <w:sz w:val="28"/>
        </w:rPr>
        <w:t xml:space="preserve">
      152) осы бұйрыққа </w:t>
      </w:r>
      <w:r>
        <w:rPr>
          <w:rFonts w:ascii="Times New Roman"/>
          <w:b w:val="false"/>
          <w:i w:val="false"/>
          <w:color w:val="000000"/>
          <w:sz w:val="28"/>
        </w:rPr>
        <w:t>152-қосымшаға</w:t>
      </w:r>
      <w:r>
        <w:rPr>
          <w:rFonts w:ascii="Times New Roman"/>
          <w:b w:val="false"/>
          <w:i w:val="false"/>
          <w:color w:val="000000"/>
          <w:sz w:val="28"/>
        </w:rPr>
        <w:t xml:space="preserve"> сәйкес иондаушы зерделеу көздерін пайдаланатын шаруашылық жүргізуші субъектілерді және радиоактивті заттардың қозғалысын есепке алу журналының нысаны;</w:t>
      </w:r>
    </w:p>
    <w:bookmarkEnd w:id="155"/>
    <w:bookmarkStart w:name="z154" w:id="156"/>
    <w:p>
      <w:pPr>
        <w:spacing w:after="0"/>
        <w:ind w:left="0"/>
        <w:jc w:val="both"/>
      </w:pPr>
      <w:r>
        <w:rPr>
          <w:rFonts w:ascii="Times New Roman"/>
          <w:b w:val="false"/>
          <w:i w:val="false"/>
          <w:color w:val="000000"/>
          <w:sz w:val="28"/>
        </w:rPr>
        <w:t xml:space="preserve">
      153) осы бұйрыққа </w:t>
      </w:r>
      <w:r>
        <w:rPr>
          <w:rFonts w:ascii="Times New Roman"/>
          <w:b w:val="false"/>
          <w:i w:val="false"/>
          <w:color w:val="000000"/>
          <w:sz w:val="28"/>
        </w:rPr>
        <w:t>153-қосымшаға</w:t>
      </w:r>
      <w:r>
        <w:rPr>
          <w:rFonts w:ascii="Times New Roman"/>
          <w:b w:val="false"/>
          <w:i w:val="false"/>
          <w:color w:val="000000"/>
          <w:sz w:val="28"/>
        </w:rPr>
        <w:t xml:space="preserve"> сәйкес жеке дозиметрия нәтижелерін тіркеу журналының нысаны;</w:t>
      </w:r>
    </w:p>
    <w:bookmarkEnd w:id="156"/>
    <w:bookmarkStart w:name="z155" w:id="157"/>
    <w:p>
      <w:pPr>
        <w:spacing w:after="0"/>
        <w:ind w:left="0"/>
        <w:jc w:val="both"/>
      </w:pPr>
      <w:r>
        <w:rPr>
          <w:rFonts w:ascii="Times New Roman"/>
          <w:b w:val="false"/>
          <w:i w:val="false"/>
          <w:color w:val="000000"/>
          <w:sz w:val="28"/>
        </w:rPr>
        <w:t xml:space="preserve">
      154) осы бұйрыққа </w:t>
      </w:r>
      <w:r>
        <w:rPr>
          <w:rFonts w:ascii="Times New Roman"/>
          <w:b w:val="false"/>
          <w:i w:val="false"/>
          <w:color w:val="000000"/>
          <w:sz w:val="28"/>
        </w:rPr>
        <w:t>154-қосымшаға</w:t>
      </w:r>
      <w:r>
        <w:rPr>
          <w:rFonts w:ascii="Times New Roman"/>
          <w:b w:val="false"/>
          <w:i w:val="false"/>
          <w:color w:val="000000"/>
          <w:sz w:val="28"/>
        </w:rPr>
        <w:t xml:space="preserve"> сәйкес ПТР әдісімен генетикалық түрлендірілген объектілер болуына шикізат және тағам өнiмдері үлгілерiн мөлшерін зерттеу нәтижелерін тіркеу журналының нысаны;</w:t>
      </w:r>
    </w:p>
    <w:bookmarkEnd w:id="157"/>
    <w:bookmarkStart w:name="z156" w:id="158"/>
    <w:p>
      <w:pPr>
        <w:spacing w:after="0"/>
        <w:ind w:left="0"/>
        <w:jc w:val="both"/>
      </w:pPr>
      <w:r>
        <w:rPr>
          <w:rFonts w:ascii="Times New Roman"/>
          <w:b w:val="false"/>
          <w:i w:val="false"/>
          <w:color w:val="000000"/>
          <w:sz w:val="28"/>
        </w:rPr>
        <w:t xml:space="preserve">
      155) осы бұйрыққа </w:t>
      </w:r>
      <w:r>
        <w:rPr>
          <w:rFonts w:ascii="Times New Roman"/>
          <w:b w:val="false"/>
          <w:i w:val="false"/>
          <w:color w:val="000000"/>
          <w:sz w:val="28"/>
        </w:rPr>
        <w:t>155-қосымшаға</w:t>
      </w:r>
      <w:r>
        <w:rPr>
          <w:rFonts w:ascii="Times New Roman"/>
          <w:b w:val="false"/>
          <w:i w:val="false"/>
          <w:color w:val="000000"/>
          <w:sz w:val="28"/>
        </w:rPr>
        <w:t xml:space="preserve"> сәйкес есекқұрттар имаголарының маусымдық санының серпінін есепке алу журналының нысаны;</w:t>
      </w:r>
    </w:p>
    <w:bookmarkEnd w:id="158"/>
    <w:bookmarkStart w:name="z157" w:id="159"/>
    <w:p>
      <w:pPr>
        <w:spacing w:after="0"/>
        <w:ind w:left="0"/>
        <w:jc w:val="both"/>
      </w:pPr>
      <w:r>
        <w:rPr>
          <w:rFonts w:ascii="Times New Roman"/>
          <w:b w:val="false"/>
          <w:i w:val="false"/>
          <w:color w:val="000000"/>
          <w:sz w:val="28"/>
        </w:rPr>
        <w:t xml:space="preserve">
      156) осы бұйрыққа </w:t>
      </w:r>
      <w:r>
        <w:rPr>
          <w:rFonts w:ascii="Times New Roman"/>
          <w:b w:val="false"/>
          <w:i w:val="false"/>
          <w:color w:val="000000"/>
          <w:sz w:val="28"/>
        </w:rPr>
        <w:t>156-қосымшаға</w:t>
      </w:r>
      <w:r>
        <w:rPr>
          <w:rFonts w:ascii="Times New Roman"/>
          <w:b w:val="false"/>
          <w:i w:val="false"/>
          <w:color w:val="000000"/>
          <w:sz w:val="28"/>
        </w:rPr>
        <w:t xml:space="preserve"> сәйкес аумақтардағы барлаушының тексеріп қараулар нәтижелері бойынша кене энцефалитін тасымалдаушы иксодты кенелердің санын есепке алу журналының нысаны;</w:t>
      </w:r>
    </w:p>
    <w:bookmarkEnd w:id="159"/>
    <w:bookmarkStart w:name="z158" w:id="160"/>
    <w:p>
      <w:pPr>
        <w:spacing w:after="0"/>
        <w:ind w:left="0"/>
        <w:jc w:val="both"/>
      </w:pPr>
      <w:r>
        <w:rPr>
          <w:rFonts w:ascii="Times New Roman"/>
          <w:b w:val="false"/>
          <w:i w:val="false"/>
          <w:color w:val="000000"/>
          <w:sz w:val="28"/>
        </w:rPr>
        <w:t xml:space="preserve">
      157) осы бұйрыққа </w:t>
      </w:r>
      <w:r>
        <w:rPr>
          <w:rFonts w:ascii="Times New Roman"/>
          <w:b w:val="false"/>
          <w:i w:val="false"/>
          <w:color w:val="000000"/>
          <w:sz w:val="28"/>
        </w:rPr>
        <w:t>157-қосымшаға</w:t>
      </w:r>
      <w:r>
        <w:rPr>
          <w:rFonts w:ascii="Times New Roman"/>
          <w:b w:val="false"/>
          <w:i w:val="false"/>
          <w:color w:val="000000"/>
          <w:sz w:val="28"/>
        </w:rPr>
        <w:t xml:space="preserve"> сәйкес имаго қансорғыш буынаяқтылардың күрес бойынша жұмыстарды есепке алу журналының нысаны;</w:t>
      </w:r>
    </w:p>
    <w:bookmarkEnd w:id="160"/>
    <w:bookmarkStart w:name="z159" w:id="161"/>
    <w:p>
      <w:pPr>
        <w:spacing w:after="0"/>
        <w:ind w:left="0"/>
        <w:jc w:val="both"/>
      </w:pPr>
      <w:r>
        <w:rPr>
          <w:rFonts w:ascii="Times New Roman"/>
          <w:b w:val="false"/>
          <w:i w:val="false"/>
          <w:color w:val="000000"/>
          <w:sz w:val="28"/>
        </w:rPr>
        <w:t xml:space="preserve">
      158) осы бұйрыққа </w:t>
      </w:r>
      <w:r>
        <w:rPr>
          <w:rFonts w:ascii="Times New Roman"/>
          <w:b w:val="false"/>
          <w:i w:val="false"/>
          <w:color w:val="000000"/>
          <w:sz w:val="28"/>
        </w:rPr>
        <w:t>158-қосымшаға</w:t>
      </w:r>
      <w:r>
        <w:rPr>
          <w:rFonts w:ascii="Times New Roman"/>
          <w:b w:val="false"/>
          <w:i w:val="false"/>
          <w:color w:val="000000"/>
          <w:sz w:val="28"/>
        </w:rPr>
        <w:t xml:space="preserve"> сәйкес экстенсивті зерттеп-қарау (жаппай аулау) нәтижелері бойынша жәндіктер санын есепке алу журналының нысаны;</w:t>
      </w:r>
    </w:p>
    <w:bookmarkEnd w:id="161"/>
    <w:bookmarkStart w:name="z160" w:id="162"/>
    <w:p>
      <w:pPr>
        <w:spacing w:after="0"/>
        <w:ind w:left="0"/>
        <w:jc w:val="both"/>
      </w:pPr>
      <w:r>
        <w:rPr>
          <w:rFonts w:ascii="Times New Roman"/>
          <w:b w:val="false"/>
          <w:i w:val="false"/>
          <w:color w:val="000000"/>
          <w:sz w:val="28"/>
        </w:rPr>
        <w:t xml:space="preserve">
      159) осы бұйрыққа </w:t>
      </w:r>
      <w:r>
        <w:rPr>
          <w:rFonts w:ascii="Times New Roman"/>
          <w:b w:val="false"/>
          <w:i w:val="false"/>
          <w:color w:val="000000"/>
          <w:sz w:val="28"/>
        </w:rPr>
        <w:t>159-қосымшаға</w:t>
      </w:r>
      <w:r>
        <w:rPr>
          <w:rFonts w:ascii="Times New Roman"/>
          <w:b w:val="false"/>
          <w:i w:val="false"/>
          <w:color w:val="000000"/>
          <w:sz w:val="28"/>
        </w:rPr>
        <w:t xml:space="preserve"> сәйкес, Анофелес дәрнәсілдері санының маусымдық динамикасы журналының нысаны;</w:t>
      </w:r>
    </w:p>
    <w:bookmarkEnd w:id="162"/>
    <w:bookmarkStart w:name="z161" w:id="163"/>
    <w:p>
      <w:pPr>
        <w:spacing w:after="0"/>
        <w:ind w:left="0"/>
        <w:jc w:val="both"/>
      </w:pPr>
      <w:r>
        <w:rPr>
          <w:rFonts w:ascii="Times New Roman"/>
          <w:b w:val="false"/>
          <w:i w:val="false"/>
          <w:color w:val="000000"/>
          <w:sz w:val="28"/>
        </w:rPr>
        <w:t xml:space="preserve">
      160) осы бұйрыққа </w:t>
      </w:r>
      <w:r>
        <w:rPr>
          <w:rFonts w:ascii="Times New Roman"/>
          <w:b w:val="false"/>
          <w:i w:val="false"/>
          <w:color w:val="000000"/>
          <w:sz w:val="28"/>
        </w:rPr>
        <w:t>160-қосымшаға</w:t>
      </w:r>
      <w:r>
        <w:rPr>
          <w:rFonts w:ascii="Times New Roman"/>
          <w:b w:val="false"/>
          <w:i w:val="false"/>
          <w:color w:val="000000"/>
          <w:sz w:val="28"/>
        </w:rPr>
        <w:t xml:space="preserve"> сәйкес қансорғыш буынаяқтылардың түрлік құрамын зерделеу нәтижелері журналының нысаны;</w:t>
      </w:r>
    </w:p>
    <w:bookmarkEnd w:id="163"/>
    <w:bookmarkStart w:name="z162" w:id="164"/>
    <w:p>
      <w:pPr>
        <w:spacing w:after="0"/>
        <w:ind w:left="0"/>
        <w:jc w:val="both"/>
      </w:pPr>
      <w:r>
        <w:rPr>
          <w:rFonts w:ascii="Times New Roman"/>
          <w:b w:val="false"/>
          <w:i w:val="false"/>
          <w:color w:val="000000"/>
          <w:sz w:val="28"/>
        </w:rPr>
        <w:t xml:space="preserve">
      161) осы бұйрыққа </w:t>
      </w:r>
      <w:r>
        <w:rPr>
          <w:rFonts w:ascii="Times New Roman"/>
          <w:b w:val="false"/>
          <w:i w:val="false"/>
          <w:color w:val="000000"/>
          <w:sz w:val="28"/>
        </w:rPr>
        <w:t>161-қосымшаға</w:t>
      </w:r>
      <w:r>
        <w:rPr>
          <w:rFonts w:ascii="Times New Roman"/>
          <w:b w:val="false"/>
          <w:i w:val="false"/>
          <w:color w:val="000000"/>
          <w:sz w:val="28"/>
        </w:rPr>
        <w:t xml:space="preserve"> сәйкес жәндіктер мен кенелердің шағуымен (шабуылымен) жүгінгендерді тіркеу журналының нысаны;</w:t>
      </w:r>
    </w:p>
    <w:bookmarkEnd w:id="164"/>
    <w:bookmarkStart w:name="z163" w:id="165"/>
    <w:p>
      <w:pPr>
        <w:spacing w:after="0"/>
        <w:ind w:left="0"/>
        <w:jc w:val="both"/>
      </w:pPr>
      <w:r>
        <w:rPr>
          <w:rFonts w:ascii="Times New Roman"/>
          <w:b w:val="false"/>
          <w:i w:val="false"/>
          <w:color w:val="000000"/>
          <w:sz w:val="28"/>
        </w:rPr>
        <w:t xml:space="preserve">
      162) осы бұйрыққа </w:t>
      </w:r>
      <w:r>
        <w:rPr>
          <w:rFonts w:ascii="Times New Roman"/>
          <w:b w:val="false"/>
          <w:i w:val="false"/>
          <w:color w:val="000000"/>
          <w:sz w:val="28"/>
        </w:rPr>
        <w:t>162-қосымшаға</w:t>
      </w:r>
      <w:r>
        <w:rPr>
          <w:rFonts w:ascii="Times New Roman"/>
          <w:b w:val="false"/>
          <w:i w:val="false"/>
          <w:color w:val="000000"/>
          <w:sz w:val="28"/>
        </w:rPr>
        <w:t xml:space="preserve"> сәйкес тағам өнiмдерiнiң үлгісін зерттеу және нәтижелерiн берудi тiркеу (ЖТЗ зертханасы) журналының нысаны;</w:t>
      </w:r>
    </w:p>
    <w:bookmarkEnd w:id="165"/>
    <w:bookmarkStart w:name="z164" w:id="166"/>
    <w:p>
      <w:pPr>
        <w:spacing w:after="0"/>
        <w:ind w:left="0"/>
        <w:jc w:val="both"/>
      </w:pPr>
      <w:r>
        <w:rPr>
          <w:rFonts w:ascii="Times New Roman"/>
          <w:b w:val="false"/>
          <w:i w:val="false"/>
          <w:color w:val="000000"/>
          <w:sz w:val="28"/>
        </w:rPr>
        <w:t xml:space="preserve">
      163) осы бұйрыққа </w:t>
      </w:r>
      <w:r>
        <w:rPr>
          <w:rFonts w:ascii="Times New Roman"/>
          <w:b w:val="false"/>
          <w:i w:val="false"/>
          <w:color w:val="000000"/>
          <w:sz w:val="28"/>
        </w:rPr>
        <w:t>163-қосымшаға</w:t>
      </w:r>
      <w:r>
        <w:rPr>
          <w:rFonts w:ascii="Times New Roman"/>
          <w:b w:val="false"/>
          <w:i w:val="false"/>
          <w:color w:val="000000"/>
          <w:sz w:val="28"/>
        </w:rPr>
        <w:t xml:space="preserve"> сәйкес дайын тағамдардың, рациондардың үлгілерін құнарлылыққа зерттеу және нәтижелерін тiркеу журналының нысаны;</w:t>
      </w:r>
    </w:p>
    <w:bookmarkEnd w:id="166"/>
    <w:bookmarkStart w:name="z165" w:id="167"/>
    <w:p>
      <w:pPr>
        <w:spacing w:after="0"/>
        <w:ind w:left="0"/>
        <w:jc w:val="both"/>
      </w:pPr>
      <w:r>
        <w:rPr>
          <w:rFonts w:ascii="Times New Roman"/>
          <w:b w:val="false"/>
          <w:i w:val="false"/>
          <w:color w:val="000000"/>
          <w:sz w:val="28"/>
        </w:rPr>
        <w:t xml:space="preserve">
      164) осы бұйрыққа </w:t>
      </w:r>
      <w:r>
        <w:rPr>
          <w:rFonts w:ascii="Times New Roman"/>
          <w:b w:val="false"/>
          <w:i w:val="false"/>
          <w:color w:val="000000"/>
          <w:sz w:val="28"/>
        </w:rPr>
        <w:t>164-қосымшаға</w:t>
      </w:r>
      <w:r>
        <w:rPr>
          <w:rFonts w:ascii="Times New Roman"/>
          <w:b w:val="false"/>
          <w:i w:val="false"/>
          <w:color w:val="000000"/>
          <w:sz w:val="28"/>
        </w:rPr>
        <w:t xml:space="preserve"> сәйкес жерүсті су объектілері суларының және сарқынды сулардың үлгілерін зерттеу нәтижелерін есепке алу журналының нысаны;</w:t>
      </w:r>
    </w:p>
    <w:bookmarkEnd w:id="167"/>
    <w:bookmarkStart w:name="z166" w:id="168"/>
    <w:p>
      <w:pPr>
        <w:spacing w:after="0"/>
        <w:ind w:left="0"/>
        <w:jc w:val="both"/>
      </w:pPr>
      <w:r>
        <w:rPr>
          <w:rFonts w:ascii="Times New Roman"/>
          <w:b w:val="false"/>
          <w:i w:val="false"/>
          <w:color w:val="000000"/>
          <w:sz w:val="28"/>
        </w:rPr>
        <w:t xml:space="preserve">
      165) осы бұйрыққа </w:t>
      </w:r>
      <w:r>
        <w:rPr>
          <w:rFonts w:ascii="Times New Roman"/>
          <w:b w:val="false"/>
          <w:i w:val="false"/>
          <w:color w:val="000000"/>
          <w:sz w:val="28"/>
        </w:rPr>
        <w:t>165-қосымшаға</w:t>
      </w:r>
      <w:r>
        <w:rPr>
          <w:rFonts w:ascii="Times New Roman"/>
          <w:b w:val="false"/>
          <w:i w:val="false"/>
          <w:color w:val="000000"/>
          <w:sz w:val="28"/>
        </w:rPr>
        <w:t xml:space="preserve"> сәйкес орталықтандырылған және орталықтандырылмаған сумен жабдықтаудың ауыз су үлгілерін зерттеу нәтижелерін есепке алу журналының нысаны;</w:t>
      </w:r>
    </w:p>
    <w:bookmarkEnd w:id="168"/>
    <w:bookmarkStart w:name="z167" w:id="169"/>
    <w:p>
      <w:pPr>
        <w:spacing w:after="0"/>
        <w:ind w:left="0"/>
        <w:jc w:val="both"/>
      </w:pPr>
      <w:r>
        <w:rPr>
          <w:rFonts w:ascii="Times New Roman"/>
          <w:b w:val="false"/>
          <w:i w:val="false"/>
          <w:color w:val="000000"/>
          <w:sz w:val="28"/>
        </w:rPr>
        <w:t xml:space="preserve">
      166) осы бұйрыққа </w:t>
      </w:r>
      <w:r>
        <w:rPr>
          <w:rFonts w:ascii="Times New Roman"/>
          <w:b w:val="false"/>
          <w:i w:val="false"/>
          <w:color w:val="000000"/>
          <w:sz w:val="28"/>
        </w:rPr>
        <w:t>166-қосымшаға</w:t>
      </w:r>
      <w:r>
        <w:rPr>
          <w:rFonts w:ascii="Times New Roman"/>
          <w:b w:val="false"/>
          <w:i w:val="false"/>
          <w:color w:val="000000"/>
          <w:sz w:val="28"/>
        </w:rPr>
        <w:t xml:space="preserve"> сәйкес топырақ үлгілерін және зерттеу нәтижелерін тiркеу журналының нысаны;</w:t>
      </w:r>
    </w:p>
    <w:bookmarkEnd w:id="169"/>
    <w:bookmarkStart w:name="z168" w:id="170"/>
    <w:p>
      <w:pPr>
        <w:spacing w:after="0"/>
        <w:ind w:left="0"/>
        <w:jc w:val="both"/>
      </w:pPr>
      <w:r>
        <w:rPr>
          <w:rFonts w:ascii="Times New Roman"/>
          <w:b w:val="false"/>
          <w:i w:val="false"/>
          <w:color w:val="000000"/>
          <w:sz w:val="28"/>
        </w:rPr>
        <w:t xml:space="preserve">
      167) осы бұйрыққа </w:t>
      </w:r>
      <w:r>
        <w:rPr>
          <w:rFonts w:ascii="Times New Roman"/>
          <w:b w:val="false"/>
          <w:i w:val="false"/>
          <w:color w:val="000000"/>
          <w:sz w:val="28"/>
        </w:rPr>
        <w:t>167-қосымшаға</w:t>
      </w:r>
      <w:r>
        <w:rPr>
          <w:rFonts w:ascii="Times New Roman"/>
          <w:b w:val="false"/>
          <w:i w:val="false"/>
          <w:color w:val="000000"/>
          <w:sz w:val="28"/>
        </w:rPr>
        <w:t xml:space="preserve"> сәйкес елді мекендердің атмосфералық ауа үлгілерін алуды және зерттеуді тiркеу журналының нысаны;</w:t>
      </w:r>
    </w:p>
    <w:bookmarkEnd w:id="170"/>
    <w:bookmarkStart w:name="z169" w:id="171"/>
    <w:p>
      <w:pPr>
        <w:spacing w:after="0"/>
        <w:ind w:left="0"/>
        <w:jc w:val="both"/>
      </w:pPr>
      <w:r>
        <w:rPr>
          <w:rFonts w:ascii="Times New Roman"/>
          <w:b w:val="false"/>
          <w:i w:val="false"/>
          <w:color w:val="000000"/>
          <w:sz w:val="28"/>
        </w:rPr>
        <w:t xml:space="preserve">
      168) осы бұйрыққа </w:t>
      </w:r>
      <w:r>
        <w:rPr>
          <w:rFonts w:ascii="Times New Roman"/>
          <w:b w:val="false"/>
          <w:i w:val="false"/>
          <w:color w:val="000000"/>
          <w:sz w:val="28"/>
        </w:rPr>
        <w:t>168-қосымшаға</w:t>
      </w:r>
      <w:r>
        <w:rPr>
          <w:rFonts w:ascii="Times New Roman"/>
          <w:b w:val="false"/>
          <w:i w:val="false"/>
          <w:color w:val="000000"/>
          <w:sz w:val="28"/>
        </w:rPr>
        <w:t xml:space="preserve"> сәйкес жабық үй-жайлардың және жұмыс аймағының ауасы үлгісін және оны зерттеу нәтижелерін беруді тіркеу журналының нысаны;</w:t>
      </w:r>
    </w:p>
    <w:bookmarkEnd w:id="171"/>
    <w:bookmarkStart w:name="z170" w:id="172"/>
    <w:p>
      <w:pPr>
        <w:spacing w:after="0"/>
        <w:ind w:left="0"/>
        <w:jc w:val="both"/>
      </w:pPr>
      <w:r>
        <w:rPr>
          <w:rFonts w:ascii="Times New Roman"/>
          <w:b w:val="false"/>
          <w:i w:val="false"/>
          <w:color w:val="000000"/>
          <w:sz w:val="28"/>
        </w:rPr>
        <w:t xml:space="preserve">
      169) осы бұйрыққа </w:t>
      </w:r>
      <w:r>
        <w:rPr>
          <w:rFonts w:ascii="Times New Roman"/>
          <w:b w:val="false"/>
          <w:i w:val="false"/>
          <w:color w:val="000000"/>
          <w:sz w:val="28"/>
        </w:rPr>
        <w:t>169-қосымшаға</w:t>
      </w:r>
      <w:r>
        <w:rPr>
          <w:rFonts w:ascii="Times New Roman"/>
          <w:b w:val="false"/>
          <w:i w:val="false"/>
          <w:color w:val="000000"/>
          <w:sz w:val="28"/>
        </w:rPr>
        <w:t xml:space="preserve"> сәйкес дезинфекциялайтын заттардың үлгілерін және зерттеу нәтижелерiн берудi тiркеу журналының нысаны;</w:t>
      </w:r>
    </w:p>
    <w:bookmarkEnd w:id="172"/>
    <w:bookmarkStart w:name="z171" w:id="173"/>
    <w:p>
      <w:pPr>
        <w:spacing w:after="0"/>
        <w:ind w:left="0"/>
        <w:jc w:val="both"/>
      </w:pPr>
      <w:r>
        <w:rPr>
          <w:rFonts w:ascii="Times New Roman"/>
          <w:b w:val="false"/>
          <w:i w:val="false"/>
          <w:color w:val="000000"/>
          <w:sz w:val="28"/>
        </w:rPr>
        <w:t xml:space="preserve">
      170) осы бұйрыққа </w:t>
      </w:r>
      <w:r>
        <w:rPr>
          <w:rFonts w:ascii="Times New Roman"/>
          <w:b w:val="false"/>
          <w:i w:val="false"/>
          <w:color w:val="000000"/>
          <w:sz w:val="28"/>
        </w:rPr>
        <w:t>170-қосымшаға</w:t>
      </w:r>
      <w:r>
        <w:rPr>
          <w:rFonts w:ascii="Times New Roman"/>
          <w:b w:val="false"/>
          <w:i w:val="false"/>
          <w:color w:val="000000"/>
          <w:sz w:val="28"/>
        </w:rPr>
        <w:t xml:space="preserve"> сәйкес токсикологиялық зерттеулерді тіркеу журналының нысаны;</w:t>
      </w:r>
    </w:p>
    <w:bookmarkEnd w:id="173"/>
    <w:bookmarkStart w:name="z172" w:id="174"/>
    <w:p>
      <w:pPr>
        <w:spacing w:after="0"/>
        <w:ind w:left="0"/>
        <w:jc w:val="both"/>
      </w:pPr>
      <w:r>
        <w:rPr>
          <w:rFonts w:ascii="Times New Roman"/>
          <w:b w:val="false"/>
          <w:i w:val="false"/>
          <w:color w:val="000000"/>
          <w:sz w:val="28"/>
        </w:rPr>
        <w:t xml:space="preserve">
      171) осы бұйрыққа </w:t>
      </w:r>
      <w:r>
        <w:rPr>
          <w:rFonts w:ascii="Times New Roman"/>
          <w:b w:val="false"/>
          <w:i w:val="false"/>
          <w:color w:val="000000"/>
          <w:sz w:val="28"/>
        </w:rPr>
        <w:t>171-қосымшаға</w:t>
      </w:r>
      <w:r>
        <w:rPr>
          <w:rFonts w:ascii="Times New Roman"/>
          <w:b w:val="false"/>
          <w:i w:val="false"/>
          <w:color w:val="000000"/>
          <w:sz w:val="28"/>
        </w:rPr>
        <w:t xml:space="preserve"> сәйкес полимерлік және басқа материалдар, олардан жасалған бұйымдар, химиялық заттар мен композициялар үлгілерін зерттеуді тіркеу журналының нысаны;</w:t>
      </w:r>
    </w:p>
    <w:bookmarkEnd w:id="174"/>
    <w:bookmarkStart w:name="z173" w:id="175"/>
    <w:p>
      <w:pPr>
        <w:spacing w:after="0"/>
        <w:ind w:left="0"/>
        <w:jc w:val="both"/>
      </w:pPr>
      <w:r>
        <w:rPr>
          <w:rFonts w:ascii="Times New Roman"/>
          <w:b w:val="false"/>
          <w:i w:val="false"/>
          <w:color w:val="000000"/>
          <w:sz w:val="28"/>
        </w:rPr>
        <w:t xml:space="preserve">
      172) осы бұйрыққа </w:t>
      </w:r>
      <w:r>
        <w:rPr>
          <w:rFonts w:ascii="Times New Roman"/>
          <w:b w:val="false"/>
          <w:i w:val="false"/>
          <w:color w:val="000000"/>
          <w:sz w:val="28"/>
        </w:rPr>
        <w:t>172-қосымшаға</w:t>
      </w:r>
      <w:r>
        <w:rPr>
          <w:rFonts w:ascii="Times New Roman"/>
          <w:b w:val="false"/>
          <w:i w:val="false"/>
          <w:color w:val="000000"/>
          <w:sz w:val="28"/>
        </w:rPr>
        <w:t xml:space="preserve"> сәйкес тағам өнімдерінің және қоршаған орта объектілерінің үлгілерін пестицидтердің қалдық санына және минералдық тыңайтқыштардың тіркеу және зерттеу нәтижелерін есепке алу журналының нысаны;</w:t>
      </w:r>
    </w:p>
    <w:bookmarkEnd w:id="175"/>
    <w:bookmarkStart w:name="z174" w:id="176"/>
    <w:p>
      <w:pPr>
        <w:spacing w:after="0"/>
        <w:ind w:left="0"/>
        <w:jc w:val="both"/>
      </w:pPr>
      <w:r>
        <w:rPr>
          <w:rFonts w:ascii="Times New Roman"/>
          <w:b w:val="false"/>
          <w:i w:val="false"/>
          <w:color w:val="000000"/>
          <w:sz w:val="28"/>
        </w:rPr>
        <w:t xml:space="preserve">
      173) осы бұйрыққа </w:t>
      </w:r>
      <w:r>
        <w:rPr>
          <w:rFonts w:ascii="Times New Roman"/>
          <w:b w:val="false"/>
          <w:i w:val="false"/>
          <w:color w:val="000000"/>
          <w:sz w:val="28"/>
        </w:rPr>
        <w:t>173-қосымшаға</w:t>
      </w:r>
      <w:r>
        <w:rPr>
          <w:rFonts w:ascii="Times New Roman"/>
          <w:b w:val="false"/>
          <w:i w:val="false"/>
          <w:color w:val="000000"/>
          <w:sz w:val="28"/>
        </w:rPr>
        <w:t xml:space="preserve"> сәйкес жарықтандыруды өлшеуді және зерттеу нәтижелерін беруді тіркеу журналының нысаны;</w:t>
      </w:r>
    </w:p>
    <w:bookmarkEnd w:id="176"/>
    <w:bookmarkStart w:name="z175" w:id="177"/>
    <w:p>
      <w:pPr>
        <w:spacing w:after="0"/>
        <w:ind w:left="0"/>
        <w:jc w:val="both"/>
      </w:pPr>
      <w:r>
        <w:rPr>
          <w:rFonts w:ascii="Times New Roman"/>
          <w:b w:val="false"/>
          <w:i w:val="false"/>
          <w:color w:val="000000"/>
          <w:sz w:val="28"/>
        </w:rPr>
        <w:t xml:space="preserve">
      174) осы бұйрыққа </w:t>
      </w:r>
      <w:r>
        <w:rPr>
          <w:rFonts w:ascii="Times New Roman"/>
          <w:b w:val="false"/>
          <w:i w:val="false"/>
          <w:color w:val="000000"/>
          <w:sz w:val="28"/>
        </w:rPr>
        <w:t>174-қосымшаға</w:t>
      </w:r>
      <w:r>
        <w:rPr>
          <w:rFonts w:ascii="Times New Roman"/>
          <w:b w:val="false"/>
          <w:i w:val="false"/>
          <w:color w:val="000000"/>
          <w:sz w:val="28"/>
        </w:rPr>
        <w:t xml:space="preserve"> сәйкес шуды, дыбыс оқшаулануын, инфрадыбысты, ультрадыбыстарды және дiрiлді өлшеуді тiркеу журналының нысаны;</w:t>
      </w:r>
    </w:p>
    <w:bookmarkEnd w:id="177"/>
    <w:bookmarkStart w:name="z176" w:id="178"/>
    <w:p>
      <w:pPr>
        <w:spacing w:after="0"/>
        <w:ind w:left="0"/>
        <w:jc w:val="both"/>
      </w:pPr>
      <w:r>
        <w:rPr>
          <w:rFonts w:ascii="Times New Roman"/>
          <w:b w:val="false"/>
          <w:i w:val="false"/>
          <w:color w:val="000000"/>
          <w:sz w:val="28"/>
        </w:rPr>
        <w:t xml:space="preserve">
      175) осы бұйрыққа </w:t>
      </w:r>
      <w:r>
        <w:rPr>
          <w:rFonts w:ascii="Times New Roman"/>
          <w:b w:val="false"/>
          <w:i w:val="false"/>
          <w:color w:val="000000"/>
          <w:sz w:val="28"/>
        </w:rPr>
        <w:t>175-қосымшаға</w:t>
      </w:r>
      <w:r>
        <w:rPr>
          <w:rFonts w:ascii="Times New Roman"/>
          <w:b w:val="false"/>
          <w:i w:val="false"/>
          <w:color w:val="000000"/>
          <w:sz w:val="28"/>
        </w:rPr>
        <w:t xml:space="preserve"> сәйкес электромагниттік өрісті өлшеуді тіркеу журналының нысаны;</w:t>
      </w:r>
    </w:p>
    <w:bookmarkEnd w:id="178"/>
    <w:bookmarkStart w:name="z177" w:id="179"/>
    <w:p>
      <w:pPr>
        <w:spacing w:after="0"/>
        <w:ind w:left="0"/>
        <w:jc w:val="both"/>
      </w:pPr>
      <w:r>
        <w:rPr>
          <w:rFonts w:ascii="Times New Roman"/>
          <w:b w:val="false"/>
          <w:i w:val="false"/>
          <w:color w:val="000000"/>
          <w:sz w:val="28"/>
        </w:rPr>
        <w:t xml:space="preserve">
      176) осы бұйрыққа </w:t>
      </w:r>
      <w:r>
        <w:rPr>
          <w:rFonts w:ascii="Times New Roman"/>
          <w:b w:val="false"/>
          <w:i w:val="false"/>
          <w:color w:val="000000"/>
          <w:sz w:val="28"/>
        </w:rPr>
        <w:t>176-қосымшаға</w:t>
      </w:r>
      <w:r>
        <w:rPr>
          <w:rFonts w:ascii="Times New Roman"/>
          <w:b w:val="false"/>
          <w:i w:val="false"/>
          <w:color w:val="000000"/>
          <w:sz w:val="28"/>
        </w:rPr>
        <w:t xml:space="preserve"> сәйкес жеке дозиметрия нәтижелерін тіркеу журналының нысаны;</w:t>
      </w:r>
    </w:p>
    <w:bookmarkEnd w:id="179"/>
    <w:bookmarkStart w:name="z178" w:id="180"/>
    <w:p>
      <w:pPr>
        <w:spacing w:after="0"/>
        <w:ind w:left="0"/>
        <w:jc w:val="both"/>
      </w:pPr>
      <w:r>
        <w:rPr>
          <w:rFonts w:ascii="Times New Roman"/>
          <w:b w:val="false"/>
          <w:i w:val="false"/>
          <w:color w:val="000000"/>
          <w:sz w:val="28"/>
        </w:rPr>
        <w:t xml:space="preserve">
      177) осы бұйрыққа </w:t>
      </w:r>
      <w:r>
        <w:rPr>
          <w:rFonts w:ascii="Times New Roman"/>
          <w:b w:val="false"/>
          <w:i w:val="false"/>
          <w:color w:val="000000"/>
          <w:sz w:val="28"/>
        </w:rPr>
        <w:t>177-қосымшаға</w:t>
      </w:r>
      <w:r>
        <w:rPr>
          <w:rFonts w:ascii="Times New Roman"/>
          <w:b w:val="false"/>
          <w:i w:val="false"/>
          <w:color w:val="000000"/>
          <w:sz w:val="28"/>
        </w:rPr>
        <w:t xml:space="preserve"> сәйкес радиобелсендiлiкті зерттеуге түсетін үлгіні және оларды зерттеу нәтижелерiн тiркеу журналының нысаны;</w:t>
      </w:r>
    </w:p>
    <w:bookmarkEnd w:id="180"/>
    <w:bookmarkStart w:name="z179" w:id="181"/>
    <w:p>
      <w:pPr>
        <w:spacing w:after="0"/>
        <w:ind w:left="0"/>
        <w:jc w:val="both"/>
      </w:pPr>
      <w:r>
        <w:rPr>
          <w:rFonts w:ascii="Times New Roman"/>
          <w:b w:val="false"/>
          <w:i w:val="false"/>
          <w:color w:val="000000"/>
          <w:sz w:val="28"/>
        </w:rPr>
        <w:t xml:space="preserve">
      178) осы бұйрыққа </w:t>
      </w:r>
      <w:r>
        <w:rPr>
          <w:rFonts w:ascii="Times New Roman"/>
          <w:b w:val="false"/>
          <w:i w:val="false"/>
          <w:color w:val="000000"/>
          <w:sz w:val="28"/>
        </w:rPr>
        <w:t>178-қосымшаға</w:t>
      </w:r>
      <w:r>
        <w:rPr>
          <w:rFonts w:ascii="Times New Roman"/>
          <w:b w:val="false"/>
          <w:i w:val="false"/>
          <w:color w:val="000000"/>
          <w:sz w:val="28"/>
        </w:rPr>
        <w:t xml:space="preserve"> сәйкес радиометриялық зерттеулерді тіркеу журналының нысаны;</w:t>
      </w:r>
    </w:p>
    <w:bookmarkEnd w:id="181"/>
    <w:bookmarkStart w:name="z180" w:id="182"/>
    <w:p>
      <w:pPr>
        <w:spacing w:after="0"/>
        <w:ind w:left="0"/>
        <w:jc w:val="both"/>
      </w:pPr>
      <w:r>
        <w:rPr>
          <w:rFonts w:ascii="Times New Roman"/>
          <w:b w:val="false"/>
          <w:i w:val="false"/>
          <w:color w:val="000000"/>
          <w:sz w:val="28"/>
        </w:rPr>
        <w:t xml:space="preserve">
      179) осы бұйрыққа </w:t>
      </w:r>
      <w:r>
        <w:rPr>
          <w:rFonts w:ascii="Times New Roman"/>
          <w:b w:val="false"/>
          <w:i w:val="false"/>
          <w:color w:val="000000"/>
          <w:sz w:val="28"/>
        </w:rPr>
        <w:t>179-қосымшаға</w:t>
      </w:r>
      <w:r>
        <w:rPr>
          <w:rFonts w:ascii="Times New Roman"/>
          <w:b w:val="false"/>
          <w:i w:val="false"/>
          <w:color w:val="000000"/>
          <w:sz w:val="28"/>
        </w:rPr>
        <w:t xml:space="preserve"> сәйкес радиохимиялық зерттеулерді тіркеу журналының нысаны;</w:t>
      </w:r>
    </w:p>
    <w:bookmarkEnd w:id="182"/>
    <w:bookmarkStart w:name="z181" w:id="183"/>
    <w:p>
      <w:pPr>
        <w:spacing w:after="0"/>
        <w:ind w:left="0"/>
        <w:jc w:val="both"/>
      </w:pPr>
      <w:r>
        <w:rPr>
          <w:rFonts w:ascii="Times New Roman"/>
          <w:b w:val="false"/>
          <w:i w:val="false"/>
          <w:color w:val="000000"/>
          <w:sz w:val="28"/>
        </w:rPr>
        <w:t xml:space="preserve">
      180) осы бұйрыққа </w:t>
      </w:r>
      <w:r>
        <w:rPr>
          <w:rFonts w:ascii="Times New Roman"/>
          <w:b w:val="false"/>
          <w:i w:val="false"/>
          <w:color w:val="000000"/>
          <w:sz w:val="28"/>
        </w:rPr>
        <w:t>180-қосымшаға</w:t>
      </w:r>
      <w:r>
        <w:rPr>
          <w:rFonts w:ascii="Times New Roman"/>
          <w:b w:val="false"/>
          <w:i w:val="false"/>
          <w:color w:val="000000"/>
          <w:sz w:val="28"/>
        </w:rPr>
        <w:t xml:space="preserve"> сәйкес радиациялық бақылау және зерттеулер журналының нысаны;</w:t>
      </w:r>
    </w:p>
    <w:bookmarkEnd w:id="183"/>
    <w:bookmarkStart w:name="z182" w:id="184"/>
    <w:p>
      <w:pPr>
        <w:spacing w:after="0"/>
        <w:ind w:left="0"/>
        <w:jc w:val="both"/>
      </w:pPr>
      <w:r>
        <w:rPr>
          <w:rFonts w:ascii="Times New Roman"/>
          <w:b w:val="false"/>
          <w:i w:val="false"/>
          <w:color w:val="000000"/>
          <w:sz w:val="28"/>
        </w:rPr>
        <w:t xml:space="preserve">
      181) осы бұйрыққа </w:t>
      </w:r>
      <w:r>
        <w:rPr>
          <w:rFonts w:ascii="Times New Roman"/>
          <w:b w:val="false"/>
          <w:i w:val="false"/>
          <w:color w:val="000000"/>
          <w:sz w:val="28"/>
        </w:rPr>
        <w:t>181-қосымшаға</w:t>
      </w:r>
      <w:r>
        <w:rPr>
          <w:rFonts w:ascii="Times New Roman"/>
          <w:b w:val="false"/>
          <w:i w:val="false"/>
          <w:color w:val="000000"/>
          <w:sz w:val="28"/>
        </w:rPr>
        <w:t xml:space="preserve"> сәйкес жергілікті жерде гамма-фонды тіркеу журналының нысаны;</w:t>
      </w:r>
    </w:p>
    <w:bookmarkEnd w:id="184"/>
    <w:bookmarkStart w:name="z183" w:id="185"/>
    <w:p>
      <w:pPr>
        <w:spacing w:after="0"/>
        <w:ind w:left="0"/>
        <w:jc w:val="both"/>
      </w:pPr>
      <w:r>
        <w:rPr>
          <w:rFonts w:ascii="Times New Roman"/>
          <w:b w:val="false"/>
          <w:i w:val="false"/>
          <w:color w:val="000000"/>
          <w:sz w:val="28"/>
        </w:rPr>
        <w:t xml:space="preserve">
      182) осы бұйрыққа </w:t>
      </w:r>
      <w:r>
        <w:rPr>
          <w:rFonts w:ascii="Times New Roman"/>
          <w:b w:val="false"/>
          <w:i w:val="false"/>
          <w:color w:val="000000"/>
          <w:sz w:val="28"/>
        </w:rPr>
        <w:t>182-қосымшаға</w:t>
      </w:r>
      <w:r>
        <w:rPr>
          <w:rFonts w:ascii="Times New Roman"/>
          <w:b w:val="false"/>
          <w:i w:val="false"/>
          <w:color w:val="000000"/>
          <w:sz w:val="28"/>
        </w:rPr>
        <w:t xml:space="preserve"> сәйкес адамдардан алынған үлгілерді тіркеу және зерттеу нәтижелерiн беру журналының нысаны;</w:t>
      </w:r>
    </w:p>
    <w:bookmarkEnd w:id="185"/>
    <w:bookmarkStart w:name="z184" w:id="186"/>
    <w:p>
      <w:pPr>
        <w:spacing w:after="0"/>
        <w:ind w:left="0"/>
        <w:jc w:val="both"/>
      </w:pPr>
      <w:r>
        <w:rPr>
          <w:rFonts w:ascii="Times New Roman"/>
          <w:b w:val="false"/>
          <w:i w:val="false"/>
          <w:color w:val="000000"/>
          <w:sz w:val="28"/>
        </w:rPr>
        <w:t xml:space="preserve">
      183) осы бұйрыққа </w:t>
      </w:r>
      <w:r>
        <w:rPr>
          <w:rFonts w:ascii="Times New Roman"/>
          <w:b w:val="false"/>
          <w:i w:val="false"/>
          <w:color w:val="000000"/>
          <w:sz w:val="28"/>
        </w:rPr>
        <w:t>183-қосымшаға</w:t>
      </w:r>
      <w:r>
        <w:rPr>
          <w:rFonts w:ascii="Times New Roman"/>
          <w:b w:val="false"/>
          <w:i w:val="false"/>
          <w:color w:val="000000"/>
          <w:sz w:val="28"/>
        </w:rPr>
        <w:t xml:space="preserve"> сәйкес ішек жұкпалары тобына жүргiзiлген микробиологиялық зерттеулердi тiркеу журналының нысаны;</w:t>
      </w:r>
    </w:p>
    <w:bookmarkEnd w:id="186"/>
    <w:bookmarkStart w:name="z185" w:id="187"/>
    <w:p>
      <w:pPr>
        <w:spacing w:after="0"/>
        <w:ind w:left="0"/>
        <w:jc w:val="both"/>
      </w:pPr>
      <w:r>
        <w:rPr>
          <w:rFonts w:ascii="Times New Roman"/>
          <w:b w:val="false"/>
          <w:i w:val="false"/>
          <w:color w:val="000000"/>
          <w:sz w:val="28"/>
        </w:rPr>
        <w:t xml:space="preserve">
      184) осы бұйрыққа </w:t>
      </w:r>
      <w:r>
        <w:rPr>
          <w:rFonts w:ascii="Times New Roman"/>
          <w:b w:val="false"/>
          <w:i w:val="false"/>
          <w:color w:val="000000"/>
          <w:sz w:val="28"/>
        </w:rPr>
        <w:t>184-қосымшаға</w:t>
      </w:r>
      <w:r>
        <w:rPr>
          <w:rFonts w:ascii="Times New Roman"/>
          <w:b w:val="false"/>
          <w:i w:val="false"/>
          <w:color w:val="000000"/>
          <w:sz w:val="28"/>
        </w:rPr>
        <w:t xml:space="preserve"> сәйкес стафилококқа жүргiзiлген микробиологиялық зерттеулердi тiркеу журналының нысаны;</w:t>
      </w:r>
    </w:p>
    <w:bookmarkEnd w:id="187"/>
    <w:bookmarkStart w:name="z186" w:id="188"/>
    <w:p>
      <w:pPr>
        <w:spacing w:after="0"/>
        <w:ind w:left="0"/>
        <w:jc w:val="both"/>
      </w:pPr>
      <w:r>
        <w:rPr>
          <w:rFonts w:ascii="Times New Roman"/>
          <w:b w:val="false"/>
          <w:i w:val="false"/>
          <w:color w:val="000000"/>
          <w:sz w:val="28"/>
        </w:rPr>
        <w:t xml:space="preserve">
      185) осы бұйрыққа </w:t>
      </w:r>
      <w:r>
        <w:rPr>
          <w:rFonts w:ascii="Times New Roman"/>
          <w:b w:val="false"/>
          <w:i w:val="false"/>
          <w:color w:val="000000"/>
          <w:sz w:val="28"/>
        </w:rPr>
        <w:t>185-қосымшаға</w:t>
      </w:r>
      <w:r>
        <w:rPr>
          <w:rFonts w:ascii="Times New Roman"/>
          <w:b w:val="false"/>
          <w:i w:val="false"/>
          <w:color w:val="000000"/>
          <w:sz w:val="28"/>
        </w:rPr>
        <w:t xml:space="preserve"> сәйкес дифтерияға микробиологиялық зерттеулерді тіркеу журналының нысаны;</w:t>
      </w:r>
    </w:p>
    <w:bookmarkEnd w:id="188"/>
    <w:bookmarkStart w:name="z187" w:id="189"/>
    <w:p>
      <w:pPr>
        <w:spacing w:after="0"/>
        <w:ind w:left="0"/>
        <w:jc w:val="both"/>
      </w:pPr>
      <w:r>
        <w:rPr>
          <w:rFonts w:ascii="Times New Roman"/>
          <w:b w:val="false"/>
          <w:i w:val="false"/>
          <w:color w:val="000000"/>
          <w:sz w:val="28"/>
        </w:rPr>
        <w:t xml:space="preserve">
      186) осы бұйрыққа </w:t>
      </w:r>
      <w:r>
        <w:rPr>
          <w:rFonts w:ascii="Times New Roman"/>
          <w:b w:val="false"/>
          <w:i w:val="false"/>
          <w:color w:val="000000"/>
          <w:sz w:val="28"/>
        </w:rPr>
        <w:t>186-қосымшаға</w:t>
      </w:r>
      <w:r>
        <w:rPr>
          <w:rFonts w:ascii="Times New Roman"/>
          <w:b w:val="false"/>
          <w:i w:val="false"/>
          <w:color w:val="000000"/>
          <w:sz w:val="28"/>
        </w:rPr>
        <w:t xml:space="preserve"> сәйкес кенелер, жәндіктер түрлік тиістілігін анықтау журналының нысаны;</w:t>
      </w:r>
    </w:p>
    <w:bookmarkEnd w:id="189"/>
    <w:bookmarkStart w:name="z188" w:id="190"/>
    <w:p>
      <w:pPr>
        <w:spacing w:after="0"/>
        <w:ind w:left="0"/>
        <w:jc w:val="both"/>
      </w:pPr>
      <w:r>
        <w:rPr>
          <w:rFonts w:ascii="Times New Roman"/>
          <w:b w:val="false"/>
          <w:i w:val="false"/>
          <w:color w:val="000000"/>
          <w:sz w:val="28"/>
        </w:rPr>
        <w:t xml:space="preserve">
      187) осы бұйрыққа </w:t>
      </w:r>
      <w:r>
        <w:rPr>
          <w:rFonts w:ascii="Times New Roman"/>
          <w:b w:val="false"/>
          <w:i w:val="false"/>
          <w:color w:val="000000"/>
          <w:sz w:val="28"/>
        </w:rPr>
        <w:t>187-қосымшаға</w:t>
      </w:r>
      <w:r>
        <w:rPr>
          <w:rFonts w:ascii="Times New Roman"/>
          <w:b w:val="false"/>
          <w:i w:val="false"/>
          <w:color w:val="000000"/>
          <w:sz w:val="28"/>
        </w:rPr>
        <w:t xml:space="preserve"> сәйкес көкжөтел мен көкжөтелге ұқсас ауруларға жүргiзiлген микробиологиялық зерттеулердi тiркеу журналының нысаны;</w:t>
      </w:r>
    </w:p>
    <w:bookmarkEnd w:id="190"/>
    <w:bookmarkStart w:name="z189" w:id="191"/>
    <w:p>
      <w:pPr>
        <w:spacing w:after="0"/>
        <w:ind w:left="0"/>
        <w:jc w:val="both"/>
      </w:pPr>
      <w:r>
        <w:rPr>
          <w:rFonts w:ascii="Times New Roman"/>
          <w:b w:val="false"/>
          <w:i w:val="false"/>
          <w:color w:val="000000"/>
          <w:sz w:val="28"/>
        </w:rPr>
        <w:t xml:space="preserve">
      188) осы бұйрыққа </w:t>
      </w:r>
      <w:r>
        <w:rPr>
          <w:rFonts w:ascii="Times New Roman"/>
          <w:b w:val="false"/>
          <w:i w:val="false"/>
          <w:color w:val="000000"/>
          <w:sz w:val="28"/>
        </w:rPr>
        <w:t>188-қосымшаға</w:t>
      </w:r>
      <w:r>
        <w:rPr>
          <w:rFonts w:ascii="Times New Roman"/>
          <w:b w:val="false"/>
          <w:i w:val="false"/>
          <w:color w:val="000000"/>
          <w:sz w:val="28"/>
        </w:rPr>
        <w:t xml:space="preserve"> сәйкес менингококкқа микробиологиялық зерттеулерді тіркеу журналының нысаны;</w:t>
      </w:r>
    </w:p>
    <w:bookmarkEnd w:id="191"/>
    <w:bookmarkStart w:name="z190" w:id="192"/>
    <w:p>
      <w:pPr>
        <w:spacing w:after="0"/>
        <w:ind w:left="0"/>
        <w:jc w:val="both"/>
      </w:pPr>
      <w:r>
        <w:rPr>
          <w:rFonts w:ascii="Times New Roman"/>
          <w:b w:val="false"/>
          <w:i w:val="false"/>
          <w:color w:val="000000"/>
          <w:sz w:val="28"/>
        </w:rPr>
        <w:t xml:space="preserve">
      189) осы бұйрыққа </w:t>
      </w:r>
      <w:r>
        <w:rPr>
          <w:rFonts w:ascii="Times New Roman"/>
          <w:b w:val="false"/>
          <w:i w:val="false"/>
          <w:color w:val="000000"/>
          <w:sz w:val="28"/>
        </w:rPr>
        <w:t>189-қосымшаға</w:t>
      </w:r>
      <w:r>
        <w:rPr>
          <w:rFonts w:ascii="Times New Roman"/>
          <w:b w:val="false"/>
          <w:i w:val="false"/>
          <w:color w:val="000000"/>
          <w:sz w:val="28"/>
        </w:rPr>
        <w:t xml:space="preserve"> сәйкес тағам өнiмдерінiң үлгiлерiне микробиологиялық зерттеулерді тiркеу журналының нысаны;</w:t>
      </w:r>
    </w:p>
    <w:bookmarkEnd w:id="192"/>
    <w:bookmarkStart w:name="z191" w:id="193"/>
    <w:p>
      <w:pPr>
        <w:spacing w:after="0"/>
        <w:ind w:left="0"/>
        <w:jc w:val="both"/>
      </w:pPr>
      <w:r>
        <w:rPr>
          <w:rFonts w:ascii="Times New Roman"/>
          <w:b w:val="false"/>
          <w:i w:val="false"/>
          <w:color w:val="000000"/>
          <w:sz w:val="28"/>
        </w:rPr>
        <w:t xml:space="preserve">
      190) осы бұйрыққа </w:t>
      </w:r>
      <w:r>
        <w:rPr>
          <w:rFonts w:ascii="Times New Roman"/>
          <w:b w:val="false"/>
          <w:i w:val="false"/>
          <w:color w:val="000000"/>
          <w:sz w:val="28"/>
        </w:rPr>
        <w:t>190-қосымшаға</w:t>
      </w:r>
      <w:r>
        <w:rPr>
          <w:rFonts w:ascii="Times New Roman"/>
          <w:b w:val="false"/>
          <w:i w:val="false"/>
          <w:color w:val="000000"/>
          <w:sz w:val="28"/>
        </w:rPr>
        <w:t xml:space="preserve"> сәйкес су үлгілеріне жүргізілген микробиологиялық зерттеулердi тiркеу журналының нысаны;</w:t>
      </w:r>
    </w:p>
    <w:bookmarkEnd w:id="193"/>
    <w:bookmarkStart w:name="z192" w:id="194"/>
    <w:p>
      <w:pPr>
        <w:spacing w:after="0"/>
        <w:ind w:left="0"/>
        <w:jc w:val="both"/>
      </w:pPr>
      <w:r>
        <w:rPr>
          <w:rFonts w:ascii="Times New Roman"/>
          <w:b w:val="false"/>
          <w:i w:val="false"/>
          <w:color w:val="000000"/>
          <w:sz w:val="28"/>
        </w:rPr>
        <w:t xml:space="preserve">
      191) осы бұйрыққа </w:t>
      </w:r>
      <w:r>
        <w:rPr>
          <w:rFonts w:ascii="Times New Roman"/>
          <w:b w:val="false"/>
          <w:i w:val="false"/>
          <w:color w:val="000000"/>
          <w:sz w:val="28"/>
        </w:rPr>
        <w:t>191-қосымшаға</w:t>
      </w:r>
      <w:r>
        <w:rPr>
          <w:rFonts w:ascii="Times New Roman"/>
          <w:b w:val="false"/>
          <w:i w:val="false"/>
          <w:color w:val="000000"/>
          <w:sz w:val="28"/>
        </w:rPr>
        <w:t xml:space="preserve"> сәйкес топырақ үлгiлерiн микробиологиялық зерттеулердi тiркеу журналының нысаны;</w:t>
      </w:r>
    </w:p>
    <w:bookmarkEnd w:id="194"/>
    <w:bookmarkStart w:name="z193" w:id="195"/>
    <w:p>
      <w:pPr>
        <w:spacing w:after="0"/>
        <w:ind w:left="0"/>
        <w:jc w:val="both"/>
      </w:pPr>
      <w:r>
        <w:rPr>
          <w:rFonts w:ascii="Times New Roman"/>
          <w:b w:val="false"/>
          <w:i w:val="false"/>
          <w:color w:val="000000"/>
          <w:sz w:val="28"/>
        </w:rPr>
        <w:t xml:space="preserve">
      192) осы бұйрыққа </w:t>
      </w:r>
      <w:r>
        <w:rPr>
          <w:rFonts w:ascii="Times New Roman"/>
          <w:b w:val="false"/>
          <w:i w:val="false"/>
          <w:color w:val="000000"/>
          <w:sz w:val="28"/>
        </w:rPr>
        <w:t>192-қосымшаға</w:t>
      </w:r>
      <w:r>
        <w:rPr>
          <w:rFonts w:ascii="Times New Roman"/>
          <w:b w:val="false"/>
          <w:i w:val="false"/>
          <w:color w:val="000000"/>
          <w:sz w:val="28"/>
        </w:rPr>
        <w:t xml:space="preserve"> сәйкес микробиологиялық шайындыларды тіркеу журналының нысаны;</w:t>
      </w:r>
    </w:p>
    <w:bookmarkEnd w:id="195"/>
    <w:bookmarkStart w:name="z194" w:id="196"/>
    <w:p>
      <w:pPr>
        <w:spacing w:after="0"/>
        <w:ind w:left="0"/>
        <w:jc w:val="both"/>
      </w:pPr>
      <w:r>
        <w:rPr>
          <w:rFonts w:ascii="Times New Roman"/>
          <w:b w:val="false"/>
          <w:i w:val="false"/>
          <w:color w:val="000000"/>
          <w:sz w:val="28"/>
        </w:rPr>
        <w:t xml:space="preserve">
      193) осы бұйрыққа </w:t>
      </w:r>
      <w:r>
        <w:rPr>
          <w:rFonts w:ascii="Times New Roman"/>
          <w:b w:val="false"/>
          <w:i w:val="false"/>
          <w:color w:val="000000"/>
          <w:sz w:val="28"/>
        </w:rPr>
        <w:t>193-қосымшаға</w:t>
      </w:r>
      <w:r>
        <w:rPr>
          <w:rFonts w:ascii="Times New Roman"/>
          <w:b w:val="false"/>
          <w:i w:val="false"/>
          <w:color w:val="000000"/>
          <w:sz w:val="28"/>
        </w:rPr>
        <w:t xml:space="preserve"> сәйкес ауа үлгiлерiне жүргізілген микробиологиялық зерттеулердi тiркеу журналының нысаны;</w:t>
      </w:r>
    </w:p>
    <w:bookmarkEnd w:id="196"/>
    <w:bookmarkStart w:name="z195" w:id="197"/>
    <w:p>
      <w:pPr>
        <w:spacing w:after="0"/>
        <w:ind w:left="0"/>
        <w:jc w:val="both"/>
      </w:pPr>
      <w:r>
        <w:rPr>
          <w:rFonts w:ascii="Times New Roman"/>
          <w:b w:val="false"/>
          <w:i w:val="false"/>
          <w:color w:val="000000"/>
          <w:sz w:val="28"/>
        </w:rPr>
        <w:t xml:space="preserve">
      194) осы бұйрыққа </w:t>
      </w:r>
      <w:r>
        <w:rPr>
          <w:rFonts w:ascii="Times New Roman"/>
          <w:b w:val="false"/>
          <w:i w:val="false"/>
          <w:color w:val="000000"/>
          <w:sz w:val="28"/>
        </w:rPr>
        <w:t>194-қосымшаға</w:t>
      </w:r>
      <w:r>
        <w:rPr>
          <w:rFonts w:ascii="Times New Roman"/>
          <w:b w:val="false"/>
          <w:i w:val="false"/>
          <w:color w:val="000000"/>
          <w:sz w:val="28"/>
        </w:rPr>
        <w:t xml:space="preserve"> сәйкес дәрiлiк (дәрiханалық) түрлерге жүргізілген микробиологиялық зерттеулердi тiркеу журналының нысаны;</w:t>
      </w:r>
    </w:p>
    <w:bookmarkEnd w:id="197"/>
    <w:bookmarkStart w:name="z196" w:id="198"/>
    <w:p>
      <w:pPr>
        <w:spacing w:after="0"/>
        <w:ind w:left="0"/>
        <w:jc w:val="both"/>
      </w:pPr>
      <w:r>
        <w:rPr>
          <w:rFonts w:ascii="Times New Roman"/>
          <w:b w:val="false"/>
          <w:i w:val="false"/>
          <w:color w:val="000000"/>
          <w:sz w:val="28"/>
        </w:rPr>
        <w:t xml:space="preserve">
      195) осы бұйрыққа </w:t>
      </w:r>
      <w:r>
        <w:rPr>
          <w:rFonts w:ascii="Times New Roman"/>
          <w:b w:val="false"/>
          <w:i w:val="false"/>
          <w:color w:val="000000"/>
          <w:sz w:val="28"/>
        </w:rPr>
        <w:t>195-қосымшаға</w:t>
      </w:r>
      <w:r>
        <w:rPr>
          <w:rFonts w:ascii="Times New Roman"/>
          <w:b w:val="false"/>
          <w:i w:val="false"/>
          <w:color w:val="000000"/>
          <w:sz w:val="28"/>
        </w:rPr>
        <w:t xml:space="preserve"> сәйкес стерильдiлiкке жүргізілген микробиологиялық зерттеулердi тiркеу журналының нысаны;</w:t>
      </w:r>
    </w:p>
    <w:bookmarkEnd w:id="198"/>
    <w:bookmarkStart w:name="z197" w:id="199"/>
    <w:p>
      <w:pPr>
        <w:spacing w:after="0"/>
        <w:ind w:left="0"/>
        <w:jc w:val="both"/>
      </w:pPr>
      <w:r>
        <w:rPr>
          <w:rFonts w:ascii="Times New Roman"/>
          <w:b w:val="false"/>
          <w:i w:val="false"/>
          <w:color w:val="000000"/>
          <w:sz w:val="28"/>
        </w:rPr>
        <w:t xml:space="preserve">
      196) осы бұйрыққа </w:t>
      </w:r>
      <w:r>
        <w:rPr>
          <w:rFonts w:ascii="Times New Roman"/>
          <w:b w:val="false"/>
          <w:i w:val="false"/>
          <w:color w:val="000000"/>
          <w:sz w:val="28"/>
        </w:rPr>
        <w:t>196-қосымшаға</w:t>
      </w:r>
      <w:r>
        <w:rPr>
          <w:rFonts w:ascii="Times New Roman"/>
          <w:b w:val="false"/>
          <w:i w:val="false"/>
          <w:color w:val="000000"/>
          <w:sz w:val="28"/>
        </w:rPr>
        <w:t xml:space="preserve"> сәйкес жұқпалы материалдар қозғалысын есепке алу журналының нысаны;</w:t>
      </w:r>
    </w:p>
    <w:bookmarkEnd w:id="199"/>
    <w:bookmarkStart w:name="z198" w:id="200"/>
    <w:p>
      <w:pPr>
        <w:spacing w:after="0"/>
        <w:ind w:left="0"/>
        <w:jc w:val="both"/>
      </w:pPr>
      <w:r>
        <w:rPr>
          <w:rFonts w:ascii="Times New Roman"/>
          <w:b w:val="false"/>
          <w:i w:val="false"/>
          <w:color w:val="000000"/>
          <w:sz w:val="28"/>
        </w:rPr>
        <w:t xml:space="preserve">
      197) осы бұйрыққа </w:t>
      </w:r>
      <w:r>
        <w:rPr>
          <w:rFonts w:ascii="Times New Roman"/>
          <w:b w:val="false"/>
          <w:i w:val="false"/>
          <w:color w:val="000000"/>
          <w:sz w:val="28"/>
        </w:rPr>
        <w:t>197-қосымшаға</w:t>
      </w:r>
      <w:r>
        <w:rPr>
          <w:rFonts w:ascii="Times New Roman"/>
          <w:b w:val="false"/>
          <w:i w:val="false"/>
          <w:color w:val="000000"/>
          <w:sz w:val="28"/>
        </w:rPr>
        <w:t xml:space="preserve"> сәйкес бөлiнген өсінділерді және оларды жоюды есепке алу журналының нысаны;</w:t>
      </w:r>
    </w:p>
    <w:bookmarkEnd w:id="200"/>
    <w:bookmarkStart w:name="z199" w:id="201"/>
    <w:p>
      <w:pPr>
        <w:spacing w:after="0"/>
        <w:ind w:left="0"/>
        <w:jc w:val="both"/>
      </w:pPr>
      <w:r>
        <w:rPr>
          <w:rFonts w:ascii="Times New Roman"/>
          <w:b w:val="false"/>
          <w:i w:val="false"/>
          <w:color w:val="000000"/>
          <w:sz w:val="28"/>
        </w:rPr>
        <w:t xml:space="preserve">
      198) осы бұйрыққа </w:t>
      </w:r>
      <w:r>
        <w:rPr>
          <w:rFonts w:ascii="Times New Roman"/>
          <w:b w:val="false"/>
          <w:i w:val="false"/>
          <w:color w:val="000000"/>
          <w:sz w:val="28"/>
        </w:rPr>
        <w:t>198-қосымшаға</w:t>
      </w:r>
      <w:r>
        <w:rPr>
          <w:rFonts w:ascii="Times New Roman"/>
          <w:b w:val="false"/>
          <w:i w:val="false"/>
          <w:color w:val="000000"/>
          <w:sz w:val="28"/>
        </w:rPr>
        <w:t xml:space="preserve"> сәйкес зерттелуге түскен өсінділерді тiркеу журналының нысаны;</w:t>
      </w:r>
    </w:p>
    <w:bookmarkEnd w:id="201"/>
    <w:bookmarkStart w:name="z200" w:id="202"/>
    <w:p>
      <w:pPr>
        <w:spacing w:after="0"/>
        <w:ind w:left="0"/>
        <w:jc w:val="both"/>
      </w:pPr>
      <w:r>
        <w:rPr>
          <w:rFonts w:ascii="Times New Roman"/>
          <w:b w:val="false"/>
          <w:i w:val="false"/>
          <w:color w:val="000000"/>
          <w:sz w:val="28"/>
        </w:rPr>
        <w:t xml:space="preserve">
      199) осы бұйрыққа </w:t>
      </w:r>
      <w:r>
        <w:rPr>
          <w:rFonts w:ascii="Times New Roman"/>
          <w:b w:val="false"/>
          <w:i w:val="false"/>
          <w:color w:val="000000"/>
          <w:sz w:val="28"/>
        </w:rPr>
        <w:t>199-қосымшаға</w:t>
      </w:r>
      <w:r>
        <w:rPr>
          <w:rFonts w:ascii="Times New Roman"/>
          <w:b w:val="false"/>
          <w:i w:val="false"/>
          <w:color w:val="000000"/>
          <w:sz w:val="28"/>
        </w:rPr>
        <w:t xml:space="preserve"> сәйкес өсінділер мен уыттарды ұйымның шегінен тыс босатуды есепке алу журналының нысаны;</w:t>
      </w:r>
    </w:p>
    <w:bookmarkEnd w:id="202"/>
    <w:bookmarkStart w:name="z201" w:id="203"/>
    <w:p>
      <w:pPr>
        <w:spacing w:after="0"/>
        <w:ind w:left="0"/>
        <w:jc w:val="both"/>
      </w:pPr>
      <w:r>
        <w:rPr>
          <w:rFonts w:ascii="Times New Roman"/>
          <w:b w:val="false"/>
          <w:i w:val="false"/>
          <w:color w:val="000000"/>
          <w:sz w:val="28"/>
        </w:rPr>
        <w:t xml:space="preserve">
      200) осы бұйрыққа </w:t>
      </w:r>
      <w:r>
        <w:rPr>
          <w:rFonts w:ascii="Times New Roman"/>
          <w:b w:val="false"/>
          <w:i w:val="false"/>
          <w:color w:val="000000"/>
          <w:sz w:val="28"/>
        </w:rPr>
        <w:t>200-қосымшаға</w:t>
      </w:r>
      <w:r>
        <w:rPr>
          <w:rFonts w:ascii="Times New Roman"/>
          <w:b w:val="false"/>
          <w:i w:val="false"/>
          <w:color w:val="000000"/>
          <w:sz w:val="28"/>
        </w:rPr>
        <w:t xml:space="preserve"> сәйкес қоректік ортаны дайындау және бақылауды тіркеу журналының нысаны;</w:t>
      </w:r>
    </w:p>
    <w:bookmarkEnd w:id="203"/>
    <w:bookmarkStart w:name="z202" w:id="204"/>
    <w:p>
      <w:pPr>
        <w:spacing w:after="0"/>
        <w:ind w:left="0"/>
        <w:jc w:val="both"/>
      </w:pPr>
      <w:r>
        <w:rPr>
          <w:rFonts w:ascii="Times New Roman"/>
          <w:b w:val="false"/>
          <w:i w:val="false"/>
          <w:color w:val="000000"/>
          <w:sz w:val="28"/>
        </w:rPr>
        <w:t xml:space="preserve">
      201) осы бұйрыққа </w:t>
      </w:r>
      <w:r>
        <w:rPr>
          <w:rFonts w:ascii="Times New Roman"/>
          <w:b w:val="false"/>
          <w:i w:val="false"/>
          <w:color w:val="000000"/>
          <w:sz w:val="28"/>
        </w:rPr>
        <w:t>201-қосымшаға</w:t>
      </w:r>
      <w:r>
        <w:rPr>
          <w:rFonts w:ascii="Times New Roman"/>
          <w:b w:val="false"/>
          <w:i w:val="false"/>
          <w:color w:val="000000"/>
          <w:sz w:val="28"/>
        </w:rPr>
        <w:t xml:space="preserve"> сәйкес мұражайлық өсінділер қозғалысын есепке алу журналының нысаны;</w:t>
      </w:r>
    </w:p>
    <w:bookmarkEnd w:id="204"/>
    <w:bookmarkStart w:name="z203" w:id="205"/>
    <w:p>
      <w:pPr>
        <w:spacing w:after="0"/>
        <w:ind w:left="0"/>
        <w:jc w:val="both"/>
      </w:pPr>
      <w:r>
        <w:rPr>
          <w:rFonts w:ascii="Times New Roman"/>
          <w:b w:val="false"/>
          <w:i w:val="false"/>
          <w:color w:val="000000"/>
          <w:sz w:val="28"/>
        </w:rPr>
        <w:t xml:space="preserve">
      202) осы бұйрыққа </w:t>
      </w:r>
      <w:r>
        <w:rPr>
          <w:rFonts w:ascii="Times New Roman"/>
          <w:b w:val="false"/>
          <w:i w:val="false"/>
          <w:color w:val="000000"/>
          <w:sz w:val="28"/>
        </w:rPr>
        <w:t>202-қосымшаға</w:t>
      </w:r>
      <w:r>
        <w:rPr>
          <w:rFonts w:ascii="Times New Roman"/>
          <w:b w:val="false"/>
          <w:i w:val="false"/>
          <w:color w:val="000000"/>
          <w:sz w:val="28"/>
        </w:rPr>
        <w:t xml:space="preserve"> сәйкес аса қауіпті инфекциялар зертханасына келушілерді тіркеу журналы нысаны;</w:t>
      </w:r>
    </w:p>
    <w:bookmarkEnd w:id="205"/>
    <w:bookmarkStart w:name="z204" w:id="206"/>
    <w:p>
      <w:pPr>
        <w:spacing w:after="0"/>
        <w:ind w:left="0"/>
        <w:jc w:val="both"/>
      </w:pPr>
      <w:r>
        <w:rPr>
          <w:rFonts w:ascii="Times New Roman"/>
          <w:b w:val="false"/>
          <w:i w:val="false"/>
          <w:color w:val="000000"/>
          <w:sz w:val="28"/>
        </w:rPr>
        <w:t xml:space="preserve">
      203) осы бұйрыққа </w:t>
      </w:r>
      <w:r>
        <w:rPr>
          <w:rFonts w:ascii="Times New Roman"/>
          <w:b w:val="false"/>
          <w:i w:val="false"/>
          <w:color w:val="000000"/>
          <w:sz w:val="28"/>
        </w:rPr>
        <w:t>203-қосымшаға</w:t>
      </w:r>
      <w:r>
        <w:rPr>
          <w:rFonts w:ascii="Times New Roman"/>
          <w:b w:val="false"/>
          <w:i w:val="false"/>
          <w:color w:val="000000"/>
          <w:sz w:val="28"/>
        </w:rPr>
        <w:t xml:space="preserve"> сәйкес қоршаған ортадан үлгілерді тіркеу және зерттеу нәтижелерін беру журналының нысаны;</w:t>
      </w:r>
    </w:p>
    <w:bookmarkEnd w:id="206"/>
    <w:bookmarkStart w:name="z205" w:id="207"/>
    <w:p>
      <w:pPr>
        <w:spacing w:after="0"/>
        <w:ind w:left="0"/>
        <w:jc w:val="both"/>
      </w:pPr>
      <w:r>
        <w:rPr>
          <w:rFonts w:ascii="Times New Roman"/>
          <w:b w:val="false"/>
          <w:i w:val="false"/>
          <w:color w:val="000000"/>
          <w:sz w:val="28"/>
        </w:rPr>
        <w:t xml:space="preserve">
      204) осы бұйрыққа </w:t>
      </w:r>
      <w:r>
        <w:rPr>
          <w:rFonts w:ascii="Times New Roman"/>
          <w:b w:val="false"/>
          <w:i w:val="false"/>
          <w:color w:val="000000"/>
          <w:sz w:val="28"/>
        </w:rPr>
        <w:t>204-қосымшаға</w:t>
      </w:r>
      <w:r>
        <w:rPr>
          <w:rFonts w:ascii="Times New Roman"/>
          <w:b w:val="false"/>
          <w:i w:val="false"/>
          <w:color w:val="000000"/>
          <w:sz w:val="28"/>
        </w:rPr>
        <w:t xml:space="preserve"> сәйкес қалбырдағы тағамдарға жүргізілген микробиологиялық зерттеулердi тiркеу журналының нысаны;</w:t>
      </w:r>
    </w:p>
    <w:bookmarkEnd w:id="207"/>
    <w:bookmarkStart w:name="z206" w:id="208"/>
    <w:p>
      <w:pPr>
        <w:spacing w:after="0"/>
        <w:ind w:left="0"/>
        <w:jc w:val="both"/>
      </w:pPr>
      <w:r>
        <w:rPr>
          <w:rFonts w:ascii="Times New Roman"/>
          <w:b w:val="false"/>
          <w:i w:val="false"/>
          <w:color w:val="000000"/>
          <w:sz w:val="28"/>
        </w:rPr>
        <w:t xml:space="preserve">
      205) осы бұйрыққа </w:t>
      </w:r>
      <w:r>
        <w:rPr>
          <w:rFonts w:ascii="Times New Roman"/>
          <w:b w:val="false"/>
          <w:i w:val="false"/>
          <w:color w:val="000000"/>
          <w:sz w:val="28"/>
        </w:rPr>
        <w:t>205-қосымшаға</w:t>
      </w:r>
      <w:r>
        <w:rPr>
          <w:rFonts w:ascii="Times New Roman"/>
          <w:b w:val="false"/>
          <w:i w:val="false"/>
          <w:color w:val="000000"/>
          <w:sz w:val="28"/>
        </w:rPr>
        <w:t xml:space="preserve"> сәйкес пайдаланылган материалды зарарсыздандыруды тiркеу журналының нысаны;</w:t>
      </w:r>
    </w:p>
    <w:bookmarkEnd w:id="208"/>
    <w:bookmarkStart w:name="z207" w:id="209"/>
    <w:p>
      <w:pPr>
        <w:spacing w:after="0"/>
        <w:ind w:left="0"/>
        <w:jc w:val="both"/>
      </w:pPr>
      <w:r>
        <w:rPr>
          <w:rFonts w:ascii="Times New Roman"/>
          <w:b w:val="false"/>
          <w:i w:val="false"/>
          <w:color w:val="000000"/>
          <w:sz w:val="28"/>
        </w:rPr>
        <w:t xml:space="preserve">
      206) осы бұйрыққа </w:t>
      </w:r>
      <w:r>
        <w:rPr>
          <w:rFonts w:ascii="Times New Roman"/>
          <w:b w:val="false"/>
          <w:i w:val="false"/>
          <w:color w:val="000000"/>
          <w:sz w:val="28"/>
        </w:rPr>
        <w:t>206-қосымшаға</w:t>
      </w:r>
      <w:r>
        <w:rPr>
          <w:rFonts w:ascii="Times New Roman"/>
          <w:b w:val="false"/>
          <w:i w:val="false"/>
          <w:color w:val="000000"/>
          <w:sz w:val="28"/>
        </w:rPr>
        <w:t xml:space="preserve"> сәйкес адамдардан алынған үлгілерді тіркеу мен оларды аса қауiптi және зоонозды инфекцияларға серологиялық зерттеудің нәтижелерін беру журналының нысаны;</w:t>
      </w:r>
    </w:p>
    <w:bookmarkEnd w:id="209"/>
    <w:bookmarkStart w:name="z208" w:id="210"/>
    <w:p>
      <w:pPr>
        <w:spacing w:after="0"/>
        <w:ind w:left="0"/>
        <w:jc w:val="both"/>
      </w:pPr>
      <w:r>
        <w:rPr>
          <w:rFonts w:ascii="Times New Roman"/>
          <w:b w:val="false"/>
          <w:i w:val="false"/>
          <w:color w:val="000000"/>
          <w:sz w:val="28"/>
        </w:rPr>
        <w:t xml:space="preserve">
      207) осы бұйрыққа </w:t>
      </w:r>
      <w:r>
        <w:rPr>
          <w:rFonts w:ascii="Times New Roman"/>
          <w:b w:val="false"/>
          <w:i w:val="false"/>
          <w:color w:val="000000"/>
          <w:sz w:val="28"/>
        </w:rPr>
        <w:t>207-қосымшаға</w:t>
      </w:r>
      <w:r>
        <w:rPr>
          <w:rFonts w:ascii="Times New Roman"/>
          <w:b w:val="false"/>
          <w:i w:val="false"/>
          <w:color w:val="000000"/>
          <w:sz w:val="28"/>
        </w:rPr>
        <w:t xml:space="preserve"> сәйкес биологиялық зерттеулерді тіркеу журналының нысаны;</w:t>
      </w:r>
    </w:p>
    <w:bookmarkEnd w:id="210"/>
    <w:bookmarkStart w:name="z209" w:id="211"/>
    <w:p>
      <w:pPr>
        <w:spacing w:after="0"/>
        <w:ind w:left="0"/>
        <w:jc w:val="both"/>
      </w:pPr>
      <w:r>
        <w:rPr>
          <w:rFonts w:ascii="Times New Roman"/>
          <w:b w:val="false"/>
          <w:i w:val="false"/>
          <w:color w:val="000000"/>
          <w:sz w:val="28"/>
        </w:rPr>
        <w:t xml:space="preserve">
      208) осы бұйрыққа </w:t>
      </w:r>
      <w:r>
        <w:rPr>
          <w:rFonts w:ascii="Times New Roman"/>
          <w:b w:val="false"/>
          <w:i w:val="false"/>
          <w:color w:val="000000"/>
          <w:sz w:val="28"/>
        </w:rPr>
        <w:t>208-қосымшаға</w:t>
      </w:r>
      <w:r>
        <w:rPr>
          <w:rFonts w:ascii="Times New Roman"/>
          <w:b w:val="false"/>
          <w:i w:val="false"/>
          <w:color w:val="000000"/>
          <w:sz w:val="28"/>
        </w:rPr>
        <w:t xml:space="preserve"> сәйкес иммунобиологиялық препараттардың белсендiлiгiн бақылау журналының нысаны;</w:t>
      </w:r>
    </w:p>
    <w:bookmarkEnd w:id="211"/>
    <w:bookmarkStart w:name="z210" w:id="212"/>
    <w:p>
      <w:pPr>
        <w:spacing w:after="0"/>
        <w:ind w:left="0"/>
        <w:jc w:val="both"/>
      </w:pPr>
      <w:r>
        <w:rPr>
          <w:rFonts w:ascii="Times New Roman"/>
          <w:b w:val="false"/>
          <w:i w:val="false"/>
          <w:color w:val="000000"/>
          <w:sz w:val="28"/>
        </w:rPr>
        <w:t xml:space="preserve">
      209) осы бұйрыққа </w:t>
      </w:r>
      <w:r>
        <w:rPr>
          <w:rFonts w:ascii="Times New Roman"/>
          <w:b w:val="false"/>
          <w:i w:val="false"/>
          <w:color w:val="000000"/>
          <w:sz w:val="28"/>
        </w:rPr>
        <w:t>209-қосымшаға</w:t>
      </w:r>
      <w:r>
        <w:rPr>
          <w:rFonts w:ascii="Times New Roman"/>
          <w:b w:val="false"/>
          <w:i w:val="false"/>
          <w:color w:val="000000"/>
          <w:sz w:val="28"/>
        </w:rPr>
        <w:t xml:space="preserve"> сәйкес дезинфекциялауды (шайындыларды) зертханашілік бақылауды тіркеу журналының нысаны;</w:t>
      </w:r>
    </w:p>
    <w:bookmarkEnd w:id="212"/>
    <w:bookmarkStart w:name="z211" w:id="213"/>
    <w:p>
      <w:pPr>
        <w:spacing w:after="0"/>
        <w:ind w:left="0"/>
        <w:jc w:val="both"/>
      </w:pPr>
      <w:r>
        <w:rPr>
          <w:rFonts w:ascii="Times New Roman"/>
          <w:b w:val="false"/>
          <w:i w:val="false"/>
          <w:color w:val="000000"/>
          <w:sz w:val="28"/>
        </w:rPr>
        <w:t xml:space="preserve">
      210) осы бұйрыққа </w:t>
      </w:r>
      <w:r>
        <w:rPr>
          <w:rFonts w:ascii="Times New Roman"/>
          <w:b w:val="false"/>
          <w:i w:val="false"/>
          <w:color w:val="000000"/>
          <w:sz w:val="28"/>
        </w:rPr>
        <w:t>210-қосымшаға</w:t>
      </w:r>
      <w:r>
        <w:rPr>
          <w:rFonts w:ascii="Times New Roman"/>
          <w:b w:val="false"/>
          <w:i w:val="false"/>
          <w:color w:val="000000"/>
          <w:sz w:val="28"/>
        </w:rPr>
        <w:t xml:space="preserve"> сәйкес ауаны зертханаішілік бақылауды тіркеу журналының нысаны;</w:t>
      </w:r>
    </w:p>
    <w:bookmarkEnd w:id="213"/>
    <w:bookmarkStart w:name="z212" w:id="214"/>
    <w:p>
      <w:pPr>
        <w:spacing w:after="0"/>
        <w:ind w:left="0"/>
        <w:jc w:val="both"/>
      </w:pPr>
      <w:r>
        <w:rPr>
          <w:rFonts w:ascii="Times New Roman"/>
          <w:b w:val="false"/>
          <w:i w:val="false"/>
          <w:color w:val="000000"/>
          <w:sz w:val="28"/>
        </w:rPr>
        <w:t xml:space="preserve">
      211) осы бұйрыққа </w:t>
      </w:r>
      <w:r>
        <w:rPr>
          <w:rFonts w:ascii="Times New Roman"/>
          <w:b w:val="false"/>
          <w:i w:val="false"/>
          <w:color w:val="000000"/>
          <w:sz w:val="28"/>
        </w:rPr>
        <w:t>211-қосымшаға</w:t>
      </w:r>
      <w:r>
        <w:rPr>
          <w:rFonts w:ascii="Times New Roman"/>
          <w:b w:val="false"/>
          <w:i w:val="false"/>
          <w:color w:val="000000"/>
          <w:sz w:val="28"/>
        </w:rPr>
        <w:t xml:space="preserve"> сәйкес адамдардан алынған үлгілердің серологиялық зерттеулерін тіркеу журналының нысаны;</w:t>
      </w:r>
    </w:p>
    <w:bookmarkEnd w:id="214"/>
    <w:bookmarkStart w:name="z213" w:id="215"/>
    <w:p>
      <w:pPr>
        <w:spacing w:after="0"/>
        <w:ind w:left="0"/>
        <w:jc w:val="both"/>
      </w:pPr>
      <w:r>
        <w:rPr>
          <w:rFonts w:ascii="Times New Roman"/>
          <w:b w:val="false"/>
          <w:i w:val="false"/>
          <w:color w:val="000000"/>
          <w:sz w:val="28"/>
        </w:rPr>
        <w:t xml:space="preserve">
      212) осы бұйрыққа </w:t>
      </w:r>
      <w:r>
        <w:rPr>
          <w:rFonts w:ascii="Times New Roman"/>
          <w:b w:val="false"/>
          <w:i w:val="false"/>
          <w:color w:val="000000"/>
          <w:sz w:val="28"/>
        </w:rPr>
        <w:t>212-қосымшаға</w:t>
      </w:r>
      <w:r>
        <w:rPr>
          <w:rFonts w:ascii="Times New Roman"/>
          <w:b w:val="false"/>
          <w:i w:val="false"/>
          <w:color w:val="000000"/>
          <w:sz w:val="28"/>
        </w:rPr>
        <w:t xml:space="preserve"> сәйкес адамдардан алынған материал үлгілерінің микробиологиялық зерттеулерін тіркеу журналының нысаны;</w:t>
      </w:r>
    </w:p>
    <w:bookmarkEnd w:id="215"/>
    <w:bookmarkStart w:name="z214" w:id="216"/>
    <w:p>
      <w:pPr>
        <w:spacing w:after="0"/>
        <w:ind w:left="0"/>
        <w:jc w:val="both"/>
      </w:pPr>
      <w:r>
        <w:rPr>
          <w:rFonts w:ascii="Times New Roman"/>
          <w:b w:val="false"/>
          <w:i w:val="false"/>
          <w:color w:val="000000"/>
          <w:sz w:val="28"/>
        </w:rPr>
        <w:t xml:space="preserve">
      213) осы бұйрыққа </w:t>
      </w:r>
      <w:r>
        <w:rPr>
          <w:rFonts w:ascii="Times New Roman"/>
          <w:b w:val="false"/>
          <w:i w:val="false"/>
          <w:color w:val="000000"/>
          <w:sz w:val="28"/>
        </w:rPr>
        <w:t>213-қосымшаға</w:t>
      </w:r>
      <w:r>
        <w:rPr>
          <w:rFonts w:ascii="Times New Roman"/>
          <w:b w:val="false"/>
          <w:i w:val="false"/>
          <w:color w:val="000000"/>
          <w:sz w:val="28"/>
        </w:rPr>
        <w:t xml:space="preserve"> сәйкес зерттеуге арналған үлгiлердi тiркеу (инфекция түрiн) журналының нысаны;</w:t>
      </w:r>
    </w:p>
    <w:bookmarkEnd w:id="216"/>
    <w:bookmarkStart w:name="z215" w:id="217"/>
    <w:p>
      <w:pPr>
        <w:spacing w:after="0"/>
        <w:ind w:left="0"/>
        <w:jc w:val="both"/>
      </w:pPr>
      <w:r>
        <w:rPr>
          <w:rFonts w:ascii="Times New Roman"/>
          <w:b w:val="false"/>
          <w:i w:val="false"/>
          <w:color w:val="000000"/>
          <w:sz w:val="28"/>
        </w:rPr>
        <w:t xml:space="preserve">
      214) осы бұйрыққа </w:t>
      </w:r>
      <w:r>
        <w:rPr>
          <w:rFonts w:ascii="Times New Roman"/>
          <w:b w:val="false"/>
          <w:i w:val="false"/>
          <w:color w:val="000000"/>
          <w:sz w:val="28"/>
        </w:rPr>
        <w:t>214-қосымшаға</w:t>
      </w:r>
      <w:r>
        <w:rPr>
          <w:rFonts w:ascii="Times New Roman"/>
          <w:b w:val="false"/>
          <w:i w:val="false"/>
          <w:color w:val="000000"/>
          <w:sz w:val="28"/>
        </w:rPr>
        <w:t xml:space="preserve"> сәйкес шетелден өсiндiлер алуды тіркеу журналының нысаны;</w:t>
      </w:r>
    </w:p>
    <w:bookmarkEnd w:id="217"/>
    <w:bookmarkStart w:name="z216" w:id="218"/>
    <w:p>
      <w:pPr>
        <w:spacing w:after="0"/>
        <w:ind w:left="0"/>
        <w:jc w:val="both"/>
      </w:pPr>
      <w:r>
        <w:rPr>
          <w:rFonts w:ascii="Times New Roman"/>
          <w:b w:val="false"/>
          <w:i w:val="false"/>
          <w:color w:val="000000"/>
          <w:sz w:val="28"/>
        </w:rPr>
        <w:t xml:space="preserve">
      215) осы бұйрыққа </w:t>
      </w:r>
      <w:r>
        <w:rPr>
          <w:rFonts w:ascii="Times New Roman"/>
          <w:b w:val="false"/>
          <w:i w:val="false"/>
          <w:color w:val="000000"/>
          <w:sz w:val="28"/>
        </w:rPr>
        <w:t>215-қосымшаға</w:t>
      </w:r>
      <w:r>
        <w:rPr>
          <w:rFonts w:ascii="Times New Roman"/>
          <w:b w:val="false"/>
          <w:i w:val="false"/>
          <w:color w:val="000000"/>
          <w:sz w:val="28"/>
        </w:rPr>
        <w:t xml:space="preserve"> сәйкес қарсы иммунитетті анықтауға арналған үлгiлердi тiркеу (инфекция түрi) журналының нысаны;</w:t>
      </w:r>
    </w:p>
    <w:bookmarkEnd w:id="218"/>
    <w:bookmarkStart w:name="z217" w:id="219"/>
    <w:p>
      <w:pPr>
        <w:spacing w:after="0"/>
        <w:ind w:left="0"/>
        <w:jc w:val="both"/>
      </w:pPr>
      <w:r>
        <w:rPr>
          <w:rFonts w:ascii="Times New Roman"/>
          <w:b w:val="false"/>
          <w:i w:val="false"/>
          <w:color w:val="000000"/>
          <w:sz w:val="28"/>
        </w:rPr>
        <w:t xml:space="preserve">
      216) осы бұйрыққа </w:t>
      </w:r>
      <w:r>
        <w:rPr>
          <w:rFonts w:ascii="Times New Roman"/>
          <w:b w:val="false"/>
          <w:i w:val="false"/>
          <w:color w:val="000000"/>
          <w:sz w:val="28"/>
        </w:rPr>
        <w:t>216-қосымшаға</w:t>
      </w:r>
      <w:r>
        <w:rPr>
          <w:rFonts w:ascii="Times New Roman"/>
          <w:b w:val="false"/>
          <w:i w:val="false"/>
          <w:color w:val="000000"/>
          <w:sz w:val="28"/>
        </w:rPr>
        <w:t xml:space="preserve"> сәйкес вирусты гепатитке серологиялық зерттеулердi тiркеу журналының нысаны;</w:t>
      </w:r>
    </w:p>
    <w:bookmarkEnd w:id="219"/>
    <w:bookmarkStart w:name="z218" w:id="220"/>
    <w:p>
      <w:pPr>
        <w:spacing w:after="0"/>
        <w:ind w:left="0"/>
        <w:jc w:val="both"/>
      </w:pPr>
      <w:r>
        <w:rPr>
          <w:rFonts w:ascii="Times New Roman"/>
          <w:b w:val="false"/>
          <w:i w:val="false"/>
          <w:color w:val="000000"/>
          <w:sz w:val="28"/>
        </w:rPr>
        <w:t xml:space="preserve">
      217) осы бұйрыққа </w:t>
      </w:r>
      <w:r>
        <w:rPr>
          <w:rFonts w:ascii="Times New Roman"/>
          <w:b w:val="false"/>
          <w:i w:val="false"/>
          <w:color w:val="000000"/>
          <w:sz w:val="28"/>
        </w:rPr>
        <w:t>217-қосымшаға</w:t>
      </w:r>
      <w:r>
        <w:rPr>
          <w:rFonts w:ascii="Times New Roman"/>
          <w:b w:val="false"/>
          <w:i w:val="false"/>
          <w:color w:val="000000"/>
          <w:sz w:val="28"/>
        </w:rPr>
        <w:t xml:space="preserve"> сәйкес штаммдарды сәйкестендіру нәтижелерін есепке алу журналы нысаны;</w:t>
      </w:r>
    </w:p>
    <w:bookmarkEnd w:id="220"/>
    <w:bookmarkStart w:name="z219" w:id="221"/>
    <w:p>
      <w:pPr>
        <w:spacing w:after="0"/>
        <w:ind w:left="0"/>
        <w:jc w:val="both"/>
      </w:pPr>
      <w:r>
        <w:rPr>
          <w:rFonts w:ascii="Times New Roman"/>
          <w:b w:val="false"/>
          <w:i w:val="false"/>
          <w:color w:val="000000"/>
          <w:sz w:val="28"/>
        </w:rPr>
        <w:t xml:space="preserve">
      218) осы бұйрыққа </w:t>
      </w:r>
      <w:r>
        <w:rPr>
          <w:rFonts w:ascii="Times New Roman"/>
          <w:b w:val="false"/>
          <w:i w:val="false"/>
          <w:color w:val="000000"/>
          <w:sz w:val="28"/>
        </w:rPr>
        <w:t>218-қосымшаға</w:t>
      </w:r>
      <w:r>
        <w:rPr>
          <w:rFonts w:ascii="Times New Roman"/>
          <w:b w:val="false"/>
          <w:i w:val="false"/>
          <w:color w:val="000000"/>
          <w:sz w:val="28"/>
        </w:rPr>
        <w:t xml:space="preserve"> сәйкес вирусологиялық зерттеулерді тіркеу журналының нысаны;</w:t>
      </w:r>
    </w:p>
    <w:bookmarkEnd w:id="221"/>
    <w:bookmarkStart w:name="z220" w:id="222"/>
    <w:p>
      <w:pPr>
        <w:spacing w:after="0"/>
        <w:ind w:left="0"/>
        <w:jc w:val="both"/>
      </w:pPr>
      <w:r>
        <w:rPr>
          <w:rFonts w:ascii="Times New Roman"/>
          <w:b w:val="false"/>
          <w:i w:val="false"/>
          <w:color w:val="000000"/>
          <w:sz w:val="28"/>
        </w:rPr>
        <w:t xml:space="preserve">
      219) осы бұйрыққа </w:t>
      </w:r>
      <w:r>
        <w:rPr>
          <w:rFonts w:ascii="Times New Roman"/>
          <w:b w:val="false"/>
          <w:i w:val="false"/>
          <w:color w:val="000000"/>
          <w:sz w:val="28"/>
        </w:rPr>
        <w:t>219-қосымшаға</w:t>
      </w:r>
      <w:r>
        <w:rPr>
          <w:rFonts w:ascii="Times New Roman"/>
          <w:b w:val="false"/>
          <w:i w:val="false"/>
          <w:color w:val="000000"/>
          <w:sz w:val="28"/>
        </w:rPr>
        <w:t xml:space="preserve"> сәйкес тiн өсiндiсінде жүргізілген серологиялық зерттеулердің нәтижелерін тiркеу журналының нысаны;</w:t>
      </w:r>
    </w:p>
    <w:bookmarkEnd w:id="222"/>
    <w:bookmarkStart w:name="z221" w:id="223"/>
    <w:p>
      <w:pPr>
        <w:spacing w:after="0"/>
        <w:ind w:left="0"/>
        <w:jc w:val="both"/>
      </w:pPr>
      <w:r>
        <w:rPr>
          <w:rFonts w:ascii="Times New Roman"/>
          <w:b w:val="false"/>
          <w:i w:val="false"/>
          <w:color w:val="000000"/>
          <w:sz w:val="28"/>
        </w:rPr>
        <w:t xml:space="preserve">
      220) осы бұйрыққа </w:t>
      </w:r>
      <w:r>
        <w:rPr>
          <w:rFonts w:ascii="Times New Roman"/>
          <w:b w:val="false"/>
          <w:i w:val="false"/>
          <w:color w:val="000000"/>
          <w:sz w:val="28"/>
        </w:rPr>
        <w:t>220-қосымшаға</w:t>
      </w:r>
      <w:r>
        <w:rPr>
          <w:rFonts w:ascii="Times New Roman"/>
          <w:b w:val="false"/>
          <w:i w:val="false"/>
          <w:color w:val="000000"/>
          <w:sz w:val="28"/>
        </w:rPr>
        <w:t xml:space="preserve"> сәйкес паразитарлық аурулар қоздырғыштарына тексерiлген адамдарды тiркеу журналының нысаны;</w:t>
      </w:r>
    </w:p>
    <w:bookmarkEnd w:id="223"/>
    <w:bookmarkStart w:name="z222" w:id="224"/>
    <w:p>
      <w:pPr>
        <w:spacing w:after="0"/>
        <w:ind w:left="0"/>
        <w:jc w:val="both"/>
      </w:pPr>
      <w:r>
        <w:rPr>
          <w:rFonts w:ascii="Times New Roman"/>
          <w:b w:val="false"/>
          <w:i w:val="false"/>
          <w:color w:val="000000"/>
          <w:sz w:val="28"/>
        </w:rPr>
        <w:t xml:space="preserve">
      221) осы бұйрыққа </w:t>
      </w:r>
      <w:r>
        <w:rPr>
          <w:rFonts w:ascii="Times New Roman"/>
          <w:b w:val="false"/>
          <w:i w:val="false"/>
          <w:color w:val="000000"/>
          <w:sz w:val="28"/>
        </w:rPr>
        <w:t>221-қосымшаға</w:t>
      </w:r>
      <w:r>
        <w:rPr>
          <w:rFonts w:ascii="Times New Roman"/>
          <w:b w:val="false"/>
          <w:i w:val="false"/>
          <w:color w:val="000000"/>
          <w:sz w:val="28"/>
        </w:rPr>
        <w:t xml:space="preserve"> сәйкес инфекциялық аурулар ошақтарындағы дезинфекциялық іс-шараларды есепке алу журналының нысаны;</w:t>
      </w:r>
    </w:p>
    <w:bookmarkEnd w:id="224"/>
    <w:bookmarkStart w:name="z223" w:id="225"/>
    <w:p>
      <w:pPr>
        <w:spacing w:after="0"/>
        <w:ind w:left="0"/>
        <w:jc w:val="both"/>
      </w:pPr>
      <w:r>
        <w:rPr>
          <w:rFonts w:ascii="Times New Roman"/>
          <w:b w:val="false"/>
          <w:i w:val="false"/>
          <w:color w:val="000000"/>
          <w:sz w:val="28"/>
        </w:rPr>
        <w:t xml:space="preserve">
      222) осы бұйрыққа </w:t>
      </w:r>
      <w:r>
        <w:rPr>
          <w:rFonts w:ascii="Times New Roman"/>
          <w:b w:val="false"/>
          <w:i w:val="false"/>
          <w:color w:val="000000"/>
          <w:sz w:val="28"/>
        </w:rPr>
        <w:t>222-қосымшаға</w:t>
      </w:r>
      <w:r>
        <w:rPr>
          <w:rFonts w:ascii="Times New Roman"/>
          <w:b w:val="false"/>
          <w:i w:val="false"/>
          <w:color w:val="000000"/>
          <w:sz w:val="28"/>
        </w:rPr>
        <w:t xml:space="preserve"> сәйкес жұмсақ мүкәммал, жұмсақ керек-жарақты (киiмдер мен төсек жабдықтары) камералық өңдеуді тiркеу журналының нысаны;</w:t>
      </w:r>
    </w:p>
    <w:bookmarkEnd w:id="225"/>
    <w:bookmarkStart w:name="z224" w:id="226"/>
    <w:p>
      <w:pPr>
        <w:spacing w:after="0"/>
        <w:ind w:left="0"/>
        <w:jc w:val="both"/>
      </w:pPr>
      <w:r>
        <w:rPr>
          <w:rFonts w:ascii="Times New Roman"/>
          <w:b w:val="false"/>
          <w:i w:val="false"/>
          <w:color w:val="000000"/>
          <w:sz w:val="28"/>
        </w:rPr>
        <w:t xml:space="preserve">
      223) осы бұйрыққа </w:t>
      </w:r>
      <w:r>
        <w:rPr>
          <w:rFonts w:ascii="Times New Roman"/>
          <w:b w:val="false"/>
          <w:i w:val="false"/>
          <w:color w:val="000000"/>
          <w:sz w:val="28"/>
        </w:rPr>
        <w:t>223-қосымшаға</w:t>
      </w:r>
      <w:r>
        <w:rPr>
          <w:rFonts w:ascii="Times New Roman"/>
          <w:b w:val="false"/>
          <w:i w:val="false"/>
          <w:color w:val="000000"/>
          <w:sz w:val="28"/>
        </w:rPr>
        <w:t xml:space="preserve"> сәйкес санитариялық-паразитологиялық зерттеулерді тіркеу журналының нысаны;</w:t>
      </w:r>
    </w:p>
    <w:bookmarkEnd w:id="226"/>
    <w:bookmarkStart w:name="z225" w:id="227"/>
    <w:p>
      <w:pPr>
        <w:spacing w:after="0"/>
        <w:ind w:left="0"/>
        <w:jc w:val="both"/>
      </w:pPr>
      <w:r>
        <w:rPr>
          <w:rFonts w:ascii="Times New Roman"/>
          <w:b w:val="false"/>
          <w:i w:val="false"/>
          <w:color w:val="000000"/>
          <w:sz w:val="28"/>
        </w:rPr>
        <w:t xml:space="preserve">
      224) осы бұйрыққа </w:t>
      </w:r>
      <w:r>
        <w:rPr>
          <w:rFonts w:ascii="Times New Roman"/>
          <w:b w:val="false"/>
          <w:i w:val="false"/>
          <w:color w:val="000000"/>
          <w:sz w:val="28"/>
        </w:rPr>
        <w:t>224-қосымшаға</w:t>
      </w:r>
      <w:r>
        <w:rPr>
          <w:rFonts w:ascii="Times New Roman"/>
          <w:b w:val="false"/>
          <w:i w:val="false"/>
          <w:color w:val="000000"/>
          <w:sz w:val="28"/>
        </w:rPr>
        <w:t xml:space="preserve"> сәйкес үй шаңы кенелерінің болуына үй шаңы, мамықтан және қауырсынан жасалған өнімдер үлгілерін зерттеуді тіркеу журналының нысаны;</w:t>
      </w:r>
    </w:p>
    <w:bookmarkEnd w:id="227"/>
    <w:bookmarkStart w:name="z226" w:id="228"/>
    <w:p>
      <w:pPr>
        <w:spacing w:after="0"/>
        <w:ind w:left="0"/>
        <w:jc w:val="both"/>
      </w:pPr>
      <w:r>
        <w:rPr>
          <w:rFonts w:ascii="Times New Roman"/>
          <w:b w:val="false"/>
          <w:i w:val="false"/>
          <w:color w:val="000000"/>
          <w:sz w:val="28"/>
        </w:rPr>
        <w:t xml:space="preserve">
      225) осы бұйрыққа </w:t>
      </w:r>
      <w:r>
        <w:rPr>
          <w:rFonts w:ascii="Times New Roman"/>
          <w:b w:val="false"/>
          <w:i w:val="false"/>
          <w:color w:val="000000"/>
          <w:sz w:val="28"/>
        </w:rPr>
        <w:t>225-қосымшаға</w:t>
      </w:r>
      <w:r>
        <w:rPr>
          <w:rFonts w:ascii="Times New Roman"/>
          <w:b w:val="false"/>
          <w:i w:val="false"/>
          <w:color w:val="000000"/>
          <w:sz w:val="28"/>
        </w:rPr>
        <w:t xml:space="preserve"> сәйкес паразитарлық ауруларға серологиялық зерттеулерді тіркеу журналының нысаны;</w:t>
      </w:r>
    </w:p>
    <w:bookmarkEnd w:id="228"/>
    <w:bookmarkStart w:name="z227" w:id="229"/>
    <w:p>
      <w:pPr>
        <w:spacing w:after="0"/>
        <w:ind w:left="0"/>
        <w:jc w:val="both"/>
      </w:pPr>
      <w:r>
        <w:rPr>
          <w:rFonts w:ascii="Times New Roman"/>
          <w:b w:val="false"/>
          <w:i w:val="false"/>
          <w:color w:val="000000"/>
          <w:sz w:val="28"/>
        </w:rPr>
        <w:t xml:space="preserve">
      226) осы бұйрыққа </w:t>
      </w:r>
      <w:r>
        <w:rPr>
          <w:rFonts w:ascii="Times New Roman"/>
          <w:b w:val="false"/>
          <w:i w:val="false"/>
          <w:color w:val="000000"/>
          <w:sz w:val="28"/>
        </w:rPr>
        <w:t>226-қосымшаға</w:t>
      </w:r>
      <w:r>
        <w:rPr>
          <w:rFonts w:ascii="Times New Roman"/>
          <w:b w:val="false"/>
          <w:i w:val="false"/>
          <w:color w:val="000000"/>
          <w:sz w:val="28"/>
        </w:rPr>
        <w:t xml:space="preserve"> сәйкес биосынамалы жануарларды тiркеу журналының нысаны;</w:t>
      </w:r>
    </w:p>
    <w:bookmarkEnd w:id="229"/>
    <w:bookmarkStart w:name="z228" w:id="230"/>
    <w:p>
      <w:pPr>
        <w:spacing w:after="0"/>
        <w:ind w:left="0"/>
        <w:jc w:val="both"/>
      </w:pPr>
      <w:r>
        <w:rPr>
          <w:rFonts w:ascii="Times New Roman"/>
          <w:b w:val="false"/>
          <w:i w:val="false"/>
          <w:color w:val="000000"/>
          <w:sz w:val="28"/>
        </w:rPr>
        <w:t xml:space="preserve">
      227) осы бұйрыққа </w:t>
      </w:r>
      <w:r>
        <w:rPr>
          <w:rFonts w:ascii="Times New Roman"/>
          <w:b w:val="false"/>
          <w:i w:val="false"/>
          <w:color w:val="000000"/>
          <w:sz w:val="28"/>
        </w:rPr>
        <w:t>227-қосымшаға</w:t>
      </w:r>
      <w:r>
        <w:rPr>
          <w:rFonts w:ascii="Times New Roman"/>
          <w:b w:val="false"/>
          <w:i w:val="false"/>
          <w:color w:val="000000"/>
          <w:sz w:val="28"/>
        </w:rPr>
        <w:t xml:space="preserve"> сәйкес адамдардан бурцелезге (гемоөсінді) алынған үлгiлердi тіркеу және зерттеу нәтижелерiн беру журналына нысаны;</w:t>
      </w:r>
    </w:p>
    <w:bookmarkEnd w:id="230"/>
    <w:bookmarkStart w:name="z229" w:id="231"/>
    <w:p>
      <w:pPr>
        <w:spacing w:after="0"/>
        <w:ind w:left="0"/>
        <w:jc w:val="both"/>
      </w:pPr>
      <w:r>
        <w:rPr>
          <w:rFonts w:ascii="Times New Roman"/>
          <w:b w:val="false"/>
          <w:i w:val="false"/>
          <w:color w:val="000000"/>
          <w:sz w:val="28"/>
        </w:rPr>
        <w:t xml:space="preserve">
      228) осы бұйрыққа </w:t>
      </w:r>
      <w:r>
        <w:rPr>
          <w:rFonts w:ascii="Times New Roman"/>
          <w:b w:val="false"/>
          <w:i w:val="false"/>
          <w:color w:val="000000"/>
          <w:sz w:val="28"/>
        </w:rPr>
        <w:t>228-қосымшаға</w:t>
      </w:r>
      <w:r>
        <w:rPr>
          <w:rFonts w:ascii="Times New Roman"/>
          <w:b w:val="false"/>
          <w:i w:val="false"/>
          <w:color w:val="000000"/>
          <w:sz w:val="28"/>
        </w:rPr>
        <w:t xml:space="preserve"> сәйкес қызамық/қызылшаға серологиялық зерттеулердi тiркеу журналының нысаны;</w:t>
      </w:r>
    </w:p>
    <w:bookmarkEnd w:id="231"/>
    <w:bookmarkStart w:name="z230" w:id="232"/>
    <w:p>
      <w:pPr>
        <w:spacing w:after="0"/>
        <w:ind w:left="0"/>
        <w:jc w:val="both"/>
      </w:pPr>
      <w:r>
        <w:rPr>
          <w:rFonts w:ascii="Times New Roman"/>
          <w:b w:val="false"/>
          <w:i w:val="false"/>
          <w:color w:val="000000"/>
          <w:sz w:val="28"/>
        </w:rPr>
        <w:t xml:space="preserve">
      229) осы бұйрыққа </w:t>
      </w:r>
      <w:r>
        <w:rPr>
          <w:rFonts w:ascii="Times New Roman"/>
          <w:b w:val="false"/>
          <w:i w:val="false"/>
          <w:color w:val="000000"/>
          <w:sz w:val="28"/>
        </w:rPr>
        <w:t>229-қосымшаға</w:t>
      </w:r>
      <w:r>
        <w:rPr>
          <w:rFonts w:ascii="Times New Roman"/>
          <w:b w:val="false"/>
          <w:i w:val="false"/>
          <w:color w:val="000000"/>
          <w:sz w:val="28"/>
        </w:rPr>
        <w:t xml:space="preserve"> сәйкес люминесценттік зерттеулер журналының нысаны (инфекция түрі) нысаны;</w:t>
      </w:r>
    </w:p>
    <w:bookmarkEnd w:id="232"/>
    <w:bookmarkStart w:name="z231" w:id="233"/>
    <w:p>
      <w:pPr>
        <w:spacing w:after="0"/>
        <w:ind w:left="0"/>
        <w:jc w:val="both"/>
      </w:pPr>
      <w:r>
        <w:rPr>
          <w:rFonts w:ascii="Times New Roman"/>
          <w:b w:val="false"/>
          <w:i w:val="false"/>
          <w:color w:val="000000"/>
          <w:sz w:val="28"/>
        </w:rPr>
        <w:t xml:space="preserve">
      230) осы бұйрыққа </w:t>
      </w:r>
      <w:r>
        <w:rPr>
          <w:rFonts w:ascii="Times New Roman"/>
          <w:b w:val="false"/>
          <w:i w:val="false"/>
          <w:color w:val="000000"/>
          <w:sz w:val="28"/>
        </w:rPr>
        <w:t>230-қосымшаға</w:t>
      </w:r>
      <w:r>
        <w:rPr>
          <w:rFonts w:ascii="Times New Roman"/>
          <w:b w:val="false"/>
          <w:i w:val="false"/>
          <w:color w:val="000000"/>
          <w:sz w:val="28"/>
        </w:rPr>
        <w:t xml:space="preserve"> сәйкес санитариялық вирусологияға зерттеуге алынған үлгілерді тiркеу журналы нысан;</w:t>
      </w:r>
    </w:p>
    <w:bookmarkEnd w:id="233"/>
    <w:bookmarkStart w:name="z232" w:id="234"/>
    <w:p>
      <w:pPr>
        <w:spacing w:after="0"/>
        <w:ind w:left="0"/>
        <w:jc w:val="both"/>
      </w:pPr>
      <w:r>
        <w:rPr>
          <w:rFonts w:ascii="Times New Roman"/>
          <w:b w:val="false"/>
          <w:i w:val="false"/>
          <w:color w:val="000000"/>
          <w:sz w:val="28"/>
        </w:rPr>
        <w:t xml:space="preserve">
      231) осы бұйрыққа </w:t>
      </w:r>
      <w:r>
        <w:rPr>
          <w:rFonts w:ascii="Times New Roman"/>
          <w:b w:val="false"/>
          <w:i w:val="false"/>
          <w:color w:val="000000"/>
          <w:sz w:val="28"/>
        </w:rPr>
        <w:t>231-қосымшаға</w:t>
      </w:r>
      <w:r>
        <w:rPr>
          <w:rFonts w:ascii="Times New Roman"/>
          <w:b w:val="false"/>
          <w:i w:val="false"/>
          <w:color w:val="000000"/>
          <w:sz w:val="28"/>
        </w:rPr>
        <w:t xml:space="preserve"> сәйкес бруцеллез қоздырғышының өсінділерінің бөлінуі және бөлінген өсінділерін сәйкестендіруді тіркейтін жұмыс журналының нысаны;</w:t>
      </w:r>
    </w:p>
    <w:bookmarkEnd w:id="234"/>
    <w:bookmarkStart w:name="z233" w:id="235"/>
    <w:p>
      <w:pPr>
        <w:spacing w:after="0"/>
        <w:ind w:left="0"/>
        <w:jc w:val="both"/>
      </w:pPr>
      <w:r>
        <w:rPr>
          <w:rFonts w:ascii="Times New Roman"/>
          <w:b w:val="false"/>
          <w:i w:val="false"/>
          <w:color w:val="000000"/>
          <w:sz w:val="28"/>
        </w:rPr>
        <w:t xml:space="preserve">
      232) осы бұйрыққа </w:t>
      </w:r>
      <w:r>
        <w:rPr>
          <w:rFonts w:ascii="Times New Roman"/>
          <w:b w:val="false"/>
          <w:i w:val="false"/>
          <w:color w:val="000000"/>
          <w:sz w:val="28"/>
        </w:rPr>
        <w:t>232-қосымшаға</w:t>
      </w:r>
      <w:r>
        <w:rPr>
          <w:rFonts w:ascii="Times New Roman"/>
          <w:b w:val="false"/>
          <w:i w:val="false"/>
          <w:color w:val="000000"/>
          <w:sz w:val="28"/>
        </w:rPr>
        <w:t xml:space="preserve"> сәйкес сыртқы орта нысандары үлгiлерiн ИФТ әдісімен зерттеуді тіркейтін жұмыс журналының нысаны;</w:t>
      </w:r>
    </w:p>
    <w:bookmarkEnd w:id="235"/>
    <w:bookmarkStart w:name="z234" w:id="236"/>
    <w:p>
      <w:pPr>
        <w:spacing w:after="0"/>
        <w:ind w:left="0"/>
        <w:jc w:val="both"/>
      </w:pPr>
      <w:r>
        <w:rPr>
          <w:rFonts w:ascii="Times New Roman"/>
          <w:b w:val="false"/>
          <w:i w:val="false"/>
          <w:color w:val="000000"/>
          <w:sz w:val="28"/>
        </w:rPr>
        <w:t xml:space="preserve">
      233) осы бұйрыққа </w:t>
      </w:r>
      <w:r>
        <w:rPr>
          <w:rFonts w:ascii="Times New Roman"/>
          <w:b w:val="false"/>
          <w:i w:val="false"/>
          <w:color w:val="000000"/>
          <w:sz w:val="28"/>
        </w:rPr>
        <w:t>233-қосымшаға</w:t>
      </w:r>
      <w:r>
        <w:rPr>
          <w:rFonts w:ascii="Times New Roman"/>
          <w:b w:val="false"/>
          <w:i w:val="false"/>
          <w:color w:val="000000"/>
          <w:sz w:val="28"/>
        </w:rPr>
        <w:t xml:space="preserve"> сәйкес адамдардан алынған материал үлгiлерін ИФТ әдісімен зерттеуді тіркейтін жұмыс журналының нысаны;</w:t>
      </w:r>
    </w:p>
    <w:bookmarkEnd w:id="236"/>
    <w:bookmarkStart w:name="z235" w:id="237"/>
    <w:p>
      <w:pPr>
        <w:spacing w:after="0"/>
        <w:ind w:left="0"/>
        <w:jc w:val="both"/>
      </w:pPr>
      <w:r>
        <w:rPr>
          <w:rFonts w:ascii="Times New Roman"/>
          <w:b w:val="false"/>
          <w:i w:val="false"/>
          <w:color w:val="000000"/>
          <w:sz w:val="28"/>
        </w:rPr>
        <w:t xml:space="preserve">
      234) осы бұйрыққа </w:t>
      </w:r>
      <w:r>
        <w:rPr>
          <w:rFonts w:ascii="Times New Roman"/>
          <w:b w:val="false"/>
          <w:i w:val="false"/>
          <w:color w:val="000000"/>
          <w:sz w:val="28"/>
        </w:rPr>
        <w:t>234-қосымшаға</w:t>
      </w:r>
      <w:r>
        <w:rPr>
          <w:rFonts w:ascii="Times New Roman"/>
          <w:b w:val="false"/>
          <w:i w:val="false"/>
          <w:color w:val="000000"/>
          <w:sz w:val="28"/>
        </w:rPr>
        <w:t xml:space="preserve"> сәйкес күйдіргіге жүргізілген микробиологиялық зерттеуді тіркейтін жұмыс журналдарының нысаны;</w:t>
      </w:r>
    </w:p>
    <w:bookmarkEnd w:id="237"/>
    <w:bookmarkStart w:name="z236" w:id="238"/>
    <w:p>
      <w:pPr>
        <w:spacing w:after="0"/>
        <w:ind w:left="0"/>
        <w:jc w:val="both"/>
      </w:pPr>
      <w:r>
        <w:rPr>
          <w:rFonts w:ascii="Times New Roman"/>
          <w:b w:val="false"/>
          <w:i w:val="false"/>
          <w:color w:val="000000"/>
          <w:sz w:val="28"/>
        </w:rPr>
        <w:t xml:space="preserve">
      235) осы бұйрыққа </w:t>
      </w:r>
      <w:r>
        <w:rPr>
          <w:rFonts w:ascii="Times New Roman"/>
          <w:b w:val="false"/>
          <w:i w:val="false"/>
          <w:color w:val="000000"/>
          <w:sz w:val="28"/>
        </w:rPr>
        <w:t>235-қосымшаға</w:t>
      </w:r>
      <w:r>
        <w:rPr>
          <w:rFonts w:ascii="Times New Roman"/>
          <w:b w:val="false"/>
          <w:i w:val="false"/>
          <w:color w:val="000000"/>
          <w:sz w:val="28"/>
        </w:rPr>
        <w:t xml:space="preserve"> сәйкес пастереллезге жүргізілген микробиологиялық зерттеуді тіркейтін жұмыс журналдарының нысаны;</w:t>
      </w:r>
    </w:p>
    <w:bookmarkEnd w:id="238"/>
    <w:bookmarkStart w:name="z237" w:id="239"/>
    <w:p>
      <w:pPr>
        <w:spacing w:after="0"/>
        <w:ind w:left="0"/>
        <w:jc w:val="both"/>
      </w:pPr>
      <w:r>
        <w:rPr>
          <w:rFonts w:ascii="Times New Roman"/>
          <w:b w:val="false"/>
          <w:i w:val="false"/>
          <w:color w:val="000000"/>
          <w:sz w:val="28"/>
        </w:rPr>
        <w:t xml:space="preserve">
      236) осы бұйрыққа </w:t>
      </w:r>
      <w:r>
        <w:rPr>
          <w:rFonts w:ascii="Times New Roman"/>
          <w:b w:val="false"/>
          <w:i w:val="false"/>
          <w:color w:val="000000"/>
          <w:sz w:val="28"/>
        </w:rPr>
        <w:t>236-қосымшаға</w:t>
      </w:r>
      <w:r>
        <w:rPr>
          <w:rFonts w:ascii="Times New Roman"/>
          <w:b w:val="false"/>
          <w:i w:val="false"/>
          <w:color w:val="000000"/>
          <w:sz w:val="28"/>
        </w:rPr>
        <w:t xml:space="preserve"> сәйкес молекулярлы-генетикалық зерттеулердi тiркеу журналының нысаны;</w:t>
      </w:r>
    </w:p>
    <w:bookmarkEnd w:id="239"/>
    <w:bookmarkStart w:name="z238" w:id="240"/>
    <w:p>
      <w:pPr>
        <w:spacing w:after="0"/>
        <w:ind w:left="0"/>
        <w:jc w:val="both"/>
      </w:pPr>
      <w:r>
        <w:rPr>
          <w:rFonts w:ascii="Times New Roman"/>
          <w:b w:val="false"/>
          <w:i w:val="false"/>
          <w:color w:val="000000"/>
          <w:sz w:val="28"/>
        </w:rPr>
        <w:t xml:space="preserve">
      237) осы бұйрыққа </w:t>
      </w:r>
      <w:r>
        <w:rPr>
          <w:rFonts w:ascii="Times New Roman"/>
          <w:b w:val="false"/>
          <w:i w:val="false"/>
          <w:color w:val="000000"/>
          <w:sz w:val="28"/>
        </w:rPr>
        <w:t>237-қосымшаға</w:t>
      </w:r>
      <w:r>
        <w:rPr>
          <w:rFonts w:ascii="Times New Roman"/>
          <w:b w:val="false"/>
          <w:i w:val="false"/>
          <w:color w:val="000000"/>
          <w:sz w:val="28"/>
        </w:rPr>
        <w:t xml:space="preserve"> сәйкес сыртқы орта нысандырынан алынған үлгілерді молекулярлық-генетикалық зерттеуді тіркеу және нәтижелерді беру журналының нысаны;</w:t>
      </w:r>
    </w:p>
    <w:bookmarkEnd w:id="240"/>
    <w:bookmarkStart w:name="z239" w:id="241"/>
    <w:p>
      <w:pPr>
        <w:spacing w:after="0"/>
        <w:ind w:left="0"/>
        <w:jc w:val="both"/>
      </w:pPr>
      <w:r>
        <w:rPr>
          <w:rFonts w:ascii="Times New Roman"/>
          <w:b w:val="false"/>
          <w:i w:val="false"/>
          <w:color w:val="000000"/>
          <w:sz w:val="28"/>
        </w:rPr>
        <w:t xml:space="preserve">
      238) осы бұйрыққа </w:t>
      </w:r>
      <w:r>
        <w:rPr>
          <w:rFonts w:ascii="Times New Roman"/>
          <w:b w:val="false"/>
          <w:i w:val="false"/>
          <w:color w:val="000000"/>
          <w:sz w:val="28"/>
        </w:rPr>
        <w:t>238-қосымшаға</w:t>
      </w:r>
      <w:r>
        <w:rPr>
          <w:rFonts w:ascii="Times New Roman"/>
          <w:b w:val="false"/>
          <w:i w:val="false"/>
          <w:color w:val="000000"/>
          <w:sz w:val="28"/>
        </w:rPr>
        <w:t xml:space="preserve"> сәйкес адамдардан алынған үлгілерді молекулярлық-генетикалық зерттеуді тіркеу және нәтижелерді беру журналының нысаны;</w:t>
      </w:r>
    </w:p>
    <w:bookmarkEnd w:id="241"/>
    <w:bookmarkStart w:name="z240" w:id="242"/>
    <w:p>
      <w:pPr>
        <w:spacing w:after="0"/>
        <w:ind w:left="0"/>
        <w:jc w:val="both"/>
      </w:pPr>
      <w:r>
        <w:rPr>
          <w:rFonts w:ascii="Times New Roman"/>
          <w:b w:val="false"/>
          <w:i w:val="false"/>
          <w:color w:val="000000"/>
          <w:sz w:val="28"/>
        </w:rPr>
        <w:t xml:space="preserve">
      239) осы бұйрыққа </w:t>
      </w:r>
      <w:r>
        <w:rPr>
          <w:rFonts w:ascii="Times New Roman"/>
          <w:b w:val="false"/>
          <w:i w:val="false"/>
          <w:color w:val="000000"/>
          <w:sz w:val="28"/>
        </w:rPr>
        <w:t>239-қосымшаға</w:t>
      </w:r>
      <w:r>
        <w:rPr>
          <w:rFonts w:ascii="Times New Roman"/>
          <w:b w:val="false"/>
          <w:i w:val="false"/>
          <w:color w:val="000000"/>
          <w:sz w:val="28"/>
        </w:rPr>
        <w:t xml:space="preserve"> сәйкес зооноздық инфекцияларға жүргізілген микробиологиялық зерттеудің жұмыс журналының нысаны;</w:t>
      </w:r>
    </w:p>
    <w:bookmarkEnd w:id="242"/>
    <w:bookmarkStart w:name="z241" w:id="243"/>
    <w:p>
      <w:pPr>
        <w:spacing w:after="0"/>
        <w:ind w:left="0"/>
        <w:jc w:val="both"/>
      </w:pPr>
      <w:r>
        <w:rPr>
          <w:rFonts w:ascii="Times New Roman"/>
          <w:b w:val="false"/>
          <w:i w:val="false"/>
          <w:color w:val="000000"/>
          <w:sz w:val="28"/>
        </w:rPr>
        <w:t xml:space="preserve">
      240) осы бұйрыққа </w:t>
      </w:r>
      <w:r>
        <w:rPr>
          <w:rFonts w:ascii="Times New Roman"/>
          <w:b w:val="false"/>
          <w:i w:val="false"/>
          <w:color w:val="000000"/>
          <w:sz w:val="28"/>
        </w:rPr>
        <w:t>240-қосымшаға</w:t>
      </w:r>
      <w:r>
        <w:rPr>
          <w:rFonts w:ascii="Times New Roman"/>
          <w:b w:val="false"/>
          <w:i w:val="false"/>
          <w:color w:val="000000"/>
          <w:sz w:val="28"/>
        </w:rPr>
        <w:t xml:space="preserve"> сәйкес туляремияға микробиологиялық зерттеудің журналының нысаны;</w:t>
      </w:r>
    </w:p>
    <w:bookmarkEnd w:id="243"/>
    <w:bookmarkStart w:name="z242" w:id="244"/>
    <w:p>
      <w:pPr>
        <w:spacing w:after="0"/>
        <w:ind w:left="0"/>
        <w:jc w:val="both"/>
      </w:pPr>
      <w:r>
        <w:rPr>
          <w:rFonts w:ascii="Times New Roman"/>
          <w:b w:val="false"/>
          <w:i w:val="false"/>
          <w:color w:val="000000"/>
          <w:sz w:val="28"/>
        </w:rPr>
        <w:t xml:space="preserve">
      241) осы бұйрыққа </w:t>
      </w:r>
      <w:r>
        <w:rPr>
          <w:rFonts w:ascii="Times New Roman"/>
          <w:b w:val="false"/>
          <w:i w:val="false"/>
          <w:color w:val="000000"/>
          <w:sz w:val="28"/>
        </w:rPr>
        <w:t>241-қосымшаға</w:t>
      </w:r>
      <w:r>
        <w:rPr>
          <w:rFonts w:ascii="Times New Roman"/>
          <w:b w:val="false"/>
          <w:i w:val="false"/>
          <w:color w:val="000000"/>
          <w:sz w:val="28"/>
        </w:rPr>
        <w:t xml:space="preserve"> сәйкес тырысқақ қоздырғышының болуына сыртқы орта нысандарынаң үлгілерін және зерттеу нәтижелерін тіркеу журналының нысаны;</w:t>
      </w:r>
    </w:p>
    <w:bookmarkEnd w:id="244"/>
    <w:bookmarkStart w:name="z243" w:id="245"/>
    <w:p>
      <w:pPr>
        <w:spacing w:after="0"/>
        <w:ind w:left="0"/>
        <w:jc w:val="both"/>
      </w:pPr>
      <w:r>
        <w:rPr>
          <w:rFonts w:ascii="Times New Roman"/>
          <w:b w:val="false"/>
          <w:i w:val="false"/>
          <w:color w:val="000000"/>
          <w:sz w:val="28"/>
        </w:rPr>
        <w:t xml:space="preserve">
      242) осы бұйрыққа </w:t>
      </w:r>
      <w:r>
        <w:rPr>
          <w:rFonts w:ascii="Times New Roman"/>
          <w:b w:val="false"/>
          <w:i w:val="false"/>
          <w:color w:val="000000"/>
          <w:sz w:val="28"/>
        </w:rPr>
        <w:t>242-қосымшаға</w:t>
      </w:r>
      <w:r>
        <w:rPr>
          <w:rFonts w:ascii="Times New Roman"/>
          <w:b w:val="false"/>
          <w:i w:val="false"/>
          <w:color w:val="000000"/>
          <w:sz w:val="28"/>
        </w:rPr>
        <w:t xml:space="preserve"> сәйкес сынамаларды және қабылдауды тіркеу журналының нысаны;</w:t>
      </w:r>
    </w:p>
    <w:bookmarkEnd w:id="245"/>
    <w:bookmarkStart w:name="z244" w:id="246"/>
    <w:p>
      <w:pPr>
        <w:spacing w:after="0"/>
        <w:ind w:left="0"/>
        <w:jc w:val="both"/>
      </w:pPr>
      <w:r>
        <w:rPr>
          <w:rFonts w:ascii="Times New Roman"/>
          <w:b w:val="false"/>
          <w:i w:val="false"/>
          <w:color w:val="000000"/>
          <w:sz w:val="28"/>
        </w:rPr>
        <w:t xml:space="preserve">
      243) осы бұйрыққа </w:t>
      </w:r>
      <w:r>
        <w:rPr>
          <w:rFonts w:ascii="Times New Roman"/>
          <w:b w:val="false"/>
          <w:i w:val="false"/>
          <w:color w:val="000000"/>
          <w:sz w:val="28"/>
        </w:rPr>
        <w:t>243-қосымшаға</w:t>
      </w:r>
      <w:r>
        <w:rPr>
          <w:rFonts w:ascii="Times New Roman"/>
          <w:b w:val="false"/>
          <w:i w:val="false"/>
          <w:color w:val="000000"/>
          <w:sz w:val="28"/>
        </w:rPr>
        <w:t xml:space="preserve"> сәйкес бөлінген тырысқақ өсінділерін есепке алу және сипаттамасы журналының нысаны;</w:t>
      </w:r>
    </w:p>
    <w:bookmarkEnd w:id="246"/>
    <w:bookmarkStart w:name="z245" w:id="247"/>
    <w:p>
      <w:pPr>
        <w:spacing w:after="0"/>
        <w:ind w:left="0"/>
        <w:jc w:val="both"/>
      </w:pPr>
      <w:r>
        <w:rPr>
          <w:rFonts w:ascii="Times New Roman"/>
          <w:b w:val="false"/>
          <w:i w:val="false"/>
          <w:color w:val="000000"/>
          <w:sz w:val="28"/>
        </w:rPr>
        <w:t xml:space="preserve">
      244) осы бұйрыққа </w:t>
      </w:r>
      <w:r>
        <w:rPr>
          <w:rFonts w:ascii="Times New Roman"/>
          <w:b w:val="false"/>
          <w:i w:val="false"/>
          <w:color w:val="000000"/>
          <w:sz w:val="28"/>
        </w:rPr>
        <w:t>244-қосымшаға</w:t>
      </w:r>
      <w:r>
        <w:rPr>
          <w:rFonts w:ascii="Times New Roman"/>
          <w:b w:val="false"/>
          <w:i w:val="false"/>
          <w:color w:val="000000"/>
          <w:sz w:val="28"/>
        </w:rPr>
        <w:t xml:space="preserve"> сәйкес тырысқақ қоздырғышының болуына адамдардан алынған материял үлгілерін және зерттеу нәтижелерін тіркеу журналының нысаны;</w:t>
      </w:r>
    </w:p>
    <w:bookmarkEnd w:id="247"/>
    <w:bookmarkStart w:name="z246" w:id="248"/>
    <w:p>
      <w:pPr>
        <w:spacing w:after="0"/>
        <w:ind w:left="0"/>
        <w:jc w:val="both"/>
      </w:pPr>
      <w:r>
        <w:rPr>
          <w:rFonts w:ascii="Times New Roman"/>
          <w:b w:val="false"/>
          <w:i w:val="false"/>
          <w:color w:val="000000"/>
          <w:sz w:val="28"/>
        </w:rPr>
        <w:t xml:space="preserve">
      245) осы бұйрыққа </w:t>
      </w:r>
      <w:r>
        <w:rPr>
          <w:rFonts w:ascii="Times New Roman"/>
          <w:b w:val="false"/>
          <w:i w:val="false"/>
          <w:color w:val="000000"/>
          <w:sz w:val="28"/>
        </w:rPr>
        <w:t>245-қосымшаға</w:t>
      </w:r>
      <w:r>
        <w:rPr>
          <w:rFonts w:ascii="Times New Roman"/>
          <w:b w:val="false"/>
          <w:i w:val="false"/>
          <w:color w:val="000000"/>
          <w:sz w:val="28"/>
        </w:rPr>
        <w:t xml:space="preserve"> сәйкес аэроиондар концентрациясын өлшеулерді тіркеу журналының нысаны;</w:t>
      </w:r>
    </w:p>
    <w:bookmarkEnd w:id="248"/>
    <w:bookmarkStart w:name="z247" w:id="249"/>
    <w:p>
      <w:pPr>
        <w:spacing w:after="0"/>
        <w:ind w:left="0"/>
        <w:jc w:val="both"/>
      </w:pPr>
      <w:r>
        <w:rPr>
          <w:rFonts w:ascii="Times New Roman"/>
          <w:b w:val="false"/>
          <w:i w:val="false"/>
          <w:color w:val="000000"/>
          <w:sz w:val="28"/>
        </w:rPr>
        <w:t xml:space="preserve">
      246) осы бұйрыққа </w:t>
      </w:r>
      <w:r>
        <w:rPr>
          <w:rFonts w:ascii="Times New Roman"/>
          <w:b w:val="false"/>
          <w:i w:val="false"/>
          <w:color w:val="000000"/>
          <w:sz w:val="28"/>
        </w:rPr>
        <w:t>246-қосымшаға</w:t>
      </w:r>
      <w:r>
        <w:rPr>
          <w:rFonts w:ascii="Times New Roman"/>
          <w:b w:val="false"/>
          <w:i w:val="false"/>
          <w:color w:val="000000"/>
          <w:sz w:val="28"/>
        </w:rPr>
        <w:t xml:space="preserve"> сәйкес тағамнан улануларды микробиологиялық зерттеулерді тіркейтін жұмыс журналының нысаны;</w:t>
      </w:r>
    </w:p>
    <w:bookmarkEnd w:id="249"/>
    <w:bookmarkStart w:name="z248" w:id="250"/>
    <w:p>
      <w:pPr>
        <w:spacing w:after="0"/>
        <w:ind w:left="0"/>
        <w:jc w:val="both"/>
      </w:pPr>
      <w:r>
        <w:rPr>
          <w:rFonts w:ascii="Times New Roman"/>
          <w:b w:val="false"/>
          <w:i w:val="false"/>
          <w:color w:val="000000"/>
          <w:sz w:val="28"/>
        </w:rPr>
        <w:t xml:space="preserve">
      247) осы бұйрыққа </w:t>
      </w:r>
      <w:r>
        <w:rPr>
          <w:rFonts w:ascii="Times New Roman"/>
          <w:b w:val="false"/>
          <w:i w:val="false"/>
          <w:color w:val="000000"/>
          <w:sz w:val="28"/>
        </w:rPr>
        <w:t>247-қосымшаға</w:t>
      </w:r>
      <w:r>
        <w:rPr>
          <w:rFonts w:ascii="Times New Roman"/>
          <w:b w:val="false"/>
          <w:i w:val="false"/>
          <w:color w:val="000000"/>
          <w:sz w:val="28"/>
        </w:rPr>
        <w:t xml:space="preserve"> сәйкес тағамнан улануларды микробиологиялық зерттеулердi тіркеу (ботулотоксинді анықтау) журналының нысаны;</w:t>
      </w:r>
    </w:p>
    <w:bookmarkEnd w:id="250"/>
    <w:bookmarkStart w:name="z249" w:id="251"/>
    <w:p>
      <w:pPr>
        <w:spacing w:after="0"/>
        <w:ind w:left="0"/>
        <w:jc w:val="both"/>
      </w:pPr>
      <w:r>
        <w:rPr>
          <w:rFonts w:ascii="Times New Roman"/>
          <w:b w:val="false"/>
          <w:i w:val="false"/>
          <w:color w:val="000000"/>
          <w:sz w:val="28"/>
        </w:rPr>
        <w:t xml:space="preserve">
      248) осы бұйрыққа </w:t>
      </w:r>
      <w:r>
        <w:rPr>
          <w:rFonts w:ascii="Times New Roman"/>
          <w:b w:val="false"/>
          <w:i w:val="false"/>
          <w:color w:val="000000"/>
          <w:sz w:val="28"/>
        </w:rPr>
        <w:t>248-қосымшаға</w:t>
      </w:r>
      <w:r>
        <w:rPr>
          <w:rFonts w:ascii="Times New Roman"/>
          <w:b w:val="false"/>
          <w:i w:val="false"/>
          <w:color w:val="000000"/>
          <w:sz w:val="28"/>
        </w:rPr>
        <w:t xml:space="preserve"> сәйкес тағамнан улануларды микробиологиялық зерттеулерді тіркейтін жұмыс журналының нысаны;</w:t>
      </w:r>
    </w:p>
    <w:bookmarkEnd w:id="251"/>
    <w:bookmarkStart w:name="z250" w:id="252"/>
    <w:p>
      <w:pPr>
        <w:spacing w:after="0"/>
        <w:ind w:left="0"/>
        <w:jc w:val="both"/>
      </w:pPr>
      <w:r>
        <w:rPr>
          <w:rFonts w:ascii="Times New Roman"/>
          <w:b w:val="false"/>
          <w:i w:val="false"/>
          <w:color w:val="000000"/>
          <w:sz w:val="28"/>
        </w:rPr>
        <w:t xml:space="preserve">
      249) осы бұйрыққа </w:t>
      </w:r>
      <w:r>
        <w:rPr>
          <w:rFonts w:ascii="Times New Roman"/>
          <w:b w:val="false"/>
          <w:i w:val="false"/>
          <w:color w:val="000000"/>
          <w:sz w:val="28"/>
        </w:rPr>
        <w:t>249-қосымшаға</w:t>
      </w:r>
      <w:r>
        <w:rPr>
          <w:rFonts w:ascii="Times New Roman"/>
          <w:b w:val="false"/>
          <w:i w:val="false"/>
          <w:color w:val="000000"/>
          <w:sz w:val="28"/>
        </w:rPr>
        <w:t xml:space="preserve"> сәйкес иерсинниозға микробиологиялық зерттеулерді тіркеу журналының нысаны;</w:t>
      </w:r>
    </w:p>
    <w:bookmarkEnd w:id="252"/>
    <w:bookmarkStart w:name="z251" w:id="253"/>
    <w:p>
      <w:pPr>
        <w:spacing w:after="0"/>
        <w:ind w:left="0"/>
        <w:jc w:val="both"/>
      </w:pPr>
      <w:r>
        <w:rPr>
          <w:rFonts w:ascii="Times New Roman"/>
          <w:b w:val="false"/>
          <w:i w:val="false"/>
          <w:color w:val="000000"/>
          <w:sz w:val="28"/>
        </w:rPr>
        <w:t xml:space="preserve">
      250) осы бұйрыққа </w:t>
      </w:r>
      <w:r>
        <w:rPr>
          <w:rFonts w:ascii="Times New Roman"/>
          <w:b w:val="false"/>
          <w:i w:val="false"/>
          <w:color w:val="000000"/>
          <w:sz w:val="28"/>
        </w:rPr>
        <w:t>250-қосымшаға</w:t>
      </w:r>
      <w:r>
        <w:rPr>
          <w:rFonts w:ascii="Times New Roman"/>
          <w:b w:val="false"/>
          <w:i w:val="false"/>
          <w:color w:val="000000"/>
          <w:sz w:val="28"/>
        </w:rPr>
        <w:t xml:space="preserve"> сәйкес мал шаруашылығы өнімдеріндегі антибиотиктердің қалдық мөлшерін анықтау жөніндегі микробиологиялық зерттеулерді тіркеу журналының нысаны;</w:t>
      </w:r>
    </w:p>
    <w:bookmarkEnd w:id="253"/>
    <w:bookmarkStart w:name="z252" w:id="254"/>
    <w:p>
      <w:pPr>
        <w:spacing w:after="0"/>
        <w:ind w:left="0"/>
        <w:jc w:val="both"/>
      </w:pPr>
      <w:r>
        <w:rPr>
          <w:rFonts w:ascii="Times New Roman"/>
          <w:b w:val="false"/>
          <w:i w:val="false"/>
          <w:color w:val="000000"/>
          <w:sz w:val="28"/>
        </w:rPr>
        <w:t xml:space="preserve">
      251) осы бұйрыққа </w:t>
      </w:r>
      <w:r>
        <w:rPr>
          <w:rFonts w:ascii="Times New Roman"/>
          <w:b w:val="false"/>
          <w:i w:val="false"/>
          <w:color w:val="000000"/>
          <w:sz w:val="28"/>
        </w:rPr>
        <w:t>251-қосымшаға</w:t>
      </w:r>
      <w:r>
        <w:rPr>
          <w:rFonts w:ascii="Times New Roman"/>
          <w:b w:val="false"/>
          <w:i w:val="false"/>
          <w:color w:val="000000"/>
          <w:sz w:val="28"/>
        </w:rPr>
        <w:t xml:space="preserve"> сәйкес тағам және мал шаруашылығы өнiмдерiндегi бактерияға қарсы және гормоналды препараттардың қалдық мөлшерін анықтауға зерттеуді тіркеу журналының нысаны;</w:t>
      </w:r>
    </w:p>
    <w:bookmarkEnd w:id="254"/>
    <w:bookmarkStart w:name="z253" w:id="255"/>
    <w:p>
      <w:pPr>
        <w:spacing w:after="0"/>
        <w:ind w:left="0"/>
        <w:jc w:val="both"/>
      </w:pPr>
      <w:r>
        <w:rPr>
          <w:rFonts w:ascii="Times New Roman"/>
          <w:b w:val="false"/>
          <w:i w:val="false"/>
          <w:color w:val="000000"/>
          <w:sz w:val="28"/>
        </w:rPr>
        <w:t xml:space="preserve">
      252) осы бұйрыққа </w:t>
      </w:r>
      <w:r>
        <w:rPr>
          <w:rFonts w:ascii="Times New Roman"/>
          <w:b w:val="false"/>
          <w:i w:val="false"/>
          <w:color w:val="000000"/>
          <w:sz w:val="28"/>
        </w:rPr>
        <w:t>252-қосымшаға</w:t>
      </w:r>
      <w:r>
        <w:rPr>
          <w:rFonts w:ascii="Times New Roman"/>
          <w:b w:val="false"/>
          <w:i w:val="false"/>
          <w:color w:val="000000"/>
          <w:sz w:val="28"/>
        </w:rPr>
        <w:t xml:space="preserve"> сәйкес қанды стерилдiлiкке микробиологиялық зерттеулерді тіркеу журналының нысаны;</w:t>
      </w:r>
    </w:p>
    <w:bookmarkEnd w:id="255"/>
    <w:bookmarkStart w:name="z254" w:id="256"/>
    <w:p>
      <w:pPr>
        <w:spacing w:after="0"/>
        <w:ind w:left="0"/>
        <w:jc w:val="both"/>
      </w:pPr>
      <w:r>
        <w:rPr>
          <w:rFonts w:ascii="Times New Roman"/>
          <w:b w:val="false"/>
          <w:i w:val="false"/>
          <w:color w:val="000000"/>
          <w:sz w:val="28"/>
        </w:rPr>
        <w:t xml:space="preserve">
      253) осы бұйрыққа </w:t>
      </w:r>
      <w:r>
        <w:rPr>
          <w:rFonts w:ascii="Times New Roman"/>
          <w:b w:val="false"/>
          <w:i w:val="false"/>
          <w:color w:val="000000"/>
          <w:sz w:val="28"/>
        </w:rPr>
        <w:t>253-қосымшаға</w:t>
      </w:r>
      <w:r>
        <w:rPr>
          <w:rFonts w:ascii="Times New Roman"/>
          <w:b w:val="false"/>
          <w:i w:val="false"/>
          <w:color w:val="000000"/>
          <w:sz w:val="28"/>
        </w:rPr>
        <w:t xml:space="preserve"> сәйкес антибиотикке сезімталдыққа адамдардан алынған клиникалық материалды тiркеу және зерттеу сынамаларын есепке алу журналының нысаны;</w:t>
      </w:r>
    </w:p>
    <w:bookmarkEnd w:id="256"/>
    <w:bookmarkStart w:name="z255" w:id="257"/>
    <w:p>
      <w:pPr>
        <w:spacing w:after="0"/>
        <w:ind w:left="0"/>
        <w:jc w:val="both"/>
      </w:pPr>
      <w:r>
        <w:rPr>
          <w:rFonts w:ascii="Times New Roman"/>
          <w:b w:val="false"/>
          <w:i w:val="false"/>
          <w:color w:val="000000"/>
          <w:sz w:val="28"/>
        </w:rPr>
        <w:t xml:space="preserve">
      254) осы бұйрыққа </w:t>
      </w:r>
      <w:r>
        <w:rPr>
          <w:rFonts w:ascii="Times New Roman"/>
          <w:b w:val="false"/>
          <w:i w:val="false"/>
          <w:color w:val="000000"/>
          <w:sz w:val="28"/>
        </w:rPr>
        <w:t>254-қосымшаға</w:t>
      </w:r>
      <w:r>
        <w:rPr>
          <w:rFonts w:ascii="Times New Roman"/>
          <w:b w:val="false"/>
          <w:i w:val="false"/>
          <w:color w:val="000000"/>
          <w:sz w:val="28"/>
        </w:rPr>
        <w:t xml:space="preserve"> сәйкес адамдардың алынған клиникалық материалды зерттеу сынамаларын тіркеу (Дисбактериоз) журналының нысаны;</w:t>
      </w:r>
    </w:p>
    <w:bookmarkEnd w:id="257"/>
    <w:bookmarkStart w:name="z256" w:id="258"/>
    <w:p>
      <w:pPr>
        <w:spacing w:after="0"/>
        <w:ind w:left="0"/>
        <w:jc w:val="both"/>
      </w:pPr>
      <w:r>
        <w:rPr>
          <w:rFonts w:ascii="Times New Roman"/>
          <w:b w:val="false"/>
          <w:i w:val="false"/>
          <w:color w:val="000000"/>
          <w:sz w:val="28"/>
        </w:rPr>
        <w:t xml:space="preserve">
      255) осы бұйрыққа </w:t>
      </w:r>
      <w:r>
        <w:rPr>
          <w:rFonts w:ascii="Times New Roman"/>
          <w:b w:val="false"/>
          <w:i w:val="false"/>
          <w:color w:val="000000"/>
          <w:sz w:val="28"/>
        </w:rPr>
        <w:t>255-қосымшаға</w:t>
      </w:r>
      <w:r>
        <w:rPr>
          <w:rFonts w:ascii="Times New Roman"/>
          <w:b w:val="false"/>
          <w:i w:val="false"/>
          <w:color w:val="000000"/>
          <w:sz w:val="28"/>
        </w:rPr>
        <w:t xml:space="preserve"> сәйкес өсімдік шаруашылығы өнімінің құрамында нитраттарды зерттеу үлгісін тіркеу және нәтижелерін есепке алу журналының нысаны;</w:t>
      </w:r>
    </w:p>
    <w:bookmarkEnd w:id="258"/>
    <w:bookmarkStart w:name="z257" w:id="259"/>
    <w:p>
      <w:pPr>
        <w:spacing w:after="0"/>
        <w:ind w:left="0"/>
        <w:jc w:val="both"/>
      </w:pPr>
      <w:r>
        <w:rPr>
          <w:rFonts w:ascii="Times New Roman"/>
          <w:b w:val="false"/>
          <w:i w:val="false"/>
          <w:color w:val="000000"/>
          <w:sz w:val="28"/>
        </w:rPr>
        <w:t xml:space="preserve">
      256) осы бұйрыққа </w:t>
      </w:r>
      <w:r>
        <w:rPr>
          <w:rFonts w:ascii="Times New Roman"/>
          <w:b w:val="false"/>
          <w:i w:val="false"/>
          <w:color w:val="000000"/>
          <w:sz w:val="28"/>
        </w:rPr>
        <w:t>256-қосымшаға</w:t>
      </w:r>
      <w:r>
        <w:rPr>
          <w:rFonts w:ascii="Times New Roman"/>
          <w:b w:val="false"/>
          <w:i w:val="false"/>
          <w:color w:val="000000"/>
          <w:sz w:val="28"/>
        </w:rPr>
        <w:t xml:space="preserve"> сәйкес безгекке тексерілетіндерді тіркеу журналының нысаны;</w:t>
      </w:r>
    </w:p>
    <w:bookmarkEnd w:id="259"/>
    <w:bookmarkStart w:name="z258" w:id="260"/>
    <w:p>
      <w:pPr>
        <w:spacing w:after="0"/>
        <w:ind w:left="0"/>
        <w:jc w:val="both"/>
      </w:pPr>
      <w:r>
        <w:rPr>
          <w:rFonts w:ascii="Times New Roman"/>
          <w:b w:val="false"/>
          <w:i w:val="false"/>
          <w:color w:val="000000"/>
          <w:sz w:val="28"/>
        </w:rPr>
        <w:t xml:space="preserve">
      257) осы бұйрыққа </w:t>
      </w:r>
      <w:r>
        <w:rPr>
          <w:rFonts w:ascii="Times New Roman"/>
          <w:b w:val="false"/>
          <w:i w:val="false"/>
          <w:color w:val="000000"/>
          <w:sz w:val="28"/>
        </w:rPr>
        <w:t>257-қосымшаға</w:t>
      </w:r>
      <w:r>
        <w:rPr>
          <w:rFonts w:ascii="Times New Roman"/>
          <w:b w:val="false"/>
          <w:i w:val="false"/>
          <w:color w:val="000000"/>
          <w:sz w:val="28"/>
        </w:rPr>
        <w:t xml:space="preserve"> сәйкес паразитологиялық зертханалық бақылауды тіркеу (шайындылар) журналының нысаны;</w:t>
      </w:r>
    </w:p>
    <w:bookmarkEnd w:id="260"/>
    <w:bookmarkStart w:name="z259" w:id="261"/>
    <w:p>
      <w:pPr>
        <w:spacing w:after="0"/>
        <w:ind w:left="0"/>
        <w:jc w:val="both"/>
      </w:pPr>
      <w:r>
        <w:rPr>
          <w:rFonts w:ascii="Times New Roman"/>
          <w:b w:val="false"/>
          <w:i w:val="false"/>
          <w:color w:val="000000"/>
          <w:sz w:val="28"/>
        </w:rPr>
        <w:t xml:space="preserve">
      258) осы бұйрыққа </w:t>
      </w:r>
      <w:r>
        <w:rPr>
          <w:rFonts w:ascii="Times New Roman"/>
          <w:b w:val="false"/>
          <w:i w:val="false"/>
          <w:color w:val="000000"/>
          <w:sz w:val="28"/>
        </w:rPr>
        <w:t>258-қосымшаға</w:t>
      </w:r>
      <w:r>
        <w:rPr>
          <w:rFonts w:ascii="Times New Roman"/>
          <w:b w:val="false"/>
          <w:i w:val="false"/>
          <w:color w:val="000000"/>
          <w:sz w:val="28"/>
        </w:rPr>
        <w:t xml:space="preserve"> сәйкес гнус имангосы санының серпінін есепке алу журналының нысаны;</w:t>
      </w:r>
    </w:p>
    <w:bookmarkEnd w:id="261"/>
    <w:bookmarkStart w:name="z260" w:id="262"/>
    <w:p>
      <w:pPr>
        <w:spacing w:after="0"/>
        <w:ind w:left="0"/>
        <w:jc w:val="both"/>
      </w:pPr>
      <w:r>
        <w:rPr>
          <w:rFonts w:ascii="Times New Roman"/>
          <w:b w:val="false"/>
          <w:i w:val="false"/>
          <w:color w:val="000000"/>
          <w:sz w:val="28"/>
        </w:rPr>
        <w:t xml:space="preserve">
      259) осы бұйрыққа </w:t>
      </w:r>
      <w:r>
        <w:rPr>
          <w:rFonts w:ascii="Times New Roman"/>
          <w:b w:val="false"/>
          <w:i w:val="false"/>
          <w:color w:val="000000"/>
          <w:sz w:val="28"/>
        </w:rPr>
        <w:t>259-қосымшаға</w:t>
      </w:r>
      <w:r>
        <w:rPr>
          <w:rFonts w:ascii="Times New Roman"/>
          <w:b w:val="false"/>
          <w:i w:val="false"/>
          <w:color w:val="000000"/>
          <w:sz w:val="28"/>
        </w:rPr>
        <w:t xml:space="preserve"> сәйкес гнус дернәсілдері саныныңмаусымдық серпінін есепке алу журналының нысаны;</w:t>
      </w:r>
    </w:p>
    <w:bookmarkEnd w:id="262"/>
    <w:bookmarkStart w:name="z261" w:id="263"/>
    <w:p>
      <w:pPr>
        <w:spacing w:after="0"/>
        <w:ind w:left="0"/>
        <w:jc w:val="both"/>
      </w:pPr>
      <w:r>
        <w:rPr>
          <w:rFonts w:ascii="Times New Roman"/>
          <w:b w:val="false"/>
          <w:i w:val="false"/>
          <w:color w:val="000000"/>
          <w:sz w:val="28"/>
        </w:rPr>
        <w:t xml:space="preserve">
      260) осы бұйрыққа </w:t>
      </w:r>
      <w:r>
        <w:rPr>
          <w:rFonts w:ascii="Times New Roman"/>
          <w:b w:val="false"/>
          <w:i w:val="false"/>
          <w:color w:val="000000"/>
          <w:sz w:val="28"/>
        </w:rPr>
        <w:t>260-қосымшаға</w:t>
      </w:r>
      <w:r>
        <w:rPr>
          <w:rFonts w:ascii="Times New Roman"/>
          <w:b w:val="false"/>
          <w:i w:val="false"/>
          <w:color w:val="000000"/>
          <w:sz w:val="28"/>
        </w:rPr>
        <w:t xml:space="preserve"> сәйкес кенелер имаго санының серпінін есепке алу журналының нысаны;</w:t>
      </w:r>
    </w:p>
    <w:bookmarkEnd w:id="263"/>
    <w:bookmarkStart w:name="z262" w:id="264"/>
    <w:p>
      <w:pPr>
        <w:spacing w:after="0"/>
        <w:ind w:left="0"/>
        <w:jc w:val="both"/>
      </w:pPr>
      <w:r>
        <w:rPr>
          <w:rFonts w:ascii="Times New Roman"/>
          <w:b w:val="false"/>
          <w:i w:val="false"/>
          <w:color w:val="000000"/>
          <w:sz w:val="28"/>
        </w:rPr>
        <w:t xml:space="preserve">
      261) осы бұйрыққа </w:t>
      </w:r>
      <w:r>
        <w:rPr>
          <w:rFonts w:ascii="Times New Roman"/>
          <w:b w:val="false"/>
          <w:i w:val="false"/>
          <w:color w:val="000000"/>
          <w:sz w:val="28"/>
        </w:rPr>
        <w:t>261-қосымшаға</w:t>
      </w:r>
      <w:r>
        <w:rPr>
          <w:rFonts w:ascii="Times New Roman"/>
          <w:b w:val="false"/>
          <w:i w:val="false"/>
          <w:color w:val="000000"/>
          <w:sz w:val="28"/>
        </w:rPr>
        <w:t xml:space="preserve"> сәйкес энтомофаунаны және кенелерді жүргізілген фенологиялық бақылауды есепке алу журналының нысаны;</w:t>
      </w:r>
    </w:p>
    <w:bookmarkEnd w:id="264"/>
    <w:bookmarkStart w:name="z263" w:id="265"/>
    <w:p>
      <w:pPr>
        <w:spacing w:after="0"/>
        <w:ind w:left="0"/>
        <w:jc w:val="both"/>
      </w:pPr>
      <w:r>
        <w:rPr>
          <w:rFonts w:ascii="Times New Roman"/>
          <w:b w:val="false"/>
          <w:i w:val="false"/>
          <w:color w:val="000000"/>
          <w:sz w:val="28"/>
        </w:rPr>
        <w:t xml:space="preserve">
      262) осы бұйрыққа </w:t>
      </w:r>
      <w:r>
        <w:rPr>
          <w:rFonts w:ascii="Times New Roman"/>
          <w:b w:val="false"/>
          <w:i w:val="false"/>
          <w:color w:val="000000"/>
          <w:sz w:val="28"/>
        </w:rPr>
        <w:t>262-қосымшаға</w:t>
      </w:r>
      <w:r>
        <w:rPr>
          <w:rFonts w:ascii="Times New Roman"/>
          <w:b w:val="false"/>
          <w:i w:val="false"/>
          <w:color w:val="000000"/>
          <w:sz w:val="28"/>
        </w:rPr>
        <w:t xml:space="preserve"> сәйкес аса қауіпті инфекциялар қоздырғыштарына құралдардың антимикробқа қарсы белсенділігінің сынақтарын тіркеу журналының нысаны;</w:t>
      </w:r>
    </w:p>
    <w:bookmarkEnd w:id="265"/>
    <w:bookmarkStart w:name="z264" w:id="266"/>
    <w:p>
      <w:pPr>
        <w:spacing w:after="0"/>
        <w:ind w:left="0"/>
        <w:jc w:val="both"/>
      </w:pPr>
      <w:r>
        <w:rPr>
          <w:rFonts w:ascii="Times New Roman"/>
          <w:b w:val="false"/>
          <w:i w:val="false"/>
          <w:color w:val="000000"/>
          <w:sz w:val="28"/>
        </w:rPr>
        <w:t xml:space="preserve">
      263) осы бұйрыққа </w:t>
      </w:r>
      <w:r>
        <w:rPr>
          <w:rFonts w:ascii="Times New Roman"/>
          <w:b w:val="false"/>
          <w:i w:val="false"/>
          <w:color w:val="000000"/>
          <w:sz w:val="28"/>
        </w:rPr>
        <w:t>263-қосымшаға</w:t>
      </w:r>
      <w:r>
        <w:rPr>
          <w:rFonts w:ascii="Times New Roman"/>
          <w:b w:val="false"/>
          <w:i w:val="false"/>
          <w:color w:val="000000"/>
          <w:sz w:val="28"/>
        </w:rPr>
        <w:t xml:space="preserve"> сәйкес метеорологиялық факторларды өлшеу және зерттеу нәтижелерін беруді тіркеу журналының нысаны;</w:t>
      </w:r>
    </w:p>
    <w:bookmarkEnd w:id="266"/>
    <w:bookmarkStart w:name="z265" w:id="267"/>
    <w:p>
      <w:pPr>
        <w:spacing w:after="0"/>
        <w:ind w:left="0"/>
        <w:jc w:val="both"/>
      </w:pPr>
      <w:r>
        <w:rPr>
          <w:rFonts w:ascii="Times New Roman"/>
          <w:b w:val="false"/>
          <w:i w:val="false"/>
          <w:color w:val="000000"/>
          <w:sz w:val="28"/>
        </w:rPr>
        <w:t xml:space="preserve">
      264) осы бұйрыққа </w:t>
      </w:r>
      <w:r>
        <w:rPr>
          <w:rFonts w:ascii="Times New Roman"/>
          <w:b w:val="false"/>
          <w:i w:val="false"/>
          <w:color w:val="000000"/>
          <w:sz w:val="28"/>
        </w:rPr>
        <w:t>264-қосымшаға</w:t>
      </w:r>
      <w:r>
        <w:rPr>
          <w:rFonts w:ascii="Times New Roman"/>
          <w:b w:val="false"/>
          <w:i w:val="false"/>
          <w:color w:val="000000"/>
          <w:sz w:val="28"/>
        </w:rPr>
        <w:t xml:space="preserve"> сәйкес жануарлардың тістеуінен, сілекейленуінен, тырналуынан зардап шеккен адамдарды тіркеу журналының нысаны;</w:t>
      </w:r>
    </w:p>
    <w:bookmarkEnd w:id="267"/>
    <w:bookmarkStart w:name="z266" w:id="268"/>
    <w:p>
      <w:pPr>
        <w:spacing w:after="0"/>
        <w:ind w:left="0"/>
        <w:jc w:val="both"/>
      </w:pPr>
      <w:r>
        <w:rPr>
          <w:rFonts w:ascii="Times New Roman"/>
          <w:b w:val="false"/>
          <w:i w:val="false"/>
          <w:color w:val="000000"/>
          <w:sz w:val="28"/>
        </w:rPr>
        <w:t xml:space="preserve">
      265) осы бұйрыққа </w:t>
      </w:r>
      <w:r>
        <w:rPr>
          <w:rFonts w:ascii="Times New Roman"/>
          <w:b w:val="false"/>
          <w:i w:val="false"/>
          <w:color w:val="000000"/>
          <w:sz w:val="28"/>
        </w:rPr>
        <w:t>265-қосымшаға</w:t>
      </w:r>
      <w:r>
        <w:rPr>
          <w:rFonts w:ascii="Times New Roman"/>
          <w:b w:val="false"/>
          <w:i w:val="false"/>
          <w:color w:val="000000"/>
          <w:sz w:val="28"/>
        </w:rPr>
        <w:t xml:space="preserve"> сәйкес эктопаразитарлы сүтқоректілерді тіркеу журналының нысаны;</w:t>
      </w:r>
    </w:p>
    <w:bookmarkEnd w:id="268"/>
    <w:bookmarkStart w:name="z267" w:id="269"/>
    <w:p>
      <w:pPr>
        <w:spacing w:after="0"/>
        <w:ind w:left="0"/>
        <w:jc w:val="both"/>
      </w:pPr>
      <w:r>
        <w:rPr>
          <w:rFonts w:ascii="Times New Roman"/>
          <w:b w:val="false"/>
          <w:i w:val="false"/>
          <w:color w:val="000000"/>
          <w:sz w:val="28"/>
        </w:rPr>
        <w:t xml:space="preserve">
      266) осы бұйрыққа </w:t>
      </w:r>
      <w:r>
        <w:rPr>
          <w:rFonts w:ascii="Times New Roman"/>
          <w:b w:val="false"/>
          <w:i w:val="false"/>
          <w:color w:val="000000"/>
          <w:sz w:val="28"/>
        </w:rPr>
        <w:t>266-қосымшаға</w:t>
      </w:r>
      <w:r>
        <w:rPr>
          <w:rFonts w:ascii="Times New Roman"/>
          <w:b w:val="false"/>
          <w:i w:val="false"/>
          <w:color w:val="000000"/>
          <w:sz w:val="28"/>
        </w:rPr>
        <w:t xml:space="preserve"> сәйкес ақаулық дефектоскоптарын, иондаушы сәулелену көздерін және спектрометрлерді дозиметриялық тексеруді тіркеу журналының нысаны;</w:t>
      </w:r>
    </w:p>
    <w:bookmarkEnd w:id="269"/>
    <w:bookmarkStart w:name="z268" w:id="270"/>
    <w:p>
      <w:pPr>
        <w:spacing w:after="0"/>
        <w:ind w:left="0"/>
        <w:jc w:val="both"/>
      </w:pPr>
      <w:r>
        <w:rPr>
          <w:rFonts w:ascii="Times New Roman"/>
          <w:b w:val="false"/>
          <w:i w:val="false"/>
          <w:color w:val="000000"/>
          <w:sz w:val="28"/>
        </w:rPr>
        <w:t xml:space="preserve">
      267) осы бұйрыққа </w:t>
      </w:r>
      <w:r>
        <w:rPr>
          <w:rFonts w:ascii="Times New Roman"/>
          <w:b w:val="false"/>
          <w:i w:val="false"/>
          <w:color w:val="000000"/>
          <w:sz w:val="28"/>
        </w:rPr>
        <w:t>267-қосымшаға</w:t>
      </w:r>
      <w:r>
        <w:rPr>
          <w:rFonts w:ascii="Times New Roman"/>
          <w:b w:val="false"/>
          <w:i w:val="false"/>
          <w:color w:val="000000"/>
          <w:sz w:val="28"/>
        </w:rPr>
        <w:t xml:space="preserve"> сәйкес мемлекеттік санитариялық-эпидемиологиялық бақылау органдарының инфекциялық және паразитарлық ауруларды есепке алу журналының нысаны;</w:t>
      </w:r>
    </w:p>
    <w:bookmarkEnd w:id="270"/>
    <w:bookmarkStart w:name="z269" w:id="271"/>
    <w:p>
      <w:pPr>
        <w:spacing w:after="0"/>
        <w:ind w:left="0"/>
        <w:jc w:val="both"/>
      </w:pPr>
      <w:r>
        <w:rPr>
          <w:rFonts w:ascii="Times New Roman"/>
          <w:b w:val="false"/>
          <w:i w:val="false"/>
          <w:color w:val="000000"/>
          <w:sz w:val="28"/>
        </w:rPr>
        <w:t xml:space="preserve">
      268) осы бұйрыққа </w:t>
      </w:r>
      <w:r>
        <w:rPr>
          <w:rFonts w:ascii="Times New Roman"/>
          <w:b w:val="false"/>
          <w:i w:val="false"/>
          <w:color w:val="000000"/>
          <w:sz w:val="28"/>
        </w:rPr>
        <w:t>268-қосымшаға</w:t>
      </w:r>
      <w:r>
        <w:rPr>
          <w:rFonts w:ascii="Times New Roman"/>
          <w:b w:val="false"/>
          <w:i w:val="false"/>
          <w:color w:val="000000"/>
          <w:sz w:val="28"/>
        </w:rPr>
        <w:t xml:space="preserve"> сәйкес спектрометриялық зерттеулерді тіркеу журналының нысаны;</w:t>
      </w:r>
    </w:p>
    <w:bookmarkEnd w:id="271"/>
    <w:bookmarkStart w:name="z270" w:id="272"/>
    <w:p>
      <w:pPr>
        <w:spacing w:after="0"/>
        <w:ind w:left="0"/>
        <w:jc w:val="both"/>
      </w:pPr>
      <w:r>
        <w:rPr>
          <w:rFonts w:ascii="Times New Roman"/>
          <w:b w:val="false"/>
          <w:i w:val="false"/>
          <w:color w:val="000000"/>
          <w:sz w:val="28"/>
        </w:rPr>
        <w:t xml:space="preserve">
      269) осы бұйрыққа </w:t>
      </w:r>
      <w:r>
        <w:rPr>
          <w:rFonts w:ascii="Times New Roman"/>
          <w:b w:val="false"/>
          <w:i w:val="false"/>
          <w:color w:val="000000"/>
          <w:sz w:val="28"/>
        </w:rPr>
        <w:t>269-қосымшаға</w:t>
      </w:r>
      <w:r>
        <w:rPr>
          <w:rFonts w:ascii="Times New Roman"/>
          <w:b w:val="false"/>
          <w:i w:val="false"/>
          <w:color w:val="000000"/>
          <w:sz w:val="28"/>
        </w:rPr>
        <w:t xml:space="preserve"> сәйкес өнеркәсіптік объектілерді зерттеуді тіркеу журналының нысаны;</w:t>
      </w:r>
    </w:p>
    <w:bookmarkEnd w:id="272"/>
    <w:bookmarkStart w:name="z271" w:id="273"/>
    <w:p>
      <w:pPr>
        <w:spacing w:after="0"/>
        <w:ind w:left="0"/>
        <w:jc w:val="both"/>
      </w:pPr>
      <w:r>
        <w:rPr>
          <w:rFonts w:ascii="Times New Roman"/>
          <w:b w:val="false"/>
          <w:i w:val="false"/>
          <w:color w:val="000000"/>
          <w:sz w:val="28"/>
        </w:rPr>
        <w:t xml:space="preserve">
      270) осы бұйрыққа </w:t>
      </w:r>
      <w:r>
        <w:rPr>
          <w:rFonts w:ascii="Times New Roman"/>
          <w:b w:val="false"/>
          <w:i w:val="false"/>
          <w:color w:val="000000"/>
          <w:sz w:val="28"/>
        </w:rPr>
        <w:t>270-қосымшаға</w:t>
      </w:r>
      <w:r>
        <w:rPr>
          <w:rFonts w:ascii="Times New Roman"/>
          <w:b w:val="false"/>
          <w:i w:val="false"/>
          <w:color w:val="000000"/>
          <w:sz w:val="28"/>
        </w:rPr>
        <w:t xml:space="preserve"> сәйкес рентген кабинеттерінде жүргізілген дозиметриялық өлшемдерді тіркеу журналының нысаны;</w:t>
      </w:r>
    </w:p>
    <w:bookmarkEnd w:id="273"/>
    <w:bookmarkStart w:name="z272" w:id="274"/>
    <w:p>
      <w:pPr>
        <w:spacing w:after="0"/>
        <w:ind w:left="0"/>
        <w:jc w:val="both"/>
      </w:pPr>
      <w:r>
        <w:rPr>
          <w:rFonts w:ascii="Times New Roman"/>
          <w:b w:val="false"/>
          <w:i w:val="false"/>
          <w:color w:val="000000"/>
          <w:sz w:val="28"/>
        </w:rPr>
        <w:t xml:space="preserve">
      271) осы бұйрыққа </w:t>
      </w:r>
      <w:r>
        <w:rPr>
          <w:rFonts w:ascii="Times New Roman"/>
          <w:b w:val="false"/>
          <w:i w:val="false"/>
          <w:color w:val="000000"/>
          <w:sz w:val="28"/>
        </w:rPr>
        <w:t>271-қосымшаға</w:t>
      </w:r>
      <w:r>
        <w:rPr>
          <w:rFonts w:ascii="Times New Roman"/>
          <w:b w:val="false"/>
          <w:i w:val="false"/>
          <w:color w:val="000000"/>
          <w:sz w:val="28"/>
        </w:rPr>
        <w:t xml:space="preserve"> сәйкес сапаны сырттай бағалау бойынша сынамаларды және зертханааралық салыстыру сынақтарын тіркеу журналының нысаны;</w:t>
      </w:r>
    </w:p>
    <w:bookmarkEnd w:id="274"/>
    <w:bookmarkStart w:name="z273" w:id="275"/>
    <w:p>
      <w:pPr>
        <w:spacing w:after="0"/>
        <w:ind w:left="0"/>
        <w:jc w:val="both"/>
      </w:pPr>
      <w:r>
        <w:rPr>
          <w:rFonts w:ascii="Times New Roman"/>
          <w:b w:val="false"/>
          <w:i w:val="false"/>
          <w:color w:val="000000"/>
          <w:sz w:val="28"/>
        </w:rPr>
        <w:t xml:space="preserve">
      272) осы бұйрыққа </w:t>
      </w:r>
      <w:r>
        <w:rPr>
          <w:rFonts w:ascii="Times New Roman"/>
          <w:b w:val="false"/>
          <w:i w:val="false"/>
          <w:color w:val="000000"/>
          <w:sz w:val="28"/>
        </w:rPr>
        <w:t>272-қосымшаға</w:t>
      </w:r>
      <w:r>
        <w:rPr>
          <w:rFonts w:ascii="Times New Roman"/>
          <w:b w:val="false"/>
          <w:i w:val="false"/>
          <w:color w:val="000000"/>
          <w:sz w:val="28"/>
        </w:rPr>
        <w:t xml:space="preserve"> сәйкес қоршау конструкцияларының дыбыс оқшаулауын өлшеуді тіркеу журналының нысаны;</w:t>
      </w:r>
    </w:p>
    <w:bookmarkEnd w:id="275"/>
    <w:bookmarkStart w:name="z274" w:id="276"/>
    <w:p>
      <w:pPr>
        <w:spacing w:after="0"/>
        <w:ind w:left="0"/>
        <w:jc w:val="both"/>
      </w:pPr>
      <w:r>
        <w:rPr>
          <w:rFonts w:ascii="Times New Roman"/>
          <w:b w:val="false"/>
          <w:i w:val="false"/>
          <w:color w:val="000000"/>
          <w:sz w:val="28"/>
        </w:rPr>
        <w:t xml:space="preserve">
      273) осы бұйрыққа </w:t>
      </w:r>
      <w:r>
        <w:rPr>
          <w:rFonts w:ascii="Times New Roman"/>
          <w:b w:val="false"/>
          <w:i w:val="false"/>
          <w:color w:val="000000"/>
          <w:sz w:val="28"/>
        </w:rPr>
        <w:t>273-қосымшаға</w:t>
      </w:r>
      <w:r>
        <w:rPr>
          <w:rFonts w:ascii="Times New Roman"/>
          <w:b w:val="false"/>
          <w:i w:val="false"/>
          <w:color w:val="000000"/>
          <w:sz w:val="28"/>
        </w:rPr>
        <w:t xml:space="preserve"> сәйкес әкімшілік құқық бұзушылық туралы хаттамаларды тіркеу журналының нысаны;</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273-1) осы бұйрыққа </w:t>
      </w:r>
      <w:r>
        <w:rPr>
          <w:rFonts w:ascii="Times New Roman"/>
          <w:b w:val="false"/>
          <w:i w:val="false"/>
          <w:color w:val="000000"/>
          <w:sz w:val="28"/>
        </w:rPr>
        <w:t>273-1-қосымшаға</w:t>
      </w:r>
      <w:r>
        <w:rPr>
          <w:rFonts w:ascii="Times New Roman"/>
          <w:b w:val="false"/>
          <w:i w:val="false"/>
          <w:color w:val="000000"/>
          <w:sz w:val="28"/>
        </w:rPr>
        <w:t xml:space="preserve"> сәйкес халықтың санитариялық-эпидемиологиялық саламаттылығы саласындағы тергеп-тексерулерді есепке алу журналының нысаны;</w:t>
      </w:r>
    </w:p>
    <w:bookmarkStart w:name="z275" w:id="277"/>
    <w:p>
      <w:pPr>
        <w:spacing w:after="0"/>
        <w:ind w:left="0"/>
        <w:jc w:val="both"/>
      </w:pPr>
      <w:r>
        <w:rPr>
          <w:rFonts w:ascii="Times New Roman"/>
          <w:b w:val="false"/>
          <w:i w:val="false"/>
          <w:color w:val="000000"/>
          <w:sz w:val="28"/>
        </w:rPr>
        <w:t xml:space="preserve">
      274) осы бұйрыққа </w:t>
      </w:r>
      <w:r>
        <w:rPr>
          <w:rFonts w:ascii="Times New Roman"/>
          <w:b w:val="false"/>
          <w:i w:val="false"/>
          <w:color w:val="000000"/>
          <w:sz w:val="28"/>
        </w:rPr>
        <w:t>274-қосымшаға</w:t>
      </w:r>
      <w:r>
        <w:rPr>
          <w:rFonts w:ascii="Times New Roman"/>
          <w:b w:val="false"/>
          <w:i w:val="false"/>
          <w:color w:val="000000"/>
          <w:sz w:val="28"/>
        </w:rPr>
        <w:t xml:space="preserve"> сәйкес ұсақ сүтқоректілердің санын есепке алудың далалық журналының нысаны;</w:t>
      </w:r>
    </w:p>
    <w:bookmarkEnd w:id="277"/>
    <w:bookmarkStart w:name="z276" w:id="278"/>
    <w:p>
      <w:pPr>
        <w:spacing w:after="0"/>
        <w:ind w:left="0"/>
        <w:jc w:val="both"/>
      </w:pPr>
      <w:r>
        <w:rPr>
          <w:rFonts w:ascii="Times New Roman"/>
          <w:b w:val="false"/>
          <w:i w:val="false"/>
          <w:color w:val="000000"/>
          <w:sz w:val="28"/>
        </w:rPr>
        <w:t xml:space="preserve">
      275) осы бұйрыққа </w:t>
      </w:r>
      <w:r>
        <w:rPr>
          <w:rFonts w:ascii="Times New Roman"/>
          <w:b w:val="false"/>
          <w:i w:val="false"/>
          <w:color w:val="000000"/>
          <w:sz w:val="28"/>
        </w:rPr>
        <w:t>275-қосымшаға</w:t>
      </w:r>
      <w:r>
        <w:rPr>
          <w:rFonts w:ascii="Times New Roman"/>
          <w:b w:val="false"/>
          <w:i w:val="false"/>
          <w:color w:val="000000"/>
          <w:sz w:val="28"/>
        </w:rPr>
        <w:t xml:space="preserve"> кәсiби ауруды (улануларды) есепке алу картасының нысаны;</w:t>
      </w:r>
    </w:p>
    <w:bookmarkEnd w:id="278"/>
    <w:bookmarkStart w:name="z277" w:id="279"/>
    <w:p>
      <w:pPr>
        <w:spacing w:after="0"/>
        <w:ind w:left="0"/>
        <w:jc w:val="both"/>
      </w:pPr>
      <w:r>
        <w:rPr>
          <w:rFonts w:ascii="Times New Roman"/>
          <w:b w:val="false"/>
          <w:i w:val="false"/>
          <w:color w:val="000000"/>
          <w:sz w:val="28"/>
        </w:rPr>
        <w:t xml:space="preserve">
      276) осы бұйрыққа </w:t>
      </w:r>
      <w:r>
        <w:rPr>
          <w:rFonts w:ascii="Times New Roman"/>
          <w:b w:val="false"/>
          <w:i w:val="false"/>
          <w:color w:val="000000"/>
          <w:sz w:val="28"/>
        </w:rPr>
        <w:t>276-қосымшаға</w:t>
      </w:r>
      <w:r>
        <w:rPr>
          <w:rFonts w:ascii="Times New Roman"/>
          <w:b w:val="false"/>
          <w:i w:val="false"/>
          <w:color w:val="000000"/>
          <w:sz w:val="28"/>
        </w:rPr>
        <w:t xml:space="preserve"> сәйкес инфекциялық және паразитарлық ауру ошағын эпидемиологиялық тексеріп қарау картасының нысаны;</w:t>
      </w:r>
    </w:p>
    <w:bookmarkEnd w:id="279"/>
    <w:bookmarkStart w:name="z278" w:id="280"/>
    <w:p>
      <w:pPr>
        <w:spacing w:after="0"/>
        <w:ind w:left="0"/>
        <w:jc w:val="both"/>
      </w:pPr>
      <w:r>
        <w:rPr>
          <w:rFonts w:ascii="Times New Roman"/>
          <w:b w:val="false"/>
          <w:i w:val="false"/>
          <w:color w:val="000000"/>
          <w:sz w:val="28"/>
        </w:rPr>
        <w:t xml:space="preserve">
      277) осы бұйрыққа </w:t>
      </w:r>
      <w:r>
        <w:rPr>
          <w:rFonts w:ascii="Times New Roman"/>
          <w:b w:val="false"/>
          <w:i w:val="false"/>
          <w:color w:val="000000"/>
          <w:sz w:val="28"/>
        </w:rPr>
        <w:t>277-қосымшаға</w:t>
      </w:r>
      <w:r>
        <w:rPr>
          <w:rFonts w:ascii="Times New Roman"/>
          <w:b w:val="false"/>
          <w:i w:val="false"/>
          <w:color w:val="000000"/>
          <w:sz w:val="28"/>
        </w:rPr>
        <w:t xml:space="preserve"> сәйкес зоонозды аурулар ошағын эпизоотологиялық-эпидемиологиялық тексеріп қарау картасының нысаны;</w:t>
      </w:r>
    </w:p>
    <w:bookmarkEnd w:id="280"/>
    <w:bookmarkStart w:name="z279" w:id="281"/>
    <w:p>
      <w:pPr>
        <w:spacing w:after="0"/>
        <w:ind w:left="0"/>
        <w:jc w:val="both"/>
      </w:pPr>
      <w:r>
        <w:rPr>
          <w:rFonts w:ascii="Times New Roman"/>
          <w:b w:val="false"/>
          <w:i w:val="false"/>
          <w:color w:val="000000"/>
          <w:sz w:val="28"/>
        </w:rPr>
        <w:t xml:space="preserve">
      278) осы бұйрыққа </w:t>
      </w:r>
      <w:r>
        <w:rPr>
          <w:rFonts w:ascii="Times New Roman"/>
          <w:b w:val="false"/>
          <w:i w:val="false"/>
          <w:color w:val="000000"/>
          <w:sz w:val="28"/>
        </w:rPr>
        <w:t>278-қосымшаға</w:t>
      </w:r>
      <w:r>
        <w:rPr>
          <w:rFonts w:ascii="Times New Roman"/>
          <w:b w:val="false"/>
          <w:i w:val="false"/>
          <w:color w:val="000000"/>
          <w:sz w:val="28"/>
        </w:rPr>
        <w:t xml:space="preserve"> сәйкес туберкулездің бациллалық түрінің ошағын эпидемиологиялық тексеру картасының нысаны;</w:t>
      </w:r>
    </w:p>
    <w:bookmarkEnd w:id="281"/>
    <w:bookmarkStart w:name="z280" w:id="282"/>
    <w:p>
      <w:pPr>
        <w:spacing w:after="0"/>
        <w:ind w:left="0"/>
        <w:jc w:val="both"/>
      </w:pPr>
      <w:r>
        <w:rPr>
          <w:rFonts w:ascii="Times New Roman"/>
          <w:b w:val="false"/>
          <w:i w:val="false"/>
          <w:color w:val="000000"/>
          <w:sz w:val="28"/>
        </w:rPr>
        <w:t xml:space="preserve">
      279) осы бұйрыққа </w:t>
      </w:r>
      <w:r>
        <w:rPr>
          <w:rFonts w:ascii="Times New Roman"/>
          <w:b w:val="false"/>
          <w:i w:val="false"/>
          <w:color w:val="000000"/>
          <w:sz w:val="28"/>
        </w:rPr>
        <w:t>279-қосымшаға</w:t>
      </w:r>
      <w:r>
        <w:rPr>
          <w:rFonts w:ascii="Times New Roman"/>
          <w:b w:val="false"/>
          <w:i w:val="false"/>
          <w:color w:val="000000"/>
          <w:sz w:val="28"/>
        </w:rPr>
        <w:t xml:space="preserve"> сәйкес іш сүзегінің, А,В парасүзегінің бактерияларын тасымалдаушыларды есепке алу картасының нысаны;</w:t>
      </w:r>
    </w:p>
    <w:bookmarkEnd w:id="282"/>
    <w:bookmarkStart w:name="z281" w:id="283"/>
    <w:p>
      <w:pPr>
        <w:spacing w:after="0"/>
        <w:ind w:left="0"/>
        <w:jc w:val="both"/>
      </w:pPr>
      <w:r>
        <w:rPr>
          <w:rFonts w:ascii="Times New Roman"/>
          <w:b w:val="false"/>
          <w:i w:val="false"/>
          <w:color w:val="000000"/>
          <w:sz w:val="28"/>
        </w:rPr>
        <w:t xml:space="preserve">
      280) осы бұйрыққа </w:t>
      </w:r>
      <w:r>
        <w:rPr>
          <w:rFonts w:ascii="Times New Roman"/>
          <w:b w:val="false"/>
          <w:i w:val="false"/>
          <w:color w:val="000000"/>
          <w:sz w:val="28"/>
        </w:rPr>
        <w:t>280-қосымшаға</w:t>
      </w:r>
      <w:r>
        <w:rPr>
          <w:rFonts w:ascii="Times New Roman"/>
          <w:b w:val="false"/>
          <w:i w:val="false"/>
          <w:color w:val="000000"/>
          <w:sz w:val="28"/>
        </w:rPr>
        <w:t xml:space="preserve"> сәйкес жануардың тістеуінен, сілекейлеуінен, тырнауынан адам зардап шеккен оқиғаны эпидемиологиялық тексеру картасының нысаны;</w:t>
      </w:r>
    </w:p>
    <w:bookmarkEnd w:id="283"/>
    <w:bookmarkStart w:name="z282" w:id="284"/>
    <w:p>
      <w:pPr>
        <w:spacing w:after="0"/>
        <w:ind w:left="0"/>
        <w:jc w:val="both"/>
      </w:pPr>
      <w:r>
        <w:rPr>
          <w:rFonts w:ascii="Times New Roman"/>
          <w:b w:val="false"/>
          <w:i w:val="false"/>
          <w:color w:val="000000"/>
          <w:sz w:val="28"/>
        </w:rPr>
        <w:t xml:space="preserve">
      281) осы бұйрыққа </w:t>
      </w:r>
      <w:r>
        <w:rPr>
          <w:rFonts w:ascii="Times New Roman"/>
          <w:b w:val="false"/>
          <w:i w:val="false"/>
          <w:color w:val="000000"/>
          <w:sz w:val="28"/>
        </w:rPr>
        <w:t>281-қосымшаға</w:t>
      </w:r>
      <w:r>
        <w:rPr>
          <w:rFonts w:ascii="Times New Roman"/>
          <w:b w:val="false"/>
          <w:i w:val="false"/>
          <w:color w:val="000000"/>
          <w:sz w:val="28"/>
        </w:rPr>
        <w:t xml:space="preserve"> сәйкес инфекциялық ауру ошағында ағымдық дезинфекцияларды бақылау картасының нысаны;</w:t>
      </w:r>
    </w:p>
    <w:bookmarkEnd w:id="284"/>
    <w:bookmarkStart w:name="z283" w:id="285"/>
    <w:p>
      <w:pPr>
        <w:spacing w:after="0"/>
        <w:ind w:left="0"/>
        <w:jc w:val="both"/>
      </w:pPr>
      <w:r>
        <w:rPr>
          <w:rFonts w:ascii="Times New Roman"/>
          <w:b w:val="false"/>
          <w:i w:val="false"/>
          <w:color w:val="000000"/>
          <w:sz w:val="28"/>
        </w:rPr>
        <w:t xml:space="preserve">
      282) осы бұйрыққа </w:t>
      </w:r>
      <w:r>
        <w:rPr>
          <w:rFonts w:ascii="Times New Roman"/>
          <w:b w:val="false"/>
          <w:i w:val="false"/>
          <w:color w:val="000000"/>
          <w:sz w:val="28"/>
        </w:rPr>
        <w:t>282-қосымшаға</w:t>
      </w:r>
      <w:r>
        <w:rPr>
          <w:rFonts w:ascii="Times New Roman"/>
          <w:b w:val="false"/>
          <w:i w:val="false"/>
          <w:color w:val="000000"/>
          <w:sz w:val="28"/>
        </w:rPr>
        <w:t xml:space="preserve"> сәйкес медициналық және басқа ұйымдарда ағымдық дезенфекцияларды ұйымдастыру мен жүргізуді бақылау картасының нысаны;</w:t>
      </w:r>
    </w:p>
    <w:bookmarkEnd w:id="285"/>
    <w:bookmarkStart w:name="z284" w:id="286"/>
    <w:p>
      <w:pPr>
        <w:spacing w:after="0"/>
        <w:ind w:left="0"/>
        <w:jc w:val="both"/>
      </w:pPr>
      <w:r>
        <w:rPr>
          <w:rFonts w:ascii="Times New Roman"/>
          <w:b w:val="false"/>
          <w:i w:val="false"/>
          <w:color w:val="000000"/>
          <w:sz w:val="28"/>
        </w:rPr>
        <w:t xml:space="preserve">
      283) осы бұйрыққа </w:t>
      </w:r>
      <w:r>
        <w:rPr>
          <w:rFonts w:ascii="Times New Roman"/>
          <w:b w:val="false"/>
          <w:i w:val="false"/>
          <w:color w:val="000000"/>
          <w:sz w:val="28"/>
        </w:rPr>
        <w:t>283-қосымшаға</w:t>
      </w:r>
      <w:r>
        <w:rPr>
          <w:rFonts w:ascii="Times New Roman"/>
          <w:b w:val="false"/>
          <w:i w:val="false"/>
          <w:color w:val="000000"/>
          <w:sz w:val="28"/>
        </w:rPr>
        <w:t xml:space="preserve"> сәйкес дезинфекция, дератизацияға берілетін наряд нысаны;</w:t>
      </w:r>
    </w:p>
    <w:bookmarkEnd w:id="286"/>
    <w:bookmarkStart w:name="z285" w:id="287"/>
    <w:p>
      <w:pPr>
        <w:spacing w:after="0"/>
        <w:ind w:left="0"/>
        <w:jc w:val="both"/>
      </w:pPr>
      <w:r>
        <w:rPr>
          <w:rFonts w:ascii="Times New Roman"/>
          <w:b w:val="false"/>
          <w:i w:val="false"/>
          <w:color w:val="000000"/>
          <w:sz w:val="28"/>
        </w:rPr>
        <w:t xml:space="preserve">
      284) осы бұйрыққа </w:t>
      </w:r>
      <w:r>
        <w:rPr>
          <w:rFonts w:ascii="Times New Roman"/>
          <w:b w:val="false"/>
          <w:i w:val="false"/>
          <w:color w:val="000000"/>
          <w:sz w:val="28"/>
        </w:rPr>
        <w:t>284-қосымшаға</w:t>
      </w:r>
      <w:r>
        <w:rPr>
          <w:rFonts w:ascii="Times New Roman"/>
          <w:b w:val="false"/>
          <w:i w:val="false"/>
          <w:color w:val="000000"/>
          <w:sz w:val="28"/>
        </w:rPr>
        <w:t xml:space="preserve"> сәйкес қорытынды дезинфекцияға берілетін наряд нысаны;</w:t>
      </w:r>
    </w:p>
    <w:bookmarkEnd w:id="287"/>
    <w:bookmarkStart w:name="z286" w:id="288"/>
    <w:p>
      <w:pPr>
        <w:spacing w:after="0"/>
        <w:ind w:left="0"/>
        <w:jc w:val="both"/>
      </w:pPr>
      <w:r>
        <w:rPr>
          <w:rFonts w:ascii="Times New Roman"/>
          <w:b w:val="false"/>
          <w:i w:val="false"/>
          <w:color w:val="000000"/>
          <w:sz w:val="28"/>
        </w:rPr>
        <w:t xml:space="preserve">
      285) осы бұйрыққа </w:t>
      </w:r>
      <w:r>
        <w:rPr>
          <w:rFonts w:ascii="Times New Roman"/>
          <w:b w:val="false"/>
          <w:i w:val="false"/>
          <w:color w:val="000000"/>
          <w:sz w:val="28"/>
        </w:rPr>
        <w:t>285-қосымшаға</w:t>
      </w:r>
      <w:r>
        <w:rPr>
          <w:rFonts w:ascii="Times New Roman"/>
          <w:b w:val="false"/>
          <w:i w:val="false"/>
          <w:color w:val="000000"/>
          <w:sz w:val="28"/>
        </w:rPr>
        <w:t xml:space="preserve"> сәйкес иммуно-ферменттік талдау нәтижесінің нысаны;</w:t>
      </w:r>
    </w:p>
    <w:bookmarkEnd w:id="288"/>
    <w:bookmarkStart w:name="z287" w:id="289"/>
    <w:p>
      <w:pPr>
        <w:spacing w:after="0"/>
        <w:ind w:left="0"/>
        <w:jc w:val="both"/>
      </w:pPr>
      <w:r>
        <w:rPr>
          <w:rFonts w:ascii="Times New Roman"/>
          <w:b w:val="false"/>
          <w:i w:val="false"/>
          <w:color w:val="000000"/>
          <w:sz w:val="28"/>
        </w:rPr>
        <w:t xml:space="preserve">
      286) осы бұйрыққа </w:t>
      </w:r>
      <w:r>
        <w:rPr>
          <w:rFonts w:ascii="Times New Roman"/>
          <w:b w:val="false"/>
          <w:i w:val="false"/>
          <w:color w:val="000000"/>
          <w:sz w:val="28"/>
        </w:rPr>
        <w:t>286-қосымшаға</w:t>
      </w:r>
      <w:r>
        <w:rPr>
          <w:rFonts w:ascii="Times New Roman"/>
          <w:b w:val="false"/>
          <w:i w:val="false"/>
          <w:color w:val="000000"/>
          <w:sz w:val="28"/>
        </w:rPr>
        <w:t xml:space="preserve"> сәйкес адамдардан алынған материалды бактериологиялық зерттеу нәтижесінің нысаны;</w:t>
      </w:r>
    </w:p>
    <w:bookmarkEnd w:id="289"/>
    <w:bookmarkStart w:name="z288" w:id="290"/>
    <w:p>
      <w:pPr>
        <w:spacing w:after="0"/>
        <w:ind w:left="0"/>
        <w:jc w:val="both"/>
      </w:pPr>
      <w:r>
        <w:rPr>
          <w:rFonts w:ascii="Times New Roman"/>
          <w:b w:val="false"/>
          <w:i w:val="false"/>
          <w:color w:val="000000"/>
          <w:sz w:val="28"/>
        </w:rPr>
        <w:t xml:space="preserve">
      287) осы бұйрыққа </w:t>
      </w:r>
      <w:r>
        <w:rPr>
          <w:rFonts w:ascii="Times New Roman"/>
          <w:b w:val="false"/>
          <w:i w:val="false"/>
          <w:color w:val="000000"/>
          <w:sz w:val="28"/>
        </w:rPr>
        <w:t>287-қосымшаға</w:t>
      </w:r>
      <w:r>
        <w:rPr>
          <w:rFonts w:ascii="Times New Roman"/>
          <w:b w:val="false"/>
          <w:i w:val="false"/>
          <w:color w:val="000000"/>
          <w:sz w:val="28"/>
        </w:rPr>
        <w:t xml:space="preserve"> сәйкес адамдардан алынған материалды серологиялық зерттеу нәтижесінің нысаны;</w:t>
      </w:r>
    </w:p>
    <w:bookmarkEnd w:id="290"/>
    <w:bookmarkStart w:name="z289" w:id="291"/>
    <w:p>
      <w:pPr>
        <w:spacing w:after="0"/>
        <w:ind w:left="0"/>
        <w:jc w:val="both"/>
      </w:pPr>
      <w:r>
        <w:rPr>
          <w:rFonts w:ascii="Times New Roman"/>
          <w:b w:val="false"/>
          <w:i w:val="false"/>
          <w:color w:val="000000"/>
          <w:sz w:val="28"/>
        </w:rPr>
        <w:t xml:space="preserve">
      288) осы бұйрыққа </w:t>
      </w:r>
      <w:r>
        <w:rPr>
          <w:rFonts w:ascii="Times New Roman"/>
          <w:b w:val="false"/>
          <w:i w:val="false"/>
          <w:color w:val="000000"/>
          <w:sz w:val="28"/>
        </w:rPr>
        <w:t>288-қосымшаға</w:t>
      </w:r>
      <w:r>
        <w:rPr>
          <w:rFonts w:ascii="Times New Roman"/>
          <w:b w:val="false"/>
          <w:i w:val="false"/>
          <w:color w:val="000000"/>
          <w:sz w:val="28"/>
        </w:rPr>
        <w:t xml:space="preserve"> сәйкес микробтарға қарсы қолданылатын препараттарға сезімталдықты анықтау нәтижесінің нысаны;</w:t>
      </w:r>
    </w:p>
    <w:bookmarkEnd w:id="291"/>
    <w:bookmarkStart w:name="z290" w:id="292"/>
    <w:p>
      <w:pPr>
        <w:spacing w:after="0"/>
        <w:ind w:left="0"/>
        <w:jc w:val="both"/>
      </w:pPr>
      <w:r>
        <w:rPr>
          <w:rFonts w:ascii="Times New Roman"/>
          <w:b w:val="false"/>
          <w:i w:val="false"/>
          <w:color w:val="000000"/>
          <w:sz w:val="28"/>
        </w:rPr>
        <w:t xml:space="preserve">
      289) осы бұйрыққа </w:t>
      </w:r>
      <w:r>
        <w:rPr>
          <w:rFonts w:ascii="Times New Roman"/>
          <w:b w:val="false"/>
          <w:i w:val="false"/>
          <w:color w:val="000000"/>
          <w:sz w:val="28"/>
        </w:rPr>
        <w:t>289-қосымшаға</w:t>
      </w:r>
      <w:r>
        <w:rPr>
          <w:rFonts w:ascii="Times New Roman"/>
          <w:b w:val="false"/>
          <w:i w:val="false"/>
          <w:color w:val="000000"/>
          <w:sz w:val="28"/>
        </w:rPr>
        <w:t xml:space="preserve"> сәйкес полимеразды тізбектеу реакциясының нәтижесінің нысаны;</w:t>
      </w:r>
    </w:p>
    <w:bookmarkEnd w:id="292"/>
    <w:bookmarkStart w:name="z291" w:id="293"/>
    <w:p>
      <w:pPr>
        <w:spacing w:after="0"/>
        <w:ind w:left="0"/>
        <w:jc w:val="both"/>
      </w:pPr>
      <w:r>
        <w:rPr>
          <w:rFonts w:ascii="Times New Roman"/>
          <w:b w:val="false"/>
          <w:i w:val="false"/>
          <w:color w:val="000000"/>
          <w:sz w:val="28"/>
        </w:rPr>
        <w:t xml:space="preserve">
      290) осы бұйрыққа </w:t>
      </w:r>
      <w:r>
        <w:rPr>
          <w:rFonts w:ascii="Times New Roman"/>
          <w:b w:val="false"/>
          <w:i w:val="false"/>
          <w:color w:val="000000"/>
          <w:sz w:val="28"/>
        </w:rPr>
        <w:t>290-қосымшаға</w:t>
      </w:r>
      <w:r>
        <w:rPr>
          <w:rFonts w:ascii="Times New Roman"/>
          <w:b w:val="false"/>
          <w:i w:val="false"/>
          <w:color w:val="000000"/>
          <w:sz w:val="28"/>
        </w:rPr>
        <w:t xml:space="preserve"> сәйкес санитариялық-эпидемиологиялық қорытындының нысаны;</w:t>
      </w:r>
    </w:p>
    <w:bookmarkEnd w:id="293"/>
    <w:bookmarkStart w:name="z292" w:id="294"/>
    <w:p>
      <w:pPr>
        <w:spacing w:after="0"/>
        <w:ind w:left="0"/>
        <w:jc w:val="both"/>
      </w:pPr>
      <w:r>
        <w:rPr>
          <w:rFonts w:ascii="Times New Roman"/>
          <w:b w:val="false"/>
          <w:i w:val="false"/>
          <w:color w:val="000000"/>
          <w:sz w:val="28"/>
        </w:rPr>
        <w:t xml:space="preserve">
      291) осы бұйрыққа </w:t>
      </w:r>
      <w:r>
        <w:rPr>
          <w:rFonts w:ascii="Times New Roman"/>
          <w:b w:val="false"/>
          <w:i w:val="false"/>
          <w:color w:val="000000"/>
          <w:sz w:val="28"/>
        </w:rPr>
        <w:t>291-қосымшаға</w:t>
      </w:r>
      <w:r>
        <w:rPr>
          <w:rFonts w:ascii="Times New Roman"/>
          <w:b w:val="false"/>
          <w:i w:val="false"/>
          <w:color w:val="000000"/>
          <w:sz w:val="28"/>
        </w:rPr>
        <w:t xml:space="preserve"> сәйкес жұмыскерде кәсіптік аурудың (уланудың) болуына күдіктену кезіндегі еңбек шарттарының санитариялық-эпидемиологиялық сипаттамасының нысаны;</w:t>
      </w:r>
    </w:p>
    <w:bookmarkEnd w:id="294"/>
    <w:bookmarkStart w:name="z293" w:id="295"/>
    <w:p>
      <w:pPr>
        <w:spacing w:after="0"/>
        <w:ind w:left="0"/>
        <w:jc w:val="both"/>
      </w:pPr>
      <w:r>
        <w:rPr>
          <w:rFonts w:ascii="Times New Roman"/>
          <w:b w:val="false"/>
          <w:i w:val="false"/>
          <w:color w:val="000000"/>
          <w:sz w:val="28"/>
        </w:rPr>
        <w:t xml:space="preserve">
      292) осы бұйрыққа </w:t>
      </w:r>
      <w:r>
        <w:rPr>
          <w:rFonts w:ascii="Times New Roman"/>
          <w:b w:val="false"/>
          <w:i w:val="false"/>
          <w:color w:val="000000"/>
          <w:sz w:val="28"/>
        </w:rPr>
        <w:t>292-қосымшаға</w:t>
      </w:r>
      <w:r>
        <w:rPr>
          <w:rFonts w:ascii="Times New Roman"/>
          <w:b w:val="false"/>
          <w:i w:val="false"/>
          <w:color w:val="000000"/>
          <w:sz w:val="28"/>
        </w:rPr>
        <w:t xml:space="preserve"> сәйкес наряд бойынша дезинфекция жүргізілу туралы туралы анықтаманың нысаны;</w:t>
      </w:r>
    </w:p>
    <w:bookmarkEnd w:id="295"/>
    <w:bookmarkStart w:name="z294" w:id="296"/>
    <w:p>
      <w:pPr>
        <w:spacing w:after="0"/>
        <w:ind w:left="0"/>
        <w:jc w:val="both"/>
      </w:pPr>
      <w:r>
        <w:rPr>
          <w:rFonts w:ascii="Times New Roman"/>
          <w:b w:val="false"/>
          <w:i w:val="false"/>
          <w:color w:val="000000"/>
          <w:sz w:val="28"/>
        </w:rPr>
        <w:t xml:space="preserve">
      293) осы бұйрыққа </w:t>
      </w:r>
      <w:r>
        <w:rPr>
          <w:rFonts w:ascii="Times New Roman"/>
          <w:b w:val="false"/>
          <w:i w:val="false"/>
          <w:color w:val="000000"/>
          <w:sz w:val="28"/>
        </w:rPr>
        <w:t>293-қосымшаға</w:t>
      </w:r>
      <w:r>
        <w:rPr>
          <w:rFonts w:ascii="Times New Roman"/>
          <w:b w:val="false"/>
          <w:i w:val="false"/>
          <w:color w:val="000000"/>
          <w:sz w:val="28"/>
        </w:rPr>
        <w:t xml:space="preserve"> сәйкес заттарға берілетін түбіртек нысаны;</w:t>
      </w:r>
    </w:p>
    <w:bookmarkEnd w:id="296"/>
    <w:bookmarkStart w:name="z295" w:id="297"/>
    <w:p>
      <w:pPr>
        <w:spacing w:after="0"/>
        <w:ind w:left="0"/>
        <w:jc w:val="both"/>
      </w:pPr>
      <w:r>
        <w:rPr>
          <w:rFonts w:ascii="Times New Roman"/>
          <w:b w:val="false"/>
          <w:i w:val="false"/>
          <w:color w:val="000000"/>
          <w:sz w:val="28"/>
        </w:rPr>
        <w:t xml:space="preserve">
      294) осы бұйрыққа </w:t>
      </w:r>
      <w:r>
        <w:rPr>
          <w:rFonts w:ascii="Times New Roman"/>
          <w:b w:val="false"/>
          <w:i w:val="false"/>
          <w:color w:val="000000"/>
          <w:sz w:val="28"/>
        </w:rPr>
        <w:t>294-қосымшаға</w:t>
      </w:r>
      <w:r>
        <w:rPr>
          <w:rFonts w:ascii="Times New Roman"/>
          <w:b w:val="false"/>
          <w:i w:val="false"/>
          <w:color w:val="000000"/>
          <w:sz w:val="28"/>
        </w:rPr>
        <w:t xml:space="preserve"> сәйкес су айдыны паспортының нысаны;</w:t>
      </w:r>
    </w:p>
    <w:bookmarkEnd w:id="297"/>
    <w:bookmarkStart w:name="z296" w:id="298"/>
    <w:p>
      <w:pPr>
        <w:spacing w:after="0"/>
        <w:ind w:left="0"/>
        <w:jc w:val="both"/>
      </w:pPr>
      <w:r>
        <w:rPr>
          <w:rFonts w:ascii="Times New Roman"/>
          <w:b w:val="false"/>
          <w:i w:val="false"/>
          <w:color w:val="000000"/>
          <w:sz w:val="28"/>
        </w:rPr>
        <w:t xml:space="preserve">
      295) осы бұйрыққа </w:t>
      </w:r>
      <w:r>
        <w:rPr>
          <w:rFonts w:ascii="Times New Roman"/>
          <w:b w:val="false"/>
          <w:i w:val="false"/>
          <w:color w:val="000000"/>
          <w:sz w:val="28"/>
        </w:rPr>
        <w:t>295-қосымшаға</w:t>
      </w:r>
      <w:r>
        <w:rPr>
          <w:rFonts w:ascii="Times New Roman"/>
          <w:b w:val="false"/>
          <w:i w:val="false"/>
          <w:color w:val="000000"/>
          <w:sz w:val="28"/>
        </w:rPr>
        <w:t xml:space="preserve"> сәйкес аса қауіпті инфекцияларды тасымалдаушы иксодты кенелердің аумақта болуын барлаушылық тексеріп қарау нәтижесін есепке алудың жиынтық ведомостының нысаны;</w:t>
      </w:r>
    </w:p>
    <w:bookmarkEnd w:id="298"/>
    <w:bookmarkStart w:name="z297" w:id="299"/>
    <w:p>
      <w:pPr>
        <w:spacing w:after="0"/>
        <w:ind w:left="0"/>
        <w:jc w:val="both"/>
      </w:pPr>
      <w:r>
        <w:rPr>
          <w:rFonts w:ascii="Times New Roman"/>
          <w:b w:val="false"/>
          <w:i w:val="false"/>
          <w:color w:val="000000"/>
          <w:sz w:val="28"/>
        </w:rPr>
        <w:t xml:space="preserve">
      296) осы бұйрыққа </w:t>
      </w:r>
      <w:r>
        <w:rPr>
          <w:rFonts w:ascii="Times New Roman"/>
          <w:b w:val="false"/>
          <w:i w:val="false"/>
          <w:color w:val="000000"/>
          <w:sz w:val="28"/>
        </w:rPr>
        <w:t>296-қосымшаға</w:t>
      </w:r>
      <w:r>
        <w:rPr>
          <w:rFonts w:ascii="Times New Roman"/>
          <w:b w:val="false"/>
          <w:i w:val="false"/>
          <w:color w:val="000000"/>
          <w:sz w:val="28"/>
        </w:rPr>
        <w:t xml:space="preserve"> сәйкес мемлекеттік санитарлық-эпидемиологиялық қызмет органына шақыру қағазының нысаны;</w:t>
      </w:r>
    </w:p>
    <w:bookmarkEnd w:id="299"/>
    <w:bookmarkStart w:name="z298" w:id="300"/>
    <w:p>
      <w:pPr>
        <w:spacing w:after="0"/>
        <w:ind w:left="0"/>
        <w:jc w:val="both"/>
      </w:pPr>
      <w:r>
        <w:rPr>
          <w:rFonts w:ascii="Times New Roman"/>
          <w:b w:val="false"/>
          <w:i w:val="false"/>
          <w:color w:val="000000"/>
          <w:sz w:val="28"/>
        </w:rPr>
        <w:t xml:space="preserve">
      297) осы бұйрыққа </w:t>
      </w:r>
      <w:r>
        <w:rPr>
          <w:rFonts w:ascii="Times New Roman"/>
          <w:b w:val="false"/>
          <w:i w:val="false"/>
          <w:color w:val="000000"/>
          <w:sz w:val="28"/>
        </w:rPr>
        <w:t>297-қосымшаға</w:t>
      </w:r>
      <w:r>
        <w:rPr>
          <w:rFonts w:ascii="Times New Roman"/>
          <w:b w:val="false"/>
          <w:i w:val="false"/>
          <w:color w:val="000000"/>
          <w:sz w:val="28"/>
        </w:rPr>
        <w:t xml:space="preserve"> сәйкес іс жүргізуге қабылдау және қарауға тағайындау туралы ұйғарымның нысаны;</w:t>
      </w:r>
    </w:p>
    <w:bookmarkEnd w:id="300"/>
    <w:bookmarkStart w:name="z299" w:id="301"/>
    <w:p>
      <w:pPr>
        <w:spacing w:after="0"/>
        <w:ind w:left="0"/>
        <w:jc w:val="both"/>
      </w:pPr>
      <w:r>
        <w:rPr>
          <w:rFonts w:ascii="Times New Roman"/>
          <w:b w:val="false"/>
          <w:i w:val="false"/>
          <w:color w:val="000000"/>
          <w:sz w:val="28"/>
        </w:rPr>
        <w:t xml:space="preserve">
      298) осы бұйрыққа </w:t>
      </w:r>
      <w:r>
        <w:rPr>
          <w:rFonts w:ascii="Times New Roman"/>
          <w:b w:val="false"/>
          <w:i w:val="false"/>
          <w:color w:val="000000"/>
          <w:sz w:val="28"/>
        </w:rPr>
        <w:t>298-қосымшаға</w:t>
      </w:r>
      <w:r>
        <w:rPr>
          <w:rFonts w:ascii="Times New Roman"/>
          <w:b w:val="false"/>
          <w:i w:val="false"/>
          <w:color w:val="000000"/>
          <w:sz w:val="28"/>
        </w:rPr>
        <w:t xml:space="preserve"> сәйкес полиомиелит немесе жедел енжар паралич жағдайын эпидемиологиялық тексеру нысаны; </w:t>
      </w:r>
    </w:p>
    <w:bookmarkEnd w:id="301"/>
    <w:bookmarkStart w:name="z300" w:id="302"/>
    <w:p>
      <w:pPr>
        <w:spacing w:after="0"/>
        <w:ind w:left="0"/>
        <w:jc w:val="both"/>
      </w:pPr>
      <w:r>
        <w:rPr>
          <w:rFonts w:ascii="Times New Roman"/>
          <w:b w:val="false"/>
          <w:i w:val="false"/>
          <w:color w:val="000000"/>
          <w:sz w:val="28"/>
        </w:rPr>
        <w:t xml:space="preserve">
      299) осы бұйрыққа </w:t>
      </w:r>
      <w:r>
        <w:rPr>
          <w:rFonts w:ascii="Times New Roman"/>
          <w:b w:val="false"/>
          <w:i w:val="false"/>
          <w:color w:val="000000"/>
          <w:sz w:val="28"/>
        </w:rPr>
        <w:t>299-қосымшаға</w:t>
      </w:r>
      <w:r>
        <w:rPr>
          <w:rFonts w:ascii="Times New Roman"/>
          <w:b w:val="false"/>
          <w:i w:val="false"/>
          <w:color w:val="000000"/>
          <w:sz w:val="28"/>
        </w:rPr>
        <w:t xml:space="preserve"> сәйкес сүтқоректілердің санын есепке алу жөніндегі стационарлардағы жұмысты есепке алу күнделігінің нысаны бекітілсін.</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Денсаулық сақтау министрінің 09.09.2022 </w:t>
      </w:r>
      <w:r>
        <w:rPr>
          <w:rFonts w:ascii="Times New Roman"/>
          <w:b w:val="false"/>
          <w:i w:val="false"/>
          <w:color w:val="000000"/>
          <w:sz w:val="28"/>
        </w:rPr>
        <w:t>№ ҚР ДСМ-96</w:t>
      </w:r>
      <w:r>
        <w:rPr>
          <w:rFonts w:ascii="Times New Roman"/>
          <w:b w:val="false"/>
          <w:i w:val="false"/>
          <w:color w:val="ff0000"/>
          <w:sz w:val="28"/>
        </w:rPr>
        <w:t xml:space="preserve"> (23.11.2022 бастап қолданысқа енгізіледі); 20.04.2023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20.06.2024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301" w:id="303"/>
    <w:p>
      <w:pPr>
        <w:spacing w:after="0"/>
        <w:ind w:left="0"/>
        <w:jc w:val="both"/>
      </w:pPr>
      <w:r>
        <w:rPr>
          <w:rFonts w:ascii="Times New Roman"/>
          <w:b w:val="false"/>
          <w:i w:val="false"/>
          <w:color w:val="000000"/>
          <w:sz w:val="28"/>
        </w:rPr>
        <w:t>
      2. Мына:</w:t>
      </w:r>
    </w:p>
    <w:bookmarkEnd w:id="303"/>
    <w:bookmarkStart w:name="z302" w:id="304"/>
    <w:p>
      <w:pPr>
        <w:spacing w:after="0"/>
        <w:ind w:left="0"/>
        <w:jc w:val="both"/>
      </w:pPr>
      <w:r>
        <w:rPr>
          <w:rFonts w:ascii="Times New Roman"/>
          <w:b w:val="false"/>
          <w:i w:val="false"/>
          <w:color w:val="000000"/>
          <w:sz w:val="28"/>
        </w:rPr>
        <w:t xml:space="preserve">
      1) Қазақстан Республикасы Ұлттық экономика министрінің "Халықтың санитарлық-эпидемиологиялық саламаттылығы саласындағы есепке алу мен есеп құжаттамасының нысандарын бекіту туралы" 2015 жылғы 30 мамырдағы № 415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11626 тіркелген);</w:t>
      </w:r>
    </w:p>
    <w:bookmarkEnd w:id="304"/>
    <w:bookmarkStart w:name="z303" w:id="305"/>
    <w:p>
      <w:pPr>
        <w:spacing w:after="0"/>
        <w:ind w:left="0"/>
        <w:jc w:val="both"/>
      </w:pPr>
      <w:r>
        <w:rPr>
          <w:rFonts w:ascii="Times New Roman"/>
          <w:b w:val="false"/>
          <w:i w:val="false"/>
          <w:color w:val="000000"/>
          <w:sz w:val="28"/>
        </w:rPr>
        <w:t xml:space="preserve">
      2) Қазақстан Республикасы Денсаулық сақтау министрінің міндетін атқарушының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енгізілетін кейбір бұйрықтарының тізбесінің </w:t>
      </w:r>
      <w:r>
        <w:rPr>
          <w:rFonts w:ascii="Times New Roman"/>
          <w:b w:val="false"/>
          <w:i w:val="false"/>
          <w:color w:val="000000"/>
          <w:sz w:val="28"/>
        </w:rPr>
        <w:t>8-тармағының</w:t>
      </w:r>
      <w:r>
        <w:rPr>
          <w:rFonts w:ascii="Times New Roman"/>
          <w:b w:val="false"/>
          <w:i w:val="false"/>
          <w:color w:val="000000"/>
          <w:sz w:val="28"/>
        </w:rPr>
        <w:t xml:space="preserve"> (Нормативтік құқықтық актілерді мемлекеттік тіркеу тізілімінде № 17501 тіркелген) күші жойылды деп танылсын.</w:t>
      </w:r>
    </w:p>
    <w:bookmarkEnd w:id="305"/>
    <w:bookmarkStart w:name="z304" w:id="306"/>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06"/>
    <w:bookmarkStart w:name="z305" w:id="30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07"/>
    <w:bookmarkStart w:name="z306" w:id="308"/>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жариялануға жіберілуін;</w:t>
      </w:r>
    </w:p>
    <w:bookmarkEnd w:id="308"/>
    <w:bookmarkStart w:name="z307" w:id="309"/>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309"/>
    <w:bookmarkStart w:name="z308" w:id="3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310"/>
    <w:bookmarkStart w:name="z309" w:id="311"/>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3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_______бұйрығымен бекітілген</w:t>
            </w:r>
          </w:p>
          <w:p>
            <w:pPr>
              <w:spacing w:after="20"/>
              <w:ind w:left="20"/>
              <w:jc w:val="both"/>
            </w:pPr>
            <w:r>
              <w:rPr>
                <w:rFonts w:ascii="Times New Roman"/>
                <w:b w:val="false"/>
                <w:i w:val="false"/>
                <w:color w:val="000000"/>
                <w:sz w:val="20"/>
              </w:rPr>
              <w:t>
№______ 001/е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001/у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w:t>
            </w:r>
          </w:p>
        </w:tc>
      </w:tr>
    </w:tbl>
    <w:p>
      <w:pPr>
        <w:spacing w:after="0"/>
        <w:ind w:left="0"/>
        <w:jc w:val="left"/>
      </w:pPr>
      <w:r>
        <w:rPr>
          <w:rFonts w:ascii="Times New Roman"/>
          <w:b/>
          <w:i w:val="false"/>
          <w:color w:val="000000"/>
        </w:rPr>
        <w:t xml:space="preserve"> Бактериологиялық тест алу АКТIСI АКТ отбора бактериологических тестов (от) "__" __________ күнi 20 ___ ж. (г.)</w:t>
      </w:r>
    </w:p>
    <w:p>
      <w:pPr>
        <w:spacing w:after="0"/>
        <w:ind w:left="0"/>
        <w:jc w:val="both"/>
      </w:pPr>
      <w:r>
        <w:rPr>
          <w:rFonts w:ascii="Times New Roman"/>
          <w:b w:val="false"/>
          <w:i w:val="false"/>
          <w:color w:val="000000"/>
          <w:sz w:val="28"/>
        </w:rPr>
        <w:t>
      1. Объектінің атауы (Наименование объекта) _____________________________________</w:t>
      </w:r>
    </w:p>
    <w:p>
      <w:pPr>
        <w:spacing w:after="0"/>
        <w:ind w:left="0"/>
        <w:jc w:val="both"/>
      </w:pPr>
      <w:r>
        <w:rPr>
          <w:rFonts w:ascii="Times New Roman"/>
          <w:b w:val="false"/>
          <w:i w:val="false"/>
          <w:color w:val="000000"/>
          <w:sz w:val="28"/>
        </w:rPr>
        <w:t>
      2. Тексеру актісінің нөмірі мен күні (Номер и дата акта о назначении проверки) ________</w:t>
      </w:r>
    </w:p>
    <w:p>
      <w:pPr>
        <w:spacing w:after="0"/>
        <w:ind w:left="0"/>
        <w:jc w:val="both"/>
      </w:pPr>
      <w:r>
        <w:rPr>
          <w:rFonts w:ascii="Times New Roman"/>
          <w:b w:val="false"/>
          <w:i w:val="false"/>
          <w:color w:val="000000"/>
          <w:sz w:val="28"/>
        </w:rPr>
        <w:t>
      3. Cтерилизатордың атауы (Наименование стерилизатора) __________________________</w:t>
      </w:r>
    </w:p>
    <w:p>
      <w:pPr>
        <w:spacing w:after="0"/>
        <w:ind w:left="0"/>
        <w:jc w:val="both"/>
      </w:pPr>
      <w:r>
        <w:rPr>
          <w:rFonts w:ascii="Times New Roman"/>
          <w:b w:val="false"/>
          <w:i w:val="false"/>
          <w:color w:val="000000"/>
          <w:sz w:val="28"/>
        </w:rPr>
        <w:t>
      4. Сынамалар алу мақсаты (Цель отбора) _________________________________________</w:t>
      </w:r>
    </w:p>
    <w:p>
      <w:pPr>
        <w:spacing w:after="0"/>
        <w:ind w:left="0"/>
        <w:jc w:val="both"/>
      </w:pPr>
      <w:r>
        <w:rPr>
          <w:rFonts w:ascii="Times New Roman"/>
          <w:b w:val="false"/>
          <w:i w:val="false"/>
          <w:color w:val="000000"/>
          <w:sz w:val="28"/>
        </w:rPr>
        <w:t>
      5. Алынған күні мен уақыты (Дата и время отбора) _________________________________</w:t>
      </w:r>
    </w:p>
    <w:p>
      <w:pPr>
        <w:spacing w:after="0"/>
        <w:ind w:left="0"/>
        <w:jc w:val="both"/>
      </w:pPr>
      <w:r>
        <w:rPr>
          <w:rFonts w:ascii="Times New Roman"/>
          <w:b w:val="false"/>
          <w:i w:val="false"/>
          <w:color w:val="000000"/>
          <w:sz w:val="28"/>
        </w:rPr>
        <w:t>
      6. Жеткізілген күні мен уақыты (Дата и время доставки)_____________________________</w:t>
      </w:r>
    </w:p>
    <w:p>
      <w:pPr>
        <w:spacing w:after="0"/>
        <w:ind w:left="0"/>
        <w:jc w:val="both"/>
      </w:pPr>
      <w:r>
        <w:rPr>
          <w:rFonts w:ascii="Times New Roman"/>
          <w:b w:val="false"/>
          <w:i w:val="false"/>
          <w:color w:val="000000"/>
          <w:sz w:val="28"/>
        </w:rPr>
        <w:t>
      7. Сынама алу әдiсiне нормативтік құжат (Нормативный документ на метод отбора)</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8. Тасымалдау жағдайы (Условия транспортировки) _______________________________</w:t>
      </w:r>
    </w:p>
    <w:p>
      <w:pPr>
        <w:spacing w:after="0"/>
        <w:ind w:left="0"/>
        <w:jc w:val="both"/>
      </w:pPr>
      <w:r>
        <w:rPr>
          <w:rFonts w:ascii="Times New Roman"/>
          <w:b w:val="false"/>
          <w:i w:val="false"/>
          <w:color w:val="000000"/>
          <w:sz w:val="28"/>
        </w:rPr>
        <w:t>
      9. Сақтау жағдайы (Условия хранения) __________________________________________</w:t>
      </w:r>
    </w:p>
    <w:p>
      <w:pPr>
        <w:spacing w:after="0"/>
        <w:ind w:left="0"/>
        <w:jc w:val="both"/>
      </w:pPr>
      <w:r>
        <w:rPr>
          <w:rFonts w:ascii="Times New Roman"/>
          <w:b w:val="false"/>
          <w:i w:val="false"/>
          <w:color w:val="000000"/>
          <w:sz w:val="28"/>
        </w:rPr>
        <w:t>
      10. Қосымша мәліметтер (Дополнительные сведения)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тiркеу нөмірi</w:t>
            </w:r>
          </w:p>
          <w:p>
            <w:pPr>
              <w:spacing w:after="20"/>
              <w:ind w:left="20"/>
              <w:jc w:val="both"/>
            </w:pPr>
            <w:r>
              <w:rPr>
                <w:rFonts w:ascii="Times New Roman"/>
                <w:b w:val="false"/>
                <w:i w:val="false"/>
                <w:color w:val="000000"/>
                <w:sz w:val="20"/>
              </w:rPr>
              <w:t>
(Регистрационный</w:t>
            </w:r>
          </w:p>
          <w:p>
            <w:pPr>
              <w:spacing w:after="20"/>
              <w:ind w:left="20"/>
              <w:jc w:val="both"/>
            </w:pPr>
            <w:r>
              <w:rPr>
                <w:rFonts w:ascii="Times New Roman"/>
                <w:b w:val="false"/>
                <w:i w:val="false"/>
                <w:color w:val="000000"/>
                <w:sz w:val="20"/>
              </w:rPr>
              <w:t>
 номер образца)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Үлгі алынған орын.</w:t>
            </w:r>
          </w:p>
          <w:p>
            <w:pPr>
              <w:spacing w:after="20"/>
              <w:ind w:left="20"/>
              <w:jc w:val="both"/>
            </w:pPr>
            <w:r>
              <w:rPr>
                <w:rFonts w:ascii="Times New Roman"/>
                <w:b w:val="false"/>
                <w:i w:val="false"/>
                <w:color w:val="000000"/>
                <w:sz w:val="20"/>
              </w:rPr>
              <w:t>
(Наименование образца)</w:t>
            </w:r>
          </w:p>
          <w:p>
            <w:pPr>
              <w:spacing w:after="20"/>
              <w:ind w:left="20"/>
              <w:jc w:val="both"/>
            </w:pPr>
            <w:r>
              <w:rPr>
                <w:rFonts w:ascii="Times New Roman"/>
                <w:b w:val="false"/>
                <w:i w:val="false"/>
                <w:color w:val="000000"/>
                <w:sz w:val="20"/>
              </w:rPr>
              <w:t>
(Место отбора образца)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үлгінің саны </w:t>
            </w:r>
          </w:p>
          <w:p>
            <w:pPr>
              <w:spacing w:after="20"/>
              <w:ind w:left="20"/>
              <w:jc w:val="both"/>
            </w:pPr>
            <w:r>
              <w:rPr>
                <w:rFonts w:ascii="Times New Roman"/>
                <w:b w:val="false"/>
                <w:i w:val="false"/>
                <w:color w:val="000000"/>
                <w:sz w:val="20"/>
              </w:rPr>
              <w:t>
(Количество отобранных образцов)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Сынама алу барысына қатысқан объекті өкiлiнiң тегi, аты, әкесiнiң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фамилия, имя, отчество представителя объекта, в присутствии которого произведен отбор)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(Подпись) 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Үлгілерді алған адамның лауазымы, 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Ф.И.О. (при наличии) производившего отбор образцов)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 ___ данада толтырылды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 составлен в ____ экземплярах)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_______бұйрығымен</w:t>
            </w:r>
          </w:p>
          <w:p>
            <w:pPr>
              <w:spacing w:after="20"/>
              <w:ind w:left="20"/>
              <w:jc w:val="both"/>
            </w:pPr>
            <w:r>
              <w:rPr>
                <w:rFonts w:ascii="Times New Roman"/>
                <w:b w:val="false"/>
                <w:i w:val="false"/>
                <w:color w:val="000000"/>
                <w:sz w:val="20"/>
              </w:rPr>
              <w:t>
бекітілген</w:t>
            </w:r>
          </w:p>
          <w:p>
            <w:pPr>
              <w:spacing w:after="20"/>
              <w:ind w:left="20"/>
              <w:jc w:val="both"/>
            </w:pPr>
            <w:r>
              <w:rPr>
                <w:rFonts w:ascii="Times New Roman"/>
                <w:b w:val="false"/>
                <w:i w:val="false"/>
                <w:color w:val="000000"/>
                <w:sz w:val="20"/>
              </w:rPr>
              <w:t>
№ 002/е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002/у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w:t>
            </w:r>
          </w:p>
        </w:tc>
      </w:tr>
    </w:tbl>
    <w:p>
      <w:pPr>
        <w:spacing w:after="0"/>
        <w:ind w:left="0"/>
        <w:jc w:val="left"/>
      </w:pPr>
      <w:r>
        <w:rPr>
          <w:rFonts w:ascii="Times New Roman"/>
          <w:b/>
          <w:i w:val="false"/>
          <w:color w:val="000000"/>
        </w:rPr>
        <w:t xml:space="preserve"> Био тесттерді іріктеу  АКТIСI АКТ отбора био тестов (от) "___" __________ күнi 20 ___ ж. (г.)</w:t>
      </w:r>
    </w:p>
    <w:p>
      <w:pPr>
        <w:spacing w:after="0"/>
        <w:ind w:left="0"/>
        <w:jc w:val="both"/>
      </w:pPr>
      <w:r>
        <w:rPr>
          <w:rFonts w:ascii="Times New Roman"/>
          <w:b w:val="false"/>
          <w:i w:val="false"/>
          <w:color w:val="000000"/>
          <w:sz w:val="28"/>
        </w:rPr>
        <w:t>
      1. Объектінің атауы (Наименование объекта) __________________________________________</w:t>
      </w:r>
    </w:p>
    <w:p>
      <w:pPr>
        <w:spacing w:after="0"/>
        <w:ind w:left="0"/>
        <w:jc w:val="both"/>
      </w:pPr>
      <w:r>
        <w:rPr>
          <w:rFonts w:ascii="Times New Roman"/>
          <w:b w:val="false"/>
          <w:i w:val="false"/>
          <w:color w:val="000000"/>
          <w:sz w:val="28"/>
        </w:rPr>
        <w:t>
      2. Тексеру актісінің нөмірі мен күні (Номер и дата акта о назначении проверки) ____________</w:t>
      </w:r>
    </w:p>
    <w:p>
      <w:pPr>
        <w:spacing w:after="0"/>
        <w:ind w:left="0"/>
        <w:jc w:val="both"/>
      </w:pPr>
      <w:r>
        <w:rPr>
          <w:rFonts w:ascii="Times New Roman"/>
          <w:b w:val="false"/>
          <w:i w:val="false"/>
          <w:color w:val="000000"/>
          <w:sz w:val="28"/>
        </w:rPr>
        <w:t>
      3. Дезинфекциялық камераның атауы (Наименование дезинфекционной камеры) ___________</w:t>
      </w:r>
    </w:p>
    <w:p>
      <w:pPr>
        <w:spacing w:after="0"/>
        <w:ind w:left="0"/>
        <w:jc w:val="both"/>
      </w:pPr>
      <w:r>
        <w:rPr>
          <w:rFonts w:ascii="Times New Roman"/>
          <w:b w:val="false"/>
          <w:i w:val="false"/>
          <w:color w:val="000000"/>
          <w:sz w:val="28"/>
        </w:rPr>
        <w:t>
      4. Сынамалар алу мақсаты (Цель отбора) _____________________________________________</w:t>
      </w:r>
    </w:p>
    <w:p>
      <w:pPr>
        <w:spacing w:after="0"/>
        <w:ind w:left="0"/>
        <w:jc w:val="both"/>
      </w:pPr>
      <w:r>
        <w:rPr>
          <w:rFonts w:ascii="Times New Roman"/>
          <w:b w:val="false"/>
          <w:i w:val="false"/>
          <w:color w:val="000000"/>
          <w:sz w:val="28"/>
        </w:rPr>
        <w:t>
      5. Сынама алынған күні мен уақыты (Дата и время отбора) ______________________________</w:t>
      </w:r>
    </w:p>
    <w:p>
      <w:pPr>
        <w:spacing w:after="0"/>
        <w:ind w:left="0"/>
        <w:jc w:val="both"/>
      </w:pPr>
      <w:r>
        <w:rPr>
          <w:rFonts w:ascii="Times New Roman"/>
          <w:b w:val="false"/>
          <w:i w:val="false"/>
          <w:color w:val="000000"/>
          <w:sz w:val="28"/>
        </w:rPr>
        <w:t>
      6. Жеткізілген күні мен уақыты (Дата и время доставки) ________________________________</w:t>
      </w:r>
    </w:p>
    <w:p>
      <w:pPr>
        <w:spacing w:after="0"/>
        <w:ind w:left="0"/>
        <w:jc w:val="both"/>
      </w:pPr>
      <w:r>
        <w:rPr>
          <w:rFonts w:ascii="Times New Roman"/>
          <w:b w:val="false"/>
          <w:i w:val="false"/>
          <w:color w:val="000000"/>
          <w:sz w:val="28"/>
        </w:rPr>
        <w:t>
      7. Сынама алу әдiсiне нормативтік құжат (Нормативный документ на метод отбора) _________</w:t>
      </w:r>
    </w:p>
    <w:p>
      <w:pPr>
        <w:spacing w:after="0"/>
        <w:ind w:left="0"/>
        <w:jc w:val="both"/>
      </w:pPr>
      <w:r>
        <w:rPr>
          <w:rFonts w:ascii="Times New Roman"/>
          <w:b w:val="false"/>
          <w:i w:val="false"/>
          <w:color w:val="000000"/>
          <w:sz w:val="28"/>
        </w:rPr>
        <w:t>
      8. Тасымалдау жағдайы (Условия транспортировки) ____________________________________</w:t>
      </w:r>
    </w:p>
    <w:p>
      <w:pPr>
        <w:spacing w:after="0"/>
        <w:ind w:left="0"/>
        <w:jc w:val="both"/>
      </w:pPr>
      <w:r>
        <w:rPr>
          <w:rFonts w:ascii="Times New Roman"/>
          <w:b w:val="false"/>
          <w:i w:val="false"/>
          <w:color w:val="000000"/>
          <w:sz w:val="28"/>
        </w:rPr>
        <w:t>
      9. Сақтау жағдайы (Условия хранения) _______________________________________________</w:t>
      </w:r>
    </w:p>
    <w:p>
      <w:pPr>
        <w:spacing w:after="0"/>
        <w:ind w:left="0"/>
        <w:jc w:val="both"/>
      </w:pPr>
      <w:r>
        <w:rPr>
          <w:rFonts w:ascii="Times New Roman"/>
          <w:b w:val="false"/>
          <w:i w:val="false"/>
          <w:color w:val="000000"/>
          <w:sz w:val="28"/>
        </w:rPr>
        <w:t>
      10. Қосымша мәліметтер (Дополнительные сведения)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тiркеу нөмірi</w:t>
            </w:r>
          </w:p>
          <w:p>
            <w:pPr>
              <w:spacing w:after="20"/>
              <w:ind w:left="20"/>
              <w:jc w:val="both"/>
            </w:pPr>
            <w:r>
              <w:rPr>
                <w:rFonts w:ascii="Times New Roman"/>
                <w:b w:val="false"/>
                <w:i w:val="false"/>
                <w:color w:val="000000"/>
                <w:sz w:val="20"/>
              </w:rPr>
              <w:t>
(Регистрационный номер образца)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Тесттің номері</w:t>
            </w:r>
          </w:p>
          <w:p>
            <w:pPr>
              <w:spacing w:after="20"/>
              <w:ind w:left="20"/>
              <w:jc w:val="both"/>
            </w:pPr>
            <w:r>
              <w:rPr>
                <w:rFonts w:ascii="Times New Roman"/>
                <w:b w:val="false"/>
                <w:i w:val="false"/>
                <w:color w:val="000000"/>
                <w:sz w:val="20"/>
              </w:rPr>
              <w:t>
(Номер теста)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нуктелерінің орыны</w:t>
            </w:r>
          </w:p>
          <w:p>
            <w:pPr>
              <w:spacing w:after="20"/>
              <w:ind w:left="20"/>
              <w:jc w:val="both"/>
            </w:pPr>
            <w:r>
              <w:rPr>
                <w:rFonts w:ascii="Times New Roman"/>
                <w:b w:val="false"/>
                <w:i w:val="false"/>
                <w:color w:val="000000"/>
                <w:sz w:val="20"/>
              </w:rPr>
              <w:t>
(Расположение контрольных 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Сынама алу барысына қатысқан нысан өкiлiнiң тегi, аты, әкесiнiң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фамилия, имя, отчество представителя объекта, в присутствии которого произведен отбор)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(Подпись)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Үлгілерді алған адамның лауазымы, 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Ф.И.О. (при наличии) производившего отбор образцов) 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w:t>
            </w:r>
          </w:p>
        </w:tc>
      </w:tr>
    </w:tbl>
    <w:p>
      <w:pPr>
        <w:spacing w:after="0"/>
        <w:ind w:left="0"/>
        <w:jc w:val="both"/>
      </w:pPr>
      <w:r>
        <w:rPr>
          <w:rFonts w:ascii="Times New Roman"/>
          <w:b w:val="false"/>
          <w:i w:val="false"/>
          <w:color w:val="000000"/>
          <w:sz w:val="28"/>
        </w:rPr>
        <w:t>
      Акт ___ данада толтырылды</w:t>
      </w:r>
    </w:p>
    <w:p>
      <w:pPr>
        <w:spacing w:after="0"/>
        <w:ind w:left="0"/>
        <w:jc w:val="both"/>
      </w:pPr>
      <w:r>
        <w:rPr>
          <w:rFonts w:ascii="Times New Roman"/>
          <w:b w:val="false"/>
          <w:i w:val="false"/>
          <w:color w:val="000000"/>
          <w:sz w:val="28"/>
        </w:rPr>
        <w:t>
      (Акт составлен в ____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_______бұйрығымен бекітілген</w:t>
            </w:r>
          </w:p>
          <w:p>
            <w:pPr>
              <w:spacing w:after="20"/>
              <w:ind w:left="20"/>
              <w:jc w:val="both"/>
            </w:pPr>
            <w:r>
              <w:rPr>
                <w:rFonts w:ascii="Times New Roman"/>
                <w:b w:val="false"/>
                <w:i w:val="false"/>
                <w:color w:val="000000"/>
                <w:sz w:val="20"/>
              </w:rPr>
              <w:t>
№ 003/е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003/у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w:t>
            </w:r>
          </w:p>
        </w:tc>
      </w:tr>
    </w:tbl>
    <w:p>
      <w:pPr>
        <w:spacing w:after="0"/>
        <w:ind w:left="0"/>
        <w:jc w:val="left"/>
      </w:pPr>
      <w:r>
        <w:rPr>
          <w:rFonts w:ascii="Times New Roman"/>
          <w:b/>
          <w:i w:val="false"/>
          <w:color w:val="000000"/>
        </w:rPr>
        <w:t xml:space="preserve"> Шайындыларды іріктеу АКТIСI АКТ отбора смывов (от) "____"_______________күнi 20 ж. (г.)</w:t>
      </w:r>
    </w:p>
    <w:p>
      <w:pPr>
        <w:spacing w:after="0"/>
        <w:ind w:left="0"/>
        <w:jc w:val="both"/>
      </w:pPr>
      <w:r>
        <w:rPr>
          <w:rFonts w:ascii="Times New Roman"/>
          <w:b w:val="false"/>
          <w:i w:val="false"/>
          <w:color w:val="000000"/>
          <w:sz w:val="28"/>
        </w:rPr>
        <w:t>
      1. Объектінің атауы (Наименование объекта) ________________________________________</w:t>
      </w:r>
    </w:p>
    <w:p>
      <w:pPr>
        <w:spacing w:after="0"/>
        <w:ind w:left="0"/>
        <w:jc w:val="both"/>
      </w:pPr>
      <w:r>
        <w:rPr>
          <w:rFonts w:ascii="Times New Roman"/>
          <w:b w:val="false"/>
          <w:i w:val="false"/>
          <w:color w:val="000000"/>
          <w:sz w:val="28"/>
        </w:rPr>
        <w:t>
      2. Тексеру белгіленгені туралы актінің нөмірі мен күні (Номер и дата акта о назначении проверки)</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3. Сынама алынған орын (Место отбора) ____________________________________________</w:t>
      </w:r>
    </w:p>
    <w:p>
      <w:pPr>
        <w:spacing w:after="0"/>
        <w:ind w:left="0"/>
        <w:jc w:val="both"/>
      </w:pPr>
      <w:r>
        <w:rPr>
          <w:rFonts w:ascii="Times New Roman"/>
          <w:b w:val="false"/>
          <w:i w:val="false"/>
          <w:color w:val="000000"/>
          <w:sz w:val="28"/>
        </w:rPr>
        <w:t>
      4. Сынамалар алу мақсаты (Цель отбора) ____________________________________________</w:t>
      </w:r>
    </w:p>
    <w:p>
      <w:pPr>
        <w:spacing w:after="0"/>
        <w:ind w:left="0"/>
        <w:jc w:val="both"/>
      </w:pPr>
      <w:r>
        <w:rPr>
          <w:rFonts w:ascii="Times New Roman"/>
          <w:b w:val="false"/>
          <w:i w:val="false"/>
          <w:color w:val="000000"/>
          <w:sz w:val="28"/>
        </w:rPr>
        <w:t>
      5. Алынған күні мен уақыты (Дата и время отбора) ____________________________________</w:t>
      </w:r>
    </w:p>
    <w:p>
      <w:pPr>
        <w:spacing w:after="0"/>
        <w:ind w:left="0"/>
        <w:jc w:val="both"/>
      </w:pPr>
      <w:r>
        <w:rPr>
          <w:rFonts w:ascii="Times New Roman"/>
          <w:b w:val="false"/>
          <w:i w:val="false"/>
          <w:color w:val="000000"/>
          <w:sz w:val="28"/>
        </w:rPr>
        <w:t>
      6. Жеткізілген күні мен уақыты (Дата и время доставки) ________________________________</w:t>
      </w:r>
    </w:p>
    <w:p>
      <w:pPr>
        <w:spacing w:after="0"/>
        <w:ind w:left="0"/>
        <w:jc w:val="both"/>
      </w:pPr>
      <w:r>
        <w:rPr>
          <w:rFonts w:ascii="Times New Roman"/>
          <w:b w:val="false"/>
          <w:i w:val="false"/>
          <w:color w:val="000000"/>
          <w:sz w:val="28"/>
        </w:rPr>
        <w:t>
      7. Сынама алу әдiсiне нормативтік құжат (Нормативный документ на метод отбора) ________</w:t>
      </w:r>
    </w:p>
    <w:p>
      <w:pPr>
        <w:spacing w:after="0"/>
        <w:ind w:left="0"/>
        <w:jc w:val="both"/>
      </w:pPr>
      <w:r>
        <w:rPr>
          <w:rFonts w:ascii="Times New Roman"/>
          <w:b w:val="false"/>
          <w:i w:val="false"/>
          <w:color w:val="000000"/>
          <w:sz w:val="28"/>
        </w:rPr>
        <w:t>
      8. Тасымалдау жағдайы (Условия транспортировки) ____________________________________</w:t>
      </w:r>
    </w:p>
    <w:p>
      <w:pPr>
        <w:spacing w:after="0"/>
        <w:ind w:left="0"/>
        <w:jc w:val="both"/>
      </w:pPr>
      <w:r>
        <w:rPr>
          <w:rFonts w:ascii="Times New Roman"/>
          <w:b w:val="false"/>
          <w:i w:val="false"/>
          <w:color w:val="000000"/>
          <w:sz w:val="28"/>
        </w:rPr>
        <w:t>
      9. Сақтау жағдайы (Условия хранения) _______________________________________________</w:t>
      </w:r>
    </w:p>
    <w:p>
      <w:pPr>
        <w:spacing w:after="0"/>
        <w:ind w:left="0"/>
        <w:jc w:val="both"/>
      </w:pPr>
      <w:r>
        <w:rPr>
          <w:rFonts w:ascii="Times New Roman"/>
          <w:b w:val="false"/>
          <w:i w:val="false"/>
          <w:color w:val="000000"/>
          <w:sz w:val="28"/>
        </w:rPr>
        <w:t>
      10. Қосымша мәліметтер (Дополнительные сведения)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тiркеу нөмірi</w:t>
            </w:r>
          </w:p>
          <w:p>
            <w:pPr>
              <w:spacing w:after="20"/>
              <w:ind w:left="20"/>
              <w:jc w:val="both"/>
            </w:pPr>
            <w:r>
              <w:rPr>
                <w:rFonts w:ascii="Times New Roman"/>
                <w:b w:val="false"/>
                <w:i w:val="false"/>
                <w:color w:val="000000"/>
                <w:sz w:val="20"/>
              </w:rPr>
              <w:t>
(Регистрационный номер образца)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 үлгісінің тізбесі</w:t>
            </w:r>
          </w:p>
          <w:p>
            <w:pPr>
              <w:spacing w:after="20"/>
              <w:ind w:left="20"/>
              <w:jc w:val="both"/>
            </w:pPr>
            <w:r>
              <w:rPr>
                <w:rFonts w:ascii="Times New Roman"/>
                <w:b w:val="false"/>
                <w:i w:val="false"/>
                <w:color w:val="000000"/>
                <w:sz w:val="20"/>
              </w:rPr>
              <w:t>
(Перечень отобранных образцов)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 үлгілерінің саны</w:t>
            </w:r>
          </w:p>
          <w:p>
            <w:pPr>
              <w:spacing w:after="20"/>
              <w:ind w:left="20"/>
              <w:jc w:val="both"/>
            </w:pPr>
            <w:r>
              <w:rPr>
                <w:rFonts w:ascii="Times New Roman"/>
                <w:b w:val="false"/>
                <w:i w:val="false"/>
                <w:color w:val="000000"/>
                <w:sz w:val="20"/>
              </w:rPr>
              <w:t>
(Количество отобранных образцов)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 мен мөр (пломба) нөмірі</w:t>
            </w:r>
          </w:p>
          <w:p>
            <w:pPr>
              <w:spacing w:after="20"/>
              <w:ind w:left="20"/>
              <w:jc w:val="both"/>
            </w:pPr>
            <w:r>
              <w:rPr>
                <w:rFonts w:ascii="Times New Roman"/>
                <w:b w:val="false"/>
                <w:i w:val="false"/>
                <w:color w:val="000000"/>
                <w:sz w:val="20"/>
              </w:rPr>
              <w:t>
(Вид упаковки и номер печати (пломбы)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Сынама алу барысына қатысқан объект өкiлiнiң тегi, аты, әкесiнiң аты (болған жағдайда)</w:t>
      </w:r>
    </w:p>
    <w:p>
      <w:pPr>
        <w:spacing w:after="0"/>
        <w:ind w:left="0"/>
        <w:jc w:val="both"/>
      </w:pPr>
      <w:r>
        <w:rPr>
          <w:rFonts w:ascii="Times New Roman"/>
          <w:b w:val="false"/>
          <w:i w:val="false"/>
          <w:color w:val="000000"/>
          <w:sz w:val="28"/>
        </w:rPr>
        <w:t>
      (Должность, фамилия, имя, отчество (при наличии) представителя объекта, в</w:t>
      </w:r>
    </w:p>
    <w:p>
      <w:pPr>
        <w:spacing w:after="0"/>
        <w:ind w:left="0"/>
        <w:jc w:val="both"/>
      </w:pPr>
      <w:r>
        <w:rPr>
          <w:rFonts w:ascii="Times New Roman"/>
          <w:b w:val="false"/>
          <w:i w:val="false"/>
          <w:color w:val="000000"/>
          <w:sz w:val="28"/>
        </w:rPr>
        <w:t>
      присутствии которого произведен отбор) ______________________________</w:t>
      </w:r>
    </w:p>
    <w:p>
      <w:pPr>
        <w:spacing w:after="0"/>
        <w:ind w:left="0"/>
        <w:jc w:val="both"/>
      </w:pPr>
      <w:r>
        <w:rPr>
          <w:rFonts w:ascii="Times New Roman"/>
          <w:b w:val="false"/>
          <w:i w:val="false"/>
          <w:color w:val="000000"/>
          <w:sz w:val="28"/>
        </w:rPr>
        <w:t>
      _________________________________ Қолы 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Үлгілерді алған адамның лауазымы, Т.А.Ә. (болған жағдайда)</w:t>
      </w:r>
    </w:p>
    <w:p>
      <w:pPr>
        <w:spacing w:after="0"/>
        <w:ind w:left="0"/>
        <w:jc w:val="both"/>
      </w:pPr>
      <w:r>
        <w:rPr>
          <w:rFonts w:ascii="Times New Roman"/>
          <w:b w:val="false"/>
          <w:i w:val="false"/>
          <w:color w:val="000000"/>
          <w:sz w:val="28"/>
        </w:rPr>
        <w:t>
      (Должность, Ф.И.О. (при наличии) производившего отбор образцов) 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Қолы (Подпись) 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Акт ___ данада толтырылды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(Акт составлен в ____ экземплярах)</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 бұйрығымен бекітілген</w:t>
            </w:r>
          </w:p>
          <w:p>
            <w:pPr>
              <w:spacing w:after="20"/>
              <w:ind w:left="20"/>
              <w:jc w:val="both"/>
            </w:pPr>
            <w:r>
              <w:rPr>
                <w:rFonts w:ascii="Times New Roman"/>
                <w:b w:val="false"/>
                <w:i w:val="false"/>
                <w:color w:val="000000"/>
                <w:sz w:val="20"/>
              </w:rPr>
              <w:t>
№ 004/е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004/у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w:t>
            </w:r>
          </w:p>
        </w:tc>
      </w:tr>
    </w:tbl>
    <w:p>
      <w:pPr>
        <w:spacing w:after="0"/>
        <w:ind w:left="0"/>
        <w:jc w:val="left"/>
      </w:pPr>
      <w:r>
        <w:rPr>
          <w:rFonts w:ascii="Times New Roman"/>
          <w:b/>
          <w:i w:val="false"/>
          <w:color w:val="000000"/>
        </w:rPr>
        <w:t xml:space="preserve"> Су үлгілерін іріктеу АКТIСI АКТ отбора образцов воды (от) "__"_________күнi 20 __ж. (г.)</w:t>
      </w:r>
    </w:p>
    <w:p>
      <w:pPr>
        <w:spacing w:after="0"/>
        <w:ind w:left="0"/>
        <w:jc w:val="both"/>
      </w:pPr>
      <w:r>
        <w:rPr>
          <w:rFonts w:ascii="Times New Roman"/>
          <w:b w:val="false"/>
          <w:i w:val="false"/>
          <w:color w:val="000000"/>
          <w:sz w:val="28"/>
        </w:rPr>
        <w:t>
      1. Объектінің атауы (Наименование объекта) ________________________________</w:t>
      </w:r>
    </w:p>
    <w:p>
      <w:pPr>
        <w:spacing w:after="0"/>
        <w:ind w:left="0"/>
        <w:jc w:val="both"/>
      </w:pPr>
      <w:r>
        <w:rPr>
          <w:rFonts w:ascii="Times New Roman"/>
          <w:b w:val="false"/>
          <w:i w:val="false"/>
          <w:color w:val="000000"/>
          <w:sz w:val="28"/>
        </w:rPr>
        <w:t>
      2. Тексеру белгіленгені туралы актінің нөмірі мен күні (Номер и дата акта о назначении проверки)</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3. Сынама үлгісі алынған орын (Место отбора образца) ________________________</w:t>
      </w:r>
    </w:p>
    <w:p>
      <w:pPr>
        <w:spacing w:after="0"/>
        <w:ind w:left="0"/>
        <w:jc w:val="both"/>
      </w:pPr>
      <w:r>
        <w:rPr>
          <w:rFonts w:ascii="Times New Roman"/>
          <w:b w:val="false"/>
          <w:i w:val="false"/>
          <w:color w:val="000000"/>
          <w:sz w:val="28"/>
        </w:rPr>
        <w:t>
      4. Сынама үлгісін алу мақсаты (Цель отбора образца) __________________________</w:t>
      </w:r>
    </w:p>
    <w:p>
      <w:pPr>
        <w:spacing w:after="0"/>
        <w:ind w:left="0"/>
        <w:jc w:val="both"/>
      </w:pPr>
      <w:r>
        <w:rPr>
          <w:rFonts w:ascii="Times New Roman"/>
          <w:b w:val="false"/>
          <w:i w:val="false"/>
          <w:color w:val="000000"/>
          <w:sz w:val="28"/>
        </w:rPr>
        <w:t>
      5. Сынама алынған күні мен уақыты (Дата и время отбора) _____________________</w:t>
      </w:r>
    </w:p>
    <w:p>
      <w:pPr>
        <w:spacing w:after="0"/>
        <w:ind w:left="0"/>
        <w:jc w:val="both"/>
      </w:pPr>
      <w:r>
        <w:rPr>
          <w:rFonts w:ascii="Times New Roman"/>
          <w:b w:val="false"/>
          <w:i w:val="false"/>
          <w:color w:val="000000"/>
          <w:sz w:val="28"/>
        </w:rPr>
        <w:t>
      6. Жарамдылық мерзімі (Срок годности) _____________________________________</w:t>
      </w:r>
    </w:p>
    <w:p>
      <w:pPr>
        <w:spacing w:after="0"/>
        <w:ind w:left="0"/>
        <w:jc w:val="both"/>
      </w:pPr>
      <w:r>
        <w:rPr>
          <w:rFonts w:ascii="Times New Roman"/>
          <w:b w:val="false"/>
          <w:i w:val="false"/>
          <w:color w:val="000000"/>
          <w:sz w:val="28"/>
        </w:rPr>
        <w:t>
      7. Жеткізілген күні мен уақыты (Дата и время доставки) ________________________</w:t>
      </w:r>
    </w:p>
    <w:p>
      <w:pPr>
        <w:spacing w:after="0"/>
        <w:ind w:left="0"/>
        <w:jc w:val="both"/>
      </w:pPr>
      <w:r>
        <w:rPr>
          <w:rFonts w:ascii="Times New Roman"/>
          <w:b w:val="false"/>
          <w:i w:val="false"/>
          <w:color w:val="000000"/>
          <w:sz w:val="28"/>
        </w:rPr>
        <w:t>
      8. Сынама алу әдiсiне нормативтік құжат (Нормативный документ на метод отбора)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9. Тасымалдау жағдайы (Условия транспортировки) ____________________________</w:t>
      </w:r>
    </w:p>
    <w:p>
      <w:pPr>
        <w:spacing w:after="0"/>
        <w:ind w:left="0"/>
        <w:jc w:val="both"/>
      </w:pPr>
      <w:r>
        <w:rPr>
          <w:rFonts w:ascii="Times New Roman"/>
          <w:b w:val="false"/>
          <w:i w:val="false"/>
          <w:color w:val="000000"/>
          <w:sz w:val="28"/>
        </w:rPr>
        <w:t>
      10. Сақтау жағдайы (Условия хранения) ______________________________________</w:t>
      </w:r>
    </w:p>
    <w:p>
      <w:pPr>
        <w:spacing w:after="0"/>
        <w:ind w:left="0"/>
        <w:jc w:val="both"/>
      </w:pPr>
      <w:r>
        <w:rPr>
          <w:rFonts w:ascii="Times New Roman"/>
          <w:b w:val="false"/>
          <w:i w:val="false"/>
          <w:color w:val="000000"/>
          <w:sz w:val="28"/>
        </w:rPr>
        <w:t>
      11. Таңбалау ( маркировка) _________________________________________________</w:t>
      </w:r>
    </w:p>
    <w:p>
      <w:pPr>
        <w:spacing w:after="0"/>
        <w:ind w:left="0"/>
        <w:jc w:val="both"/>
      </w:pPr>
      <w:r>
        <w:rPr>
          <w:rFonts w:ascii="Times New Roman"/>
          <w:b w:val="false"/>
          <w:i w:val="false"/>
          <w:color w:val="000000"/>
          <w:sz w:val="28"/>
        </w:rPr>
        <w:t>
      12. Су сынамаларын консервациялар әдiстерi (Методы консервации образца воды)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13. Қосымша мәліметтер (Дополнительные сведения)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тiркеу нөмірi</w:t>
            </w:r>
          </w:p>
          <w:p>
            <w:pPr>
              <w:spacing w:after="20"/>
              <w:ind w:left="20"/>
              <w:jc w:val="both"/>
            </w:pPr>
            <w:r>
              <w:rPr>
                <w:rFonts w:ascii="Times New Roman"/>
                <w:b w:val="false"/>
                <w:i w:val="false"/>
                <w:color w:val="000000"/>
                <w:sz w:val="20"/>
              </w:rPr>
              <w:t>
(Регистрационный номер образца)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үлгілер тізімі</w:t>
            </w:r>
          </w:p>
          <w:p>
            <w:pPr>
              <w:spacing w:after="20"/>
              <w:ind w:left="20"/>
              <w:jc w:val="both"/>
            </w:pPr>
            <w:r>
              <w:rPr>
                <w:rFonts w:ascii="Times New Roman"/>
                <w:b w:val="false"/>
                <w:i w:val="false"/>
                <w:color w:val="000000"/>
                <w:sz w:val="20"/>
              </w:rPr>
              <w:t>
(Перечень отобранных образцов)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көлемi</w:t>
            </w:r>
          </w:p>
          <w:p>
            <w:pPr>
              <w:spacing w:after="20"/>
              <w:ind w:left="20"/>
              <w:jc w:val="both"/>
            </w:pPr>
            <w:r>
              <w:rPr>
                <w:rFonts w:ascii="Times New Roman"/>
                <w:b w:val="false"/>
                <w:i w:val="false"/>
                <w:color w:val="000000"/>
                <w:sz w:val="20"/>
              </w:rPr>
              <w:t>
(Объем образца)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 мен мөрдің (пломба) нөмірі</w:t>
            </w:r>
          </w:p>
          <w:p>
            <w:pPr>
              <w:spacing w:after="20"/>
              <w:ind w:left="20"/>
              <w:jc w:val="both"/>
            </w:pPr>
            <w:r>
              <w:rPr>
                <w:rFonts w:ascii="Times New Roman"/>
                <w:b w:val="false"/>
                <w:i w:val="false"/>
                <w:color w:val="000000"/>
                <w:sz w:val="20"/>
              </w:rPr>
              <w:t>
(Вид упаковки и номер печати (пломбы)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Сынама алу барысына қатысқан объект өкiлiнiң 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Ф.И.О. (при наличии) представителя объекта, в присутствии которого произведен отбор)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 Подпись)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Үлгілерді алған адамның лауазымы, 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Ф.И.О. (при наличии) производившего отбор образцов)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(Подпись) _______________</w:t>
            </w:r>
          </w:p>
        </w:tc>
      </w:tr>
    </w:tbl>
    <w:p>
      <w:pPr>
        <w:spacing w:after="0"/>
        <w:ind w:left="0"/>
        <w:jc w:val="both"/>
      </w:pPr>
      <w:r>
        <w:rPr>
          <w:rFonts w:ascii="Times New Roman"/>
          <w:b w:val="false"/>
          <w:i w:val="false"/>
          <w:color w:val="000000"/>
          <w:sz w:val="28"/>
        </w:rPr>
        <w:t>
      Акт ___ данада толтырылды</w:t>
      </w:r>
    </w:p>
    <w:p>
      <w:pPr>
        <w:spacing w:after="0"/>
        <w:ind w:left="0"/>
        <w:jc w:val="both"/>
      </w:pPr>
      <w:r>
        <w:rPr>
          <w:rFonts w:ascii="Times New Roman"/>
          <w:b w:val="false"/>
          <w:i w:val="false"/>
          <w:color w:val="000000"/>
          <w:sz w:val="28"/>
        </w:rPr>
        <w:t>
      (Акт составлен в ____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 бұйрығымен бекітілген</w:t>
            </w:r>
          </w:p>
          <w:p>
            <w:pPr>
              <w:spacing w:after="20"/>
              <w:ind w:left="20"/>
              <w:jc w:val="both"/>
            </w:pPr>
            <w:r>
              <w:rPr>
                <w:rFonts w:ascii="Times New Roman"/>
                <w:b w:val="false"/>
                <w:i w:val="false"/>
                <w:color w:val="000000"/>
                <w:sz w:val="20"/>
              </w:rPr>
              <w:t>
№ 005/е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005/у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w:t>
            </w:r>
          </w:p>
        </w:tc>
      </w:tr>
    </w:tbl>
    <w:p>
      <w:pPr>
        <w:spacing w:after="0"/>
        <w:ind w:left="0"/>
        <w:jc w:val="left"/>
      </w:pPr>
      <w:r>
        <w:rPr>
          <w:rFonts w:ascii="Times New Roman"/>
          <w:b/>
          <w:i w:val="false"/>
          <w:color w:val="000000"/>
        </w:rPr>
        <w:t xml:space="preserve"> Сынамаларды (ауаны (ауа ортасын бактериологиялық зерттеу), дәрілік түрлерді, стерильділікке, полимер және басқа да материалдар үлгілерін, олардан жасалған бұйымдарды, химиялық заттар мен композицияларды, балалар мен жасөспірімдерге арналған өнімдерді) іріктеу АКТIСI АКТ отбора проб (воздуха (бактериологическое исследование воздушной среды), лекарственных форм, на стерильность, образцов полимерных и других материалов, изделий из них, химических веществ и композиций, продукции для детей и подростков)  (от) "____"_______________күнi 20__ ж. (г.)</w:t>
      </w:r>
    </w:p>
    <w:p>
      <w:pPr>
        <w:spacing w:after="0"/>
        <w:ind w:left="0"/>
        <w:jc w:val="both"/>
      </w:pPr>
      <w:r>
        <w:rPr>
          <w:rFonts w:ascii="Times New Roman"/>
          <w:b w:val="false"/>
          <w:i w:val="false"/>
          <w:color w:val="000000"/>
          <w:sz w:val="28"/>
        </w:rPr>
        <w:t>
      1. Тексеру белгіленгені туралы актінің нөмірі мен күні ___________________________</w:t>
      </w:r>
    </w:p>
    <w:p>
      <w:pPr>
        <w:spacing w:after="0"/>
        <w:ind w:left="0"/>
        <w:jc w:val="both"/>
      </w:pPr>
      <w:r>
        <w:rPr>
          <w:rFonts w:ascii="Times New Roman"/>
          <w:b w:val="false"/>
          <w:i w:val="false"/>
          <w:color w:val="000000"/>
          <w:sz w:val="28"/>
        </w:rPr>
        <w:t>
      (Номер и дата акта о назначении проверки)</w:t>
      </w:r>
    </w:p>
    <w:p>
      <w:pPr>
        <w:spacing w:after="0"/>
        <w:ind w:left="0"/>
        <w:jc w:val="both"/>
      </w:pPr>
      <w:r>
        <w:rPr>
          <w:rFonts w:ascii="Times New Roman"/>
          <w:b w:val="false"/>
          <w:i w:val="false"/>
          <w:color w:val="000000"/>
          <w:sz w:val="28"/>
        </w:rPr>
        <w:t>
      2. Сынама үлгісі алынған орын, мекенжай (Место отбора образца, адрес) __________</w:t>
      </w:r>
    </w:p>
    <w:p>
      <w:pPr>
        <w:spacing w:after="0"/>
        <w:ind w:left="0"/>
        <w:jc w:val="both"/>
      </w:pPr>
      <w:r>
        <w:rPr>
          <w:rFonts w:ascii="Times New Roman"/>
          <w:b w:val="false"/>
          <w:i w:val="false"/>
          <w:color w:val="000000"/>
          <w:sz w:val="28"/>
        </w:rPr>
        <w:t>
      3. Сынамалар алу мақсаты (Цель отбора) ______________________________________</w:t>
      </w:r>
    </w:p>
    <w:p>
      <w:pPr>
        <w:spacing w:after="0"/>
        <w:ind w:left="0"/>
        <w:jc w:val="both"/>
      </w:pPr>
      <w:r>
        <w:rPr>
          <w:rFonts w:ascii="Times New Roman"/>
          <w:b w:val="false"/>
          <w:i w:val="false"/>
          <w:color w:val="000000"/>
          <w:sz w:val="28"/>
        </w:rPr>
        <w:t>
      4. Алынған күні мен уақыты (Дата и время отбора) ______________________________</w:t>
      </w:r>
    </w:p>
    <w:p>
      <w:pPr>
        <w:spacing w:after="0"/>
        <w:ind w:left="0"/>
        <w:jc w:val="both"/>
      </w:pPr>
      <w:r>
        <w:rPr>
          <w:rFonts w:ascii="Times New Roman"/>
          <w:b w:val="false"/>
          <w:i w:val="false"/>
          <w:color w:val="000000"/>
          <w:sz w:val="28"/>
        </w:rPr>
        <w:t>
      5. Жеткізілген күні мен уақыты (Дата и время доставки) __________________________</w:t>
      </w:r>
    </w:p>
    <w:p>
      <w:pPr>
        <w:spacing w:after="0"/>
        <w:ind w:left="0"/>
        <w:jc w:val="both"/>
      </w:pPr>
      <w:r>
        <w:rPr>
          <w:rFonts w:ascii="Times New Roman"/>
          <w:b w:val="false"/>
          <w:i w:val="false"/>
          <w:color w:val="000000"/>
          <w:sz w:val="28"/>
        </w:rPr>
        <w:t>
      6. Сынама алу әдiсiне нормативтік құжат (Нормативный документ на метод отбора)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7. Тасымалдау жағдайы (Условия транспортировки) _____________________________</w:t>
      </w:r>
    </w:p>
    <w:p>
      <w:pPr>
        <w:spacing w:after="0"/>
        <w:ind w:left="0"/>
        <w:jc w:val="both"/>
      </w:pPr>
      <w:r>
        <w:rPr>
          <w:rFonts w:ascii="Times New Roman"/>
          <w:b w:val="false"/>
          <w:i w:val="false"/>
          <w:color w:val="000000"/>
          <w:sz w:val="28"/>
        </w:rPr>
        <w:t>
      8. Сақтау жағдайы (Условия хранения) ________________________________________</w:t>
      </w:r>
    </w:p>
    <w:p>
      <w:pPr>
        <w:spacing w:after="0"/>
        <w:ind w:left="0"/>
        <w:jc w:val="both"/>
      </w:pPr>
      <w:r>
        <w:rPr>
          <w:rFonts w:ascii="Times New Roman"/>
          <w:b w:val="false"/>
          <w:i w:val="false"/>
          <w:color w:val="000000"/>
          <w:sz w:val="28"/>
        </w:rPr>
        <w:t>
      9. Үлгілерді консервациялау әдiстерi (Методы консервации образца)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10. Қосымша мәліметтер (Дополнительные сведения)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тiркеу нөмірi</w:t>
            </w:r>
          </w:p>
          <w:p>
            <w:pPr>
              <w:spacing w:after="20"/>
              <w:ind w:left="20"/>
              <w:jc w:val="both"/>
            </w:pPr>
            <w:r>
              <w:rPr>
                <w:rFonts w:ascii="Times New Roman"/>
                <w:b w:val="false"/>
                <w:i w:val="false"/>
                <w:color w:val="000000"/>
                <w:sz w:val="20"/>
              </w:rPr>
              <w:t>
(Регистрационный номер образца)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үлгілер атауының тізбесі</w:t>
            </w:r>
          </w:p>
          <w:p>
            <w:pPr>
              <w:spacing w:after="20"/>
              <w:ind w:left="20"/>
              <w:jc w:val="both"/>
            </w:pPr>
            <w:r>
              <w:rPr>
                <w:rFonts w:ascii="Times New Roman"/>
                <w:b w:val="false"/>
                <w:i w:val="false"/>
                <w:color w:val="000000"/>
                <w:sz w:val="20"/>
              </w:rPr>
              <w:t>
(Перечень наименований отобранных образцов)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үлгілер саны</w:t>
            </w:r>
          </w:p>
          <w:p>
            <w:pPr>
              <w:spacing w:after="20"/>
              <w:ind w:left="20"/>
              <w:jc w:val="both"/>
            </w:pPr>
            <w:r>
              <w:rPr>
                <w:rFonts w:ascii="Times New Roman"/>
                <w:b w:val="false"/>
                <w:i w:val="false"/>
                <w:color w:val="000000"/>
                <w:sz w:val="20"/>
              </w:rPr>
              <w:t>
(Количество отобранных образцов)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салмағы, көлемі</w:t>
            </w:r>
          </w:p>
          <w:p>
            <w:pPr>
              <w:spacing w:after="20"/>
              <w:ind w:left="20"/>
              <w:jc w:val="both"/>
            </w:pPr>
            <w:r>
              <w:rPr>
                <w:rFonts w:ascii="Times New Roman"/>
                <w:b w:val="false"/>
                <w:i w:val="false"/>
                <w:color w:val="000000"/>
                <w:sz w:val="20"/>
              </w:rPr>
              <w:t>
(Вес, объем образца)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жарамдылық мерзімі, сериясы, партия нөмері</w:t>
            </w:r>
          </w:p>
          <w:p>
            <w:pPr>
              <w:spacing w:after="20"/>
              <w:ind w:left="20"/>
              <w:jc w:val="both"/>
            </w:pPr>
            <w:r>
              <w:rPr>
                <w:rFonts w:ascii="Times New Roman"/>
                <w:b w:val="false"/>
                <w:i w:val="false"/>
                <w:color w:val="000000"/>
                <w:sz w:val="20"/>
              </w:rPr>
              <w:t>
(Дата производства, срок годности, серия, номер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ТАӘ, үлгіні (сынама) қабылдаған тұлғаның қолы</w:t>
            </w:r>
          </w:p>
          <w:p>
            <w:pPr>
              <w:spacing w:after="20"/>
              <w:ind w:left="20"/>
              <w:jc w:val="both"/>
            </w:pPr>
            <w:r>
              <w:rPr>
                <w:rFonts w:ascii="Times New Roman"/>
                <w:b w:val="false"/>
                <w:i w:val="false"/>
                <w:color w:val="000000"/>
                <w:sz w:val="20"/>
              </w:rPr>
              <w:t>
(Дата, ФИО, подпись лица принявшего образец (пробу))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Сынама алу барысына қатысқан объект өкiлiнiң 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Ф.И.О. (при наличии) представителя объекта, в присутствии которого произведен отбор)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(Подпись)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Үлгілер алған адамның лауазымы, 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Ф.И.О. (при наличии) производившего отбор образцов) 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(Подпись)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_____бұйрығымен бекітілген</w:t>
            </w:r>
          </w:p>
          <w:p>
            <w:pPr>
              <w:spacing w:after="20"/>
              <w:ind w:left="20"/>
              <w:jc w:val="both"/>
            </w:pPr>
            <w:r>
              <w:rPr>
                <w:rFonts w:ascii="Times New Roman"/>
                <w:b w:val="false"/>
                <w:i w:val="false"/>
                <w:color w:val="000000"/>
                <w:sz w:val="20"/>
              </w:rPr>
              <w:t>
№ 006/е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006/у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w:t>
            </w:r>
          </w:p>
        </w:tc>
      </w:tr>
    </w:tbl>
    <w:p>
      <w:pPr>
        <w:spacing w:after="0"/>
        <w:ind w:left="0"/>
        <w:jc w:val="left"/>
      </w:pPr>
      <w:r>
        <w:rPr>
          <w:rFonts w:ascii="Times New Roman"/>
          <w:b/>
          <w:i w:val="false"/>
          <w:color w:val="000000"/>
        </w:rPr>
        <w:t xml:space="preserve"> Топырақ үлгілерін іріктеуАКТІСІ АКТотбора образцов почвы(от) "____"_______________күнi 20 __ж. (г.)</w:t>
      </w:r>
    </w:p>
    <w:p>
      <w:pPr>
        <w:spacing w:after="0"/>
        <w:ind w:left="0"/>
        <w:jc w:val="both"/>
      </w:pPr>
      <w:r>
        <w:rPr>
          <w:rFonts w:ascii="Times New Roman"/>
          <w:b w:val="false"/>
          <w:i w:val="false"/>
          <w:color w:val="000000"/>
          <w:sz w:val="28"/>
        </w:rPr>
        <w:t>
      1. Объектінің атауы (Наименование объекта) ___________________________</w:t>
      </w:r>
    </w:p>
    <w:p>
      <w:pPr>
        <w:spacing w:after="0"/>
        <w:ind w:left="0"/>
        <w:jc w:val="both"/>
      </w:pPr>
      <w:r>
        <w:rPr>
          <w:rFonts w:ascii="Times New Roman"/>
          <w:b w:val="false"/>
          <w:i w:val="false"/>
          <w:color w:val="000000"/>
          <w:sz w:val="28"/>
        </w:rPr>
        <w:t>
      2. Тексеру белгіленгені туралы актінің нөмірі мен күні (Номер и дата акта о назначении проверки)</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3. Сынама алынған орын (Место отбора) ______________________</w:t>
      </w:r>
    </w:p>
    <w:p>
      <w:pPr>
        <w:spacing w:after="0"/>
        <w:ind w:left="0"/>
        <w:jc w:val="both"/>
      </w:pPr>
      <w:r>
        <w:rPr>
          <w:rFonts w:ascii="Times New Roman"/>
          <w:b w:val="false"/>
          <w:i w:val="false"/>
          <w:color w:val="000000"/>
          <w:sz w:val="28"/>
        </w:rPr>
        <w:t>
      4. Сынамалар алу мақсаты (Цель отбора) _______________________________</w:t>
      </w:r>
    </w:p>
    <w:p>
      <w:pPr>
        <w:spacing w:after="0"/>
        <w:ind w:left="0"/>
        <w:jc w:val="both"/>
      </w:pPr>
      <w:r>
        <w:rPr>
          <w:rFonts w:ascii="Times New Roman"/>
          <w:b w:val="false"/>
          <w:i w:val="false"/>
          <w:color w:val="000000"/>
          <w:sz w:val="28"/>
        </w:rPr>
        <w:t>
      5. Сынама алынған күні мен уақыты (Дата и время отбора) _____________________</w:t>
      </w:r>
    </w:p>
    <w:p>
      <w:pPr>
        <w:spacing w:after="0"/>
        <w:ind w:left="0"/>
        <w:jc w:val="both"/>
      </w:pPr>
      <w:r>
        <w:rPr>
          <w:rFonts w:ascii="Times New Roman"/>
          <w:b w:val="false"/>
          <w:i w:val="false"/>
          <w:color w:val="000000"/>
          <w:sz w:val="28"/>
        </w:rPr>
        <w:t>
      6. Жеткізілген күні мен уақыты (Дата и время доставки) _______________</w:t>
      </w:r>
    </w:p>
    <w:p>
      <w:pPr>
        <w:spacing w:after="0"/>
        <w:ind w:left="0"/>
        <w:jc w:val="both"/>
      </w:pPr>
      <w:r>
        <w:rPr>
          <w:rFonts w:ascii="Times New Roman"/>
          <w:b w:val="false"/>
          <w:i w:val="false"/>
          <w:color w:val="000000"/>
          <w:sz w:val="28"/>
        </w:rPr>
        <w:t>
      7. Сынама алу әдiсiне нормативтік құжат (Нормативный документ на метод отбора) __________</w:t>
      </w:r>
    </w:p>
    <w:p>
      <w:pPr>
        <w:spacing w:after="0"/>
        <w:ind w:left="0"/>
        <w:jc w:val="both"/>
      </w:pPr>
      <w:r>
        <w:rPr>
          <w:rFonts w:ascii="Times New Roman"/>
          <w:b w:val="false"/>
          <w:i w:val="false"/>
          <w:color w:val="000000"/>
          <w:sz w:val="28"/>
        </w:rPr>
        <w:t>
      8. Тасымалдау жағдайы (Условия транспортировки) ______________________</w:t>
      </w:r>
    </w:p>
    <w:p>
      <w:pPr>
        <w:spacing w:after="0"/>
        <w:ind w:left="0"/>
        <w:jc w:val="both"/>
      </w:pPr>
      <w:r>
        <w:rPr>
          <w:rFonts w:ascii="Times New Roman"/>
          <w:b w:val="false"/>
          <w:i w:val="false"/>
          <w:color w:val="000000"/>
          <w:sz w:val="28"/>
        </w:rPr>
        <w:t>
      9. Сақтау жағдайы (Условия хранения) _________________________________</w:t>
      </w:r>
    </w:p>
    <w:p>
      <w:pPr>
        <w:spacing w:after="0"/>
        <w:ind w:left="0"/>
        <w:jc w:val="both"/>
      </w:pPr>
      <w:r>
        <w:rPr>
          <w:rFonts w:ascii="Times New Roman"/>
          <w:b w:val="false"/>
          <w:i w:val="false"/>
          <w:color w:val="000000"/>
          <w:sz w:val="28"/>
        </w:rPr>
        <w:t>
      10. Қосымша мәліметтер (Дополнительные сведения)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Тiркелу нөмірi</w:t>
            </w:r>
          </w:p>
          <w:p>
            <w:pPr>
              <w:spacing w:after="20"/>
              <w:ind w:left="20"/>
              <w:jc w:val="both"/>
            </w:pPr>
            <w:r>
              <w:rPr>
                <w:rFonts w:ascii="Times New Roman"/>
                <w:b w:val="false"/>
                <w:i w:val="false"/>
                <w:color w:val="000000"/>
                <w:sz w:val="20"/>
              </w:rPr>
              <w:t>
(Регистрационный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үлгілер тізімі</w:t>
            </w:r>
          </w:p>
          <w:p>
            <w:pPr>
              <w:spacing w:after="20"/>
              <w:ind w:left="20"/>
              <w:jc w:val="both"/>
            </w:pPr>
            <w:r>
              <w:rPr>
                <w:rFonts w:ascii="Times New Roman"/>
                <w:b w:val="false"/>
                <w:i w:val="false"/>
                <w:color w:val="000000"/>
                <w:sz w:val="20"/>
              </w:rPr>
              <w:t>
(Перечень отобранных образцов)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w:t>
            </w:r>
          </w:p>
          <w:p>
            <w:pPr>
              <w:spacing w:after="20"/>
              <w:ind w:left="20"/>
              <w:jc w:val="both"/>
            </w:pPr>
            <w:r>
              <w:rPr>
                <w:rFonts w:ascii="Times New Roman"/>
                <w:b w:val="false"/>
                <w:i w:val="false"/>
                <w:color w:val="000000"/>
                <w:sz w:val="20"/>
              </w:rPr>
              <w:t>
Количество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тереңдігі (сантиметр)</w:t>
            </w:r>
          </w:p>
          <w:p>
            <w:pPr>
              <w:spacing w:after="20"/>
              <w:ind w:left="20"/>
              <w:jc w:val="both"/>
            </w:pPr>
            <w:r>
              <w:rPr>
                <w:rFonts w:ascii="Times New Roman"/>
                <w:b w:val="false"/>
                <w:i w:val="false"/>
                <w:color w:val="000000"/>
                <w:sz w:val="20"/>
              </w:rPr>
              <w:t>
Глубина отбора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 мен пломба нөмірі</w:t>
            </w:r>
          </w:p>
          <w:p>
            <w:pPr>
              <w:spacing w:after="20"/>
              <w:ind w:left="20"/>
              <w:jc w:val="both"/>
            </w:pPr>
            <w:r>
              <w:rPr>
                <w:rFonts w:ascii="Times New Roman"/>
                <w:b w:val="false"/>
                <w:i w:val="false"/>
                <w:color w:val="000000"/>
                <w:sz w:val="20"/>
              </w:rPr>
              <w:t>
(Вид упаковки и номер печати(пломбы)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Сынама алу барысында қатысқан нысан өкiлiнiң 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Ф.И.О. (при наличии) представителя объекта, в присутствии которого произведен отбор)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(Подпись)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Үлгілерді алған адамның лауазымы, 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Ф.И.О. (при наличии) производившего отбор образцов) 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(Подпись) ____________</w:t>
            </w:r>
          </w:p>
        </w:tc>
      </w:tr>
    </w:tbl>
    <w:p>
      <w:pPr>
        <w:spacing w:after="0"/>
        <w:ind w:left="0"/>
        <w:jc w:val="both"/>
      </w:pPr>
      <w:r>
        <w:rPr>
          <w:rFonts w:ascii="Times New Roman"/>
          <w:b w:val="false"/>
          <w:i w:val="false"/>
          <w:color w:val="000000"/>
          <w:sz w:val="28"/>
        </w:rPr>
        <w:t>
      Акт ___ данада толтырылды</w:t>
      </w:r>
    </w:p>
    <w:p>
      <w:pPr>
        <w:spacing w:after="0"/>
        <w:ind w:left="0"/>
        <w:jc w:val="both"/>
      </w:pPr>
      <w:r>
        <w:rPr>
          <w:rFonts w:ascii="Times New Roman"/>
          <w:b w:val="false"/>
          <w:i w:val="false"/>
          <w:color w:val="000000"/>
          <w:sz w:val="28"/>
        </w:rPr>
        <w:t>
      (Акт составлен в ____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_____бұйрығымен бекітілген</w:t>
            </w:r>
          </w:p>
          <w:p>
            <w:pPr>
              <w:spacing w:after="20"/>
              <w:ind w:left="20"/>
              <w:jc w:val="both"/>
            </w:pPr>
            <w:r>
              <w:rPr>
                <w:rFonts w:ascii="Times New Roman"/>
                <w:b w:val="false"/>
                <w:i w:val="false"/>
                <w:color w:val="000000"/>
                <w:sz w:val="20"/>
              </w:rPr>
              <w:t>
№ 007/е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007/у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w:t>
            </w:r>
          </w:p>
        </w:tc>
      </w:tr>
    </w:tbl>
    <w:p>
      <w:pPr>
        <w:spacing w:after="0"/>
        <w:ind w:left="0"/>
        <w:jc w:val="left"/>
      </w:pPr>
      <w:r>
        <w:rPr>
          <w:rFonts w:ascii="Times New Roman"/>
          <w:b/>
          <w:i w:val="false"/>
          <w:color w:val="000000"/>
        </w:rPr>
        <w:t xml:space="preserve"> Зерттеу жүргізуге тағам өнімдерін іріктеу АКТІСІ АКТ отбора пищевых продуктов на проведение исследования (от)___ ____________ 20____ жыл (год)</w:t>
      </w:r>
    </w:p>
    <w:p>
      <w:pPr>
        <w:spacing w:after="0"/>
        <w:ind w:left="0"/>
        <w:jc w:val="both"/>
      </w:pPr>
      <w:r>
        <w:rPr>
          <w:rFonts w:ascii="Times New Roman"/>
          <w:b w:val="false"/>
          <w:i w:val="false"/>
          <w:color w:val="000000"/>
          <w:sz w:val="28"/>
        </w:rPr>
        <w:t>
      1. Объектінің атауы (Наименование объекта) ___________________________</w:t>
      </w:r>
    </w:p>
    <w:p>
      <w:pPr>
        <w:spacing w:after="0"/>
        <w:ind w:left="0"/>
        <w:jc w:val="both"/>
      </w:pPr>
      <w:r>
        <w:rPr>
          <w:rFonts w:ascii="Times New Roman"/>
          <w:b w:val="false"/>
          <w:i w:val="false"/>
          <w:color w:val="000000"/>
          <w:sz w:val="28"/>
        </w:rPr>
        <w:t>
      2. Тексеру белгіленгені туралы актінің нөмірі мен күні (Номер и дата акта о назначении проверки) ___________________________________________________________________</w:t>
      </w:r>
    </w:p>
    <w:p>
      <w:pPr>
        <w:spacing w:after="0"/>
        <w:ind w:left="0"/>
        <w:jc w:val="both"/>
      </w:pPr>
      <w:r>
        <w:rPr>
          <w:rFonts w:ascii="Times New Roman"/>
          <w:b w:val="false"/>
          <w:i w:val="false"/>
          <w:color w:val="000000"/>
          <w:sz w:val="28"/>
        </w:rPr>
        <w:t>
      3. Сынама алынған орын, мекенжай (Место отбора образца, адрес) ___________</w:t>
      </w:r>
    </w:p>
    <w:p>
      <w:pPr>
        <w:spacing w:after="0"/>
        <w:ind w:left="0"/>
        <w:jc w:val="both"/>
      </w:pPr>
      <w:r>
        <w:rPr>
          <w:rFonts w:ascii="Times New Roman"/>
          <w:b w:val="false"/>
          <w:i w:val="false"/>
          <w:color w:val="000000"/>
          <w:sz w:val="28"/>
        </w:rPr>
        <w:t>
      4. Сынамалар алу мақсаты (Цель отбора образца) __________________________</w:t>
      </w:r>
    </w:p>
    <w:p>
      <w:pPr>
        <w:spacing w:after="0"/>
        <w:ind w:left="0"/>
        <w:jc w:val="both"/>
      </w:pPr>
      <w:r>
        <w:rPr>
          <w:rFonts w:ascii="Times New Roman"/>
          <w:b w:val="false"/>
          <w:i w:val="false"/>
          <w:color w:val="000000"/>
          <w:sz w:val="28"/>
        </w:rPr>
        <w:t>
      5. Алынған күні мен уақыты (Дата и время отбора) _________________________</w:t>
      </w:r>
    </w:p>
    <w:p>
      <w:pPr>
        <w:spacing w:after="0"/>
        <w:ind w:left="0"/>
        <w:jc w:val="both"/>
      </w:pPr>
      <w:r>
        <w:rPr>
          <w:rFonts w:ascii="Times New Roman"/>
          <w:b w:val="false"/>
          <w:i w:val="false"/>
          <w:color w:val="000000"/>
          <w:sz w:val="28"/>
        </w:rPr>
        <w:t>
      6. Жарамдылық мерзімі (Срок годности) __________________________________</w:t>
      </w:r>
    </w:p>
    <w:p>
      <w:pPr>
        <w:spacing w:after="0"/>
        <w:ind w:left="0"/>
        <w:jc w:val="both"/>
      </w:pPr>
      <w:r>
        <w:rPr>
          <w:rFonts w:ascii="Times New Roman"/>
          <w:b w:val="false"/>
          <w:i w:val="false"/>
          <w:color w:val="000000"/>
          <w:sz w:val="28"/>
        </w:rPr>
        <w:t>
      7. Жеткізілген күні мен уақыты (Дата и время доставки) _______________</w:t>
      </w:r>
    </w:p>
    <w:p>
      <w:pPr>
        <w:spacing w:after="0"/>
        <w:ind w:left="0"/>
        <w:jc w:val="both"/>
      </w:pPr>
      <w:r>
        <w:rPr>
          <w:rFonts w:ascii="Times New Roman"/>
          <w:b w:val="false"/>
          <w:i w:val="false"/>
          <w:color w:val="000000"/>
          <w:sz w:val="28"/>
        </w:rPr>
        <w:t>
      8. Сынама алу әдiсiне нормативтік құжат (Нормативный документ на метод отбора) __________</w:t>
      </w:r>
    </w:p>
    <w:p>
      <w:pPr>
        <w:spacing w:after="0"/>
        <w:ind w:left="0"/>
        <w:jc w:val="both"/>
      </w:pPr>
      <w:r>
        <w:rPr>
          <w:rFonts w:ascii="Times New Roman"/>
          <w:b w:val="false"/>
          <w:i w:val="false"/>
          <w:color w:val="000000"/>
          <w:sz w:val="28"/>
        </w:rPr>
        <w:t>
      9. Тасымалдау жағдайы (Условия транспортировки) _________________________</w:t>
      </w:r>
    </w:p>
    <w:p>
      <w:pPr>
        <w:spacing w:after="0"/>
        <w:ind w:left="0"/>
        <w:jc w:val="both"/>
      </w:pPr>
      <w:r>
        <w:rPr>
          <w:rFonts w:ascii="Times New Roman"/>
          <w:b w:val="false"/>
          <w:i w:val="false"/>
          <w:color w:val="000000"/>
          <w:sz w:val="28"/>
        </w:rPr>
        <w:t>
      10. Сақтау жағдайы (Условия хранения) ____________________________________</w:t>
      </w:r>
    </w:p>
    <w:p>
      <w:pPr>
        <w:spacing w:after="0"/>
        <w:ind w:left="0"/>
        <w:jc w:val="both"/>
      </w:pPr>
      <w:r>
        <w:rPr>
          <w:rFonts w:ascii="Times New Roman"/>
          <w:b w:val="false"/>
          <w:i w:val="false"/>
          <w:color w:val="000000"/>
          <w:sz w:val="28"/>
        </w:rPr>
        <w:t>
      11. Орама түрі пломба нөмірі (Вид упаковки номер печати (пломбы)) ___________</w:t>
      </w:r>
    </w:p>
    <w:p>
      <w:pPr>
        <w:spacing w:after="0"/>
        <w:ind w:left="0"/>
        <w:jc w:val="both"/>
      </w:pPr>
      <w:r>
        <w:rPr>
          <w:rFonts w:ascii="Times New Roman"/>
          <w:b w:val="false"/>
          <w:i w:val="false"/>
          <w:color w:val="000000"/>
          <w:sz w:val="28"/>
        </w:rPr>
        <w:t>
      12. Қосымша мәліметтер (Дополнительные сведения)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үлгілерінің тізімі</w:t>
            </w:r>
          </w:p>
          <w:p>
            <w:pPr>
              <w:spacing w:after="20"/>
              <w:ind w:left="20"/>
              <w:jc w:val="both"/>
            </w:pPr>
            <w:r>
              <w:rPr>
                <w:rFonts w:ascii="Times New Roman"/>
                <w:b w:val="false"/>
                <w:i w:val="false"/>
                <w:color w:val="000000"/>
                <w:sz w:val="20"/>
              </w:rPr>
              <w:t>
(Перечень отобранных образцов)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Өндірушісі, сериясы (партия нөмірі) көрсетілген сынама үлгілерінің саны</w:t>
            </w:r>
          </w:p>
          <w:p>
            <w:pPr>
              <w:spacing w:after="20"/>
              <w:ind w:left="20"/>
              <w:jc w:val="both"/>
            </w:pPr>
            <w:r>
              <w:rPr>
                <w:rFonts w:ascii="Times New Roman"/>
                <w:b w:val="false"/>
                <w:i w:val="false"/>
                <w:color w:val="000000"/>
                <w:sz w:val="20"/>
              </w:rPr>
              <w:t>
(Количество отобранных образцов продукции с указанием производителя, серия (номера партии)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күні </w:t>
            </w:r>
          </w:p>
          <w:p>
            <w:pPr>
              <w:spacing w:after="20"/>
              <w:ind w:left="20"/>
              <w:jc w:val="both"/>
            </w:pPr>
            <w:r>
              <w:rPr>
                <w:rFonts w:ascii="Times New Roman"/>
                <w:b w:val="false"/>
                <w:i w:val="false"/>
                <w:color w:val="000000"/>
                <w:sz w:val="20"/>
              </w:rPr>
              <w:t>
(Дата производства)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салмағы, көлемі</w:t>
            </w:r>
          </w:p>
          <w:p>
            <w:pPr>
              <w:spacing w:after="20"/>
              <w:ind w:left="20"/>
              <w:jc w:val="both"/>
            </w:pPr>
            <w:r>
              <w:rPr>
                <w:rFonts w:ascii="Times New Roman"/>
                <w:b w:val="false"/>
                <w:i w:val="false"/>
                <w:color w:val="000000"/>
                <w:sz w:val="20"/>
              </w:rPr>
              <w:t>
(Вес, объем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күні, сақтау мерзімі</w:t>
            </w:r>
          </w:p>
          <w:p>
            <w:pPr>
              <w:spacing w:after="20"/>
              <w:ind w:left="20"/>
              <w:jc w:val="both"/>
            </w:pPr>
            <w:r>
              <w:rPr>
                <w:rFonts w:ascii="Times New Roman"/>
                <w:b w:val="false"/>
                <w:i w:val="false"/>
                <w:color w:val="000000"/>
                <w:sz w:val="20"/>
              </w:rPr>
              <w:t>
(Дата производства, срок годности)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ТАӘ, үлгіні (сынама) қабылдаған тұлғаның қолы</w:t>
            </w:r>
          </w:p>
          <w:p>
            <w:pPr>
              <w:spacing w:after="20"/>
              <w:ind w:left="20"/>
              <w:jc w:val="both"/>
            </w:pPr>
            <w:r>
              <w:rPr>
                <w:rFonts w:ascii="Times New Roman"/>
                <w:b w:val="false"/>
                <w:i w:val="false"/>
                <w:color w:val="000000"/>
                <w:sz w:val="20"/>
              </w:rPr>
              <w:t>
Дата, ФИО, подпись лица принявшего образец (пробу)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Сынама алу барысында қатысқан нысан өкiлiнiң Т.А.Ә. (болған жағдайда)</w:t>
      </w:r>
    </w:p>
    <w:p>
      <w:pPr>
        <w:spacing w:after="0"/>
        <w:ind w:left="0"/>
        <w:jc w:val="both"/>
      </w:pPr>
      <w:r>
        <w:rPr>
          <w:rFonts w:ascii="Times New Roman"/>
          <w:b w:val="false"/>
          <w:i w:val="false"/>
          <w:color w:val="000000"/>
          <w:sz w:val="28"/>
        </w:rPr>
        <w:t>
      (Должность, Ф.И.О. (при наличии) представителя объекта, в присутствии которого произведен отбор</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Қолы (Подпись) _____________________</w:t>
      </w:r>
    </w:p>
    <w:p>
      <w:pPr>
        <w:spacing w:after="0"/>
        <w:ind w:left="0"/>
        <w:jc w:val="both"/>
      </w:pPr>
      <w:r>
        <w:rPr>
          <w:rFonts w:ascii="Times New Roman"/>
          <w:b w:val="false"/>
          <w:i w:val="false"/>
          <w:color w:val="000000"/>
          <w:sz w:val="28"/>
        </w:rPr>
        <w:t>
      Үлгілерді алған адамның лауазымы, Т.А.Ә. (болған жағдайда)</w:t>
      </w:r>
    </w:p>
    <w:p>
      <w:pPr>
        <w:spacing w:after="0"/>
        <w:ind w:left="0"/>
        <w:jc w:val="both"/>
      </w:pPr>
      <w:r>
        <w:rPr>
          <w:rFonts w:ascii="Times New Roman"/>
          <w:b w:val="false"/>
          <w:i w:val="false"/>
          <w:color w:val="000000"/>
          <w:sz w:val="28"/>
        </w:rPr>
        <w:t>
      (Должность, Ф.И.О. (при наличии) производившего отбор образцов)</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Қолы (Подпись) ______________</w:t>
      </w:r>
    </w:p>
    <w:p>
      <w:pPr>
        <w:spacing w:after="0"/>
        <w:ind w:left="0"/>
        <w:jc w:val="both"/>
      </w:pPr>
      <w:r>
        <w:rPr>
          <w:rFonts w:ascii="Times New Roman"/>
          <w:b w:val="false"/>
          <w:i w:val="false"/>
          <w:color w:val="000000"/>
          <w:sz w:val="28"/>
        </w:rPr>
        <w:t>
      Акт ___ данада толтырылды</w:t>
      </w:r>
    </w:p>
    <w:p>
      <w:pPr>
        <w:spacing w:after="0"/>
        <w:ind w:left="0"/>
        <w:jc w:val="both"/>
      </w:pPr>
      <w:r>
        <w:rPr>
          <w:rFonts w:ascii="Times New Roman"/>
          <w:b w:val="false"/>
          <w:i w:val="false"/>
          <w:color w:val="000000"/>
          <w:sz w:val="28"/>
        </w:rPr>
        <w:t>
      (Акт составлен в ____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№_______ бұйрығымен бекітілген</w:t>
            </w:r>
          </w:p>
          <w:p>
            <w:pPr>
              <w:spacing w:after="20"/>
              <w:ind w:left="20"/>
              <w:jc w:val="both"/>
            </w:pPr>
            <w:r>
              <w:rPr>
                <w:rFonts w:ascii="Times New Roman"/>
                <w:b w:val="false"/>
                <w:i w:val="false"/>
                <w:color w:val="000000"/>
                <w:sz w:val="20"/>
              </w:rPr>
              <w:t>
№ 008/е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008/у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Радиобелсендiлiкті зерттеуге үлгілерді іріктеу АКТIСI АКТ отбора образцов на исследование радиоактивности №_______ (от) "___"____________күнi 20 ж. (г.)</w:t>
      </w:r>
    </w:p>
    <w:p>
      <w:pPr>
        <w:spacing w:after="0"/>
        <w:ind w:left="0"/>
        <w:jc w:val="both"/>
      </w:pPr>
      <w:r>
        <w:rPr>
          <w:rFonts w:ascii="Times New Roman"/>
          <w:b w:val="false"/>
          <w:i w:val="false"/>
          <w:color w:val="000000"/>
          <w:sz w:val="28"/>
        </w:rPr>
        <w:t>
      1. Объектінің атауы (Наименование объекта)___________________________</w:t>
      </w:r>
    </w:p>
    <w:p>
      <w:pPr>
        <w:spacing w:after="0"/>
        <w:ind w:left="0"/>
        <w:jc w:val="both"/>
      </w:pPr>
      <w:r>
        <w:rPr>
          <w:rFonts w:ascii="Times New Roman"/>
          <w:b w:val="false"/>
          <w:i w:val="false"/>
          <w:color w:val="000000"/>
          <w:sz w:val="28"/>
        </w:rPr>
        <w:t>
      2. Тексеру белгіленгені туралы актінің нөмірі мен күні (Номер и дата</w:t>
      </w:r>
    </w:p>
    <w:p>
      <w:pPr>
        <w:spacing w:after="0"/>
        <w:ind w:left="0"/>
        <w:jc w:val="both"/>
      </w:pPr>
      <w:r>
        <w:rPr>
          <w:rFonts w:ascii="Times New Roman"/>
          <w:b w:val="false"/>
          <w:i w:val="false"/>
          <w:color w:val="000000"/>
          <w:sz w:val="28"/>
        </w:rPr>
        <w:t>
      акта о назначении проверки) _________________________________________</w:t>
      </w:r>
    </w:p>
    <w:p>
      <w:pPr>
        <w:spacing w:after="0"/>
        <w:ind w:left="0"/>
        <w:jc w:val="both"/>
      </w:pPr>
      <w:r>
        <w:rPr>
          <w:rFonts w:ascii="Times New Roman"/>
          <w:b w:val="false"/>
          <w:i w:val="false"/>
          <w:color w:val="000000"/>
          <w:sz w:val="28"/>
        </w:rPr>
        <w:t>
      3. Сынама алынған орын (Место отбора образца) _______________________</w:t>
      </w:r>
    </w:p>
    <w:p>
      <w:pPr>
        <w:spacing w:after="0"/>
        <w:ind w:left="0"/>
        <w:jc w:val="both"/>
      </w:pPr>
      <w:r>
        <w:rPr>
          <w:rFonts w:ascii="Times New Roman"/>
          <w:b w:val="false"/>
          <w:i w:val="false"/>
          <w:color w:val="000000"/>
          <w:sz w:val="28"/>
        </w:rPr>
        <w:t>
      4. Сынамалар алу мақсаты (Цель отбора образца)_______________________</w:t>
      </w:r>
    </w:p>
    <w:p>
      <w:pPr>
        <w:spacing w:after="0"/>
        <w:ind w:left="0"/>
        <w:jc w:val="both"/>
      </w:pPr>
      <w:r>
        <w:rPr>
          <w:rFonts w:ascii="Times New Roman"/>
          <w:b w:val="false"/>
          <w:i w:val="false"/>
          <w:color w:val="000000"/>
          <w:sz w:val="28"/>
        </w:rPr>
        <w:t>
      5. Сынама алынған партияның көлемi (Объем партии, из которой отобрана</w:t>
      </w:r>
    </w:p>
    <w:p>
      <w:pPr>
        <w:spacing w:after="0"/>
        <w:ind w:left="0"/>
        <w:jc w:val="both"/>
      </w:pPr>
      <w:r>
        <w:rPr>
          <w:rFonts w:ascii="Times New Roman"/>
          <w:b w:val="false"/>
          <w:i w:val="false"/>
          <w:color w:val="000000"/>
          <w:sz w:val="28"/>
        </w:rPr>
        <w:t>
      образец)___________________________________________________________</w:t>
      </w:r>
    </w:p>
    <w:p>
      <w:pPr>
        <w:spacing w:after="0"/>
        <w:ind w:left="0"/>
        <w:jc w:val="both"/>
      </w:pPr>
      <w:r>
        <w:rPr>
          <w:rFonts w:ascii="Times New Roman"/>
          <w:b w:val="false"/>
          <w:i w:val="false"/>
          <w:color w:val="000000"/>
          <w:sz w:val="28"/>
        </w:rPr>
        <w:t>
      6. Жергiлiктi табиғи радиациялық аяның деңгейi (Уровень естественного</w:t>
      </w:r>
    </w:p>
    <w:p>
      <w:pPr>
        <w:spacing w:after="0"/>
        <w:ind w:left="0"/>
        <w:jc w:val="both"/>
      </w:pPr>
      <w:r>
        <w:rPr>
          <w:rFonts w:ascii="Times New Roman"/>
          <w:b w:val="false"/>
          <w:i w:val="false"/>
          <w:color w:val="000000"/>
          <w:sz w:val="28"/>
        </w:rPr>
        <w:t>
      радиационного фона на местности)_____________________________________</w:t>
      </w:r>
    </w:p>
    <w:p>
      <w:pPr>
        <w:spacing w:after="0"/>
        <w:ind w:left="0"/>
        <w:jc w:val="both"/>
      </w:pPr>
      <w:r>
        <w:rPr>
          <w:rFonts w:ascii="Times New Roman"/>
          <w:b w:val="false"/>
          <w:i w:val="false"/>
          <w:color w:val="000000"/>
          <w:sz w:val="28"/>
        </w:rPr>
        <w:t>
      7. Сынама алынған партияның бетiндегi радиациялық аяның деңгейi</w:t>
      </w:r>
    </w:p>
    <w:p>
      <w:pPr>
        <w:spacing w:after="0"/>
        <w:ind w:left="0"/>
        <w:jc w:val="both"/>
      </w:pPr>
      <w:r>
        <w:rPr>
          <w:rFonts w:ascii="Times New Roman"/>
          <w:b w:val="false"/>
          <w:i w:val="false"/>
          <w:color w:val="000000"/>
          <w:sz w:val="28"/>
        </w:rPr>
        <w:t>
      (мөлшер қуаты) (Уровень радиационного фона (мощность дозы) на</w:t>
      </w:r>
    </w:p>
    <w:p>
      <w:pPr>
        <w:spacing w:after="0"/>
        <w:ind w:left="0"/>
        <w:jc w:val="both"/>
      </w:pPr>
      <w:r>
        <w:rPr>
          <w:rFonts w:ascii="Times New Roman"/>
          <w:b w:val="false"/>
          <w:i w:val="false"/>
          <w:color w:val="000000"/>
          <w:sz w:val="28"/>
        </w:rPr>
        <w:t>
      поверхности партии, от которой отобран образец)______________________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Гамма-сәулелену мөлшерінің қуаттылығы бойынша партияның</w:t>
      </w:r>
    </w:p>
    <w:p>
      <w:pPr>
        <w:spacing w:after="0"/>
        <w:ind w:left="0"/>
        <w:jc w:val="both"/>
      </w:pPr>
      <w:r>
        <w:rPr>
          <w:rFonts w:ascii="Times New Roman"/>
          <w:b w:val="false"/>
          <w:i w:val="false"/>
          <w:color w:val="000000"/>
          <w:sz w:val="28"/>
        </w:rPr>
        <w:t>
      бiртектiлiгi (Однородность партии по мощности дозы гамма-излучения)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иә (да), жоқ (нет)</w:t>
      </w:r>
    </w:p>
    <w:p>
      <w:pPr>
        <w:spacing w:after="0"/>
        <w:ind w:left="0"/>
        <w:jc w:val="both"/>
      </w:pPr>
      <w:r>
        <w:rPr>
          <w:rFonts w:ascii="Times New Roman"/>
          <w:b w:val="false"/>
          <w:i w:val="false"/>
          <w:color w:val="000000"/>
          <w:sz w:val="28"/>
        </w:rPr>
        <w:t>
      9. Қосымша мәліметтер (Дополнительные сведения)</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сынамалар тізбесі</w:t>
            </w:r>
          </w:p>
          <w:p>
            <w:pPr>
              <w:spacing w:after="20"/>
              <w:ind w:left="20"/>
              <w:jc w:val="both"/>
            </w:pPr>
            <w:r>
              <w:rPr>
                <w:rFonts w:ascii="Times New Roman"/>
                <w:b w:val="false"/>
                <w:i w:val="false"/>
                <w:color w:val="000000"/>
                <w:sz w:val="20"/>
              </w:rPr>
              <w:t>
(Перечень отобранных образцов)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сынамалар саны</w:t>
            </w:r>
          </w:p>
          <w:p>
            <w:pPr>
              <w:spacing w:after="20"/>
              <w:ind w:left="20"/>
              <w:jc w:val="both"/>
            </w:pPr>
            <w:r>
              <w:rPr>
                <w:rFonts w:ascii="Times New Roman"/>
                <w:b w:val="false"/>
                <w:i w:val="false"/>
                <w:color w:val="000000"/>
                <w:sz w:val="20"/>
              </w:rPr>
              <w:t>
(Количество отобранных образцов)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салмағы, көлемі</w:t>
            </w:r>
          </w:p>
          <w:p>
            <w:pPr>
              <w:spacing w:after="20"/>
              <w:ind w:left="20"/>
              <w:jc w:val="both"/>
            </w:pPr>
            <w:r>
              <w:rPr>
                <w:rFonts w:ascii="Times New Roman"/>
                <w:b w:val="false"/>
                <w:i w:val="false"/>
                <w:color w:val="000000"/>
                <w:sz w:val="20"/>
              </w:rPr>
              <w:t>
(Вес, объем образца)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Орама түрі мен мөрдің (пломба) нөмірі </w:t>
            </w:r>
          </w:p>
          <w:p>
            <w:pPr>
              <w:spacing w:after="20"/>
              <w:ind w:left="20"/>
              <w:jc w:val="both"/>
            </w:pPr>
            <w:r>
              <w:rPr>
                <w:rFonts w:ascii="Times New Roman"/>
                <w:b w:val="false"/>
                <w:i w:val="false"/>
                <w:color w:val="000000"/>
                <w:sz w:val="20"/>
              </w:rPr>
              <w:t>
(Вид упаковки и номер печати (пломбы)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Сынама алу барысында қатысқан нысан өкiлiнiң Т.А.Ә. (болған жағдайда)</w:t>
      </w:r>
    </w:p>
    <w:p>
      <w:pPr>
        <w:spacing w:after="0"/>
        <w:ind w:left="0"/>
        <w:jc w:val="both"/>
      </w:pPr>
      <w:r>
        <w:rPr>
          <w:rFonts w:ascii="Times New Roman"/>
          <w:b w:val="false"/>
          <w:i w:val="false"/>
          <w:color w:val="000000"/>
          <w:sz w:val="28"/>
        </w:rPr>
        <w:t>
      (Должность, Ф.И.О. (при наличии) представителя объекта, в присутствии которого произведен отбор)</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 (Подпись) _____________________</w:t>
      </w:r>
    </w:p>
    <w:p>
      <w:pPr>
        <w:spacing w:after="0"/>
        <w:ind w:left="0"/>
        <w:jc w:val="both"/>
      </w:pPr>
      <w:r>
        <w:rPr>
          <w:rFonts w:ascii="Times New Roman"/>
          <w:b w:val="false"/>
          <w:i w:val="false"/>
          <w:color w:val="000000"/>
          <w:sz w:val="28"/>
        </w:rPr>
        <w:t>
      Үлгілерді алған адамның лауазымы, Т.А.Ә. (болған жағдайда)</w:t>
      </w:r>
    </w:p>
    <w:p>
      <w:pPr>
        <w:spacing w:after="0"/>
        <w:ind w:left="0"/>
        <w:jc w:val="both"/>
      </w:pPr>
      <w:r>
        <w:rPr>
          <w:rFonts w:ascii="Times New Roman"/>
          <w:b w:val="false"/>
          <w:i w:val="false"/>
          <w:color w:val="000000"/>
          <w:sz w:val="28"/>
        </w:rPr>
        <w:t>
      (Должность, Ф.И.О. (при наличии) производившего отбор образцов)</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Қолы______________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Акт ___ данада толтырылды</w:t>
      </w:r>
    </w:p>
    <w:p>
      <w:pPr>
        <w:spacing w:after="0"/>
        <w:ind w:left="0"/>
        <w:jc w:val="both"/>
      </w:pPr>
      <w:r>
        <w:rPr>
          <w:rFonts w:ascii="Times New Roman"/>
          <w:b w:val="false"/>
          <w:i w:val="false"/>
          <w:color w:val="000000"/>
          <w:sz w:val="28"/>
        </w:rPr>
        <w:t>
      (Акт составлен в ____ экземплярах)</w:t>
      </w:r>
    </w:p>
    <w:p>
      <w:pPr>
        <w:spacing w:after="0"/>
        <w:ind w:left="0"/>
        <w:jc w:val="both"/>
      </w:pPr>
      <w:r>
        <w:rPr>
          <w:rFonts w:ascii="Times New Roman"/>
          <w:b w:val="false"/>
          <w:i w:val="false"/>
          <w:color w:val="000000"/>
          <w:sz w:val="28"/>
        </w:rPr>
        <w:t>
      Акт әр (1-ден 5 үлгiге дейiн) әкелiнген сынамаға толтырылады</w:t>
      </w:r>
    </w:p>
    <w:p>
      <w:pPr>
        <w:spacing w:after="0"/>
        <w:ind w:left="0"/>
        <w:jc w:val="both"/>
      </w:pPr>
      <w:r>
        <w:rPr>
          <w:rFonts w:ascii="Times New Roman"/>
          <w:b w:val="false"/>
          <w:i w:val="false"/>
          <w:color w:val="000000"/>
          <w:sz w:val="28"/>
        </w:rPr>
        <w:t>
      (Акт заполняется на каждую представленные (от 1 до 5 образцов)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№_______ бұйрығымен бекітілген</w:t>
            </w:r>
          </w:p>
          <w:p>
            <w:pPr>
              <w:spacing w:after="20"/>
              <w:ind w:left="20"/>
              <w:jc w:val="both"/>
            </w:pPr>
            <w:r>
              <w:rPr>
                <w:rFonts w:ascii="Times New Roman"/>
                <w:b w:val="false"/>
                <w:i w:val="false"/>
                <w:color w:val="000000"/>
                <w:sz w:val="20"/>
              </w:rPr>
              <w:t>
№ 009/е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009/у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Дезинфекциялайтын заттардың сынамаларын іріктеу АКТIСI АКТ отбора проб дезинфицирующих средств (от) "____"_______________күнi 20__ ж. (г.)</w:t>
      </w:r>
    </w:p>
    <w:p>
      <w:pPr>
        <w:spacing w:after="0"/>
        <w:ind w:left="0"/>
        <w:jc w:val="both"/>
      </w:pPr>
      <w:r>
        <w:rPr>
          <w:rFonts w:ascii="Times New Roman"/>
          <w:b w:val="false"/>
          <w:i w:val="false"/>
          <w:color w:val="000000"/>
          <w:sz w:val="28"/>
        </w:rPr>
        <w:t>
      1. Объектінің атауы (Наименование объекта)___________________________</w:t>
      </w:r>
    </w:p>
    <w:p>
      <w:pPr>
        <w:spacing w:after="0"/>
        <w:ind w:left="0"/>
        <w:jc w:val="both"/>
      </w:pPr>
      <w:r>
        <w:rPr>
          <w:rFonts w:ascii="Times New Roman"/>
          <w:b w:val="false"/>
          <w:i w:val="false"/>
          <w:color w:val="000000"/>
          <w:sz w:val="28"/>
        </w:rPr>
        <w:t>
      2. Основание (Негіздеме) _________________________________________</w:t>
      </w:r>
    </w:p>
    <w:p>
      <w:pPr>
        <w:spacing w:after="0"/>
        <w:ind w:left="0"/>
        <w:jc w:val="both"/>
      </w:pPr>
      <w:r>
        <w:rPr>
          <w:rFonts w:ascii="Times New Roman"/>
          <w:b w:val="false"/>
          <w:i w:val="false"/>
          <w:color w:val="000000"/>
          <w:sz w:val="28"/>
        </w:rPr>
        <w:t>
      3. Сынама алынған орны (Место отбора)________________________________</w:t>
      </w:r>
    </w:p>
    <w:p>
      <w:pPr>
        <w:spacing w:after="0"/>
        <w:ind w:left="0"/>
        <w:jc w:val="both"/>
      </w:pPr>
      <w:r>
        <w:rPr>
          <w:rFonts w:ascii="Times New Roman"/>
          <w:b w:val="false"/>
          <w:i w:val="false"/>
          <w:color w:val="000000"/>
          <w:sz w:val="28"/>
        </w:rPr>
        <w:t>
      4. Сынамалар алу мақсаты (Цель отбора)_______________________________</w:t>
      </w:r>
    </w:p>
    <w:p>
      <w:pPr>
        <w:spacing w:after="0"/>
        <w:ind w:left="0"/>
        <w:jc w:val="both"/>
      </w:pPr>
      <w:r>
        <w:rPr>
          <w:rFonts w:ascii="Times New Roman"/>
          <w:b w:val="false"/>
          <w:i w:val="false"/>
          <w:color w:val="000000"/>
          <w:sz w:val="28"/>
        </w:rPr>
        <w:t>
      5. Алынған күні мен уақыты (Дата и время отбора)_____________________</w:t>
      </w:r>
    </w:p>
    <w:p>
      <w:pPr>
        <w:spacing w:after="0"/>
        <w:ind w:left="0"/>
        <w:jc w:val="both"/>
      </w:pPr>
      <w:r>
        <w:rPr>
          <w:rFonts w:ascii="Times New Roman"/>
          <w:b w:val="false"/>
          <w:i w:val="false"/>
          <w:color w:val="000000"/>
          <w:sz w:val="28"/>
        </w:rPr>
        <w:t>
      6. Жеткізілген күні мен уақыты (Дата и время доставки)_______________</w:t>
      </w:r>
    </w:p>
    <w:p>
      <w:pPr>
        <w:spacing w:after="0"/>
        <w:ind w:left="0"/>
        <w:jc w:val="both"/>
      </w:pPr>
      <w:r>
        <w:rPr>
          <w:rFonts w:ascii="Times New Roman"/>
          <w:b w:val="false"/>
          <w:i w:val="false"/>
          <w:color w:val="000000"/>
          <w:sz w:val="28"/>
        </w:rPr>
        <w:t>
      7. Сынама алу әдiсiне нормативтік құжат (Нормативный документ на метод отбора)___________</w:t>
      </w:r>
    </w:p>
    <w:p>
      <w:pPr>
        <w:spacing w:after="0"/>
        <w:ind w:left="0"/>
        <w:jc w:val="both"/>
      </w:pPr>
      <w:r>
        <w:rPr>
          <w:rFonts w:ascii="Times New Roman"/>
          <w:b w:val="false"/>
          <w:i w:val="false"/>
          <w:color w:val="000000"/>
          <w:sz w:val="28"/>
        </w:rPr>
        <w:t>
      8. Тасымалдау жағдайы (Условия транспортировки)______________________</w:t>
      </w:r>
    </w:p>
    <w:p>
      <w:pPr>
        <w:spacing w:after="0"/>
        <w:ind w:left="0"/>
        <w:jc w:val="both"/>
      </w:pPr>
      <w:r>
        <w:rPr>
          <w:rFonts w:ascii="Times New Roman"/>
          <w:b w:val="false"/>
          <w:i w:val="false"/>
          <w:color w:val="000000"/>
          <w:sz w:val="28"/>
        </w:rPr>
        <w:t>
      9. Сақтау жағдайы (Условия хранения)_________________________________</w:t>
      </w:r>
    </w:p>
    <w:p>
      <w:pPr>
        <w:spacing w:after="0"/>
        <w:ind w:left="0"/>
        <w:jc w:val="both"/>
      </w:pPr>
      <w:r>
        <w:rPr>
          <w:rFonts w:ascii="Times New Roman"/>
          <w:b w:val="false"/>
          <w:i w:val="false"/>
          <w:color w:val="000000"/>
          <w:sz w:val="28"/>
        </w:rPr>
        <w:t>
      10. Қосымша мәліметтер (Дополнительные сведения)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тiркеу нөмірi</w:t>
            </w:r>
          </w:p>
          <w:p>
            <w:pPr>
              <w:spacing w:after="20"/>
              <w:ind w:left="20"/>
              <w:jc w:val="both"/>
            </w:pPr>
            <w:r>
              <w:rPr>
                <w:rFonts w:ascii="Times New Roman"/>
                <w:b w:val="false"/>
                <w:i w:val="false"/>
                <w:color w:val="000000"/>
                <w:sz w:val="20"/>
              </w:rPr>
              <w:t>
(Регистрационный номер образца)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сынамалар тізбесі</w:t>
            </w:r>
          </w:p>
          <w:p>
            <w:pPr>
              <w:spacing w:after="20"/>
              <w:ind w:left="20"/>
              <w:jc w:val="both"/>
            </w:pPr>
            <w:r>
              <w:rPr>
                <w:rFonts w:ascii="Times New Roman"/>
                <w:b w:val="false"/>
                <w:i w:val="false"/>
                <w:color w:val="000000"/>
                <w:sz w:val="20"/>
              </w:rPr>
              <w:t>
(Перечень отобранных образцов)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сынаманың саны, салмағы, көлемі</w:t>
            </w:r>
          </w:p>
          <w:p>
            <w:pPr>
              <w:spacing w:after="20"/>
              <w:ind w:left="20"/>
              <w:jc w:val="both"/>
            </w:pPr>
            <w:r>
              <w:rPr>
                <w:rFonts w:ascii="Times New Roman"/>
                <w:b w:val="false"/>
                <w:i w:val="false"/>
                <w:color w:val="000000"/>
                <w:sz w:val="20"/>
              </w:rPr>
              <w:t>
(Количество, вес, объем отобранных образцов)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p>
            <w:pPr>
              <w:spacing w:after="20"/>
              <w:ind w:left="20"/>
              <w:jc w:val="both"/>
            </w:pPr>
            <w:r>
              <w:rPr>
                <w:rFonts w:ascii="Times New Roman"/>
                <w:b w:val="false"/>
                <w:i w:val="false"/>
                <w:color w:val="000000"/>
                <w:sz w:val="20"/>
              </w:rPr>
              <w:t>
(Дата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 мен мөр (пломба) нөмірі</w:t>
            </w:r>
          </w:p>
          <w:p>
            <w:pPr>
              <w:spacing w:after="20"/>
              <w:ind w:left="20"/>
              <w:jc w:val="both"/>
            </w:pPr>
            <w:r>
              <w:rPr>
                <w:rFonts w:ascii="Times New Roman"/>
                <w:b w:val="false"/>
                <w:i w:val="false"/>
                <w:color w:val="000000"/>
                <w:sz w:val="20"/>
              </w:rPr>
              <w:t>
(Вид упаковки и номер печати) (пломбы)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Сынама алу барысына қатысқан объект өкiлiнiң лауазымы, 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Ф.И.О.(при наличии) представителя объекта, в присутствии которого произведен отбор) 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(Подпись)___________________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Үлгілерді алған адамның лауазымы, 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Ф.И.О.(при наличии) производившего отбор образцов) 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(Подпись)___________</w:t>
            </w:r>
          </w:p>
        </w:tc>
      </w:tr>
    </w:tbl>
    <w:p>
      <w:pPr>
        <w:spacing w:after="0"/>
        <w:ind w:left="0"/>
        <w:jc w:val="both"/>
      </w:pPr>
      <w:r>
        <w:rPr>
          <w:rFonts w:ascii="Times New Roman"/>
          <w:b w:val="false"/>
          <w:i w:val="false"/>
          <w:color w:val="000000"/>
          <w:sz w:val="28"/>
        </w:rPr>
        <w:t>
      Акт ___ данада толтырылды (Акт составлен в ____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№_______ бұйрығымен бекітілген</w:t>
            </w:r>
          </w:p>
          <w:p>
            <w:pPr>
              <w:spacing w:after="20"/>
              <w:ind w:left="20"/>
              <w:jc w:val="both"/>
            </w:pPr>
            <w:r>
              <w:rPr>
                <w:rFonts w:ascii="Times New Roman"/>
                <w:b w:val="false"/>
                <w:i w:val="false"/>
                <w:color w:val="000000"/>
                <w:sz w:val="20"/>
              </w:rPr>
              <w:t>
№ 010/е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010/у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Зоонозды және аса қауіпті инфекцияларға микробиологиялық зерттеуге үлгіні іріктеу  АКТІСІ  АКТ  отбора проб внешней среды на зоонозные и особо опасные инфекции (от) "___" ______________ 20___ ж. (г.)</w:t>
      </w:r>
    </w:p>
    <w:p>
      <w:pPr>
        <w:spacing w:after="0"/>
        <w:ind w:left="0"/>
        <w:jc w:val="both"/>
      </w:pPr>
      <w:r>
        <w:rPr>
          <w:rFonts w:ascii="Times New Roman"/>
          <w:b w:val="false"/>
          <w:i w:val="false"/>
          <w:color w:val="000000"/>
          <w:sz w:val="28"/>
        </w:rPr>
        <w:t>
      1. Үлгілерді жіберген мекеме атауы (Наименование учреждений направивший образцы)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 Үлгі алынған орын (Место отбора образца) _________________________________</w:t>
      </w:r>
    </w:p>
    <w:p>
      <w:pPr>
        <w:spacing w:after="0"/>
        <w:ind w:left="0"/>
        <w:jc w:val="both"/>
      </w:pPr>
      <w:r>
        <w:rPr>
          <w:rFonts w:ascii="Times New Roman"/>
          <w:b w:val="false"/>
          <w:i w:val="false"/>
          <w:color w:val="000000"/>
          <w:sz w:val="28"/>
        </w:rPr>
        <w:t>
      3. Зерттеу мақсаты (Цель исследования) _____________________________________</w:t>
      </w:r>
    </w:p>
    <w:p>
      <w:pPr>
        <w:spacing w:after="0"/>
        <w:ind w:left="0"/>
        <w:jc w:val="both"/>
      </w:pPr>
      <w:r>
        <w:rPr>
          <w:rFonts w:ascii="Times New Roman"/>
          <w:b w:val="false"/>
          <w:i w:val="false"/>
          <w:color w:val="000000"/>
          <w:sz w:val="28"/>
        </w:rPr>
        <w:t>
      4. Алынған күні мен уақыты (Дата и время отбора) ___________________________</w:t>
      </w:r>
    </w:p>
    <w:p>
      <w:pPr>
        <w:spacing w:after="0"/>
        <w:ind w:left="0"/>
        <w:jc w:val="both"/>
      </w:pPr>
      <w:r>
        <w:rPr>
          <w:rFonts w:ascii="Times New Roman"/>
          <w:b w:val="false"/>
          <w:i w:val="false"/>
          <w:color w:val="000000"/>
          <w:sz w:val="28"/>
        </w:rPr>
        <w:t>
      5. Жеткізілген күні мен уақыты (Дата и время доставки) _______________________</w:t>
      </w:r>
    </w:p>
    <w:p>
      <w:pPr>
        <w:spacing w:after="0"/>
        <w:ind w:left="0"/>
        <w:jc w:val="both"/>
      </w:pPr>
      <w:r>
        <w:rPr>
          <w:rFonts w:ascii="Times New Roman"/>
          <w:b w:val="false"/>
          <w:i w:val="false"/>
          <w:color w:val="000000"/>
          <w:sz w:val="28"/>
        </w:rPr>
        <w:t>
      6. Үлгі алу әдiсiне нормативтік құжат (Нормативный документ на метод отбора)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7. Тасымалдау жағдайы (Условия транспортировки)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нөмірi</w:t>
            </w:r>
          </w:p>
          <w:p>
            <w:pPr>
              <w:spacing w:after="20"/>
              <w:ind w:left="20"/>
              <w:jc w:val="both"/>
            </w:pPr>
            <w:r>
              <w:rPr>
                <w:rFonts w:ascii="Times New Roman"/>
                <w:b w:val="false"/>
                <w:i w:val="false"/>
                <w:color w:val="000000"/>
                <w:sz w:val="20"/>
              </w:rPr>
              <w:t>
(Номер образца)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сынамалар атауы, үлгі алынған орын және нүктелер</w:t>
            </w:r>
          </w:p>
          <w:p>
            <w:pPr>
              <w:spacing w:after="20"/>
              <w:ind w:left="20"/>
              <w:jc w:val="both"/>
            </w:pPr>
            <w:r>
              <w:rPr>
                <w:rFonts w:ascii="Times New Roman"/>
                <w:b w:val="false"/>
                <w:i w:val="false"/>
                <w:color w:val="000000"/>
                <w:sz w:val="20"/>
              </w:rPr>
              <w:t>
(Наименованиеотобранных образцов, место и точки отбора)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Үлгілердің мөлшері,саны </w:t>
            </w:r>
          </w:p>
          <w:p>
            <w:pPr>
              <w:spacing w:after="20"/>
              <w:ind w:left="20"/>
              <w:jc w:val="both"/>
            </w:pPr>
            <w:r>
              <w:rPr>
                <w:rFonts w:ascii="Times New Roman"/>
                <w:b w:val="false"/>
                <w:i w:val="false"/>
                <w:color w:val="000000"/>
                <w:sz w:val="20"/>
              </w:rPr>
              <w:t>
(Количество пробы,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p>
            <w:pPr>
              <w:spacing w:after="20"/>
              <w:ind w:left="20"/>
              <w:jc w:val="both"/>
            </w:pPr>
            <w:r>
              <w:rPr>
                <w:rFonts w:ascii="Times New Roman"/>
                <w:b w:val="false"/>
                <w:i w:val="false"/>
                <w:color w:val="000000"/>
                <w:sz w:val="20"/>
              </w:rPr>
              <w:t>
(Дополнительные данные)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Сынамалар алу барысында қатысқан нысан өкілінің лауазымы, 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Ф.И.О. (при наличии) представителя объекта, в присутсвии которого произведен отбор)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(Подпись)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Үлгілерді алған адамның лауазымы, 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Ф.И.О. (при наличии) производившего отбор образцов) ___________________________________________________________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(Подпись) ___________</w:t>
            </w:r>
          </w:p>
        </w:tc>
      </w:tr>
    </w:tbl>
    <w:p>
      <w:pPr>
        <w:spacing w:after="0"/>
        <w:ind w:left="0"/>
        <w:jc w:val="both"/>
      </w:pPr>
      <w:r>
        <w:rPr>
          <w:rFonts w:ascii="Times New Roman"/>
          <w:b w:val="false"/>
          <w:i w:val="false"/>
          <w:color w:val="000000"/>
          <w:sz w:val="28"/>
        </w:rPr>
        <w:t xml:space="preserve">
      Акт ___ данада толтырылды </w:t>
      </w:r>
    </w:p>
    <w:p>
      <w:pPr>
        <w:spacing w:after="0"/>
        <w:ind w:left="0"/>
        <w:jc w:val="both"/>
      </w:pPr>
      <w:r>
        <w:rPr>
          <w:rFonts w:ascii="Times New Roman"/>
          <w:b w:val="false"/>
          <w:i w:val="false"/>
          <w:color w:val="000000"/>
          <w:sz w:val="28"/>
        </w:rPr>
        <w:t>
      (Акт составлен в ____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№_______ бұйрығымен бекітілген</w:t>
            </w:r>
          </w:p>
          <w:p>
            <w:pPr>
              <w:spacing w:after="20"/>
              <w:ind w:left="20"/>
              <w:jc w:val="both"/>
            </w:pPr>
            <w:r>
              <w:rPr>
                <w:rFonts w:ascii="Times New Roman"/>
                <w:b w:val="false"/>
                <w:i w:val="false"/>
                <w:color w:val="000000"/>
                <w:sz w:val="20"/>
              </w:rPr>
              <w:t>
№ 011/е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011/у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Кенелерден сынаманы іріктеу АКТІСІ АКТ отбора клещей (от) ___ ____________ 20____ жыл (год)</w:t>
      </w:r>
    </w:p>
    <w:p>
      <w:pPr>
        <w:spacing w:after="0"/>
        <w:ind w:left="0"/>
        <w:jc w:val="both"/>
      </w:pPr>
      <w:r>
        <w:rPr>
          <w:rFonts w:ascii="Times New Roman"/>
          <w:b w:val="false"/>
          <w:i w:val="false"/>
          <w:color w:val="000000"/>
          <w:sz w:val="28"/>
        </w:rPr>
        <w:t>
      1. Объектінің атауы (Наименование объекта) _______________________________________</w:t>
      </w:r>
    </w:p>
    <w:p>
      <w:pPr>
        <w:spacing w:after="0"/>
        <w:ind w:left="0"/>
        <w:jc w:val="both"/>
      </w:pPr>
      <w:r>
        <w:rPr>
          <w:rFonts w:ascii="Times New Roman"/>
          <w:b w:val="false"/>
          <w:i w:val="false"/>
          <w:color w:val="000000"/>
          <w:sz w:val="28"/>
        </w:rPr>
        <w:t>
      2. Тексеру актісінің нөмірі мен күні (Номер и дата акта о назначении проверки) ______________</w:t>
      </w:r>
    </w:p>
    <w:p>
      <w:pPr>
        <w:spacing w:after="0"/>
        <w:ind w:left="0"/>
        <w:jc w:val="both"/>
      </w:pPr>
      <w:r>
        <w:rPr>
          <w:rFonts w:ascii="Times New Roman"/>
          <w:b w:val="false"/>
          <w:i w:val="false"/>
          <w:color w:val="000000"/>
          <w:sz w:val="28"/>
        </w:rPr>
        <w:t>
      3. Сынама алынған орын (Место отбора образца) _______________________________________</w:t>
      </w:r>
    </w:p>
    <w:p>
      <w:pPr>
        <w:spacing w:after="0"/>
        <w:ind w:left="0"/>
        <w:jc w:val="both"/>
      </w:pPr>
      <w:r>
        <w:rPr>
          <w:rFonts w:ascii="Times New Roman"/>
          <w:b w:val="false"/>
          <w:i w:val="false"/>
          <w:color w:val="000000"/>
          <w:sz w:val="28"/>
        </w:rPr>
        <w:t>
      4. Сынамалар алу мақсаты (Цель отбора образца) ______________________________________</w:t>
      </w:r>
    </w:p>
    <w:p>
      <w:pPr>
        <w:spacing w:after="0"/>
        <w:ind w:left="0"/>
        <w:jc w:val="both"/>
      </w:pPr>
      <w:r>
        <w:rPr>
          <w:rFonts w:ascii="Times New Roman"/>
          <w:b w:val="false"/>
          <w:i w:val="false"/>
          <w:color w:val="000000"/>
          <w:sz w:val="28"/>
        </w:rPr>
        <w:t>
      5. Алынған күні мен уақыты (Дата и время отбора) _____________________________________</w:t>
      </w:r>
    </w:p>
    <w:p>
      <w:pPr>
        <w:spacing w:after="0"/>
        <w:ind w:left="0"/>
        <w:jc w:val="both"/>
      </w:pPr>
      <w:r>
        <w:rPr>
          <w:rFonts w:ascii="Times New Roman"/>
          <w:b w:val="false"/>
          <w:i w:val="false"/>
          <w:color w:val="000000"/>
          <w:sz w:val="28"/>
        </w:rPr>
        <w:t>
      6. Жеткізілген күні мен уақыты (Дата и время доставки) ________________________________</w:t>
      </w:r>
    </w:p>
    <w:p>
      <w:pPr>
        <w:spacing w:after="0"/>
        <w:ind w:left="0"/>
        <w:jc w:val="both"/>
      </w:pPr>
      <w:r>
        <w:rPr>
          <w:rFonts w:ascii="Times New Roman"/>
          <w:b w:val="false"/>
          <w:i w:val="false"/>
          <w:color w:val="000000"/>
          <w:sz w:val="28"/>
        </w:rPr>
        <w:t>
      7. Сынама алу әдiсiне нормативтік құжат (Нормативный документ на метод отбора)</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8. Тасымалдау жағдайы (Условия транспортировки) ______________________________________</w:t>
      </w:r>
    </w:p>
    <w:p>
      <w:pPr>
        <w:spacing w:after="0"/>
        <w:ind w:left="0"/>
        <w:jc w:val="both"/>
      </w:pPr>
      <w:r>
        <w:rPr>
          <w:rFonts w:ascii="Times New Roman"/>
          <w:b w:val="false"/>
          <w:i w:val="false"/>
          <w:color w:val="000000"/>
          <w:sz w:val="28"/>
        </w:rPr>
        <w:t>
      9. Сақтау жағдайы (Условия хранения) _________________________________________________</w:t>
      </w:r>
    </w:p>
    <w:p>
      <w:pPr>
        <w:spacing w:after="0"/>
        <w:ind w:left="0"/>
        <w:jc w:val="both"/>
      </w:pPr>
      <w:r>
        <w:rPr>
          <w:rFonts w:ascii="Times New Roman"/>
          <w:b w:val="false"/>
          <w:i w:val="false"/>
          <w:color w:val="000000"/>
          <w:sz w:val="28"/>
        </w:rPr>
        <w:t>
      10. Қосымша мәліметтер (Дополнительные сведения)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w:t>
            </w:r>
          </w:p>
          <w:p>
            <w:pPr>
              <w:spacing w:after="20"/>
              <w:ind w:left="20"/>
              <w:jc w:val="both"/>
            </w:pPr>
            <w:r>
              <w:rPr>
                <w:rFonts w:ascii="Times New Roman"/>
                <w:b w:val="false"/>
                <w:i w:val="false"/>
                <w:color w:val="000000"/>
                <w:sz w:val="20"/>
              </w:rPr>
              <w:t>
(№ образца)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алынған елді мекеннің атауы</w:t>
            </w:r>
          </w:p>
          <w:p>
            <w:pPr>
              <w:spacing w:after="20"/>
              <w:ind w:left="20"/>
              <w:jc w:val="both"/>
            </w:pPr>
            <w:r>
              <w:rPr>
                <w:rFonts w:ascii="Times New Roman"/>
                <w:b w:val="false"/>
                <w:i w:val="false"/>
                <w:color w:val="000000"/>
                <w:sz w:val="20"/>
              </w:rPr>
              <w:t>
(Наименование населенного пункта, адрес)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саны (барлығы)</w:t>
            </w:r>
          </w:p>
          <w:p>
            <w:pPr>
              <w:spacing w:after="20"/>
              <w:ind w:left="20"/>
              <w:jc w:val="both"/>
            </w:pPr>
            <w:r>
              <w:rPr>
                <w:rFonts w:ascii="Times New Roman"/>
                <w:b w:val="false"/>
                <w:i w:val="false"/>
                <w:color w:val="000000"/>
                <w:sz w:val="20"/>
              </w:rPr>
              <w:t>
(Количество клещей)(всего)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кенелер</w:t>
            </w:r>
          </w:p>
          <w:p>
            <w:pPr>
              <w:spacing w:after="20"/>
              <w:ind w:left="20"/>
              <w:jc w:val="both"/>
            </w:pPr>
            <w:r>
              <w:rPr>
                <w:rFonts w:ascii="Times New Roman"/>
                <w:b w:val="false"/>
                <w:i w:val="false"/>
                <w:color w:val="000000"/>
                <w:sz w:val="20"/>
              </w:rPr>
              <w:t>
Собрано клещей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қорадан</w:t>
            </w:r>
          </w:p>
          <w:p>
            <w:pPr>
              <w:spacing w:after="20"/>
              <w:ind w:left="20"/>
              <w:jc w:val="both"/>
            </w:pPr>
            <w:r>
              <w:rPr>
                <w:rFonts w:ascii="Times New Roman"/>
                <w:b w:val="false"/>
                <w:i w:val="false"/>
                <w:color w:val="000000"/>
                <w:sz w:val="20"/>
              </w:rPr>
              <w:t>
(В скотных помещениях)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Жануардан</w:t>
            </w:r>
          </w:p>
          <w:p>
            <w:pPr>
              <w:spacing w:after="20"/>
              <w:ind w:left="20"/>
              <w:jc w:val="both"/>
            </w:pPr>
            <w:r>
              <w:rPr>
                <w:rFonts w:ascii="Times New Roman"/>
                <w:b w:val="false"/>
                <w:i w:val="false"/>
                <w:color w:val="000000"/>
                <w:sz w:val="20"/>
              </w:rPr>
              <w:t>
(От животного)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Даладан</w:t>
            </w:r>
          </w:p>
          <w:p>
            <w:pPr>
              <w:spacing w:after="20"/>
              <w:ind w:left="20"/>
              <w:jc w:val="both"/>
            </w:pPr>
            <w:r>
              <w:rPr>
                <w:rFonts w:ascii="Times New Roman"/>
                <w:b w:val="false"/>
                <w:i w:val="false"/>
                <w:color w:val="000000"/>
                <w:sz w:val="20"/>
              </w:rPr>
              <w:t>
(На природе)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Ошақтан</w:t>
            </w:r>
          </w:p>
          <w:p>
            <w:pPr>
              <w:spacing w:after="20"/>
              <w:ind w:left="20"/>
              <w:jc w:val="both"/>
            </w:pPr>
            <w:r>
              <w:rPr>
                <w:rFonts w:ascii="Times New Roman"/>
                <w:b w:val="false"/>
                <w:i w:val="false"/>
                <w:color w:val="000000"/>
                <w:sz w:val="20"/>
              </w:rPr>
              <w:t>
(Из очага)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жерден</w:t>
            </w:r>
          </w:p>
          <w:p>
            <w:pPr>
              <w:spacing w:after="20"/>
              <w:ind w:left="20"/>
              <w:jc w:val="both"/>
            </w:pPr>
            <w:r>
              <w:rPr>
                <w:rFonts w:ascii="Times New Roman"/>
                <w:b w:val="false"/>
                <w:i w:val="false"/>
                <w:color w:val="000000"/>
                <w:sz w:val="20"/>
              </w:rPr>
              <w:t>
(Другие места)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Сынама алу барысына қатысқан объект өкiлiнiң лауазымы, Т.А.Ә. (болған жағдайда) (Должность, Ф.И.О. (при наличии) представителя объекта, в присутствии которого произведен отбор) ___________________</w:t>
      </w:r>
    </w:p>
    <w:p>
      <w:pPr>
        <w:spacing w:after="0"/>
        <w:ind w:left="0"/>
        <w:jc w:val="both"/>
      </w:pPr>
      <w:r>
        <w:rPr>
          <w:rFonts w:ascii="Times New Roman"/>
          <w:b w:val="false"/>
          <w:i w:val="false"/>
          <w:color w:val="000000"/>
          <w:sz w:val="28"/>
        </w:rPr>
        <w:t>
      Қолы (Подпись)_____________</w:t>
      </w:r>
    </w:p>
    <w:p>
      <w:pPr>
        <w:spacing w:after="0"/>
        <w:ind w:left="0"/>
        <w:jc w:val="both"/>
      </w:pPr>
      <w:r>
        <w:rPr>
          <w:rFonts w:ascii="Times New Roman"/>
          <w:b w:val="false"/>
          <w:i w:val="false"/>
          <w:color w:val="000000"/>
          <w:sz w:val="28"/>
        </w:rPr>
        <w:t>
      Үлгілерді алған адамның лауазымы, тегi, аты, әкесiнiң аты (болған жағдайда) (Должность, фамилия, имя, отчество (при наличии) производившего отбор образцов) __________________________________</w:t>
      </w:r>
    </w:p>
    <w:p>
      <w:pPr>
        <w:spacing w:after="0"/>
        <w:ind w:left="0"/>
        <w:jc w:val="both"/>
      </w:pPr>
      <w:r>
        <w:rPr>
          <w:rFonts w:ascii="Times New Roman"/>
          <w:b w:val="false"/>
          <w:i w:val="false"/>
          <w:color w:val="000000"/>
          <w:sz w:val="28"/>
        </w:rPr>
        <w:t>
      Қолы (Подпись)_______</w:t>
      </w:r>
    </w:p>
    <w:p>
      <w:pPr>
        <w:spacing w:after="0"/>
        <w:ind w:left="0"/>
        <w:jc w:val="both"/>
      </w:pPr>
      <w:r>
        <w:rPr>
          <w:rFonts w:ascii="Times New Roman"/>
          <w:b w:val="false"/>
          <w:i w:val="false"/>
          <w:color w:val="000000"/>
          <w:sz w:val="28"/>
        </w:rPr>
        <w:t>
      Акт ___ данада толтырылды</w:t>
      </w:r>
    </w:p>
    <w:p>
      <w:pPr>
        <w:spacing w:after="0"/>
        <w:ind w:left="0"/>
        <w:jc w:val="both"/>
      </w:pPr>
      <w:r>
        <w:rPr>
          <w:rFonts w:ascii="Times New Roman"/>
          <w:b w:val="false"/>
          <w:i w:val="false"/>
          <w:color w:val="000000"/>
          <w:sz w:val="28"/>
        </w:rPr>
        <w:t>
      (Акт составлен в ____ экземплярах)</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12-қосымша жаңа редакцияда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012/е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012/у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 от</w:t>
            </w:r>
          </w:p>
          <w:p>
            <w:pPr>
              <w:spacing w:after="20"/>
              <w:ind w:left="20"/>
              <w:jc w:val="both"/>
            </w:pPr>
            <w:r>
              <w:rPr>
                <w:rFonts w:ascii="Times New Roman"/>
                <w:b w:val="false"/>
                <w:i w:val="false"/>
                <w:color w:val="000000"/>
                <w:sz w:val="20"/>
              </w:rPr>
              <w:t>
"____" ________ 2021 года №__________</w:t>
            </w:r>
          </w:p>
        </w:tc>
      </w:tr>
    </w:tbl>
    <w:p>
      <w:pPr>
        <w:spacing w:after="0"/>
        <w:ind w:left="0"/>
        <w:jc w:val="both"/>
      </w:pPr>
      <w:r>
        <w:rPr>
          <w:rFonts w:ascii="Times New Roman"/>
          <w:b w:val="false"/>
          <w:i w:val="false"/>
          <w:color w:val="000000"/>
          <w:sz w:val="28"/>
        </w:rPr>
        <w:t>
      №____</w:t>
      </w:r>
    </w:p>
    <w:p>
      <w:pPr>
        <w:spacing w:after="0"/>
        <w:ind w:left="0"/>
        <w:jc w:val="both"/>
      </w:pPr>
      <w:r>
        <w:rPr>
          <w:rFonts w:ascii="Times New Roman"/>
          <w:b w:val="false"/>
          <w:i w:val="false"/>
          <w:color w:val="000000"/>
          <w:sz w:val="28"/>
        </w:rPr>
        <w:t>
      "___" _______ (жыл) года уақыты (время) Елдi мекен (Населенный пункт):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Иммундаудан кейінгі қолайсыз көрініс жағдайын тергеп-тексеру нәтижелері туралы акті</w:t>
            </w:r>
          </w:p>
          <w:p>
            <w:pPr>
              <w:spacing w:after="20"/>
              <w:ind w:left="20"/>
              <w:jc w:val="both"/>
            </w:pPr>
          </w:p>
          <w:p>
            <w:pPr>
              <w:spacing w:after="20"/>
              <w:ind w:left="20"/>
              <w:jc w:val="both"/>
            </w:pPr>
            <w:r>
              <w:rPr>
                <w:rFonts w:ascii="Times New Roman"/>
                <w:b/>
                <w:i w:val="false"/>
                <w:color w:val="000000"/>
                <w:sz w:val="20"/>
              </w:rPr>
              <w:t>
Акт о результатах расследования случая неблагоприятного проявления после иммунизации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(Иммундаудан кейінгі ауыр жанама көріністер үшін – өлім/ мүгедектік/ емдеуге жатқызу / топтық жағдайлар) (Только для серьезных побочных проявлений после иммунизации – смерть/ инвалидность/ госпитализация/ групповые случаи)</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Негізгі ақпарат</w:t>
            </w:r>
          </w:p>
          <w:p>
            <w:pPr>
              <w:spacing w:after="20"/>
              <w:ind w:left="20"/>
              <w:jc w:val="both"/>
            </w:pPr>
            <w:r>
              <w:rPr>
                <w:rFonts w:ascii="Times New Roman"/>
                <w:b w:val="false"/>
                <w:i w:val="false"/>
                <w:color w:val="000000"/>
                <w:sz w:val="20"/>
              </w:rPr>
              <w:t>
РАЗДЕЛ 1 Базовая информация</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 облыс Аудан Иммундаудан кейінгі қолайсыз көрініс жағдайының сәйкестендіру №</w:t>
            </w:r>
          </w:p>
          <w:p>
            <w:pPr>
              <w:spacing w:after="20"/>
              <w:ind w:left="20"/>
              <w:jc w:val="both"/>
            </w:pPr>
            <w:r>
              <w:rPr>
                <w:rFonts w:ascii="Times New Roman"/>
                <w:b w:val="false"/>
                <w:i w:val="false"/>
                <w:color w:val="000000"/>
                <w:sz w:val="20"/>
              </w:rPr>
              <w:t>
Регион/область Район Идентификационный № случая неблагоприятного проявления после иммунизации</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орны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Мемлекеттік емдеу алдын-алу мекеме</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Жеке емдеу алдын-алу мекеме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Басқа (көрсетіңіз) _________</w:t>
            </w:r>
          </w:p>
          <w:p>
            <w:pPr>
              <w:spacing w:after="20"/>
              <w:ind w:left="20"/>
              <w:jc w:val="both"/>
            </w:pPr>
          </w:p>
          <w:p>
            <w:pPr>
              <w:spacing w:after="20"/>
              <w:ind w:left="20"/>
              <w:jc w:val="both"/>
            </w:pPr>
            <w:r>
              <w:rPr>
                <w:rFonts w:ascii="Times New Roman"/>
                <w:b w:val="false"/>
                <w:i w:val="false"/>
                <w:color w:val="000000"/>
                <w:sz w:val="20"/>
              </w:rPr>
              <w:t>
Место вакцинации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Государственное лечебно профилактическое учреждение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Частное лечебно профилактическое учреждение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Другое (укажите) _________</w:t>
            </w:r>
          </w:p>
          <w:p>
            <w:pPr>
              <w:spacing w:after="20"/>
              <w:ind w:left="20"/>
              <w:jc w:val="both"/>
            </w:pPr>
          </w:p>
          <w:p>
            <w:pPr>
              <w:spacing w:after="20"/>
              <w:ind w:left="20"/>
              <w:jc w:val="both"/>
            </w:pPr>
            <w:r>
              <w:rPr>
                <w:rFonts w:ascii="Times New Roman"/>
                <w:b w:val="false"/>
                <w:i w:val="false"/>
                <w:color w:val="000000"/>
                <w:sz w:val="20"/>
              </w:rPr>
              <w:t>
Вакцинация орны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Компания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Жоспарлы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Басқа (көрсетіңіз) _________</w:t>
            </w:r>
          </w:p>
          <w:p>
            <w:pPr>
              <w:spacing w:after="20"/>
              <w:ind w:left="20"/>
              <w:jc w:val="both"/>
            </w:pPr>
          </w:p>
          <w:p>
            <w:pPr>
              <w:spacing w:after="20"/>
              <w:ind w:left="20"/>
              <w:jc w:val="both"/>
            </w:pPr>
            <w:r>
              <w:rPr>
                <w:rFonts w:ascii="Times New Roman"/>
                <w:b w:val="false"/>
                <w:i w:val="false"/>
                <w:color w:val="000000"/>
                <w:sz w:val="20"/>
              </w:rPr>
              <w:t>
Вакцинация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Кампания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Плановая</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Другое (укажите) _________</w:t>
            </w:r>
          </w:p>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жүргізілетін жердің мекенжайы:</w:t>
            </w:r>
          </w:p>
          <w:p>
            <w:pPr>
              <w:spacing w:after="20"/>
              <w:ind w:left="20"/>
              <w:jc w:val="both"/>
            </w:pPr>
            <w:r>
              <w:rPr>
                <w:rFonts w:ascii="Times New Roman"/>
                <w:b w:val="false"/>
                <w:i w:val="false"/>
                <w:color w:val="000000"/>
                <w:sz w:val="20"/>
              </w:rPr>
              <w:t xml:space="preserve">
Адрес места проведения вакцинации: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жасаған тұлғаның тегі, аты, әкесінің аты (бар болса): </w:t>
            </w:r>
          </w:p>
          <w:p>
            <w:pPr>
              <w:spacing w:after="20"/>
              <w:ind w:left="20"/>
              <w:jc w:val="both"/>
            </w:pPr>
            <w:r>
              <w:rPr>
                <w:rFonts w:ascii="Times New Roman"/>
                <w:b w:val="false"/>
                <w:i w:val="false"/>
                <w:color w:val="000000"/>
                <w:sz w:val="20"/>
              </w:rPr>
              <w:t>
фамилия, имя, отчество (при наличии) лица, составившего отчет: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күні: __ __ / __ __ / __ __ __ __</w:t>
            </w:r>
          </w:p>
          <w:p>
            <w:pPr>
              <w:spacing w:after="20"/>
              <w:ind w:left="20"/>
              <w:jc w:val="both"/>
            </w:pPr>
            <w:r>
              <w:rPr>
                <w:rFonts w:ascii="Times New Roman"/>
                <w:b w:val="false"/>
                <w:i w:val="false"/>
                <w:color w:val="000000"/>
                <w:sz w:val="20"/>
              </w:rPr>
              <w:t>
Дата расследования: __ __ / __ __ / __ __ __ __</w:t>
            </w:r>
          </w:p>
          <w:p>
            <w:pPr>
              <w:spacing w:after="20"/>
              <w:ind w:left="20"/>
              <w:jc w:val="both"/>
            </w:pPr>
            <w:r>
              <w:rPr>
                <w:rFonts w:ascii="Times New Roman"/>
                <w:b w:val="false"/>
                <w:i w:val="false"/>
                <w:color w:val="000000"/>
                <w:sz w:val="20"/>
              </w:rPr>
              <w:t>
Нысанды толтыру күні: __ __ / __ __ / __ __ __ __</w:t>
            </w:r>
          </w:p>
          <w:p>
            <w:pPr>
              <w:spacing w:after="20"/>
              <w:ind w:left="20"/>
              <w:jc w:val="both"/>
            </w:pPr>
            <w:r>
              <w:rPr>
                <w:rFonts w:ascii="Times New Roman"/>
                <w:b w:val="false"/>
                <w:i w:val="false"/>
                <w:color w:val="000000"/>
                <w:sz w:val="20"/>
              </w:rPr>
              <w:t>
Дата заполнения формы: __ __ / __ __ / __ __ __ 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p>
            <w:pPr>
              <w:spacing w:after="20"/>
              <w:ind w:left="20"/>
              <w:jc w:val="both"/>
            </w:pPr>
            <w:r>
              <w:rPr>
                <w:rFonts w:ascii="Times New Roman"/>
                <w:b w:val="false"/>
                <w:i w:val="false"/>
                <w:color w:val="000000"/>
                <w:sz w:val="20"/>
              </w:rPr>
              <w:t xml:space="preserve">
Должность: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есеп:</w:t>
            </w:r>
          </w:p>
          <w:p>
            <w:pPr>
              <w:spacing w:after="20"/>
              <w:ind w:left="20"/>
              <w:jc w:val="both"/>
            </w:pPr>
            <w:r>
              <w:rPr>
                <w:rFonts w:ascii="Times New Roman"/>
                <w:b w:val="false"/>
                <w:i w:val="false"/>
                <w:color w:val="000000"/>
                <w:sz w:val="20"/>
              </w:rPr>
              <w:t xml:space="preserve">
Этот отчет: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Алғашқы</w:t>
            </w:r>
          </w:p>
          <w:p>
            <w:pPr>
              <w:spacing w:after="20"/>
              <w:ind w:left="20"/>
              <w:jc w:val="both"/>
            </w:pPr>
          </w:p>
          <w:p>
            <w:pPr>
              <w:spacing w:after="20"/>
              <w:ind w:left="20"/>
              <w:jc w:val="both"/>
            </w:pPr>
            <w:r>
              <w:rPr>
                <w:rFonts w:ascii="Times New Roman"/>
                <w:b w:val="false"/>
                <w:i w:val="false"/>
                <w:color w:val="000000"/>
                <w:sz w:val="20"/>
              </w:rPr>
              <w:t>
первичный</w:t>
            </w:r>
          </w:p>
          <w:p>
            <w:pPr>
              <w:spacing w:after="20"/>
              <w:ind w:left="20"/>
              <w:jc w:val="both"/>
            </w:pP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Аралық</w:t>
            </w:r>
          </w:p>
          <w:p>
            <w:pPr>
              <w:spacing w:after="20"/>
              <w:ind w:left="20"/>
              <w:jc w:val="both"/>
            </w:pPr>
          </w:p>
          <w:p>
            <w:pPr>
              <w:spacing w:after="20"/>
              <w:ind w:left="20"/>
              <w:jc w:val="both"/>
            </w:pPr>
            <w:r>
              <w:rPr>
                <w:rFonts w:ascii="Times New Roman"/>
                <w:b w:val="false"/>
                <w:i w:val="false"/>
                <w:color w:val="000000"/>
                <w:sz w:val="20"/>
              </w:rPr>
              <w:t>
промежуточный</w:t>
            </w:r>
          </w:p>
          <w:p>
            <w:pPr>
              <w:spacing w:after="20"/>
              <w:ind w:left="20"/>
              <w:jc w:val="both"/>
            </w:pP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соңғы</w:t>
            </w:r>
          </w:p>
          <w:p>
            <w:pPr>
              <w:spacing w:after="20"/>
              <w:ind w:left="20"/>
              <w:jc w:val="both"/>
            </w:pPr>
          </w:p>
          <w:p>
            <w:pPr>
              <w:spacing w:after="20"/>
              <w:ind w:left="20"/>
              <w:jc w:val="both"/>
            </w:pPr>
            <w:r>
              <w:rPr>
                <w:rFonts w:ascii="Times New Roman"/>
                <w:b w:val="false"/>
                <w:i w:val="false"/>
                <w:color w:val="000000"/>
                <w:sz w:val="20"/>
              </w:rPr>
              <w:t>
окончательный</w:t>
            </w: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 (стационарлық) (коды бар): Ұялы тел.:</w:t>
            </w:r>
          </w:p>
          <w:p>
            <w:pPr>
              <w:spacing w:after="20"/>
              <w:ind w:left="20"/>
              <w:jc w:val="both"/>
            </w:pPr>
            <w:r>
              <w:rPr>
                <w:rFonts w:ascii="Times New Roman"/>
                <w:b w:val="false"/>
                <w:i w:val="false"/>
                <w:color w:val="000000"/>
                <w:sz w:val="20"/>
              </w:rPr>
              <w:t>
Тел. (стационарный) (с кодом): Моб. тел.: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тегі, аты, әкесінің аты (бар болса) Жынысы (пол):</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Е (М)</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 (Ж)</w:t>
            </w:r>
          </w:p>
          <w:p>
            <w:pPr>
              <w:spacing w:after="20"/>
              <w:ind w:left="20"/>
              <w:jc w:val="both"/>
            </w:pPr>
          </w:p>
          <w:p>
            <w:pPr>
              <w:spacing w:after="20"/>
              <w:ind w:left="20"/>
              <w:jc w:val="both"/>
            </w:pPr>
            <w:r>
              <w:rPr>
                <w:rFonts w:ascii="Times New Roman"/>
                <w:b w:val="false"/>
                <w:i w:val="false"/>
                <w:color w:val="000000"/>
                <w:sz w:val="20"/>
              </w:rPr>
              <w:t>
фамилия, имя, отчество (при наличии) пациента</w:t>
            </w: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(кластердегі әрбір жағдай үшін жеке нысандарды толтырыңыз) (заполните отдельные формы на каждый случай в кластере)</w:t>
            </w:r>
          </w:p>
          <w:p>
            <w:pPr>
              <w:spacing w:after="20"/>
              <w:ind w:left="20"/>
              <w:jc w:val="both"/>
            </w:pPr>
            <w:r>
              <w:rPr>
                <w:rFonts w:ascii="Times New Roman"/>
                <w:b w:val="false"/>
                <w:i w:val="false"/>
                <w:color w:val="000000"/>
                <w:sz w:val="20"/>
              </w:rPr>
              <w:t>
Туған күні (КК/АА/ЖЖЖЖ): __ __ / __ __ / __ __ __ __</w:t>
            </w:r>
          </w:p>
          <w:p>
            <w:pPr>
              <w:spacing w:after="20"/>
              <w:ind w:left="20"/>
              <w:jc w:val="both"/>
            </w:pPr>
            <w:r>
              <w:rPr>
                <w:rFonts w:ascii="Times New Roman"/>
                <w:b w:val="false"/>
                <w:i w:val="false"/>
                <w:color w:val="000000"/>
                <w:sz w:val="20"/>
              </w:rPr>
              <w:t>
Дата рождения (ДД/ММ/ГГГГ): __ __ / __ __ / __ __ __ __</w:t>
            </w:r>
          </w:p>
          <w:p>
            <w:pPr>
              <w:spacing w:after="20"/>
              <w:ind w:left="20"/>
              <w:jc w:val="both"/>
            </w:pPr>
            <w:r>
              <w:rPr>
                <w:rFonts w:ascii="Times New Roman"/>
                <w:b w:val="false"/>
                <w:i w:val="false"/>
                <w:color w:val="000000"/>
                <w:sz w:val="20"/>
              </w:rPr>
              <w:t xml:space="preserve">
Немесе иммундаудан кейінгі қолайсыз көрініс дамуындағы жасы: _ _ _ _ жыл _ _ _ ай _ _ _ _ күн немесе </w:t>
            </w:r>
          </w:p>
          <w:p>
            <w:pPr>
              <w:spacing w:after="20"/>
              <w:ind w:left="20"/>
              <w:jc w:val="both"/>
            </w:pPr>
            <w:r>
              <w:rPr>
                <w:rFonts w:ascii="Times New Roman"/>
                <w:b w:val="false"/>
                <w:i w:val="false"/>
                <w:color w:val="000000"/>
                <w:sz w:val="20"/>
              </w:rPr>
              <w:t>
ИЛИ возраст при развитии неблагоприятного проявления после иммунизации: __ __ лет __ __ месяцев __ __ дней ИЛИ</w:t>
            </w:r>
          </w:p>
          <w:p>
            <w:pPr>
              <w:spacing w:after="20"/>
              <w:ind w:left="20"/>
              <w:jc w:val="both"/>
            </w:pPr>
            <w:r>
              <w:rPr>
                <w:rFonts w:ascii="Times New Roman"/>
                <w:b w:val="false"/>
                <w:i w:val="false"/>
                <w:color w:val="000000"/>
                <w:sz w:val="20"/>
              </w:rPr>
              <w:t xml:space="preserve">
жас тобы: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&lt; 1 жас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1-5 жас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&gt; 5 жас</w:t>
            </w:r>
          </w:p>
          <w:p>
            <w:pPr>
              <w:spacing w:after="20"/>
              <w:ind w:left="20"/>
              <w:jc w:val="both"/>
            </w:pPr>
          </w:p>
          <w:p>
            <w:pPr>
              <w:spacing w:after="20"/>
              <w:ind w:left="20"/>
              <w:jc w:val="both"/>
            </w:pPr>
            <w:r>
              <w:rPr>
                <w:rFonts w:ascii="Times New Roman"/>
                <w:b w:val="false"/>
                <w:i w:val="false"/>
                <w:color w:val="000000"/>
                <w:sz w:val="20"/>
              </w:rPr>
              <w:t xml:space="preserve">
возрастная группа: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&lt; 1 года</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 лет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&gt; 5 лет</w:t>
            </w:r>
          </w:p>
          <w:p>
            <w:pPr>
              <w:spacing w:after="20"/>
              <w:ind w:left="20"/>
              <w:jc w:val="both"/>
            </w:pPr>
          </w:p>
          <w:p>
            <w:pPr>
              <w:spacing w:after="20"/>
              <w:ind w:left="20"/>
              <w:jc w:val="both"/>
            </w:pPr>
            <w:r>
              <w:rPr>
                <w:rFonts w:ascii="Times New Roman"/>
                <w:b w:val="false"/>
                <w:i w:val="false"/>
                <w:color w:val="000000"/>
                <w:sz w:val="20"/>
              </w:rPr>
              <w:t>
Барлық деректерді (көше, үй нөмірі, елді мекеннің атауы, телефон нөмірі және т. б.) дәл көрсете отырып, пациенттің толық тұрғылықты мекен-жайы:</w:t>
            </w:r>
          </w:p>
          <w:p>
            <w:pPr>
              <w:spacing w:after="20"/>
              <w:ind w:left="20"/>
              <w:jc w:val="both"/>
            </w:pPr>
            <w:r>
              <w:rPr>
                <w:rFonts w:ascii="Times New Roman"/>
                <w:b w:val="false"/>
                <w:i w:val="false"/>
                <w:color w:val="000000"/>
                <w:sz w:val="20"/>
              </w:rPr>
              <w:t>
Полный адрес проживания пациента с точным указанием всех данных (улица, номер дома, название населенного пункта, номер тел. и т.д.):</w:t>
            </w: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енгізілген вакциналардың/ вакциналарды сұйылтуға арналған сұйылтқыштардың атаулары</w:t>
            </w:r>
          </w:p>
          <w:p>
            <w:pPr>
              <w:spacing w:after="20"/>
              <w:ind w:left="20"/>
              <w:jc w:val="both"/>
            </w:pPr>
            <w:r>
              <w:rPr>
                <w:rFonts w:ascii="Times New Roman"/>
                <w:b w:val="false"/>
                <w:i w:val="false"/>
                <w:color w:val="000000"/>
                <w:sz w:val="20"/>
              </w:rPr>
              <w:t>
Названия вакцин/ растворителей для разведения вакцин, введенных пациенту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күні</w:t>
            </w:r>
          </w:p>
          <w:p>
            <w:pPr>
              <w:spacing w:after="20"/>
              <w:ind w:left="20"/>
              <w:jc w:val="both"/>
            </w:pPr>
            <w:r>
              <w:rPr>
                <w:rFonts w:ascii="Times New Roman"/>
                <w:b w:val="false"/>
                <w:i w:val="false"/>
                <w:color w:val="000000"/>
                <w:sz w:val="20"/>
              </w:rPr>
              <w:t>
Дата вакцинации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уақыты</w:t>
            </w:r>
          </w:p>
          <w:p>
            <w:pPr>
              <w:spacing w:after="20"/>
              <w:ind w:left="20"/>
              <w:jc w:val="both"/>
            </w:pPr>
            <w:r>
              <w:rPr>
                <w:rFonts w:ascii="Times New Roman"/>
                <w:b w:val="false"/>
                <w:i w:val="false"/>
                <w:color w:val="000000"/>
                <w:sz w:val="20"/>
              </w:rPr>
              <w:t>
Время вакцинации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p>
            <w:pPr>
              <w:spacing w:after="20"/>
              <w:ind w:left="20"/>
              <w:jc w:val="both"/>
            </w:pPr>
            <w:r>
              <w:rPr>
                <w:rFonts w:ascii="Times New Roman"/>
                <w:b w:val="false"/>
                <w:i w:val="false"/>
                <w:color w:val="000000"/>
                <w:sz w:val="20"/>
              </w:rPr>
              <w:t>
(мысалы., 1 - ші, 2-ші және т. б.)</w:t>
            </w:r>
          </w:p>
          <w:p>
            <w:pPr>
              <w:spacing w:after="20"/>
              <w:ind w:left="20"/>
              <w:jc w:val="both"/>
            </w:pPr>
            <w:r>
              <w:rPr>
                <w:rFonts w:ascii="Times New Roman"/>
                <w:b w:val="false"/>
                <w:i w:val="false"/>
                <w:color w:val="000000"/>
                <w:sz w:val="20"/>
              </w:rPr>
              <w:t>
Доза (напр., 1-я, 2-я и 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Серия/партия нөмірі</w:t>
            </w:r>
          </w:p>
          <w:p>
            <w:pPr>
              <w:spacing w:after="20"/>
              <w:ind w:left="20"/>
              <w:jc w:val="both"/>
            </w:pPr>
            <w:r>
              <w:rPr>
                <w:rFonts w:ascii="Times New Roman"/>
                <w:b w:val="false"/>
                <w:i w:val="false"/>
                <w:color w:val="000000"/>
                <w:sz w:val="20"/>
              </w:rPr>
              <w:t>
Номер серии/партии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Срок годности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Вакцина/Вакцина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Вакцина/Вакцина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Еріткіш/Растворитель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Еріткіш/Растворитель</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Вакцина/Вакцина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Вакцина/Вакцина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Еріткіш/Растворитель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Еріткіш/Растворитель</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Вакцина/Вакцина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Вакцина/Вакцина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Еріткіш/Растворитель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Еріткіш/Растворитель</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Вакцина/Вакцина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Вакцина/Вакцина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Еріткіш/Растворитель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Еріткіш/Растворитель</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Вакцина/Вакцина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Вакцина/Вакцина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Еріткіш/Растворитель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Еріткіш/Растворитель</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Егу пунктінің түрі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Стационарлық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Мобильді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Көшпелі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Басқа ___________</w:t>
            </w:r>
          </w:p>
          <w:p>
            <w:pPr>
              <w:spacing w:after="20"/>
              <w:ind w:left="20"/>
              <w:jc w:val="both"/>
            </w:pPr>
          </w:p>
          <w:p>
            <w:pPr>
              <w:spacing w:after="20"/>
              <w:ind w:left="20"/>
              <w:jc w:val="both"/>
            </w:pPr>
            <w:r>
              <w:rPr>
                <w:rFonts w:ascii="Times New Roman"/>
                <w:b w:val="false"/>
                <w:i w:val="false"/>
                <w:color w:val="000000"/>
                <w:sz w:val="20"/>
              </w:rPr>
              <w:t>
Тип прививочного пункта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Стационарный</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Мобильный</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Выездной</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Другое ___________</w:t>
            </w:r>
          </w:p>
          <w:p>
            <w:pPr>
              <w:spacing w:after="20"/>
              <w:ind w:left="20"/>
              <w:jc w:val="both"/>
            </w:pPr>
          </w:p>
          <w:p>
            <w:pPr>
              <w:spacing w:after="20"/>
              <w:ind w:left="20"/>
              <w:jc w:val="both"/>
            </w:pPr>
            <w:r>
              <w:rPr>
                <w:rFonts w:ascii="Times New Roman"/>
                <w:b w:val="false"/>
                <w:i w:val="false"/>
                <w:color w:val="000000"/>
                <w:sz w:val="20"/>
              </w:rPr>
              <w:t>
Бірінші / негізгі симптомның даму күні (күні, айы, жыл): __ __ / __ __ / __ __ __ _ Уақыт (сағат / минут) __ __ /__ __</w:t>
            </w:r>
          </w:p>
          <w:p>
            <w:pPr>
              <w:spacing w:after="20"/>
              <w:ind w:left="20"/>
              <w:jc w:val="both"/>
            </w:pPr>
            <w:r>
              <w:rPr>
                <w:rFonts w:ascii="Times New Roman"/>
                <w:b w:val="false"/>
                <w:i w:val="false"/>
                <w:color w:val="000000"/>
                <w:sz w:val="20"/>
              </w:rPr>
              <w:t>
Дата развития первого/основного симптома (день, месяц, год): __ __ / __ __ / __ __ __ __ Время (час/минут) __ __ /__ __</w:t>
            </w:r>
          </w:p>
          <w:p>
            <w:pPr>
              <w:spacing w:after="20"/>
              <w:ind w:left="20"/>
              <w:jc w:val="both"/>
            </w:pPr>
            <w:r>
              <w:rPr>
                <w:rFonts w:ascii="Times New Roman"/>
                <w:b w:val="false"/>
                <w:i w:val="false"/>
                <w:color w:val="000000"/>
                <w:sz w:val="20"/>
              </w:rPr>
              <w:t>
Емдеуге жатқызу күні (күні, айы, жыл): __ __ / __ __ / __ __ __ __</w:t>
            </w:r>
          </w:p>
          <w:p>
            <w:pPr>
              <w:spacing w:after="20"/>
              <w:ind w:left="20"/>
              <w:jc w:val="both"/>
            </w:pPr>
            <w:r>
              <w:rPr>
                <w:rFonts w:ascii="Times New Roman"/>
                <w:b w:val="false"/>
                <w:i w:val="false"/>
                <w:color w:val="000000"/>
                <w:sz w:val="20"/>
              </w:rPr>
              <w:t>
Дата госпитализации (день, месяц, год): __ __ / __ __ / __ __ __ __</w:t>
            </w:r>
          </w:p>
          <w:p>
            <w:pPr>
              <w:spacing w:after="20"/>
              <w:ind w:left="20"/>
              <w:jc w:val="both"/>
            </w:pPr>
            <w:r>
              <w:rPr>
                <w:rFonts w:ascii="Times New Roman"/>
                <w:b w:val="false"/>
                <w:i w:val="false"/>
                <w:color w:val="000000"/>
                <w:sz w:val="20"/>
              </w:rPr>
              <w:t>
Денсаулық сақтауды басқару органдарының алғашқы хабарлау күні (күні, айы, жыл):__ __ / __ __ / __ __ __ __</w:t>
            </w:r>
          </w:p>
          <w:p>
            <w:pPr>
              <w:spacing w:after="20"/>
              <w:ind w:left="20"/>
              <w:jc w:val="both"/>
            </w:pPr>
            <w:r>
              <w:rPr>
                <w:rFonts w:ascii="Times New Roman"/>
                <w:b w:val="false"/>
                <w:i w:val="false"/>
                <w:color w:val="000000"/>
                <w:sz w:val="20"/>
              </w:rPr>
              <w:t>
Дата первичного извещения органов управления здравоохранением (день, месяц, год):__ __ / __ __ / __ __ __ __</w:t>
            </w:r>
          </w:p>
          <w:p>
            <w:pPr>
              <w:spacing w:after="20"/>
              <w:ind w:left="20"/>
              <w:jc w:val="both"/>
            </w:pPr>
            <w:r>
              <w:rPr>
                <w:rFonts w:ascii="Times New Roman"/>
                <w:b w:val="false"/>
                <w:i w:val="false"/>
                <w:color w:val="000000"/>
                <w:sz w:val="20"/>
              </w:rPr>
              <w:t>
Тергеп-тексеру күніндегі жағдай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Қайтыс болды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Мүгедектік</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Қалпына келтіру процесі</w:t>
            </w:r>
          </w:p>
          <w:p>
            <w:pPr>
              <w:spacing w:after="20"/>
              <w:ind w:left="20"/>
              <w:jc w:val="both"/>
            </w:pPr>
          </w:p>
          <w:p>
            <w:pPr>
              <w:spacing w:after="20"/>
              <w:ind w:left="20"/>
              <w:jc w:val="both"/>
            </w:pPr>
            <w:r>
              <w:rPr>
                <w:rFonts w:ascii="Times New Roman"/>
                <w:b w:val="false"/>
                <w:i w:val="false"/>
                <w:color w:val="000000"/>
                <w:sz w:val="20"/>
              </w:rPr>
              <w:t>
Состояние на дату расследования Умер Инвалидность Процесс выздоровления</w:t>
            </w:r>
          </w:p>
          <w:p>
            <w:pPr>
              <w:spacing w:after="20"/>
              <w:ind w:left="20"/>
              <w:jc w:val="both"/>
            </w:pP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Толық қалпына келтіру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Белгісіз</w:t>
            </w:r>
          </w:p>
          <w:p>
            <w:pPr>
              <w:spacing w:after="20"/>
              <w:ind w:left="20"/>
              <w:jc w:val="both"/>
            </w:pPr>
          </w:p>
          <w:p>
            <w:pPr>
              <w:spacing w:after="20"/>
              <w:ind w:left="20"/>
              <w:jc w:val="both"/>
            </w:pPr>
            <w:r>
              <w:rPr>
                <w:rFonts w:ascii="Times New Roman"/>
                <w:b w:val="false"/>
                <w:i w:val="false"/>
                <w:color w:val="000000"/>
                <w:sz w:val="20"/>
              </w:rPr>
              <w:t>
Полное выздоровление Неизвестно</w:t>
            </w:r>
          </w:p>
          <w:p>
            <w:pPr>
              <w:spacing w:after="20"/>
              <w:ind w:left="20"/>
              <w:jc w:val="both"/>
            </w:pPr>
            <w:r>
              <w:rPr>
                <w:rFonts w:ascii="Times New Roman"/>
                <w:b w:val="false"/>
                <w:i w:val="false"/>
                <w:color w:val="000000"/>
                <w:sz w:val="20"/>
              </w:rPr>
              <w:t>
Егер қайтыс болса, қайтыс болған күні мен уақыты (күні, айы, жыл): ___ __ / __ __ / __ __ __ __ (сағат / минут): __ __ / __ _</w:t>
            </w:r>
          </w:p>
          <w:p>
            <w:pPr>
              <w:spacing w:after="20"/>
              <w:ind w:left="20"/>
              <w:jc w:val="both"/>
            </w:pPr>
            <w:r>
              <w:rPr>
                <w:rFonts w:ascii="Times New Roman"/>
                <w:b w:val="false"/>
                <w:i w:val="false"/>
                <w:color w:val="000000"/>
                <w:sz w:val="20"/>
              </w:rPr>
              <w:t>
Если умер, дата и время смерти (день, месяц, год): __ __ / __ __ / __ __ __ __ (час/время): __ __ / __ __</w:t>
            </w:r>
          </w:p>
          <w:p>
            <w:pPr>
              <w:spacing w:after="20"/>
              <w:ind w:left="20"/>
              <w:jc w:val="both"/>
            </w:pPr>
            <w:r>
              <w:rPr>
                <w:rFonts w:ascii="Times New Roman"/>
                <w:b w:val="false"/>
                <w:i w:val="false"/>
                <w:color w:val="000000"/>
                <w:sz w:val="20"/>
              </w:rPr>
              <w:t>
Патологиялық зерттеу жүргізілді ме?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Иә (Да) күні (дата)_______________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Жоқ (Нет)</w:t>
            </w:r>
          </w:p>
          <w:p>
            <w:pPr>
              <w:spacing w:after="20"/>
              <w:ind w:left="20"/>
              <w:jc w:val="both"/>
            </w:pPr>
          </w:p>
          <w:p>
            <w:pPr>
              <w:spacing w:after="20"/>
              <w:ind w:left="20"/>
              <w:jc w:val="both"/>
            </w:pPr>
            <w:r>
              <w:rPr>
                <w:rFonts w:ascii="Times New Roman"/>
                <w:b w:val="false"/>
                <w:i w:val="false"/>
                <w:color w:val="000000"/>
                <w:sz w:val="20"/>
              </w:rPr>
              <w:t xml:space="preserve">
Проводилось патологоанатомическое исследование </w:t>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57200" cy="393700"/>
                          </a:xfrm>
                          <a:prstGeom prst="rect">
                            <a:avLst/>
                          </a:prstGeom>
                        </pic:spPr>
                      </pic:pic>
                    </a:graphicData>
                  </a:graphic>
                </wp:inline>
              </w:drawing>
            </w:r>
          </w:p>
          <w:p>
            <w:pPr>
              <w:spacing w:after="0"/>
              <w:ind w:left="0"/>
              <w:jc w:val="both"/>
            </w:pPr>
            <w:r>
              <w:rPr>
                <w:rFonts w:ascii="Times New Roman"/>
                <w:b w:val="false"/>
                <w:i w:val="false"/>
                <w:color w:val="000000"/>
                <w:sz w:val="20"/>
              </w:rPr>
              <w:t>Жоспарланған (Запланировано на) күні (дата)____ уақыты (время)____</w:t>
            </w:r>
          </w:p>
          <w:p>
            <w:pPr>
              <w:spacing w:after="20"/>
              <w:ind w:left="20"/>
              <w:jc w:val="both"/>
            </w:pPr>
          </w:p>
          <w:p>
            <w:pPr>
              <w:spacing w:after="20"/>
              <w:ind w:left="20"/>
              <w:jc w:val="both"/>
            </w:pPr>
            <w:r>
              <w:rPr>
                <w:rFonts w:ascii="Times New Roman"/>
                <w:b w:val="false"/>
                <w:i w:val="false"/>
                <w:color w:val="000000"/>
                <w:sz w:val="20"/>
              </w:rPr>
              <w:t>
Қорытындыны қоса беріңіз (бар болса)</w:t>
            </w:r>
          </w:p>
          <w:p>
            <w:pPr>
              <w:spacing w:after="20"/>
              <w:ind w:left="20"/>
              <w:jc w:val="both"/>
            </w:pPr>
            <w:r>
              <w:rPr>
                <w:rFonts w:ascii="Times New Roman"/>
                <w:b w:val="false"/>
                <w:i w:val="false"/>
                <w:color w:val="000000"/>
                <w:sz w:val="20"/>
              </w:rPr>
              <w:t>
Приложите заключение (если имеется)</w:t>
            </w: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Алдыңғы анамнезі (вакцинацияға дейін)</w:t>
            </w:r>
          </w:p>
          <w:p>
            <w:pPr>
              <w:spacing w:after="20"/>
              <w:ind w:left="20"/>
              <w:jc w:val="both"/>
            </w:pPr>
            <w:r>
              <w:rPr>
                <w:rFonts w:ascii="Times New Roman"/>
                <w:b w:val="false"/>
                <w:i w:val="false"/>
                <w:color w:val="000000"/>
                <w:sz w:val="20"/>
              </w:rPr>
              <w:t>
РАЗДЕЛ 2 Предшествующий анамнез (до вакцинации)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Критерии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Результат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(Егер солай болса, мәліметтерді көрсетіңіз)/</w:t>
            </w:r>
          </w:p>
          <w:p>
            <w:pPr>
              <w:spacing w:after="20"/>
              <w:ind w:left="20"/>
              <w:jc w:val="both"/>
            </w:pPr>
            <w:r>
              <w:rPr>
                <w:rFonts w:ascii="Times New Roman"/>
                <w:b w:val="false"/>
                <w:i w:val="false"/>
                <w:color w:val="000000"/>
                <w:sz w:val="20"/>
              </w:rPr>
              <w:t>
Комментарии (если да, укажите подробности)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Өткендегі ұқсас жағдайлар / Аналогичные события в прошлом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 / Белгісіз (Неизвестно)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егуден кейінгі қолайсыз көрініс (-тер) /Неблагоприятное проявление после предыдущей(-их) прививки(-ок)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 / Белгісіз (Неизвестно)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Анамнезінде вакцинаға, дәрі-дәрмектерге немесе өнімге аллергия бар/ Аллергия на вакцину, лекарство или продукт питания в анамнезе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 / Белгісіз (Неизвестно)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30 күндегі ауру / туа біткен патология/ Заболевание в предшествующие 30 дней/ врожденная патология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 / Белгісіз (Неизвестно)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Себебін көрсете отырып, алдыңғы 30 күнде емдеуге жатқызу/ Госпитализация в предшествующие 30 дней с указанием причины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 / Белгісіз (Неизвестно)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қазіргі уақытта басқа себеппен дәрі-дәрмек терапиясын алады ма?/ Пациент получает лекарственную терапию в настоящее время по другой причине?</w:t>
            </w:r>
          </w:p>
          <w:p>
            <w:pPr>
              <w:spacing w:after="20"/>
              <w:ind w:left="20"/>
              <w:jc w:val="both"/>
            </w:pPr>
            <w:r>
              <w:rPr>
                <w:rFonts w:ascii="Times New Roman"/>
                <w:b w:val="false"/>
                <w:i w:val="false"/>
                <w:color w:val="000000"/>
                <w:sz w:val="20"/>
              </w:rPr>
              <w:t>
(Егер солай болса, дәрі-дәрмектерді, оны қолдану көрсеткіштерін, дозалары мен емдеу мерзімдерін көрсетіңіз)(Если да, укажите ЛС, показания к его применению, дозы и сроки лечения)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 / Белгісіз (Неизвестно)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Кез-келген ауру (берілген иммундаудан кейінгі қолайсыз көрініске қатысты) немесе аллергия отбасылық тарихта</w:t>
            </w:r>
          </w:p>
          <w:p>
            <w:pPr>
              <w:spacing w:after="20"/>
              <w:ind w:left="20"/>
              <w:jc w:val="both"/>
            </w:pPr>
            <w:r>
              <w:rPr>
                <w:rFonts w:ascii="Times New Roman"/>
                <w:b w:val="false"/>
                <w:i w:val="false"/>
                <w:color w:val="000000"/>
                <w:sz w:val="20"/>
              </w:rPr>
              <w:t>
Любое заболевание (имеющее отношение к данному неблагоприятному проявлению после иммунизации) или аллергия в семейном анамнезе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 / Белгісіз (Неизвестно)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Ұрпақты болу жасындағы әйелдер үшін</w:t>
            </w:r>
          </w:p>
          <w:p>
            <w:pPr>
              <w:spacing w:after="20"/>
              <w:ind w:left="20"/>
              <w:jc w:val="both"/>
            </w:pPr>
            <w:r>
              <w:rPr>
                <w:rFonts w:ascii="Times New Roman"/>
                <w:b w:val="false"/>
                <w:i w:val="false"/>
                <w:color w:val="000000"/>
                <w:sz w:val="20"/>
              </w:rPr>
              <w:t>
Для женщин детородного возраста</w:t>
            </w:r>
          </w:p>
          <w:p>
            <w:pPr>
              <w:spacing w:after="20"/>
              <w:ind w:left="20"/>
              <w:jc w:val="both"/>
            </w:pPr>
            <w:r>
              <w:rPr>
                <w:rFonts w:ascii="Times New Roman"/>
                <w:b w:val="false"/>
                <w:i w:val="false"/>
                <w:color w:val="000000"/>
                <w:sz w:val="20"/>
              </w:rPr>
              <w:t>
Қазіргі уақытта жүктілік? Беременность в настоящее время? Иә (Да) мерзімі апта (срок в неделях) ______________________ / Жоқ (Нет) / Белгісіз (Неизвестно)</w:t>
            </w:r>
          </w:p>
          <w:p>
            <w:pPr>
              <w:spacing w:after="20"/>
              <w:ind w:left="20"/>
              <w:jc w:val="both"/>
            </w:pPr>
            <w:r>
              <w:rPr>
                <w:rFonts w:ascii="Times New Roman"/>
                <w:b w:val="false"/>
                <w:i w:val="false"/>
                <w:color w:val="000000"/>
                <w:sz w:val="20"/>
              </w:rPr>
              <w:t>
 Қазіргі уақытта емшек емізу? Грудное вскармливание в настоящее время? Иә (Да)/ Жоқ (Нет)</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Емшектегі сәбилер үшін</w:t>
            </w:r>
          </w:p>
          <w:p>
            <w:pPr>
              <w:spacing w:after="20"/>
              <w:ind w:left="20"/>
              <w:jc w:val="both"/>
            </w:pPr>
            <w:r>
              <w:rPr>
                <w:rFonts w:ascii="Times New Roman"/>
                <w:b w:val="false"/>
                <w:i w:val="false"/>
                <w:color w:val="000000"/>
                <w:sz w:val="20"/>
              </w:rPr>
              <w:t>
Для детей грудного возраста</w:t>
            </w:r>
          </w:p>
          <w:p>
            <w:pPr>
              <w:spacing w:after="20"/>
              <w:ind w:left="20"/>
              <w:jc w:val="both"/>
            </w:pPr>
            <w:r>
              <w:rPr>
                <w:rFonts w:ascii="Times New Roman"/>
                <w:b w:val="false"/>
                <w:i w:val="false"/>
                <w:color w:val="000000"/>
                <w:sz w:val="20"/>
              </w:rPr>
              <w:t xml:space="preserve">
Туған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мерзімінде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мерзімінен бұрын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мерзімінен кейін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Туған кездегі дене салмағы:</w:t>
            </w:r>
          </w:p>
          <w:p>
            <w:pPr>
              <w:spacing w:after="20"/>
              <w:ind w:left="20"/>
              <w:jc w:val="both"/>
            </w:pPr>
          </w:p>
          <w:p>
            <w:pPr>
              <w:spacing w:after="20"/>
              <w:ind w:left="20"/>
              <w:jc w:val="both"/>
            </w:pPr>
            <w:r>
              <w:rPr>
                <w:rFonts w:ascii="Times New Roman"/>
                <w:b w:val="false"/>
                <w:i w:val="false"/>
                <w:color w:val="000000"/>
                <w:sz w:val="20"/>
              </w:rPr>
              <w:t>
Родился в срок недоношенным переношенным Масса тела при рождении:</w:t>
            </w:r>
          </w:p>
          <w:p>
            <w:pPr>
              <w:spacing w:after="20"/>
              <w:ind w:left="20"/>
              <w:jc w:val="both"/>
            </w:pPr>
            <w:r>
              <w:rPr>
                <w:rFonts w:ascii="Times New Roman"/>
                <w:b w:val="false"/>
                <w:i w:val="false"/>
                <w:color w:val="000000"/>
                <w:sz w:val="20"/>
              </w:rPr>
              <w:t xml:space="preserve">
Босану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қалыпты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кесар тілігі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жәрдемақымен (қысқыштар, вакуум және т. б.)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асқынумен (көрсетіңіз)</w:t>
            </w:r>
          </w:p>
          <w:p>
            <w:pPr>
              <w:spacing w:after="20"/>
              <w:ind w:left="20"/>
              <w:jc w:val="both"/>
            </w:pPr>
          </w:p>
          <w:p>
            <w:pPr>
              <w:spacing w:after="20"/>
              <w:ind w:left="20"/>
              <w:jc w:val="both"/>
            </w:pPr>
            <w:r>
              <w:rPr>
                <w:rFonts w:ascii="Times New Roman"/>
                <w:b w:val="false"/>
                <w:i w:val="false"/>
                <w:color w:val="000000"/>
                <w:sz w:val="20"/>
              </w:rPr>
              <w:t>
Роды нормальные кесарево сечение с пособием (щипцы, вакуум и т.д.) осложненные (укажите)</w:t>
            </w: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БӨЛІМІ Бірінші тексерудің нәтижелері ** иммундаудан кейінгі қолайсыз көрініс ауыр жағдайы</w:t>
            </w:r>
          </w:p>
          <w:p>
            <w:pPr>
              <w:spacing w:after="20"/>
              <w:ind w:left="20"/>
              <w:jc w:val="both"/>
            </w:pPr>
            <w:r>
              <w:rPr>
                <w:rFonts w:ascii="Times New Roman"/>
                <w:b w:val="false"/>
                <w:i w:val="false"/>
                <w:color w:val="000000"/>
                <w:sz w:val="20"/>
              </w:rPr>
              <w:t>
РАЗДЕЛ C Результаты первого обследования ** серьезного случая неблагоприятного проявления после иммунизации</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көзі (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барлық қажетті):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Тергеп- тексеру маманының тексеруі</w:t>
            </w:r>
          </w:p>
          <w:p>
            <w:pPr>
              <w:spacing w:after="20"/>
              <w:ind w:left="20"/>
              <w:jc w:val="both"/>
            </w:pPr>
          </w:p>
          <w:p>
            <w:pPr>
              <w:spacing w:after="20"/>
              <w:ind w:left="20"/>
              <w:jc w:val="both"/>
            </w:pPr>
            <w:r>
              <w:rPr>
                <w:rFonts w:ascii="Times New Roman"/>
                <w:b w:val="false"/>
                <w:i w:val="false"/>
                <w:color w:val="000000"/>
                <w:sz w:val="20"/>
              </w:rPr>
              <w:t>
Источник информации ( все нужно): Осмотр специалистом по расследованию</w:t>
            </w:r>
          </w:p>
          <w:p>
            <w:pPr>
              <w:spacing w:after="20"/>
              <w:ind w:left="20"/>
              <w:jc w:val="both"/>
            </w:pP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Құжаттама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Ауызша аутопсия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______________ Документация Вербальная аутопсия Другое</w:t>
            </w:r>
          </w:p>
          <w:p>
            <w:pPr>
              <w:spacing w:after="20"/>
              <w:ind w:left="20"/>
              <w:jc w:val="both"/>
            </w:pPr>
          </w:p>
          <w:p>
            <w:pPr>
              <w:spacing w:after="20"/>
              <w:ind w:left="20"/>
              <w:jc w:val="both"/>
            </w:pPr>
            <w:r>
              <w:rPr>
                <w:rFonts w:ascii="Times New Roman"/>
                <w:b w:val="false"/>
                <w:i w:val="false"/>
                <w:color w:val="000000"/>
                <w:sz w:val="20"/>
              </w:rPr>
              <w:t>
Егер ауызша аутопсия болса-дереккөзді көрсетіңіз (Если вербальная аутопсия – укажите источник)________________________</w:t>
            </w: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тексерген адамның тегі, аты, әкесінің аты (бар болса) /пациентті емдеді:/ фамилия, имя, отчество (при наличии) лица, который первым осматривал/лечил пациента:__________________________________________________________</w:t>
            </w:r>
          </w:p>
          <w:p>
            <w:pPr>
              <w:spacing w:after="20"/>
              <w:ind w:left="20"/>
              <w:jc w:val="both"/>
            </w:pPr>
            <w:r>
              <w:rPr>
                <w:rFonts w:ascii="Times New Roman"/>
                <w:b w:val="false"/>
                <w:i w:val="false"/>
                <w:color w:val="000000"/>
                <w:sz w:val="20"/>
              </w:rPr>
              <w:t>
Пациентті емдеуді жүргізетін басқа адамдардың тегі, аты, әкесінің аты (бар болса):/ фамилия, имя, отчество (при наличии) других лиц, проводящих лечение пациента: ________________________________________________________________________________________</w:t>
            </w:r>
          </w:p>
          <w:p>
            <w:pPr>
              <w:spacing w:after="20"/>
              <w:ind w:left="20"/>
              <w:jc w:val="both"/>
            </w:pPr>
            <w:r>
              <w:rPr>
                <w:rFonts w:ascii="Times New Roman"/>
                <w:b w:val="false"/>
                <w:i w:val="false"/>
                <w:color w:val="000000"/>
                <w:sz w:val="20"/>
              </w:rPr>
              <w:t>
Ақпарат берген басқа көздер (көрсетіңіз):/Другие источники, предоставившие информацию (укажите): ___________________________________________________________________________________________________</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 мен симптомдары хронологиялық тәртіпте,вакцинациядан бастап:/Признаки и симптомы в хронологическом порядке, начиная с момента вакцинации: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клиникалық ақпаратты ұсынатын адамның тегі, аты, әкесінің аты (бар болса) және байланыс ақпараты (фамилия, имя, отчество (при наличии) и контактная информация лица, предоставляющего эту клиническую информацию):</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(Должность):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 уақыты (Дата/время)</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**Нұсқаулар – барлық қолда бар құжаттардың көшірмелерін (ауру тарихын, эпикризді, аралық қорытындыларды, зертханалық талдау нәтижелерін және патологиялық зерттеу нәтижелері бойынша қорытындыны қоса) қоса беріңіз, содан кейін осы құжаттарда қамтылмаған қосымша ақпаратты көрсетіңіз, яғни.:</w:t>
            </w:r>
          </w:p>
          <w:p>
            <w:pPr>
              <w:spacing w:after="20"/>
              <w:ind w:left="20"/>
              <w:jc w:val="both"/>
            </w:pPr>
            <w:r>
              <w:rPr>
                <w:rFonts w:ascii="Times New Roman"/>
                <w:b w:val="false"/>
                <w:i w:val="false"/>
                <w:color w:val="000000"/>
                <w:sz w:val="20"/>
              </w:rPr>
              <w:t>
** Инструкции – Приложите копии ВСЕХ имеющихся документов (включая историю болезни, выписной эпикриз, промежуточные заключения, результаты лабораторных анализов и заключение по результатам патологоанатомического исследования), а затем укажите дополнительную информацию, НЕ СОДЕРЖАЩУЮСЯ в этих документах, т.е.:</w:t>
            </w:r>
          </w:p>
          <w:p>
            <w:pPr>
              <w:spacing w:after="20"/>
              <w:ind w:left="20"/>
              <w:jc w:val="both"/>
            </w:pPr>
            <w:r>
              <w:rPr>
                <w:rFonts w:ascii="Times New Roman"/>
                <w:b w:val="false"/>
                <w:i w:val="false"/>
                <w:color w:val="000000"/>
                <w:sz w:val="20"/>
              </w:rPr>
              <w:t>
Егер пациент медициналық көмек алған болса, барлық қолда бар құжаттардың көшірмелерін (ауру тарихын, эпикризді, зертханалық талдаулардың нәтижелерін және егер бар болса, патологиялық-анатомиялық зерттеу нәтижелері бойынша қорытындыны қоса) қоса беріңіз және төменде қоса берілген құжаттарда жоқ ақпаратты ғана жазыңыз Если пациент получал медицинскую помощь приложите копии всех имеющихся документов (включая историю болезни, выписной эпикриз, результаты лабораторных анализов и заключение по результатам патологоанатомического исследования, если имеются) и запишите ниже только ту информацию, которая не содержится в прилагаемых документах</w:t>
            </w:r>
          </w:p>
          <w:p>
            <w:pPr>
              <w:spacing w:after="20"/>
              <w:ind w:left="20"/>
              <w:jc w:val="both"/>
            </w:pPr>
            <w:r>
              <w:rPr>
                <w:rFonts w:ascii="Times New Roman"/>
                <w:b w:val="false"/>
                <w:i w:val="false"/>
                <w:color w:val="000000"/>
                <w:sz w:val="20"/>
              </w:rPr>
              <w:t>
Егер пациент медициналық көмек алмаған болса-анамнез жинаңыз, пациентті тексеріп, нәтижелерін төменде жазыңыз (қажет болса, қосымша парақтарды қолданыңыз). Если пациент не получал медицинскую помощь – соберите анамнез, проведите осмотр пациента и запишите ниже результаты (при необходимости воспользуйтесь дополнительными листами).</w:t>
            </w:r>
          </w:p>
          <w:p>
            <w:pPr>
              <w:spacing w:after="20"/>
              <w:ind w:left="20"/>
              <w:jc w:val="both"/>
            </w:pPr>
            <w:r>
              <w:rPr>
                <w:rFonts w:ascii="Times New Roman"/>
                <w:b w:val="false"/>
                <w:i w:val="false"/>
                <w:color w:val="000000"/>
                <w:sz w:val="20"/>
              </w:rPr>
              <w:t>
Алдын ала / қорытынды диагноз:</w:t>
            </w:r>
          </w:p>
          <w:p>
            <w:pPr>
              <w:spacing w:after="20"/>
              <w:ind w:left="20"/>
              <w:jc w:val="both"/>
            </w:pPr>
            <w:r>
              <w:rPr>
                <w:rFonts w:ascii="Times New Roman"/>
                <w:b w:val="false"/>
                <w:i w:val="false"/>
                <w:color w:val="000000"/>
                <w:sz w:val="20"/>
              </w:rPr>
              <w:t>
Предварительный / окончательный диагноз:</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 иммундаудан кейінгі қолайсыз көрінісімен байланысты мекемеде сол күні енгізілген вакциналар туралы мәліметтер</w:t>
            </w:r>
          </w:p>
          <w:p>
            <w:pPr>
              <w:spacing w:after="20"/>
              <w:ind w:left="20"/>
              <w:jc w:val="both"/>
            </w:pPr>
            <w:r>
              <w:rPr>
                <w:rFonts w:ascii="Times New Roman"/>
                <w:b w:val="false"/>
                <w:i w:val="false"/>
                <w:color w:val="000000"/>
                <w:sz w:val="20"/>
              </w:rPr>
              <w:t>
РАЗДЕЛ 3 Данные о вакцинах, которые вводились в тот же день в учреждении, связанном с неблагоприятным проявлением после иммунизации</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барысында мекемеде әрбір антигенге егілгендер саны (Число привитых каждым антигеном в учреждении в ходе сессии)</w:t>
            </w:r>
          </w:p>
          <w:p>
            <w:pPr>
              <w:spacing w:after="20"/>
              <w:ind w:left="20"/>
              <w:jc w:val="both"/>
            </w:pPr>
            <w:r>
              <w:rPr>
                <w:rFonts w:ascii="Times New Roman"/>
                <w:b w:val="false"/>
                <w:i w:val="false"/>
                <w:color w:val="000000"/>
                <w:sz w:val="20"/>
              </w:rPr>
              <w:t>
Қол жетімді болса, тіркеу журналын тіркеңіз (Приложите журнал регистрации, если доступен)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Вакцинаның атауы Наименование вакцины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дозалар саны Число введенных доз</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Пациентке вакцинация қашан жүргізілді? - </w:t>
            </w:r>
          </w:p>
          <w:p>
            <w:pPr>
              <w:spacing w:after="20"/>
              <w:ind w:left="20"/>
              <w:jc w:val="both"/>
            </w:pPr>
            <w:r>
              <w:drawing>
                <wp:inline distT="0" distB="0" distL="0" distR="0">
                  <wp:extent cx="533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533400" cy="330200"/>
                          </a:xfrm>
                          <a:prstGeom prst="rect">
                            <a:avLst/>
                          </a:prstGeom>
                        </pic:spPr>
                      </pic:pic>
                    </a:graphicData>
                  </a:graphic>
                </wp:inline>
              </w:drawing>
            </w:r>
          </w:p>
          <w:p>
            <w:pPr>
              <w:spacing w:after="0"/>
              <w:ind w:left="0"/>
              <w:jc w:val="both"/>
            </w:pPr>
            <w:r>
              <w:rPr>
                <w:rFonts w:ascii="Times New Roman"/>
                <w:b w:val="false"/>
                <w:i w:val="false"/>
                <w:color w:val="000000"/>
                <w:sz w:val="20"/>
              </w:rPr>
              <w:t>БАРЛЫҚ сұрақтар үшін қажет нәрсені белгілеңіз</w:t>
            </w:r>
          </w:p>
          <w:p>
            <w:pPr>
              <w:spacing w:after="20"/>
              <w:ind w:left="20"/>
              <w:jc w:val="both"/>
            </w:pPr>
          </w:p>
          <w:p>
            <w:pPr>
              <w:spacing w:after="20"/>
              <w:ind w:left="20"/>
              <w:jc w:val="both"/>
            </w:pPr>
            <w:r>
              <w:rPr>
                <w:rFonts w:ascii="Times New Roman"/>
                <w:b w:val="false"/>
                <w:i w:val="false"/>
                <w:color w:val="000000"/>
                <w:sz w:val="20"/>
              </w:rPr>
              <w:t>
Когда проводилась вакцинация пациента? отметьте нужное для ВСЕХ вопросов</w:t>
            </w: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Сессия шеңберіндегі алғашқы вакцинациялардың бірі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Сессия шеңберіндегі соңғы вакцинациялардың бірі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Белгісіз</w:t>
            </w:r>
          </w:p>
          <w:p>
            <w:pPr>
              <w:spacing w:after="20"/>
              <w:ind w:left="20"/>
              <w:jc w:val="both"/>
            </w:pPr>
          </w:p>
          <w:p>
            <w:pPr>
              <w:spacing w:after="20"/>
              <w:ind w:left="20"/>
              <w:jc w:val="both"/>
            </w:pPr>
            <w:r>
              <w:rPr>
                <w:rFonts w:ascii="Times New Roman"/>
                <w:b w:val="false"/>
                <w:i w:val="false"/>
                <w:color w:val="000000"/>
                <w:sz w:val="20"/>
              </w:rPr>
              <w:t>
Одна из первых прививок в рамках сессии Одна из последних прививок в рамках сессии Неизвестно</w:t>
            </w: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көп дозалы құтылар қолданылса, пациент оны алды ма/ Если использовались многодозовые флаконы, получил ли пациент</w:t>
            </w:r>
          </w:p>
          <w:p>
            <w:pPr>
              <w:spacing w:after="20"/>
              <w:ind w:left="20"/>
              <w:jc w:val="both"/>
            </w:pP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одну из первых доз из флакона?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одну из последних доз из флакона?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Неизвестно</w:t>
            </w:r>
          </w:p>
          <w:p>
            <w:pPr>
              <w:spacing w:after="20"/>
              <w:ind w:left="20"/>
              <w:jc w:val="both"/>
            </w:pPr>
          </w:p>
          <w:p>
            <w:pPr>
              <w:spacing w:after="20"/>
              <w:ind w:left="20"/>
              <w:jc w:val="both"/>
            </w:pPr>
            <w:r>
              <w:rPr>
                <w:rFonts w:ascii="Times New Roman"/>
                <w:b w:val="false"/>
                <w:i w:val="false"/>
                <w:color w:val="000000"/>
                <w:sz w:val="20"/>
              </w:rPr>
              <w:t>
құтыдағы алғашқы дозалардың бірін? құтыдағы соңғы дозалардың бірін? Белгісіз</w:t>
            </w: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вакцинаны тағайындау кезінде немесе қолдану жөніндегі ұсыныстарды сақтамау түрінде қате байқалды ма?</w:t>
            </w:r>
          </w:p>
          <w:p>
            <w:pPr>
              <w:spacing w:after="20"/>
              <w:ind w:left="20"/>
              <w:jc w:val="both"/>
            </w:pPr>
            <w:r>
              <w:rPr>
                <w:rFonts w:ascii="Times New Roman"/>
                <w:b w:val="false"/>
                <w:i w:val="false"/>
                <w:color w:val="000000"/>
                <w:sz w:val="20"/>
              </w:rPr>
              <w:t>
Наблюдалась ли ошибка при назначении или в виде несоблюдения рекомендаций по применению этой вакцины?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тергеп-тексеру нәтижелері бойынша Сіз енгізілген вакцина (оның ингредиенттері) стерильді емес болуы мүмкін деп ойлайсыз ба?</w:t>
            </w:r>
          </w:p>
          <w:p>
            <w:pPr>
              <w:spacing w:after="20"/>
              <w:ind w:left="20"/>
              <w:jc w:val="both"/>
            </w:pPr>
            <w:r>
              <w:rPr>
                <w:rFonts w:ascii="Times New Roman"/>
                <w:b w:val="false"/>
                <w:i w:val="false"/>
                <w:color w:val="000000"/>
                <w:sz w:val="20"/>
              </w:rPr>
              <w:t>
По результатам расследования считаете ли вы, что введенная вакцина (ее ингредиенты) могли быть нестерильными?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 Бағалау мүмкін емес</w:t>
            </w:r>
          </w:p>
          <w:p>
            <w:pPr>
              <w:spacing w:after="20"/>
              <w:ind w:left="20"/>
              <w:jc w:val="both"/>
            </w:pPr>
            <w:r>
              <w:rPr>
                <w:rFonts w:ascii="Times New Roman"/>
                <w:b w:val="false"/>
                <w:i w:val="false"/>
                <w:color w:val="000000"/>
                <w:sz w:val="20"/>
              </w:rPr>
              <w:t>
(Невозможно оценить)</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тергеп-тексеру нәтижелері бойынша вакцинаның физикалық жағдайы (мысалы., түс, лайлану, бөгде қоспалар және т. б.) енгізу кезінде сәйкес келмеді ме?</w:t>
            </w:r>
          </w:p>
          <w:p>
            <w:pPr>
              <w:spacing w:after="20"/>
              <w:ind w:left="20"/>
              <w:jc w:val="both"/>
            </w:pPr>
            <w:r>
              <w:rPr>
                <w:rFonts w:ascii="Times New Roman"/>
                <w:b w:val="false"/>
                <w:i w:val="false"/>
                <w:color w:val="000000"/>
                <w:sz w:val="20"/>
              </w:rPr>
              <w:t>
По результатам расследования считаете ли вы, что физическое состояние вакцины (напр., цвет, мутность, инородные примеси и т.д.) было несоответствующим во время введения?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 Бағалау мүмкін емес</w:t>
            </w:r>
          </w:p>
          <w:p>
            <w:pPr>
              <w:spacing w:after="20"/>
              <w:ind w:left="20"/>
              <w:jc w:val="both"/>
            </w:pPr>
            <w:r>
              <w:rPr>
                <w:rFonts w:ascii="Times New Roman"/>
                <w:b w:val="false"/>
                <w:i w:val="false"/>
                <w:color w:val="000000"/>
                <w:sz w:val="20"/>
              </w:rPr>
              <w:t>
(Невозможно оценить)</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тергеп-тексеру нәтижелері бойынша вакцинатор вакцинаны сұйылту/ дайындау кезінде қате жіберді деп ойлайсыз ба (мысалы., дұрыс емес препарат, сұйылтқыштың дұрыс еместіг, дұрыс араластырмау, шприцті дұрыс толтырмау және т. б.)?</w:t>
            </w:r>
          </w:p>
          <w:p>
            <w:pPr>
              <w:spacing w:after="20"/>
              <w:ind w:left="20"/>
              <w:jc w:val="both"/>
            </w:pPr>
            <w:r>
              <w:rPr>
                <w:rFonts w:ascii="Times New Roman"/>
                <w:b w:val="false"/>
                <w:i w:val="false"/>
                <w:color w:val="000000"/>
                <w:sz w:val="20"/>
              </w:rPr>
              <w:t>
По результатам расследования считаете ли вы, что вакцинатором допущена ошибка при разведении/ подготовке вакцины (напр., неверный препарат, неверный растворитель, неправильное смешивание, неправильное заполнение шприца и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 Бағалау мүмкін емес</w:t>
            </w:r>
          </w:p>
          <w:p>
            <w:pPr>
              <w:spacing w:after="20"/>
              <w:ind w:left="20"/>
              <w:jc w:val="both"/>
            </w:pPr>
            <w:r>
              <w:rPr>
                <w:rFonts w:ascii="Times New Roman"/>
                <w:b w:val="false"/>
                <w:i w:val="false"/>
                <w:color w:val="000000"/>
                <w:sz w:val="20"/>
              </w:rPr>
              <w:t>
(Невозможно оценить)</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терге-птексеру нәтижелері бойынша вакцинамен жұмыс істеу кезінде қате жіберілді деп ойлайсыз ба (мысалы., тасымалдау, сақтау және/немесе егу сессиясы барысында және т. б. суық тізбек жағдайларын бұзу)?</w:t>
            </w:r>
          </w:p>
          <w:p>
            <w:pPr>
              <w:spacing w:after="20"/>
              <w:ind w:left="20"/>
              <w:jc w:val="both"/>
            </w:pPr>
            <w:r>
              <w:rPr>
                <w:rFonts w:ascii="Times New Roman"/>
                <w:b w:val="false"/>
                <w:i w:val="false"/>
                <w:color w:val="000000"/>
                <w:sz w:val="20"/>
              </w:rPr>
              <w:t>
По результатам расследования считаете ли вы, что допущена ошибка при обращении с вакциной (напр., нарушение условий холодовой цепи при транспортировке, хранении и/или в ходе прививочной сессии и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 Бағалау мүмкін емес</w:t>
            </w:r>
          </w:p>
          <w:p>
            <w:pPr>
              <w:spacing w:after="20"/>
              <w:ind w:left="20"/>
              <w:jc w:val="both"/>
            </w:pPr>
            <w:r>
              <w:rPr>
                <w:rFonts w:ascii="Times New Roman"/>
                <w:b w:val="false"/>
                <w:i w:val="false"/>
                <w:color w:val="000000"/>
                <w:sz w:val="20"/>
              </w:rPr>
              <w:t>
(Невозможно оценить)</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терге-тексеру нәтижелері бойынша вакцина дұрыс қолданылмаған деп ойлайсыз ба (мысалы., дұрыс емес доза, дұрыс емес орын немесе енгізу тәсілінің дұпрыс еместігі, иненің дұрыс емес мөлшері, инъекцияның тиісті тәжірибесін сақтамау және т. б.)?</w:t>
            </w:r>
          </w:p>
          <w:p>
            <w:pPr>
              <w:spacing w:after="20"/>
              <w:ind w:left="20"/>
              <w:jc w:val="both"/>
            </w:pPr>
            <w:r>
              <w:rPr>
                <w:rFonts w:ascii="Times New Roman"/>
                <w:b w:val="false"/>
                <w:i w:val="false"/>
                <w:color w:val="000000"/>
                <w:sz w:val="20"/>
              </w:rPr>
              <w:t>
По результатам расследования считаете ли вы, что вакцина была применена неправильно (напр., неверная доза, неправильное место или способ введения, неверный размер иглы, несоблюдение надлежащей практики инъекций и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 Бағалау мүмкін емес</w:t>
            </w:r>
          </w:p>
          <w:p>
            <w:pPr>
              <w:spacing w:after="20"/>
              <w:ind w:left="20"/>
              <w:jc w:val="both"/>
            </w:pPr>
            <w:r>
              <w:rPr>
                <w:rFonts w:ascii="Times New Roman"/>
                <w:b w:val="false"/>
                <w:i w:val="false"/>
                <w:color w:val="000000"/>
                <w:sz w:val="20"/>
              </w:rPr>
              <w:t>
(Невозможно оценить)</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Зардап шегушімен бірдей құтыдан/ампуладан вакцина енгізілген адамдардың саны Число лиц, которым была введена вакцина из того же флакона/ампулы, что и пострадавшему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Қаралып отырған вакцина сол егу сессиясы кезінде енгізілген адамдардың саны Число лиц, которым рассматриваемая вакцина была введена во время той же прививочной сессии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 мекемелерде бірдей партия/серия нөмірі бар вакцинаны енгізген адамдардың саны. Осы мекемелерді көрсетіңіз: _____________</w:t>
            </w:r>
          </w:p>
          <w:p>
            <w:pPr>
              <w:spacing w:after="20"/>
              <w:ind w:left="20"/>
              <w:jc w:val="both"/>
            </w:pPr>
            <w:r>
              <w:rPr>
                <w:rFonts w:ascii="Times New Roman"/>
                <w:b w:val="false"/>
                <w:i w:val="false"/>
                <w:color w:val="000000"/>
                <w:sz w:val="20"/>
              </w:rPr>
              <w:t>
Число лиц, которым в других учреждениях была введена рассматриваемая вакцина с тем же номером партии/серии. Укажите эти учреждения: 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Бұл жағдай кластерге қатысты ма?</w:t>
            </w:r>
          </w:p>
          <w:p>
            <w:pPr>
              <w:spacing w:after="20"/>
              <w:ind w:left="20"/>
              <w:jc w:val="both"/>
            </w:pPr>
            <w:r>
              <w:rPr>
                <w:rFonts w:ascii="Times New Roman"/>
                <w:b w:val="false"/>
                <w:i w:val="false"/>
                <w:color w:val="000000"/>
                <w:sz w:val="20"/>
              </w:rPr>
              <w:t>
Относится ли этот случай к кластеру случаев?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Олай болса, кластерде тағы қанша жағдай анықталды?</w:t>
            </w:r>
          </w:p>
          <w:p>
            <w:pPr>
              <w:spacing w:after="20"/>
              <w:ind w:left="20"/>
              <w:jc w:val="both"/>
            </w:pPr>
            <w:r>
              <w:rPr>
                <w:rFonts w:ascii="Times New Roman"/>
                <w:b w:val="false"/>
                <w:i w:val="false"/>
                <w:color w:val="000000"/>
                <w:sz w:val="20"/>
              </w:rPr>
              <w:t>
Если да, сколько других случаев выявлено в кластере?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Кластердегі барлық зардап шеккендерге бір құтыдағы вакцина егілді ме? Были ли все пострадавшие в кластере привиты вакциной из одного и того же флакона?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Егер жоқ болса, зардап шеккендерді вакцинациялау үшін пайдаланылған құтылардың санын көрсетіңіз (толық ақпаратты бөлек көрсетіңіз) Если нет, то укажите число флаконов, которые использовались для вакцинации пострадавших (подробную информацию укажите отдельно)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жауаптар бойынша түсіндірмелерді жеке парақтарда ұсынуды ұмытпаңыз</w:t>
      </w:r>
    </w:p>
    <w:p>
      <w:pPr>
        <w:spacing w:after="0"/>
        <w:ind w:left="0"/>
        <w:jc w:val="both"/>
      </w:pPr>
      <w:r>
        <w:rPr>
          <w:rFonts w:ascii="Times New Roman"/>
          <w:b w:val="false"/>
          <w:i w:val="false"/>
          <w:color w:val="000000"/>
          <w:sz w:val="28"/>
        </w:rPr>
        <w:t>
      Обязательно представьте разъяснения по этим ответам на отдельных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 Қарастырылып отырған вакцина қолданылған мекемеде (мекемелерде) иммундау</w:t>
            </w:r>
          </w:p>
          <w:p>
            <w:pPr>
              <w:spacing w:after="20"/>
              <w:ind w:left="20"/>
              <w:jc w:val="both"/>
            </w:pPr>
            <w:r>
              <w:rPr>
                <w:rFonts w:ascii="Times New Roman"/>
                <w:b w:val="false"/>
                <w:i w:val="false"/>
                <w:color w:val="000000"/>
                <w:sz w:val="20"/>
              </w:rPr>
              <w:t>
практикасы</w:t>
            </w:r>
          </w:p>
          <w:p>
            <w:pPr>
              <w:spacing w:after="20"/>
              <w:ind w:left="20"/>
              <w:jc w:val="both"/>
            </w:pPr>
            <w:r>
              <w:rPr>
                <w:rFonts w:ascii="Times New Roman"/>
                <w:b w:val="false"/>
                <w:i w:val="false"/>
                <w:color w:val="000000"/>
                <w:sz w:val="20"/>
              </w:rPr>
              <w:t>
РАЗДЕЛ 4 Практика иммунизации в учреждении(-ях), где применялась рассматриваемая вакцина</w:t>
            </w:r>
          </w:p>
          <w:p>
            <w:pPr>
              <w:spacing w:after="20"/>
              <w:ind w:left="20"/>
              <w:jc w:val="both"/>
            </w:pPr>
            <w:r>
              <w:rPr>
                <w:rFonts w:ascii="Times New Roman"/>
                <w:b w:val="false"/>
                <w:i w:val="false"/>
                <w:color w:val="000000"/>
                <w:sz w:val="20"/>
              </w:rPr>
              <w:t xml:space="preserve">
(Бұл бөлімді сауалнамалар және/немесе іс жүзінде процедураларды бақылау нәтижелері бойынша толтырыңыз) </w:t>
            </w:r>
          </w:p>
          <w:p>
            <w:pPr>
              <w:spacing w:after="20"/>
              <w:ind w:left="20"/>
              <w:jc w:val="both"/>
            </w:pPr>
            <w:r>
              <w:rPr>
                <w:rFonts w:ascii="Times New Roman"/>
                <w:b w:val="false"/>
                <w:i w:val="false"/>
                <w:color w:val="000000"/>
                <w:sz w:val="20"/>
              </w:rPr>
              <w:t>
(Заполните этот раздел по результатам расспросов и/или наблюдений за процедурами на практике)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шприцтер мен инелер:</w:t>
            </w:r>
          </w:p>
          <w:p>
            <w:pPr>
              <w:spacing w:after="20"/>
              <w:ind w:left="20"/>
              <w:jc w:val="both"/>
            </w:pPr>
            <w:r>
              <w:rPr>
                <w:rFonts w:ascii="Times New Roman"/>
                <w:b w:val="false"/>
                <w:i w:val="false"/>
                <w:color w:val="000000"/>
                <w:sz w:val="20"/>
              </w:rPr>
              <w:t>
Используемые шприцы и иглы: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үшін өздігінен блокталатын (ӨБ) шприцтер қолданылады ма?</w:t>
            </w:r>
          </w:p>
          <w:p>
            <w:pPr>
              <w:spacing w:after="20"/>
              <w:ind w:left="20"/>
              <w:jc w:val="both"/>
            </w:pPr>
            <w:r>
              <w:rPr>
                <w:rFonts w:ascii="Times New Roman"/>
                <w:b w:val="false"/>
                <w:i w:val="false"/>
                <w:color w:val="000000"/>
                <w:sz w:val="20"/>
              </w:rPr>
              <w:t>
Используются ли для вакцинации самоблокирующиеся (СБ) шприцы?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w:t>
            </w:r>
          </w:p>
          <w:p>
            <w:pPr>
              <w:spacing w:after="20"/>
              <w:ind w:left="20"/>
              <w:jc w:val="both"/>
            </w:pPr>
            <w:r>
              <w:rPr>
                <w:rFonts w:ascii="Times New Roman"/>
                <w:b w:val="false"/>
                <w:i w:val="false"/>
                <w:color w:val="000000"/>
                <w:sz w:val="20"/>
              </w:rPr>
              <w:t xml:space="preserve">
Белгісіз </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 болмаса, шприцтердің қандай түрлері қолданылатынын көрсетіңіз:</w:t>
            </w:r>
          </w:p>
          <w:p>
            <w:pPr>
              <w:spacing w:after="20"/>
              <w:ind w:left="20"/>
              <w:jc w:val="both"/>
            </w:pPr>
            <w:r>
              <w:rPr>
                <w:rFonts w:ascii="Times New Roman"/>
                <w:b w:val="false"/>
                <w:i w:val="false"/>
                <w:color w:val="000000"/>
                <w:sz w:val="20"/>
              </w:rPr>
              <w:t>
Если нет, укажите, какие применяются типы шприцев:</w:t>
            </w:r>
          </w:p>
          <w:p>
            <w:pPr>
              <w:spacing w:after="20"/>
              <w:ind w:left="20"/>
              <w:jc w:val="both"/>
            </w:pP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Шыны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Бір реттік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Бір рет қолданылатын, бірақ қайта қолданылатын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Басқа ___</w:t>
            </w:r>
          </w:p>
          <w:p>
            <w:pPr>
              <w:spacing w:after="20"/>
              <w:ind w:left="20"/>
              <w:jc w:val="both"/>
            </w:pPr>
          </w:p>
          <w:p>
            <w:pPr>
              <w:spacing w:after="20"/>
              <w:ind w:left="20"/>
              <w:jc w:val="both"/>
            </w:pPr>
            <w:r>
              <w:rPr>
                <w:rFonts w:ascii="Times New Roman"/>
                <w:b w:val="false"/>
                <w:i w:val="false"/>
                <w:color w:val="000000"/>
                <w:sz w:val="20"/>
              </w:rPr>
              <w:t>
Стеклянные Одноразовые Одноразовые, но применяемые повторно Другое ____</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негізгі мәліметтер / Қосымша бақылаулар мен түсіндірмелер:</w:t>
            </w:r>
          </w:p>
          <w:p>
            <w:pPr>
              <w:spacing w:after="20"/>
              <w:ind w:left="20"/>
              <w:jc w:val="both"/>
            </w:pPr>
            <w:r>
              <w:rPr>
                <w:rFonts w:ascii="Times New Roman"/>
                <w:b w:val="false"/>
                <w:i w:val="false"/>
                <w:color w:val="000000"/>
                <w:sz w:val="20"/>
              </w:rPr>
              <w:t>
Основные полученные сведения/дополнительные наблюдения и комментарии: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Вакцинаны сұйылту (қалпына келтіру): (,егер қажет болса ғана толтырылады, егер қолданылмаса, қажет емес белгісін қойыңыз)</w:t>
            </w:r>
          </w:p>
          <w:p>
            <w:pPr>
              <w:spacing w:after="20"/>
              <w:ind w:left="20"/>
              <w:jc w:val="both"/>
            </w:pPr>
            <w:r>
              <w:rPr>
                <w:rFonts w:ascii="Times New Roman"/>
                <w:b w:val="false"/>
                <w:i w:val="false"/>
                <w:color w:val="000000"/>
                <w:sz w:val="20"/>
              </w:rPr>
              <w:t>
Разведение (восстановление) вакцины: (заполняется только если применимо, , отметьте не применимо, если не применимо)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Вакцинаны сұйылту (қалпына келтіру) процедурасы ()</w:t>
            </w:r>
          </w:p>
          <w:p>
            <w:pPr>
              <w:spacing w:after="20"/>
              <w:ind w:left="20"/>
              <w:jc w:val="both"/>
            </w:pPr>
            <w:r>
              <w:rPr>
                <w:rFonts w:ascii="Times New Roman"/>
                <w:b w:val="false"/>
                <w:i w:val="false"/>
                <w:color w:val="000000"/>
                <w:sz w:val="20"/>
              </w:rPr>
              <w:t>
Процедура разведения (восстановления) вакцины</w:t>
            </w:r>
          </w:p>
          <w:p>
            <w:pPr>
              <w:spacing w:after="20"/>
              <w:ind w:left="20"/>
              <w:jc w:val="both"/>
            </w:pPr>
            <w:r>
              <w:rPr>
                <w:rFonts w:ascii="Times New Roman"/>
                <w:b w:val="false"/>
                <w:i w:val="false"/>
                <w:color w:val="000000"/>
                <w:sz w:val="20"/>
              </w:rPr>
              <w:t>
Бір шприц бір вакцинаның бірнеше құтысын сұйылту үшін қолданылады ма? Используется ли один и тот же шприц для разведения нескольких флаконов одной и той же вакцины?</w:t>
            </w:r>
          </w:p>
          <w:p>
            <w:pPr>
              <w:spacing w:after="20"/>
              <w:ind w:left="20"/>
              <w:jc w:val="both"/>
            </w:pPr>
            <w:r>
              <w:rPr>
                <w:rFonts w:ascii="Times New Roman"/>
                <w:b w:val="false"/>
                <w:i w:val="false"/>
                <w:color w:val="000000"/>
                <w:sz w:val="20"/>
              </w:rPr>
              <w:t xml:space="preserve">
Бір шприц әртүрлі вакциналарды сұйылту үшін қолданылады ма? </w:t>
            </w:r>
          </w:p>
          <w:p>
            <w:pPr>
              <w:spacing w:after="20"/>
              <w:ind w:left="20"/>
              <w:jc w:val="both"/>
            </w:pPr>
            <w:r>
              <w:rPr>
                <w:rFonts w:ascii="Times New Roman"/>
                <w:b w:val="false"/>
                <w:i w:val="false"/>
                <w:color w:val="000000"/>
                <w:sz w:val="20"/>
              </w:rPr>
              <w:t xml:space="preserve">
Используется ли один и тот же шприц для разведения разных вакцин? </w:t>
            </w:r>
          </w:p>
          <w:p>
            <w:pPr>
              <w:spacing w:after="20"/>
              <w:ind w:left="20"/>
              <w:jc w:val="both"/>
            </w:pPr>
            <w:r>
              <w:rPr>
                <w:rFonts w:ascii="Times New Roman"/>
                <w:b w:val="false"/>
                <w:i w:val="false"/>
                <w:color w:val="000000"/>
                <w:sz w:val="20"/>
              </w:rPr>
              <w:t>
Әрбір вакцина құтысын сұйылту үшін бөлек шприц қолданылады ма?</w:t>
            </w:r>
          </w:p>
          <w:p>
            <w:pPr>
              <w:spacing w:after="20"/>
              <w:ind w:left="20"/>
              <w:jc w:val="both"/>
            </w:pPr>
            <w:r>
              <w:rPr>
                <w:rFonts w:ascii="Times New Roman"/>
                <w:b w:val="false"/>
                <w:i w:val="false"/>
                <w:color w:val="000000"/>
                <w:sz w:val="20"/>
              </w:rPr>
              <w:t>
Используется ли отдельный шприц для разведения каждого флакона с вакциной?</w:t>
            </w:r>
          </w:p>
          <w:p>
            <w:pPr>
              <w:spacing w:after="20"/>
              <w:ind w:left="20"/>
              <w:jc w:val="both"/>
            </w:pPr>
            <w:r>
              <w:rPr>
                <w:rFonts w:ascii="Times New Roman"/>
                <w:b w:val="false"/>
                <w:i w:val="false"/>
                <w:color w:val="000000"/>
                <w:sz w:val="20"/>
              </w:rPr>
              <w:t>
Әр егу кезінде бөлек шприц сұйылту үшін қолданылады ма?</w:t>
            </w:r>
          </w:p>
          <w:p>
            <w:pPr>
              <w:spacing w:after="20"/>
              <w:ind w:left="20"/>
              <w:jc w:val="both"/>
            </w:pPr>
            <w:r>
              <w:rPr>
                <w:rFonts w:ascii="Times New Roman"/>
                <w:b w:val="false"/>
                <w:i w:val="false"/>
                <w:color w:val="000000"/>
                <w:sz w:val="20"/>
              </w:rPr>
              <w:t>
Используется ли отдельный шприц для разведения при каждой прививке?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(Статус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Иә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 (Нн применимо)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Иә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 (Нн применимо)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Иә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 (Нн применимо)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 (Нн 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тек вакциналар мен сұйылтқыштарды қолдана ма?</w:t>
            </w:r>
          </w:p>
          <w:p>
            <w:pPr>
              <w:spacing w:after="20"/>
              <w:ind w:left="20"/>
              <w:jc w:val="both"/>
            </w:pPr>
            <w:r>
              <w:rPr>
                <w:rFonts w:ascii="Times New Roman"/>
                <w:b w:val="false"/>
                <w:i w:val="false"/>
                <w:color w:val="000000"/>
                <w:sz w:val="20"/>
              </w:rPr>
              <w:t>
Используются ли только вакцины и растворители рекомендованы производителем?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 (Нн применимо)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негізгі мәліметтер / Қосымша бақылаулар мен түсіндірмелер:</w:t>
            </w:r>
          </w:p>
          <w:p>
            <w:pPr>
              <w:spacing w:after="20"/>
              <w:ind w:left="20"/>
              <w:jc w:val="both"/>
            </w:pPr>
            <w:r>
              <w:rPr>
                <w:rFonts w:ascii="Times New Roman"/>
                <w:b w:val="false"/>
                <w:i w:val="false"/>
                <w:color w:val="000000"/>
                <w:sz w:val="20"/>
              </w:rPr>
              <w:t>
Основные полученные сведения/дополнительные наблюдения и комментарии: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БӨЛІМ Салқындату тізбегі және тасымалдау</w:t>
            </w:r>
          </w:p>
          <w:p>
            <w:pPr>
              <w:spacing w:after="20"/>
              <w:ind w:left="20"/>
              <w:jc w:val="both"/>
            </w:pPr>
            <w:r>
              <w:rPr>
                <w:rFonts w:ascii="Times New Roman"/>
                <w:b w:val="false"/>
                <w:i w:val="false"/>
                <w:color w:val="000000"/>
                <w:sz w:val="20"/>
              </w:rPr>
              <w:t>
РАЗДЕЛ 5 Холодовая цепь и транспортировка</w:t>
            </w:r>
          </w:p>
          <w:p>
            <w:pPr>
              <w:spacing w:after="20"/>
              <w:ind w:left="20"/>
              <w:jc w:val="both"/>
            </w:pPr>
            <w:r>
              <w:rPr>
                <w:rFonts w:ascii="Times New Roman"/>
                <w:b w:val="false"/>
                <w:i w:val="false"/>
                <w:color w:val="000000"/>
                <w:sz w:val="20"/>
              </w:rPr>
              <w:t>
(Бұл бөлімді сауалнамалар және/немесе іс жүзінде процедураларды бақылау нәтижелері бойынша толтырыңыз) (Заполните этот раздел по результатам расспросов и/или наблюдения за процедурами на практике)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Вакцинаның соңғы сақтау орны:</w:t>
            </w:r>
          </w:p>
          <w:p>
            <w:pPr>
              <w:spacing w:after="20"/>
              <w:ind w:left="20"/>
              <w:jc w:val="both"/>
            </w:pPr>
            <w:r>
              <w:rPr>
                <w:rFonts w:ascii="Times New Roman"/>
                <w:b w:val="false"/>
                <w:i w:val="false"/>
                <w:color w:val="000000"/>
                <w:sz w:val="20"/>
              </w:rPr>
              <w:t>
Последний пункт хранения вакцины: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сақтау үшін тоңазытқыштағы температураны бақылау жүргізіле ме?</w:t>
            </w:r>
          </w:p>
          <w:p>
            <w:pPr>
              <w:spacing w:after="20"/>
              <w:ind w:left="20"/>
              <w:jc w:val="both"/>
            </w:pPr>
            <w:r>
              <w:rPr>
                <w:rFonts w:ascii="Times New Roman"/>
                <w:b w:val="false"/>
                <w:i w:val="false"/>
                <w:color w:val="000000"/>
                <w:sz w:val="20"/>
              </w:rPr>
              <w:t>
Осуществляется ли мониторинг температуры в холодильнике для хранения вакцин?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иә болса, вакцинаны тоңазытқышқа салғаннан кейін +2мл+8° C шегінен асатын температурада қандай да бір ауытқулар байқалды ма?</w:t>
            </w:r>
          </w:p>
          <w:p>
            <w:pPr>
              <w:spacing w:after="20"/>
              <w:ind w:left="20"/>
              <w:jc w:val="both"/>
            </w:pPr>
            <w:r>
              <w:rPr>
                <w:rFonts w:ascii="Times New Roman"/>
                <w:b w:val="false"/>
                <w:i w:val="false"/>
                <w:color w:val="000000"/>
                <w:sz w:val="20"/>
              </w:rPr>
              <w:t>
Если да, отмечались ли какие-либо отклонения в температуре, выходящие за пределы +2+8° C, после помещения вакцины в холодильник?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иә болса, температура режимін бақылау нәтижелерін қосыңыз.</w:t>
            </w:r>
          </w:p>
          <w:p>
            <w:pPr>
              <w:spacing w:after="20"/>
              <w:ind w:left="20"/>
              <w:jc w:val="both"/>
            </w:pPr>
            <w:r>
              <w:rPr>
                <w:rFonts w:ascii="Times New Roman"/>
                <w:b w:val="false"/>
                <w:i w:val="false"/>
                <w:color w:val="000000"/>
                <w:sz w:val="20"/>
              </w:rPr>
              <w:t>
Если да, приложите результаты мониторинга температурного режима.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еріткіштерді және шприцтерді сақтаудың тиісті процедуралары орындалды ма?</w:t>
            </w:r>
          </w:p>
          <w:p>
            <w:pPr>
              <w:spacing w:after="20"/>
              <w:ind w:left="20"/>
              <w:jc w:val="both"/>
            </w:pPr>
            <w:r>
              <w:rPr>
                <w:rFonts w:ascii="Times New Roman"/>
                <w:b w:val="false"/>
                <w:i w:val="false"/>
                <w:color w:val="000000"/>
                <w:sz w:val="20"/>
              </w:rPr>
              <w:t>
Соблюдались ли надлежащие процедуры хранения вакцин, растворителей и шприцев?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w:t>
            </w:r>
          </w:p>
          <w:p>
            <w:pPr>
              <w:spacing w:after="20"/>
              <w:ind w:left="20"/>
              <w:jc w:val="both"/>
            </w:pPr>
            <w:r>
              <w:rPr>
                <w:rFonts w:ascii="Times New Roman"/>
                <w:b w:val="false"/>
                <w:i w:val="false"/>
                <w:color w:val="000000"/>
                <w:sz w:val="20"/>
              </w:rPr>
              <w:t xml:space="preserve">
Белгісіз </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 немесе мұздатқышта басқа препараттар / өнімдер сақталады ма (RPI вакциналары мен вакцина еріткіштерінен басқа)?</w:t>
            </w:r>
          </w:p>
          <w:p>
            <w:pPr>
              <w:spacing w:after="20"/>
              <w:ind w:left="20"/>
              <w:jc w:val="both"/>
            </w:pPr>
            <w:r>
              <w:rPr>
                <w:rFonts w:ascii="Times New Roman"/>
                <w:b w:val="false"/>
                <w:i w:val="false"/>
                <w:color w:val="000000"/>
                <w:sz w:val="20"/>
              </w:rPr>
              <w:t>
Хранятся ли в холодильнике или морозильнике другие препараты/товары (отличные от вакцин РПИ и растворителей для вакцин)?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w:t>
            </w:r>
          </w:p>
          <w:p>
            <w:pPr>
              <w:spacing w:after="20"/>
              <w:ind w:left="20"/>
              <w:jc w:val="both"/>
            </w:pPr>
            <w:r>
              <w:rPr>
                <w:rFonts w:ascii="Times New Roman"/>
                <w:b w:val="false"/>
                <w:i w:val="false"/>
                <w:color w:val="000000"/>
                <w:sz w:val="20"/>
              </w:rPr>
              <w:t xml:space="preserve">
Белгісіз </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 жартылай пайдаланылған қалпына келтірілген вакциналар анықталды ма?</w:t>
            </w:r>
          </w:p>
          <w:p>
            <w:pPr>
              <w:spacing w:after="20"/>
              <w:ind w:left="20"/>
              <w:jc w:val="both"/>
            </w:pPr>
            <w:r>
              <w:rPr>
                <w:rFonts w:ascii="Times New Roman"/>
                <w:b w:val="false"/>
                <w:i w:val="false"/>
                <w:color w:val="000000"/>
                <w:sz w:val="20"/>
              </w:rPr>
              <w:t>
Обнаружены ли в холодильнике частично использованные восстановленные вакцины?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w:t>
            </w:r>
          </w:p>
          <w:p>
            <w:pPr>
              <w:spacing w:after="20"/>
              <w:ind w:left="20"/>
              <w:jc w:val="both"/>
            </w:pPr>
            <w:r>
              <w:rPr>
                <w:rFonts w:ascii="Times New Roman"/>
                <w:b w:val="false"/>
                <w:i w:val="false"/>
                <w:color w:val="000000"/>
                <w:sz w:val="20"/>
              </w:rPr>
              <w:t xml:space="preserve">
Белгісіз </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 қолдануға жарамсыз вакциналар анықталды ма (жарамдылық мерзімі өтіп кеткен, таңбаланбаған, 3 немесе 4 сатыдағы құтыдағы термоиндикатор, мұздатылған?)</w:t>
            </w:r>
          </w:p>
          <w:p>
            <w:pPr>
              <w:spacing w:after="20"/>
              <w:ind w:left="20"/>
              <w:jc w:val="both"/>
            </w:pPr>
            <w:r>
              <w:rPr>
                <w:rFonts w:ascii="Times New Roman"/>
                <w:b w:val="false"/>
                <w:i w:val="false"/>
                <w:color w:val="000000"/>
                <w:sz w:val="20"/>
              </w:rPr>
              <w:t>
Обнаружены ли в холодильнике какие-либо вакцины, не пригодные для использования (с истекшим сроком годности, без маркировки, флаконный термоиндикатор на стадиях 3 или 4, замороженные?)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w:t>
            </w:r>
          </w:p>
          <w:p>
            <w:pPr>
              <w:spacing w:after="20"/>
              <w:ind w:left="20"/>
              <w:jc w:val="both"/>
            </w:pPr>
            <w:r>
              <w:rPr>
                <w:rFonts w:ascii="Times New Roman"/>
                <w:b w:val="false"/>
                <w:i w:val="false"/>
                <w:color w:val="000000"/>
                <w:sz w:val="20"/>
              </w:rPr>
              <w:t xml:space="preserve">
Белгісіз </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қолдануға жарамсыз вакцинасұйылтқыштары анықталды ма (жарамдылық мерзімі өткен, дұрыс өндірушіге сәйкес келмейтін, жарылған ампулаларда, ластанған ампулаларда)?</w:t>
            </w:r>
          </w:p>
          <w:p>
            <w:pPr>
              <w:spacing w:after="20"/>
              <w:ind w:left="20"/>
              <w:jc w:val="both"/>
            </w:pPr>
            <w:r>
              <w:rPr>
                <w:rFonts w:ascii="Times New Roman"/>
                <w:b w:val="false"/>
                <w:i w:val="false"/>
                <w:color w:val="000000"/>
                <w:sz w:val="20"/>
              </w:rPr>
              <w:t>
Обнаружены ли на складе какие-либо растворители для вакцин, не пригодные для использования (с истекшим сроком годности, не соответствующие нужному производителю, в треснутых ампулах, загрязненных ампулах)?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 / Жоқ (Нет)</w:t>
            </w:r>
          </w:p>
          <w:p>
            <w:pPr>
              <w:spacing w:after="20"/>
              <w:ind w:left="20"/>
              <w:jc w:val="both"/>
            </w:pPr>
            <w:r>
              <w:rPr>
                <w:rFonts w:ascii="Times New Roman"/>
                <w:b w:val="false"/>
                <w:i w:val="false"/>
                <w:color w:val="000000"/>
                <w:sz w:val="20"/>
              </w:rPr>
              <w:t xml:space="preserve">
Белгісіз </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негізгі мәліметтер / Қосымша бақылаулар мен түсіндірмелер:</w:t>
            </w:r>
          </w:p>
          <w:p>
            <w:pPr>
              <w:spacing w:after="20"/>
              <w:ind w:left="20"/>
              <w:jc w:val="both"/>
            </w:pPr>
            <w:r>
              <w:rPr>
                <w:rFonts w:ascii="Times New Roman"/>
                <w:b w:val="false"/>
                <w:i w:val="false"/>
                <w:color w:val="000000"/>
                <w:sz w:val="20"/>
              </w:rPr>
              <w:t>
Основные полученные сведения/дополнительные наблюдения и комментарии: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Вакцинаны тасымалдау:</w:t>
            </w:r>
          </w:p>
          <w:p>
            <w:pPr>
              <w:spacing w:after="20"/>
              <w:ind w:left="20"/>
              <w:jc w:val="both"/>
            </w:pPr>
            <w:r>
              <w:rPr>
                <w:rFonts w:ascii="Times New Roman"/>
                <w:b w:val="false"/>
                <w:i w:val="false"/>
                <w:color w:val="000000"/>
                <w:sz w:val="20"/>
              </w:rPr>
              <w:t>
Транспортировка вакцины: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Вакцинаны тасымалдау үшін қолданылатын тоңазытқыш сөмкесінің типі</w:t>
            </w:r>
          </w:p>
          <w:p>
            <w:pPr>
              <w:spacing w:after="20"/>
              <w:ind w:left="20"/>
              <w:jc w:val="both"/>
            </w:pPr>
            <w:r>
              <w:rPr>
                <w:rFonts w:ascii="Times New Roman"/>
                <w:b w:val="false"/>
                <w:i w:val="false"/>
                <w:color w:val="000000"/>
                <w:sz w:val="20"/>
              </w:rPr>
              <w:t>
Тип сумки-холодильника, который применялся для транспортировки вакцины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жүргізілген күні тоңазытқыш сөмкесі егу пунктіне жіберілді ме?</w:t>
            </w:r>
          </w:p>
          <w:p>
            <w:pPr>
              <w:spacing w:after="20"/>
              <w:ind w:left="20"/>
              <w:jc w:val="both"/>
            </w:pPr>
            <w:r>
              <w:rPr>
                <w:rFonts w:ascii="Times New Roman"/>
                <w:b w:val="false"/>
                <w:i w:val="false"/>
                <w:color w:val="000000"/>
                <w:sz w:val="20"/>
              </w:rPr>
              <w:t>
Была ли сумка-холодильник отправлена на прививочный пункт в тот день, когда проводилась вакцинация?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 / Неизвестно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жасалған күні егу пунктінен тоңазытқыш сөмке қайтарылды ма?</w:t>
            </w:r>
          </w:p>
          <w:p>
            <w:pPr>
              <w:spacing w:after="20"/>
              <w:ind w:left="20"/>
              <w:jc w:val="both"/>
            </w:pPr>
            <w:r>
              <w:rPr>
                <w:rFonts w:ascii="Times New Roman"/>
                <w:b w:val="false"/>
                <w:i w:val="false"/>
                <w:color w:val="000000"/>
                <w:sz w:val="20"/>
              </w:rPr>
              <w:t xml:space="preserve">
Была ли сумка-холодильник возвращена из прививочного пункта в тот день, когда проводилась вакцинация?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 / Неизвестно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(кондиционерленген) салқындату элементтері қолданылды ма?</w:t>
            </w:r>
          </w:p>
          <w:p>
            <w:pPr>
              <w:spacing w:after="20"/>
              <w:ind w:left="20"/>
              <w:jc w:val="both"/>
            </w:pPr>
            <w:r>
              <w:rPr>
                <w:rFonts w:ascii="Times New Roman"/>
                <w:b w:val="false"/>
                <w:i w:val="false"/>
                <w:color w:val="000000"/>
                <w:sz w:val="20"/>
              </w:rPr>
              <w:t>
Использовались ли подготовленные (кондиционированные) хладоэлементы?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 / Неизвестно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негізгі мәліметтер / Қосымша бақылаулар мен түсіндірмелер:</w:t>
            </w:r>
          </w:p>
          <w:p>
            <w:pPr>
              <w:spacing w:after="20"/>
              <w:ind w:left="20"/>
              <w:jc w:val="both"/>
            </w:pPr>
            <w:r>
              <w:rPr>
                <w:rFonts w:ascii="Times New Roman"/>
                <w:b w:val="false"/>
                <w:i w:val="false"/>
                <w:color w:val="000000"/>
                <w:sz w:val="20"/>
              </w:rPr>
              <w:t>
Основные полученные сведения/дополнительные наблюдения и комментарии: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Бөлім Жергілікті қоғамдастық деңгейіндегі тергеп-тексеру (елді мекенге бару және ата-аналардан/басқалардан сұрау)</w:t>
            </w:r>
          </w:p>
          <w:p>
            <w:pPr>
              <w:spacing w:after="20"/>
              <w:ind w:left="20"/>
              <w:jc w:val="both"/>
            </w:pPr>
            <w:r>
              <w:rPr>
                <w:rFonts w:ascii="Times New Roman"/>
                <w:b w:val="false"/>
                <w:i w:val="false"/>
                <w:color w:val="000000"/>
                <w:sz w:val="20"/>
              </w:rPr>
              <w:t>
Раздел 6 Расследование на уровне местного сообщества (просьба посетить населенный пункт и опросить</w:t>
            </w:r>
          </w:p>
          <w:p>
            <w:pPr>
              <w:spacing w:after="20"/>
              <w:ind w:left="20"/>
              <w:jc w:val="both"/>
            </w:pPr>
            <w:r>
              <w:rPr>
                <w:rFonts w:ascii="Times New Roman"/>
                <w:b w:val="false"/>
                <w:i w:val="false"/>
                <w:color w:val="000000"/>
                <w:sz w:val="20"/>
              </w:rPr>
              <w:t>
родителей/других лиц)</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Сол елді мекенде жәбірленуші иммундаудан кейінгі қолайсыз көрініс дамыған уақытқа ұқсас уақыт аралығында қандай да бір ұқсас оқиғалар туралы хабарланды ма?</w:t>
            </w:r>
          </w:p>
          <w:p>
            <w:pPr>
              <w:spacing w:after="20"/>
              <w:ind w:left="20"/>
              <w:jc w:val="both"/>
            </w:pPr>
            <w:r>
              <w:rPr>
                <w:rFonts w:ascii="Times New Roman"/>
                <w:b w:val="false"/>
                <w:i w:val="false"/>
                <w:color w:val="000000"/>
                <w:sz w:val="20"/>
              </w:rPr>
              <w:t>
Сообщалось ли в том же населенном пункте о каких-либо аналогичных событиях в течение периода времени, аналогичного тому, когда у пострадавшего развилось неблагоприятное проявление после иммунизации?</w:t>
            </w:r>
          </w:p>
          <w:p>
            <w:pPr>
              <w:spacing w:after="20"/>
              <w:ind w:left="20"/>
              <w:jc w:val="both"/>
            </w:pPr>
            <w:r>
              <w:rPr>
                <w:rFonts w:ascii="Times New Roman"/>
                <w:b w:val="false"/>
                <w:i w:val="false"/>
                <w:color w:val="000000"/>
                <w:sz w:val="20"/>
              </w:rPr>
              <w:t>
Иә (Да) / Жоқ (Нет) / Белгісіз (Неизвестно)</w:t>
            </w:r>
          </w:p>
          <w:p>
            <w:pPr>
              <w:spacing w:after="20"/>
              <w:ind w:left="20"/>
              <w:jc w:val="both"/>
            </w:pPr>
            <w:r>
              <w:rPr>
                <w:rFonts w:ascii="Times New Roman"/>
                <w:b w:val="false"/>
                <w:i w:val="false"/>
                <w:color w:val="000000"/>
                <w:sz w:val="20"/>
              </w:rPr>
              <w:t>
Олай болса, ақпарат беріңіз:</w:t>
            </w:r>
          </w:p>
          <w:p>
            <w:pPr>
              <w:spacing w:after="20"/>
              <w:ind w:left="20"/>
              <w:jc w:val="both"/>
            </w:pPr>
            <w:r>
              <w:rPr>
                <w:rFonts w:ascii="Times New Roman"/>
                <w:b w:val="false"/>
                <w:i w:val="false"/>
                <w:color w:val="000000"/>
                <w:sz w:val="20"/>
              </w:rPr>
              <w:t xml:space="preserve">
Если да, представьте информацию: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 болса, мұндай оқиғалар/эпизодтар қанша?</w:t>
            </w:r>
          </w:p>
          <w:p>
            <w:pPr>
              <w:spacing w:after="20"/>
              <w:ind w:left="20"/>
              <w:jc w:val="both"/>
            </w:pPr>
            <w:r>
              <w:rPr>
                <w:rFonts w:ascii="Times New Roman"/>
                <w:b w:val="false"/>
                <w:i w:val="false"/>
                <w:color w:val="000000"/>
                <w:sz w:val="20"/>
              </w:rPr>
              <w:t>
Если да, сколько таких событий/эпизодов?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шеккендердің саны қанша</w:t>
            </w:r>
          </w:p>
          <w:p>
            <w:pPr>
              <w:spacing w:after="20"/>
              <w:ind w:left="20"/>
              <w:jc w:val="both"/>
            </w:pPr>
            <w:r>
              <w:rPr>
                <w:rFonts w:ascii="Times New Roman"/>
                <w:b w:val="false"/>
                <w:i w:val="false"/>
                <w:color w:val="000000"/>
                <w:sz w:val="20"/>
              </w:rPr>
              <w:t>
Сколько из пострадавших</w:t>
            </w:r>
          </w:p>
          <w:p>
            <w:pPr>
              <w:spacing w:after="20"/>
              <w:ind w:left="20"/>
              <w:jc w:val="both"/>
            </w:pPr>
            <w:r>
              <w:rPr>
                <w:rFonts w:ascii="Times New Roman"/>
                <w:b w:val="false"/>
                <w:i w:val="false"/>
                <w:color w:val="000000"/>
                <w:sz w:val="20"/>
              </w:rPr>
              <w:t>
Вакцинацияланған/вакцинированы:_____________________________</w:t>
            </w:r>
          </w:p>
          <w:p>
            <w:pPr>
              <w:spacing w:after="20"/>
              <w:ind w:left="20"/>
              <w:jc w:val="both"/>
            </w:pPr>
            <w:r>
              <w:rPr>
                <w:rFonts w:ascii="Times New Roman"/>
                <w:b w:val="false"/>
                <w:i w:val="false"/>
                <w:color w:val="000000"/>
                <w:sz w:val="20"/>
              </w:rPr>
              <w:t>
Вакцинацияланбаған/ не вакцинированы:__________________________</w:t>
            </w:r>
          </w:p>
          <w:p>
            <w:pPr>
              <w:spacing w:after="20"/>
              <w:ind w:left="20"/>
              <w:jc w:val="both"/>
            </w:pPr>
            <w:r>
              <w:rPr>
                <w:rFonts w:ascii="Times New Roman"/>
                <w:b w:val="false"/>
                <w:i w:val="false"/>
                <w:color w:val="000000"/>
                <w:sz w:val="20"/>
              </w:rPr>
              <w:t>
Деректер жоқ/ нет данных:________________________________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пікірлер/Дополнительные комментарии: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БӨЛІМ Басқа нәтижелер / бақылаулар / пікірлер</w:t>
            </w:r>
          </w:p>
          <w:p>
            <w:pPr>
              <w:spacing w:after="20"/>
              <w:ind w:left="20"/>
              <w:jc w:val="both"/>
            </w:pPr>
            <w:r>
              <w:rPr>
                <w:rFonts w:ascii="Times New Roman"/>
                <w:b w:val="false"/>
                <w:i w:val="false"/>
                <w:color w:val="000000"/>
                <w:sz w:val="20"/>
              </w:rPr>
              <w:t>
РАЗДЕЛ 7 Другие полученные данные/наблюдения/комментарии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2024 жылғы ____</w:t>
            </w:r>
            <w:r>
              <w:br/>
            </w:r>
            <w:r>
              <w:rPr>
                <w:rFonts w:ascii="Times New Roman"/>
                <w:b w:val="false"/>
                <w:i w:val="false"/>
                <w:color w:val="000000"/>
                <w:sz w:val="20"/>
              </w:rPr>
              <w:t xml:space="preserve">№ ҚР ДСМ-____бұйрығына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___________ 2024 года</w:t>
            </w:r>
            <w:r>
              <w:br/>
            </w:r>
            <w:r>
              <w:rPr>
                <w:rFonts w:ascii="Times New Roman"/>
                <w:b w:val="false"/>
                <w:i w:val="false"/>
                <w:color w:val="000000"/>
                <w:sz w:val="20"/>
              </w:rPr>
              <w:t>№ ҚР ДСМ-____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12-1-қосымша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Бұйрық 12-1-қосымшамен толықтырылды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w:t>
            </w:r>
          </w:p>
          <w:p>
            <w:pPr>
              <w:spacing w:after="20"/>
              <w:ind w:left="20"/>
              <w:jc w:val="both"/>
            </w:pPr>
            <w:r>
              <w:rPr>
                <w:rFonts w:ascii="Times New Roman"/>
                <w:b w:val="false"/>
                <w:i w:val="false"/>
                <w:color w:val="000000"/>
                <w:sz w:val="20"/>
              </w:rPr>
              <w:t>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012-1/е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012-1/у</w:t>
            </w:r>
          </w:p>
          <w:p>
            <w:pPr>
              <w:spacing w:after="20"/>
              <w:ind w:left="20"/>
              <w:jc w:val="both"/>
            </w:pPr>
            <w:r>
              <w:rPr>
                <w:rFonts w:ascii="Times New Roman"/>
                <w:b w:val="false"/>
                <w:i w:val="false"/>
                <w:color w:val="000000"/>
                <w:sz w:val="20"/>
              </w:rPr>
              <w:t>
Утверждена приказом Министра здравоохранения</w:t>
            </w:r>
          </w:p>
          <w:p>
            <w:pPr>
              <w:spacing w:after="20"/>
              <w:ind w:left="20"/>
              <w:jc w:val="both"/>
            </w:pPr>
            <w:r>
              <w:rPr>
                <w:rFonts w:ascii="Times New Roman"/>
                <w:b w:val="false"/>
                <w:i w:val="false"/>
                <w:color w:val="000000"/>
                <w:sz w:val="20"/>
              </w:rPr>
              <w:t>
Республики Казахстан от "____" ________ 2021 года</w:t>
            </w:r>
          </w:p>
          <w:p>
            <w:pPr>
              <w:spacing w:after="20"/>
              <w:ind w:left="20"/>
              <w:jc w:val="both"/>
            </w:pPr>
            <w:r>
              <w:rPr>
                <w:rFonts w:ascii="Times New Roman"/>
                <w:b w:val="false"/>
                <w:i w:val="false"/>
                <w:color w:val="000000"/>
                <w:sz w:val="20"/>
              </w:rPr>
              <w:t>
№__________</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саласындағы тергеп-тексеру тағайындау туралы акті Акт о назначении расследования в сфере санитарно-эпидемиологического благополучия населения №____</w:t>
      </w:r>
    </w:p>
    <w:p>
      <w:pPr>
        <w:spacing w:after="0"/>
        <w:ind w:left="0"/>
        <w:jc w:val="both"/>
      </w:pPr>
      <w:r>
        <w:rPr>
          <w:rFonts w:ascii="Times New Roman"/>
          <w:b w:val="false"/>
          <w:i w:val="false"/>
          <w:color w:val="000000"/>
          <w:sz w:val="28"/>
        </w:rPr>
        <w:t>
      "__" _____жыл (года) уакыты (время) Елді мекен (населенный пункт): _______</w:t>
      </w:r>
    </w:p>
    <w:p>
      <w:pPr>
        <w:spacing w:after="0"/>
        <w:ind w:left="0"/>
        <w:jc w:val="both"/>
      </w:pPr>
      <w:r>
        <w:rPr>
          <w:rFonts w:ascii="Times New Roman"/>
          <w:b w:val="false"/>
          <w:i w:val="false"/>
          <w:color w:val="000000"/>
          <w:sz w:val="28"/>
        </w:rPr>
        <w:t>
      Әкімшілік-аумақтық бірліктің (көліктегі) Бас мемлекеттік санитариялық дәрігері немесе оның орынбасары (Главный государственный санитарный врач административно-территориальной единицы (на транспорте) или его заместитель) _________________________________________________________</w:t>
      </w:r>
    </w:p>
    <w:p>
      <w:pPr>
        <w:spacing w:after="0"/>
        <w:ind w:left="0"/>
        <w:jc w:val="both"/>
      </w:pPr>
      <w:r>
        <w:rPr>
          <w:rFonts w:ascii="Times New Roman"/>
          <w:b w:val="false"/>
          <w:i w:val="false"/>
          <w:color w:val="000000"/>
          <w:sz w:val="28"/>
        </w:rPr>
        <w:t>
      (қажетінің астын сызу керек) тегі, аты, әкесінің аты (бар болса) (нужное подчеркнуть) (фамилия, имя, отчество (при его наличии)</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w:t>
      </w:r>
      <w:r>
        <w:rPr>
          <w:rFonts w:ascii="Times New Roman"/>
          <w:b w:val="false"/>
          <w:i w:val="false"/>
          <w:color w:val="000000"/>
          <w:sz w:val="28"/>
        </w:rPr>
        <w:t>45-1 бабына</w:t>
      </w:r>
      <w:r>
        <w:rPr>
          <w:rFonts w:ascii="Times New Roman"/>
          <w:b w:val="false"/>
          <w:i w:val="false"/>
          <w:color w:val="000000"/>
          <w:sz w:val="28"/>
        </w:rPr>
        <w:t xml:space="preserve"> сәйкес (в соответствии со статьей 45-1 Кодекса Республики Казахстан "О здоровье народа и системе здравоохранения", на основании) 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Тергеп-тексерудің негізін көрсету: өтініш, ақпарат, шұғыл хабарлама, бақылау мақсатында сатып алу қорытындылары бойынша өнімді зерттеу нәтижелері, пайда болу, табу, бұзушылықтарды анықтау фактісі және т. б. (указать основание расследования: обращение, информация, экстренное извещение, результаты исследования продукции по итогам контрольного закупа, факт возникновения, обнаружения, выявления нарушения и др.)</w:t>
      </w:r>
    </w:p>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Қазақстан Республикасы заңнамасының талаптарын бұзудың мән-жайлары мен себептеріне жан-жақты тергеп-тексеру жүргізу (провести всестороннее расследование обстоятельств и причин нарушения требований законодательства Республики Казахстан в сфере санитарно-эпидемиологического благополучия населения) ____________________________ указать предмет расследования</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 тергеп-тексеру жүргізу үшін мынадай құрамда лауазымды адамдар не комиссия мүшелері айқындалсын (определить должностных лиц либо членов Комиссии для проведения расследования в сфере санитарно-эпидемиологического благополучия населения в следующем составе):</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3. Лауазымды адамдар не комиссия мүшелері (должностным лицам либо членам Комиссии):</w:t>
      </w:r>
    </w:p>
    <w:p>
      <w:pPr>
        <w:spacing w:after="0"/>
        <w:ind w:left="0"/>
        <w:jc w:val="both"/>
      </w:pPr>
      <w:r>
        <w:rPr>
          <w:rFonts w:ascii="Times New Roman"/>
          <w:b w:val="false"/>
          <w:i w:val="false"/>
          <w:color w:val="000000"/>
          <w:sz w:val="28"/>
        </w:rPr>
        <w:t>
      1) Қазақстан Республикасы заңнамасының талаптарын бұзуға жол берген адамдардың тобын, бақылау және қадағалау объектілерін (субъектілерін) айқындасын (определить круг лиц, объекты (субъекты) контроля и надзора, допустивших нарушения требований законодательства Республики Казахстан);</w:t>
      </w:r>
    </w:p>
    <w:p>
      <w:pPr>
        <w:spacing w:after="0"/>
        <w:ind w:left="0"/>
        <w:jc w:val="both"/>
      </w:pPr>
      <w:r>
        <w:rPr>
          <w:rFonts w:ascii="Times New Roman"/>
          <w:b w:val="false"/>
          <w:i w:val="false"/>
          <w:color w:val="000000"/>
          <w:sz w:val="28"/>
        </w:rPr>
        <w:t>
      2) себеп-салдар байланысын бағаласын, талдасын және анықтасын (провести оценку, анализ и установление причинно-следственной связи);</w:t>
      </w:r>
    </w:p>
    <w:p>
      <w:pPr>
        <w:spacing w:after="0"/>
        <w:ind w:left="0"/>
        <w:jc w:val="both"/>
      </w:pPr>
      <w:r>
        <w:rPr>
          <w:rFonts w:ascii="Times New Roman"/>
          <w:b w:val="false"/>
          <w:i w:val="false"/>
          <w:color w:val="000000"/>
          <w:sz w:val="28"/>
        </w:rPr>
        <w:t>
      3) халықтың санитариялық-эпидемиологиялық саламаттылығы мен қоршаған ортаға төнетін қауіптердің алдын алу үшін санитариялық-эпидемияға қарсы және санитариялық-профилактикалық іс-шаралар өткізуді ұйымдастырсын (организовать проведение санитарно-противоэпидемических и санитарно-профилактических мероприятий для предотвращения угроз санитарно-эпидемиологическому благополучию населения и окружающей среде).</w:t>
      </w:r>
    </w:p>
    <w:p>
      <w:pPr>
        <w:spacing w:after="0"/>
        <w:ind w:left="0"/>
        <w:jc w:val="both"/>
      </w:pPr>
      <w:r>
        <w:rPr>
          <w:rFonts w:ascii="Times New Roman"/>
          <w:b w:val="false"/>
          <w:i w:val="false"/>
          <w:color w:val="000000"/>
          <w:sz w:val="28"/>
        </w:rPr>
        <w:t>
      4. Тергеп-тексеру мынадай кезеңде жүргізілсін ____ жылғы "___" ____ бастап, ___ жылғы "___" ______ дейін (Расследование провести в период с "____" _____ года по "____" ___ года).</w:t>
      </w:r>
    </w:p>
    <w:p>
      <w:pPr>
        <w:spacing w:after="0"/>
        <w:ind w:left="0"/>
        <w:jc w:val="both"/>
      </w:pPr>
      <w:r>
        <w:rPr>
          <w:rFonts w:ascii="Times New Roman"/>
          <w:b w:val="false"/>
          <w:i w:val="false"/>
          <w:color w:val="000000"/>
          <w:sz w:val="28"/>
        </w:rPr>
        <w:t>
      5. Осы акт барлық мүдделі тұлғалардың назарына жеткізілсін (Настоящий акт довести до сведения всех заинтересованных лиц).</w:t>
      </w:r>
    </w:p>
    <w:p>
      <w:pPr>
        <w:spacing w:after="0"/>
        <w:ind w:left="0"/>
        <w:jc w:val="both"/>
      </w:pPr>
      <w:r>
        <w:rPr>
          <w:rFonts w:ascii="Times New Roman"/>
          <w:b w:val="false"/>
          <w:i w:val="false"/>
          <w:color w:val="000000"/>
          <w:sz w:val="28"/>
        </w:rPr>
        <w:t>
      6. Осы актінің орындалуын бақылауды өзіме қалдырамын (Контроль за исполнением настоящего акта оставляю за собой).</w:t>
      </w:r>
    </w:p>
    <w:p>
      <w:pPr>
        <w:spacing w:after="0"/>
        <w:ind w:left="0"/>
        <w:jc w:val="both"/>
      </w:pPr>
      <w:r>
        <w:rPr>
          <w:rFonts w:ascii="Times New Roman"/>
          <w:b w:val="false"/>
          <w:i w:val="false"/>
          <w:color w:val="000000"/>
          <w:sz w:val="28"/>
        </w:rPr>
        <w:t>
      7. Осы акт қол қойылған күнінен бастап күшіне енеді (Настоящий акт вступает в силу со дня подписания).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w:t>
            </w:r>
          </w:p>
          <w:p>
            <w:pPr>
              <w:spacing w:after="20"/>
              <w:ind w:left="20"/>
              <w:jc w:val="both"/>
            </w:pPr>
            <w:r>
              <w:rPr>
                <w:rFonts w:ascii="Times New Roman"/>
                <w:b w:val="false"/>
                <w:i w:val="false"/>
                <w:color w:val="000000"/>
                <w:sz w:val="20"/>
              </w:rPr>
              <w:t>
эпидемиологиялық саламаттылығы саласындағы</w:t>
            </w:r>
          </w:p>
          <w:p>
            <w:pPr>
              <w:spacing w:after="20"/>
              <w:ind w:left="20"/>
              <w:jc w:val="both"/>
            </w:pPr>
            <w:r>
              <w:rPr>
                <w:rFonts w:ascii="Times New Roman"/>
                <w:b w:val="false"/>
                <w:i w:val="false"/>
                <w:color w:val="000000"/>
                <w:sz w:val="20"/>
              </w:rPr>
              <w:t>
мемлекеттік органның басшысы</w:t>
            </w:r>
          </w:p>
          <w:p>
            <w:pPr>
              <w:spacing w:after="20"/>
              <w:ind w:left="20"/>
              <w:jc w:val="both"/>
            </w:pPr>
            <w:r>
              <w:rPr>
                <w:rFonts w:ascii="Times New Roman"/>
                <w:b w:val="false"/>
                <w:i w:val="false"/>
                <w:color w:val="000000"/>
                <w:sz w:val="20"/>
              </w:rPr>
              <w:t>
Руководитель государственного органа</w:t>
            </w:r>
          </w:p>
          <w:p>
            <w:pPr>
              <w:spacing w:after="20"/>
              <w:ind w:left="20"/>
              <w:jc w:val="both"/>
            </w:pPr>
            <w:r>
              <w:rPr>
                <w:rFonts w:ascii="Times New Roman"/>
                <w:b w:val="false"/>
                <w:i w:val="false"/>
                <w:color w:val="000000"/>
                <w:sz w:val="20"/>
              </w:rPr>
              <w:t>
в сфере санитарно-эпидемиологического</w:t>
            </w:r>
          </w:p>
          <w:p>
            <w:pPr>
              <w:spacing w:after="20"/>
              <w:ind w:left="20"/>
              <w:jc w:val="both"/>
            </w:pPr>
            <w:r>
              <w:rPr>
                <w:rFonts w:ascii="Times New Roman"/>
                <w:b w:val="false"/>
                <w:i w:val="false"/>
                <w:color w:val="000000"/>
                <w:sz w:val="20"/>
              </w:rPr>
              <w:t>
благополучия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r>
    </w:tbl>
    <w:p>
      <w:pPr>
        <w:spacing w:after="0"/>
        <w:ind w:left="0"/>
        <w:jc w:val="both"/>
      </w:pPr>
      <w:r>
        <w:rPr>
          <w:rFonts w:ascii="Times New Roman"/>
          <w:b w:val="false"/>
          <w:i w:val="false"/>
          <w:color w:val="000000"/>
          <w:sz w:val="28"/>
        </w:rPr>
        <w:t>
      Акт ___ данада жасалды.</w:t>
      </w:r>
    </w:p>
    <w:p>
      <w:pPr>
        <w:spacing w:after="0"/>
        <w:ind w:left="0"/>
        <w:jc w:val="both"/>
      </w:pPr>
      <w:r>
        <w:rPr>
          <w:rFonts w:ascii="Times New Roman"/>
          <w:b w:val="false"/>
          <w:i w:val="false"/>
          <w:color w:val="000000"/>
          <w:sz w:val="28"/>
        </w:rPr>
        <w:t>
      Акт составлен в 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12-2-қосымша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Бұйрық 12-2-қосымшамен толықтырылды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012-2/е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012-2/у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саласындағы тергеп-тексеру мерзімін ұзарту туралы акті Акт о продлении сроков расследования в сфере санитарно-эпидемиологического благополучия населения №____</w:t>
      </w:r>
    </w:p>
    <w:p>
      <w:pPr>
        <w:spacing w:after="0"/>
        <w:ind w:left="0"/>
        <w:jc w:val="both"/>
      </w:pPr>
      <w:r>
        <w:rPr>
          <w:rFonts w:ascii="Times New Roman"/>
          <w:b w:val="false"/>
          <w:i w:val="false"/>
          <w:color w:val="000000"/>
          <w:sz w:val="28"/>
        </w:rPr>
        <w:t>
      "___" _______ жыл (года) уақыты (время) Елді мекен (населенный пункт): ___</w:t>
      </w:r>
    </w:p>
    <w:p>
      <w:pPr>
        <w:spacing w:after="0"/>
        <w:ind w:left="0"/>
        <w:jc w:val="both"/>
      </w:pPr>
      <w:r>
        <w:rPr>
          <w:rFonts w:ascii="Times New Roman"/>
          <w:b w:val="false"/>
          <w:i w:val="false"/>
          <w:color w:val="000000"/>
          <w:sz w:val="28"/>
        </w:rPr>
        <w:t>
      Әкімшілік-аумақтық бірліктің (көліктегі) Бас мемлекеттік санитариялық дәрігері немесе оның орынбасары (Главный государственный санитарный врач административно-территориальной единицы (на транспорте) или его заместитель) __________________________________________________________</w:t>
      </w:r>
    </w:p>
    <w:p>
      <w:pPr>
        <w:spacing w:after="0"/>
        <w:ind w:left="0"/>
        <w:jc w:val="both"/>
      </w:pPr>
      <w:r>
        <w:rPr>
          <w:rFonts w:ascii="Times New Roman"/>
          <w:b w:val="false"/>
          <w:i w:val="false"/>
          <w:color w:val="000000"/>
          <w:sz w:val="28"/>
        </w:rPr>
        <w:t>
      (қажетінің астын сызу керек) тегі, аты, әкесінің аты (бар болса) (нужное подчеркнуть) (фамилия, имя, отчество (при его наличии)</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38 - 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(В соответствии с подпунктом 1) пункта 2 статьи 38 Кодекса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тергеп-тексеру мерзімдері ____ жыл "____" ______ дейін ұзартылсын (Продлить сроки расследования в сфере санитарно-эпидемиологического благополучия населения до "____" ___________ года).</w:t>
      </w:r>
    </w:p>
    <w:p>
      <w:pPr>
        <w:spacing w:after="0"/>
        <w:ind w:left="0"/>
        <w:jc w:val="both"/>
      </w:pPr>
      <w:r>
        <w:rPr>
          <w:rFonts w:ascii="Times New Roman"/>
          <w:b w:val="false"/>
          <w:i w:val="false"/>
          <w:color w:val="000000"/>
          <w:sz w:val="28"/>
        </w:rPr>
        <w:t>
      2. Осы акт барлық мүдделі тұлғалардың назарына жеткізілсін (Настоящий акт довести до сведения всех заинтересованных лиц).</w:t>
      </w:r>
    </w:p>
    <w:p>
      <w:pPr>
        <w:spacing w:after="0"/>
        <w:ind w:left="0"/>
        <w:jc w:val="both"/>
      </w:pPr>
      <w:r>
        <w:rPr>
          <w:rFonts w:ascii="Times New Roman"/>
          <w:b w:val="false"/>
          <w:i w:val="false"/>
          <w:color w:val="000000"/>
          <w:sz w:val="28"/>
        </w:rPr>
        <w:t>
      3. Осы актінің орындалуын бақылауды өзіме қалдырамын (Контроль за выполнением настоящего акта оставляю за собой).</w:t>
      </w:r>
    </w:p>
    <w:p>
      <w:pPr>
        <w:spacing w:after="0"/>
        <w:ind w:left="0"/>
        <w:jc w:val="both"/>
      </w:pPr>
      <w:r>
        <w:rPr>
          <w:rFonts w:ascii="Times New Roman"/>
          <w:b w:val="false"/>
          <w:i w:val="false"/>
          <w:color w:val="000000"/>
          <w:sz w:val="28"/>
        </w:rPr>
        <w:t>
      4. Осы акт қол қойылған күнінен бастап күшіне енеді (Настоящий акт вступает в силу со дня подписания).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w:t>
            </w:r>
          </w:p>
          <w:p>
            <w:pPr>
              <w:spacing w:after="20"/>
              <w:ind w:left="20"/>
              <w:jc w:val="both"/>
            </w:pPr>
            <w:r>
              <w:rPr>
                <w:rFonts w:ascii="Times New Roman"/>
                <w:b w:val="false"/>
                <w:i w:val="false"/>
                <w:color w:val="000000"/>
                <w:sz w:val="20"/>
              </w:rPr>
              <w:t>
эпидемиологиялық саламаттылығы саласындағы</w:t>
            </w:r>
          </w:p>
          <w:p>
            <w:pPr>
              <w:spacing w:after="20"/>
              <w:ind w:left="20"/>
              <w:jc w:val="both"/>
            </w:pPr>
            <w:r>
              <w:rPr>
                <w:rFonts w:ascii="Times New Roman"/>
                <w:b w:val="false"/>
                <w:i w:val="false"/>
                <w:color w:val="000000"/>
                <w:sz w:val="20"/>
              </w:rPr>
              <w:t>
мемлекеттік органның басшысы</w:t>
            </w:r>
          </w:p>
          <w:p>
            <w:pPr>
              <w:spacing w:after="20"/>
              <w:ind w:left="20"/>
              <w:jc w:val="both"/>
            </w:pPr>
            <w:r>
              <w:rPr>
                <w:rFonts w:ascii="Times New Roman"/>
                <w:b w:val="false"/>
                <w:i w:val="false"/>
                <w:color w:val="000000"/>
                <w:sz w:val="20"/>
              </w:rPr>
              <w:t>
Руководитель государственного органа</w:t>
            </w:r>
          </w:p>
          <w:p>
            <w:pPr>
              <w:spacing w:after="20"/>
              <w:ind w:left="20"/>
              <w:jc w:val="both"/>
            </w:pPr>
            <w:r>
              <w:rPr>
                <w:rFonts w:ascii="Times New Roman"/>
                <w:b w:val="false"/>
                <w:i w:val="false"/>
                <w:color w:val="000000"/>
                <w:sz w:val="20"/>
              </w:rPr>
              <w:t>
в сфере санитарно-эпидемиологического</w:t>
            </w:r>
          </w:p>
          <w:p>
            <w:pPr>
              <w:spacing w:after="20"/>
              <w:ind w:left="20"/>
              <w:jc w:val="both"/>
            </w:pPr>
            <w:r>
              <w:rPr>
                <w:rFonts w:ascii="Times New Roman"/>
                <w:b w:val="false"/>
                <w:i w:val="false"/>
                <w:color w:val="000000"/>
                <w:sz w:val="20"/>
              </w:rPr>
              <w:t>
благополучия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r>
    </w:tbl>
    <w:p>
      <w:pPr>
        <w:spacing w:after="0"/>
        <w:ind w:left="0"/>
        <w:jc w:val="both"/>
      </w:pPr>
      <w:r>
        <w:rPr>
          <w:rFonts w:ascii="Times New Roman"/>
          <w:b w:val="false"/>
          <w:i w:val="false"/>
          <w:color w:val="000000"/>
          <w:sz w:val="28"/>
        </w:rPr>
        <w:t>
      Акт ___ данада жасалды.</w:t>
      </w:r>
    </w:p>
    <w:p>
      <w:pPr>
        <w:spacing w:after="0"/>
        <w:ind w:left="0"/>
        <w:jc w:val="both"/>
      </w:pPr>
      <w:r>
        <w:rPr>
          <w:rFonts w:ascii="Times New Roman"/>
          <w:b w:val="false"/>
          <w:i w:val="false"/>
          <w:color w:val="000000"/>
          <w:sz w:val="28"/>
        </w:rPr>
        <w:t>
      Акт составлен в 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12-3-қосымша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Бұйрық 12-3-қосымшамен толықтырылды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012-3/е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012-3/у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саласындағы тергеп-тексеру нәтижелері туралы акті Акт о результатах расследования в сфере санитарно-эпидемиологического благополучия населения №____</w:t>
      </w:r>
    </w:p>
    <w:p>
      <w:pPr>
        <w:spacing w:after="0"/>
        <w:ind w:left="0"/>
        <w:jc w:val="both"/>
      </w:pPr>
      <w:r>
        <w:rPr>
          <w:rFonts w:ascii="Times New Roman"/>
          <w:b w:val="false"/>
          <w:i w:val="false"/>
          <w:color w:val="000000"/>
          <w:sz w:val="28"/>
        </w:rPr>
        <w:t>
      "___" _____ жыл (года) уақыты (время) Елді мекен (населенный пункт): ___</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тергеп-тексеру нәтижелері бойынша ____ жыл "___" ____ бастап, ___ жыл "___" _____ аралығында мыналар анықталды (По результатам расследования в сфере санитарно-эпидемиологического благополучия населения, проведенного в период с "___" _________года по "___" _________ года установлено следующее):</w:t>
      </w:r>
    </w:p>
    <w:p>
      <w:pPr>
        <w:spacing w:after="0"/>
        <w:ind w:left="0"/>
        <w:jc w:val="both"/>
      </w:pPr>
      <w:r>
        <w:rPr>
          <w:rFonts w:ascii="Times New Roman"/>
          <w:b w:val="false"/>
          <w:i w:val="false"/>
          <w:color w:val="000000"/>
          <w:sz w:val="28"/>
        </w:rPr>
        <w:t>
      1. Адамның өміріне, денсаулығына, қоршаған ортаға зиян келтірген бақылау және қадағалау субъектісі/объектісі (Субъект/объект контроля и надзора причинившая (ий) вред жизни, здоровью человека, окружающей среде):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адамның өміріне, денсаулығына, қоршаған ортаға зиян келтіру орны мен мекенжайы, ұйымның атауы, заңды тұлға немесе жеке кәсіпкер, ұйымдық-құқықтық нысаны (место и адрес причинения вреда жизни, здоровью человека, окружающей среде, название организации, юридическое лицо или индивидуальный предприниматель, организационно-правовая форма)</w:t>
      </w:r>
    </w:p>
    <w:p>
      <w:pPr>
        <w:spacing w:after="0"/>
        <w:ind w:left="0"/>
        <w:jc w:val="both"/>
      </w:pPr>
      <w:r>
        <w:rPr>
          <w:rFonts w:ascii="Times New Roman"/>
          <w:b w:val="false"/>
          <w:i w:val="false"/>
          <w:color w:val="000000"/>
          <w:sz w:val="28"/>
        </w:rPr>
        <w:t>
      2. Зардап шеккендер туралы мәліметтер (бар болса) (Сведения о пострадавших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диагнозы</w:t>
            </w:r>
          </w:p>
          <w:p>
            <w:pPr>
              <w:spacing w:after="20"/>
              <w:ind w:left="20"/>
              <w:jc w:val="both"/>
            </w:pPr>
            <w:r>
              <w:rPr>
                <w:rFonts w:ascii="Times New Roman"/>
                <w:b w:val="false"/>
                <w:i w:val="false"/>
                <w:color w:val="000000"/>
                <w:sz w:val="20"/>
              </w:rPr>
              <w:t>
(Диагноз пострадавшего)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ауырлық дәрежесі (Степень тяжести причинения вреда)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Ұйымның, объектінің, учаскенің, аумақтың, тергеп-тексеру орнының (қысқаша) сипаттамасы (Характеристика организации (кратко), объекта, участка, территории, места расследования):______________________________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______________________________________________________________________________Бұл бөлімде басқа мәліметтермен қатар, мыналарды көрсету қажет: оқиғаға дейінгі объектінің, жабдықтың жұмыс режимі (ол болған кезде) (бекітілген, нақты, жобалық), оқиға алдындағы объектінің жай-күйі туралы қорытынды беру, осы объектіде бұрын осындай оқиғалар болған-болмағаны, олардың алдын алу жөніндегі іс-шаралар әзірленгені (қашан, кім және олар қалай орындағаны (В этом разделе, наряду с другими сведениями, необходимо указать: режим работы объекта (при его наличии), оборудования до инцидента (утвержденный, фактический, проектный), дать заключение о состоянии объекта перед инцидентом, были ли ранее на данном объекте аналогичные инциденты, разрабатывались ли мероприятия по их предупреждению (когда, кем и какие, как они выполнялись)</w:t>
      </w:r>
    </w:p>
    <w:p>
      <w:pPr>
        <w:spacing w:after="0"/>
        <w:ind w:left="0"/>
        <w:jc w:val="both"/>
      </w:pPr>
      <w:r>
        <w:rPr>
          <w:rFonts w:ascii="Times New Roman"/>
          <w:b w:val="false"/>
          <w:i w:val="false"/>
          <w:color w:val="000000"/>
          <w:sz w:val="28"/>
        </w:rPr>
        <w:t>
      4. Тергеп-тексеру мәніне (оқиғаның) мән-жайлары (Обстоятельства предмета расследования (инцидента)):__________________________________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5. Құжаттамамен танысып, тергеп-тексеру орнын қарап, түсіндірме, сараптама қорытындыларын зерттеп, тергеп-тексеру мәнінің куәгерлерінен және оған қатысы бар адамдардан сұрап, халықтың санитариялық-эпидемиологиялық саламаттылығы саласындағы талаптардың бұзылуы мынадай себептерге байланысты екенін анықтады (Ознакомившись с документацией, осмотрев место расследования, изучив объяснительные, заключения экспертизы и опросив очевидцев предмета расследования и лиц, причастных к нему, установили, что нарушение требований в сфере санитарно-эпидемиологического благополучия населения обусловлен следующими причинами):________________________________________________________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6. Орындау мерзімдерін көрсете отырып, салдарларды жою және олардың қайталануының алдын алу жөніндегі іс-шаралар (Мероприятия по ликвидации последствий и предупреждению их повторения с указанием сроков исполнения):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p>
            <w:pPr>
              <w:spacing w:after="20"/>
              <w:ind w:left="20"/>
              <w:jc w:val="both"/>
            </w:pPr>
            <w:r>
              <w:rPr>
                <w:rFonts w:ascii="Times New Roman"/>
                <w:b w:val="false"/>
                <w:i w:val="false"/>
                <w:color w:val="000000"/>
                <w:sz w:val="20"/>
              </w:rPr>
              <w:t>
(Наименование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p>
            <w:pPr>
              <w:spacing w:after="20"/>
              <w:ind w:left="20"/>
              <w:jc w:val="both"/>
            </w:pPr>
            <w:r>
              <w:rPr>
                <w:rFonts w:ascii="Times New Roman"/>
                <w:b w:val="false"/>
                <w:i w:val="false"/>
                <w:color w:val="000000"/>
                <w:sz w:val="20"/>
              </w:rPr>
              <w:t>
(Срок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(Ответственное лицо)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Бұзушылықтарға жол берген заңды және жеке тұлғаларға қатысты жауапкершілік шаралары және оларды жазалаудың ұсынылған шаралары (Меры ответственности в отношении юридических и физических лиц, допустивших нарушения и предложенные меры их наказания):______________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8. Басқа ақпарат (Иная информация):_____________________________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Қоса беріліп отырған материалдардың тізбесі (Перечень прилагаемых материалов):________________________________________________________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10. Ерекше пікір (бар болса) _______парақта (Особое мнение (при наличии) на _______ листах).</w:t>
      </w:r>
    </w:p>
    <w:p>
      <w:pPr>
        <w:spacing w:after="0"/>
        <w:ind w:left="0"/>
        <w:jc w:val="both"/>
      </w:pPr>
      <w:r>
        <w:rPr>
          <w:rFonts w:ascii="Times New Roman"/>
          <w:b w:val="false"/>
          <w:i w:val="false"/>
          <w:color w:val="000000"/>
          <w:sz w:val="28"/>
        </w:rPr>
        <w:t>
      11. Тергеп-тексеру жүргізген адамдардың қолдары (Подписи лиц, проводивших расследование): _________________________________________</w:t>
      </w:r>
    </w:p>
    <w:p>
      <w:pPr>
        <w:spacing w:after="0"/>
        <w:ind w:left="0"/>
        <w:jc w:val="both"/>
      </w:pPr>
      <w:r>
        <w:rPr>
          <w:rFonts w:ascii="Times New Roman"/>
          <w:b w:val="false"/>
          <w:i w:val="false"/>
          <w:color w:val="000000"/>
          <w:sz w:val="28"/>
        </w:rPr>
        <w:t>
      ___________________________________________________________________ қолы, тегі, аты, әкесінің аты (бар болса), лауазымы (подпись, фамилия, имя, отчество (при его наличии), должность)</w:t>
      </w:r>
    </w:p>
    <w:p>
      <w:pPr>
        <w:spacing w:after="0"/>
        <w:ind w:left="0"/>
        <w:jc w:val="both"/>
      </w:pPr>
      <w:r>
        <w:rPr>
          <w:rFonts w:ascii="Times New Roman"/>
          <w:b w:val="false"/>
          <w:i w:val="false"/>
          <w:color w:val="000000"/>
          <w:sz w:val="28"/>
        </w:rPr>
        <w:t>
      Акт ___ данада жасалды.</w:t>
      </w:r>
    </w:p>
    <w:p>
      <w:pPr>
        <w:spacing w:after="0"/>
        <w:ind w:left="0"/>
        <w:jc w:val="both"/>
      </w:pPr>
      <w:r>
        <w:rPr>
          <w:rFonts w:ascii="Times New Roman"/>
          <w:b w:val="false"/>
          <w:i w:val="false"/>
          <w:color w:val="000000"/>
          <w:sz w:val="28"/>
        </w:rPr>
        <w:t>
      Акт составлен в 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12-4-қосымша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Бұйрық 12-4-қосымшамен толықтырылды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012-4/е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012-4/у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саласындағы өнімді (тауарды) бақылау мақсатында сатып алуды тағайындау туралы акті Акт о назначении контрольного закупа продукции (товара) в сфере санитарно-эпидемиологического благополучия населения №____</w:t>
      </w:r>
    </w:p>
    <w:p>
      <w:pPr>
        <w:spacing w:after="0"/>
        <w:ind w:left="0"/>
        <w:jc w:val="both"/>
      </w:pPr>
      <w:r>
        <w:rPr>
          <w:rFonts w:ascii="Times New Roman"/>
          <w:b w:val="false"/>
          <w:i w:val="false"/>
          <w:color w:val="000000"/>
          <w:sz w:val="28"/>
        </w:rPr>
        <w:t>
      "___" _____ жыл (года) уақыты (время) Елді мекен (населенный пункт): _____</w:t>
      </w:r>
    </w:p>
    <w:p>
      <w:pPr>
        <w:spacing w:after="0"/>
        <w:ind w:left="0"/>
        <w:jc w:val="both"/>
      </w:pPr>
      <w:r>
        <w:rPr>
          <w:rFonts w:ascii="Times New Roman"/>
          <w:b w:val="false"/>
          <w:i w:val="false"/>
          <w:color w:val="000000"/>
          <w:sz w:val="28"/>
        </w:rPr>
        <w:t>
      Әкімшілік-аумақтық бірліктің (көліктегі) Бас мемлекеттік санитариялық дәрігері немесе оның орынбасары (Главный государственный санитарный врач административно-территориальной единицы (на транспорте) или его заместитель)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 қажетінің астын сызу керек) (Тегі, аты, әкесінің аты (бар болса) (нужное подчеркнуть) (фамилия, имя, отчество (при его наличии)</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w:t>
      </w:r>
      <w:r>
        <w:rPr>
          <w:rFonts w:ascii="Times New Roman"/>
          <w:b w:val="false"/>
          <w:i w:val="false"/>
          <w:color w:val="000000"/>
          <w:sz w:val="28"/>
        </w:rPr>
        <w:t>43-бабына</w:t>
      </w:r>
      <w:r>
        <w:rPr>
          <w:rFonts w:ascii="Times New Roman"/>
          <w:b w:val="false"/>
          <w:i w:val="false"/>
          <w:color w:val="000000"/>
          <w:sz w:val="28"/>
        </w:rPr>
        <w:t xml:space="preserve"> сәйкес (В соответствии с статьей 43 Кодекса Республики Казахстан "О здоровье народа и системе здравоохранения", на основании)_______________________________________________________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 бақылау мақсатында сатып алудың жүзеге асыру қағидаларында белгіленген өнімді (тауарды) бақылау мақсатында сатып алудың негіздерін көрсету (указать основания контрольного закупа продукции (товара), установленные правилами осуществления контрольного закупа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 Лауазымды тұлға (лар) жүзеге асырсын (Осуществить должностному (ым) лицу (ам))</w:t>
      </w:r>
    </w:p>
    <w:p>
      <w:pPr>
        <w:spacing w:after="0"/>
        <w:ind w:left="0"/>
        <w:jc w:val="both"/>
      </w:pPr>
      <w:r>
        <w:rPr>
          <w:rFonts w:ascii="Times New Roman"/>
          <w:b w:val="false"/>
          <w:i w:val="false"/>
          <w:color w:val="000000"/>
          <w:sz w:val="28"/>
        </w:rPr>
        <w:t>
      ______________________________________________________ (мемлекеттік органның атауы) (наименование государственного органа)</w:t>
      </w:r>
    </w:p>
    <w:p>
      <w:pPr>
        <w:spacing w:after="0"/>
        <w:ind w:left="0"/>
        <w:jc w:val="both"/>
      </w:pPr>
      <w:r>
        <w:rPr>
          <w:rFonts w:ascii="Times New Roman"/>
          <w:b w:val="false"/>
          <w:i w:val="false"/>
          <w:color w:val="000000"/>
          <w:sz w:val="28"/>
        </w:rPr>
        <w:t>
      ___________________________________________________________________ лауазымы, тегі, аты, әкесінің аты (бар болса) (должность, фамилия, имя, отчество (при его наличии)</w:t>
      </w:r>
    </w:p>
    <w:p>
      <w:pPr>
        <w:spacing w:after="0"/>
        <w:ind w:left="0"/>
        <w:jc w:val="both"/>
      </w:pPr>
      <w:r>
        <w:rPr>
          <w:rFonts w:ascii="Times New Roman"/>
          <w:b w:val="false"/>
          <w:i w:val="false"/>
          <w:color w:val="000000"/>
          <w:sz w:val="28"/>
        </w:rPr>
        <w:t>
      _____ жыл "____" ____бастап, _____жыл "____" ____ дейін мерзімде халықтың санитариялық-эпидемиологиялық саламаттылығы саласындағы келесі өнімді (тауарды) бақылау мақсатында сатып алу (в срок с "____" _______года до "____" ______года контрольный закуп следующей продукции (товара)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_______________________________________________________________ сатып алынатын өнімнің атауы, өндірушісі, саны (наименование, производитель, количество закупаемой продукции)</w:t>
      </w:r>
    </w:p>
    <w:p>
      <w:pPr>
        <w:spacing w:after="0"/>
        <w:ind w:left="0"/>
        <w:jc w:val="both"/>
      </w:pPr>
      <w:r>
        <w:rPr>
          <w:rFonts w:ascii="Times New Roman"/>
          <w:b w:val="false"/>
          <w:i w:val="false"/>
          <w:color w:val="000000"/>
          <w:sz w:val="28"/>
        </w:rPr>
        <w:t>
      2. Осы акт қол қойылған күннен бастап күшіне енеді (Настоящий акт вступает в силу со дня подписания).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w:t>
            </w:r>
          </w:p>
          <w:p>
            <w:pPr>
              <w:spacing w:after="20"/>
              <w:ind w:left="20"/>
              <w:jc w:val="both"/>
            </w:pPr>
            <w:r>
              <w:rPr>
                <w:rFonts w:ascii="Times New Roman"/>
                <w:b w:val="false"/>
                <w:i w:val="false"/>
                <w:color w:val="000000"/>
                <w:sz w:val="20"/>
              </w:rPr>
              <w:t>
эпидемиологиялық саламаттылығы</w:t>
            </w:r>
          </w:p>
          <w:p>
            <w:pPr>
              <w:spacing w:after="20"/>
              <w:ind w:left="20"/>
              <w:jc w:val="both"/>
            </w:pPr>
            <w:r>
              <w:rPr>
                <w:rFonts w:ascii="Times New Roman"/>
                <w:b w:val="false"/>
                <w:i w:val="false"/>
                <w:color w:val="000000"/>
                <w:sz w:val="20"/>
              </w:rPr>
              <w:t>
саласындағы мемлекеттік органның</w:t>
            </w:r>
          </w:p>
          <w:p>
            <w:pPr>
              <w:spacing w:after="20"/>
              <w:ind w:left="20"/>
              <w:jc w:val="both"/>
            </w:pPr>
            <w:r>
              <w:rPr>
                <w:rFonts w:ascii="Times New Roman"/>
                <w:b w:val="false"/>
                <w:i w:val="false"/>
                <w:color w:val="000000"/>
                <w:sz w:val="20"/>
              </w:rPr>
              <w:t>
басшысы</w:t>
            </w:r>
          </w:p>
          <w:p>
            <w:pPr>
              <w:spacing w:after="20"/>
              <w:ind w:left="20"/>
              <w:jc w:val="both"/>
            </w:pPr>
            <w:r>
              <w:rPr>
                <w:rFonts w:ascii="Times New Roman"/>
                <w:b w:val="false"/>
                <w:i w:val="false"/>
                <w:color w:val="000000"/>
                <w:sz w:val="20"/>
              </w:rPr>
              <w:t>
Руководитель государственного органа в сфер</w:t>
            </w:r>
          </w:p>
          <w:p>
            <w:pPr>
              <w:spacing w:after="20"/>
              <w:ind w:left="20"/>
              <w:jc w:val="both"/>
            </w:pPr>
            <w:r>
              <w:rPr>
                <w:rFonts w:ascii="Times New Roman"/>
                <w:b w:val="false"/>
                <w:i w:val="false"/>
                <w:color w:val="000000"/>
                <w:sz w:val="20"/>
              </w:rPr>
              <w:t>
е санитарно-эпидемиологического</w:t>
            </w:r>
          </w:p>
          <w:p>
            <w:pPr>
              <w:spacing w:after="20"/>
              <w:ind w:left="20"/>
              <w:jc w:val="both"/>
            </w:pPr>
            <w:r>
              <w:rPr>
                <w:rFonts w:ascii="Times New Roman"/>
                <w:b w:val="false"/>
                <w:i w:val="false"/>
                <w:color w:val="000000"/>
                <w:sz w:val="20"/>
              </w:rPr>
              <w:t>
благополучия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r>
    </w:tbl>
    <w:p>
      <w:pPr>
        <w:spacing w:after="0"/>
        <w:ind w:left="0"/>
        <w:jc w:val="both"/>
      </w:pPr>
      <w:r>
        <w:rPr>
          <w:rFonts w:ascii="Times New Roman"/>
          <w:b w:val="false"/>
          <w:i w:val="false"/>
          <w:color w:val="000000"/>
          <w:sz w:val="28"/>
        </w:rPr>
        <w:t>
      Акт ___ данада жасалды.</w:t>
      </w:r>
    </w:p>
    <w:p>
      <w:pPr>
        <w:spacing w:after="0"/>
        <w:ind w:left="0"/>
        <w:jc w:val="both"/>
      </w:pPr>
      <w:r>
        <w:rPr>
          <w:rFonts w:ascii="Times New Roman"/>
          <w:b w:val="false"/>
          <w:i w:val="false"/>
          <w:color w:val="000000"/>
          <w:sz w:val="28"/>
        </w:rPr>
        <w:t>
      Акт составлен в 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12-5-қосымша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12-5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Бұйрық 12-5-қосымшамен толықтырылды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012-5/е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012-5/у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Өнімді (тауарды) сатып алу актісі Акт покупки продукции (товара) №____</w:t>
      </w:r>
    </w:p>
    <w:p>
      <w:pPr>
        <w:spacing w:after="0"/>
        <w:ind w:left="0"/>
        <w:jc w:val="both"/>
      </w:pPr>
      <w:r>
        <w:rPr>
          <w:rFonts w:ascii="Times New Roman"/>
          <w:b w:val="false"/>
          <w:i w:val="false"/>
          <w:color w:val="000000"/>
          <w:sz w:val="28"/>
        </w:rPr>
        <w:t>
      "___" _____ жыл (года) уақыты (время) Елді мекен (населенный пункт): _____</w:t>
      </w:r>
    </w:p>
    <w:p>
      <w:pPr>
        <w:spacing w:after="0"/>
        <w:ind w:left="0"/>
        <w:jc w:val="both"/>
      </w:pPr>
      <w:r>
        <w:rPr>
          <w:rFonts w:ascii="Times New Roman"/>
          <w:b w:val="false"/>
          <w:i w:val="false"/>
          <w:color w:val="000000"/>
          <w:sz w:val="28"/>
        </w:rPr>
        <w:t>
      Мен, лауазымды тұлға (Мною, должностным лицом) 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 (наименование государственного органа)</w:t>
      </w:r>
    </w:p>
    <w:p>
      <w:pPr>
        <w:spacing w:after="0"/>
        <w:ind w:left="0"/>
        <w:jc w:val="both"/>
      </w:pPr>
      <w:r>
        <w:rPr>
          <w:rFonts w:ascii="Times New Roman"/>
          <w:b w:val="false"/>
          <w:i w:val="false"/>
          <w:color w:val="000000"/>
          <w:sz w:val="28"/>
        </w:rPr>
        <w:t>
      ________________________________________________________________________________ Тегі, аты, әкесінің аты (бар болса), лауазымы (фамилия, имя, отчество (при его наличии), должность)</w:t>
      </w:r>
    </w:p>
    <w:p>
      <w:pPr>
        <w:spacing w:after="0"/>
        <w:ind w:left="0"/>
        <w:jc w:val="both"/>
      </w:pPr>
      <w:r>
        <w:rPr>
          <w:rFonts w:ascii="Times New Roman"/>
          <w:b w:val="false"/>
          <w:i w:val="false"/>
          <w:color w:val="000000"/>
          <w:sz w:val="28"/>
        </w:rPr>
        <w:t>
      Осы өнімді (тауарды) сатып алу актісі жасалды (Составлен настоящий акт покупки продукции (товара)):</w:t>
      </w:r>
    </w:p>
    <w:p>
      <w:pPr>
        <w:spacing w:after="0"/>
        <w:ind w:left="0"/>
        <w:jc w:val="both"/>
      </w:pPr>
      <w:r>
        <w:rPr>
          <w:rFonts w:ascii="Times New Roman"/>
          <w:b w:val="false"/>
          <w:i w:val="false"/>
          <w:color w:val="000000"/>
          <w:sz w:val="28"/>
        </w:rPr>
        <w:t>
      1. Бақылау мақсатында сатып алуды тағайындау туралы актінің нөмірі мен күні (Номер и дата акта о назначении контрольного закупа) ______________</w:t>
      </w:r>
    </w:p>
    <w:p>
      <w:pPr>
        <w:spacing w:after="0"/>
        <w:ind w:left="0"/>
        <w:jc w:val="both"/>
      </w:pPr>
      <w:r>
        <w:rPr>
          <w:rFonts w:ascii="Times New Roman"/>
          <w:b w:val="false"/>
          <w:i w:val="false"/>
          <w:color w:val="000000"/>
          <w:sz w:val="28"/>
        </w:rPr>
        <w:t>
      2. Бақылау мен қадағалау субъектісінің (объектісінің) атауы, сатып алуды жүргізу мекенжайы (Наименование субъекта (объекта) контроля и надзора, адрес проведения покупки) ____________________________________________</w:t>
      </w:r>
    </w:p>
    <w:p>
      <w:pPr>
        <w:spacing w:after="0"/>
        <w:ind w:left="0"/>
        <w:jc w:val="both"/>
      </w:pPr>
      <w:r>
        <w:rPr>
          <w:rFonts w:ascii="Times New Roman"/>
          <w:b w:val="false"/>
          <w:i w:val="false"/>
          <w:color w:val="000000"/>
          <w:sz w:val="28"/>
        </w:rPr>
        <w:t>
      3. Сатып алынатын өнімнің (тауардың) атауы, олардың саны және өндірушісі (Наименование закупаемой продукции (товара), их количество и производитель) _______________________________________________________</w:t>
      </w:r>
    </w:p>
    <w:p>
      <w:pPr>
        <w:spacing w:after="0"/>
        <w:ind w:left="0"/>
        <w:jc w:val="both"/>
      </w:pPr>
      <w:r>
        <w:rPr>
          <w:rFonts w:ascii="Times New Roman"/>
          <w:b w:val="false"/>
          <w:i w:val="false"/>
          <w:color w:val="000000"/>
          <w:sz w:val="28"/>
        </w:rPr>
        <w:t>
      4. Сатып алуды жүргізу күні мен уақыты (Дата и время проведения покупки_______________ _____________________________________________</w:t>
      </w:r>
    </w:p>
    <w:p>
      <w:pPr>
        <w:spacing w:after="0"/>
        <w:ind w:left="0"/>
        <w:jc w:val="both"/>
      </w:pPr>
      <w:r>
        <w:rPr>
          <w:rFonts w:ascii="Times New Roman"/>
          <w:b w:val="false"/>
          <w:i w:val="false"/>
          <w:color w:val="000000"/>
          <w:sz w:val="28"/>
        </w:rPr>
        <w:t>
      5. Санитариялық-эпидемиологиялық зерттеу өткізу үшін санитариялық-эпидемиологиялық мекемеге жеткізілген күні мен уақыты (Дата и время доставки в организацию санитарно-эпидемиологической службы для проведения санитарно-эпидемиологической экспертизы) ______________________________</w:t>
      </w:r>
    </w:p>
    <w:p>
      <w:pPr>
        <w:spacing w:after="0"/>
        <w:ind w:left="0"/>
        <w:jc w:val="both"/>
      </w:pPr>
      <w:r>
        <w:rPr>
          <w:rFonts w:ascii="Times New Roman"/>
          <w:b w:val="false"/>
          <w:i w:val="false"/>
          <w:color w:val="000000"/>
          <w:sz w:val="28"/>
        </w:rPr>
        <w:t>
      6. Өнімдерді тасымалдау барысында сақтау шарттары (Условия хранения продукции при транспортировки) ______________________________________</w:t>
      </w:r>
    </w:p>
    <w:p>
      <w:pPr>
        <w:spacing w:after="0"/>
        <w:ind w:left="0"/>
        <w:jc w:val="both"/>
      </w:pPr>
      <w:r>
        <w:rPr>
          <w:rFonts w:ascii="Times New Roman"/>
          <w:b w:val="false"/>
          <w:i w:val="false"/>
          <w:color w:val="000000"/>
          <w:sz w:val="28"/>
        </w:rPr>
        <w:t>
      7. Пломбалау кезінде қаптаманың түрі (вид упаковки при опломбировании) ____________________ (полимерлі, қағаз, шыны, басқалар) (полимерное, бумага, стекло, другое)</w:t>
      </w:r>
    </w:p>
    <w:p>
      <w:pPr>
        <w:spacing w:after="0"/>
        <w:ind w:left="0"/>
        <w:jc w:val="both"/>
      </w:pPr>
      <w:r>
        <w:rPr>
          <w:rFonts w:ascii="Times New Roman"/>
          <w:b w:val="false"/>
          <w:i w:val="false"/>
          <w:color w:val="000000"/>
          <w:sz w:val="28"/>
        </w:rPr>
        <w:t>
      8. Жарамдылық мерзімі көрсетілмеген және (немесе) өтіп кеткен және айқын бұзылу белгілері бар өнімдер (тауарлар) туралы ақпарат (Информация о продукции (товарах) с неустановленным и (или) истекшим сроком годности, явными признаками порчи) _____________________________________________</w:t>
      </w:r>
    </w:p>
    <w:p>
      <w:pPr>
        <w:spacing w:after="0"/>
        <w:ind w:left="0"/>
        <w:jc w:val="both"/>
      </w:pPr>
      <w:r>
        <w:rPr>
          <w:rFonts w:ascii="Times New Roman"/>
          <w:b w:val="false"/>
          <w:i w:val="false"/>
          <w:color w:val="000000"/>
          <w:sz w:val="28"/>
        </w:rPr>
        <w:t>
      9. Қабылданған жедел ден қою шаралары туралы белгі (Отметка о принятых мерах оперативного реагирования) ____________________________</w:t>
      </w:r>
    </w:p>
    <w:p>
      <w:pPr>
        <w:spacing w:after="0"/>
        <w:ind w:left="0"/>
        <w:jc w:val="both"/>
      </w:pPr>
      <w:r>
        <w:rPr>
          <w:rFonts w:ascii="Times New Roman"/>
          <w:b w:val="false"/>
          <w:i w:val="false"/>
          <w:color w:val="000000"/>
          <w:sz w:val="28"/>
        </w:rPr>
        <w:t>
      10. Қосымша мәліметтер (Дополнительные сведения)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тiркеу нөмірi</w:t>
            </w:r>
          </w:p>
          <w:p>
            <w:pPr>
              <w:spacing w:after="20"/>
              <w:ind w:left="20"/>
              <w:jc w:val="both"/>
            </w:pPr>
            <w:r>
              <w:rPr>
                <w:rFonts w:ascii="Times New Roman"/>
                <w:b w:val="false"/>
                <w:i w:val="false"/>
                <w:color w:val="000000"/>
                <w:sz w:val="20"/>
              </w:rPr>
              <w:t>
(Регистрационный номер образца)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өнімдерінің (тауардың) атауы, өндірушісі (наименования образцов продукции (товара), производитель)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үлгілер саны</w:t>
            </w:r>
          </w:p>
          <w:p>
            <w:pPr>
              <w:spacing w:after="20"/>
              <w:ind w:left="20"/>
              <w:jc w:val="both"/>
            </w:pPr>
            <w:r>
              <w:rPr>
                <w:rFonts w:ascii="Times New Roman"/>
                <w:b w:val="false"/>
                <w:i w:val="false"/>
                <w:color w:val="000000"/>
                <w:sz w:val="20"/>
              </w:rPr>
              <w:t>
(Количество образцов, 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салмағы, көлемі</w:t>
            </w:r>
          </w:p>
          <w:p>
            <w:pPr>
              <w:spacing w:after="20"/>
              <w:ind w:left="20"/>
              <w:jc w:val="both"/>
            </w:pPr>
            <w:r>
              <w:rPr>
                <w:rFonts w:ascii="Times New Roman"/>
                <w:b w:val="false"/>
                <w:i w:val="false"/>
                <w:color w:val="000000"/>
                <w:sz w:val="20"/>
              </w:rPr>
              <w:t>
(Вес, объем образца)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сәйкестендіру мәліметтері (шығарылған күні, жарамдылық мерзімі, сериясы, партия нөмірі, т.б.).</w:t>
            </w:r>
          </w:p>
          <w:p>
            <w:pPr>
              <w:spacing w:after="20"/>
              <w:ind w:left="20"/>
              <w:jc w:val="both"/>
            </w:pPr>
            <w:r>
              <w:rPr>
                <w:rFonts w:ascii="Times New Roman"/>
                <w:b w:val="false"/>
                <w:i w:val="false"/>
                <w:color w:val="000000"/>
                <w:sz w:val="20"/>
              </w:rPr>
              <w:t>
(Идентификационные сведения о продукции (дата производства, срок годности, серия, номер партии,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p>
            <w:pPr>
              <w:spacing w:after="20"/>
              <w:ind w:left="20"/>
              <w:jc w:val="both"/>
            </w:pPr>
            <w:r>
              <w:rPr>
                <w:rFonts w:ascii="Times New Roman"/>
                <w:b w:val="false"/>
                <w:i w:val="false"/>
                <w:color w:val="000000"/>
                <w:sz w:val="20"/>
              </w:rPr>
              <w:t>
(Цена за единицу,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w:t>
            </w:r>
          </w:p>
          <w:p>
            <w:pPr>
              <w:spacing w:after="20"/>
              <w:ind w:left="20"/>
              <w:jc w:val="both"/>
            </w:pPr>
            <w:r>
              <w:rPr>
                <w:rFonts w:ascii="Times New Roman"/>
                <w:b w:val="false"/>
                <w:i w:val="false"/>
                <w:color w:val="000000"/>
                <w:sz w:val="20"/>
              </w:rPr>
              <w:t>
(Итого сумма,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нөмірі (Номер пломбы)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Осы актіге қоса беріледі (К настоящему акту прилагаются)_____________</w:t>
      </w:r>
    </w:p>
    <w:p>
      <w:pPr>
        <w:spacing w:after="0"/>
        <w:ind w:left="0"/>
        <w:jc w:val="both"/>
      </w:pPr>
      <w:r>
        <w:rPr>
          <w:rFonts w:ascii="Times New Roman"/>
          <w:b w:val="false"/>
          <w:i w:val="false"/>
          <w:color w:val="000000"/>
          <w:sz w:val="28"/>
        </w:rPr>
        <w:t>
       бақылау-касса машинасының чегі немесе тауар чегі, тауарларға ілеспе құжат (чек контрольно-кассовой машины или товарный чек, сопроводительная накладная на товары)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(Продавец)</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лауазымы, тегі, аты,</w:t>
            </w:r>
          </w:p>
          <w:p>
            <w:pPr>
              <w:spacing w:after="20"/>
              <w:ind w:left="20"/>
              <w:jc w:val="both"/>
            </w:pPr>
            <w:r>
              <w:rPr>
                <w:rFonts w:ascii="Times New Roman"/>
                <w:b w:val="false"/>
                <w:i w:val="false"/>
                <w:color w:val="000000"/>
                <w:sz w:val="20"/>
              </w:rPr>
              <w:t>
әкесінің аты (бар болса), қолы</w:t>
            </w:r>
          </w:p>
          <w:p>
            <w:pPr>
              <w:spacing w:after="20"/>
              <w:ind w:left="20"/>
              <w:jc w:val="both"/>
            </w:pPr>
            <w:r>
              <w:rPr>
                <w:rFonts w:ascii="Times New Roman"/>
                <w:b w:val="false"/>
                <w:i w:val="false"/>
                <w:color w:val="000000"/>
                <w:sz w:val="20"/>
              </w:rPr>
              <w:t>
(подпись, должность, фамилия, имя,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 (Должностное лицо)</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лауазымы, тегі, аты,</w:t>
            </w:r>
          </w:p>
          <w:p>
            <w:pPr>
              <w:spacing w:after="20"/>
              <w:ind w:left="20"/>
              <w:jc w:val="both"/>
            </w:pPr>
            <w:r>
              <w:rPr>
                <w:rFonts w:ascii="Times New Roman"/>
                <w:b w:val="false"/>
                <w:i w:val="false"/>
                <w:color w:val="000000"/>
                <w:sz w:val="20"/>
              </w:rPr>
              <w:t>
әкесінің аты (бар болса), қолы</w:t>
            </w:r>
          </w:p>
          <w:p>
            <w:pPr>
              <w:spacing w:after="20"/>
              <w:ind w:left="20"/>
              <w:jc w:val="both"/>
            </w:pPr>
            <w:r>
              <w:rPr>
                <w:rFonts w:ascii="Times New Roman"/>
                <w:b w:val="false"/>
                <w:i w:val="false"/>
                <w:color w:val="000000"/>
                <w:sz w:val="20"/>
              </w:rPr>
              <w:t>
(подпись, должность, фамилия, имя, отчество (при его наличии)</w:t>
            </w:r>
          </w:p>
        </w:tc>
      </w:tr>
    </w:tbl>
    <w:p>
      <w:pPr>
        <w:spacing w:after="0"/>
        <w:ind w:left="0"/>
        <w:jc w:val="both"/>
      </w:pPr>
      <w:r>
        <w:rPr>
          <w:rFonts w:ascii="Times New Roman"/>
          <w:b w:val="false"/>
          <w:i w:val="false"/>
          <w:color w:val="000000"/>
          <w:sz w:val="28"/>
        </w:rPr>
        <w:t>
      Сатушы өнімді (тауарды) сатып алу актісіне қол қоюдан бас тартты (Продавец отказался от подписания акта покупки продукции (товара))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лауазымды адамның Тегі, Аты, Әкесінің аты (бар болса) және қолы (подпись и фамилия, имя, отчество (при его наличии) должностного лица)</w:t>
      </w:r>
    </w:p>
    <w:p>
      <w:pPr>
        <w:spacing w:after="0"/>
        <w:ind w:left="0"/>
        <w:jc w:val="both"/>
      </w:pPr>
      <w:r>
        <w:rPr>
          <w:rFonts w:ascii="Times New Roman"/>
          <w:b w:val="false"/>
          <w:i w:val="false"/>
          <w:color w:val="000000"/>
          <w:sz w:val="28"/>
        </w:rPr>
        <w:t>
      Акт ___ данада жасалды.</w:t>
      </w:r>
    </w:p>
    <w:p>
      <w:pPr>
        <w:spacing w:after="0"/>
        <w:ind w:left="0"/>
        <w:jc w:val="both"/>
      </w:pPr>
      <w:r>
        <w:rPr>
          <w:rFonts w:ascii="Times New Roman"/>
          <w:b w:val="false"/>
          <w:i w:val="false"/>
          <w:color w:val="000000"/>
          <w:sz w:val="28"/>
        </w:rPr>
        <w:t>
      Акт составлен в 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12-6-қосымша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12-6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Бұйрық 12-6-қосымшамен толықтырылды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012-6/е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012-6/у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саласындағы өнімді (тауарды) бақылау мақсатында сатып алу нәтижелері туралы акті Акт о результатах контрольного закупа продукции (товара) в сфере санитарно-эпидемиологического благополучия населения №__________</w:t>
      </w:r>
    </w:p>
    <w:p>
      <w:pPr>
        <w:spacing w:after="0"/>
        <w:ind w:left="0"/>
        <w:jc w:val="both"/>
      </w:pPr>
      <w:r>
        <w:rPr>
          <w:rFonts w:ascii="Times New Roman"/>
          <w:b w:val="false"/>
          <w:i w:val="false"/>
          <w:color w:val="000000"/>
          <w:sz w:val="28"/>
        </w:rPr>
        <w:t>
      "___" _____ жыл (года) уақыты (время) Елді мекен (населенный пункт): ___</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бақылау мақсатында сатып алу нәтижелері бойынша ____ жылы "____" ______мыналар анықталды (По результатам контрольного закупа продукции (товара) в сфере санитарно-эпидемиологического благополучия населения, проведенного на основании акта о назначении контрольного закупа продукции (товара) в сфере санитарно-эпидемиологического благополучия населения от "____" ___________ года, установлено следующее):</w:t>
      </w:r>
    </w:p>
    <w:p>
      <w:pPr>
        <w:spacing w:after="0"/>
        <w:ind w:left="0"/>
        <w:jc w:val="both"/>
      </w:pPr>
      <w:r>
        <w:rPr>
          <w:rFonts w:ascii="Times New Roman"/>
          <w:b w:val="false"/>
          <w:i w:val="false"/>
          <w:color w:val="000000"/>
          <w:sz w:val="28"/>
        </w:rPr>
        <w:t>
      1. Бақылау және қадағалау субъектісі (объектісі) (Субъект (объект) контроля и надзора)____________________________________________________ сауда объектісінің атауы, жеке сәйкестендіру номері/ бизнес сәйкестендіру номері, мекенжайы (наименование торгового объекта, индивидуальный идентификационный номер/бизнес идентификационный номер, адрес)</w:t>
      </w:r>
    </w:p>
    <w:p>
      <w:pPr>
        <w:spacing w:after="0"/>
        <w:ind w:left="0"/>
        <w:jc w:val="both"/>
      </w:pPr>
      <w:r>
        <w:rPr>
          <w:rFonts w:ascii="Times New Roman"/>
          <w:b w:val="false"/>
          <w:i w:val="false"/>
          <w:color w:val="000000"/>
          <w:sz w:val="28"/>
        </w:rPr>
        <w:t>
      2. Сатып алынған өнім (тауар) (Закупленная продукция (товар)):</w:t>
      </w:r>
    </w:p>
    <w:p>
      <w:pPr>
        <w:spacing w:after="0"/>
        <w:ind w:left="0"/>
        <w:jc w:val="both"/>
      </w:pPr>
      <w:r>
        <w:rPr>
          <w:rFonts w:ascii="Times New Roman"/>
          <w:b w:val="false"/>
          <w:i w:val="false"/>
          <w:color w:val="000000"/>
          <w:sz w:val="28"/>
        </w:rPr>
        <w:t>
      ____________________________________________________________________ (сатып алынатын өнімнің атауы, өндірушісі, саны) (наименование, производитель, количество закупаемой продукции)</w:t>
      </w:r>
    </w:p>
    <w:p>
      <w:pPr>
        <w:spacing w:after="0"/>
        <w:ind w:left="0"/>
        <w:jc w:val="both"/>
      </w:pPr>
      <w:r>
        <w:rPr>
          <w:rFonts w:ascii="Times New Roman"/>
          <w:b w:val="false"/>
          <w:i w:val="false"/>
          <w:color w:val="000000"/>
          <w:sz w:val="28"/>
        </w:rPr>
        <w:t>
      3. Бақылау мақсатында сатып алу нәтижелері (Результаты контрольного закупа):______________________________________________________________</w:t>
      </w:r>
    </w:p>
    <w:p>
      <w:pPr>
        <w:spacing w:after="0"/>
        <w:ind w:left="0"/>
        <w:jc w:val="both"/>
      </w:pPr>
      <w:r>
        <w:rPr>
          <w:rFonts w:ascii="Times New Roman"/>
          <w:b w:val="false"/>
          <w:i w:val="false"/>
          <w:color w:val="000000"/>
          <w:sz w:val="28"/>
        </w:rPr>
        <w:t>
      Өнімнің (тауардың) Еуразиялық экономикалық одақтың техникалық регламенттердің талаптарына және (немесе) бірыңғай санитариялық-эпидемиологиялық және гигиеналық талаптарына сәйкестігін немесе сәйкес еместігін көрсету қажет (необходимо указать соответствие или несоответствие продукции (товара) требованиям технических регламентов и (или) Единым санитарно-эпидемиологическим и гигиеническим требованиям Евразийского экономического союза)</w:t>
      </w:r>
    </w:p>
    <w:p>
      <w:pPr>
        <w:spacing w:after="0"/>
        <w:ind w:left="0"/>
        <w:jc w:val="both"/>
      </w:pPr>
      <w:r>
        <w:rPr>
          <w:rFonts w:ascii="Times New Roman"/>
          <w:b w:val="false"/>
          <w:i w:val="false"/>
          <w:color w:val="000000"/>
          <w:sz w:val="28"/>
        </w:rPr>
        <w:t>
      4. Анықталған бұзушылықтарды жою жөніндегі іс-шаралар, оларды жою мерзімдері (Мероприятия по устранению выявленных нарушений, сроки их устранения)________________________________________________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Бақылау және қадағалау субъектісіне қатысты жедел ден қою шараларын қолдану туралы ақпарат (Информация о применении меры оперативного реагирования в отношении субъекта контроля и надзора):</w:t>
      </w:r>
    </w:p>
    <w:p>
      <w:pPr>
        <w:spacing w:after="0"/>
        <w:ind w:left="0"/>
        <w:jc w:val="both"/>
      </w:pPr>
      <w:r>
        <w:rPr>
          <w:rFonts w:ascii="Times New Roman"/>
          <w:b w:val="false"/>
          <w:i w:val="false"/>
          <w:color w:val="000000"/>
          <w:sz w:val="28"/>
        </w:rPr>
        <w:t>
      ____________________________________________________________________ (алынатын (қайтарылатын) өнімнің деректемелері, саны) (реквизиты, количество изымаемой (отзываемой) продукции)</w:t>
      </w:r>
    </w:p>
    <w:p>
      <w:pPr>
        <w:spacing w:after="0"/>
        <w:ind w:left="0"/>
        <w:jc w:val="both"/>
      </w:pPr>
      <w:r>
        <w:rPr>
          <w:rFonts w:ascii="Times New Roman"/>
          <w:b w:val="false"/>
          <w:i w:val="false"/>
          <w:color w:val="000000"/>
          <w:sz w:val="28"/>
        </w:rPr>
        <w:t>
      6. Өнімді (тауарды) бақылау мақсатында сатып алу нәтижелері бойынша тергеп-тексеруді тағайындау туралы ақпарат (Информация о назначении расследования по результатам контрольного закупа продукции (товара)): иә/жоқ (керегінің астын сызу) (да/нет (нужное подчеркнуть))</w:t>
      </w:r>
    </w:p>
    <w:p>
      <w:pPr>
        <w:spacing w:after="0"/>
        <w:ind w:left="0"/>
        <w:jc w:val="both"/>
      </w:pPr>
      <w:r>
        <w:rPr>
          <w:rFonts w:ascii="Times New Roman"/>
          <w:b w:val="false"/>
          <w:i w:val="false"/>
          <w:color w:val="000000"/>
          <w:sz w:val="28"/>
        </w:rPr>
        <w:t>
      Лауазымды тұлға (Должностное лицо) ________ ___________</w:t>
      </w:r>
    </w:p>
    <w:p>
      <w:pPr>
        <w:spacing w:after="0"/>
        <w:ind w:left="0"/>
        <w:jc w:val="both"/>
      </w:pPr>
      <w:r>
        <w:rPr>
          <w:rFonts w:ascii="Times New Roman"/>
          <w:b w:val="false"/>
          <w:i w:val="false"/>
          <w:color w:val="000000"/>
          <w:sz w:val="28"/>
        </w:rPr>
        <w:t>
      қолы (подпись) Тегі, аты, әкесінің аты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(фамилия, имя, отчество (при</w:t>
      </w:r>
    </w:p>
    <w:p>
      <w:pPr>
        <w:spacing w:after="0"/>
        <w:ind w:left="0"/>
        <w:jc w:val="both"/>
      </w:pPr>
      <w:r>
        <w:rPr>
          <w:rFonts w:ascii="Times New Roman"/>
          <w:b w:val="false"/>
          <w:i w:val="false"/>
          <w:color w:val="000000"/>
          <w:sz w:val="28"/>
        </w:rPr>
        <w:t>
      его наличии)</w:t>
      </w:r>
    </w:p>
    <w:p>
      <w:pPr>
        <w:spacing w:after="0"/>
        <w:ind w:left="0"/>
        <w:jc w:val="both"/>
      </w:pPr>
      <w:r>
        <w:rPr>
          <w:rFonts w:ascii="Times New Roman"/>
          <w:b w:val="false"/>
          <w:i w:val="false"/>
          <w:color w:val="000000"/>
          <w:sz w:val="28"/>
        </w:rPr>
        <w:t>
      Акт ___ данада жасалды.</w:t>
      </w:r>
    </w:p>
    <w:p>
      <w:pPr>
        <w:spacing w:after="0"/>
        <w:ind w:left="0"/>
        <w:jc w:val="both"/>
      </w:pPr>
      <w:r>
        <w:rPr>
          <w:rFonts w:ascii="Times New Roman"/>
          <w:b w:val="false"/>
          <w:i w:val="false"/>
          <w:color w:val="000000"/>
          <w:sz w:val="28"/>
        </w:rPr>
        <w:t>
      Акт составлен в 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№_______ бұйрығымен бекітілген</w:t>
            </w:r>
          </w:p>
          <w:p>
            <w:pPr>
              <w:spacing w:after="20"/>
              <w:ind w:left="20"/>
              <w:jc w:val="both"/>
            </w:pPr>
            <w:r>
              <w:rPr>
                <w:rFonts w:ascii="Times New Roman"/>
                <w:b w:val="false"/>
                <w:i w:val="false"/>
                <w:color w:val="000000"/>
                <w:sz w:val="20"/>
              </w:rPr>
              <w:t>
№ 013/е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013/у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Вирусологиялық зерттеуге жіберу ЖОЛДАМАСЫ НАПРАВЛЕНИЕ   на вирусологические исследование</w:t>
      </w:r>
    </w:p>
    <w:p>
      <w:pPr>
        <w:spacing w:after="0"/>
        <w:ind w:left="0"/>
        <w:jc w:val="both"/>
      </w:pPr>
      <w:r>
        <w:rPr>
          <w:rFonts w:ascii="Times New Roman"/>
          <w:b w:val="false"/>
          <w:i w:val="false"/>
          <w:color w:val="000000"/>
          <w:sz w:val="28"/>
        </w:rPr>
        <w:t>
      1. Медициналық ұйымның атауы ______________________________________________________</w:t>
      </w:r>
    </w:p>
    <w:p>
      <w:pPr>
        <w:spacing w:after="0"/>
        <w:ind w:left="0"/>
        <w:jc w:val="both"/>
      </w:pPr>
      <w:r>
        <w:rPr>
          <w:rFonts w:ascii="Times New Roman"/>
          <w:b w:val="false"/>
          <w:i w:val="false"/>
          <w:color w:val="000000"/>
          <w:sz w:val="28"/>
        </w:rPr>
        <w:t>
      (Наименование медицинской организации)</w:t>
      </w:r>
    </w:p>
    <w:p>
      <w:pPr>
        <w:spacing w:after="0"/>
        <w:ind w:left="0"/>
        <w:jc w:val="both"/>
      </w:pPr>
      <w:r>
        <w:rPr>
          <w:rFonts w:ascii="Times New Roman"/>
          <w:b w:val="false"/>
          <w:i w:val="false"/>
          <w:color w:val="000000"/>
          <w:sz w:val="28"/>
        </w:rPr>
        <w:t>
      2. Жолданған материал: аңқадан, мұрыннан алынған жағынды, жұлын сұйықтығы, қан, нәжіс-вирусқа зерттеу үшін ___________________________ астын сызыңыз немесе толықтырыңыз</w:t>
      </w:r>
    </w:p>
    <w:p>
      <w:pPr>
        <w:spacing w:after="0"/>
        <w:ind w:left="0"/>
        <w:jc w:val="both"/>
      </w:pPr>
      <w:r>
        <w:rPr>
          <w:rFonts w:ascii="Times New Roman"/>
          <w:b w:val="false"/>
          <w:i w:val="false"/>
          <w:color w:val="000000"/>
          <w:sz w:val="28"/>
        </w:rPr>
        <w:t>
      (Направляется материал: мазок из зева, носа, ликвор, кровь, фекалии для исследования на вирус) (подчеркнуть или дополнить)</w:t>
      </w:r>
    </w:p>
    <w:p>
      <w:pPr>
        <w:spacing w:after="0"/>
        <w:ind w:left="0"/>
        <w:jc w:val="both"/>
      </w:pPr>
      <w:r>
        <w:rPr>
          <w:rFonts w:ascii="Times New Roman"/>
          <w:b w:val="false"/>
          <w:i w:val="false"/>
          <w:color w:val="000000"/>
          <w:sz w:val="28"/>
        </w:rPr>
        <w:t>
      3. Науқастың Т.А.Ә (болған жағдайда) (Ф.И.О (при наличии) больного) _____________________</w:t>
      </w:r>
    </w:p>
    <w:p>
      <w:pPr>
        <w:spacing w:after="0"/>
        <w:ind w:left="0"/>
        <w:jc w:val="both"/>
      </w:pPr>
      <w:r>
        <w:rPr>
          <w:rFonts w:ascii="Times New Roman"/>
          <w:b w:val="false"/>
          <w:i w:val="false"/>
          <w:color w:val="000000"/>
          <w:sz w:val="28"/>
        </w:rPr>
        <w:t>
      4. Жасы (Возраст) ___________________________________________________________________</w:t>
      </w:r>
    </w:p>
    <w:p>
      <w:pPr>
        <w:spacing w:after="0"/>
        <w:ind w:left="0"/>
        <w:jc w:val="both"/>
      </w:pPr>
      <w:r>
        <w:rPr>
          <w:rFonts w:ascii="Times New Roman"/>
          <w:b w:val="false"/>
          <w:i w:val="false"/>
          <w:color w:val="000000"/>
          <w:sz w:val="28"/>
        </w:rPr>
        <w:t>
      5. Мекен жайы (Домашний адрес) _____________________________________________</w:t>
      </w:r>
    </w:p>
    <w:p>
      <w:pPr>
        <w:spacing w:after="0"/>
        <w:ind w:left="0"/>
        <w:jc w:val="both"/>
      </w:pPr>
      <w:r>
        <w:rPr>
          <w:rFonts w:ascii="Times New Roman"/>
          <w:b w:val="false"/>
          <w:i w:val="false"/>
          <w:color w:val="000000"/>
          <w:sz w:val="28"/>
        </w:rPr>
        <w:t>
      6. Мектепке дейінгі балалар ұйымы, оқу орны, жұмыс орны (Детская школьная организация, место учебы, место работы) ________________________________________________________</w:t>
      </w:r>
    </w:p>
    <w:p>
      <w:pPr>
        <w:spacing w:after="0"/>
        <w:ind w:left="0"/>
        <w:jc w:val="both"/>
      </w:pPr>
      <w:r>
        <w:rPr>
          <w:rFonts w:ascii="Times New Roman"/>
          <w:b w:val="false"/>
          <w:i w:val="false"/>
          <w:color w:val="000000"/>
          <w:sz w:val="28"/>
        </w:rPr>
        <w:t>
      7. Ауырған күні (Дата заболевания) _______________________________________________</w:t>
      </w:r>
    </w:p>
    <w:p>
      <w:pPr>
        <w:spacing w:after="0"/>
        <w:ind w:left="0"/>
        <w:jc w:val="both"/>
      </w:pPr>
      <w:r>
        <w:rPr>
          <w:rFonts w:ascii="Times New Roman"/>
          <w:b w:val="false"/>
          <w:i w:val="false"/>
          <w:color w:val="000000"/>
          <w:sz w:val="28"/>
        </w:rPr>
        <w:t>
      8. Емдеуге жатқызу күні (Дата госпитализации) _________________________________________</w:t>
      </w:r>
    </w:p>
    <w:p>
      <w:pPr>
        <w:spacing w:after="0"/>
        <w:ind w:left="0"/>
        <w:jc w:val="both"/>
      </w:pPr>
      <w:r>
        <w:rPr>
          <w:rFonts w:ascii="Times New Roman"/>
          <w:b w:val="false"/>
          <w:i w:val="false"/>
          <w:color w:val="000000"/>
          <w:sz w:val="28"/>
        </w:rPr>
        <w:t>
      9. Материал алынған күн (Дата взятия материала) ____________________________________</w:t>
      </w:r>
    </w:p>
    <w:p>
      <w:pPr>
        <w:spacing w:after="0"/>
        <w:ind w:left="0"/>
        <w:jc w:val="both"/>
      </w:pPr>
      <w:r>
        <w:rPr>
          <w:rFonts w:ascii="Times New Roman"/>
          <w:b w:val="false"/>
          <w:i w:val="false"/>
          <w:color w:val="000000"/>
          <w:sz w:val="28"/>
        </w:rPr>
        <w:t>
      10. Диагнозы (Диагноз) _______________________________________________________________</w:t>
      </w:r>
    </w:p>
    <w:p>
      <w:pPr>
        <w:spacing w:after="0"/>
        <w:ind w:left="0"/>
        <w:jc w:val="both"/>
      </w:pPr>
      <w:r>
        <w:rPr>
          <w:rFonts w:ascii="Times New Roman"/>
          <w:b w:val="false"/>
          <w:i w:val="false"/>
          <w:color w:val="000000"/>
          <w:sz w:val="28"/>
        </w:rPr>
        <w:t>
      11. Аурудың негізгі симптомдары (Основные симптомы заболевания) _______________________</w:t>
      </w:r>
    </w:p>
    <w:p>
      <w:pPr>
        <w:spacing w:after="0"/>
        <w:ind w:left="0"/>
        <w:jc w:val="both"/>
      </w:pPr>
      <w:r>
        <w:rPr>
          <w:rFonts w:ascii="Times New Roman"/>
          <w:b w:val="false"/>
          <w:i w:val="false"/>
          <w:color w:val="000000"/>
          <w:sz w:val="28"/>
        </w:rPr>
        <w:t>
      12. Қысқа эпидемиологиялық анамнез (Краткий эпидемиологической анамнез) _____________</w:t>
      </w:r>
    </w:p>
    <w:p>
      <w:pPr>
        <w:spacing w:after="0"/>
        <w:ind w:left="0"/>
        <w:jc w:val="both"/>
      </w:pPr>
      <w:r>
        <w:rPr>
          <w:rFonts w:ascii="Times New Roman"/>
          <w:b w:val="false"/>
          <w:i w:val="false"/>
          <w:color w:val="000000"/>
          <w:sz w:val="28"/>
        </w:rPr>
        <w:t>
      13. Екпелер саны (Количество прививок) ______________________________________________</w:t>
      </w:r>
    </w:p>
    <w:p>
      <w:pPr>
        <w:spacing w:after="0"/>
        <w:ind w:left="0"/>
        <w:jc w:val="both"/>
      </w:pPr>
      <w:r>
        <w:rPr>
          <w:rFonts w:ascii="Times New Roman"/>
          <w:b w:val="false"/>
          <w:i w:val="false"/>
          <w:color w:val="000000"/>
          <w:sz w:val="28"/>
        </w:rPr>
        <w:t>
      14. Соңғы егілу күні (Дата последней прививки) ________________________________________</w:t>
      </w:r>
    </w:p>
    <w:p>
      <w:pPr>
        <w:spacing w:after="0"/>
        <w:ind w:left="0"/>
        <w:jc w:val="both"/>
      </w:pPr>
      <w:r>
        <w:rPr>
          <w:rFonts w:ascii="Times New Roman"/>
          <w:b w:val="false"/>
          <w:i w:val="false"/>
          <w:color w:val="000000"/>
          <w:sz w:val="28"/>
        </w:rPr>
        <w:t>
      Дәрігер (Врач) ________________________________________________________  (тегі, аты, әкесінің аты (болған жағдайда), қолы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№_____ бұйрығымен бекітілген</w:t>
            </w:r>
          </w:p>
          <w:p>
            <w:pPr>
              <w:spacing w:after="20"/>
              <w:ind w:left="20"/>
              <w:jc w:val="both"/>
            </w:pPr>
            <w:r>
              <w:rPr>
                <w:rFonts w:ascii="Times New Roman"/>
                <w:b w:val="false"/>
                <w:i w:val="false"/>
                <w:color w:val="000000"/>
                <w:sz w:val="20"/>
              </w:rPr>
              <w:t>
№ 014/е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014/у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w:t>
            </w:r>
          </w:p>
        </w:tc>
      </w:tr>
    </w:tbl>
    <w:p>
      <w:pPr>
        <w:spacing w:after="0"/>
        <w:ind w:left="0"/>
        <w:jc w:val="left"/>
      </w:pPr>
      <w:r>
        <w:rPr>
          <w:rFonts w:ascii="Times New Roman"/>
          <w:b/>
          <w:i w:val="false"/>
          <w:color w:val="000000"/>
        </w:rPr>
        <w:t xml:space="preserve"> Дезинфекциялау камерасына жолдама Направление в дезинфекционную камеру</w:t>
      </w:r>
    </w:p>
    <w:p>
      <w:pPr>
        <w:spacing w:after="0"/>
        <w:ind w:left="0"/>
        <w:jc w:val="both"/>
      </w:pPr>
      <w:r>
        <w:rPr>
          <w:rFonts w:ascii="Times New Roman"/>
          <w:b w:val="false"/>
          <w:i w:val="false"/>
          <w:color w:val="000000"/>
          <w:sz w:val="28"/>
        </w:rPr>
        <w:t>
      Наряд бойынша № ___________ (По наряду) № ____________________________</w:t>
      </w:r>
    </w:p>
    <w:p>
      <w:pPr>
        <w:spacing w:after="0"/>
        <w:ind w:left="0"/>
        <w:jc w:val="both"/>
      </w:pPr>
      <w:r>
        <w:rPr>
          <w:rFonts w:ascii="Times New Roman"/>
          <w:b w:val="false"/>
          <w:i w:val="false"/>
          <w:color w:val="000000"/>
          <w:sz w:val="28"/>
        </w:rPr>
        <w:t>
      Азаматтан (шадан) қабылданды (Приняты от гражданина (ки))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 (Адрес)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салдарынан дезинфекциялауға алынды (для дезинфекции по поводу)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 (Наименование вещей)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 20___жылы (году)</w:t>
      </w:r>
    </w:p>
    <w:p>
      <w:pPr>
        <w:spacing w:after="0"/>
        <w:ind w:left="0"/>
        <w:jc w:val="both"/>
      </w:pPr>
      <w:r>
        <w:rPr>
          <w:rFonts w:ascii="Times New Roman"/>
          <w:b w:val="false"/>
          <w:i w:val="false"/>
          <w:color w:val="000000"/>
          <w:sz w:val="28"/>
        </w:rPr>
        <w:t>
      Заттарды дезинфекциялау камерасына өткіздім</w:t>
      </w:r>
    </w:p>
    <w:p>
      <w:pPr>
        <w:spacing w:after="0"/>
        <w:ind w:left="0"/>
        <w:jc w:val="both"/>
      </w:pPr>
      <w:r>
        <w:rPr>
          <w:rFonts w:ascii="Times New Roman"/>
          <w:b w:val="false"/>
          <w:i w:val="false"/>
          <w:color w:val="000000"/>
          <w:sz w:val="28"/>
        </w:rPr>
        <w:t>
      (Вещи сдал в дезинфекционную камеру)_________________________________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Дезинфекциялаушының Т.А.Ә. (болған жағдайда) және қолы (Должность, Ф.И.О. (при наличии)</w:t>
      </w:r>
    </w:p>
    <w:p>
      <w:pPr>
        <w:spacing w:after="0"/>
        <w:ind w:left="0"/>
        <w:jc w:val="both"/>
      </w:pPr>
      <w:r>
        <w:rPr>
          <w:rFonts w:ascii="Times New Roman"/>
          <w:b w:val="false"/>
          <w:i w:val="false"/>
          <w:color w:val="000000"/>
          <w:sz w:val="28"/>
        </w:rPr>
        <w:t>
      и подпись дезинфектора)____________________________________________________</w:t>
      </w:r>
    </w:p>
    <w:p>
      <w:pPr>
        <w:spacing w:after="0"/>
        <w:ind w:left="0"/>
        <w:jc w:val="both"/>
      </w:pPr>
      <w:r>
        <w:rPr>
          <w:rFonts w:ascii="Times New Roman"/>
          <w:b w:val="false"/>
          <w:i w:val="false"/>
          <w:color w:val="000000"/>
          <w:sz w:val="28"/>
        </w:rPr>
        <w:t>
      _______ 20__ жыл (год)</w:t>
      </w:r>
    </w:p>
    <w:p>
      <w:pPr>
        <w:spacing w:after="0"/>
        <w:ind w:left="0"/>
        <w:jc w:val="both"/>
      </w:pPr>
      <w:r>
        <w:rPr>
          <w:rFonts w:ascii="Times New Roman"/>
          <w:b w:val="false"/>
          <w:i w:val="false"/>
          <w:color w:val="000000"/>
          <w:sz w:val="28"/>
        </w:rPr>
        <w:t>
      Камерадан заттарды қабылдап алдым</w:t>
      </w:r>
    </w:p>
    <w:p>
      <w:pPr>
        <w:spacing w:after="0"/>
        <w:ind w:left="0"/>
        <w:jc w:val="both"/>
      </w:pPr>
      <w:r>
        <w:rPr>
          <w:rFonts w:ascii="Times New Roman"/>
          <w:b w:val="false"/>
          <w:i w:val="false"/>
          <w:color w:val="000000"/>
          <w:sz w:val="28"/>
        </w:rPr>
        <w:t>
      (Вещи из камеры принял)______________________________________________</w:t>
      </w:r>
    </w:p>
    <w:p>
      <w:pPr>
        <w:spacing w:after="0"/>
        <w:ind w:left="0"/>
        <w:jc w:val="both"/>
      </w:pPr>
      <w:r>
        <w:rPr>
          <w:rFonts w:ascii="Times New Roman"/>
          <w:b w:val="false"/>
          <w:i w:val="false"/>
          <w:color w:val="000000"/>
          <w:sz w:val="28"/>
        </w:rPr>
        <w:t>
      Зерттеу әдістеменің нормативтік құжаты</w:t>
      </w:r>
    </w:p>
    <w:p>
      <w:pPr>
        <w:spacing w:after="0"/>
        <w:ind w:left="0"/>
        <w:jc w:val="both"/>
      </w:pPr>
      <w:r>
        <w:rPr>
          <w:rFonts w:ascii="Times New Roman"/>
          <w:b w:val="false"/>
          <w:i w:val="false"/>
          <w:color w:val="000000"/>
          <w:sz w:val="28"/>
        </w:rPr>
        <w:t>
      Нормативный документ на метод испытаний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бұйрығымен Бекітілген</w:t>
            </w:r>
          </w:p>
          <w:p>
            <w:pPr>
              <w:spacing w:after="20"/>
              <w:ind w:left="20"/>
              <w:jc w:val="both"/>
            </w:pPr>
            <w:r>
              <w:rPr>
                <w:rFonts w:ascii="Times New Roman"/>
                <w:b w:val="false"/>
                <w:i w:val="false"/>
                <w:color w:val="000000"/>
                <w:sz w:val="20"/>
              </w:rPr>
              <w:t>
№ 015/е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015/у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w:t>
            </w:r>
          </w:p>
        </w:tc>
      </w:tr>
    </w:tbl>
    <w:p>
      <w:pPr>
        <w:spacing w:after="0"/>
        <w:ind w:left="0"/>
        <w:jc w:val="left"/>
      </w:pPr>
      <w:r>
        <w:rPr>
          <w:rFonts w:ascii="Times New Roman"/>
          <w:b/>
          <w:i w:val="false"/>
          <w:color w:val="000000"/>
        </w:rPr>
        <w:t xml:space="preserve"> Қанды вирустық гепатиттердің маркерлеріне зерттеуге ЖОЛДАМА НАПРАВЛЕНИЕ на исследование крови на маркеры вирусных гепатитов</w:t>
      </w:r>
    </w:p>
    <w:p>
      <w:pPr>
        <w:spacing w:after="0"/>
        <w:ind w:left="0"/>
        <w:jc w:val="both"/>
      </w:pPr>
      <w:r>
        <w:rPr>
          <w:rFonts w:ascii="Times New Roman"/>
          <w:b w:val="false"/>
          <w:i w:val="false"/>
          <w:color w:val="000000"/>
          <w:sz w:val="28"/>
        </w:rPr>
        <w:t>
      1. Тіркеу № (регистрационный №) ___________________________</w:t>
      </w:r>
    </w:p>
    <w:p>
      <w:pPr>
        <w:spacing w:after="0"/>
        <w:ind w:left="0"/>
        <w:jc w:val="both"/>
      </w:pPr>
      <w:r>
        <w:rPr>
          <w:rFonts w:ascii="Times New Roman"/>
          <w:b w:val="false"/>
          <w:i w:val="false"/>
          <w:color w:val="000000"/>
          <w:sz w:val="28"/>
        </w:rPr>
        <w:t>
      2. Материал жіберілетін зертханасының атауы (Наименование лаборатории, в которую направляется материал) ___________________________________________</w:t>
      </w:r>
    </w:p>
    <w:p>
      <w:pPr>
        <w:spacing w:after="0"/>
        <w:ind w:left="0"/>
        <w:jc w:val="both"/>
      </w:pPr>
      <w:r>
        <w:rPr>
          <w:rFonts w:ascii="Times New Roman"/>
          <w:b w:val="false"/>
          <w:i w:val="false"/>
          <w:color w:val="000000"/>
          <w:sz w:val="28"/>
        </w:rPr>
        <w:t>
      3. Сынаманың атауы және саны (Наименование и число образцов) _______________________</w:t>
      </w:r>
    </w:p>
    <w:p>
      <w:pPr>
        <w:spacing w:after="0"/>
        <w:ind w:left="0"/>
        <w:jc w:val="both"/>
      </w:pPr>
      <w:r>
        <w:rPr>
          <w:rFonts w:ascii="Times New Roman"/>
          <w:b w:val="false"/>
          <w:i w:val="false"/>
          <w:color w:val="000000"/>
          <w:sz w:val="28"/>
        </w:rPr>
        <w:t>
      4. Сынаманы жіберген мекеменің атауы (Наименование учреждения направившего образец) _____________________________________________________</w:t>
      </w:r>
    </w:p>
    <w:p>
      <w:pPr>
        <w:spacing w:after="0"/>
        <w:ind w:left="0"/>
        <w:jc w:val="both"/>
      </w:pPr>
      <w:r>
        <w:rPr>
          <w:rFonts w:ascii="Times New Roman"/>
          <w:b w:val="false"/>
          <w:i w:val="false"/>
          <w:color w:val="000000"/>
          <w:sz w:val="28"/>
        </w:rPr>
        <w:t>
      5. Сынама алынған орын, уақыты, мезгілі (Место, дата и время отбора) ___________________</w:t>
      </w:r>
    </w:p>
    <w:p>
      <w:pPr>
        <w:spacing w:after="0"/>
        <w:ind w:left="0"/>
        <w:jc w:val="both"/>
      </w:pPr>
      <w:r>
        <w:rPr>
          <w:rFonts w:ascii="Times New Roman"/>
          <w:b w:val="false"/>
          <w:i w:val="false"/>
          <w:color w:val="000000"/>
          <w:sz w:val="28"/>
        </w:rPr>
        <w:t>
      6. Сынамаларды вирусологиялық зертханаға жеткізу уақыты және шарттары (Время и условия доставки проб в вирусологическую лабораторию) ____________________________________</w:t>
      </w:r>
    </w:p>
    <w:p>
      <w:pPr>
        <w:spacing w:after="0"/>
        <w:ind w:left="0"/>
        <w:jc w:val="both"/>
      </w:pPr>
      <w:r>
        <w:rPr>
          <w:rFonts w:ascii="Times New Roman"/>
          <w:b w:val="false"/>
          <w:i w:val="false"/>
          <w:color w:val="000000"/>
          <w:sz w:val="28"/>
        </w:rPr>
        <w:t>
      7. Зерттеу мақсаты (Цель исследования) ____________________________________</w:t>
      </w:r>
    </w:p>
    <w:p>
      <w:pPr>
        <w:spacing w:after="0"/>
        <w:ind w:left="0"/>
        <w:jc w:val="both"/>
      </w:pPr>
      <w:r>
        <w:rPr>
          <w:rFonts w:ascii="Times New Roman"/>
          <w:b w:val="false"/>
          <w:i w:val="false"/>
          <w:color w:val="000000"/>
          <w:sz w:val="28"/>
        </w:rPr>
        <w:t>
      8. Зерттеуге дәлелдеме: ағымдығы санитариялық қадағалау тәртібімен, эпидемиологиялық көрсеткіші бойынша (астын сызу немесе қосып жазу) (Показания к исследованию: в порядке текущего санитарного надзора, по эпидемиологическим показаниям (подчеркнуть или дописать))__________________________</w:t>
      </w:r>
    </w:p>
    <w:p>
      <w:pPr>
        <w:spacing w:after="0"/>
        <w:ind w:left="0"/>
        <w:jc w:val="both"/>
      </w:pPr>
      <w:r>
        <w:rPr>
          <w:rFonts w:ascii="Times New Roman"/>
          <w:b w:val="false"/>
          <w:i w:val="false"/>
          <w:color w:val="000000"/>
          <w:sz w:val="28"/>
        </w:rPr>
        <w:t>
      9. Зерттелушінің Т.А.Ә (болған жағдайда) (Ф.И.О (при наличии) обследуемого)_________</w:t>
      </w:r>
    </w:p>
    <w:p>
      <w:pPr>
        <w:spacing w:after="0"/>
        <w:ind w:left="0"/>
        <w:jc w:val="both"/>
      </w:pPr>
      <w:r>
        <w:rPr>
          <w:rFonts w:ascii="Times New Roman"/>
          <w:b w:val="false"/>
          <w:i w:val="false"/>
          <w:color w:val="000000"/>
          <w:sz w:val="28"/>
        </w:rPr>
        <w:t>
      10. Жасы (Возраст)____________________________________________________</w:t>
      </w:r>
    </w:p>
    <w:p>
      <w:pPr>
        <w:spacing w:after="0"/>
        <w:ind w:left="0"/>
        <w:jc w:val="both"/>
      </w:pPr>
      <w:r>
        <w:rPr>
          <w:rFonts w:ascii="Times New Roman"/>
          <w:b w:val="false"/>
          <w:i w:val="false"/>
          <w:color w:val="000000"/>
          <w:sz w:val="28"/>
        </w:rPr>
        <w:t>
      11. Зерттелушінің ЖСН (ИИН обследуемого) _____________________________</w:t>
      </w:r>
    </w:p>
    <w:p>
      <w:pPr>
        <w:spacing w:after="0"/>
        <w:ind w:left="0"/>
        <w:jc w:val="both"/>
      </w:pPr>
      <w:r>
        <w:rPr>
          <w:rFonts w:ascii="Times New Roman"/>
          <w:b w:val="false"/>
          <w:i w:val="false"/>
          <w:color w:val="000000"/>
          <w:sz w:val="28"/>
        </w:rPr>
        <w:t>
      12. Мекен жайы (Домашний адрес)_______________________________________</w:t>
      </w:r>
    </w:p>
    <w:p>
      <w:pPr>
        <w:spacing w:after="0"/>
        <w:ind w:left="0"/>
        <w:jc w:val="both"/>
      </w:pPr>
      <w:r>
        <w:rPr>
          <w:rFonts w:ascii="Times New Roman"/>
          <w:b w:val="false"/>
          <w:i w:val="false"/>
          <w:color w:val="000000"/>
          <w:sz w:val="28"/>
        </w:rPr>
        <w:t>
      13. Жұмыс орны (Место работы)_________________________________________</w:t>
      </w:r>
    </w:p>
    <w:p>
      <w:pPr>
        <w:spacing w:after="0"/>
        <w:ind w:left="0"/>
        <w:jc w:val="both"/>
      </w:pPr>
      <w:r>
        <w:rPr>
          <w:rFonts w:ascii="Times New Roman"/>
          <w:b w:val="false"/>
          <w:i w:val="false"/>
          <w:color w:val="000000"/>
          <w:sz w:val="28"/>
        </w:rPr>
        <w:t>
      14. Диагнозы (Диагноз)________________________________________________</w:t>
      </w:r>
    </w:p>
    <w:p>
      <w:pPr>
        <w:spacing w:after="0"/>
        <w:ind w:left="0"/>
        <w:jc w:val="both"/>
      </w:pPr>
      <w:r>
        <w:rPr>
          <w:rFonts w:ascii="Times New Roman"/>
          <w:b w:val="false"/>
          <w:i w:val="false"/>
          <w:color w:val="000000"/>
          <w:sz w:val="28"/>
        </w:rPr>
        <w:t>
      15. Үлгіні алған адамның Т.А.Ә. (болған жағдайда), лауазымы, қолы (Ф.И.О. (при наличии), должность, подпись лица, отобравшего образец) ________________</w:t>
      </w:r>
    </w:p>
    <w:p>
      <w:pPr>
        <w:spacing w:after="0"/>
        <w:ind w:left="0"/>
        <w:jc w:val="both"/>
      </w:pPr>
      <w:r>
        <w:rPr>
          <w:rFonts w:ascii="Times New Roman"/>
          <w:b w:val="false"/>
          <w:i w:val="false"/>
          <w:color w:val="000000"/>
          <w:sz w:val="28"/>
        </w:rPr>
        <w:t>
      ___ данада толтырылды (составлен в 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______бұйрығымен Бекітілген</w:t>
            </w:r>
          </w:p>
          <w:p>
            <w:pPr>
              <w:spacing w:after="20"/>
              <w:ind w:left="20"/>
              <w:jc w:val="both"/>
            </w:pPr>
            <w:r>
              <w:rPr>
                <w:rFonts w:ascii="Times New Roman"/>
                <w:b w:val="false"/>
                <w:i w:val="false"/>
                <w:color w:val="000000"/>
                <w:sz w:val="20"/>
              </w:rPr>
              <w:t>
№ 016/е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016/у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w:t>
            </w:r>
          </w:p>
        </w:tc>
      </w:tr>
    </w:tbl>
    <w:p>
      <w:pPr>
        <w:spacing w:after="0"/>
        <w:ind w:left="0"/>
        <w:jc w:val="left"/>
      </w:pPr>
      <w:r>
        <w:rPr>
          <w:rFonts w:ascii="Times New Roman"/>
          <w:b/>
          <w:i w:val="false"/>
          <w:color w:val="000000"/>
        </w:rPr>
        <w:t xml:space="preserve"> Сынама үлгілерін ________________________ вирусологиялық зерттеулерге (инфекция түрін көрсетініз) ЖОЛДАМА НАПРАВЛЕНИЕ на исследование образцов проб на вирусологическое исследование  ________________________ (указать вид инфекции)</w:t>
      </w:r>
    </w:p>
    <w:p>
      <w:pPr>
        <w:spacing w:after="0"/>
        <w:ind w:left="0"/>
        <w:jc w:val="both"/>
      </w:pPr>
      <w:r>
        <w:rPr>
          <w:rFonts w:ascii="Times New Roman"/>
          <w:b w:val="false"/>
          <w:i w:val="false"/>
          <w:color w:val="000000"/>
          <w:sz w:val="28"/>
        </w:rPr>
        <w:t>
      1. Тіркеу № (регистрационный №) ___________________________</w:t>
      </w:r>
    </w:p>
    <w:p>
      <w:pPr>
        <w:spacing w:after="0"/>
        <w:ind w:left="0"/>
        <w:jc w:val="both"/>
      </w:pPr>
      <w:r>
        <w:rPr>
          <w:rFonts w:ascii="Times New Roman"/>
          <w:b w:val="false"/>
          <w:i w:val="false"/>
          <w:color w:val="000000"/>
          <w:sz w:val="28"/>
        </w:rPr>
        <w:t>
      2. Материал жіберілетін зертхананың атауы (Наименование лаборатории, в которую направляется материал) __________________________</w:t>
      </w:r>
    </w:p>
    <w:p>
      <w:pPr>
        <w:spacing w:after="0"/>
        <w:ind w:left="0"/>
        <w:jc w:val="both"/>
      </w:pPr>
      <w:r>
        <w:rPr>
          <w:rFonts w:ascii="Times New Roman"/>
          <w:b w:val="false"/>
          <w:i w:val="false"/>
          <w:color w:val="000000"/>
          <w:sz w:val="28"/>
        </w:rPr>
        <w:t>
      3. Сынаманың атауы және саны (Наименование и число образцов) ________________________</w:t>
      </w:r>
    </w:p>
    <w:p>
      <w:pPr>
        <w:spacing w:after="0"/>
        <w:ind w:left="0"/>
        <w:jc w:val="both"/>
      </w:pPr>
      <w:r>
        <w:rPr>
          <w:rFonts w:ascii="Times New Roman"/>
          <w:b w:val="false"/>
          <w:i w:val="false"/>
          <w:color w:val="000000"/>
          <w:sz w:val="28"/>
        </w:rPr>
        <w:t>
      4. Сынаманы жіберген мекеменің атауы (Наименование учреждения направившего образец) ______________________________________________________________</w:t>
      </w:r>
    </w:p>
    <w:p>
      <w:pPr>
        <w:spacing w:after="0"/>
        <w:ind w:left="0"/>
        <w:jc w:val="both"/>
      </w:pPr>
      <w:r>
        <w:rPr>
          <w:rFonts w:ascii="Times New Roman"/>
          <w:b w:val="false"/>
          <w:i w:val="false"/>
          <w:color w:val="000000"/>
          <w:sz w:val="28"/>
        </w:rPr>
        <w:t>
      5. Сынама алынған орын, уақыты, мезгілі (Место, дата и время отбора) __________________</w:t>
      </w:r>
    </w:p>
    <w:p>
      <w:pPr>
        <w:spacing w:after="0"/>
        <w:ind w:left="0"/>
        <w:jc w:val="both"/>
      </w:pPr>
      <w:r>
        <w:rPr>
          <w:rFonts w:ascii="Times New Roman"/>
          <w:b w:val="false"/>
          <w:i w:val="false"/>
          <w:color w:val="000000"/>
          <w:sz w:val="28"/>
        </w:rPr>
        <w:t>
      6. Сынамаларды вирусологиялық зертханаға жеткізу уақыты және шарттары (Время и условия доставки проб в вирусологическую лабораторию) ___________________________________________</w:t>
      </w:r>
    </w:p>
    <w:p>
      <w:pPr>
        <w:spacing w:after="0"/>
        <w:ind w:left="0"/>
        <w:jc w:val="both"/>
      </w:pPr>
      <w:r>
        <w:rPr>
          <w:rFonts w:ascii="Times New Roman"/>
          <w:b w:val="false"/>
          <w:i w:val="false"/>
          <w:color w:val="000000"/>
          <w:sz w:val="28"/>
        </w:rPr>
        <w:t>
      7. Зерттеу мақсаты (Цель исследования) _________________________________</w:t>
      </w:r>
    </w:p>
    <w:p>
      <w:pPr>
        <w:spacing w:after="0"/>
        <w:ind w:left="0"/>
        <w:jc w:val="both"/>
      </w:pPr>
      <w:r>
        <w:rPr>
          <w:rFonts w:ascii="Times New Roman"/>
          <w:b w:val="false"/>
          <w:i w:val="false"/>
          <w:color w:val="000000"/>
          <w:sz w:val="28"/>
        </w:rPr>
        <w:t>
      8. Зерттеуге дәлелдеме: ағымдығы сан. бақылау ретінде, эпидемиолог, көрсеткіші бойынша (астын сызу немесе қосып жазу) (Показания к исследованию: в порядке текущего санитарного надзора, по эпид. показаниям (подчеркнуть или дописать))__________________________</w:t>
      </w:r>
    </w:p>
    <w:p>
      <w:pPr>
        <w:spacing w:after="0"/>
        <w:ind w:left="0"/>
        <w:jc w:val="both"/>
      </w:pPr>
      <w:r>
        <w:rPr>
          <w:rFonts w:ascii="Times New Roman"/>
          <w:b w:val="false"/>
          <w:i w:val="false"/>
          <w:color w:val="000000"/>
          <w:sz w:val="28"/>
        </w:rPr>
        <w:t>
      9. Зерттелушінің Т.А.Ә.(болған жағдайда) (Ф.И.О. (при наличии) обследуемого)____________</w:t>
      </w:r>
    </w:p>
    <w:p>
      <w:pPr>
        <w:spacing w:after="0"/>
        <w:ind w:left="0"/>
        <w:jc w:val="both"/>
      </w:pPr>
      <w:r>
        <w:rPr>
          <w:rFonts w:ascii="Times New Roman"/>
          <w:b w:val="false"/>
          <w:i w:val="false"/>
          <w:color w:val="000000"/>
          <w:sz w:val="28"/>
        </w:rPr>
        <w:t>
      10. Жасы (Возраст)____________________________________________________</w:t>
      </w:r>
    </w:p>
    <w:p>
      <w:pPr>
        <w:spacing w:after="0"/>
        <w:ind w:left="0"/>
        <w:jc w:val="both"/>
      </w:pPr>
      <w:r>
        <w:rPr>
          <w:rFonts w:ascii="Times New Roman"/>
          <w:b w:val="false"/>
          <w:i w:val="false"/>
          <w:color w:val="000000"/>
          <w:sz w:val="28"/>
        </w:rPr>
        <w:t>
      11. Зерттелушінің ЖСН (ИИН обследуемого) _____________________________</w:t>
      </w:r>
    </w:p>
    <w:p>
      <w:pPr>
        <w:spacing w:after="0"/>
        <w:ind w:left="0"/>
        <w:jc w:val="both"/>
      </w:pPr>
      <w:r>
        <w:rPr>
          <w:rFonts w:ascii="Times New Roman"/>
          <w:b w:val="false"/>
          <w:i w:val="false"/>
          <w:color w:val="000000"/>
          <w:sz w:val="28"/>
        </w:rPr>
        <w:t>
      12. Мекен жайы (Домашний адрес)_______________________________________</w:t>
      </w:r>
    </w:p>
    <w:p>
      <w:pPr>
        <w:spacing w:after="0"/>
        <w:ind w:left="0"/>
        <w:jc w:val="both"/>
      </w:pPr>
      <w:r>
        <w:rPr>
          <w:rFonts w:ascii="Times New Roman"/>
          <w:b w:val="false"/>
          <w:i w:val="false"/>
          <w:color w:val="000000"/>
          <w:sz w:val="28"/>
        </w:rPr>
        <w:t>
      13. Жұмыс орны (Место работы)_________________________________________</w:t>
      </w:r>
    </w:p>
    <w:p>
      <w:pPr>
        <w:spacing w:after="0"/>
        <w:ind w:left="0"/>
        <w:jc w:val="both"/>
      </w:pPr>
      <w:r>
        <w:rPr>
          <w:rFonts w:ascii="Times New Roman"/>
          <w:b w:val="false"/>
          <w:i w:val="false"/>
          <w:color w:val="000000"/>
          <w:sz w:val="28"/>
        </w:rPr>
        <w:t>
      14. Диагнозы (Диагноз)________________________________________________</w:t>
      </w:r>
    </w:p>
    <w:p>
      <w:pPr>
        <w:spacing w:after="0"/>
        <w:ind w:left="0"/>
        <w:jc w:val="both"/>
      </w:pPr>
      <w:r>
        <w:rPr>
          <w:rFonts w:ascii="Times New Roman"/>
          <w:b w:val="false"/>
          <w:i w:val="false"/>
          <w:color w:val="000000"/>
          <w:sz w:val="28"/>
        </w:rPr>
        <w:t>
      15. Үлгіні алған адамның Т.А.Ә. (болған жағдайда) қызметі, қолы, (Ф.И.О. (при наличии), Должность, подпись лица, отобравшего образец) ________________</w:t>
      </w:r>
    </w:p>
    <w:p>
      <w:pPr>
        <w:spacing w:after="0"/>
        <w:ind w:left="0"/>
        <w:jc w:val="both"/>
      </w:pPr>
      <w:r>
        <w:rPr>
          <w:rFonts w:ascii="Times New Roman"/>
          <w:b w:val="false"/>
          <w:i w:val="false"/>
          <w:color w:val="000000"/>
          <w:sz w:val="28"/>
        </w:rPr>
        <w:t>
      ___ данада толтырылды (составлен в 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_____бұйрығымен бекітілген</w:t>
            </w:r>
          </w:p>
          <w:p>
            <w:pPr>
              <w:spacing w:after="20"/>
              <w:ind w:left="20"/>
              <w:jc w:val="both"/>
            </w:pPr>
            <w:r>
              <w:rPr>
                <w:rFonts w:ascii="Times New Roman"/>
                <w:b w:val="false"/>
                <w:i w:val="false"/>
                <w:color w:val="000000"/>
                <w:sz w:val="20"/>
              </w:rPr>
              <w:t>
№ 017/е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017/у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 ________</w:t>
            </w:r>
          </w:p>
        </w:tc>
      </w:tr>
    </w:tbl>
    <w:p>
      <w:pPr>
        <w:spacing w:after="0"/>
        <w:ind w:left="0"/>
        <w:jc w:val="left"/>
      </w:pPr>
      <w:r>
        <w:rPr>
          <w:rFonts w:ascii="Times New Roman"/>
          <w:b/>
          <w:i w:val="false"/>
          <w:color w:val="000000"/>
        </w:rPr>
        <w:t xml:space="preserve"> Қызылша мен қызамыққа материалды (зерттелушіден, ауру адамнан) зерттеуге жолдама Направление материала (от обследуемого, больного) для исследования на корь, краснуху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ауданы/қаласы : Область, район/город: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эпиднөмірі: 1</w:t>
            </w:r>
          </w:p>
          <w:p>
            <w:pPr>
              <w:spacing w:after="20"/>
              <w:ind w:left="20"/>
              <w:jc w:val="both"/>
            </w:pPr>
            <w:r>
              <w:rPr>
                <w:rFonts w:ascii="Times New Roman"/>
                <w:b w:val="false"/>
                <w:i w:val="false"/>
                <w:color w:val="000000"/>
                <w:sz w:val="20"/>
              </w:rPr>
              <w:t>
Эпидномер больного: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 / / ж</w:t>
            </w:r>
          </w:p>
          <w:p>
            <w:pPr>
              <w:spacing w:after="20"/>
              <w:ind w:left="20"/>
              <w:jc w:val="both"/>
            </w:pPr>
            <w:r>
              <w:rPr>
                <w:rFonts w:ascii="Times New Roman"/>
                <w:b w:val="false"/>
                <w:i w:val="false"/>
                <w:color w:val="000000"/>
                <w:sz w:val="20"/>
              </w:rPr>
              <w:t>
Дата: / / /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Аурудың Т.А.Ә (болған жағдайда): </w:t>
            </w:r>
          </w:p>
          <w:p>
            <w:pPr>
              <w:spacing w:after="20"/>
              <w:ind w:left="20"/>
              <w:jc w:val="both"/>
            </w:pPr>
            <w:r>
              <w:rPr>
                <w:rFonts w:ascii="Times New Roman"/>
                <w:b w:val="false"/>
                <w:i w:val="false"/>
                <w:color w:val="000000"/>
                <w:sz w:val="20"/>
              </w:rPr>
              <w:t>
Ф.И.О (при наличии) больного: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p>
            <w:pPr>
              <w:spacing w:after="20"/>
              <w:ind w:left="20"/>
              <w:jc w:val="both"/>
            </w:pPr>
            <w:r>
              <w:rPr>
                <w:rFonts w:ascii="Times New Roman"/>
                <w:b w:val="false"/>
                <w:i w:val="false"/>
                <w:color w:val="000000"/>
                <w:sz w:val="20"/>
              </w:rPr>
              <w:t>
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 / / жыл</w:t>
            </w:r>
          </w:p>
          <w:p>
            <w:pPr>
              <w:spacing w:after="20"/>
              <w:ind w:left="20"/>
              <w:jc w:val="both"/>
            </w:pPr>
            <w:r>
              <w:rPr>
                <w:rFonts w:ascii="Times New Roman"/>
                <w:b w:val="false"/>
                <w:i w:val="false"/>
                <w:color w:val="000000"/>
                <w:sz w:val="20"/>
              </w:rPr>
              <w:t>
Дата рождения:/ / /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 / /ж</w:t>
            </w:r>
          </w:p>
          <w:p>
            <w:pPr>
              <w:spacing w:after="20"/>
              <w:ind w:left="20"/>
              <w:jc w:val="both"/>
            </w:pPr>
            <w:r>
              <w:rPr>
                <w:rFonts w:ascii="Times New Roman"/>
                <w:b w:val="false"/>
                <w:i w:val="false"/>
                <w:color w:val="000000"/>
                <w:sz w:val="20"/>
              </w:rPr>
              <w:t>
Возраст (месяц): / /л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Кәмелеттік жасқа толмаған балалар үшін анасының /әкесінің/қамқоршысының Т.А.Ә. (болған жағдайда): </w:t>
            </w:r>
          </w:p>
          <w:p>
            <w:pPr>
              <w:spacing w:after="20"/>
              <w:ind w:left="20"/>
              <w:jc w:val="both"/>
            </w:pPr>
            <w:r>
              <w:rPr>
                <w:rFonts w:ascii="Times New Roman"/>
                <w:b w:val="false"/>
                <w:i w:val="false"/>
                <w:color w:val="000000"/>
                <w:sz w:val="20"/>
              </w:rPr>
              <w:t>
Ф.И.О.(при наличии) матери/отца/опекуна для несовершеннолетних детей: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xml:space="preserve">
Адрес: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қызамыққа қарсы екпелер саны: Количество вакцинаций против кори, краснухи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екпе егілген күні: </w:t>
            </w:r>
          </w:p>
          <w:p>
            <w:pPr>
              <w:spacing w:after="20"/>
              <w:ind w:left="20"/>
              <w:jc w:val="both"/>
            </w:pPr>
            <w:r>
              <w:rPr>
                <w:rFonts w:ascii="Times New Roman"/>
                <w:b w:val="false"/>
                <w:i w:val="false"/>
                <w:color w:val="000000"/>
                <w:sz w:val="20"/>
              </w:rPr>
              <w:t xml:space="preserve">
Дата последней вакцинации: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қызуының көтерілген күні: / / / ж.</w:t>
            </w:r>
          </w:p>
          <w:p>
            <w:pPr>
              <w:spacing w:after="20"/>
              <w:ind w:left="20"/>
              <w:jc w:val="both"/>
            </w:pPr>
            <w:r>
              <w:rPr>
                <w:rFonts w:ascii="Times New Roman"/>
                <w:b w:val="false"/>
                <w:i w:val="false"/>
                <w:color w:val="000000"/>
                <w:sz w:val="20"/>
              </w:rPr>
              <w:t>
Дата повышения температуры: / / /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Бөртпе пайда болған күні: / / / ж.</w:t>
            </w:r>
          </w:p>
          <w:p>
            <w:pPr>
              <w:spacing w:after="20"/>
              <w:ind w:left="20"/>
              <w:jc w:val="both"/>
            </w:pPr>
            <w:r>
              <w:rPr>
                <w:rFonts w:ascii="Times New Roman"/>
                <w:b w:val="false"/>
                <w:i w:val="false"/>
                <w:color w:val="000000"/>
                <w:sz w:val="20"/>
              </w:rPr>
              <w:t>
Дата появления сыпи: / / / 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Бөртпенің түрі: </w:t>
            </w:r>
          </w:p>
          <w:p>
            <w:pPr>
              <w:spacing w:after="20"/>
              <w:ind w:left="20"/>
              <w:jc w:val="both"/>
            </w:pPr>
            <w:r>
              <w:rPr>
                <w:rFonts w:ascii="Times New Roman"/>
                <w:b w:val="false"/>
                <w:i w:val="false"/>
                <w:color w:val="000000"/>
                <w:sz w:val="20"/>
              </w:rPr>
              <w:t>
Тип сыпи: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қойылған клиникалық диагнозы: </w:t>
            </w:r>
          </w:p>
          <w:p>
            <w:pPr>
              <w:spacing w:after="20"/>
              <w:ind w:left="20"/>
              <w:jc w:val="both"/>
            </w:pPr>
            <w:r>
              <w:rPr>
                <w:rFonts w:ascii="Times New Roman"/>
                <w:b w:val="false"/>
                <w:i w:val="false"/>
                <w:color w:val="000000"/>
                <w:sz w:val="20"/>
              </w:rPr>
              <w:t>
Предварительный клинический диагноз: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w:t>
            </w:r>
          </w:p>
          <w:p>
            <w:pPr>
              <w:spacing w:after="20"/>
              <w:ind w:left="20"/>
              <w:jc w:val="both"/>
            </w:pPr>
            <w:r>
              <w:rPr>
                <w:rFonts w:ascii="Times New Roman"/>
                <w:b w:val="false"/>
                <w:i w:val="false"/>
                <w:color w:val="000000"/>
                <w:sz w:val="20"/>
              </w:rPr>
              <w:t>
Образец: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алынған күні: / // ж</w:t>
            </w:r>
          </w:p>
          <w:p>
            <w:pPr>
              <w:spacing w:after="20"/>
              <w:ind w:left="20"/>
              <w:jc w:val="both"/>
            </w:pPr>
            <w:r>
              <w:rPr>
                <w:rFonts w:ascii="Times New Roman"/>
                <w:b w:val="false"/>
                <w:i w:val="false"/>
                <w:color w:val="000000"/>
                <w:sz w:val="20"/>
              </w:rPr>
              <w:t>
Дата сбора: / //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күні: /// ж</w:t>
            </w:r>
          </w:p>
          <w:p>
            <w:pPr>
              <w:spacing w:after="20"/>
              <w:ind w:left="20"/>
              <w:jc w:val="both"/>
            </w:pPr>
            <w:r>
              <w:rPr>
                <w:rFonts w:ascii="Times New Roman"/>
                <w:b w:val="false"/>
                <w:i w:val="false"/>
                <w:color w:val="000000"/>
                <w:sz w:val="20"/>
              </w:rPr>
              <w:t>
Дата отправки: ///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нәтижелерін мына қызметкерге Т.А.Ә.(болған жағдайда) жіберу керек :</w:t>
            </w:r>
          </w:p>
          <w:p>
            <w:pPr>
              <w:spacing w:after="20"/>
              <w:ind w:left="20"/>
              <w:jc w:val="both"/>
            </w:pPr>
            <w:r>
              <w:rPr>
                <w:rFonts w:ascii="Times New Roman"/>
                <w:b w:val="false"/>
                <w:i w:val="false"/>
                <w:color w:val="000000"/>
                <w:sz w:val="20"/>
              </w:rPr>
              <w:t>
Ф.И.О. (при наличии) сотрудника, которому должны быть отправлены результаты исследования: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Адрес: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бұйрығымен бекітілген</w:t>
            </w:r>
          </w:p>
          <w:p>
            <w:pPr>
              <w:spacing w:after="20"/>
              <w:ind w:left="20"/>
              <w:jc w:val="both"/>
            </w:pPr>
            <w:r>
              <w:rPr>
                <w:rFonts w:ascii="Times New Roman"/>
                <w:b w:val="false"/>
                <w:i w:val="false"/>
                <w:color w:val="000000"/>
                <w:sz w:val="20"/>
              </w:rPr>
              <w:t>
№ 018/е нысанды</w:t>
            </w:r>
          </w:p>
          <w:p>
            <w:pPr>
              <w:spacing w:after="20"/>
              <w:ind w:left="20"/>
              <w:jc w:val="both"/>
            </w:pPr>
            <w:r>
              <w:rPr>
                <w:rFonts w:ascii="Times New Roman"/>
                <w:b w:val="false"/>
                <w:i w:val="false"/>
                <w:color w:val="000000"/>
                <w:sz w:val="20"/>
              </w:rPr>
              <w:t>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018/у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w:t>
            </w:r>
          </w:p>
        </w:tc>
      </w:tr>
    </w:tbl>
    <w:p>
      <w:pPr>
        <w:spacing w:after="0"/>
        <w:ind w:left="0"/>
        <w:jc w:val="left"/>
      </w:pPr>
      <w:r>
        <w:rPr>
          <w:rFonts w:ascii="Times New Roman"/>
          <w:b/>
          <w:i w:val="false"/>
          <w:color w:val="000000"/>
        </w:rPr>
        <w:t xml:space="preserve"> Санитариялық-паразитологиялық зерттеуге ЖОЛДАМА НАПРАВЛЕНИЕ на санитарно-паразитологическое исследование</w:t>
      </w:r>
    </w:p>
    <w:p>
      <w:pPr>
        <w:spacing w:after="0"/>
        <w:ind w:left="0"/>
        <w:jc w:val="both"/>
      </w:pPr>
      <w:r>
        <w:rPr>
          <w:rFonts w:ascii="Times New Roman"/>
          <w:b w:val="false"/>
          <w:i w:val="false"/>
          <w:color w:val="000000"/>
          <w:sz w:val="28"/>
        </w:rPr>
        <w:t>
      1. Тіркеу № (регистрационный №) ___________________________</w:t>
      </w:r>
    </w:p>
    <w:p>
      <w:pPr>
        <w:spacing w:after="0"/>
        <w:ind w:left="0"/>
        <w:jc w:val="both"/>
      </w:pPr>
      <w:r>
        <w:rPr>
          <w:rFonts w:ascii="Times New Roman"/>
          <w:b w:val="false"/>
          <w:i w:val="false"/>
          <w:color w:val="000000"/>
          <w:sz w:val="28"/>
        </w:rPr>
        <w:t>
      2. Материал жіберілетін санитариялық-эпидемиологиялық сараптама орталығы</w:t>
      </w:r>
    </w:p>
    <w:p>
      <w:pPr>
        <w:spacing w:after="0"/>
        <w:ind w:left="0"/>
        <w:jc w:val="both"/>
      </w:pPr>
      <w:r>
        <w:rPr>
          <w:rFonts w:ascii="Times New Roman"/>
          <w:b w:val="false"/>
          <w:i w:val="false"/>
          <w:color w:val="000000"/>
          <w:sz w:val="28"/>
        </w:rPr>
        <w:t>
      зертханасының атауы __________________________</w:t>
      </w:r>
    </w:p>
    <w:p>
      <w:pPr>
        <w:spacing w:after="0"/>
        <w:ind w:left="0"/>
        <w:jc w:val="both"/>
      </w:pPr>
      <w:r>
        <w:rPr>
          <w:rFonts w:ascii="Times New Roman"/>
          <w:b w:val="false"/>
          <w:i w:val="false"/>
          <w:color w:val="000000"/>
          <w:sz w:val="28"/>
        </w:rPr>
        <w:t>
      (Наименование лаборатории центра санитарно-эпидемиологической</w:t>
      </w:r>
    </w:p>
    <w:p>
      <w:pPr>
        <w:spacing w:after="0"/>
        <w:ind w:left="0"/>
        <w:jc w:val="both"/>
      </w:pPr>
      <w:r>
        <w:rPr>
          <w:rFonts w:ascii="Times New Roman"/>
          <w:b w:val="false"/>
          <w:i w:val="false"/>
          <w:color w:val="000000"/>
          <w:sz w:val="28"/>
        </w:rPr>
        <w:t>
      экспертизы, в которую направляется материал)</w:t>
      </w:r>
    </w:p>
    <w:p>
      <w:pPr>
        <w:spacing w:after="0"/>
        <w:ind w:left="0"/>
        <w:jc w:val="both"/>
      </w:pPr>
      <w:r>
        <w:rPr>
          <w:rFonts w:ascii="Times New Roman"/>
          <w:b w:val="false"/>
          <w:i w:val="false"/>
          <w:color w:val="000000"/>
          <w:sz w:val="28"/>
        </w:rPr>
        <w:t>
      3. Нұсқаның атауы және саны ________________________________________</w:t>
      </w:r>
    </w:p>
    <w:p>
      <w:pPr>
        <w:spacing w:after="0"/>
        <w:ind w:left="0"/>
        <w:jc w:val="both"/>
      </w:pPr>
      <w:r>
        <w:rPr>
          <w:rFonts w:ascii="Times New Roman"/>
          <w:b w:val="false"/>
          <w:i w:val="false"/>
          <w:color w:val="000000"/>
          <w:sz w:val="28"/>
        </w:rPr>
        <w:t>
      (Наименование и число образцов)</w:t>
      </w:r>
    </w:p>
    <w:p>
      <w:pPr>
        <w:spacing w:after="0"/>
        <w:ind w:left="0"/>
        <w:jc w:val="both"/>
      </w:pPr>
      <w:r>
        <w:rPr>
          <w:rFonts w:ascii="Times New Roman"/>
          <w:b w:val="false"/>
          <w:i w:val="false"/>
          <w:color w:val="000000"/>
          <w:sz w:val="28"/>
        </w:rPr>
        <w:t>
      4. Ыдысы, орамасы, таңбалау ___________________________________________</w:t>
      </w:r>
    </w:p>
    <w:p>
      <w:pPr>
        <w:spacing w:after="0"/>
        <w:ind w:left="0"/>
        <w:jc w:val="both"/>
      </w:pPr>
      <w:r>
        <w:rPr>
          <w:rFonts w:ascii="Times New Roman"/>
          <w:b w:val="false"/>
          <w:i w:val="false"/>
          <w:color w:val="000000"/>
          <w:sz w:val="28"/>
        </w:rPr>
        <w:t>
      (Тара, упаковка, маркировка)</w:t>
      </w:r>
    </w:p>
    <w:p>
      <w:pPr>
        <w:spacing w:after="0"/>
        <w:ind w:left="0"/>
        <w:jc w:val="both"/>
      </w:pPr>
      <w:r>
        <w:rPr>
          <w:rFonts w:ascii="Times New Roman"/>
          <w:b w:val="false"/>
          <w:i w:val="false"/>
          <w:color w:val="000000"/>
          <w:sz w:val="28"/>
        </w:rPr>
        <w:t>
      5. Нормативтік құжаттың аты, сынама іріктелген орын, уақыты, мезгілі _____________________</w:t>
      </w:r>
    </w:p>
    <w:p>
      <w:pPr>
        <w:spacing w:after="0"/>
        <w:ind w:left="0"/>
        <w:jc w:val="both"/>
      </w:pPr>
      <w:r>
        <w:rPr>
          <w:rFonts w:ascii="Times New Roman"/>
          <w:b w:val="false"/>
          <w:i w:val="false"/>
          <w:color w:val="000000"/>
          <w:sz w:val="28"/>
        </w:rPr>
        <w:t>
      (Место, дата и время отбора, наименование нормативного документа)</w:t>
      </w:r>
    </w:p>
    <w:p>
      <w:pPr>
        <w:spacing w:after="0"/>
        <w:ind w:left="0"/>
        <w:jc w:val="both"/>
      </w:pPr>
      <w:r>
        <w:rPr>
          <w:rFonts w:ascii="Times New Roman"/>
          <w:b w:val="false"/>
          <w:i w:val="false"/>
          <w:color w:val="000000"/>
          <w:sz w:val="28"/>
        </w:rPr>
        <w:t>
      6. Сынамаларды паразитологиялық зертаханаға жеткізу уақыты және шарттарды ____________</w:t>
      </w:r>
    </w:p>
    <w:p>
      <w:pPr>
        <w:spacing w:after="0"/>
        <w:ind w:left="0"/>
        <w:jc w:val="both"/>
      </w:pPr>
      <w:r>
        <w:rPr>
          <w:rFonts w:ascii="Times New Roman"/>
          <w:b w:val="false"/>
          <w:i w:val="false"/>
          <w:color w:val="000000"/>
          <w:sz w:val="28"/>
        </w:rPr>
        <w:t>
      (Время и условия доставки проб в паразитологическую лабораторию)</w:t>
      </w:r>
    </w:p>
    <w:p>
      <w:pPr>
        <w:spacing w:after="0"/>
        <w:ind w:left="0"/>
        <w:jc w:val="both"/>
      </w:pPr>
      <w:r>
        <w:rPr>
          <w:rFonts w:ascii="Times New Roman"/>
          <w:b w:val="false"/>
          <w:i w:val="false"/>
          <w:color w:val="000000"/>
          <w:sz w:val="28"/>
        </w:rPr>
        <w:t>
      7. Зерттеу мақсаты (Цель исследования на:) __________________________________________</w:t>
      </w:r>
    </w:p>
    <w:p>
      <w:pPr>
        <w:spacing w:after="0"/>
        <w:ind w:left="0"/>
        <w:jc w:val="both"/>
      </w:pPr>
      <w:r>
        <w:rPr>
          <w:rFonts w:ascii="Times New Roman"/>
          <w:b w:val="false"/>
          <w:i w:val="false"/>
          <w:color w:val="000000"/>
          <w:sz w:val="28"/>
        </w:rPr>
        <w:t>
      8. Зерттеуге дәлелдеме: ағымдығы санитариялық бақылау ретінде, эпидемиологиялық</w:t>
      </w:r>
    </w:p>
    <w:p>
      <w:pPr>
        <w:spacing w:after="0"/>
        <w:ind w:left="0"/>
        <w:jc w:val="both"/>
      </w:pPr>
      <w:r>
        <w:rPr>
          <w:rFonts w:ascii="Times New Roman"/>
          <w:b w:val="false"/>
          <w:i w:val="false"/>
          <w:color w:val="000000"/>
          <w:sz w:val="28"/>
        </w:rPr>
        <w:t>
      көрсеткіші бойынша (астын сызу немесе қосып жазу) __________________________________</w:t>
      </w:r>
    </w:p>
    <w:p>
      <w:pPr>
        <w:spacing w:after="0"/>
        <w:ind w:left="0"/>
        <w:jc w:val="both"/>
      </w:pPr>
      <w:r>
        <w:rPr>
          <w:rFonts w:ascii="Times New Roman"/>
          <w:b w:val="false"/>
          <w:i w:val="false"/>
          <w:color w:val="000000"/>
          <w:sz w:val="28"/>
        </w:rPr>
        <w:t>
      (Показания к исследованию: в порядке текущего санитарного контроля, по</w:t>
      </w:r>
    </w:p>
    <w:p>
      <w:pPr>
        <w:spacing w:after="0"/>
        <w:ind w:left="0"/>
        <w:jc w:val="both"/>
      </w:pPr>
      <w:r>
        <w:rPr>
          <w:rFonts w:ascii="Times New Roman"/>
          <w:b w:val="false"/>
          <w:i w:val="false"/>
          <w:color w:val="000000"/>
          <w:sz w:val="28"/>
        </w:rPr>
        <w:t>
      эпидемиологического показаниям (подчеркнуть или дописать))</w:t>
      </w:r>
    </w:p>
    <w:p>
      <w:pPr>
        <w:spacing w:after="0"/>
        <w:ind w:left="0"/>
        <w:jc w:val="both"/>
      </w:pPr>
      <w:r>
        <w:rPr>
          <w:rFonts w:ascii="Times New Roman"/>
          <w:b w:val="false"/>
          <w:i w:val="false"/>
          <w:color w:val="000000"/>
          <w:sz w:val="28"/>
        </w:rPr>
        <w:t>
      9. Үлгіні алған адамның Т.А.Ә. (болған жағдайда) қызметі, қолы, (Ф.И.О. (при наличии),</w:t>
      </w:r>
    </w:p>
    <w:p>
      <w:pPr>
        <w:spacing w:after="0"/>
        <w:ind w:left="0"/>
        <w:jc w:val="both"/>
      </w:pPr>
      <w:r>
        <w:rPr>
          <w:rFonts w:ascii="Times New Roman"/>
          <w:b w:val="false"/>
          <w:i w:val="false"/>
          <w:color w:val="000000"/>
          <w:sz w:val="28"/>
        </w:rPr>
        <w:t>
      Должность, подпись лица, отобравшего образец) _____________________________</w:t>
      </w:r>
    </w:p>
    <w:p>
      <w:pPr>
        <w:spacing w:after="0"/>
        <w:ind w:left="0"/>
        <w:jc w:val="both"/>
      </w:pPr>
      <w:r>
        <w:rPr>
          <w:rFonts w:ascii="Times New Roman"/>
          <w:b w:val="false"/>
          <w:i w:val="false"/>
          <w:color w:val="000000"/>
          <w:sz w:val="28"/>
        </w:rPr>
        <w:t>
      (Зерттеу әдістемесіне нормативтік құжаттар ________________________________</w:t>
      </w:r>
    </w:p>
    <w:p>
      <w:pPr>
        <w:spacing w:after="0"/>
        <w:ind w:left="0"/>
        <w:jc w:val="both"/>
      </w:pPr>
      <w:r>
        <w:rPr>
          <w:rFonts w:ascii="Times New Roman"/>
          <w:b w:val="false"/>
          <w:i w:val="false"/>
          <w:color w:val="000000"/>
          <w:sz w:val="28"/>
        </w:rPr>
        <w:t>
      (Нормативный документ на метод испытаний)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№______ бұйрығымен бекітілген</w:t>
            </w:r>
          </w:p>
          <w:p>
            <w:pPr>
              <w:spacing w:after="20"/>
              <w:ind w:left="20"/>
              <w:jc w:val="both"/>
            </w:pPr>
            <w:r>
              <w:rPr>
                <w:rFonts w:ascii="Times New Roman"/>
                <w:b w:val="false"/>
                <w:i w:val="false"/>
                <w:color w:val="000000"/>
                <w:sz w:val="20"/>
              </w:rPr>
              <w:t>
№ 019/е нысанды</w:t>
            </w:r>
          </w:p>
          <w:p>
            <w:pPr>
              <w:spacing w:after="20"/>
              <w:ind w:left="20"/>
              <w:jc w:val="both"/>
            </w:pPr>
            <w:r>
              <w:rPr>
                <w:rFonts w:ascii="Times New Roman"/>
                <w:b w:val="false"/>
                <w:i w:val="false"/>
                <w:color w:val="000000"/>
                <w:sz w:val="20"/>
              </w:rPr>
              <w:t>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019/у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 ______</w:t>
            </w:r>
          </w:p>
        </w:tc>
      </w:tr>
    </w:tbl>
    <w:p>
      <w:pPr>
        <w:spacing w:after="0"/>
        <w:ind w:left="0"/>
        <w:jc w:val="left"/>
      </w:pPr>
      <w:r>
        <w:rPr>
          <w:rFonts w:ascii="Times New Roman"/>
          <w:b/>
          <w:i w:val="false"/>
          <w:color w:val="000000"/>
        </w:rPr>
        <w:t xml:space="preserve"> Адамдардан іріктелген сынамаларды микробиологиялық тексеруге ЖОЛДАМА НАПРАВЛЕНИЕ материала от людей на микробиологические исследования</w:t>
      </w:r>
    </w:p>
    <w:p>
      <w:pPr>
        <w:spacing w:after="0"/>
        <w:ind w:left="0"/>
        <w:jc w:val="both"/>
      </w:pPr>
      <w:r>
        <w:rPr>
          <w:rFonts w:ascii="Times New Roman"/>
          <w:b w:val="false"/>
          <w:i w:val="false"/>
          <w:color w:val="000000"/>
          <w:sz w:val="28"/>
        </w:rPr>
        <w:t>
      1. Сынаманың атауы (Наименование пробы)______________________________</w:t>
      </w:r>
    </w:p>
    <w:p>
      <w:pPr>
        <w:spacing w:after="0"/>
        <w:ind w:left="0"/>
        <w:jc w:val="both"/>
      </w:pPr>
      <w:r>
        <w:rPr>
          <w:rFonts w:ascii="Times New Roman"/>
          <w:b w:val="false"/>
          <w:i w:val="false"/>
          <w:color w:val="000000"/>
          <w:sz w:val="28"/>
        </w:rPr>
        <w:t>
      2. Зерттелушінің Т.А.Ә. (болған жағдайда) (Ф.И.О. (при наличии) обследуемого)___________</w:t>
      </w:r>
    </w:p>
    <w:p>
      <w:pPr>
        <w:spacing w:after="0"/>
        <w:ind w:left="0"/>
        <w:jc w:val="both"/>
      </w:pPr>
      <w:r>
        <w:rPr>
          <w:rFonts w:ascii="Times New Roman"/>
          <w:b w:val="false"/>
          <w:i w:val="false"/>
          <w:color w:val="000000"/>
          <w:sz w:val="28"/>
        </w:rPr>
        <w:t>
      3. Жасы (Возраст)___________________________________________________________</w:t>
      </w:r>
    </w:p>
    <w:p>
      <w:pPr>
        <w:spacing w:after="0"/>
        <w:ind w:left="0"/>
        <w:jc w:val="both"/>
      </w:pPr>
      <w:r>
        <w:rPr>
          <w:rFonts w:ascii="Times New Roman"/>
          <w:b w:val="false"/>
          <w:i w:val="false"/>
          <w:color w:val="000000"/>
          <w:sz w:val="28"/>
        </w:rPr>
        <w:t>
      4. Мекен жайы (Домашний адрес)_______________________________________________</w:t>
      </w:r>
    </w:p>
    <w:p>
      <w:pPr>
        <w:spacing w:after="0"/>
        <w:ind w:left="0"/>
        <w:jc w:val="both"/>
      </w:pPr>
      <w:r>
        <w:rPr>
          <w:rFonts w:ascii="Times New Roman"/>
          <w:b w:val="false"/>
          <w:i w:val="false"/>
          <w:color w:val="000000"/>
          <w:sz w:val="28"/>
        </w:rPr>
        <w:t>
      5. Жұмыс орны (Место работы)_______________________________________________________</w:t>
      </w:r>
    </w:p>
    <w:p>
      <w:pPr>
        <w:spacing w:after="0"/>
        <w:ind w:left="0"/>
        <w:jc w:val="both"/>
      </w:pPr>
      <w:r>
        <w:rPr>
          <w:rFonts w:ascii="Times New Roman"/>
          <w:b w:val="false"/>
          <w:i w:val="false"/>
          <w:color w:val="000000"/>
          <w:sz w:val="28"/>
        </w:rPr>
        <w:t>
      6. Диагнозы (Диагноз)________________________________________________</w:t>
      </w:r>
    </w:p>
    <w:p>
      <w:pPr>
        <w:spacing w:after="0"/>
        <w:ind w:left="0"/>
        <w:jc w:val="both"/>
      </w:pPr>
      <w:r>
        <w:rPr>
          <w:rFonts w:ascii="Times New Roman"/>
          <w:b w:val="false"/>
          <w:i w:val="false"/>
          <w:color w:val="000000"/>
          <w:sz w:val="28"/>
        </w:rPr>
        <w:t>
      7. Үлгіні жіберген мекеменің атауы (Наименование учреждения направившего образец)_______</w:t>
      </w:r>
    </w:p>
    <w:p>
      <w:pPr>
        <w:spacing w:after="0"/>
        <w:ind w:left="0"/>
        <w:jc w:val="both"/>
      </w:pPr>
      <w:r>
        <w:rPr>
          <w:rFonts w:ascii="Times New Roman"/>
          <w:b w:val="false"/>
          <w:i w:val="false"/>
          <w:color w:val="000000"/>
          <w:sz w:val="28"/>
        </w:rPr>
        <w:t>
      8. Сынаманы жеткізу күні және уақыты (Дата и время доставки материала) _____________________________________________________</w:t>
      </w:r>
    </w:p>
    <w:p>
      <w:pPr>
        <w:spacing w:after="0"/>
        <w:ind w:left="0"/>
        <w:jc w:val="both"/>
      </w:pPr>
      <w:r>
        <w:rPr>
          <w:rFonts w:ascii="Times New Roman"/>
          <w:b w:val="false"/>
          <w:i w:val="false"/>
          <w:color w:val="000000"/>
          <w:sz w:val="28"/>
        </w:rPr>
        <w:t>
      9. Антибиотикті қабылдау (Применение антибиотиков) _________________________________</w:t>
      </w:r>
    </w:p>
    <w:p>
      <w:pPr>
        <w:spacing w:after="0"/>
        <w:ind w:left="0"/>
        <w:jc w:val="both"/>
      </w:pPr>
      <w:r>
        <w:rPr>
          <w:rFonts w:ascii="Times New Roman"/>
          <w:b w:val="false"/>
          <w:i w:val="false"/>
          <w:color w:val="000000"/>
          <w:sz w:val="28"/>
        </w:rPr>
        <w:t>
      10. Қаны бірінші рет/қайталап алынды (Кровь взято первично/повторно)_________________</w:t>
      </w:r>
    </w:p>
    <w:p>
      <w:pPr>
        <w:spacing w:after="0"/>
        <w:ind w:left="0"/>
        <w:jc w:val="both"/>
      </w:pPr>
      <w:r>
        <w:rPr>
          <w:rFonts w:ascii="Times New Roman"/>
          <w:b w:val="false"/>
          <w:i w:val="false"/>
          <w:color w:val="000000"/>
          <w:sz w:val="28"/>
        </w:rPr>
        <w:t>
      11. Сынамаларды зерттеу мақсаты (Цель исследования пробы)_____________________________</w:t>
      </w:r>
    </w:p>
    <w:p>
      <w:pPr>
        <w:spacing w:after="0"/>
        <w:ind w:left="0"/>
        <w:jc w:val="both"/>
      </w:pPr>
      <w:r>
        <w:rPr>
          <w:rFonts w:ascii="Times New Roman"/>
          <w:b w:val="false"/>
          <w:i w:val="false"/>
          <w:color w:val="000000"/>
          <w:sz w:val="28"/>
        </w:rPr>
        <w:t>
      12. Зерттеу әдісі, реакция түрі (Метод исследования, вид реакции)__________________________</w:t>
      </w:r>
    </w:p>
    <w:p>
      <w:pPr>
        <w:spacing w:after="0"/>
        <w:ind w:left="0"/>
        <w:jc w:val="both"/>
      </w:pPr>
      <w:r>
        <w:rPr>
          <w:rFonts w:ascii="Times New Roman"/>
          <w:b w:val="false"/>
          <w:i w:val="false"/>
          <w:color w:val="000000"/>
          <w:sz w:val="28"/>
        </w:rPr>
        <w:t>
      13. Сынаманы қабылдаған адамның қолы (Подпись принявшего анализ) ______________________________________________________________</w:t>
      </w:r>
    </w:p>
    <w:p>
      <w:pPr>
        <w:spacing w:after="0"/>
        <w:ind w:left="0"/>
        <w:jc w:val="both"/>
      </w:pPr>
      <w:r>
        <w:rPr>
          <w:rFonts w:ascii="Times New Roman"/>
          <w:b w:val="false"/>
          <w:i w:val="false"/>
          <w:color w:val="000000"/>
          <w:sz w:val="28"/>
        </w:rPr>
        <w:t>
      14. Материалды жеткізу күні және уақыты (Дата и время доставки материала) ___________________________________________________________</w:t>
      </w:r>
    </w:p>
    <w:p>
      <w:pPr>
        <w:spacing w:after="0"/>
        <w:ind w:left="0"/>
        <w:jc w:val="both"/>
      </w:pPr>
      <w:r>
        <w:rPr>
          <w:rFonts w:ascii="Times New Roman"/>
          <w:b w:val="false"/>
          <w:i w:val="false"/>
          <w:color w:val="000000"/>
          <w:sz w:val="28"/>
        </w:rPr>
        <w:t>
      15. Тасымалдау жағдайы (Условия транспортировки)_____________________</w:t>
      </w:r>
    </w:p>
    <w:p>
      <w:pPr>
        <w:spacing w:after="0"/>
        <w:ind w:left="0"/>
        <w:jc w:val="both"/>
      </w:pPr>
      <w:r>
        <w:rPr>
          <w:rFonts w:ascii="Times New Roman"/>
          <w:b w:val="false"/>
          <w:i w:val="false"/>
          <w:color w:val="000000"/>
          <w:sz w:val="28"/>
        </w:rPr>
        <w:t>
      16.Зерттеу әдістемесіне нормативтік құжат (Нормативный документ на метод испытаний) ________________________________</w:t>
      </w:r>
    </w:p>
    <w:p>
      <w:pPr>
        <w:spacing w:after="0"/>
        <w:ind w:left="0"/>
        <w:jc w:val="both"/>
      </w:pPr>
      <w:r>
        <w:rPr>
          <w:rFonts w:ascii="Times New Roman"/>
          <w:b w:val="false"/>
          <w:i w:val="false"/>
          <w:color w:val="000000"/>
          <w:sz w:val="28"/>
        </w:rPr>
        <w:t>
      _____ данада толтырылады (составляется в _____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бұйрығымен бекітілген</w:t>
            </w:r>
          </w:p>
          <w:p>
            <w:pPr>
              <w:spacing w:after="20"/>
              <w:ind w:left="20"/>
              <w:jc w:val="both"/>
            </w:pPr>
            <w:r>
              <w:rPr>
                <w:rFonts w:ascii="Times New Roman"/>
                <w:b w:val="false"/>
                <w:i w:val="false"/>
                <w:color w:val="000000"/>
                <w:sz w:val="20"/>
              </w:rPr>
              <w:t>
№ ______ 020/е нысанды</w:t>
            </w:r>
          </w:p>
          <w:p>
            <w:pPr>
              <w:spacing w:after="20"/>
              <w:ind w:left="20"/>
              <w:jc w:val="both"/>
            </w:pPr>
            <w:r>
              <w:rPr>
                <w:rFonts w:ascii="Times New Roman"/>
                <w:b w:val="false"/>
                <w:i w:val="false"/>
                <w:color w:val="000000"/>
                <w:sz w:val="20"/>
              </w:rPr>
              <w:t>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020/у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 ________</w:t>
            </w:r>
          </w:p>
        </w:tc>
      </w:tr>
    </w:tbl>
    <w:p>
      <w:pPr>
        <w:spacing w:after="0"/>
        <w:ind w:left="0"/>
        <w:jc w:val="left"/>
      </w:pPr>
      <w:r>
        <w:rPr>
          <w:rFonts w:ascii="Times New Roman"/>
          <w:b/>
          <w:i w:val="false"/>
          <w:color w:val="000000"/>
        </w:rPr>
        <w:t xml:space="preserve"> Адамдардан іріктелген сынамаларды ______________тексеруге ЖОЛДАМА НАПРАВЛЕНИЕ материала от людей на ________________ исследования</w:t>
      </w:r>
    </w:p>
    <w:p>
      <w:pPr>
        <w:spacing w:after="0"/>
        <w:ind w:left="0"/>
        <w:jc w:val="both"/>
      </w:pPr>
      <w:r>
        <w:rPr>
          <w:rFonts w:ascii="Times New Roman"/>
          <w:b w:val="false"/>
          <w:i w:val="false"/>
          <w:color w:val="000000"/>
          <w:sz w:val="28"/>
        </w:rPr>
        <w:t>
      1. Сынаманың атауы (Наименование пробы)______________________________</w:t>
      </w:r>
    </w:p>
    <w:p>
      <w:pPr>
        <w:spacing w:after="0"/>
        <w:ind w:left="0"/>
        <w:jc w:val="both"/>
      </w:pPr>
      <w:r>
        <w:rPr>
          <w:rFonts w:ascii="Times New Roman"/>
          <w:b w:val="false"/>
          <w:i w:val="false"/>
          <w:color w:val="000000"/>
          <w:sz w:val="28"/>
        </w:rPr>
        <w:t>
      2. Зерттелушінің Т.А.Ә. (болған жағдайда) (Ф.И.О. (при наличии) обследуемого) ______________</w:t>
      </w:r>
    </w:p>
    <w:p>
      <w:pPr>
        <w:spacing w:after="0"/>
        <w:ind w:left="0"/>
        <w:jc w:val="both"/>
      </w:pPr>
      <w:r>
        <w:rPr>
          <w:rFonts w:ascii="Times New Roman"/>
          <w:b w:val="false"/>
          <w:i w:val="false"/>
          <w:color w:val="000000"/>
          <w:sz w:val="28"/>
        </w:rPr>
        <w:t>
      3. Жасы (Возраст)____________________________________________________</w:t>
      </w:r>
    </w:p>
    <w:p>
      <w:pPr>
        <w:spacing w:after="0"/>
        <w:ind w:left="0"/>
        <w:jc w:val="both"/>
      </w:pPr>
      <w:r>
        <w:rPr>
          <w:rFonts w:ascii="Times New Roman"/>
          <w:b w:val="false"/>
          <w:i w:val="false"/>
          <w:color w:val="000000"/>
          <w:sz w:val="28"/>
        </w:rPr>
        <w:t>
      4. Зерттелушінің ЖСН (ИИН обследуемого) ___________________________________</w:t>
      </w:r>
    </w:p>
    <w:p>
      <w:pPr>
        <w:spacing w:after="0"/>
        <w:ind w:left="0"/>
        <w:jc w:val="both"/>
      </w:pPr>
      <w:r>
        <w:rPr>
          <w:rFonts w:ascii="Times New Roman"/>
          <w:b w:val="false"/>
          <w:i w:val="false"/>
          <w:color w:val="000000"/>
          <w:sz w:val="28"/>
        </w:rPr>
        <w:t>
      5. Мекен жайы (Домашний адрес)_______________________________________</w:t>
      </w:r>
    </w:p>
    <w:p>
      <w:pPr>
        <w:spacing w:after="0"/>
        <w:ind w:left="0"/>
        <w:jc w:val="both"/>
      </w:pPr>
      <w:r>
        <w:rPr>
          <w:rFonts w:ascii="Times New Roman"/>
          <w:b w:val="false"/>
          <w:i w:val="false"/>
          <w:color w:val="000000"/>
          <w:sz w:val="28"/>
        </w:rPr>
        <w:t>
      6. Жұмыс орны (Место работы)_________________________________________</w:t>
      </w:r>
    </w:p>
    <w:p>
      <w:pPr>
        <w:spacing w:after="0"/>
        <w:ind w:left="0"/>
        <w:jc w:val="both"/>
      </w:pPr>
      <w:r>
        <w:rPr>
          <w:rFonts w:ascii="Times New Roman"/>
          <w:b w:val="false"/>
          <w:i w:val="false"/>
          <w:color w:val="000000"/>
          <w:sz w:val="28"/>
        </w:rPr>
        <w:t>
      7. Диагнозы (Диагноз)________________________________________________</w:t>
      </w:r>
    </w:p>
    <w:p>
      <w:pPr>
        <w:spacing w:after="0"/>
        <w:ind w:left="0"/>
        <w:jc w:val="both"/>
      </w:pPr>
      <w:r>
        <w:rPr>
          <w:rFonts w:ascii="Times New Roman"/>
          <w:b w:val="false"/>
          <w:i w:val="false"/>
          <w:color w:val="000000"/>
          <w:sz w:val="28"/>
        </w:rPr>
        <w:t>
      8. Үлгіні жіберген мекеменің атауы (Наименование учреждения направившего образец)</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9. Сынаманың алынған күні және уақыты (Дата и время забора материала) _______________</w:t>
      </w:r>
    </w:p>
    <w:p>
      <w:pPr>
        <w:spacing w:after="0"/>
        <w:ind w:left="0"/>
        <w:jc w:val="both"/>
      </w:pPr>
      <w:r>
        <w:rPr>
          <w:rFonts w:ascii="Times New Roman"/>
          <w:b w:val="false"/>
          <w:i w:val="false"/>
          <w:color w:val="000000"/>
          <w:sz w:val="28"/>
        </w:rPr>
        <w:t>
      10. Антибиотикті қабылдау (Применение антибиотиков) _________________________</w:t>
      </w:r>
    </w:p>
    <w:p>
      <w:pPr>
        <w:spacing w:after="0"/>
        <w:ind w:left="0"/>
        <w:jc w:val="both"/>
      </w:pPr>
      <w:r>
        <w:rPr>
          <w:rFonts w:ascii="Times New Roman"/>
          <w:b w:val="false"/>
          <w:i w:val="false"/>
          <w:color w:val="000000"/>
          <w:sz w:val="28"/>
        </w:rPr>
        <w:t>
      11. Сынама бірінші рет/ қайталап алынды (проба взята первично/повторно)_______________</w:t>
      </w:r>
    </w:p>
    <w:p>
      <w:pPr>
        <w:spacing w:after="0"/>
        <w:ind w:left="0"/>
        <w:jc w:val="both"/>
      </w:pPr>
      <w:r>
        <w:rPr>
          <w:rFonts w:ascii="Times New Roman"/>
          <w:b w:val="false"/>
          <w:i w:val="false"/>
          <w:color w:val="000000"/>
          <w:sz w:val="28"/>
        </w:rPr>
        <w:t>
      12. Сынамаларды зерттеу мақсаты (Цель исследования пробы) ___________________________</w:t>
      </w:r>
    </w:p>
    <w:p>
      <w:pPr>
        <w:spacing w:after="0"/>
        <w:ind w:left="0"/>
        <w:jc w:val="both"/>
      </w:pPr>
      <w:r>
        <w:rPr>
          <w:rFonts w:ascii="Times New Roman"/>
          <w:b w:val="false"/>
          <w:i w:val="false"/>
          <w:color w:val="000000"/>
          <w:sz w:val="28"/>
        </w:rPr>
        <w:t>
      13. Зерттеу әдісі, реакция түрі (Метод исследования, вид реакции) _______________________</w:t>
      </w:r>
    </w:p>
    <w:p>
      <w:pPr>
        <w:spacing w:after="0"/>
        <w:ind w:left="0"/>
        <w:jc w:val="both"/>
      </w:pPr>
      <w:r>
        <w:rPr>
          <w:rFonts w:ascii="Times New Roman"/>
          <w:b w:val="false"/>
          <w:i w:val="false"/>
          <w:color w:val="000000"/>
          <w:sz w:val="28"/>
        </w:rPr>
        <w:t>
      14. Сынаманы қабылдаған адамның қолы (Подпись принявшего анализ) ___________________</w:t>
      </w:r>
    </w:p>
    <w:p>
      <w:pPr>
        <w:spacing w:after="0"/>
        <w:ind w:left="0"/>
        <w:jc w:val="both"/>
      </w:pPr>
      <w:r>
        <w:rPr>
          <w:rFonts w:ascii="Times New Roman"/>
          <w:b w:val="false"/>
          <w:i w:val="false"/>
          <w:color w:val="000000"/>
          <w:sz w:val="28"/>
        </w:rPr>
        <w:t>
      15. Материалды жеткізу күні және уақыты (Дата и время доставки материала) ___________</w:t>
      </w:r>
    </w:p>
    <w:p>
      <w:pPr>
        <w:spacing w:after="0"/>
        <w:ind w:left="0"/>
        <w:jc w:val="both"/>
      </w:pPr>
      <w:r>
        <w:rPr>
          <w:rFonts w:ascii="Times New Roman"/>
          <w:b w:val="false"/>
          <w:i w:val="false"/>
          <w:color w:val="000000"/>
          <w:sz w:val="28"/>
        </w:rPr>
        <w:t>
      16. Тасымалдау жағдайы (Условия транспортировки)_____________________</w:t>
      </w:r>
    </w:p>
    <w:p>
      <w:pPr>
        <w:spacing w:after="0"/>
        <w:ind w:left="0"/>
        <w:jc w:val="both"/>
      </w:pPr>
      <w:r>
        <w:rPr>
          <w:rFonts w:ascii="Times New Roman"/>
          <w:b w:val="false"/>
          <w:i w:val="false"/>
          <w:color w:val="000000"/>
          <w:sz w:val="28"/>
        </w:rPr>
        <w:t>
      17. Дополнительная информация:</w:t>
      </w:r>
    </w:p>
    <w:p>
      <w:pPr>
        <w:spacing w:after="0"/>
        <w:ind w:left="0"/>
        <w:jc w:val="both"/>
      </w:pPr>
      <w:r>
        <w:rPr>
          <w:rFonts w:ascii="Times New Roman"/>
          <w:b w:val="false"/>
          <w:i w:val="false"/>
          <w:color w:val="000000"/>
          <w:sz w:val="28"/>
        </w:rPr>
        <w:t>
      Ауырған күні (Дата заболевания) _______________________________</w:t>
      </w:r>
    </w:p>
    <w:p>
      <w:pPr>
        <w:spacing w:after="0"/>
        <w:ind w:left="0"/>
        <w:jc w:val="both"/>
      </w:pPr>
      <w:r>
        <w:rPr>
          <w:rFonts w:ascii="Times New Roman"/>
          <w:b w:val="false"/>
          <w:i w:val="false"/>
          <w:color w:val="000000"/>
          <w:sz w:val="28"/>
        </w:rPr>
        <w:t>
      Қай елден келді (Страна прибытия) _______________________________</w:t>
      </w:r>
    </w:p>
    <w:p>
      <w:pPr>
        <w:spacing w:after="0"/>
        <w:ind w:left="0"/>
        <w:jc w:val="both"/>
      </w:pPr>
      <w:r>
        <w:rPr>
          <w:rFonts w:ascii="Times New Roman"/>
          <w:b w:val="false"/>
          <w:i w:val="false"/>
          <w:color w:val="000000"/>
          <w:sz w:val="28"/>
        </w:rPr>
        <w:t>
      Ауырған адаммен байланыс (Контакт с больным) _______________________________</w:t>
      </w:r>
    </w:p>
    <w:p>
      <w:pPr>
        <w:spacing w:after="0"/>
        <w:ind w:left="0"/>
        <w:jc w:val="both"/>
      </w:pPr>
      <w:r>
        <w:rPr>
          <w:rFonts w:ascii="Times New Roman"/>
          <w:b w:val="false"/>
          <w:i w:val="false"/>
          <w:color w:val="000000"/>
          <w:sz w:val="28"/>
        </w:rPr>
        <w:t>
      Симптомдары (Симптомы) _______________________________</w:t>
      </w:r>
    </w:p>
    <w:p>
      <w:pPr>
        <w:spacing w:after="0"/>
        <w:ind w:left="0"/>
        <w:jc w:val="both"/>
      </w:pPr>
      <w:r>
        <w:rPr>
          <w:rFonts w:ascii="Times New Roman"/>
          <w:b w:val="false"/>
          <w:i w:val="false"/>
          <w:color w:val="000000"/>
          <w:sz w:val="28"/>
        </w:rPr>
        <w:t>
      Сынаманың жіберу күні және уақыты (Дата и время направление материала) ________________</w:t>
      </w:r>
    </w:p>
    <w:p>
      <w:pPr>
        <w:spacing w:after="0"/>
        <w:ind w:left="0"/>
        <w:jc w:val="both"/>
      </w:pPr>
      <w:r>
        <w:rPr>
          <w:rFonts w:ascii="Times New Roman"/>
          <w:b w:val="false"/>
          <w:i w:val="false"/>
          <w:color w:val="000000"/>
          <w:sz w:val="28"/>
        </w:rPr>
        <w:t>
      Сынаманың жеткізген күні және уақыты (Дата и время доставки материала)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№______бұйрығымен бекітілген</w:t>
            </w:r>
          </w:p>
          <w:p>
            <w:pPr>
              <w:spacing w:after="20"/>
              <w:ind w:left="20"/>
              <w:jc w:val="both"/>
            </w:pPr>
            <w:r>
              <w:rPr>
                <w:rFonts w:ascii="Times New Roman"/>
                <w:b w:val="false"/>
                <w:i w:val="false"/>
                <w:color w:val="000000"/>
                <w:sz w:val="20"/>
              </w:rPr>
              <w:t>
№ 021/е нысанды</w:t>
            </w:r>
          </w:p>
          <w:p>
            <w:pPr>
              <w:spacing w:after="20"/>
              <w:ind w:left="20"/>
              <w:jc w:val="both"/>
            </w:pPr>
            <w:r>
              <w:rPr>
                <w:rFonts w:ascii="Times New Roman"/>
                <w:b w:val="false"/>
                <w:i w:val="false"/>
                <w:color w:val="000000"/>
                <w:sz w:val="20"/>
              </w:rPr>
              <w:t>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021/у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w:t>
            </w:r>
          </w:p>
        </w:tc>
      </w:tr>
    </w:tbl>
    <w:p>
      <w:pPr>
        <w:spacing w:after="0"/>
        <w:ind w:left="0"/>
        <w:jc w:val="left"/>
      </w:pPr>
      <w:r>
        <w:rPr>
          <w:rFonts w:ascii="Times New Roman"/>
          <w:b/>
          <w:i w:val="false"/>
          <w:color w:val="000000"/>
        </w:rPr>
        <w:t xml:space="preserve"> Сынаманы тырысқақ қоздырғышына тексерудің жолдамасы және зерттеу нәтижесі Направление и результат исследования материала на наличие возбудителя холеры</w:t>
      </w:r>
    </w:p>
    <w:p>
      <w:pPr>
        <w:spacing w:after="0"/>
        <w:ind w:left="0"/>
        <w:jc w:val="both"/>
      </w:pPr>
      <w:r>
        <w:rPr>
          <w:rFonts w:ascii="Times New Roman"/>
          <w:b w:val="false"/>
          <w:i w:val="false"/>
          <w:color w:val="000000"/>
          <w:sz w:val="28"/>
        </w:rPr>
        <w:t>
      1. Т.А.Ә. (болған жағдайда) (Ф.И.О. (при наличии)_________________________________</w:t>
      </w:r>
    </w:p>
    <w:p>
      <w:pPr>
        <w:spacing w:after="0"/>
        <w:ind w:left="0"/>
        <w:jc w:val="both"/>
      </w:pPr>
      <w:r>
        <w:rPr>
          <w:rFonts w:ascii="Times New Roman"/>
          <w:b w:val="false"/>
          <w:i w:val="false"/>
          <w:color w:val="000000"/>
          <w:sz w:val="28"/>
        </w:rPr>
        <w:t>
      2. Жасы (Возраст)_____________________________________________________________</w:t>
      </w:r>
    </w:p>
    <w:p>
      <w:pPr>
        <w:spacing w:after="0"/>
        <w:ind w:left="0"/>
        <w:jc w:val="both"/>
      </w:pPr>
      <w:r>
        <w:rPr>
          <w:rFonts w:ascii="Times New Roman"/>
          <w:b w:val="false"/>
          <w:i w:val="false"/>
          <w:color w:val="000000"/>
          <w:sz w:val="28"/>
        </w:rPr>
        <w:t>
      3. Мекен-жайы (Адрес)____________________________________________________________</w:t>
      </w:r>
    </w:p>
    <w:p>
      <w:pPr>
        <w:spacing w:after="0"/>
        <w:ind w:left="0"/>
        <w:jc w:val="both"/>
      </w:pPr>
      <w:r>
        <w:rPr>
          <w:rFonts w:ascii="Times New Roman"/>
          <w:b w:val="false"/>
          <w:i w:val="false"/>
          <w:color w:val="000000"/>
          <w:sz w:val="28"/>
        </w:rPr>
        <w:t>
      4. Жұмыс орны (Место работы)____________________________________________________</w:t>
      </w:r>
    </w:p>
    <w:p>
      <w:pPr>
        <w:spacing w:after="0"/>
        <w:ind w:left="0"/>
        <w:jc w:val="both"/>
      </w:pPr>
      <w:r>
        <w:rPr>
          <w:rFonts w:ascii="Times New Roman"/>
          <w:b w:val="false"/>
          <w:i w:val="false"/>
          <w:color w:val="000000"/>
          <w:sz w:val="28"/>
        </w:rPr>
        <w:t>
      5. Диагнозы (Диагноз) ___________________________________________________________</w:t>
      </w:r>
    </w:p>
    <w:p>
      <w:pPr>
        <w:spacing w:after="0"/>
        <w:ind w:left="0"/>
        <w:jc w:val="both"/>
      </w:pPr>
      <w:r>
        <w:rPr>
          <w:rFonts w:ascii="Times New Roman"/>
          <w:b w:val="false"/>
          <w:i w:val="false"/>
          <w:color w:val="000000"/>
          <w:sz w:val="28"/>
        </w:rPr>
        <w:t>
      6. Сынаманы алған күні және уақыты (Дата и время взятия пробы) _________________________</w:t>
      </w:r>
    </w:p>
    <w:p>
      <w:pPr>
        <w:spacing w:after="0"/>
        <w:ind w:left="0"/>
        <w:jc w:val="both"/>
      </w:pPr>
      <w:r>
        <w:rPr>
          <w:rFonts w:ascii="Times New Roman"/>
          <w:b w:val="false"/>
          <w:i w:val="false"/>
          <w:color w:val="000000"/>
          <w:sz w:val="28"/>
        </w:rPr>
        <w:t>
      7. Бірінші рет немесе қайталап (Первичный или повторный) ______________________________</w:t>
      </w:r>
    </w:p>
    <w:p>
      <w:pPr>
        <w:spacing w:after="0"/>
        <w:ind w:left="0"/>
        <w:jc w:val="both"/>
      </w:pPr>
      <w:r>
        <w:rPr>
          <w:rFonts w:ascii="Times New Roman"/>
          <w:b w:val="false"/>
          <w:i w:val="false"/>
          <w:color w:val="000000"/>
          <w:sz w:val="28"/>
        </w:rPr>
        <w:t>
      8. Антибиотикті қабылдағаны туралы (Применения антибиотика) __________________________</w:t>
      </w:r>
    </w:p>
    <w:p>
      <w:pPr>
        <w:spacing w:after="0"/>
        <w:ind w:left="0"/>
        <w:jc w:val="both"/>
      </w:pPr>
      <w:r>
        <w:rPr>
          <w:rFonts w:ascii="Times New Roman"/>
          <w:b w:val="false"/>
          <w:i w:val="false"/>
          <w:color w:val="000000"/>
          <w:sz w:val="28"/>
        </w:rPr>
        <w:t>
      9. Жіберген мекеме (Направляющее учреждения)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10. Үлгіні жіберген адамның Т.А.Ә (болған жағдайда), қолы (Ф.И.О (при наличии), подпись</w:t>
      </w:r>
    </w:p>
    <w:p>
      <w:pPr>
        <w:spacing w:after="0"/>
        <w:ind w:left="0"/>
        <w:jc w:val="both"/>
      </w:pPr>
      <w:r>
        <w:rPr>
          <w:rFonts w:ascii="Times New Roman"/>
          <w:b w:val="false"/>
          <w:i w:val="false"/>
          <w:color w:val="000000"/>
          <w:sz w:val="28"/>
        </w:rPr>
        <w:t>
      направившего материал) 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i w:val="false"/>
          <w:color w:val="000000"/>
        </w:rPr>
        <w:t xml:space="preserve"> Сынаманы қабылдау   Прием анализа</w:t>
      </w:r>
    </w:p>
    <w:p>
      <w:pPr>
        <w:spacing w:after="0"/>
        <w:ind w:left="0"/>
        <w:jc w:val="both"/>
      </w:pPr>
      <w:r>
        <w:rPr>
          <w:rFonts w:ascii="Times New Roman"/>
          <w:b w:val="false"/>
          <w:i w:val="false"/>
          <w:color w:val="000000"/>
          <w:sz w:val="28"/>
        </w:rPr>
        <w:t>
      Сынаманың № (№ анализа)_________________________________________________</w:t>
      </w:r>
    </w:p>
    <w:p>
      <w:pPr>
        <w:spacing w:after="0"/>
        <w:ind w:left="0"/>
        <w:jc w:val="both"/>
      </w:pPr>
      <w:r>
        <w:rPr>
          <w:rFonts w:ascii="Times New Roman"/>
          <w:b w:val="false"/>
          <w:i w:val="false"/>
          <w:color w:val="000000"/>
          <w:sz w:val="28"/>
        </w:rPr>
        <w:t>
      Зертхана (Лаборатория)____________________________________________________</w:t>
      </w:r>
    </w:p>
    <w:p>
      <w:pPr>
        <w:spacing w:after="0"/>
        <w:ind w:left="0"/>
        <w:jc w:val="both"/>
      </w:pPr>
      <w:r>
        <w:rPr>
          <w:rFonts w:ascii="Times New Roman"/>
          <w:b w:val="false"/>
          <w:i w:val="false"/>
          <w:color w:val="000000"/>
          <w:sz w:val="28"/>
        </w:rPr>
        <w:t>
      Қабылдау күні және уақыты (Дата и время приема)_____________________________</w:t>
      </w:r>
    </w:p>
    <w:p>
      <w:pPr>
        <w:spacing w:after="0"/>
        <w:ind w:left="0"/>
        <w:jc w:val="both"/>
      </w:pPr>
      <w:r>
        <w:rPr>
          <w:rFonts w:ascii="Times New Roman"/>
          <w:b w:val="false"/>
          <w:i w:val="false"/>
          <w:color w:val="000000"/>
          <w:sz w:val="28"/>
        </w:rPr>
        <w:t>
      Сынаманы қабылдаған адамның қолы (Подпись принявшего анализ)______________</w:t>
      </w:r>
    </w:p>
    <w:p>
      <w:pPr>
        <w:spacing w:after="0"/>
        <w:ind w:left="0"/>
        <w:jc w:val="both"/>
      </w:pPr>
      <w:r>
        <w:rPr>
          <w:rFonts w:ascii="Times New Roman"/>
          <w:b w:val="false"/>
          <w:i w:val="false"/>
          <w:color w:val="000000"/>
          <w:sz w:val="28"/>
        </w:rPr>
        <w:t>
      Зерттеу қорытындысы (Результат исследования)________________________________</w:t>
      </w:r>
    </w:p>
    <w:p>
      <w:pPr>
        <w:spacing w:after="0"/>
        <w:ind w:left="0"/>
        <w:jc w:val="both"/>
      </w:pPr>
      <w:r>
        <w:rPr>
          <w:rFonts w:ascii="Times New Roman"/>
          <w:b w:val="false"/>
          <w:i w:val="false"/>
          <w:color w:val="000000"/>
          <w:sz w:val="28"/>
        </w:rPr>
        <w:t>
      Қорытынды берілген күн (Дата выдачи ответа)_________________________________</w:t>
      </w:r>
    </w:p>
    <w:p>
      <w:pPr>
        <w:spacing w:after="0"/>
        <w:ind w:left="0"/>
        <w:jc w:val="both"/>
      </w:pPr>
      <w:r>
        <w:rPr>
          <w:rFonts w:ascii="Times New Roman"/>
          <w:b w:val="false"/>
          <w:i w:val="false"/>
          <w:color w:val="000000"/>
          <w:sz w:val="28"/>
        </w:rPr>
        <w:t>
      Зерттеу жүргiзген адамның Т.А.Ә (болған жағдайда) (Ф.И.О. (при наличии) проводившего</w:t>
      </w:r>
    </w:p>
    <w:p>
      <w:pPr>
        <w:spacing w:after="0"/>
        <w:ind w:left="0"/>
        <w:jc w:val="both"/>
      </w:pPr>
      <w:r>
        <w:rPr>
          <w:rFonts w:ascii="Times New Roman"/>
          <w:b w:val="false"/>
          <w:i w:val="false"/>
          <w:color w:val="000000"/>
          <w:sz w:val="28"/>
        </w:rPr>
        <w:t>
      исследование) ___________________________________________________________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w:t>
      </w:r>
    </w:p>
    <w:p>
      <w:pPr>
        <w:spacing w:after="0"/>
        <w:ind w:left="0"/>
        <w:jc w:val="both"/>
      </w:pPr>
      <w:r>
        <w:rPr>
          <w:rFonts w:ascii="Times New Roman"/>
          <w:b w:val="false"/>
          <w:i w:val="false"/>
          <w:color w:val="000000"/>
          <w:sz w:val="28"/>
        </w:rPr>
        <w:t>
      Зертхана меңгерушісінің Т.А.Ә (болған жағдайда) (Ф.И.О. (при наличии) заведующего</w:t>
      </w:r>
    </w:p>
    <w:p>
      <w:pPr>
        <w:spacing w:after="0"/>
        <w:ind w:left="0"/>
        <w:jc w:val="both"/>
      </w:pPr>
      <w:r>
        <w:rPr>
          <w:rFonts w:ascii="Times New Roman"/>
          <w:b w:val="false"/>
          <w:i w:val="false"/>
          <w:color w:val="000000"/>
          <w:sz w:val="28"/>
        </w:rPr>
        <w:t>
      лабораторией) _________________________________________________________________</w:t>
      </w:r>
    </w:p>
    <w:p>
      <w:pPr>
        <w:spacing w:after="0"/>
        <w:ind w:left="0"/>
        <w:jc w:val="both"/>
      </w:pPr>
      <w:r>
        <w:rPr>
          <w:rFonts w:ascii="Times New Roman"/>
          <w:b w:val="false"/>
          <w:i w:val="false"/>
          <w:color w:val="000000"/>
          <w:sz w:val="28"/>
        </w:rPr>
        <w:t>
      Қолы (Подпись)__________________________________________</w:t>
      </w:r>
    </w:p>
    <w:p>
      <w:pPr>
        <w:spacing w:after="0"/>
        <w:ind w:left="0"/>
        <w:jc w:val="both"/>
      </w:pPr>
      <w:r>
        <w:rPr>
          <w:rFonts w:ascii="Times New Roman"/>
          <w:b w:val="false"/>
          <w:i w:val="false"/>
          <w:color w:val="000000"/>
          <w:sz w:val="28"/>
        </w:rPr>
        <w:t>
      ______ данада толтырылады (составляется в ____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бұйрығымен бекітілген</w:t>
            </w:r>
          </w:p>
          <w:p>
            <w:pPr>
              <w:spacing w:after="20"/>
              <w:ind w:left="20"/>
              <w:jc w:val="both"/>
            </w:pPr>
            <w:r>
              <w:rPr>
                <w:rFonts w:ascii="Times New Roman"/>
                <w:b w:val="false"/>
                <w:i w:val="false"/>
                <w:color w:val="000000"/>
                <w:sz w:val="20"/>
              </w:rPr>
              <w:t>
№____ 022/е нысанды</w:t>
            </w:r>
          </w:p>
          <w:p>
            <w:pPr>
              <w:spacing w:after="20"/>
              <w:ind w:left="20"/>
              <w:jc w:val="both"/>
            </w:pPr>
            <w:r>
              <w:rPr>
                <w:rFonts w:ascii="Times New Roman"/>
                <w:b w:val="false"/>
                <w:i w:val="false"/>
                <w:color w:val="000000"/>
                <w:sz w:val="20"/>
              </w:rPr>
              <w:t>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022/у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w:t>
            </w:r>
          </w:p>
        </w:tc>
      </w:tr>
    </w:tbl>
    <w:p>
      <w:pPr>
        <w:spacing w:after="0"/>
        <w:ind w:left="0"/>
        <w:jc w:val="left"/>
      </w:pPr>
      <w:r>
        <w:rPr>
          <w:rFonts w:ascii="Times New Roman"/>
          <w:b/>
          <w:i w:val="false"/>
          <w:color w:val="000000"/>
        </w:rPr>
        <w:t xml:space="preserve"> Материалдарды тырысқақ қоздырғышына зерттеу ХАТТАМАСЫ ПРОТОКОЛ исследования материала на наличие возбудителя холеры №__________"____" ________________ 20___ж. (г.)</w:t>
      </w:r>
    </w:p>
    <w:p>
      <w:pPr>
        <w:spacing w:after="0"/>
        <w:ind w:left="0"/>
        <w:jc w:val="both"/>
      </w:pPr>
      <w:r>
        <w:rPr>
          <w:rFonts w:ascii="Times New Roman"/>
          <w:b w:val="false"/>
          <w:i w:val="false"/>
          <w:color w:val="000000"/>
          <w:sz w:val="28"/>
        </w:rPr>
        <w:t>
      1. Т.А.Ә. (болған жағдайда) (Ф.И.О. (при наличии) ____________________________</w:t>
      </w:r>
    </w:p>
    <w:p>
      <w:pPr>
        <w:spacing w:after="0"/>
        <w:ind w:left="0"/>
        <w:jc w:val="both"/>
      </w:pPr>
      <w:r>
        <w:rPr>
          <w:rFonts w:ascii="Times New Roman"/>
          <w:b w:val="false"/>
          <w:i w:val="false"/>
          <w:color w:val="000000"/>
          <w:sz w:val="28"/>
        </w:rPr>
        <w:t>
      2. Жасы (Возраст) ________________________________________________________</w:t>
      </w:r>
    </w:p>
    <w:p>
      <w:pPr>
        <w:spacing w:after="0"/>
        <w:ind w:left="0"/>
        <w:jc w:val="both"/>
      </w:pPr>
      <w:r>
        <w:rPr>
          <w:rFonts w:ascii="Times New Roman"/>
          <w:b w:val="false"/>
          <w:i w:val="false"/>
          <w:color w:val="000000"/>
          <w:sz w:val="28"/>
        </w:rPr>
        <w:t>
      3. Мекен-жайы (Адрес) ___________________________________________________</w:t>
      </w:r>
    </w:p>
    <w:p>
      <w:pPr>
        <w:spacing w:after="0"/>
        <w:ind w:left="0"/>
        <w:jc w:val="both"/>
      </w:pPr>
      <w:r>
        <w:rPr>
          <w:rFonts w:ascii="Times New Roman"/>
          <w:b w:val="false"/>
          <w:i w:val="false"/>
          <w:color w:val="000000"/>
          <w:sz w:val="28"/>
        </w:rPr>
        <w:t>
      4. Жұмыс орны (Место работы) _____________________________________________</w:t>
      </w:r>
    </w:p>
    <w:p>
      <w:pPr>
        <w:spacing w:after="0"/>
        <w:ind w:left="0"/>
        <w:jc w:val="both"/>
      </w:pPr>
      <w:r>
        <w:rPr>
          <w:rFonts w:ascii="Times New Roman"/>
          <w:b w:val="false"/>
          <w:i w:val="false"/>
          <w:color w:val="000000"/>
          <w:sz w:val="28"/>
        </w:rPr>
        <w:t>
      5. Диагнозы (Диагноз) ____________________________________________________</w:t>
      </w:r>
    </w:p>
    <w:p>
      <w:pPr>
        <w:spacing w:after="0"/>
        <w:ind w:left="0"/>
        <w:jc w:val="both"/>
      </w:pPr>
      <w:r>
        <w:rPr>
          <w:rFonts w:ascii="Times New Roman"/>
          <w:b w:val="false"/>
          <w:i w:val="false"/>
          <w:color w:val="000000"/>
          <w:sz w:val="28"/>
        </w:rPr>
        <w:t>
      6. Сынаманы алған күні және уақыты (Дата и время взятия пробы) _______________</w:t>
      </w:r>
    </w:p>
    <w:p>
      <w:pPr>
        <w:spacing w:after="0"/>
        <w:ind w:left="0"/>
        <w:jc w:val="both"/>
      </w:pPr>
      <w:r>
        <w:rPr>
          <w:rFonts w:ascii="Times New Roman"/>
          <w:b w:val="false"/>
          <w:i w:val="false"/>
          <w:color w:val="000000"/>
          <w:sz w:val="28"/>
        </w:rPr>
        <w:t>
      7. Бірінші рет немесе қайталап (Первичный или повторный) _____________________</w:t>
      </w:r>
    </w:p>
    <w:p>
      <w:pPr>
        <w:spacing w:after="0"/>
        <w:ind w:left="0"/>
        <w:jc w:val="both"/>
      </w:pPr>
      <w:r>
        <w:rPr>
          <w:rFonts w:ascii="Times New Roman"/>
          <w:b w:val="false"/>
          <w:i w:val="false"/>
          <w:color w:val="000000"/>
          <w:sz w:val="28"/>
        </w:rPr>
        <w:t>
      8. Антибиотикті қабылдағаны туралы (Применения антибиотика) ________________</w:t>
      </w:r>
    </w:p>
    <w:p>
      <w:pPr>
        <w:spacing w:after="0"/>
        <w:ind w:left="0"/>
        <w:jc w:val="both"/>
      </w:pPr>
      <w:r>
        <w:rPr>
          <w:rFonts w:ascii="Times New Roman"/>
          <w:b w:val="false"/>
          <w:i w:val="false"/>
          <w:color w:val="000000"/>
          <w:sz w:val="28"/>
        </w:rPr>
        <w:t>
      9. Жіберген мекеме (Направляющее учреждения) _____________________________</w:t>
      </w:r>
    </w:p>
    <w:p>
      <w:pPr>
        <w:spacing w:after="0"/>
        <w:ind w:left="0"/>
        <w:jc w:val="both"/>
      </w:pPr>
      <w:r>
        <w:rPr>
          <w:rFonts w:ascii="Times New Roman"/>
          <w:b w:val="false"/>
          <w:i w:val="false"/>
          <w:color w:val="000000"/>
          <w:sz w:val="28"/>
        </w:rPr>
        <w:t>
      10. Сынама атауы (Наименование пробы) ____________________________________</w:t>
      </w:r>
    </w:p>
    <w:p>
      <w:pPr>
        <w:spacing w:after="0"/>
        <w:ind w:left="0"/>
        <w:jc w:val="both"/>
      </w:pPr>
      <w:r>
        <w:rPr>
          <w:rFonts w:ascii="Times New Roman"/>
          <w:b w:val="false"/>
          <w:i w:val="false"/>
          <w:color w:val="000000"/>
          <w:sz w:val="28"/>
        </w:rPr>
        <w:t>
      11. Жеткізу күні мен уақыты (Дата и время доставки) _________________________</w:t>
      </w:r>
    </w:p>
    <w:p>
      <w:pPr>
        <w:spacing w:after="0"/>
        <w:ind w:left="0"/>
        <w:jc w:val="both"/>
      </w:pPr>
      <w:r>
        <w:rPr>
          <w:rFonts w:ascii="Times New Roman"/>
          <w:b w:val="false"/>
          <w:i w:val="false"/>
          <w:color w:val="000000"/>
          <w:sz w:val="28"/>
        </w:rPr>
        <w:t>
      12. Зерттеу мақсаты (Цель обследования) ____________________________________</w:t>
      </w:r>
    </w:p>
    <w:p>
      <w:pPr>
        <w:spacing w:after="0"/>
        <w:ind w:left="0"/>
        <w:jc w:val="both"/>
      </w:pPr>
      <w:r>
        <w:rPr>
          <w:rFonts w:ascii="Times New Roman"/>
          <w:b w:val="false"/>
          <w:i w:val="false"/>
          <w:color w:val="000000"/>
          <w:sz w:val="28"/>
        </w:rPr>
        <w:t>
      13. Үлгіні жіберген адамның Т.А.Ә. (болған жағдайда). қолы (Должность, Ф.И.О.</w:t>
      </w:r>
    </w:p>
    <w:p>
      <w:pPr>
        <w:spacing w:after="0"/>
        <w:ind w:left="0"/>
        <w:jc w:val="both"/>
      </w:pPr>
      <w:r>
        <w:rPr>
          <w:rFonts w:ascii="Times New Roman"/>
          <w:b w:val="false"/>
          <w:i w:val="false"/>
          <w:color w:val="000000"/>
          <w:sz w:val="28"/>
        </w:rPr>
        <w:t>
      (при наличии), подпись направившего материал) _____________________________</w:t>
      </w:r>
    </w:p>
    <w:p>
      <w:pPr>
        <w:spacing w:after="0"/>
        <w:ind w:left="0"/>
        <w:jc w:val="both"/>
      </w:pPr>
      <w:r>
        <w:rPr>
          <w:rFonts w:ascii="Times New Roman"/>
          <w:b w:val="false"/>
          <w:i w:val="false"/>
          <w:color w:val="000000"/>
          <w:sz w:val="28"/>
        </w:rPr>
        <w:t>
      14. Зерттеу әдісіне нормативтік құжат (Нормативный документ на метод испытаний)</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15. Зерттеу қорытындысы (Результат исследования)___________________________</w:t>
      </w:r>
    </w:p>
    <w:p>
      <w:pPr>
        <w:spacing w:after="0"/>
        <w:ind w:left="0"/>
        <w:jc w:val="both"/>
      </w:pPr>
      <w:r>
        <w:rPr>
          <w:rFonts w:ascii="Times New Roman"/>
          <w:b w:val="false"/>
          <w:i w:val="false"/>
          <w:color w:val="000000"/>
          <w:sz w:val="28"/>
        </w:rPr>
        <w:t>
      Үлгілердің (нің) нормативтік құжаттарға сәйкестiгiне зерттеулер жүргiзiлдi (Исследование образца проводились на соответствие ормативного документа)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Т.А.Ә.(болған жағдайда), лауазымы (Ф.И.О.(при наличии), должность специалиста проводившего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(Ф.И.О.(при наличии), подпись заведующего лабораторией)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w:t>
            </w:r>
          </w:p>
          <w:p>
            <w:pPr>
              <w:spacing w:after="20"/>
              <w:ind w:left="20"/>
              <w:jc w:val="both"/>
            </w:pPr>
            <w:r>
              <w:rPr>
                <w:rFonts w:ascii="Times New Roman"/>
                <w:b w:val="false"/>
                <w:i w:val="false"/>
                <w:color w:val="000000"/>
                <w:sz w:val="20"/>
              </w:rPr>
              <w:t>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p>
      <w:pPr>
        <w:spacing w:after="0"/>
        <w:ind w:left="0"/>
        <w:jc w:val="both"/>
      </w:pPr>
      <w:r>
        <w:rPr>
          <w:rFonts w:ascii="Times New Roman"/>
          <w:b w:val="false"/>
          <w:i w:val="false"/>
          <w:color w:val="000000"/>
          <w:sz w:val="28"/>
        </w:rPr>
        <w:t>
      (Частичная перепечатка протокола без разрешения ЗАПРЕЩЕНА)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дәрігердің немесе гигиенист дәрігердің зерттелген өнімдердің, химиялық заттардың, физикалық және радиациялық факторлардың үлгілері/сынамалары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бұйрығымен бекітілген</w:t>
            </w:r>
          </w:p>
          <w:p>
            <w:pPr>
              <w:spacing w:after="20"/>
              <w:ind w:left="20"/>
              <w:jc w:val="both"/>
            </w:pPr>
            <w:r>
              <w:rPr>
                <w:rFonts w:ascii="Times New Roman"/>
                <w:b w:val="false"/>
                <w:i w:val="false"/>
                <w:color w:val="000000"/>
                <w:sz w:val="20"/>
              </w:rPr>
              <w:t>
№___ 023/е нысанды</w:t>
            </w:r>
          </w:p>
          <w:p>
            <w:pPr>
              <w:spacing w:after="20"/>
              <w:ind w:left="20"/>
              <w:jc w:val="both"/>
            </w:pPr>
            <w:r>
              <w:rPr>
                <w:rFonts w:ascii="Times New Roman"/>
                <w:b w:val="false"/>
                <w:i w:val="false"/>
                <w:color w:val="000000"/>
                <w:sz w:val="20"/>
              </w:rPr>
              <w:t>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023/у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w:t>
            </w:r>
          </w:p>
        </w:tc>
      </w:tr>
    </w:tbl>
    <w:p>
      <w:pPr>
        <w:spacing w:after="0"/>
        <w:ind w:left="0"/>
        <w:jc w:val="left"/>
      </w:pPr>
      <w:r>
        <w:rPr>
          <w:rFonts w:ascii="Times New Roman"/>
          <w:b/>
          <w:i w:val="false"/>
          <w:color w:val="000000"/>
        </w:rPr>
        <w:t xml:space="preserve"> Тамақ өнімдерінің үлгілерін зерттеу ХАТТАМАСЫ ПРОТОКОЛ исследования образцов пищевых продуктов № _________ от "__"___________ 20 ж. (г.)</w:t>
      </w:r>
    </w:p>
    <w:p>
      <w:pPr>
        <w:spacing w:after="0"/>
        <w:ind w:left="0"/>
        <w:jc w:val="both"/>
      </w:pPr>
      <w:r>
        <w:rPr>
          <w:rFonts w:ascii="Times New Roman"/>
          <w:b w:val="false"/>
          <w:i w:val="false"/>
          <w:color w:val="000000"/>
          <w:sz w:val="28"/>
        </w:rPr>
        <w:t>
      1. Объектінің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 атауы (Наменование образца)__________________________________</w:t>
      </w:r>
    </w:p>
    <w:p>
      <w:pPr>
        <w:spacing w:after="0"/>
        <w:ind w:left="0"/>
        <w:jc w:val="both"/>
      </w:pPr>
      <w:r>
        <w:rPr>
          <w:rFonts w:ascii="Times New Roman"/>
          <w:b w:val="false"/>
          <w:i w:val="false"/>
          <w:color w:val="000000"/>
          <w:sz w:val="28"/>
        </w:rPr>
        <w:t>
      4. Саны (Количество)_________________________________________________</w:t>
      </w:r>
    </w:p>
    <w:p>
      <w:pPr>
        <w:spacing w:after="0"/>
        <w:ind w:left="0"/>
        <w:jc w:val="both"/>
      </w:pPr>
      <w:r>
        <w:rPr>
          <w:rFonts w:ascii="Times New Roman"/>
          <w:b w:val="false"/>
          <w:i w:val="false"/>
          <w:color w:val="000000"/>
          <w:sz w:val="28"/>
        </w:rPr>
        <w:t>
      5. Зерттеудің мақсаты (Цель исследования)___________________________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Жарамдылық мерзімі (Срок годности) __________________</w:t>
      </w:r>
    </w:p>
    <w:p>
      <w:pPr>
        <w:spacing w:after="0"/>
        <w:ind w:left="0"/>
        <w:jc w:val="both"/>
      </w:pPr>
      <w:r>
        <w:rPr>
          <w:rFonts w:ascii="Times New Roman"/>
          <w:b w:val="false"/>
          <w:i w:val="false"/>
          <w:color w:val="000000"/>
          <w:sz w:val="28"/>
        </w:rPr>
        <w:t>
      10. Алынған күні мен уақыты (Дата и время отбора)_____________________</w:t>
      </w:r>
    </w:p>
    <w:p>
      <w:pPr>
        <w:spacing w:after="0"/>
        <w:ind w:left="0"/>
        <w:jc w:val="both"/>
      </w:pPr>
      <w:r>
        <w:rPr>
          <w:rFonts w:ascii="Times New Roman"/>
          <w:b w:val="false"/>
          <w:i w:val="false"/>
          <w:color w:val="000000"/>
          <w:sz w:val="28"/>
        </w:rPr>
        <w:t>
      11. Жеткізілген күні мен уақыты (Дата и время доставки)______________</w:t>
      </w:r>
    </w:p>
    <w:p>
      <w:pPr>
        <w:spacing w:after="0"/>
        <w:ind w:left="0"/>
        <w:jc w:val="both"/>
      </w:pPr>
      <w:r>
        <w:rPr>
          <w:rFonts w:ascii="Times New Roman"/>
          <w:b w:val="false"/>
          <w:i w:val="false"/>
          <w:color w:val="000000"/>
          <w:sz w:val="28"/>
        </w:rPr>
        <w:t>
      12. Үлгі алу әдiсiне НҚ (НД на метод отбора)_________________________</w:t>
      </w:r>
    </w:p>
    <w:p>
      <w:pPr>
        <w:spacing w:after="0"/>
        <w:ind w:left="0"/>
        <w:jc w:val="both"/>
      </w:pPr>
      <w:r>
        <w:rPr>
          <w:rFonts w:ascii="Times New Roman"/>
          <w:b w:val="false"/>
          <w:i w:val="false"/>
          <w:color w:val="000000"/>
          <w:sz w:val="28"/>
        </w:rPr>
        <w:t>
      13. Тасымалдау жағдайы (Условия транспортировки)_____________________</w:t>
      </w:r>
    </w:p>
    <w:p>
      <w:pPr>
        <w:spacing w:after="0"/>
        <w:ind w:left="0"/>
        <w:jc w:val="both"/>
      </w:pPr>
      <w:r>
        <w:rPr>
          <w:rFonts w:ascii="Times New Roman"/>
          <w:b w:val="false"/>
          <w:i w:val="false"/>
          <w:color w:val="000000"/>
          <w:sz w:val="28"/>
        </w:rPr>
        <w:t>
      14. Сақтау жағдайы (Условия хранения)________________________________</w:t>
      </w:r>
    </w:p>
    <w:p>
      <w:pPr>
        <w:spacing w:after="0"/>
        <w:ind w:left="0"/>
        <w:jc w:val="both"/>
      </w:pPr>
      <w:r>
        <w:rPr>
          <w:rFonts w:ascii="Times New Roman"/>
          <w:b w:val="false"/>
          <w:i w:val="false"/>
          <w:color w:val="000000"/>
          <w:sz w:val="28"/>
        </w:rPr>
        <w:t>
      15. Қосымша мәліметтер (Дополнительные сведения) ____________________</w:t>
      </w:r>
    </w:p>
    <w:p>
      <w:pPr>
        <w:spacing w:after="0"/>
        <w:ind w:left="0"/>
        <w:jc w:val="both"/>
      </w:pPr>
      <w:r>
        <w:rPr>
          <w:rFonts w:ascii="Times New Roman"/>
          <w:b w:val="false"/>
          <w:i w:val="false"/>
          <w:color w:val="000000"/>
          <w:sz w:val="28"/>
        </w:rPr>
        <w:t>
      16. Зерттеу әдісіне қолданылған нормативтік құжат (НҚ) (Нормативный документ</w:t>
      </w:r>
    </w:p>
    <w:p>
      <w:pPr>
        <w:spacing w:after="0"/>
        <w:ind w:left="0"/>
        <w:jc w:val="both"/>
      </w:pPr>
      <w:r>
        <w:rPr>
          <w:rFonts w:ascii="Times New Roman"/>
          <w:b w:val="false"/>
          <w:i w:val="false"/>
          <w:color w:val="000000"/>
          <w:sz w:val="28"/>
        </w:rPr>
        <w:t>
      (НД) на метод испытаний) _____________________________________________</w:t>
      </w:r>
    </w:p>
    <w:p>
      <w:pPr>
        <w:spacing w:after="0"/>
        <w:ind w:left="0"/>
        <w:jc w:val="left"/>
      </w:pPr>
      <w:r>
        <w:rPr>
          <w:rFonts w:ascii="Times New Roman"/>
          <w:b/>
          <w:i w:val="false"/>
          <w:color w:val="000000"/>
        </w:rPr>
        <w:t xml:space="preserve"> 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 және басқалар көрсеткіштерінің атауы</w:t>
            </w:r>
          </w:p>
          <w:p>
            <w:pPr>
              <w:spacing w:after="20"/>
              <w:ind w:left="20"/>
              <w:jc w:val="both"/>
            </w:pPr>
            <w:r>
              <w:rPr>
                <w:rFonts w:ascii="Times New Roman"/>
                <w:b w:val="false"/>
                <w:i w:val="false"/>
                <w:color w:val="000000"/>
                <w:sz w:val="20"/>
              </w:rPr>
              <w:t>
(Наименование показателей ингредиентов и других)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шоғырлану</w:t>
            </w:r>
          </w:p>
          <w:p>
            <w:pPr>
              <w:spacing w:after="20"/>
              <w:ind w:left="20"/>
              <w:jc w:val="both"/>
            </w:pPr>
            <w:r>
              <w:rPr>
                <w:rFonts w:ascii="Times New Roman"/>
                <w:b w:val="false"/>
                <w:i w:val="false"/>
                <w:color w:val="000000"/>
                <w:sz w:val="20"/>
              </w:rPr>
              <w:t>
(Обнаруженная концентрация)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көрсеткіштер</w:t>
            </w:r>
          </w:p>
          <w:p>
            <w:pPr>
              <w:spacing w:after="20"/>
              <w:ind w:left="20"/>
              <w:jc w:val="both"/>
            </w:pPr>
            <w:r>
              <w:rPr>
                <w:rFonts w:ascii="Times New Roman"/>
                <w:b w:val="false"/>
                <w:i w:val="false"/>
                <w:color w:val="000000"/>
                <w:sz w:val="20"/>
              </w:rPr>
              <w:t>
(Нормативные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әдістеріне қолданылған НҚ</w:t>
            </w:r>
          </w:p>
          <w:p>
            <w:pPr>
              <w:spacing w:after="20"/>
              <w:ind w:left="20"/>
              <w:jc w:val="both"/>
            </w:pPr>
            <w:r>
              <w:rPr>
                <w:rFonts w:ascii="Times New Roman"/>
                <w:b w:val="false"/>
                <w:i w:val="false"/>
                <w:color w:val="000000"/>
                <w:sz w:val="20"/>
              </w:rPr>
              <w:t>
(НД на методы исследования)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Т.А.Ә.(болған жағдайда), қолы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gridSpan w:val="4"/>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 (Результаты исследования</w:t>
      </w:r>
    </w:p>
    <w:p>
      <w:pPr>
        <w:spacing w:after="0"/>
        <w:ind w:left="0"/>
        <w:jc w:val="both"/>
      </w:pPr>
      <w:r>
        <w:rPr>
          <w:rFonts w:ascii="Times New Roman"/>
          <w:b w:val="false"/>
          <w:i w:val="false"/>
          <w:color w:val="000000"/>
          <w:sz w:val="28"/>
        </w:rPr>
        <w:t>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w:t>
      </w:r>
    </w:p>
    <w:p>
      <w:pPr>
        <w:spacing w:after="0"/>
        <w:ind w:left="0"/>
        <w:jc w:val="both"/>
      </w:pPr>
      <w:r>
        <w:rPr>
          <w:rFonts w:ascii="Times New Roman"/>
          <w:b w:val="false"/>
          <w:i w:val="false"/>
          <w:color w:val="000000"/>
          <w:sz w:val="28"/>
        </w:rPr>
        <w:t>
      протокола без разрешения ЗАПРЕЩЕНА)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 бұйрығымен бекітілген</w:t>
            </w:r>
          </w:p>
          <w:p>
            <w:pPr>
              <w:spacing w:after="20"/>
              <w:ind w:left="20"/>
              <w:jc w:val="both"/>
            </w:pPr>
            <w:r>
              <w:rPr>
                <w:rFonts w:ascii="Times New Roman"/>
                <w:b w:val="false"/>
                <w:i w:val="false"/>
                <w:color w:val="000000"/>
                <w:sz w:val="20"/>
              </w:rPr>
              <w:t>
№ 024/е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024/у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w:t>
            </w:r>
          </w:p>
        </w:tc>
      </w:tr>
    </w:tbl>
    <w:p>
      <w:pPr>
        <w:spacing w:after="0"/>
        <w:ind w:left="0"/>
        <w:jc w:val="left"/>
      </w:pPr>
      <w:r>
        <w:rPr>
          <w:rFonts w:ascii="Times New Roman"/>
          <w:b/>
          <w:i w:val="false"/>
          <w:color w:val="000000"/>
        </w:rPr>
        <w:t xml:space="preserve"> Суды микробиологиялық зерттеу ХАТТАМАСЫ ПРОТОКОЛ микробиологического исследования воды  №_______от "____"_______________күні 20 ж. (г.)</w:t>
      </w:r>
    </w:p>
    <w:p>
      <w:pPr>
        <w:spacing w:after="0"/>
        <w:ind w:left="0"/>
        <w:jc w:val="both"/>
      </w:pPr>
      <w:r>
        <w:rPr>
          <w:rFonts w:ascii="Times New Roman"/>
          <w:b w:val="false"/>
          <w:i w:val="false"/>
          <w:color w:val="000000"/>
          <w:sz w:val="28"/>
        </w:rPr>
        <w:t>
      1. Объектінің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образца)__________________________</w:t>
      </w:r>
    </w:p>
    <w:p>
      <w:pPr>
        <w:spacing w:after="0"/>
        <w:ind w:left="0"/>
        <w:jc w:val="both"/>
      </w:pPr>
      <w:r>
        <w:rPr>
          <w:rFonts w:ascii="Times New Roman"/>
          <w:b w:val="false"/>
          <w:i w:val="false"/>
          <w:color w:val="000000"/>
          <w:sz w:val="28"/>
        </w:rPr>
        <w:t>
      3. Үлгіні зерттеу мақсаты (Цель исследования образца)________________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Партия нөмері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Зерттеу күні мен уақыты (Дата и время исследования)_______________</w:t>
      </w:r>
    </w:p>
    <w:p>
      <w:pPr>
        <w:spacing w:after="0"/>
        <w:ind w:left="0"/>
        <w:jc w:val="both"/>
      </w:pPr>
      <w:r>
        <w:rPr>
          <w:rFonts w:ascii="Times New Roman"/>
          <w:b w:val="false"/>
          <w:i w:val="false"/>
          <w:color w:val="000000"/>
          <w:sz w:val="28"/>
        </w:rPr>
        <w:t>
      10. Үлгі алу әдiсiне нормативтік құжат (НҚ) (Нормативный документ (НД) на</w:t>
      </w:r>
    </w:p>
    <w:p>
      <w:pPr>
        <w:spacing w:after="0"/>
        <w:ind w:left="0"/>
        <w:jc w:val="both"/>
      </w:pPr>
      <w:r>
        <w:rPr>
          <w:rFonts w:ascii="Times New Roman"/>
          <w:b w:val="false"/>
          <w:i w:val="false"/>
          <w:color w:val="000000"/>
          <w:sz w:val="28"/>
        </w:rPr>
        <w:t>
      метод отбора)_________________________</w:t>
      </w:r>
    </w:p>
    <w:p>
      <w:pPr>
        <w:spacing w:after="0"/>
        <w:ind w:left="0"/>
        <w:jc w:val="both"/>
      </w:pPr>
      <w:r>
        <w:rPr>
          <w:rFonts w:ascii="Times New Roman"/>
          <w:b w:val="false"/>
          <w:i w:val="false"/>
          <w:color w:val="000000"/>
          <w:sz w:val="28"/>
        </w:rPr>
        <w:t>
      11. Тасымалдау жағдайы (Условия транспортировки)_____________________</w:t>
      </w:r>
    </w:p>
    <w:p>
      <w:pPr>
        <w:spacing w:after="0"/>
        <w:ind w:left="0"/>
        <w:jc w:val="both"/>
      </w:pPr>
      <w:r>
        <w:rPr>
          <w:rFonts w:ascii="Times New Roman"/>
          <w:b w:val="false"/>
          <w:i w:val="false"/>
          <w:color w:val="000000"/>
          <w:sz w:val="28"/>
        </w:rPr>
        <w:t>
      12. Сақтау жағдайы (Условия хранения)________________________________</w:t>
      </w:r>
    </w:p>
    <w:p>
      <w:pPr>
        <w:spacing w:after="0"/>
        <w:ind w:left="0"/>
        <w:jc w:val="both"/>
      </w:pPr>
      <w:r>
        <w:rPr>
          <w:rFonts w:ascii="Times New Roman"/>
          <w:b w:val="false"/>
          <w:i w:val="false"/>
          <w:color w:val="000000"/>
          <w:sz w:val="28"/>
        </w:rPr>
        <w:t>
      13. Сынама әкелген тұлға туралы қосымша мәліметтер (дополнительные сведения о</w:t>
      </w:r>
    </w:p>
    <w:p>
      <w:pPr>
        <w:spacing w:after="0"/>
        <w:ind w:left="0"/>
        <w:jc w:val="both"/>
      </w:pPr>
      <w:r>
        <w:rPr>
          <w:rFonts w:ascii="Times New Roman"/>
          <w:b w:val="false"/>
          <w:i w:val="false"/>
          <w:color w:val="000000"/>
          <w:sz w:val="28"/>
        </w:rPr>
        <w:t>
      лице, доставившем пробу)_____________________________________________</w:t>
      </w:r>
    </w:p>
    <w:p>
      <w:pPr>
        <w:spacing w:after="0"/>
        <w:ind w:left="0"/>
        <w:jc w:val="both"/>
      </w:pPr>
      <w:r>
        <w:rPr>
          <w:rFonts w:ascii="Times New Roman"/>
          <w:b w:val="false"/>
          <w:i w:val="false"/>
          <w:color w:val="000000"/>
          <w:sz w:val="28"/>
        </w:rPr>
        <w:t>
      14. Зерттеу әдістеріне қолданылған НҚ (НД на метод испытаний)_________________</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w:t>
            </w:r>
          </w:p>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бойынша нормасы</w:t>
            </w:r>
          </w:p>
          <w:p>
            <w:pPr>
              <w:spacing w:after="20"/>
              <w:ind w:left="20"/>
              <w:jc w:val="both"/>
            </w:pPr>
            <w:r>
              <w:rPr>
                <w:rFonts w:ascii="Times New Roman"/>
                <w:b w:val="false"/>
                <w:i w:val="false"/>
                <w:color w:val="000000"/>
                <w:sz w:val="20"/>
              </w:rPr>
              <w:t>
(Норма по 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испытания)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әдістеріне қолданылған НҚ </w:t>
            </w:r>
          </w:p>
          <w:p>
            <w:pPr>
              <w:spacing w:after="20"/>
              <w:ind w:left="20"/>
              <w:jc w:val="both"/>
            </w:pPr>
            <w:r>
              <w:rPr>
                <w:rFonts w:ascii="Times New Roman"/>
                <w:b w:val="false"/>
                <w:i w:val="false"/>
                <w:color w:val="000000"/>
                <w:sz w:val="20"/>
              </w:rPr>
              <w:t>
(НД на метод испытания)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жүргiзген маманның Т.А.Ә. (болған жағдайда), лауазымы </w:t>
            </w:r>
          </w:p>
          <w:p>
            <w:pPr>
              <w:spacing w:after="20"/>
              <w:ind w:left="20"/>
              <w:jc w:val="both"/>
            </w:pPr>
            <w:r>
              <w:rPr>
                <w:rFonts w:ascii="Times New Roman"/>
                <w:b w:val="false"/>
                <w:i w:val="false"/>
                <w:color w:val="000000"/>
                <w:sz w:val="20"/>
              </w:rPr>
              <w:t>
(Ф.И.О.(при наличии), должность специалиста проводившего исследование)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w:t>
            </w:r>
          </w:p>
          <w:p>
            <w:pPr>
              <w:spacing w:after="20"/>
              <w:ind w:left="20"/>
              <w:jc w:val="both"/>
            </w:pPr>
            <w:r>
              <w:rPr>
                <w:rFonts w:ascii="Times New Roman"/>
                <w:b w:val="false"/>
                <w:i w:val="false"/>
                <w:color w:val="000000"/>
                <w:sz w:val="20"/>
              </w:rPr>
              <w:t>
(Ф.И.О.(при наличии), подпись заведующего лабораторией)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gridSpan w:val="5"/>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w:t>
      </w:r>
    </w:p>
    <w:p>
      <w:pPr>
        <w:spacing w:after="0"/>
        <w:ind w:left="0"/>
        <w:jc w:val="both"/>
      </w:pPr>
      <w:r>
        <w:rPr>
          <w:rFonts w:ascii="Times New Roman"/>
          <w:b w:val="false"/>
          <w:i w:val="false"/>
          <w:color w:val="000000"/>
          <w:sz w:val="28"/>
        </w:rPr>
        <w:t>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p>
      <w:pPr>
        <w:spacing w:after="0"/>
        <w:ind w:left="0"/>
        <w:jc w:val="both"/>
      </w:pPr>
      <w:r>
        <w:rPr>
          <w:rFonts w:ascii="Times New Roman"/>
          <w:b w:val="false"/>
          <w:i w:val="false"/>
          <w:color w:val="000000"/>
          <w:sz w:val="28"/>
        </w:rPr>
        <w:t>
      (Частичная перепечатка протокола без разрешения ЗАПРЕЩЕНА)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w:t>
            </w:r>
          </w:p>
          <w:p>
            <w:pPr>
              <w:spacing w:after="20"/>
              <w:ind w:left="20"/>
              <w:jc w:val="both"/>
            </w:pPr>
            <w:r>
              <w:rPr>
                <w:rFonts w:ascii="Times New Roman"/>
                <w:b w:val="false"/>
                <w:i w:val="false"/>
                <w:color w:val="000000"/>
                <w:sz w:val="20"/>
              </w:rPr>
              <w:t>
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w:t>
            </w:r>
          </w:p>
          <w:p>
            <w:pPr>
              <w:spacing w:after="20"/>
              <w:ind w:left="20"/>
              <w:jc w:val="both"/>
            </w:pPr>
            <w:r>
              <w:rPr>
                <w:rFonts w:ascii="Times New Roman"/>
                <w:b w:val="false"/>
                <w:i w:val="false"/>
                <w:color w:val="000000"/>
                <w:sz w:val="20"/>
              </w:rPr>
              <w:t>
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025/е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025/у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w:t>
            </w:r>
          </w:p>
        </w:tc>
      </w:tr>
    </w:tbl>
    <w:p>
      <w:pPr>
        <w:spacing w:after="0"/>
        <w:ind w:left="0"/>
        <w:jc w:val="left"/>
      </w:pPr>
      <w:r>
        <w:rPr>
          <w:rFonts w:ascii="Times New Roman"/>
          <w:b/>
          <w:i w:val="false"/>
          <w:color w:val="000000"/>
        </w:rPr>
        <w:t xml:space="preserve"> Шайындыларды микробиологиялық зерттеу ХАТТАМАСЫ ПРОТОКОЛ микробиологического исследования смывов №________(от) "____"_________ күні 20 ж. (г.)</w:t>
      </w:r>
    </w:p>
    <w:p>
      <w:pPr>
        <w:spacing w:after="0"/>
        <w:ind w:left="0"/>
        <w:jc w:val="both"/>
      </w:pPr>
      <w:r>
        <w:rPr>
          <w:rFonts w:ascii="Times New Roman"/>
          <w:b w:val="false"/>
          <w:i w:val="false"/>
          <w:color w:val="000000"/>
          <w:sz w:val="28"/>
        </w:rPr>
        <w:t>
      1. Объектінің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 зерттеу мақсаты (Цель исследования образца)________________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Партия номері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Зерттеу күні мен уақыты (Дата и время исследования)_______________</w:t>
      </w:r>
    </w:p>
    <w:p>
      <w:pPr>
        <w:spacing w:after="0"/>
        <w:ind w:left="0"/>
        <w:jc w:val="both"/>
      </w:pPr>
      <w:r>
        <w:rPr>
          <w:rFonts w:ascii="Times New Roman"/>
          <w:b w:val="false"/>
          <w:i w:val="false"/>
          <w:color w:val="000000"/>
          <w:sz w:val="28"/>
        </w:rPr>
        <w:t>
      10. Үлгі алу әдiсiне нормативтік құжат (НҚ) (Нормативный документ (НД) на метод отбора)_____</w:t>
      </w:r>
    </w:p>
    <w:p>
      <w:pPr>
        <w:spacing w:after="0"/>
        <w:ind w:left="0"/>
        <w:jc w:val="both"/>
      </w:pPr>
      <w:r>
        <w:rPr>
          <w:rFonts w:ascii="Times New Roman"/>
          <w:b w:val="false"/>
          <w:i w:val="false"/>
          <w:color w:val="000000"/>
          <w:sz w:val="28"/>
        </w:rPr>
        <w:t>
      11. Қосымша деректер (Дополнительные сведения)_______________________</w:t>
      </w:r>
    </w:p>
    <w:p>
      <w:pPr>
        <w:spacing w:after="0"/>
        <w:ind w:left="0"/>
        <w:jc w:val="both"/>
      </w:pPr>
      <w:r>
        <w:rPr>
          <w:rFonts w:ascii="Times New Roman"/>
          <w:b w:val="false"/>
          <w:i w:val="false"/>
          <w:color w:val="000000"/>
          <w:sz w:val="28"/>
        </w:rPr>
        <w:t>
      12. Зерттеу әдістемеге қолданылған НҚ (НД на метод испытаний) ___________________________</w:t>
      </w:r>
    </w:p>
    <w:p>
      <w:pPr>
        <w:spacing w:after="0"/>
        <w:ind w:left="0"/>
        <w:jc w:val="left"/>
      </w:pPr>
      <w:r>
        <w:rPr>
          <w:rFonts w:ascii="Times New Roman"/>
          <w:b/>
          <w:i w:val="false"/>
          <w:color w:val="000000"/>
        </w:rPr>
        <w:t xml:space="preserve">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нөмірi</w:t>
            </w:r>
          </w:p>
          <w:p>
            <w:pPr>
              <w:spacing w:after="20"/>
              <w:ind w:left="20"/>
              <w:jc w:val="both"/>
            </w:pPr>
            <w:r>
              <w:rPr>
                <w:rFonts w:ascii="Times New Roman"/>
                <w:b w:val="false"/>
                <w:i w:val="false"/>
                <w:color w:val="000000"/>
                <w:sz w:val="20"/>
              </w:rPr>
              <w:t>
(Номер образца)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 және нүктелер</w:t>
            </w:r>
          </w:p>
          <w:p>
            <w:pPr>
              <w:spacing w:after="20"/>
              <w:ind w:left="20"/>
              <w:jc w:val="both"/>
            </w:pPr>
            <w:r>
              <w:rPr>
                <w:rFonts w:ascii="Times New Roman"/>
                <w:b w:val="false"/>
                <w:i w:val="false"/>
                <w:color w:val="000000"/>
                <w:sz w:val="20"/>
              </w:rPr>
              <w:t>
(Место и точки отбора)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таяқшалары тобының бактериясы</w:t>
            </w:r>
          </w:p>
          <w:p>
            <w:pPr>
              <w:spacing w:after="20"/>
              <w:ind w:left="20"/>
              <w:jc w:val="both"/>
            </w:pPr>
            <w:r>
              <w:rPr>
                <w:rFonts w:ascii="Times New Roman"/>
                <w:b w:val="false"/>
                <w:i w:val="false"/>
                <w:color w:val="000000"/>
                <w:sz w:val="20"/>
              </w:rPr>
              <w:t>
 (Бактерии группы кишечных палочек)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стафилококк </w:t>
            </w:r>
          </w:p>
          <w:p>
            <w:pPr>
              <w:spacing w:after="20"/>
              <w:ind w:left="20"/>
              <w:jc w:val="both"/>
            </w:pPr>
            <w:r>
              <w:rPr>
                <w:rFonts w:ascii="Times New Roman"/>
                <w:b w:val="false"/>
                <w:i w:val="false"/>
                <w:color w:val="000000"/>
                <w:sz w:val="20"/>
              </w:rPr>
              <w:t>
(Золотистый стафилококк)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патогенді флора</w:t>
            </w:r>
          </w:p>
          <w:p>
            <w:pPr>
              <w:spacing w:after="20"/>
              <w:ind w:left="20"/>
              <w:jc w:val="both"/>
            </w:pPr>
            <w:r>
              <w:rPr>
                <w:rFonts w:ascii="Times New Roman"/>
                <w:b w:val="false"/>
                <w:i w:val="false"/>
                <w:color w:val="000000"/>
                <w:sz w:val="20"/>
              </w:rPr>
              <w:t>
(Условно патогенная флора)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Т.А.Ә.(болған жағдайда), лауазымы</w:t>
            </w:r>
          </w:p>
          <w:p>
            <w:pPr>
              <w:spacing w:after="20"/>
              <w:ind w:left="20"/>
              <w:jc w:val="both"/>
            </w:pPr>
            <w:r>
              <w:rPr>
                <w:rFonts w:ascii="Times New Roman"/>
                <w:b w:val="false"/>
                <w:i w:val="false"/>
                <w:color w:val="000000"/>
                <w:sz w:val="20"/>
              </w:rPr>
              <w:t>
(Ф.И.О., должность специалиста проводившего исследование)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w:t>
            </w:r>
          </w:p>
          <w:p>
            <w:pPr>
              <w:spacing w:after="20"/>
              <w:ind w:left="20"/>
              <w:jc w:val="both"/>
            </w:pPr>
            <w:r>
              <w:rPr>
                <w:rFonts w:ascii="Times New Roman"/>
                <w:b w:val="false"/>
                <w:i w:val="false"/>
                <w:color w:val="000000"/>
                <w:sz w:val="20"/>
              </w:rPr>
              <w:t>
(Ф.И.О. (при наличии), подпись заведующего лабораторией)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Т.А.Ә.(болған жағдайда), қолы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gridSpan w:val="5"/>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w:t>
      </w:r>
    </w:p>
    <w:p>
      <w:pPr>
        <w:spacing w:after="0"/>
        <w:ind w:left="0"/>
        <w:jc w:val="both"/>
      </w:pPr>
      <w:r>
        <w:rPr>
          <w:rFonts w:ascii="Times New Roman"/>
          <w:b w:val="false"/>
          <w:i w:val="false"/>
          <w:color w:val="000000"/>
          <w:sz w:val="28"/>
        </w:rPr>
        <w:t>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p>
      <w:pPr>
        <w:spacing w:after="0"/>
        <w:ind w:left="0"/>
        <w:jc w:val="both"/>
      </w:pPr>
      <w:r>
        <w:rPr>
          <w:rFonts w:ascii="Times New Roman"/>
          <w:b w:val="false"/>
          <w:i w:val="false"/>
          <w:color w:val="000000"/>
          <w:sz w:val="28"/>
        </w:rPr>
        <w:t>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026/е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026/у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Тамақ өнімдерін микробиологиялық зерттеу ХАТТАМАСЫ ПРОТОКОЛ микробиологического исследования пищевых продуктов №_____от "____"____________________20____ж. (г.)</w:t>
      </w:r>
    </w:p>
    <w:p>
      <w:pPr>
        <w:spacing w:after="0"/>
        <w:ind w:left="0"/>
        <w:jc w:val="both"/>
      </w:pPr>
      <w:r>
        <w:rPr>
          <w:rFonts w:ascii="Times New Roman"/>
          <w:b w:val="false"/>
          <w:i w:val="false"/>
          <w:color w:val="000000"/>
          <w:sz w:val="28"/>
        </w:rPr>
        <w:t>
      1. Объектінің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 зерттеу мақсаты (Цель исследования образца)________________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Партия номері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Жарамдылық мерзімі (Срок годности) __________________</w:t>
      </w:r>
    </w:p>
    <w:p>
      <w:pPr>
        <w:spacing w:after="0"/>
        <w:ind w:left="0"/>
        <w:jc w:val="both"/>
      </w:pPr>
      <w:r>
        <w:rPr>
          <w:rFonts w:ascii="Times New Roman"/>
          <w:b w:val="false"/>
          <w:i w:val="false"/>
          <w:color w:val="000000"/>
          <w:sz w:val="28"/>
        </w:rPr>
        <w:t>
      10. Зерттеу күні мен уақыты (Дата и время исследования)_______________</w:t>
      </w:r>
    </w:p>
    <w:p>
      <w:pPr>
        <w:spacing w:after="0"/>
        <w:ind w:left="0"/>
        <w:jc w:val="both"/>
      </w:pPr>
      <w:r>
        <w:rPr>
          <w:rFonts w:ascii="Times New Roman"/>
          <w:b w:val="false"/>
          <w:i w:val="false"/>
          <w:color w:val="000000"/>
          <w:sz w:val="28"/>
        </w:rPr>
        <w:t>
      11. Үлгі алу әдiсiне қолдалынған нормативтік құжат (НҚ) (Нормативный документ (НД) на метод отбора)_______________________________________________________________________</w:t>
      </w:r>
    </w:p>
    <w:p>
      <w:pPr>
        <w:spacing w:after="0"/>
        <w:ind w:left="0"/>
        <w:jc w:val="both"/>
      </w:pPr>
      <w:r>
        <w:rPr>
          <w:rFonts w:ascii="Times New Roman"/>
          <w:b w:val="false"/>
          <w:i w:val="false"/>
          <w:color w:val="000000"/>
          <w:sz w:val="28"/>
        </w:rPr>
        <w:t>
      12. Тасымалдау жағдайы (Условия транспортировки)_____________________</w:t>
      </w:r>
    </w:p>
    <w:p>
      <w:pPr>
        <w:spacing w:after="0"/>
        <w:ind w:left="0"/>
        <w:jc w:val="both"/>
      </w:pPr>
      <w:r>
        <w:rPr>
          <w:rFonts w:ascii="Times New Roman"/>
          <w:b w:val="false"/>
          <w:i w:val="false"/>
          <w:color w:val="000000"/>
          <w:sz w:val="28"/>
        </w:rPr>
        <w:t>
      13. Сақтау жағдайы (Условия хранения)________________________________</w:t>
      </w:r>
    </w:p>
    <w:p>
      <w:pPr>
        <w:spacing w:after="0"/>
        <w:ind w:left="0"/>
        <w:jc w:val="both"/>
      </w:pPr>
      <w:r>
        <w:rPr>
          <w:rFonts w:ascii="Times New Roman"/>
          <w:b w:val="false"/>
          <w:i w:val="false"/>
          <w:color w:val="000000"/>
          <w:sz w:val="28"/>
        </w:rPr>
        <w:t>
      14. Зерттеу әдісіне қолданылған НҚ (НД на метод испытаний) _________________</w:t>
      </w:r>
    </w:p>
    <w:p>
      <w:pPr>
        <w:spacing w:after="0"/>
        <w:ind w:left="0"/>
        <w:jc w:val="left"/>
      </w:pPr>
      <w:r>
        <w:rPr>
          <w:rFonts w:ascii="Times New Roman"/>
          <w:b/>
          <w:i w:val="false"/>
          <w:color w:val="000000"/>
        </w:rPr>
        <w:t xml:space="preserve"> 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нөмірі</w:t>
            </w:r>
          </w:p>
          <w:p>
            <w:pPr>
              <w:spacing w:after="20"/>
              <w:ind w:left="20"/>
              <w:jc w:val="both"/>
            </w:pPr>
            <w:r>
              <w:rPr>
                <w:rFonts w:ascii="Times New Roman"/>
                <w:b w:val="false"/>
                <w:i w:val="false"/>
                <w:color w:val="000000"/>
                <w:sz w:val="20"/>
              </w:rPr>
              <w:t>
(Номер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w:t>
            </w:r>
          </w:p>
          <w:p>
            <w:pPr>
              <w:spacing w:after="20"/>
              <w:ind w:left="20"/>
              <w:jc w:val="both"/>
            </w:pPr>
            <w:r>
              <w:rPr>
                <w:rFonts w:ascii="Times New Roman"/>
                <w:b w:val="false"/>
                <w:i w:val="false"/>
                <w:color w:val="000000"/>
                <w:sz w:val="20"/>
              </w:rPr>
              <w:t>
(Микробиологические показатели)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(Результаты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көрсеткіш</w:t>
            </w:r>
          </w:p>
          <w:p>
            <w:pPr>
              <w:spacing w:after="20"/>
              <w:ind w:left="20"/>
              <w:jc w:val="both"/>
            </w:pPr>
            <w:r>
              <w:rPr>
                <w:rFonts w:ascii="Times New Roman"/>
                <w:b w:val="false"/>
                <w:i w:val="false"/>
                <w:color w:val="000000"/>
                <w:sz w:val="20"/>
              </w:rPr>
              <w:t>
(Нормируемый показатель)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әдісіне қолданылған НҚ</w:t>
            </w:r>
          </w:p>
          <w:p>
            <w:pPr>
              <w:spacing w:after="20"/>
              <w:ind w:left="20"/>
              <w:jc w:val="both"/>
            </w:pPr>
            <w:r>
              <w:rPr>
                <w:rFonts w:ascii="Times New Roman"/>
                <w:b w:val="false"/>
                <w:i w:val="false"/>
                <w:color w:val="000000"/>
                <w:sz w:val="20"/>
              </w:rPr>
              <w:t>
(НД на метод испытания)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жүргiзген маманның Т.А.Ә. (болған жағдайда), лауазымы </w:t>
            </w:r>
          </w:p>
          <w:p>
            <w:pPr>
              <w:spacing w:after="20"/>
              <w:ind w:left="20"/>
              <w:jc w:val="both"/>
            </w:pPr>
            <w:r>
              <w:rPr>
                <w:rFonts w:ascii="Times New Roman"/>
                <w:b w:val="false"/>
                <w:i w:val="false"/>
                <w:color w:val="000000"/>
                <w:sz w:val="20"/>
              </w:rPr>
              <w:t>
(Ф.И.О.(при наличии), должность специалиста проводившего исследование)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w:t>
            </w:r>
          </w:p>
          <w:p>
            <w:pPr>
              <w:spacing w:after="20"/>
              <w:ind w:left="20"/>
              <w:jc w:val="both"/>
            </w:pPr>
            <w:r>
              <w:rPr>
                <w:rFonts w:ascii="Times New Roman"/>
                <w:b w:val="false"/>
                <w:i w:val="false"/>
                <w:color w:val="000000"/>
                <w:sz w:val="20"/>
              </w:rPr>
              <w:t>
(Ф.И.О. (при наличии), подпись заведующего лабораторией)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gridSpan w:val="5"/>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w:t>
      </w:r>
    </w:p>
    <w:p>
      <w:pPr>
        <w:spacing w:after="0"/>
        <w:ind w:left="0"/>
        <w:jc w:val="both"/>
      </w:pPr>
      <w:r>
        <w:rPr>
          <w:rFonts w:ascii="Times New Roman"/>
          <w:b w:val="false"/>
          <w:i w:val="false"/>
          <w:color w:val="000000"/>
          <w:sz w:val="28"/>
        </w:rPr>
        <w:t>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p>
      <w:pPr>
        <w:spacing w:after="0"/>
        <w:ind w:left="0"/>
        <w:jc w:val="both"/>
      </w:pPr>
      <w:r>
        <w:rPr>
          <w:rFonts w:ascii="Times New Roman"/>
          <w:b w:val="false"/>
          <w:i w:val="false"/>
          <w:color w:val="000000"/>
          <w:sz w:val="28"/>
        </w:rPr>
        <w:t>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027/е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027/у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Микробиологиялық (ауа,топырақ дәрілік нысандар) зерттеу ХАТТАМАСЫ ПРОТОКОЛ микробиологического исследования (воздуха, почвы, лекарственных форм) №__________(от) "____" _______________ 20 ж. (г.)</w:t>
      </w:r>
    </w:p>
    <w:p>
      <w:pPr>
        <w:spacing w:after="0"/>
        <w:ind w:left="0"/>
        <w:jc w:val="both"/>
      </w:pPr>
      <w:r>
        <w:rPr>
          <w:rFonts w:ascii="Times New Roman"/>
          <w:b w:val="false"/>
          <w:i w:val="false"/>
          <w:color w:val="000000"/>
          <w:sz w:val="28"/>
        </w:rPr>
        <w:t>
      1. Объектінің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 зерттеу мақсаты (Цель исследования образца)________________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Зерттеу күні мен уақыты (Дата и время исследования)_______________</w:t>
      </w:r>
    </w:p>
    <w:p>
      <w:pPr>
        <w:spacing w:after="0"/>
        <w:ind w:left="0"/>
        <w:jc w:val="both"/>
      </w:pPr>
      <w:r>
        <w:rPr>
          <w:rFonts w:ascii="Times New Roman"/>
          <w:b w:val="false"/>
          <w:i w:val="false"/>
          <w:color w:val="000000"/>
          <w:sz w:val="28"/>
        </w:rPr>
        <w:t>
      10.Үлгі алу әдiсiне қолдалынған нормативтік құжат (НҚ) (Нормативный документ (НД) на метод отбора)___________________________________________________________________</w:t>
      </w:r>
    </w:p>
    <w:p>
      <w:pPr>
        <w:spacing w:after="0"/>
        <w:ind w:left="0"/>
        <w:jc w:val="both"/>
      </w:pPr>
      <w:r>
        <w:rPr>
          <w:rFonts w:ascii="Times New Roman"/>
          <w:b w:val="false"/>
          <w:i w:val="false"/>
          <w:color w:val="000000"/>
          <w:sz w:val="28"/>
        </w:rPr>
        <w:t>
      12. Тасымалдау жағдайы (Условия транспортировки)_____________________</w:t>
      </w:r>
    </w:p>
    <w:p>
      <w:pPr>
        <w:spacing w:after="0"/>
        <w:ind w:left="0"/>
        <w:jc w:val="both"/>
      </w:pPr>
      <w:r>
        <w:rPr>
          <w:rFonts w:ascii="Times New Roman"/>
          <w:b w:val="false"/>
          <w:i w:val="false"/>
          <w:color w:val="000000"/>
          <w:sz w:val="28"/>
        </w:rPr>
        <w:t>
      13. Сақтау жағдайы (Условия хранения)________________________________</w:t>
      </w:r>
    </w:p>
    <w:p>
      <w:pPr>
        <w:spacing w:after="0"/>
        <w:ind w:left="0"/>
        <w:jc w:val="both"/>
      </w:pPr>
      <w:r>
        <w:rPr>
          <w:rFonts w:ascii="Times New Roman"/>
          <w:b w:val="false"/>
          <w:i w:val="false"/>
          <w:color w:val="000000"/>
          <w:sz w:val="28"/>
        </w:rPr>
        <w:t>
      14. Зерттеу әдісіне қолдалынған НҚ (НД на метод испытаний) _________________</w:t>
      </w:r>
    </w:p>
    <w:p>
      <w:pPr>
        <w:spacing w:after="0"/>
        <w:ind w:left="0"/>
        <w:jc w:val="both"/>
      </w:pPr>
      <w:r>
        <w:rPr>
          <w:rFonts w:ascii="Times New Roman"/>
          <w:b w:val="false"/>
          <w:i w:val="false"/>
          <w:color w:val="000000"/>
          <w:sz w:val="28"/>
        </w:rPr>
        <w:t>
      15. Қосымша мәліметтер (Дополнительные сведения)_____________________</w:t>
      </w:r>
    </w:p>
    <w:p>
      <w:pPr>
        <w:spacing w:after="0"/>
        <w:ind w:left="0"/>
        <w:jc w:val="left"/>
      </w:pPr>
      <w:r>
        <w:rPr>
          <w:rFonts w:ascii="Times New Roman"/>
          <w:b/>
          <w:i w:val="false"/>
          <w:color w:val="000000"/>
        </w:rPr>
        <w:t xml:space="preserve"> 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 Үлгі алынған орын.</w:t>
            </w:r>
          </w:p>
          <w:p>
            <w:pPr>
              <w:spacing w:after="20"/>
              <w:ind w:left="20"/>
              <w:jc w:val="both"/>
            </w:pPr>
            <w:r>
              <w:rPr>
                <w:rFonts w:ascii="Times New Roman"/>
                <w:b w:val="false"/>
                <w:i w:val="false"/>
                <w:color w:val="000000"/>
                <w:sz w:val="20"/>
              </w:rPr>
              <w:t>
(Наименование образца. Место отбора образца)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w:t>
            </w:r>
          </w:p>
          <w:p>
            <w:pPr>
              <w:spacing w:after="20"/>
              <w:ind w:left="20"/>
              <w:jc w:val="both"/>
            </w:pPr>
            <w:r>
              <w:rPr>
                <w:rFonts w:ascii="Times New Roman"/>
                <w:b w:val="false"/>
                <w:i w:val="false"/>
                <w:color w:val="000000"/>
                <w:sz w:val="20"/>
              </w:rPr>
              <w:t>
(Микробиологические показатели)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жүргiзген маманның Т.А.Ә. (болған жағдайда), лауазымы </w:t>
            </w:r>
          </w:p>
          <w:p>
            <w:pPr>
              <w:spacing w:after="20"/>
              <w:ind w:left="20"/>
              <w:jc w:val="both"/>
            </w:pPr>
            <w:r>
              <w:rPr>
                <w:rFonts w:ascii="Times New Roman"/>
                <w:b w:val="false"/>
                <w:i w:val="false"/>
                <w:color w:val="000000"/>
                <w:sz w:val="20"/>
              </w:rPr>
              <w:t>
(Ф.И.О. (при наличии), должность специалиста проводившего исследование)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меңгерушісінің Т.А.Ә. (болған жағдайда), қолы. </w:t>
            </w:r>
          </w:p>
          <w:p>
            <w:pPr>
              <w:spacing w:after="20"/>
              <w:ind w:left="20"/>
              <w:jc w:val="both"/>
            </w:pPr>
            <w:r>
              <w:rPr>
                <w:rFonts w:ascii="Times New Roman"/>
                <w:b w:val="false"/>
                <w:i w:val="false"/>
                <w:color w:val="000000"/>
                <w:sz w:val="20"/>
              </w:rPr>
              <w:t>
(Ф.И.О. (при наличии), подпись заведующего лабораторией)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gridSpan w:val="6"/>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w:t>
      </w:r>
    </w:p>
    <w:p>
      <w:pPr>
        <w:spacing w:after="0"/>
        <w:ind w:left="0"/>
        <w:jc w:val="both"/>
      </w:pPr>
      <w:r>
        <w:rPr>
          <w:rFonts w:ascii="Times New Roman"/>
          <w:b w:val="false"/>
          <w:i w:val="false"/>
          <w:color w:val="000000"/>
          <w:sz w:val="28"/>
        </w:rPr>
        <w:t>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p>
      <w:pPr>
        <w:spacing w:after="0"/>
        <w:ind w:left="0"/>
        <w:jc w:val="both"/>
      </w:pPr>
      <w:r>
        <w:rPr>
          <w:rFonts w:ascii="Times New Roman"/>
          <w:b w:val="false"/>
          <w:i w:val="false"/>
          <w:color w:val="000000"/>
          <w:sz w:val="28"/>
        </w:rPr>
        <w:t>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028/е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028/у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Тасымалдаушылыққа микробиологиялық зерттеу ХАТТАМАСЫ ПРОТОКОЛ микробиологического исследования на носительство №_______от "__" __________20___ж.(г.)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 зерттеу мақсаты (Цель исследования образца)________________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Зерттеу күні мен уақыты (Дата и время исследования)______________</w:t>
      </w:r>
    </w:p>
    <w:p>
      <w:pPr>
        <w:spacing w:after="0"/>
        <w:ind w:left="0"/>
        <w:jc w:val="both"/>
      </w:pPr>
      <w:r>
        <w:rPr>
          <w:rFonts w:ascii="Times New Roman"/>
          <w:b w:val="false"/>
          <w:i w:val="false"/>
          <w:color w:val="000000"/>
          <w:sz w:val="28"/>
        </w:rPr>
        <w:t>
      10. Үлгі алу әдiсiне қолдалынған нормативтік құжат (НҚ) (Нормативный документ (НД) на метод отбора) ______________________________________</w:t>
      </w:r>
    </w:p>
    <w:p>
      <w:pPr>
        <w:spacing w:after="0"/>
        <w:ind w:left="0"/>
        <w:jc w:val="both"/>
      </w:pPr>
      <w:r>
        <w:rPr>
          <w:rFonts w:ascii="Times New Roman"/>
          <w:b w:val="false"/>
          <w:i w:val="false"/>
          <w:color w:val="000000"/>
          <w:sz w:val="28"/>
        </w:rPr>
        <w:t>
      11. Тасымалдау жағдайы (Условия транспортировки)_____________________</w:t>
      </w:r>
    </w:p>
    <w:p>
      <w:pPr>
        <w:spacing w:after="0"/>
        <w:ind w:left="0"/>
        <w:jc w:val="both"/>
      </w:pPr>
      <w:r>
        <w:rPr>
          <w:rFonts w:ascii="Times New Roman"/>
          <w:b w:val="false"/>
          <w:i w:val="false"/>
          <w:color w:val="000000"/>
          <w:sz w:val="28"/>
        </w:rPr>
        <w:t>
      12. Сақтау жағдайы (Условия хранения)________________________________</w:t>
      </w:r>
    </w:p>
    <w:p>
      <w:pPr>
        <w:spacing w:after="0"/>
        <w:ind w:left="0"/>
        <w:jc w:val="both"/>
      </w:pPr>
      <w:r>
        <w:rPr>
          <w:rFonts w:ascii="Times New Roman"/>
          <w:b w:val="false"/>
          <w:i w:val="false"/>
          <w:color w:val="000000"/>
          <w:sz w:val="28"/>
        </w:rPr>
        <w:t>
      13. Зерттеу әдісіне қолдалынған НҚ (НД на метод испытаний) _________________</w:t>
      </w:r>
    </w:p>
    <w:p>
      <w:pPr>
        <w:spacing w:after="0"/>
        <w:ind w:left="0"/>
        <w:jc w:val="both"/>
      </w:pPr>
      <w:r>
        <w:rPr>
          <w:rFonts w:ascii="Times New Roman"/>
          <w:b w:val="false"/>
          <w:i w:val="false"/>
          <w:color w:val="000000"/>
          <w:sz w:val="28"/>
        </w:rPr>
        <w:t>
      14. Қосымша мәліметтер (Дополнительные сведения)_____________________</w:t>
      </w:r>
    </w:p>
    <w:p>
      <w:pPr>
        <w:spacing w:after="0"/>
        <w:ind w:left="0"/>
        <w:jc w:val="left"/>
      </w:pPr>
      <w:r>
        <w:rPr>
          <w:rFonts w:ascii="Times New Roman"/>
          <w:b/>
          <w:i w:val="false"/>
          <w:color w:val="000000"/>
        </w:rPr>
        <w:t xml:space="preserve"> 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p>
            <w:pPr>
              <w:spacing w:after="20"/>
              <w:ind w:left="20"/>
              <w:jc w:val="both"/>
            </w:pPr>
            <w:r>
              <w:rPr>
                <w:rFonts w:ascii="Times New Roman"/>
                <w:b w:val="false"/>
                <w:i w:val="false"/>
                <w:color w:val="000000"/>
                <w:sz w:val="20"/>
              </w:rPr>
              <w:t>
(Ф.И.О. (при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w:t>
            </w:r>
          </w:p>
          <w:p>
            <w:pPr>
              <w:spacing w:after="20"/>
              <w:ind w:left="20"/>
              <w:jc w:val="both"/>
            </w:pPr>
            <w:r>
              <w:rPr>
                <w:rFonts w:ascii="Times New Roman"/>
                <w:b w:val="false"/>
                <w:i w:val="false"/>
                <w:color w:val="000000"/>
                <w:sz w:val="20"/>
              </w:rPr>
              <w:t>
(Год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20"/>
              <w:ind w:left="20"/>
              <w:jc w:val="both"/>
            </w:pPr>
            <w:r>
              <w:rPr>
                <w:rFonts w:ascii="Times New Roman"/>
                <w:b w:val="false"/>
                <w:i w:val="false"/>
                <w:color w:val="000000"/>
                <w:sz w:val="20"/>
              </w:rPr>
              <w:t>
(Место работы)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(Должность)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жүргiзген маманның Т.А.Ә.(болған жағдайда), лауазымы </w:t>
            </w:r>
          </w:p>
          <w:p>
            <w:pPr>
              <w:spacing w:after="20"/>
              <w:ind w:left="20"/>
              <w:jc w:val="both"/>
            </w:pPr>
            <w:r>
              <w:rPr>
                <w:rFonts w:ascii="Times New Roman"/>
                <w:b w:val="false"/>
                <w:i w:val="false"/>
                <w:color w:val="000000"/>
                <w:sz w:val="20"/>
              </w:rPr>
              <w:t>
(Ф.И.О. (при наличии), должность специалиста проводившего исследование)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w:t>
            </w:r>
          </w:p>
          <w:p>
            <w:pPr>
              <w:spacing w:after="20"/>
              <w:ind w:left="20"/>
              <w:jc w:val="both"/>
            </w:pPr>
            <w:r>
              <w:rPr>
                <w:rFonts w:ascii="Times New Roman"/>
                <w:b w:val="false"/>
                <w:i w:val="false"/>
                <w:color w:val="000000"/>
                <w:sz w:val="20"/>
              </w:rPr>
              <w:t>
(Ф.И.О. (при наличии), подпись заведующего лабораторией)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gridSpan w:val="6"/>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w:t>
      </w:r>
    </w:p>
    <w:p>
      <w:pPr>
        <w:spacing w:after="0"/>
        <w:ind w:left="0"/>
        <w:jc w:val="both"/>
      </w:pPr>
      <w:r>
        <w:rPr>
          <w:rFonts w:ascii="Times New Roman"/>
          <w:b w:val="false"/>
          <w:i w:val="false"/>
          <w:color w:val="000000"/>
          <w:sz w:val="28"/>
        </w:rPr>
        <w:t>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p>
      <w:pPr>
        <w:spacing w:after="0"/>
        <w:ind w:left="0"/>
        <w:jc w:val="both"/>
      </w:pPr>
      <w:r>
        <w:rPr>
          <w:rFonts w:ascii="Times New Roman"/>
          <w:b w:val="false"/>
          <w:i w:val="false"/>
          <w:color w:val="000000"/>
          <w:sz w:val="28"/>
        </w:rPr>
        <w:t>
      (Частичная перепечатка протокола без разрешения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w:t>
            </w:r>
          </w:p>
          <w:p>
            <w:pPr>
              <w:spacing w:after="20"/>
              <w:ind w:left="20"/>
              <w:jc w:val="both"/>
            </w:pPr>
            <w:r>
              <w:rPr>
                <w:rFonts w:ascii="Times New Roman"/>
                <w:b w:val="false"/>
                <w:i w:val="false"/>
                <w:color w:val="000000"/>
                <w:sz w:val="20"/>
              </w:rPr>
              <w:t>
№ _____ бұйрығымен</w:t>
            </w:r>
          </w:p>
          <w:p>
            <w:pPr>
              <w:spacing w:after="20"/>
              <w:ind w:left="20"/>
              <w:jc w:val="both"/>
            </w:pPr>
            <w:r>
              <w:rPr>
                <w:rFonts w:ascii="Times New Roman"/>
                <w:b w:val="false"/>
                <w:i w:val="false"/>
                <w:color w:val="000000"/>
                <w:sz w:val="20"/>
              </w:rPr>
              <w:t>
Бекітілген № 029/е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029/у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 _____</w:t>
            </w:r>
          </w:p>
        </w:tc>
      </w:tr>
    </w:tbl>
    <w:p>
      <w:pPr>
        <w:spacing w:after="0"/>
        <w:ind w:left="0"/>
        <w:jc w:val="left"/>
      </w:pPr>
      <w:r>
        <w:rPr>
          <w:rFonts w:ascii="Times New Roman"/>
          <w:b/>
          <w:i w:val="false"/>
          <w:color w:val="000000"/>
        </w:rPr>
        <w:t xml:space="preserve"> Нәжісті бактериологиялық зерттеу ХАТТАМАСЫ ПРОТОКОЛ бактериологического исследования фекалий №______ от "____" _______20____ж. (г.)</w:t>
      </w:r>
    </w:p>
    <w:p>
      <w:pPr>
        <w:spacing w:after="0"/>
        <w:ind w:left="0"/>
        <w:jc w:val="both"/>
      </w:pPr>
      <w:r>
        <w:rPr>
          <w:rFonts w:ascii="Times New Roman"/>
          <w:b w:val="false"/>
          <w:i w:val="false"/>
          <w:color w:val="000000"/>
          <w:sz w:val="28"/>
        </w:rPr>
        <w:t>
      1. Тексерілушінің тегі, аты, әкесінің аты (Фамилия, имя, отчество</w:t>
      </w:r>
    </w:p>
    <w:p>
      <w:pPr>
        <w:spacing w:after="0"/>
        <w:ind w:left="0"/>
        <w:jc w:val="both"/>
      </w:pPr>
      <w:r>
        <w:rPr>
          <w:rFonts w:ascii="Times New Roman"/>
          <w:b w:val="false"/>
          <w:i w:val="false"/>
          <w:color w:val="000000"/>
          <w:sz w:val="28"/>
        </w:rPr>
        <w:t>
      обследуемого)________________________________________________________</w:t>
      </w:r>
    </w:p>
    <w:p>
      <w:pPr>
        <w:spacing w:after="0"/>
        <w:ind w:left="0"/>
        <w:jc w:val="both"/>
      </w:pPr>
      <w:r>
        <w:rPr>
          <w:rFonts w:ascii="Times New Roman"/>
          <w:b w:val="false"/>
          <w:i w:val="false"/>
          <w:color w:val="000000"/>
          <w:sz w:val="28"/>
        </w:rPr>
        <w:t>
      2. Зерттеу алғашқы, қайталанып (исследование первичное, повторное)</w:t>
      </w:r>
    </w:p>
    <w:p>
      <w:pPr>
        <w:spacing w:after="0"/>
        <w:ind w:left="0"/>
        <w:jc w:val="both"/>
      </w:pPr>
      <w:r>
        <w:rPr>
          <w:rFonts w:ascii="Times New Roman"/>
          <w:b w:val="false"/>
          <w:i w:val="false"/>
          <w:color w:val="000000"/>
          <w:sz w:val="28"/>
        </w:rPr>
        <w:t>
      астын сызыңыз (подчеркнуть) _________________________________________</w:t>
      </w:r>
    </w:p>
    <w:p>
      <w:pPr>
        <w:spacing w:after="0"/>
        <w:ind w:left="0"/>
        <w:jc w:val="both"/>
      </w:pPr>
      <w:r>
        <w:rPr>
          <w:rFonts w:ascii="Times New Roman"/>
          <w:b w:val="false"/>
          <w:i w:val="false"/>
          <w:color w:val="000000"/>
          <w:sz w:val="28"/>
        </w:rPr>
        <w:t>
      3. Медициналық ұйым (Медицинская организация)________________________</w:t>
      </w:r>
    </w:p>
    <w:p>
      <w:pPr>
        <w:spacing w:after="0"/>
        <w:ind w:left="0"/>
        <w:jc w:val="both"/>
      </w:pPr>
      <w:r>
        <w:rPr>
          <w:rFonts w:ascii="Times New Roman"/>
          <w:b w:val="false"/>
          <w:i w:val="false"/>
          <w:color w:val="000000"/>
          <w:sz w:val="28"/>
        </w:rPr>
        <w:t>
      4. Үлгінің келіп түскен күні (Дата поступления образца)______________</w:t>
      </w:r>
    </w:p>
    <w:p>
      <w:pPr>
        <w:spacing w:after="0"/>
        <w:ind w:left="0"/>
        <w:jc w:val="both"/>
      </w:pPr>
      <w:r>
        <w:rPr>
          <w:rFonts w:ascii="Times New Roman"/>
          <w:b w:val="false"/>
          <w:i w:val="false"/>
          <w:color w:val="000000"/>
          <w:sz w:val="28"/>
        </w:rPr>
        <w:t>
      5. Зерттеу аяқталған күн (Дата окончания исследования)_______________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нөмірі (Номер партий)_____________________________________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граммдағы нормасы</w:t>
            </w:r>
          </w:p>
          <w:p>
            <w:pPr>
              <w:spacing w:after="20"/>
              <w:ind w:left="20"/>
              <w:jc w:val="both"/>
            </w:pPr>
            <w:r>
              <w:rPr>
                <w:rFonts w:ascii="Times New Roman"/>
                <w:b w:val="false"/>
                <w:i w:val="false"/>
                <w:color w:val="000000"/>
                <w:sz w:val="20"/>
              </w:rPr>
              <w:t>
(Норма в 1 грамме)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 балалар</w:t>
            </w:r>
          </w:p>
          <w:p>
            <w:pPr>
              <w:spacing w:after="20"/>
              <w:ind w:left="20"/>
              <w:jc w:val="both"/>
            </w:pPr>
            <w:r>
              <w:rPr>
                <w:rFonts w:ascii="Times New Roman"/>
                <w:b w:val="false"/>
                <w:i w:val="false"/>
                <w:color w:val="000000"/>
                <w:sz w:val="20"/>
              </w:rPr>
              <w:t>
(Дети до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w:t>
            </w:r>
          </w:p>
          <w:p>
            <w:pPr>
              <w:spacing w:after="20"/>
              <w:ind w:left="20"/>
              <w:jc w:val="both"/>
            </w:pPr>
            <w:r>
              <w:rPr>
                <w:rFonts w:ascii="Times New Roman"/>
                <w:b w:val="false"/>
                <w:i w:val="false"/>
                <w:color w:val="000000"/>
                <w:sz w:val="20"/>
              </w:rPr>
              <w:t>
(Взрослые)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тұқымдастығының патогенді микробтары</w:t>
            </w:r>
          </w:p>
          <w:p>
            <w:pPr>
              <w:spacing w:after="20"/>
              <w:ind w:left="20"/>
              <w:jc w:val="both"/>
            </w:pPr>
            <w:r>
              <w:rPr>
                <w:rFonts w:ascii="Times New Roman"/>
                <w:b w:val="false"/>
                <w:i w:val="false"/>
                <w:color w:val="000000"/>
                <w:sz w:val="20"/>
              </w:rPr>
              <w:t>
(Патогенные микробы семейства кишечных)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Бифидобактериялар (Бифидобактерии)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Лактобактериялар (Лактобактерии)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ферментативтік активті ішек таяқшасы</w:t>
            </w:r>
          </w:p>
          <w:p>
            <w:pPr>
              <w:spacing w:after="20"/>
              <w:ind w:left="20"/>
              <w:jc w:val="both"/>
            </w:pPr>
            <w:r>
              <w:rPr>
                <w:rFonts w:ascii="Times New Roman"/>
                <w:b w:val="false"/>
                <w:i w:val="false"/>
                <w:color w:val="000000"/>
                <w:sz w:val="20"/>
              </w:rPr>
              <w:t>
(Кишечная палочка с нормальной фермен. активностью)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Ферментативтік активтілігі төмен ішек таяқшасы</w:t>
            </w:r>
          </w:p>
          <w:p>
            <w:pPr>
              <w:spacing w:after="20"/>
              <w:ind w:left="20"/>
              <w:jc w:val="both"/>
            </w:pPr>
            <w:r>
              <w:rPr>
                <w:rFonts w:ascii="Times New Roman"/>
                <w:b w:val="false"/>
                <w:i w:val="false"/>
                <w:color w:val="000000"/>
                <w:sz w:val="20"/>
              </w:rPr>
              <w:t>
(Кишечная палочка со сниженной фермент.активностью)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Лактоза негативтік ішек таяқшасы </w:t>
            </w:r>
          </w:p>
          <w:p>
            <w:pPr>
              <w:spacing w:after="20"/>
              <w:ind w:left="20"/>
              <w:jc w:val="both"/>
            </w:pPr>
            <w:r>
              <w:rPr>
                <w:rFonts w:ascii="Times New Roman"/>
                <w:b w:val="false"/>
                <w:i w:val="false"/>
                <w:color w:val="000000"/>
                <w:sz w:val="20"/>
              </w:rPr>
              <w:t>
(Лактозонегативная кишечная палочка)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Гемолиз тудырушы ішек таяқшасы </w:t>
            </w:r>
          </w:p>
          <w:p>
            <w:pPr>
              <w:spacing w:after="20"/>
              <w:ind w:left="20"/>
              <w:jc w:val="both"/>
            </w:pPr>
            <w:r>
              <w:rPr>
                <w:rFonts w:ascii="Times New Roman"/>
                <w:b w:val="false"/>
                <w:i w:val="false"/>
                <w:color w:val="000000"/>
                <w:sz w:val="20"/>
              </w:rPr>
              <w:t>
(Гемолитически активная кишечная палочка)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патогендік энтеробактериялар </w:t>
            </w:r>
          </w:p>
          <w:p>
            <w:pPr>
              <w:spacing w:after="20"/>
              <w:ind w:left="20"/>
              <w:jc w:val="both"/>
            </w:pPr>
            <w:r>
              <w:rPr>
                <w:rFonts w:ascii="Times New Roman"/>
                <w:b w:val="false"/>
                <w:i w:val="false"/>
                <w:color w:val="000000"/>
                <w:sz w:val="20"/>
              </w:rPr>
              <w:t>
(Условно-патогенные энтеробактерии)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стафилококк (Патогенный стафилококк)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стафилококктар (Другие стафилококки)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Энтерококктар (Энтерококки)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Клостридиялар (Клостридии)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Кандида тұқымдас санырауқұлақтар </w:t>
            </w:r>
          </w:p>
          <w:p>
            <w:pPr>
              <w:spacing w:after="20"/>
              <w:ind w:left="20"/>
              <w:jc w:val="both"/>
            </w:pPr>
            <w:r>
              <w:rPr>
                <w:rFonts w:ascii="Times New Roman"/>
                <w:b w:val="false"/>
                <w:i w:val="false"/>
                <w:color w:val="000000"/>
                <w:sz w:val="20"/>
              </w:rPr>
              <w:t>
(Грибы рода кандида)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ТГТБ (НГОБ)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жүргiзген маманның Т.А.Ә. (болған жағдайда), лауазымы </w:t>
            </w:r>
          </w:p>
          <w:p>
            <w:pPr>
              <w:spacing w:after="20"/>
              <w:ind w:left="20"/>
              <w:jc w:val="both"/>
            </w:pPr>
            <w:r>
              <w:rPr>
                <w:rFonts w:ascii="Times New Roman"/>
                <w:b w:val="false"/>
                <w:i w:val="false"/>
                <w:color w:val="000000"/>
                <w:sz w:val="20"/>
              </w:rPr>
              <w:t>
(Ф.И.О. (при наличии), должность специалиста проводившего исследование)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w:t>
            </w:r>
          </w:p>
          <w:p>
            <w:pPr>
              <w:spacing w:after="20"/>
              <w:ind w:left="20"/>
              <w:jc w:val="both"/>
            </w:pPr>
            <w:r>
              <w:rPr>
                <w:rFonts w:ascii="Times New Roman"/>
                <w:b w:val="false"/>
                <w:i w:val="false"/>
                <w:color w:val="000000"/>
                <w:sz w:val="20"/>
              </w:rPr>
              <w:t>
(Ф.И.О. (при наличии), подпись заведующего лабораторией)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gridSpan w:val="4"/>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w:t>
      </w:r>
    </w:p>
    <w:p>
      <w:pPr>
        <w:spacing w:after="0"/>
        <w:ind w:left="0"/>
        <w:jc w:val="both"/>
      </w:pPr>
      <w:r>
        <w:rPr>
          <w:rFonts w:ascii="Times New Roman"/>
          <w:b w:val="false"/>
          <w:i w:val="false"/>
          <w:color w:val="000000"/>
          <w:sz w:val="28"/>
        </w:rPr>
        <w:t>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p>
      <w:pPr>
        <w:spacing w:after="0"/>
        <w:ind w:left="0"/>
        <w:jc w:val="both"/>
      </w:pPr>
      <w:r>
        <w:rPr>
          <w:rFonts w:ascii="Times New Roman"/>
          <w:b w:val="false"/>
          <w:i w:val="false"/>
          <w:color w:val="000000"/>
          <w:sz w:val="28"/>
        </w:rPr>
        <w:t>
      (Частичная перепечатка протокола без разрешения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№___бұйрығымен бекітілген</w:t>
            </w:r>
          </w:p>
          <w:p>
            <w:pPr>
              <w:spacing w:after="20"/>
              <w:ind w:left="20"/>
              <w:jc w:val="both"/>
            </w:pPr>
            <w:r>
              <w:rPr>
                <w:rFonts w:ascii="Times New Roman"/>
                <w:b w:val="false"/>
                <w:i w:val="false"/>
                <w:color w:val="000000"/>
                <w:sz w:val="20"/>
              </w:rPr>
              <w:t>
№ 030/е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030/у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Мұнай өнімдерін және арнайы сұйықтықтарды қайта өңдеу үлгісін зерттеу ХАТТАМАСЫ ПРОТОКОЛ исследования образца переработки нефтепродуктов и специальных жидкостей № _____ от "__ " ________ 20__ ж. (г.)</w:t>
      </w:r>
    </w:p>
    <w:p>
      <w:pPr>
        <w:spacing w:after="0"/>
        <w:ind w:left="0"/>
        <w:jc w:val="both"/>
      </w:pPr>
      <w:r>
        <w:rPr>
          <w:rFonts w:ascii="Times New Roman"/>
          <w:b w:val="false"/>
          <w:i w:val="false"/>
          <w:color w:val="000000"/>
          <w:sz w:val="28"/>
        </w:rPr>
        <w:t>
      1. Объектінің атауы, алу орны (Наименование объекта, место отбора) _____________________</w:t>
      </w:r>
    </w:p>
    <w:p>
      <w:pPr>
        <w:spacing w:after="0"/>
        <w:ind w:left="0"/>
        <w:jc w:val="both"/>
      </w:pPr>
      <w:r>
        <w:rPr>
          <w:rFonts w:ascii="Times New Roman"/>
          <w:b w:val="false"/>
          <w:i w:val="false"/>
          <w:color w:val="000000"/>
          <w:sz w:val="28"/>
        </w:rPr>
        <w:t>
      2. Үлгінің атауы (Наименование образца) ___________________________________</w:t>
      </w:r>
    </w:p>
    <w:p>
      <w:pPr>
        <w:spacing w:after="0"/>
        <w:ind w:left="0"/>
        <w:jc w:val="both"/>
      </w:pPr>
      <w:r>
        <w:rPr>
          <w:rFonts w:ascii="Times New Roman"/>
          <w:b w:val="false"/>
          <w:i w:val="false"/>
          <w:color w:val="000000"/>
          <w:sz w:val="28"/>
        </w:rPr>
        <w:t>
      3. Өндіруші ел (фирма) (жеткізуші) (Страна (фирма) изготовитель (поставщик))__________</w:t>
      </w:r>
    </w:p>
    <w:p>
      <w:pPr>
        <w:spacing w:after="0"/>
        <w:ind w:left="0"/>
        <w:jc w:val="both"/>
      </w:pPr>
      <w:r>
        <w:rPr>
          <w:rFonts w:ascii="Times New Roman"/>
          <w:b w:val="false"/>
          <w:i w:val="false"/>
          <w:color w:val="000000"/>
          <w:sz w:val="28"/>
        </w:rPr>
        <w:t>
      4. Үлгіні алу күні, сақтау мерзімі (Дата получения образца, срок хранения) _________</w:t>
      </w:r>
    </w:p>
    <w:p>
      <w:pPr>
        <w:spacing w:after="0"/>
        <w:ind w:left="0"/>
        <w:jc w:val="both"/>
      </w:pPr>
      <w:r>
        <w:rPr>
          <w:rFonts w:ascii="Times New Roman"/>
          <w:b w:val="false"/>
          <w:i w:val="false"/>
          <w:color w:val="000000"/>
          <w:sz w:val="28"/>
        </w:rPr>
        <w:t>
      5. Сынама алу әдiсiне қолданылған нормативтік құжат (НҚ) (Нормативный документ (НД) на метод отбора) ___________________________________</w:t>
      </w:r>
    </w:p>
    <w:p>
      <w:pPr>
        <w:spacing w:after="0"/>
        <w:ind w:left="0"/>
        <w:jc w:val="both"/>
      </w:pPr>
      <w:r>
        <w:rPr>
          <w:rFonts w:ascii="Times New Roman"/>
          <w:b w:val="false"/>
          <w:i w:val="false"/>
          <w:color w:val="000000"/>
          <w:sz w:val="28"/>
        </w:rPr>
        <w:t>
      6. Үлгіні алу актісі (Акт отбора образца) №___от____________________________</w:t>
      </w:r>
    </w:p>
    <w:p>
      <w:pPr>
        <w:spacing w:after="0"/>
        <w:ind w:left="0"/>
        <w:jc w:val="both"/>
      </w:pPr>
      <w:r>
        <w:rPr>
          <w:rFonts w:ascii="Times New Roman"/>
          <w:b w:val="false"/>
          <w:i w:val="false"/>
          <w:color w:val="000000"/>
          <w:sz w:val="28"/>
        </w:rPr>
        <w:t>
      7. Үлгінің сипаттамасы (Описание образца)_______________________________</w:t>
      </w:r>
    </w:p>
    <w:p>
      <w:pPr>
        <w:spacing w:after="0"/>
        <w:ind w:left="0"/>
        <w:jc w:val="both"/>
      </w:pPr>
      <w:r>
        <w:rPr>
          <w:rFonts w:ascii="Times New Roman"/>
          <w:b w:val="false"/>
          <w:i w:val="false"/>
          <w:color w:val="000000"/>
          <w:sz w:val="28"/>
        </w:rPr>
        <w:t>
      8. Мөлшері (Объем) ___________________________________</w:t>
      </w:r>
    </w:p>
    <w:p>
      <w:pPr>
        <w:spacing w:after="0"/>
        <w:ind w:left="0"/>
        <w:jc w:val="both"/>
      </w:pPr>
      <w:r>
        <w:rPr>
          <w:rFonts w:ascii="Times New Roman"/>
          <w:b w:val="false"/>
          <w:i w:val="false"/>
          <w:color w:val="000000"/>
          <w:sz w:val="28"/>
        </w:rPr>
        <w:t>
      9. Өндірілген мерзімі (Дата выработки)___________________ жарамдылық мерзімі (срок годности) ______________</w:t>
      </w:r>
    </w:p>
    <w:p>
      <w:pPr>
        <w:spacing w:after="0"/>
        <w:ind w:left="0"/>
        <w:jc w:val="both"/>
      </w:pPr>
      <w:r>
        <w:rPr>
          <w:rFonts w:ascii="Times New Roman"/>
          <w:b w:val="false"/>
          <w:i w:val="false"/>
          <w:color w:val="000000"/>
          <w:sz w:val="28"/>
        </w:rPr>
        <w:t>
      10. Топтама нөмірі (Номер партий) ___________________________________</w:t>
      </w:r>
    </w:p>
    <w:p>
      <w:pPr>
        <w:spacing w:after="0"/>
        <w:ind w:left="0"/>
        <w:jc w:val="both"/>
      </w:pPr>
      <w:r>
        <w:rPr>
          <w:rFonts w:ascii="Times New Roman"/>
          <w:b w:val="false"/>
          <w:i w:val="false"/>
          <w:color w:val="000000"/>
          <w:sz w:val="28"/>
        </w:rPr>
        <w:t>
      11. Зерттеудің басталу күні (Дата начала исследования) _______ аяқталуы (окончания) __________</w:t>
      </w:r>
    </w:p>
    <w:p>
      <w:pPr>
        <w:spacing w:after="0"/>
        <w:ind w:left="0"/>
        <w:jc w:val="left"/>
      </w:pPr>
      <w:r>
        <w:rPr>
          <w:rFonts w:ascii="Times New Roman"/>
          <w:b/>
          <w:i w:val="false"/>
          <w:color w:val="000000"/>
        </w:rPr>
        <w:t xml:space="preserve">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концентрация</w:t>
            </w:r>
          </w:p>
          <w:p>
            <w:pPr>
              <w:spacing w:after="20"/>
              <w:ind w:left="20"/>
              <w:jc w:val="both"/>
            </w:pPr>
            <w:r>
              <w:rPr>
                <w:rFonts w:ascii="Times New Roman"/>
                <w:b w:val="false"/>
                <w:i w:val="false"/>
                <w:color w:val="000000"/>
                <w:sz w:val="20"/>
              </w:rPr>
              <w:t xml:space="preserve">
(Обнаруженная концентрация)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көрсеткіш</w:t>
            </w:r>
          </w:p>
          <w:p>
            <w:pPr>
              <w:spacing w:after="20"/>
              <w:ind w:left="20"/>
              <w:jc w:val="both"/>
            </w:pPr>
            <w:r>
              <w:rPr>
                <w:rFonts w:ascii="Times New Roman"/>
                <w:b w:val="false"/>
                <w:i w:val="false"/>
                <w:color w:val="000000"/>
                <w:sz w:val="20"/>
              </w:rPr>
              <w:t>
(Нормативные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әдістеріне НҚ</w:t>
            </w:r>
          </w:p>
          <w:p>
            <w:pPr>
              <w:spacing w:after="20"/>
              <w:ind w:left="20"/>
              <w:jc w:val="both"/>
            </w:pPr>
            <w:r>
              <w:rPr>
                <w:rFonts w:ascii="Times New Roman"/>
                <w:b w:val="false"/>
                <w:i w:val="false"/>
                <w:color w:val="000000"/>
                <w:sz w:val="20"/>
              </w:rPr>
              <w:t>
(НД на методы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проводились на соответствие НД)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лауазымы</w:t>
            </w:r>
          </w:p>
          <w:p>
            <w:pPr>
              <w:spacing w:after="20"/>
              <w:ind w:left="20"/>
              <w:jc w:val="both"/>
            </w:pPr>
            <w:r>
              <w:rPr>
                <w:rFonts w:ascii="Times New Roman"/>
                <w:b w:val="false"/>
                <w:i w:val="false"/>
                <w:color w:val="000000"/>
                <w:sz w:val="20"/>
              </w:rPr>
              <w:t>
(Ф.И.О., должность специалиста проводившего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w:t>
            </w:r>
          </w:p>
          <w:p>
            <w:pPr>
              <w:spacing w:after="20"/>
              <w:ind w:left="20"/>
              <w:jc w:val="both"/>
            </w:pPr>
            <w:r>
              <w:rPr>
                <w:rFonts w:ascii="Times New Roman"/>
                <w:b w:val="false"/>
                <w:i w:val="false"/>
                <w:color w:val="000000"/>
                <w:sz w:val="20"/>
              </w:rPr>
              <w:t>
(Ф.И.О.(при наличии), подпись заведующего лабораторией)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Т.А.Ә. (болған жағдайда), қолы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(Ф.И.О.(при наличии), подпись)</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w:t>
      </w:r>
    </w:p>
    <w:p>
      <w:pPr>
        <w:spacing w:after="0"/>
        <w:ind w:left="0"/>
        <w:jc w:val="both"/>
      </w:pPr>
      <w:r>
        <w:rPr>
          <w:rFonts w:ascii="Times New Roman"/>
          <w:b w:val="false"/>
          <w:i w:val="false"/>
          <w:color w:val="000000"/>
          <w:sz w:val="28"/>
        </w:rPr>
        <w:t>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p>
      <w:pPr>
        <w:spacing w:after="0"/>
        <w:ind w:left="0"/>
        <w:jc w:val="both"/>
      </w:pPr>
      <w:r>
        <w:rPr>
          <w:rFonts w:ascii="Times New Roman"/>
          <w:b w:val="false"/>
          <w:i w:val="false"/>
          <w:color w:val="000000"/>
          <w:sz w:val="28"/>
        </w:rPr>
        <w:t>
      (Частичная перепечатка протокола без разрешения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031/е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031/у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Шикізат пен тамақ өнімдерін молекулярлық-генетикалық сынақтарға зерттеу ХАТТАМАСЫ ПРОТОКОЛ исследования сырья и пищевых продуктов на молекулярно-генетические испытания №________от "____"_____________20____ж. (г.)</w:t>
      </w:r>
    </w:p>
    <w:p>
      <w:pPr>
        <w:spacing w:after="0"/>
        <w:ind w:left="0"/>
        <w:jc w:val="both"/>
      </w:pPr>
      <w:r>
        <w:rPr>
          <w:rFonts w:ascii="Times New Roman"/>
          <w:b w:val="false"/>
          <w:i w:val="false"/>
          <w:color w:val="000000"/>
          <w:sz w:val="28"/>
        </w:rPr>
        <w:t>
      1. Объектінің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Үлгінің атауы (Наименование образца)______________________________</w:t>
      </w:r>
    </w:p>
    <w:p>
      <w:pPr>
        <w:spacing w:after="0"/>
        <w:ind w:left="0"/>
        <w:jc w:val="both"/>
      </w:pPr>
      <w:r>
        <w:rPr>
          <w:rFonts w:ascii="Times New Roman"/>
          <w:b w:val="false"/>
          <w:i w:val="false"/>
          <w:color w:val="000000"/>
          <w:sz w:val="28"/>
        </w:rPr>
        <w:t>
      4. Зерттеуге алынған үлгінің саны (мөлшері) (количество (масса) пробы на испытание)_________</w:t>
      </w:r>
    </w:p>
    <w:p>
      <w:pPr>
        <w:spacing w:after="0"/>
        <w:ind w:left="0"/>
        <w:jc w:val="both"/>
      </w:pPr>
      <w:r>
        <w:rPr>
          <w:rFonts w:ascii="Times New Roman"/>
          <w:b w:val="false"/>
          <w:i w:val="false"/>
          <w:color w:val="000000"/>
          <w:sz w:val="28"/>
        </w:rPr>
        <w:t>
      5. Партияның нөмірі, сыртқы ораманың түрі (номер партии, вид упаковки) ________________</w:t>
      </w:r>
    </w:p>
    <w:p>
      <w:pPr>
        <w:spacing w:after="0"/>
        <w:ind w:left="0"/>
        <w:jc w:val="both"/>
      </w:pPr>
      <w:r>
        <w:rPr>
          <w:rFonts w:ascii="Times New Roman"/>
          <w:b w:val="false"/>
          <w:i w:val="false"/>
          <w:color w:val="000000"/>
          <w:sz w:val="28"/>
        </w:rPr>
        <w:t>
      4. Үлгіні зерттеу мақсаты (Цель исследования образца)________________</w:t>
      </w:r>
    </w:p>
    <w:p>
      <w:pPr>
        <w:spacing w:after="0"/>
        <w:ind w:left="0"/>
        <w:jc w:val="both"/>
      </w:pPr>
      <w:r>
        <w:rPr>
          <w:rFonts w:ascii="Times New Roman"/>
          <w:b w:val="false"/>
          <w:i w:val="false"/>
          <w:color w:val="000000"/>
          <w:sz w:val="28"/>
        </w:rPr>
        <w:t>
      5. Сынаманы алған күні мен уақыты (Дата и время отбора)_____________________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нөмірі (Номер партий)_____________________________________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Жеткізілген күні мен уақыты (Дата и время доставки)_______________</w:t>
      </w:r>
    </w:p>
    <w:p>
      <w:pPr>
        <w:spacing w:after="0"/>
        <w:ind w:left="0"/>
        <w:jc w:val="both"/>
      </w:pPr>
      <w:r>
        <w:rPr>
          <w:rFonts w:ascii="Times New Roman"/>
          <w:b w:val="false"/>
          <w:i w:val="false"/>
          <w:color w:val="000000"/>
          <w:sz w:val="28"/>
        </w:rPr>
        <w:t>
      10. Зерттеу күні мен уақыты (Дата и время исследования)______________</w:t>
      </w:r>
    </w:p>
    <w:p>
      <w:pPr>
        <w:spacing w:after="0"/>
        <w:ind w:left="0"/>
        <w:jc w:val="both"/>
      </w:pPr>
      <w:r>
        <w:rPr>
          <w:rFonts w:ascii="Times New Roman"/>
          <w:b w:val="false"/>
          <w:i w:val="false"/>
          <w:color w:val="000000"/>
          <w:sz w:val="28"/>
        </w:rPr>
        <w:t>
      11.Үлгі алу әдiсiне қолданылған нормативтік құжат (НҚ) (Нормативный документ (НД) на метод отбора)__________________________________________________________</w:t>
      </w:r>
    </w:p>
    <w:p>
      <w:pPr>
        <w:spacing w:after="0"/>
        <w:ind w:left="0"/>
        <w:jc w:val="both"/>
      </w:pPr>
      <w:r>
        <w:rPr>
          <w:rFonts w:ascii="Times New Roman"/>
          <w:b w:val="false"/>
          <w:i w:val="false"/>
          <w:color w:val="000000"/>
          <w:sz w:val="28"/>
        </w:rPr>
        <w:t>
      12. Тасымалдау жағдайы (Условия транспортировки)_____________________</w:t>
      </w:r>
    </w:p>
    <w:p>
      <w:pPr>
        <w:spacing w:after="0"/>
        <w:ind w:left="0"/>
        <w:jc w:val="both"/>
      </w:pPr>
      <w:r>
        <w:rPr>
          <w:rFonts w:ascii="Times New Roman"/>
          <w:b w:val="false"/>
          <w:i w:val="false"/>
          <w:color w:val="000000"/>
          <w:sz w:val="28"/>
        </w:rPr>
        <w:t>
      13. Сақтау жағдайы (Условия хранения)________________________________</w:t>
      </w:r>
    </w:p>
    <w:p>
      <w:pPr>
        <w:spacing w:after="0"/>
        <w:ind w:left="0"/>
        <w:jc w:val="both"/>
      </w:pPr>
      <w:r>
        <w:rPr>
          <w:rFonts w:ascii="Times New Roman"/>
          <w:b w:val="false"/>
          <w:i w:val="false"/>
          <w:color w:val="000000"/>
          <w:sz w:val="28"/>
        </w:rPr>
        <w:t>
      14. Жасалған күні, сақтау мерзімі (Дата выработки, срок хранения)_________________________</w:t>
      </w:r>
    </w:p>
    <w:p>
      <w:pPr>
        <w:spacing w:after="0"/>
        <w:ind w:left="0"/>
        <w:jc w:val="left"/>
      </w:pPr>
      <w:r>
        <w:rPr>
          <w:rFonts w:ascii="Times New Roman"/>
          <w:b/>
          <w:i w:val="false"/>
          <w:color w:val="000000"/>
        </w:rPr>
        <w:t xml:space="preserve"> 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 Объектінің атауы</w:t>
            </w:r>
          </w:p>
          <w:p>
            <w:pPr>
              <w:spacing w:after="20"/>
              <w:ind w:left="20"/>
              <w:jc w:val="both"/>
            </w:pPr>
            <w:r>
              <w:rPr>
                <w:rFonts w:ascii="Times New Roman"/>
                <w:b w:val="false"/>
                <w:i w:val="false"/>
                <w:color w:val="000000"/>
                <w:sz w:val="20"/>
              </w:rPr>
              <w:t>
(Наименование образца, наименование объекта)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нөмірі</w:t>
            </w:r>
          </w:p>
          <w:p>
            <w:pPr>
              <w:spacing w:after="20"/>
              <w:ind w:left="20"/>
              <w:jc w:val="both"/>
            </w:pPr>
            <w:r>
              <w:rPr>
                <w:rFonts w:ascii="Times New Roman"/>
                <w:b w:val="false"/>
                <w:i w:val="false"/>
                <w:color w:val="000000"/>
                <w:sz w:val="20"/>
              </w:rPr>
              <w:t>
(Номер образца)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көрсеткіштер</w:t>
            </w:r>
          </w:p>
          <w:p>
            <w:pPr>
              <w:spacing w:after="20"/>
              <w:ind w:left="20"/>
              <w:jc w:val="both"/>
            </w:pPr>
            <w:r>
              <w:rPr>
                <w:rFonts w:ascii="Times New Roman"/>
                <w:b w:val="false"/>
                <w:i w:val="false"/>
                <w:color w:val="000000"/>
                <w:sz w:val="20"/>
              </w:rPr>
              <w:t>
(Молекулярно-генетические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(Результаты исследований)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көрсеткіш</w:t>
            </w:r>
          </w:p>
          <w:p>
            <w:pPr>
              <w:spacing w:after="20"/>
              <w:ind w:left="20"/>
              <w:jc w:val="both"/>
            </w:pPr>
            <w:r>
              <w:rPr>
                <w:rFonts w:ascii="Times New Roman"/>
                <w:b w:val="false"/>
                <w:i w:val="false"/>
                <w:color w:val="000000"/>
                <w:sz w:val="20"/>
              </w:rPr>
              <w:t>
(Нормируемый показатель)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 әдісіне зерттеу</w:t>
            </w:r>
          </w:p>
          <w:p>
            <w:pPr>
              <w:spacing w:after="20"/>
              <w:ind w:left="20"/>
              <w:jc w:val="both"/>
            </w:pPr>
            <w:r>
              <w:rPr>
                <w:rFonts w:ascii="Times New Roman"/>
                <w:b w:val="false"/>
                <w:i w:val="false"/>
                <w:color w:val="000000"/>
                <w:sz w:val="20"/>
              </w:rPr>
              <w:t>
(НД на Метод испытания)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көрсеткіш</w:t>
            </w:r>
          </w:p>
          <w:p>
            <w:pPr>
              <w:spacing w:after="20"/>
              <w:ind w:left="20"/>
              <w:jc w:val="both"/>
            </w:pPr>
            <w:r>
              <w:rPr>
                <w:rFonts w:ascii="Times New Roman"/>
                <w:b w:val="false"/>
                <w:i w:val="false"/>
                <w:color w:val="000000"/>
                <w:sz w:val="20"/>
              </w:rPr>
              <w:t>
(Качественный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w:t>
            </w:r>
          </w:p>
          <w:p>
            <w:pPr>
              <w:spacing w:after="20"/>
              <w:ind w:left="20"/>
              <w:jc w:val="both"/>
            </w:pPr>
            <w:r>
              <w:rPr>
                <w:rFonts w:ascii="Times New Roman"/>
                <w:b w:val="false"/>
                <w:i w:val="false"/>
                <w:color w:val="000000"/>
                <w:sz w:val="20"/>
              </w:rPr>
              <w:t>
(Количественный показатель)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жүргiзген маманның Т.А.Ә. (болған жағдайда), лауазымы </w:t>
            </w:r>
          </w:p>
          <w:p>
            <w:pPr>
              <w:spacing w:after="20"/>
              <w:ind w:left="20"/>
              <w:jc w:val="both"/>
            </w:pPr>
            <w:r>
              <w:rPr>
                <w:rFonts w:ascii="Times New Roman"/>
                <w:b w:val="false"/>
                <w:i w:val="false"/>
                <w:color w:val="000000"/>
                <w:sz w:val="20"/>
              </w:rPr>
              <w:t>
(Ф.И.О.(при наличии), должность специалиста проводившего исследование)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w:t>
            </w:r>
          </w:p>
          <w:p>
            <w:pPr>
              <w:spacing w:after="20"/>
              <w:ind w:left="20"/>
              <w:jc w:val="both"/>
            </w:pPr>
            <w:r>
              <w:rPr>
                <w:rFonts w:ascii="Times New Roman"/>
                <w:b w:val="false"/>
                <w:i w:val="false"/>
                <w:color w:val="000000"/>
                <w:sz w:val="20"/>
              </w:rPr>
              <w:t>
(Ф.И.О.(при наличии), подпись заведующего лабораторией)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(Ф.И.О.(при наличии), подпись)</w:t>
            </w:r>
          </w:p>
        </w:tc>
        <w:tc>
          <w:tcPr>
            <w:tcW w:w="0" w:type="auto"/>
            <w:gridSpan w:val="7"/>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w:t>
      </w:r>
    </w:p>
    <w:p>
      <w:pPr>
        <w:spacing w:after="0"/>
        <w:ind w:left="0"/>
        <w:jc w:val="both"/>
      </w:pPr>
      <w:r>
        <w:rPr>
          <w:rFonts w:ascii="Times New Roman"/>
          <w:b w:val="false"/>
          <w:i w:val="false"/>
          <w:color w:val="000000"/>
          <w:sz w:val="28"/>
        </w:rPr>
        <w:t>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p>
      <w:pPr>
        <w:spacing w:after="0"/>
        <w:ind w:left="0"/>
        <w:jc w:val="both"/>
      </w:pPr>
      <w:r>
        <w:rPr>
          <w:rFonts w:ascii="Times New Roman"/>
          <w:b w:val="false"/>
          <w:i w:val="false"/>
          <w:color w:val="000000"/>
          <w:sz w:val="28"/>
        </w:rPr>
        <w:t>
      (Частичная перепечатка протокола без разрешения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___бұйрығымен бекітілген</w:t>
            </w:r>
          </w:p>
          <w:p>
            <w:pPr>
              <w:spacing w:after="20"/>
              <w:ind w:left="20"/>
              <w:jc w:val="both"/>
            </w:pPr>
            <w:r>
              <w:rPr>
                <w:rFonts w:ascii="Times New Roman"/>
                <w:b w:val="false"/>
                <w:i w:val="false"/>
                <w:color w:val="000000"/>
                <w:sz w:val="20"/>
              </w:rPr>
              <w:t>
№ 032/е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032/у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Тамақ өнімдерін молекулярлық-генетикалық сынақтарға полимеразды-тізбекті реакция (ПТР) әдісімен зерттеу және иммудық-ферментті талдау (ИФТ) ХАТТАМАСЫ ПРОТОКОЛ исследования пищевых продуктов на молекулярно-генетические испытания методом полимеразно-цепной реакций (ПЦР) и иммуноферментный анализ (ИФА) №________от "____"_____________20____ж. (г.)</w:t>
      </w:r>
    </w:p>
    <w:p>
      <w:pPr>
        <w:spacing w:after="0"/>
        <w:ind w:left="0"/>
        <w:jc w:val="both"/>
      </w:pPr>
      <w:r>
        <w:rPr>
          <w:rFonts w:ascii="Times New Roman"/>
          <w:b w:val="false"/>
          <w:i w:val="false"/>
          <w:color w:val="000000"/>
          <w:sz w:val="28"/>
        </w:rPr>
        <w:t>
      1. Объектінің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Үлгінің атауы (Наименование образца)______________________________</w:t>
      </w:r>
    </w:p>
    <w:p>
      <w:pPr>
        <w:spacing w:after="0"/>
        <w:ind w:left="0"/>
        <w:jc w:val="both"/>
      </w:pPr>
      <w:r>
        <w:rPr>
          <w:rFonts w:ascii="Times New Roman"/>
          <w:b w:val="false"/>
          <w:i w:val="false"/>
          <w:color w:val="000000"/>
          <w:sz w:val="28"/>
        </w:rPr>
        <w:t>
      4. Зерттелетін сынамалар саны (мөлшері) (Количество (масса) пробы на испытание)____________</w:t>
      </w:r>
    </w:p>
    <w:p>
      <w:pPr>
        <w:spacing w:after="0"/>
        <w:ind w:left="0"/>
        <w:jc w:val="both"/>
      </w:pPr>
      <w:r>
        <w:rPr>
          <w:rFonts w:ascii="Times New Roman"/>
          <w:b w:val="false"/>
          <w:i w:val="false"/>
          <w:color w:val="000000"/>
          <w:sz w:val="28"/>
        </w:rPr>
        <w:t>
      5. Партияның нөмері, ораманың түрі (номер партии, вид упаковки) _______________</w:t>
      </w:r>
    </w:p>
    <w:p>
      <w:pPr>
        <w:spacing w:after="0"/>
        <w:ind w:left="0"/>
        <w:jc w:val="both"/>
      </w:pPr>
      <w:r>
        <w:rPr>
          <w:rFonts w:ascii="Times New Roman"/>
          <w:b w:val="false"/>
          <w:i w:val="false"/>
          <w:color w:val="000000"/>
          <w:sz w:val="28"/>
        </w:rPr>
        <w:t>
      6. Үлгіні зерттеу мақсаты (Цель исследования образца)________________</w:t>
      </w:r>
    </w:p>
    <w:p>
      <w:pPr>
        <w:spacing w:after="0"/>
        <w:ind w:left="0"/>
        <w:jc w:val="both"/>
      </w:pPr>
      <w:r>
        <w:rPr>
          <w:rFonts w:ascii="Times New Roman"/>
          <w:b w:val="false"/>
          <w:i w:val="false"/>
          <w:color w:val="000000"/>
          <w:sz w:val="28"/>
        </w:rPr>
        <w:t>
      7. Сынама алынған күні мен уақыты (Дата и время отбора)_____________________</w:t>
      </w:r>
    </w:p>
    <w:p>
      <w:pPr>
        <w:spacing w:after="0"/>
        <w:ind w:left="0"/>
        <w:jc w:val="both"/>
      </w:pPr>
      <w:r>
        <w:rPr>
          <w:rFonts w:ascii="Times New Roman"/>
          <w:b w:val="false"/>
          <w:i w:val="false"/>
          <w:color w:val="000000"/>
          <w:sz w:val="28"/>
        </w:rPr>
        <w:t>
      8. Топтама нөмірі (Номер партий)_____________________________________</w:t>
      </w:r>
    </w:p>
    <w:p>
      <w:pPr>
        <w:spacing w:after="0"/>
        <w:ind w:left="0"/>
        <w:jc w:val="both"/>
      </w:pPr>
      <w:r>
        <w:rPr>
          <w:rFonts w:ascii="Times New Roman"/>
          <w:b w:val="false"/>
          <w:i w:val="false"/>
          <w:color w:val="000000"/>
          <w:sz w:val="28"/>
        </w:rPr>
        <w:t>
      9. Өндірілген мерзімі (Дата выработки)_______________________________</w:t>
      </w:r>
    </w:p>
    <w:p>
      <w:pPr>
        <w:spacing w:after="0"/>
        <w:ind w:left="0"/>
        <w:jc w:val="both"/>
      </w:pPr>
      <w:r>
        <w:rPr>
          <w:rFonts w:ascii="Times New Roman"/>
          <w:b w:val="false"/>
          <w:i w:val="false"/>
          <w:color w:val="000000"/>
          <w:sz w:val="28"/>
        </w:rPr>
        <w:t>
      10. Жеткізілген күні мен уақыты (Дата и время доставки)_______________</w:t>
      </w:r>
    </w:p>
    <w:p>
      <w:pPr>
        <w:spacing w:after="0"/>
        <w:ind w:left="0"/>
        <w:jc w:val="both"/>
      </w:pPr>
      <w:r>
        <w:rPr>
          <w:rFonts w:ascii="Times New Roman"/>
          <w:b w:val="false"/>
          <w:i w:val="false"/>
          <w:color w:val="000000"/>
          <w:sz w:val="28"/>
        </w:rPr>
        <w:t>
      11. Зерттеу күні мен уақыты (Дата и время исследования)______________</w:t>
      </w:r>
    </w:p>
    <w:p>
      <w:pPr>
        <w:spacing w:after="0"/>
        <w:ind w:left="0"/>
        <w:jc w:val="both"/>
      </w:pPr>
      <w:r>
        <w:rPr>
          <w:rFonts w:ascii="Times New Roman"/>
          <w:b w:val="false"/>
          <w:i w:val="false"/>
          <w:color w:val="000000"/>
          <w:sz w:val="28"/>
        </w:rPr>
        <w:t>
      12. Үлгі алу әдiсiне қолданылған нормативтік құжат (НҚ) (Нормативный документ (НД) на метод отбора)__________________________</w:t>
      </w:r>
    </w:p>
    <w:p>
      <w:pPr>
        <w:spacing w:after="0"/>
        <w:ind w:left="0"/>
        <w:jc w:val="both"/>
      </w:pPr>
      <w:r>
        <w:rPr>
          <w:rFonts w:ascii="Times New Roman"/>
          <w:b w:val="false"/>
          <w:i w:val="false"/>
          <w:color w:val="000000"/>
          <w:sz w:val="28"/>
        </w:rPr>
        <w:t>
      13. Тасымалдау жағдайы (Условия транспортировки)_____________________</w:t>
      </w:r>
    </w:p>
    <w:p>
      <w:pPr>
        <w:spacing w:after="0"/>
        <w:ind w:left="0"/>
        <w:jc w:val="both"/>
      </w:pPr>
      <w:r>
        <w:rPr>
          <w:rFonts w:ascii="Times New Roman"/>
          <w:b w:val="false"/>
          <w:i w:val="false"/>
          <w:color w:val="000000"/>
          <w:sz w:val="28"/>
        </w:rPr>
        <w:t>
      14. Сақтау жағдайы (Условия хранения)________________________________</w:t>
      </w:r>
    </w:p>
    <w:p>
      <w:pPr>
        <w:spacing w:after="0"/>
        <w:ind w:left="0"/>
        <w:jc w:val="both"/>
      </w:pPr>
      <w:r>
        <w:rPr>
          <w:rFonts w:ascii="Times New Roman"/>
          <w:b w:val="false"/>
          <w:i w:val="false"/>
          <w:color w:val="000000"/>
          <w:sz w:val="28"/>
        </w:rPr>
        <w:t>
      15. Жасалған күні, сақтау мерзімі (Дата выработки, срок хранения)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нөмірі</w:t>
            </w:r>
          </w:p>
          <w:p>
            <w:pPr>
              <w:spacing w:after="20"/>
              <w:ind w:left="20"/>
              <w:jc w:val="both"/>
            </w:pPr>
            <w:r>
              <w:rPr>
                <w:rFonts w:ascii="Times New Roman"/>
                <w:b w:val="false"/>
                <w:i w:val="false"/>
                <w:color w:val="000000"/>
                <w:sz w:val="20"/>
              </w:rPr>
              <w:t>
(Номер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p>
            <w:pPr>
              <w:spacing w:after="20"/>
              <w:ind w:left="20"/>
              <w:jc w:val="both"/>
            </w:pPr>
            <w:r>
              <w:rPr>
                <w:rFonts w:ascii="Times New Roman"/>
                <w:b w:val="false"/>
                <w:i w:val="false"/>
                <w:color w:val="000000"/>
                <w:sz w:val="20"/>
              </w:rPr>
              <w:t>
(Показатели)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(Результаты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көрсеткіш</w:t>
            </w:r>
          </w:p>
          <w:p>
            <w:pPr>
              <w:spacing w:after="20"/>
              <w:ind w:left="20"/>
              <w:jc w:val="both"/>
            </w:pPr>
            <w:r>
              <w:rPr>
                <w:rFonts w:ascii="Times New Roman"/>
                <w:b w:val="false"/>
                <w:i w:val="false"/>
                <w:color w:val="000000"/>
                <w:sz w:val="20"/>
              </w:rPr>
              <w:t>
(Нормируемый показатель)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әдiсiне қолданылған НҚ</w:t>
            </w:r>
          </w:p>
          <w:p>
            <w:pPr>
              <w:spacing w:after="20"/>
              <w:ind w:left="20"/>
              <w:jc w:val="both"/>
            </w:pPr>
            <w:r>
              <w:rPr>
                <w:rFonts w:ascii="Times New Roman"/>
                <w:b w:val="false"/>
                <w:i w:val="false"/>
                <w:color w:val="000000"/>
                <w:sz w:val="20"/>
              </w:rPr>
              <w:t>
(НД на метод испытания)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жүргiзген маманның Т.А.Ә. (болған жағдайда), лауазымы </w:t>
            </w:r>
          </w:p>
          <w:p>
            <w:pPr>
              <w:spacing w:after="20"/>
              <w:ind w:left="20"/>
              <w:jc w:val="both"/>
            </w:pPr>
            <w:r>
              <w:rPr>
                <w:rFonts w:ascii="Times New Roman"/>
                <w:b w:val="false"/>
                <w:i w:val="false"/>
                <w:color w:val="000000"/>
                <w:sz w:val="20"/>
              </w:rPr>
              <w:t>
(Ф.И.О.(при наличии), должность специалиста проводившего исследование)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w:t>
            </w:r>
          </w:p>
          <w:p>
            <w:pPr>
              <w:spacing w:after="20"/>
              <w:ind w:left="20"/>
              <w:jc w:val="both"/>
            </w:pPr>
            <w:r>
              <w:rPr>
                <w:rFonts w:ascii="Times New Roman"/>
                <w:b w:val="false"/>
                <w:i w:val="false"/>
                <w:color w:val="000000"/>
                <w:sz w:val="20"/>
              </w:rPr>
              <w:t>
(Ф.И.О.(при наличии), подпись заведующего лабораторией)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(Ф.И.О.(при наличии), подпись)</w:t>
            </w:r>
          </w:p>
        </w:tc>
        <w:tc>
          <w:tcPr>
            <w:tcW w:w="0" w:type="auto"/>
            <w:gridSpan w:val="5"/>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w:t>
      </w:r>
    </w:p>
    <w:p>
      <w:pPr>
        <w:spacing w:after="0"/>
        <w:ind w:left="0"/>
        <w:jc w:val="both"/>
      </w:pPr>
      <w:r>
        <w:rPr>
          <w:rFonts w:ascii="Times New Roman"/>
          <w:b w:val="false"/>
          <w:i w:val="false"/>
          <w:color w:val="000000"/>
          <w:sz w:val="28"/>
        </w:rPr>
        <w:t>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p>
      <w:pPr>
        <w:spacing w:after="0"/>
        <w:ind w:left="0"/>
        <w:jc w:val="both"/>
      </w:pPr>
      <w:r>
        <w:rPr>
          <w:rFonts w:ascii="Times New Roman"/>
          <w:b w:val="false"/>
          <w:i w:val="false"/>
          <w:color w:val="000000"/>
          <w:sz w:val="28"/>
        </w:rPr>
        <w:t>
      (Частичная перепечатка протокола без разрешения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№_____ бұйрығымен бекітілген</w:t>
            </w:r>
          </w:p>
          <w:p>
            <w:pPr>
              <w:spacing w:after="20"/>
              <w:ind w:left="20"/>
              <w:jc w:val="both"/>
            </w:pPr>
            <w:r>
              <w:rPr>
                <w:rFonts w:ascii="Times New Roman"/>
                <w:b w:val="false"/>
                <w:i w:val="false"/>
                <w:color w:val="000000"/>
                <w:sz w:val="20"/>
              </w:rPr>
              <w:t>
№ 033/е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033/у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w:t>
            </w:r>
          </w:p>
        </w:tc>
      </w:tr>
    </w:tbl>
    <w:p>
      <w:pPr>
        <w:spacing w:after="0"/>
        <w:ind w:left="0"/>
        <w:jc w:val="left"/>
      </w:pPr>
      <w:r>
        <w:rPr>
          <w:rFonts w:ascii="Times New Roman"/>
          <w:b/>
          <w:i w:val="false"/>
          <w:color w:val="000000"/>
        </w:rPr>
        <w:t xml:space="preserve"> Зоонозды және аса қауіпті инфекцияларға микробиологиялық зерттеу ХАТТАМАСЫ ПРОТОКОЛ микробиологического исследования на зоонозные и особо опасные инфекции № _____ (от) "____" ________ күні 20 ж. (г.)</w:t>
      </w:r>
    </w:p>
    <w:p>
      <w:pPr>
        <w:spacing w:after="0"/>
        <w:ind w:left="0"/>
        <w:jc w:val="both"/>
      </w:pPr>
      <w:r>
        <w:rPr>
          <w:rFonts w:ascii="Times New Roman"/>
          <w:b w:val="false"/>
          <w:i w:val="false"/>
          <w:color w:val="000000"/>
          <w:sz w:val="28"/>
        </w:rPr>
        <w:t>
      1. Үлгілердің зерттеу нәтижесін алатын мекеме атауы (Наименование</w:t>
      </w:r>
    </w:p>
    <w:p>
      <w:pPr>
        <w:spacing w:after="0"/>
        <w:ind w:left="0"/>
        <w:jc w:val="both"/>
      </w:pPr>
      <w:r>
        <w:rPr>
          <w:rFonts w:ascii="Times New Roman"/>
          <w:b w:val="false"/>
          <w:i w:val="false"/>
          <w:color w:val="000000"/>
          <w:sz w:val="28"/>
        </w:rPr>
        <w:t>
      учреждений получающий результат исследования образца)________________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Зерттеу мақсаты (Цель исследования)_______________________________</w:t>
      </w:r>
    </w:p>
    <w:p>
      <w:pPr>
        <w:spacing w:after="0"/>
        <w:ind w:left="0"/>
        <w:jc w:val="both"/>
      </w:pPr>
      <w:r>
        <w:rPr>
          <w:rFonts w:ascii="Times New Roman"/>
          <w:b w:val="false"/>
          <w:i w:val="false"/>
          <w:color w:val="000000"/>
          <w:sz w:val="28"/>
        </w:rPr>
        <w:t>
      4. Сынама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Сынамалар саны (количество проб) __________________________</w:t>
      </w:r>
    </w:p>
    <w:p>
      <w:pPr>
        <w:spacing w:after="0"/>
        <w:ind w:left="0"/>
        <w:jc w:val="both"/>
      </w:pPr>
      <w:r>
        <w:rPr>
          <w:rFonts w:ascii="Times New Roman"/>
          <w:b w:val="false"/>
          <w:i w:val="false"/>
          <w:color w:val="000000"/>
          <w:sz w:val="28"/>
        </w:rPr>
        <w:t>
      7. Зерттеу күні мен уақыты (Дата и время исследования)_______________</w:t>
      </w:r>
    </w:p>
    <w:p>
      <w:pPr>
        <w:spacing w:after="0"/>
        <w:ind w:left="0"/>
        <w:jc w:val="both"/>
      </w:pPr>
      <w:r>
        <w:rPr>
          <w:rFonts w:ascii="Times New Roman"/>
          <w:b w:val="false"/>
          <w:i w:val="false"/>
          <w:color w:val="000000"/>
          <w:sz w:val="28"/>
        </w:rPr>
        <w:t>
      8. Сынама алу әдiсiне қолданылған нормативтік құжат (НҚ) (Нормативный документ (НД) на метод отбора) __________________________</w:t>
      </w:r>
    </w:p>
    <w:p>
      <w:pPr>
        <w:spacing w:after="0"/>
        <w:ind w:left="0"/>
        <w:jc w:val="both"/>
      </w:pPr>
      <w:r>
        <w:rPr>
          <w:rFonts w:ascii="Times New Roman"/>
          <w:b w:val="false"/>
          <w:i w:val="false"/>
          <w:color w:val="000000"/>
          <w:sz w:val="28"/>
        </w:rPr>
        <w:t>
      9. Қосымша мәліметтер (Дополнительные сведения)______________________</w:t>
      </w:r>
    </w:p>
    <w:p>
      <w:pPr>
        <w:spacing w:after="0"/>
        <w:ind w:left="0"/>
        <w:jc w:val="left"/>
      </w:pPr>
      <w:r>
        <w:rPr>
          <w:rFonts w:ascii="Times New Roman"/>
          <w:b/>
          <w:i w:val="false"/>
          <w:color w:val="000000"/>
        </w:rPr>
        <w:t xml:space="preserve"> Өлшеулер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нөмірi</w:t>
            </w:r>
          </w:p>
          <w:p>
            <w:pPr>
              <w:spacing w:after="20"/>
              <w:ind w:left="20"/>
              <w:jc w:val="both"/>
            </w:pPr>
            <w:r>
              <w:rPr>
                <w:rFonts w:ascii="Times New Roman"/>
                <w:b w:val="false"/>
                <w:i w:val="false"/>
                <w:color w:val="000000"/>
                <w:sz w:val="20"/>
              </w:rPr>
              <w:t>
(Номер образца)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үлгілер атауы, үлгі алынған орын және нүктелер</w:t>
            </w:r>
          </w:p>
          <w:p>
            <w:pPr>
              <w:spacing w:after="20"/>
              <w:ind w:left="20"/>
              <w:jc w:val="both"/>
            </w:pPr>
            <w:r>
              <w:rPr>
                <w:rFonts w:ascii="Times New Roman"/>
                <w:b w:val="false"/>
                <w:i w:val="false"/>
                <w:color w:val="000000"/>
                <w:sz w:val="20"/>
              </w:rPr>
              <w:t>
(Наименование отобранных образцов, место и точки отбора)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әдістері Реакция түрі </w:t>
            </w:r>
          </w:p>
          <w:p>
            <w:pPr>
              <w:spacing w:after="20"/>
              <w:ind w:left="20"/>
              <w:jc w:val="both"/>
            </w:pPr>
            <w:r>
              <w:rPr>
                <w:rFonts w:ascii="Times New Roman"/>
                <w:b w:val="false"/>
                <w:i w:val="false"/>
                <w:color w:val="000000"/>
                <w:sz w:val="20"/>
              </w:rPr>
              <w:t>
(Методы исследования Вид реакции)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(Результаты исследования)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жүргiзген маманның Т.А.Ә. (болған жағдайда), лауазымы </w:t>
            </w:r>
          </w:p>
          <w:p>
            <w:pPr>
              <w:spacing w:after="20"/>
              <w:ind w:left="20"/>
              <w:jc w:val="both"/>
            </w:pPr>
            <w:r>
              <w:rPr>
                <w:rFonts w:ascii="Times New Roman"/>
                <w:b w:val="false"/>
                <w:i w:val="false"/>
                <w:color w:val="000000"/>
                <w:sz w:val="20"/>
              </w:rPr>
              <w:t>
(Ф.И.О. (при наличии), должность специалиста проводившего исследование)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w:t>
            </w:r>
          </w:p>
          <w:p>
            <w:pPr>
              <w:spacing w:after="20"/>
              <w:ind w:left="20"/>
              <w:jc w:val="both"/>
            </w:pPr>
            <w:r>
              <w:rPr>
                <w:rFonts w:ascii="Times New Roman"/>
                <w:b w:val="false"/>
                <w:i w:val="false"/>
                <w:color w:val="000000"/>
                <w:sz w:val="20"/>
              </w:rPr>
              <w:t>
(Ф.И.О. (при наличии), подпись заведующего лабораторией)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gridSpan w:val="4"/>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w:t>
      </w:r>
    </w:p>
    <w:p>
      <w:pPr>
        <w:spacing w:after="0"/>
        <w:ind w:left="0"/>
        <w:jc w:val="both"/>
      </w:pPr>
      <w:r>
        <w:rPr>
          <w:rFonts w:ascii="Times New Roman"/>
          <w:b w:val="false"/>
          <w:i w:val="false"/>
          <w:color w:val="000000"/>
          <w:sz w:val="28"/>
        </w:rPr>
        <w:t>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p>
      <w:pPr>
        <w:spacing w:after="0"/>
        <w:ind w:left="0"/>
        <w:jc w:val="both"/>
      </w:pPr>
      <w:r>
        <w:rPr>
          <w:rFonts w:ascii="Times New Roman"/>
          <w:b w:val="false"/>
          <w:i w:val="false"/>
          <w:color w:val="000000"/>
          <w:sz w:val="28"/>
        </w:rPr>
        <w:t>
      (Частичная перепечатка протокола без разрешения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№_____ бұйрығымен бекітілген</w:t>
            </w:r>
          </w:p>
          <w:p>
            <w:pPr>
              <w:spacing w:after="20"/>
              <w:ind w:left="20"/>
              <w:jc w:val="both"/>
            </w:pPr>
            <w:r>
              <w:rPr>
                <w:rFonts w:ascii="Times New Roman"/>
                <w:b w:val="false"/>
                <w:i w:val="false"/>
                <w:color w:val="000000"/>
                <w:sz w:val="20"/>
              </w:rPr>
              <w:t>
№ 034/е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034/у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w:t>
            </w:r>
          </w:p>
          <w:p>
            <w:pPr>
              <w:spacing w:after="20"/>
              <w:ind w:left="20"/>
              <w:jc w:val="both"/>
            </w:pPr>
            <w:r>
              <w:rPr>
                <w:rFonts w:ascii="Times New Roman"/>
                <w:b w:val="false"/>
                <w:i w:val="false"/>
                <w:color w:val="000000"/>
                <w:sz w:val="20"/>
              </w:rPr>
              <w:t>
№______</w:t>
            </w:r>
          </w:p>
        </w:tc>
      </w:tr>
    </w:tbl>
    <w:p>
      <w:pPr>
        <w:spacing w:after="0"/>
        <w:ind w:left="0"/>
        <w:jc w:val="left"/>
      </w:pPr>
      <w:r>
        <w:rPr>
          <w:rFonts w:ascii="Times New Roman"/>
          <w:b/>
          <w:i w:val="false"/>
          <w:color w:val="000000"/>
        </w:rPr>
        <w:t xml:space="preserve"> Полимерлік және басқа материалдардың, олардан жасалған бұйымдардың, химиялық заттар мен композициялардың үлгілерін зерттеу ХАТТАМАСЫ ПРОТОКОЛ исследования образца полимерных и других материалов, изделий из них, химических веществ и композиций  №________от "____"_______________ 20 ж. (г.)</w:t>
      </w:r>
    </w:p>
    <w:p>
      <w:pPr>
        <w:spacing w:after="0"/>
        <w:ind w:left="0"/>
        <w:jc w:val="both"/>
      </w:pPr>
      <w:r>
        <w:rPr>
          <w:rFonts w:ascii="Times New Roman"/>
          <w:b w:val="false"/>
          <w:i w:val="false"/>
          <w:color w:val="000000"/>
          <w:sz w:val="28"/>
        </w:rPr>
        <w:t>
      1. Объектінің атауы, мекен-жайы (Наименование объекта, адрес)__________</w:t>
      </w:r>
    </w:p>
    <w:p>
      <w:pPr>
        <w:spacing w:after="0"/>
        <w:ind w:left="0"/>
        <w:jc w:val="both"/>
      </w:pPr>
      <w:r>
        <w:rPr>
          <w:rFonts w:ascii="Times New Roman"/>
          <w:b w:val="false"/>
          <w:i w:val="false"/>
          <w:color w:val="000000"/>
          <w:sz w:val="28"/>
        </w:rPr>
        <w:t>
      2. Бұйымның атауы (Наименование изделия)_____________________________</w:t>
      </w:r>
    </w:p>
    <w:p>
      <w:pPr>
        <w:spacing w:after="0"/>
        <w:ind w:left="0"/>
        <w:jc w:val="both"/>
      </w:pPr>
      <w:r>
        <w:rPr>
          <w:rFonts w:ascii="Times New Roman"/>
          <w:b w:val="false"/>
          <w:i w:val="false"/>
          <w:color w:val="000000"/>
          <w:sz w:val="28"/>
        </w:rPr>
        <w:t>
      3. Өндіруші ел (фирма) (жеткізуші) Страна(фирма) - изготовитель (поставщик) ______________</w:t>
      </w:r>
    </w:p>
    <w:p>
      <w:pPr>
        <w:spacing w:after="0"/>
        <w:ind w:left="0"/>
        <w:jc w:val="both"/>
      </w:pPr>
      <w:r>
        <w:rPr>
          <w:rFonts w:ascii="Times New Roman"/>
          <w:b w:val="false"/>
          <w:i w:val="false"/>
          <w:color w:val="000000"/>
          <w:sz w:val="28"/>
        </w:rPr>
        <w:t>
      4. Бұйымдар жасалған материалға нормативтік құжат (Нормативный документ на материалы, из которого выполнено изделие)_____________________________</w:t>
      </w:r>
    </w:p>
    <w:p>
      <w:pPr>
        <w:spacing w:after="0"/>
        <w:ind w:left="0"/>
        <w:jc w:val="both"/>
      </w:pPr>
      <w:r>
        <w:rPr>
          <w:rFonts w:ascii="Times New Roman"/>
          <w:b w:val="false"/>
          <w:i w:val="false"/>
          <w:color w:val="000000"/>
          <w:sz w:val="28"/>
        </w:rPr>
        <w:t>
      5. Зерттеудің басталу күні (Дата начала исследования)_________ аяқталуы (окончания)________</w:t>
      </w:r>
    </w:p>
    <w:p>
      <w:pPr>
        <w:spacing w:after="0"/>
        <w:ind w:left="0"/>
        <w:jc w:val="both"/>
      </w:pPr>
      <w:r>
        <w:rPr>
          <w:rFonts w:ascii="Times New Roman"/>
          <w:b w:val="false"/>
          <w:i w:val="false"/>
          <w:color w:val="000000"/>
          <w:sz w:val="28"/>
        </w:rPr>
        <w:t>
      6. Үлгінің жазбаша сипаты (Описание образца)_________________________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Мөлшері (Объем)___________________________________________________</w:t>
      </w:r>
    </w:p>
    <w:p>
      <w:pPr>
        <w:spacing w:after="0"/>
        <w:ind w:left="0"/>
        <w:jc w:val="both"/>
      </w:pPr>
      <w:r>
        <w:rPr>
          <w:rFonts w:ascii="Times New Roman"/>
          <w:b w:val="false"/>
          <w:i w:val="false"/>
          <w:color w:val="000000"/>
          <w:sz w:val="28"/>
        </w:rPr>
        <w:t>
      8. Партия нөмірі (Номер партий)_____________________________________</w:t>
      </w:r>
    </w:p>
    <w:p>
      <w:pPr>
        <w:spacing w:after="0"/>
        <w:ind w:left="0"/>
        <w:jc w:val="both"/>
      </w:pPr>
      <w:r>
        <w:rPr>
          <w:rFonts w:ascii="Times New Roman"/>
          <w:b w:val="false"/>
          <w:i w:val="false"/>
          <w:color w:val="000000"/>
          <w:sz w:val="28"/>
        </w:rPr>
        <w:t>
      9. Өндірілген мерзімі (Дата выработки)_______________________________</w:t>
      </w:r>
    </w:p>
    <w:p>
      <w:pPr>
        <w:spacing w:after="0"/>
        <w:ind w:left="0"/>
        <w:jc w:val="both"/>
      </w:pPr>
      <w:r>
        <w:rPr>
          <w:rFonts w:ascii="Times New Roman"/>
          <w:b w:val="false"/>
          <w:i w:val="false"/>
          <w:color w:val="000000"/>
          <w:sz w:val="28"/>
        </w:rPr>
        <w:t>
      10. Жарамдылық мерзімі (Срок годности) __________________</w:t>
      </w:r>
    </w:p>
    <w:p>
      <w:pPr>
        <w:spacing w:after="0"/>
        <w:ind w:left="0"/>
        <w:jc w:val="both"/>
      </w:pPr>
      <w:r>
        <w:rPr>
          <w:rFonts w:ascii="Times New Roman"/>
          <w:b w:val="false"/>
          <w:i w:val="false"/>
          <w:color w:val="000000"/>
          <w:sz w:val="28"/>
        </w:rPr>
        <w:t>
      Ингредиенттердің қоршаған орта нысандарына көшуі (ауа, су, үлгі ортасы)</w:t>
      </w:r>
    </w:p>
    <w:p>
      <w:pPr>
        <w:spacing w:after="0"/>
        <w:ind w:left="0"/>
        <w:jc w:val="both"/>
      </w:pPr>
      <w:r>
        <w:rPr>
          <w:rFonts w:ascii="Times New Roman"/>
          <w:b w:val="false"/>
          <w:i w:val="false"/>
          <w:color w:val="000000"/>
          <w:sz w:val="28"/>
        </w:rPr>
        <w:t>
      (Миграция ингредиентов в объекты окружающей среды (воздух, вода, модельная среда))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Ингредиентер көрсеткішінің атауы</w:t>
            </w:r>
          </w:p>
          <w:p>
            <w:pPr>
              <w:spacing w:after="20"/>
              <w:ind w:left="20"/>
              <w:jc w:val="both"/>
            </w:pPr>
            <w:r>
              <w:rPr>
                <w:rFonts w:ascii="Times New Roman"/>
                <w:b w:val="false"/>
                <w:i w:val="false"/>
                <w:color w:val="000000"/>
                <w:sz w:val="20"/>
              </w:rPr>
              <w:t>
(Наименование показателя ингредиентов)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ортасы</w:t>
            </w:r>
          </w:p>
          <w:p>
            <w:pPr>
              <w:spacing w:after="20"/>
              <w:ind w:left="20"/>
              <w:jc w:val="both"/>
            </w:pPr>
            <w:r>
              <w:rPr>
                <w:rFonts w:ascii="Times New Roman"/>
                <w:b w:val="false"/>
                <w:i w:val="false"/>
                <w:color w:val="000000"/>
                <w:sz w:val="20"/>
              </w:rPr>
              <w:t>
(Модельная среда)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концентрация (параметрлері, уыттылығы токсичности)</w:t>
            </w:r>
          </w:p>
          <w:p>
            <w:pPr>
              <w:spacing w:after="20"/>
              <w:ind w:left="20"/>
              <w:jc w:val="both"/>
            </w:pPr>
            <w:r>
              <w:rPr>
                <w:rFonts w:ascii="Times New Roman"/>
                <w:b w:val="false"/>
                <w:i w:val="false"/>
                <w:color w:val="000000"/>
                <w:sz w:val="20"/>
              </w:rPr>
              <w:t>
Обнаруженная концентрация (параметры токсичности)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Шектелген концентрация</w:t>
            </w:r>
          </w:p>
          <w:p>
            <w:pPr>
              <w:spacing w:after="20"/>
              <w:ind w:left="20"/>
              <w:jc w:val="both"/>
            </w:pPr>
            <w:r>
              <w:rPr>
                <w:rFonts w:ascii="Times New Roman"/>
                <w:b w:val="false"/>
                <w:i w:val="false"/>
                <w:color w:val="000000"/>
                <w:sz w:val="20"/>
              </w:rPr>
              <w:t>
(Допустимая концентрация)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әдістеріне НҚ</w:t>
            </w:r>
          </w:p>
          <w:p>
            <w:pPr>
              <w:spacing w:after="20"/>
              <w:ind w:left="20"/>
              <w:jc w:val="both"/>
            </w:pPr>
            <w:r>
              <w:rPr>
                <w:rFonts w:ascii="Times New Roman"/>
                <w:b w:val="false"/>
                <w:i w:val="false"/>
                <w:color w:val="000000"/>
                <w:sz w:val="20"/>
              </w:rPr>
              <w:t>
НД на методы исследований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проводились на соответствие НД)________________________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жүргiзген маманның Т.А.Ә. (болған жағдайда), лауазымы </w:t>
            </w:r>
          </w:p>
          <w:p>
            <w:pPr>
              <w:spacing w:after="20"/>
              <w:ind w:left="20"/>
              <w:jc w:val="both"/>
            </w:pPr>
            <w:r>
              <w:rPr>
                <w:rFonts w:ascii="Times New Roman"/>
                <w:b w:val="false"/>
                <w:i w:val="false"/>
                <w:color w:val="000000"/>
                <w:sz w:val="20"/>
              </w:rPr>
              <w:t>
(Ф.И.О. (при наличии), должность специалиста проводившего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Зертхана меңгерушісінің Т.А.Ә. (болған жағдайда), қолы. </w:t>
            </w:r>
          </w:p>
          <w:p>
            <w:pPr>
              <w:spacing w:after="20"/>
              <w:ind w:left="20"/>
              <w:jc w:val="both"/>
            </w:pPr>
            <w:r>
              <w:rPr>
                <w:rFonts w:ascii="Times New Roman"/>
                <w:b w:val="false"/>
                <w:i w:val="false"/>
                <w:color w:val="000000"/>
                <w:sz w:val="20"/>
              </w:rPr>
              <w:t>
(Ф.И.О. (при наличии), подпись заведующего лабораторией)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Хаттама __ данада толтырылды (Протокол составлен в ___ экземплярах)</w:t>
      </w:r>
      <w:r>
        <w:br/>
      </w:r>
      <w:r>
        <w:rPr>
          <w:rFonts w:ascii="Times New Roman"/>
          <w:b w:val="false"/>
          <w:i w:val="false"/>
          <w:color w:val="000000"/>
          <w:sz w:val="28"/>
        </w:rPr>
        <w:t>
      Хаттама берілген күні (Дата выдачи протокола) " ____ " __________ 20___(ж)г</w:t>
      </w:r>
      <w:r>
        <w:br/>
      </w:r>
      <w:r>
        <w:rPr>
          <w:rFonts w:ascii="Times New Roman"/>
          <w:b w:val="false"/>
          <w:i w:val="false"/>
          <w:color w:val="000000"/>
          <w:sz w:val="28"/>
        </w:rPr>
        <w:t>
      Парақтар саны (Количество страниц) _____</w:t>
      </w:r>
      <w:r>
        <w:br/>
      </w:r>
      <w:r>
        <w:rPr>
          <w:rFonts w:ascii="Times New Roman"/>
          <w:b w:val="false"/>
          <w:i w:val="false"/>
          <w:color w:val="000000"/>
          <w:sz w:val="28"/>
        </w:rPr>
        <w:t>
      Сынау нәтижелері тек қана сыналуға жататын үлгілерге қолданылады</w:t>
      </w:r>
      <w:r>
        <w:br/>
      </w:r>
      <w:r>
        <w:rPr>
          <w:rFonts w:ascii="Times New Roman"/>
          <w:b w:val="false"/>
          <w:i w:val="false"/>
          <w:color w:val="000000"/>
          <w:sz w:val="28"/>
        </w:rPr>
        <w:t>
      (Результаты исследования распространяются только на образцы, подвергнутые испытаниям)</w:t>
      </w:r>
      <w:r>
        <w:br/>
      </w:r>
      <w:r>
        <w:rPr>
          <w:rFonts w:ascii="Times New Roman"/>
          <w:b w:val="false"/>
          <w:i w:val="false"/>
          <w:color w:val="000000"/>
          <w:sz w:val="28"/>
        </w:rPr>
        <w:t>
      Рұқсатсыз хаттаманы жартылай қайта басуға ТЫЙЫМ САЛЫНҒАН</w:t>
      </w:r>
      <w:r>
        <w:br/>
      </w:r>
      <w:r>
        <w:rPr>
          <w:rFonts w:ascii="Times New Roman"/>
          <w:b w:val="false"/>
          <w:i w:val="false"/>
          <w:color w:val="000000"/>
          <w:sz w:val="28"/>
        </w:rPr>
        <w:t>
      (Частичная перепечатка протокола без разрешения ЗАПРЕЩЕНА)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035/е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035/у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Аэроиондар концентрациясын өлшеу ХАТТАМАСЫ ПРОТОКОЛ измерений концентрации аэроионов №_____от "____" _______ 20 ж. (г.)</w:t>
      </w:r>
    </w:p>
    <w:p>
      <w:pPr>
        <w:spacing w:after="0"/>
        <w:ind w:left="0"/>
        <w:jc w:val="both"/>
      </w:pPr>
      <w:r>
        <w:rPr>
          <w:rFonts w:ascii="Times New Roman"/>
          <w:b w:val="false"/>
          <w:i w:val="false"/>
          <w:color w:val="000000"/>
          <w:sz w:val="28"/>
        </w:rPr>
        <w:t>
      1. Шаруашылық объектісінің толық атауы, мекенжайы (Полное наименование хозяйствующего объекта, адрес) _____________________________________________ цех, учаске (цех, участок) ____________________________________________________________</w:t>
      </w:r>
    </w:p>
    <w:p>
      <w:pPr>
        <w:spacing w:after="0"/>
        <w:ind w:left="0"/>
        <w:jc w:val="both"/>
      </w:pPr>
      <w:r>
        <w:rPr>
          <w:rFonts w:ascii="Times New Roman"/>
          <w:b w:val="false"/>
          <w:i w:val="false"/>
          <w:color w:val="000000"/>
          <w:sz w:val="28"/>
        </w:rPr>
        <w:t>
      2. Өлшеу мақсаты (Цель измерения)____________________________________</w:t>
      </w:r>
    </w:p>
    <w:p>
      <w:pPr>
        <w:spacing w:after="0"/>
        <w:ind w:left="0"/>
        <w:jc w:val="both"/>
      </w:pPr>
      <w:r>
        <w:rPr>
          <w:rFonts w:ascii="Times New Roman"/>
          <w:b w:val="false"/>
          <w:i w:val="false"/>
          <w:color w:val="000000"/>
          <w:sz w:val="28"/>
        </w:rPr>
        <w:t>
      3. Өлшеулер объект өкілінің қатысуымен жүргізілді (Замеры проводились в присутствии представителя объекта)___________</w:t>
      </w:r>
    </w:p>
    <w:p>
      <w:pPr>
        <w:spacing w:after="0"/>
        <w:ind w:left="0"/>
        <w:jc w:val="both"/>
      </w:pPr>
      <w:r>
        <w:rPr>
          <w:rFonts w:ascii="Times New Roman"/>
          <w:b w:val="false"/>
          <w:i w:val="false"/>
          <w:color w:val="000000"/>
          <w:sz w:val="28"/>
        </w:rPr>
        <w:t>
      4. Өлшеу құралдары (Средства измерений) ________________________________атауы, түрі, инвентарлық нөмірі (наименование, тип, инвентарный номер)</w:t>
      </w:r>
    </w:p>
    <w:p>
      <w:pPr>
        <w:spacing w:after="0"/>
        <w:ind w:left="0"/>
        <w:jc w:val="both"/>
      </w:pPr>
      <w:r>
        <w:rPr>
          <w:rFonts w:ascii="Times New Roman"/>
          <w:b w:val="false"/>
          <w:i w:val="false"/>
          <w:color w:val="000000"/>
          <w:sz w:val="28"/>
        </w:rPr>
        <w:t>
      5. Тексеру туралы мәліметтер (Сведения о поверке)_______________________________ куәліктің берілген күні мен нөмірі (дата и номер свидетельства)________________</w:t>
      </w:r>
    </w:p>
    <w:p>
      <w:pPr>
        <w:spacing w:after="0"/>
        <w:ind w:left="0"/>
        <w:jc w:val="both"/>
      </w:pPr>
      <w:r>
        <w:rPr>
          <w:rFonts w:ascii="Times New Roman"/>
          <w:b w:val="false"/>
          <w:i w:val="false"/>
          <w:color w:val="000000"/>
          <w:sz w:val="28"/>
        </w:rPr>
        <w:t>
      6. Жүргізілген өлшеулер мен берілген санитариялық-эпидемиологиялық қорытынды мына Нормативтік құжатқа (НҚ) сай жүргізілді (Нормативный документ (НД) в соответствии с которой проводились измерения)____________________________________</w:t>
      </w:r>
    </w:p>
    <w:p>
      <w:pPr>
        <w:spacing w:after="0"/>
        <w:ind w:left="0"/>
        <w:jc w:val="both"/>
      </w:pPr>
      <w:r>
        <w:rPr>
          <w:rFonts w:ascii="Times New Roman"/>
          <w:b w:val="false"/>
          <w:i w:val="false"/>
          <w:color w:val="000000"/>
          <w:sz w:val="28"/>
        </w:rPr>
        <w:t>
      7. Негізгі көздер (Основные источники) ______________________________</w:t>
      </w:r>
    </w:p>
    <w:p>
      <w:pPr>
        <w:spacing w:after="0"/>
        <w:ind w:left="0"/>
        <w:jc w:val="both"/>
      </w:pPr>
      <w:r>
        <w:rPr>
          <w:rFonts w:ascii="Times New Roman"/>
          <w:b w:val="false"/>
          <w:i w:val="false"/>
          <w:color w:val="000000"/>
          <w:sz w:val="28"/>
        </w:rPr>
        <w:t>
      8. Жұмыс істейтін адамдардың саны (Количество работающих человек)_______</w:t>
      </w:r>
    </w:p>
    <w:p>
      <w:pPr>
        <w:spacing w:after="0"/>
        <w:ind w:left="0"/>
        <w:jc w:val="both"/>
      </w:pPr>
      <w:r>
        <w:rPr>
          <w:rFonts w:ascii="Times New Roman"/>
          <w:b w:val="false"/>
          <w:i w:val="false"/>
          <w:color w:val="000000"/>
          <w:sz w:val="28"/>
        </w:rPr>
        <w:t>
      9. Мөлшері (Объем)___________________________________________________</w:t>
      </w:r>
    </w:p>
    <w:p>
      <w:pPr>
        <w:spacing w:after="0"/>
        <w:ind w:left="0"/>
        <w:jc w:val="both"/>
      </w:pPr>
      <w:r>
        <w:rPr>
          <w:rFonts w:ascii="Times New Roman"/>
          <w:b w:val="false"/>
          <w:i w:val="false"/>
          <w:color w:val="000000"/>
          <w:sz w:val="28"/>
        </w:rPr>
        <w:t>
      10. Үлгілердің (нің) НҚ-ға сәйкестiгiне зерттеулер жүргiзiлдi (Исследование проводились на соответствие НД)________________________</w:t>
      </w:r>
    </w:p>
    <w:p>
      <w:pPr>
        <w:spacing w:after="0"/>
        <w:ind w:left="0"/>
        <w:jc w:val="both"/>
      </w:pPr>
      <w:r>
        <w:rPr>
          <w:rFonts w:ascii="Times New Roman"/>
          <w:b w:val="false"/>
          <w:i w:val="false"/>
          <w:color w:val="000000"/>
          <w:sz w:val="28"/>
        </w:rPr>
        <w:t>
      11. Жұмыс орнының сұлбасы (Эскиз рабочих мест)</w:t>
      </w:r>
    </w:p>
    <w:p>
      <w:pPr>
        <w:spacing w:after="0"/>
        <w:ind w:left="0"/>
        <w:jc w:val="both"/>
      </w:pPr>
      <w:r>
        <w:rPr>
          <w:rFonts w:ascii="Times New Roman"/>
          <w:b w:val="false"/>
          <w:i w:val="false"/>
          <w:color w:val="000000"/>
          <w:sz w:val="28"/>
        </w:rPr>
        <w:t>
      Кесте/ Таблица №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бойынша нөмірі</w:t>
            </w:r>
          </w:p>
          <w:p>
            <w:pPr>
              <w:spacing w:after="20"/>
              <w:ind w:left="20"/>
              <w:jc w:val="both"/>
            </w:pPr>
            <w:r>
              <w:rPr>
                <w:rFonts w:ascii="Times New Roman"/>
                <w:b w:val="false"/>
                <w:i w:val="false"/>
                <w:color w:val="000000"/>
                <w:sz w:val="20"/>
              </w:rPr>
              <w:t>
(Номер по порядку)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Кескіні бойынша нүктенің орны</w:t>
            </w:r>
          </w:p>
          <w:p>
            <w:pPr>
              <w:spacing w:after="20"/>
              <w:ind w:left="20"/>
              <w:jc w:val="both"/>
            </w:pPr>
            <w:r>
              <w:rPr>
                <w:rFonts w:ascii="Times New Roman"/>
                <w:b w:val="false"/>
                <w:i w:val="false"/>
                <w:color w:val="000000"/>
                <w:sz w:val="20"/>
              </w:rPr>
              <w:t>
(Номер точек по эскизу)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w:t>
            </w:r>
          </w:p>
          <w:p>
            <w:pPr>
              <w:spacing w:after="20"/>
              <w:ind w:left="20"/>
              <w:jc w:val="both"/>
            </w:pPr>
            <w:r>
              <w:rPr>
                <w:rFonts w:ascii="Times New Roman"/>
                <w:b w:val="false"/>
                <w:i w:val="false"/>
                <w:color w:val="000000"/>
                <w:sz w:val="20"/>
              </w:rPr>
              <w:t>
(Место измерения)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Аусым бойы жұмыс аумағында болу уықыты</w:t>
            </w:r>
          </w:p>
          <w:p>
            <w:pPr>
              <w:spacing w:after="20"/>
              <w:ind w:left="20"/>
              <w:jc w:val="both"/>
            </w:pPr>
            <w:r>
              <w:rPr>
                <w:rFonts w:ascii="Times New Roman"/>
                <w:b w:val="false"/>
                <w:i w:val="false"/>
                <w:color w:val="000000"/>
                <w:sz w:val="20"/>
              </w:rPr>
              <w:t>
(Время пребывания в зоне в течении смены)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Аэроиондардың орташа концентрациясы</w:t>
            </w:r>
          </w:p>
          <w:p>
            <w:pPr>
              <w:spacing w:after="20"/>
              <w:ind w:left="20"/>
              <w:jc w:val="both"/>
            </w:pPr>
            <w:r>
              <w:rPr>
                <w:rFonts w:ascii="Times New Roman"/>
                <w:b w:val="false"/>
                <w:i w:val="false"/>
                <w:color w:val="000000"/>
                <w:sz w:val="20"/>
              </w:rPr>
              <w:t>
(Средняя концентрация аэроионов)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Униполярлылық коэффициенті,</w:t>
            </w:r>
          </w:p>
          <w:p>
            <w:pPr>
              <w:spacing w:after="20"/>
              <w:ind w:left="20"/>
              <w:jc w:val="both"/>
            </w:pPr>
            <w:r>
              <w:rPr>
                <w:rFonts w:ascii="Times New Roman"/>
                <w:b w:val="false"/>
                <w:i w:val="false"/>
                <w:color w:val="000000"/>
                <w:sz w:val="20"/>
              </w:rPr>
              <w:t>
Коэффициент униполярности, 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 тегі оң иондар саны</w:t>
            </w:r>
          </w:p>
          <w:p>
            <w:pPr>
              <w:spacing w:after="20"/>
              <w:ind w:left="20"/>
              <w:jc w:val="both"/>
            </w:pPr>
            <w:r>
              <w:rPr>
                <w:rFonts w:ascii="Times New Roman"/>
                <w:b w:val="false"/>
                <w:i w:val="false"/>
                <w:color w:val="000000"/>
                <w:sz w:val="20"/>
              </w:rPr>
              <w:t xml:space="preserve">
(Число положительных ионов, в 1 см3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 тегі теріс иондар саны</w:t>
            </w:r>
          </w:p>
          <w:p>
            <w:pPr>
              <w:spacing w:after="20"/>
              <w:ind w:left="20"/>
              <w:jc w:val="both"/>
            </w:pPr>
            <w:r>
              <w:rPr>
                <w:rFonts w:ascii="Times New Roman"/>
                <w:b w:val="false"/>
                <w:i w:val="false"/>
                <w:color w:val="000000"/>
                <w:sz w:val="20"/>
              </w:rPr>
              <w:t>
(Число отрицательных ионов, в 1 см3)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шегі</w:t>
            </w:r>
          </w:p>
          <w:p>
            <w:pPr>
              <w:spacing w:after="20"/>
              <w:ind w:left="20"/>
              <w:jc w:val="both"/>
            </w:pPr>
            <w:r>
              <w:rPr>
                <w:rFonts w:ascii="Times New Roman"/>
                <w:b w:val="false"/>
                <w:i w:val="false"/>
                <w:color w:val="000000"/>
                <w:sz w:val="20"/>
              </w:rPr>
              <w:t>
(Предельно-допустимая)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шегі</w:t>
            </w:r>
          </w:p>
          <w:p>
            <w:pPr>
              <w:spacing w:after="20"/>
              <w:ind w:left="20"/>
              <w:jc w:val="both"/>
            </w:pPr>
            <w:r>
              <w:rPr>
                <w:rFonts w:ascii="Times New Roman"/>
                <w:b w:val="false"/>
                <w:i w:val="false"/>
                <w:color w:val="000000"/>
                <w:sz w:val="20"/>
              </w:rPr>
              <w:t>
(Предельно-допустимая)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шегі</w:t>
            </w:r>
          </w:p>
          <w:p>
            <w:pPr>
              <w:spacing w:after="20"/>
              <w:ind w:left="20"/>
              <w:jc w:val="both"/>
            </w:pPr>
            <w:r>
              <w:rPr>
                <w:rFonts w:ascii="Times New Roman"/>
                <w:b w:val="false"/>
                <w:i w:val="false"/>
                <w:color w:val="000000"/>
                <w:sz w:val="20"/>
              </w:rPr>
              <w:t>
(Предельно-допустимая)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Кесте/Таблица №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Аэроиондардың полярлығы</w:t>
            </w:r>
          </w:p>
          <w:p>
            <w:pPr>
              <w:spacing w:after="20"/>
              <w:ind w:left="20"/>
              <w:jc w:val="both"/>
            </w:pPr>
            <w:r>
              <w:rPr>
                <w:rFonts w:ascii="Times New Roman"/>
                <w:b w:val="false"/>
                <w:i w:val="false"/>
                <w:color w:val="000000"/>
                <w:sz w:val="20"/>
              </w:rPr>
              <w:t>
(Полярность аэроионов)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Аэроиндардың концентрациясы, р, (ион/см3)</w:t>
            </w:r>
          </w:p>
          <w:p>
            <w:pPr>
              <w:spacing w:after="20"/>
              <w:ind w:left="20"/>
              <w:jc w:val="both"/>
            </w:pPr>
            <w:r>
              <w:rPr>
                <w:rFonts w:ascii="Times New Roman"/>
                <w:b w:val="false"/>
                <w:i w:val="false"/>
                <w:color w:val="000000"/>
                <w:sz w:val="20"/>
              </w:rPr>
              <w:t>
Концентрации аэроионов, р, (ион/см3)</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Униполярлы коэффициенті, У</w:t>
            </w:r>
          </w:p>
          <w:p>
            <w:pPr>
              <w:spacing w:after="20"/>
              <w:ind w:left="20"/>
              <w:jc w:val="both"/>
            </w:pPr>
            <w:r>
              <w:rPr>
                <w:rFonts w:ascii="Times New Roman"/>
                <w:b w:val="false"/>
                <w:i w:val="false"/>
                <w:color w:val="000000"/>
                <w:sz w:val="20"/>
              </w:rPr>
              <w:t>
(Коэффициент униполярности, 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өлшеу мәні, рi,</w:t>
            </w:r>
          </w:p>
          <w:p>
            <w:pPr>
              <w:spacing w:after="20"/>
              <w:ind w:left="20"/>
              <w:jc w:val="both"/>
            </w:pPr>
            <w:r>
              <w:rPr>
                <w:rFonts w:ascii="Times New Roman"/>
                <w:b w:val="false"/>
                <w:i w:val="false"/>
                <w:color w:val="000000"/>
                <w:sz w:val="20"/>
              </w:rPr>
              <w:t>
(Значения единичного измерения, 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p>
            <w:pPr>
              <w:spacing w:after="20"/>
              <w:ind w:left="20"/>
              <w:jc w:val="both"/>
            </w:pPr>
            <w:r>
              <w:rPr>
                <w:rFonts w:ascii="Times New Roman"/>
                <w:b w:val="false"/>
                <w:i w:val="false"/>
                <w:color w:val="000000"/>
                <w:sz w:val="20"/>
              </w:rPr>
              <w:t>
(Средние значения)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5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159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Рmin</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Рmax</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Таблица № 1 заполняется по показаниям прибора, сразу определяющего среднюю концентрацию аэроионов и коэфициента униполярности (например: прибор МАС-01).</w:t>
      </w:r>
    </w:p>
    <w:p>
      <w:pPr>
        <w:spacing w:after="0"/>
        <w:ind w:left="0"/>
        <w:jc w:val="both"/>
      </w:pPr>
      <w:r>
        <w:rPr>
          <w:rFonts w:ascii="Times New Roman"/>
          <w:b w:val="false"/>
          <w:i w:val="false"/>
          <w:color w:val="000000"/>
          <w:sz w:val="28"/>
        </w:rPr>
        <w:t>
      Таблица № 2 протокола заполняется в случае выполнения нескольких замеров и определения среднего значения концентрации аэронов и коэфициента униполярности методом расчета.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Хаттама __ данада толтырылады (Протокол составлен в ___  экземплярах) </w:t>
      </w:r>
    </w:p>
    <w:p>
      <w:pPr>
        <w:spacing w:after="0"/>
        <w:ind w:left="0"/>
        <w:jc w:val="both"/>
      </w:pPr>
      <w:r>
        <w:rPr>
          <w:rFonts w:ascii="Times New Roman"/>
          <w:b w:val="false"/>
          <w:i w:val="false"/>
          <w:color w:val="000000"/>
          <w:sz w:val="28"/>
        </w:rPr>
        <w:t>
      Сынама жүргізілген шарттары (Условия проведения испытаний): температура ____, ылғалдығы (влажность) ___</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w:t>
      </w:r>
    </w:p>
    <w:p>
      <w:pPr>
        <w:spacing w:after="0"/>
        <w:ind w:left="0"/>
        <w:jc w:val="both"/>
      </w:pPr>
      <w:r>
        <w:rPr>
          <w:rFonts w:ascii="Times New Roman"/>
          <w:b w:val="false"/>
          <w:i w:val="false"/>
          <w:color w:val="000000"/>
          <w:sz w:val="28"/>
        </w:rPr>
        <w:t>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p>
      <w:pPr>
        <w:spacing w:after="0"/>
        <w:ind w:left="0"/>
        <w:jc w:val="both"/>
      </w:pPr>
      <w:r>
        <w:rPr>
          <w:rFonts w:ascii="Times New Roman"/>
          <w:b w:val="false"/>
          <w:i w:val="false"/>
          <w:color w:val="000000"/>
          <w:sz w:val="28"/>
        </w:rPr>
        <w:t>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036/е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036/у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Діріл деңгейлерін өлшеу ХАТТАМАСЫ ПРОТОКОЛ измерения уровней вибрации №__ от "___" _____________ 20__ ж. (г.)</w:t>
      </w:r>
    </w:p>
    <w:p>
      <w:pPr>
        <w:spacing w:after="0"/>
        <w:ind w:left="0"/>
        <w:jc w:val="both"/>
      </w:pPr>
      <w:r>
        <w:rPr>
          <w:rFonts w:ascii="Times New Roman"/>
          <w:b w:val="false"/>
          <w:i w:val="false"/>
          <w:color w:val="000000"/>
          <w:sz w:val="28"/>
        </w:rPr>
        <w:t>
      1. Шаруашылық объектісінің толық атауы, мекенжайы (Полное наименование хозяйствующего объекта, адрес) ______________________________________ цех, учаске (цех, участок)</w:t>
      </w:r>
    </w:p>
    <w:p>
      <w:pPr>
        <w:spacing w:after="0"/>
        <w:ind w:left="0"/>
        <w:jc w:val="both"/>
      </w:pPr>
      <w:r>
        <w:rPr>
          <w:rFonts w:ascii="Times New Roman"/>
          <w:b w:val="false"/>
          <w:i w:val="false"/>
          <w:color w:val="000000"/>
          <w:sz w:val="28"/>
        </w:rPr>
        <w:t>
      2. Өлшеу мақсаты (Цель измерения)____________________________________</w:t>
      </w:r>
    </w:p>
    <w:p>
      <w:pPr>
        <w:spacing w:after="0"/>
        <w:ind w:left="0"/>
        <w:jc w:val="both"/>
      </w:pPr>
      <w:r>
        <w:rPr>
          <w:rFonts w:ascii="Times New Roman"/>
          <w:b w:val="false"/>
          <w:i w:val="false"/>
          <w:color w:val="000000"/>
          <w:sz w:val="28"/>
        </w:rPr>
        <w:t>
      3. Өлшеулер объекті өкілінің қатысуымен жүргізілді (Замеры проводились в присутствии представителя объекта)___________</w:t>
      </w:r>
    </w:p>
    <w:p>
      <w:pPr>
        <w:spacing w:after="0"/>
        <w:ind w:left="0"/>
        <w:jc w:val="both"/>
      </w:pPr>
      <w:r>
        <w:rPr>
          <w:rFonts w:ascii="Times New Roman"/>
          <w:b w:val="false"/>
          <w:i w:val="false"/>
          <w:color w:val="000000"/>
          <w:sz w:val="28"/>
        </w:rPr>
        <w:t>
      4. Өлшеу құралдары (Средства измерений) _______________________________________________ атауы, түрі, инвентарлық нөмірі (наименование, тип, инвентарный номер)</w:t>
      </w:r>
    </w:p>
    <w:p>
      <w:pPr>
        <w:spacing w:after="0"/>
        <w:ind w:left="0"/>
        <w:jc w:val="both"/>
      </w:pPr>
      <w:r>
        <w:rPr>
          <w:rFonts w:ascii="Times New Roman"/>
          <w:b w:val="false"/>
          <w:i w:val="false"/>
          <w:color w:val="000000"/>
          <w:sz w:val="28"/>
        </w:rPr>
        <w:t>
      5. Тексеру туралы мәліметтер (Сведения о поверке) __________________________________ куәліктің берілген күні мен нөмірі (дата и номер свидетельства)__________________</w:t>
      </w:r>
    </w:p>
    <w:p>
      <w:pPr>
        <w:spacing w:after="0"/>
        <w:ind w:left="0"/>
        <w:jc w:val="both"/>
      </w:pPr>
      <w:r>
        <w:rPr>
          <w:rFonts w:ascii="Times New Roman"/>
          <w:b w:val="false"/>
          <w:i w:val="false"/>
          <w:color w:val="000000"/>
          <w:sz w:val="28"/>
        </w:rPr>
        <w:t>
      6. Өндірілген мерзімі (Дата выработки)_______________________________</w:t>
      </w:r>
    </w:p>
    <w:p>
      <w:pPr>
        <w:spacing w:after="0"/>
        <w:ind w:left="0"/>
        <w:jc w:val="both"/>
      </w:pPr>
      <w:r>
        <w:rPr>
          <w:rFonts w:ascii="Times New Roman"/>
          <w:b w:val="false"/>
          <w:i w:val="false"/>
          <w:color w:val="000000"/>
          <w:sz w:val="28"/>
        </w:rPr>
        <w:t>
      7. Жүргізілген өлшеулер мен берілген санитариялық-эпидемиологиялық қорытынды мына Нормативтік құжатқа (НҚ) сай жүргізілді (Нормативный документ (НД), в соответствии с которой проводились измерения)_________________</w:t>
      </w:r>
    </w:p>
    <w:p>
      <w:pPr>
        <w:spacing w:after="0"/>
        <w:ind w:left="0"/>
        <w:jc w:val="both"/>
      </w:pPr>
      <w:r>
        <w:rPr>
          <w:rFonts w:ascii="Times New Roman"/>
          <w:b w:val="false"/>
          <w:i w:val="false"/>
          <w:color w:val="000000"/>
          <w:sz w:val="28"/>
        </w:rPr>
        <w:t>
      8. Негізгі діріл көздері мен олар тудыратын дірілдің сипаты (Основные источники вибрации и характер создаваемой вибрации) __________________________________________________</w:t>
      </w:r>
    </w:p>
    <w:p>
      <w:pPr>
        <w:spacing w:after="0"/>
        <w:ind w:left="0"/>
        <w:jc w:val="both"/>
      </w:pPr>
      <w:r>
        <w:rPr>
          <w:rFonts w:ascii="Times New Roman"/>
          <w:b w:val="false"/>
          <w:i w:val="false"/>
          <w:color w:val="000000"/>
          <w:sz w:val="28"/>
        </w:rPr>
        <w:t>
      9. Жұмыс істейтін адамдардың саны (Количество работающих человек)_______________________</w:t>
      </w:r>
    </w:p>
    <w:p>
      <w:pPr>
        <w:spacing w:after="0"/>
        <w:ind w:left="0"/>
        <w:jc w:val="both"/>
      </w:pPr>
      <w:r>
        <w:rPr>
          <w:rFonts w:ascii="Times New Roman"/>
          <w:b w:val="false"/>
          <w:i w:val="false"/>
          <w:color w:val="000000"/>
          <w:sz w:val="28"/>
        </w:rPr>
        <w:t>
      10. Діріл көзі көрсетілген үй-жайдың кескіні (аумақтың, жұмыс орнының, қол машинасының) (эскиз помещения с указанием вибрация) ______________________________________________</w:t>
      </w:r>
    </w:p>
    <w:p>
      <w:pPr>
        <w:spacing w:after="0"/>
        <w:ind w:left="0"/>
        <w:jc w:val="both"/>
      </w:pPr>
      <w:r>
        <w:rPr>
          <w:rFonts w:ascii="Times New Roman"/>
          <w:b w:val="false"/>
          <w:i w:val="false"/>
          <w:color w:val="000000"/>
          <w:sz w:val="28"/>
        </w:rPr>
        <w:t>
      Жұмыс орнының сұлбасы (Эскиз рабочих мест)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әсеріне бағалау жүргізілген құрылғы</w:t>
            </w:r>
          </w:p>
          <w:p>
            <w:pPr>
              <w:spacing w:after="20"/>
              <w:ind w:left="20"/>
              <w:jc w:val="both"/>
            </w:pPr>
            <w:r>
              <w:rPr>
                <w:rFonts w:ascii="Times New Roman"/>
                <w:b w:val="false"/>
                <w:i w:val="false"/>
                <w:color w:val="000000"/>
                <w:sz w:val="20"/>
              </w:rPr>
              <w:t>
(Оборудование, для которого была проведена оценка воздействия вибрации)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түрі</w:t>
            </w:r>
          </w:p>
          <w:p>
            <w:pPr>
              <w:spacing w:after="20"/>
              <w:ind w:left="20"/>
              <w:jc w:val="both"/>
            </w:pPr>
            <w:r>
              <w:rPr>
                <w:rFonts w:ascii="Times New Roman"/>
                <w:b w:val="false"/>
                <w:i w:val="false"/>
                <w:color w:val="000000"/>
                <w:sz w:val="20"/>
              </w:rPr>
              <w:t>
(Тип вибрации)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Акселерометр бағдары (ось)</w:t>
            </w:r>
          </w:p>
          <w:p>
            <w:pPr>
              <w:spacing w:after="20"/>
              <w:ind w:left="20"/>
              <w:jc w:val="both"/>
            </w:pPr>
            <w:r>
              <w:rPr>
                <w:rFonts w:ascii="Times New Roman"/>
                <w:b w:val="false"/>
                <w:i w:val="false"/>
                <w:color w:val="000000"/>
                <w:sz w:val="20"/>
              </w:rPr>
              <w:t>
(Ориентация акселерометра (ось))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(Общая)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p>
            <w:pPr>
              <w:spacing w:after="20"/>
              <w:ind w:left="20"/>
              <w:jc w:val="both"/>
            </w:pPr>
            <w:r>
              <w:rPr>
                <w:rFonts w:ascii="Times New Roman"/>
                <w:b w:val="false"/>
                <w:i w:val="false"/>
                <w:color w:val="000000"/>
                <w:sz w:val="20"/>
              </w:rPr>
              <w:t>
(Локальная)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жолакта дБ-мен ортагеометрлік жиілігі Гц-діріл үдеуінің деңгейі</w:t>
            </w:r>
          </w:p>
          <w:p>
            <w:pPr>
              <w:spacing w:after="20"/>
              <w:ind w:left="20"/>
              <w:jc w:val="both"/>
            </w:pPr>
            <w:r>
              <w:rPr>
                <w:rFonts w:ascii="Times New Roman"/>
                <w:b w:val="false"/>
                <w:i w:val="false"/>
                <w:color w:val="000000"/>
                <w:sz w:val="20"/>
              </w:rPr>
              <w:t>
(Уровни виброускорения, дБ, в третьоктавных полосах со среднегеометрическими частотами, Гц)</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Оське діріл үдейткіштің түзетілген деңгейі, дБ</w:t>
            </w:r>
          </w:p>
          <w:p>
            <w:pPr>
              <w:spacing w:after="20"/>
              <w:ind w:left="20"/>
              <w:jc w:val="both"/>
            </w:pPr>
            <w:r>
              <w:rPr>
                <w:rFonts w:ascii="Times New Roman"/>
                <w:b w:val="false"/>
                <w:i w:val="false"/>
                <w:color w:val="000000"/>
                <w:sz w:val="20"/>
              </w:rPr>
              <w:t>
(Коррректированный уровень виброускорения для оси, дБ)</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Циклға, операцияға дірілүдейткіштің түзетілген деңгейі, дБ</w:t>
            </w:r>
          </w:p>
          <w:p>
            <w:pPr>
              <w:spacing w:after="20"/>
              <w:ind w:left="20"/>
              <w:jc w:val="both"/>
            </w:pPr>
            <w:r>
              <w:rPr>
                <w:rFonts w:ascii="Times New Roman"/>
                <w:b w:val="false"/>
                <w:i w:val="false"/>
                <w:color w:val="000000"/>
                <w:sz w:val="20"/>
              </w:rPr>
              <w:t>
(Корректированный уровень виброускорения для цикла, операции, дБ)</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үдейткіштің эквивалентті түзетілген деңгейі, дБ</w:t>
            </w:r>
          </w:p>
          <w:p>
            <w:pPr>
              <w:spacing w:after="20"/>
              <w:ind w:left="20"/>
              <w:jc w:val="both"/>
            </w:pPr>
            <w:r>
              <w:rPr>
                <w:rFonts w:ascii="Times New Roman"/>
                <w:b w:val="false"/>
                <w:i w:val="false"/>
                <w:color w:val="000000"/>
                <w:sz w:val="20"/>
              </w:rPr>
              <w:t>
(Эквивалентный корректированный уровень виброускорения, дБ)</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Дірілүдейткіштің шекті эквивалентті түзетілген деңгейі, дБ</w:t>
            </w:r>
          </w:p>
          <w:p>
            <w:pPr>
              <w:spacing w:after="20"/>
              <w:ind w:left="20"/>
              <w:jc w:val="both"/>
            </w:pPr>
            <w:r>
              <w:rPr>
                <w:rFonts w:ascii="Times New Roman"/>
                <w:b w:val="false"/>
                <w:i w:val="false"/>
                <w:color w:val="000000"/>
                <w:sz w:val="20"/>
              </w:rPr>
              <w:t>
(Допустимый эквивалентный корректированный уровень виброускорения, дБ)</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Үлгілердің (нің) НҚ-ға сәйкестiгiне зерттеулер жүргiзiлдi (Исследование проводились на соответствие НД)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(Ф.И.О.(при наличии), должность специалиста проводившего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(Ф.И.О.(при наличии), подпись заведующего лабораторией)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Т.А.Ә (болған жағдайда), қолы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толтырылады (Протокол составлен в ___ экземплярах)</w:t>
      </w:r>
    </w:p>
    <w:p>
      <w:pPr>
        <w:spacing w:after="0"/>
        <w:ind w:left="0"/>
        <w:jc w:val="both"/>
      </w:pPr>
      <w:r>
        <w:rPr>
          <w:rFonts w:ascii="Times New Roman"/>
          <w:b w:val="false"/>
          <w:i w:val="false"/>
          <w:color w:val="000000"/>
          <w:sz w:val="28"/>
        </w:rPr>
        <w:t>
      Сынама жүргізілген шарттары (Условия проведения испытаний): температура ____, ылғалдығы (влажность) ___</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w:t>
      </w:r>
    </w:p>
    <w:p>
      <w:pPr>
        <w:spacing w:after="0"/>
        <w:ind w:left="0"/>
        <w:jc w:val="both"/>
      </w:pPr>
      <w:r>
        <w:rPr>
          <w:rFonts w:ascii="Times New Roman"/>
          <w:b w:val="false"/>
          <w:i w:val="false"/>
          <w:color w:val="000000"/>
          <w:sz w:val="28"/>
        </w:rPr>
        <w:t>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p>
      <w:pPr>
        <w:spacing w:after="0"/>
        <w:ind w:left="0"/>
        <w:jc w:val="both"/>
      </w:pPr>
      <w:r>
        <w:rPr>
          <w:rFonts w:ascii="Times New Roman"/>
          <w:b w:val="false"/>
          <w:i w:val="false"/>
          <w:color w:val="000000"/>
          <w:sz w:val="28"/>
        </w:rPr>
        <w:t>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w:t>
      </w:r>
    </w:p>
    <w:p>
      <w:pPr>
        <w:spacing w:after="0"/>
        <w:ind w:left="0"/>
        <w:jc w:val="both"/>
      </w:pPr>
      <w:r>
        <w:rPr>
          <w:rFonts w:ascii="Times New Roman"/>
          <w:b w:val="false"/>
          <w:i w:val="false"/>
          <w:color w:val="000000"/>
          <w:sz w:val="28"/>
        </w:rPr>
        <w:t>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бұйрығымен Бекітілген</w:t>
            </w:r>
          </w:p>
          <w:p>
            <w:pPr>
              <w:spacing w:after="20"/>
              <w:ind w:left="20"/>
              <w:jc w:val="both"/>
            </w:pPr>
            <w:r>
              <w:rPr>
                <w:rFonts w:ascii="Times New Roman"/>
                <w:b w:val="false"/>
                <w:i w:val="false"/>
                <w:color w:val="000000"/>
                <w:sz w:val="20"/>
              </w:rPr>
              <w:t>
№ 037/е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037/у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w:t>
            </w:r>
          </w:p>
        </w:tc>
      </w:tr>
    </w:tbl>
    <w:p>
      <w:pPr>
        <w:spacing w:after="0"/>
        <w:ind w:left="0"/>
        <w:jc w:val="left"/>
      </w:pPr>
      <w:r>
        <w:rPr>
          <w:rFonts w:ascii="Times New Roman"/>
          <w:b/>
          <w:i w:val="false"/>
          <w:color w:val="000000"/>
        </w:rPr>
        <w:t xml:space="preserve"> Шу, дыбыс деңгейлерінің оқшаулануын өлшеу ХАТТАМАСЫ ПРОТОКОЛ измерения уровней шума, звукоизоляций №_______от "____" _______________ 20 ж. (г.)</w:t>
      </w:r>
    </w:p>
    <w:p>
      <w:pPr>
        <w:spacing w:after="0"/>
        <w:ind w:left="0"/>
        <w:jc w:val="both"/>
      </w:pPr>
      <w:r>
        <w:rPr>
          <w:rFonts w:ascii="Times New Roman"/>
          <w:b w:val="false"/>
          <w:i w:val="false"/>
          <w:color w:val="000000"/>
          <w:sz w:val="28"/>
        </w:rPr>
        <w:t>
      1. Шаруашылық объектісінің толық атауы, мекенжайы (Полное наименование хозяйствующего объекта, адрес) _______________________________________ цех, учаске (цех, участок)</w:t>
      </w:r>
    </w:p>
    <w:p>
      <w:pPr>
        <w:spacing w:after="0"/>
        <w:ind w:left="0"/>
        <w:jc w:val="both"/>
      </w:pPr>
      <w:r>
        <w:rPr>
          <w:rFonts w:ascii="Times New Roman"/>
          <w:b w:val="false"/>
          <w:i w:val="false"/>
          <w:color w:val="000000"/>
          <w:sz w:val="28"/>
        </w:rPr>
        <w:t>
      2. Өлшеу мақсаты (Цель измерения) ____________________________________</w:t>
      </w:r>
    </w:p>
    <w:p>
      <w:pPr>
        <w:spacing w:after="0"/>
        <w:ind w:left="0"/>
        <w:jc w:val="both"/>
      </w:pPr>
      <w:r>
        <w:rPr>
          <w:rFonts w:ascii="Times New Roman"/>
          <w:b w:val="false"/>
          <w:i w:val="false"/>
          <w:color w:val="000000"/>
          <w:sz w:val="28"/>
        </w:rPr>
        <w:t>
      3. Өлшеулер объекті өкілінің қатысуымен жүргізілді (Замеры проводились в присутствии представителя объекта) _______________________________________________________</w:t>
      </w:r>
    </w:p>
    <w:p>
      <w:pPr>
        <w:spacing w:after="0"/>
        <w:ind w:left="0"/>
        <w:jc w:val="both"/>
      </w:pPr>
      <w:r>
        <w:rPr>
          <w:rFonts w:ascii="Times New Roman"/>
          <w:b w:val="false"/>
          <w:i w:val="false"/>
          <w:color w:val="000000"/>
          <w:sz w:val="28"/>
        </w:rPr>
        <w:t>
      4. Өлшеу құралдары атауы, түрі, инвентарлық нөмірі (Средства измерений, наименование, тип, инвентарный номер) _____________________________________________________</w:t>
      </w:r>
    </w:p>
    <w:p>
      <w:pPr>
        <w:spacing w:after="0"/>
        <w:ind w:left="0"/>
        <w:jc w:val="both"/>
      </w:pPr>
      <w:r>
        <w:rPr>
          <w:rFonts w:ascii="Times New Roman"/>
          <w:b w:val="false"/>
          <w:i w:val="false"/>
          <w:color w:val="000000"/>
          <w:sz w:val="28"/>
        </w:rPr>
        <w:t>
      5. Тексеру туралы мәліметтер (Сведения о поверке) __________________________________</w:t>
      </w:r>
    </w:p>
    <w:p>
      <w:pPr>
        <w:spacing w:after="0"/>
        <w:ind w:left="0"/>
        <w:jc w:val="both"/>
      </w:pPr>
      <w:r>
        <w:rPr>
          <w:rFonts w:ascii="Times New Roman"/>
          <w:b w:val="false"/>
          <w:i w:val="false"/>
          <w:color w:val="000000"/>
          <w:sz w:val="28"/>
        </w:rPr>
        <w:t>
      6. Куәліктің берілген күні мен нөмірі (Дата и номер свидетельства) ____________________</w:t>
      </w:r>
    </w:p>
    <w:p>
      <w:pPr>
        <w:spacing w:after="0"/>
        <w:ind w:left="0"/>
        <w:jc w:val="both"/>
      </w:pPr>
      <w:r>
        <w:rPr>
          <w:rFonts w:ascii="Times New Roman"/>
          <w:b w:val="false"/>
          <w:i w:val="false"/>
          <w:color w:val="000000"/>
          <w:sz w:val="28"/>
        </w:rPr>
        <w:t>
      7. Жүргізілген өлшеулер мына нормативтік құжатқа (НҚ) сай жүргізілді (нормативный документ (НД), в соответствии с которой проводились измерения) _______________________________</w:t>
      </w:r>
    </w:p>
    <w:p>
      <w:pPr>
        <w:spacing w:after="0"/>
        <w:ind w:left="0"/>
        <w:jc w:val="both"/>
      </w:pPr>
      <w:r>
        <w:rPr>
          <w:rFonts w:ascii="Times New Roman"/>
          <w:b w:val="false"/>
          <w:i w:val="false"/>
          <w:color w:val="000000"/>
          <w:sz w:val="28"/>
        </w:rPr>
        <w:t>
      8. Негізгі шу көздері мен олар тудыратын шудың сипаты (Основные источники шума и характер создаваемого ими шума) _________________________________________</w:t>
      </w:r>
    </w:p>
    <w:p>
      <w:pPr>
        <w:spacing w:after="0"/>
        <w:ind w:left="0"/>
        <w:jc w:val="both"/>
      </w:pPr>
      <w:r>
        <w:rPr>
          <w:rFonts w:ascii="Times New Roman"/>
          <w:b w:val="false"/>
          <w:i w:val="false"/>
          <w:color w:val="000000"/>
          <w:sz w:val="28"/>
        </w:rPr>
        <w:t>
      9. Жұмыс істейтін адамдардың саны (Количество работающих человек) _____________________</w:t>
      </w:r>
    </w:p>
    <w:p>
      <w:pPr>
        <w:spacing w:after="0"/>
        <w:ind w:left="0"/>
        <w:jc w:val="both"/>
      </w:pPr>
      <w:r>
        <w:rPr>
          <w:rFonts w:ascii="Times New Roman"/>
          <w:b w:val="false"/>
          <w:i w:val="false"/>
          <w:color w:val="000000"/>
          <w:sz w:val="28"/>
        </w:rPr>
        <w:t>
      10. Шу көзі және микрофондардың (датчиктер) орнатылған орындары мен олардың бағыты тілдермен көрсетілген үй-жайдың кескіні (аумақтың, жұмыс орнының, қол машинасының).Өлшеу нүктелерінің реттік нөмірлері. (Эскиз помещения (территории, рабочего места, ручной машины) с нанесением источника шума и указанием стрелками мест установки и ориентации микрофонов (датчиков). Порядковые номера точек замеров). _____________________________________________________________</w:t>
      </w:r>
    </w:p>
    <w:p>
      <w:pPr>
        <w:spacing w:after="0"/>
        <w:ind w:left="0"/>
        <w:jc w:val="both"/>
      </w:pPr>
      <w:r>
        <w:rPr>
          <w:rFonts w:ascii="Times New Roman"/>
          <w:b w:val="false"/>
          <w:i w:val="false"/>
          <w:color w:val="000000"/>
          <w:sz w:val="28"/>
        </w:rPr>
        <w:t>
      11. Үлгілердің (нің) НҚ-ға сәйкестiгiне зерттеулер жүргiзiлдi. (Исследование проводились на соответствие НД) ________________________</w:t>
      </w:r>
    </w:p>
    <w:p>
      <w:pPr>
        <w:spacing w:after="0"/>
        <w:ind w:left="0"/>
        <w:jc w:val="both"/>
      </w:pPr>
      <w:r>
        <w:rPr>
          <w:rFonts w:ascii="Times New Roman"/>
          <w:b w:val="false"/>
          <w:i w:val="false"/>
          <w:color w:val="000000"/>
          <w:sz w:val="28"/>
        </w:rPr>
        <w:t>
      Өлшеулер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Кескіні бойынша нүкте нөмірі</w:t>
            </w:r>
          </w:p>
          <w:p>
            <w:pPr>
              <w:spacing w:after="20"/>
              <w:ind w:left="20"/>
              <w:jc w:val="both"/>
            </w:pPr>
            <w:r>
              <w:rPr>
                <w:rFonts w:ascii="Times New Roman"/>
                <w:b w:val="false"/>
                <w:i w:val="false"/>
                <w:color w:val="000000"/>
                <w:sz w:val="20"/>
              </w:rPr>
              <w:t>
(Номер точки по эскизу)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 (жабдықтың маркасы, түрі, құжат деректері көрсетілсін)</w:t>
            </w:r>
          </w:p>
          <w:p>
            <w:pPr>
              <w:spacing w:after="20"/>
              <w:ind w:left="20"/>
              <w:jc w:val="both"/>
            </w:pPr>
            <w:r>
              <w:rPr>
                <w:rFonts w:ascii="Times New Roman"/>
                <w:b w:val="false"/>
                <w:i w:val="false"/>
                <w:color w:val="000000"/>
                <w:sz w:val="20"/>
              </w:rPr>
              <w:t>
(Место замера (указать марку, тип, паспортные данные оборудования))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 (өлшеу шарттары, шудың жұмыс ауысша ішіндегі әсерінің ұзақтығы)</w:t>
            </w:r>
          </w:p>
          <w:p>
            <w:pPr>
              <w:spacing w:after="20"/>
              <w:ind w:left="20"/>
              <w:jc w:val="both"/>
            </w:pPr>
            <w:r>
              <w:rPr>
                <w:rFonts w:ascii="Times New Roman"/>
                <w:b w:val="false"/>
                <w:i w:val="false"/>
                <w:color w:val="000000"/>
                <w:sz w:val="20"/>
              </w:rPr>
              <w:t>
(Дополнительные сведения (условия замера, продолжительность воздействия шума в течение рабочей смены))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сипаты</w:t>
            </w:r>
          </w:p>
          <w:p>
            <w:pPr>
              <w:spacing w:after="20"/>
              <w:ind w:left="20"/>
              <w:jc w:val="both"/>
            </w:pPr>
            <w:r>
              <w:rPr>
                <w:rFonts w:ascii="Times New Roman"/>
                <w:b w:val="false"/>
                <w:i w:val="false"/>
                <w:color w:val="000000"/>
                <w:sz w:val="20"/>
              </w:rPr>
              <w:t>
Характер шума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 Бойынша</w:t>
            </w:r>
          </w:p>
          <w:p>
            <w:pPr>
              <w:spacing w:after="20"/>
              <w:ind w:left="20"/>
              <w:jc w:val="both"/>
            </w:pPr>
            <w:r>
              <w:rPr>
                <w:rFonts w:ascii="Times New Roman"/>
                <w:b w:val="false"/>
                <w:i w:val="false"/>
                <w:color w:val="000000"/>
                <w:sz w:val="20"/>
              </w:rPr>
              <w:t>
По спектру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сипаттамалары бойынша</w:t>
            </w:r>
          </w:p>
          <w:p>
            <w:pPr>
              <w:spacing w:after="20"/>
              <w:ind w:left="20"/>
              <w:jc w:val="both"/>
            </w:pPr>
            <w:r>
              <w:rPr>
                <w:rFonts w:ascii="Times New Roman"/>
                <w:b w:val="false"/>
                <w:i w:val="false"/>
                <w:color w:val="000000"/>
                <w:sz w:val="20"/>
              </w:rPr>
              <w:t>
По временным характеристикам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Кеңқуысты (Широкоплостной)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Тонды (Тональный)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(Постоянный)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Толқымалы (Колеблющийся)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Үзілмелі (Прерывистый)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 (Импульсный)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жолақта дБ-мен ортагеометриялық жиілігі Гц-дағы дыбыстық қысымның деңгейлері</w:t>
            </w:r>
          </w:p>
          <w:p>
            <w:pPr>
              <w:spacing w:after="20"/>
              <w:ind w:left="20"/>
              <w:jc w:val="both"/>
            </w:pPr>
            <w:r>
              <w:rPr>
                <w:rFonts w:ascii="Times New Roman"/>
                <w:b w:val="false"/>
                <w:i w:val="false"/>
                <w:color w:val="000000"/>
                <w:sz w:val="20"/>
              </w:rPr>
              <w:t>
(Уровни звукового давления в дБ октавных полосах со среднегеометрическими частотами в Гц)</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 дыбыс деңгейі (дыбыстың балама деңгеі)/ LА, дБА дыбыстың ең жоғарғы деңгейі</w:t>
            </w:r>
          </w:p>
          <w:p>
            <w:pPr>
              <w:spacing w:after="20"/>
              <w:ind w:left="20"/>
              <w:jc w:val="both"/>
            </w:pPr>
            <w:r>
              <w:rPr>
                <w:rFonts w:ascii="Times New Roman"/>
                <w:b w:val="false"/>
                <w:i w:val="false"/>
                <w:color w:val="000000"/>
                <w:sz w:val="20"/>
              </w:rPr>
              <w:t>
(Уровень звука LА (эквивалентный уровень звука)) / (Максимальный уровень звука LА, дБА)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LА дыбыстың рұқсат етілетін деңгейі /</w:t>
            </w:r>
          </w:p>
          <w:p>
            <w:pPr>
              <w:spacing w:after="20"/>
              <w:ind w:left="20"/>
              <w:jc w:val="both"/>
            </w:pPr>
            <w:r>
              <w:rPr>
                <w:rFonts w:ascii="Times New Roman"/>
                <w:b w:val="false"/>
                <w:i w:val="false"/>
                <w:color w:val="000000"/>
                <w:sz w:val="20"/>
              </w:rPr>
              <w:t>
LА, дБА дыбысының ең жоғарғы рұқсат берілетін деңгейі</w:t>
            </w:r>
          </w:p>
          <w:p>
            <w:pPr>
              <w:spacing w:after="20"/>
              <w:ind w:left="20"/>
              <w:jc w:val="both"/>
            </w:pPr>
            <w:r>
              <w:rPr>
                <w:rFonts w:ascii="Times New Roman"/>
                <w:b w:val="false"/>
                <w:i w:val="false"/>
                <w:color w:val="000000"/>
                <w:sz w:val="20"/>
              </w:rPr>
              <w:t>
(Допустимый уровень звука LА по норме) / (Максимальный допустимый уровень звука LА, дБА)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жолақта дБ-мен үштен бірі ортагеометриялық жиілігі Гц-дағы дыбыстық қысымның деңгейлері</w:t>
            </w:r>
          </w:p>
          <w:p>
            <w:pPr>
              <w:spacing w:after="20"/>
              <w:ind w:left="20"/>
              <w:jc w:val="both"/>
            </w:pPr>
            <w:r>
              <w:rPr>
                <w:rFonts w:ascii="Times New Roman"/>
                <w:b w:val="false"/>
                <w:i w:val="false"/>
                <w:color w:val="000000"/>
                <w:sz w:val="20"/>
              </w:rPr>
              <w:t>
(Уровни звукового давления в дБ третьоктавных полосах со среднегеометрическими частотами в Гц)</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жолақта дБ-мен үштен бірі ортагеометриялық жиілігі Гц-дағы дыбыстық қысымның деңгейлері</w:t>
            </w:r>
          </w:p>
          <w:p>
            <w:pPr>
              <w:spacing w:after="20"/>
              <w:ind w:left="20"/>
              <w:jc w:val="both"/>
            </w:pPr>
            <w:r>
              <w:rPr>
                <w:rFonts w:ascii="Times New Roman"/>
                <w:b w:val="false"/>
                <w:i w:val="false"/>
                <w:color w:val="000000"/>
                <w:sz w:val="20"/>
              </w:rPr>
              <w:t>
(Уровни звукового давления в дБ третьоктавных полосах со среднегеометрическими частотами в Гц)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Aуа шуын оқшаулау индексі Rw -дБ</w:t>
            </w:r>
          </w:p>
          <w:p>
            <w:pPr>
              <w:spacing w:after="20"/>
              <w:ind w:left="20"/>
              <w:jc w:val="both"/>
            </w:pPr>
            <w:r>
              <w:rPr>
                <w:rFonts w:ascii="Times New Roman"/>
                <w:b w:val="false"/>
                <w:i w:val="false"/>
                <w:color w:val="000000"/>
                <w:sz w:val="20"/>
              </w:rPr>
              <w:t>
(Индекс изоляции воздушного шума Rw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Cоққы шуының келтірілген деңгей индексі Lnw-дБ</w:t>
            </w:r>
          </w:p>
          <w:p>
            <w:pPr>
              <w:spacing w:after="20"/>
              <w:ind w:left="20"/>
              <w:jc w:val="both"/>
            </w:pPr>
            <w:r>
              <w:rPr>
                <w:rFonts w:ascii="Times New Roman"/>
                <w:b w:val="false"/>
                <w:i w:val="false"/>
                <w:color w:val="000000"/>
                <w:sz w:val="20"/>
              </w:rPr>
              <w:t>
(Индекс изоляции приведенного ударного шума Lnw-дБ)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көрсеткіш</w:t>
            </w:r>
          </w:p>
          <w:p>
            <w:pPr>
              <w:spacing w:after="20"/>
              <w:ind w:left="20"/>
              <w:jc w:val="both"/>
            </w:pPr>
            <w:r>
              <w:rPr>
                <w:rFonts w:ascii="Times New Roman"/>
                <w:b w:val="false"/>
                <w:i w:val="false"/>
                <w:color w:val="000000"/>
                <w:sz w:val="20"/>
              </w:rPr>
              <w:t>
(Нормативный показатель)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көрсеткіш</w:t>
            </w:r>
          </w:p>
          <w:p>
            <w:pPr>
              <w:spacing w:after="20"/>
              <w:ind w:left="20"/>
              <w:jc w:val="both"/>
            </w:pPr>
            <w:r>
              <w:rPr>
                <w:rFonts w:ascii="Times New Roman"/>
                <w:b w:val="false"/>
                <w:i w:val="false"/>
                <w:color w:val="000000"/>
                <w:sz w:val="20"/>
              </w:rPr>
              <w:t>
(Нормативный показатель)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(Ф.И.О.(при наличии), должность специалиста проводившего исследование)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gridSpan w:val="7"/>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толтырылады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 №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 бұйрығымен бекітілген</w:t>
            </w:r>
          </w:p>
          <w:p>
            <w:pPr>
              <w:spacing w:after="20"/>
              <w:ind w:left="20"/>
              <w:jc w:val="both"/>
            </w:pPr>
            <w:r>
              <w:rPr>
                <w:rFonts w:ascii="Times New Roman"/>
                <w:b w:val="false"/>
                <w:i w:val="false"/>
                <w:color w:val="000000"/>
                <w:sz w:val="20"/>
              </w:rPr>
              <w:t>
№ 038/е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038/у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w:t>
            </w:r>
          </w:p>
        </w:tc>
      </w:tr>
    </w:tbl>
    <w:p>
      <w:pPr>
        <w:spacing w:after="0"/>
        <w:ind w:left="0"/>
        <w:jc w:val="left"/>
      </w:pPr>
      <w:r>
        <w:rPr>
          <w:rFonts w:ascii="Times New Roman"/>
          <w:b/>
          <w:i w:val="false"/>
          <w:color w:val="000000"/>
        </w:rPr>
        <w:t xml:space="preserve"> Электромагниттік өрісті өлшеу ХАТТАМАСЫ ПРОТОКОЛ измерения электромагнитного поля №__________от "____" _______ 20__ ж. (г.)</w:t>
      </w:r>
    </w:p>
    <w:p>
      <w:pPr>
        <w:spacing w:after="0"/>
        <w:ind w:left="0"/>
        <w:jc w:val="both"/>
      </w:pPr>
      <w:r>
        <w:rPr>
          <w:rFonts w:ascii="Times New Roman"/>
          <w:b w:val="false"/>
          <w:i w:val="false"/>
          <w:color w:val="000000"/>
          <w:sz w:val="28"/>
        </w:rPr>
        <w:t>
      1. Шаруашылық жүргізуші нысанының толық атауы, мекенжайы (Полное наименование хозяйствующего объекта, адрес) _______________ ____________________________________________________ цех, учаске (цех, участок)</w:t>
      </w:r>
    </w:p>
    <w:p>
      <w:pPr>
        <w:spacing w:after="0"/>
        <w:ind w:left="0"/>
        <w:jc w:val="both"/>
      </w:pPr>
      <w:r>
        <w:rPr>
          <w:rFonts w:ascii="Times New Roman"/>
          <w:b w:val="false"/>
          <w:i w:val="false"/>
          <w:color w:val="000000"/>
          <w:sz w:val="28"/>
        </w:rPr>
        <w:t>
      2. Өлшеу мақсаты (Цель измерения)____________________________________</w:t>
      </w:r>
    </w:p>
    <w:p>
      <w:pPr>
        <w:spacing w:after="0"/>
        <w:ind w:left="0"/>
        <w:jc w:val="both"/>
      </w:pPr>
      <w:r>
        <w:rPr>
          <w:rFonts w:ascii="Times New Roman"/>
          <w:b w:val="false"/>
          <w:i w:val="false"/>
          <w:color w:val="000000"/>
          <w:sz w:val="28"/>
        </w:rPr>
        <w:t>
      3. Өлшеулер объекті өкілінің қатысуымен жүргізілді (Замеры проводились в присутствии представителя объекта) ________________________________________</w:t>
      </w:r>
    </w:p>
    <w:p>
      <w:pPr>
        <w:spacing w:after="0"/>
        <w:ind w:left="0"/>
        <w:jc w:val="both"/>
      </w:pPr>
      <w:r>
        <w:rPr>
          <w:rFonts w:ascii="Times New Roman"/>
          <w:b w:val="false"/>
          <w:i w:val="false"/>
          <w:color w:val="000000"/>
          <w:sz w:val="28"/>
        </w:rPr>
        <w:t>
      4. Өлшеу құралдары (Средства измерений)______________________________ атауы, түрі, инвентарлық нөмірі (наименование, тип, инвентарный номер)</w:t>
      </w:r>
    </w:p>
    <w:p>
      <w:pPr>
        <w:spacing w:after="0"/>
        <w:ind w:left="0"/>
        <w:jc w:val="both"/>
      </w:pPr>
      <w:r>
        <w:rPr>
          <w:rFonts w:ascii="Times New Roman"/>
          <w:b w:val="false"/>
          <w:i w:val="false"/>
          <w:color w:val="000000"/>
          <w:sz w:val="28"/>
        </w:rPr>
        <w:t>
      5. Тексеру туралы мәліметтер (Сведения о поверке) ____________________________________________ берілген күні мен куәліктің нөмірі (дата и номер свидетельства) ____________________________________</w:t>
      </w:r>
    </w:p>
    <w:p>
      <w:pPr>
        <w:spacing w:after="0"/>
        <w:ind w:left="0"/>
        <w:jc w:val="both"/>
      </w:pPr>
      <w:r>
        <w:rPr>
          <w:rFonts w:ascii="Times New Roman"/>
          <w:b w:val="false"/>
          <w:i w:val="false"/>
          <w:color w:val="000000"/>
          <w:sz w:val="28"/>
        </w:rPr>
        <w:t>
      6. Өлшеулер жүргізу мен санитариялық-эпидемиологиялық қорытынды беру келесі нормативтік-техникалық құжаттамаға сай жүргізілді (Нормативно-техническая документация в соответствии с которой проводились измерения и давалось санитарно-эпидемиологическое заключение) _________________________________________________________ атап өтіңіз (перечислить)</w:t>
      </w:r>
    </w:p>
    <w:p>
      <w:pPr>
        <w:spacing w:after="0"/>
        <w:ind w:left="0"/>
        <w:jc w:val="both"/>
      </w:pPr>
      <w:r>
        <w:rPr>
          <w:rFonts w:ascii="Times New Roman"/>
          <w:b w:val="false"/>
          <w:i w:val="false"/>
          <w:color w:val="000000"/>
          <w:sz w:val="28"/>
        </w:rPr>
        <w:t>
      7. Өндіруші ұйым нөмірлерімен белгіленген жабдықтардың, электромагниттік сәулелену көздерінің орналасуы көрсетілген және өлшеу нүктелері үй-жайдың кескіні (Эскиз помещения с указанием размещения оборудования, источников электромагнитных излучений обозначенных номерами организаций-изготовителей) и нанесением точек замеров)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бойынша нөмірі</w:t>
            </w:r>
          </w:p>
          <w:p>
            <w:pPr>
              <w:spacing w:after="20"/>
              <w:ind w:left="20"/>
              <w:jc w:val="both"/>
            </w:pPr>
            <w:r>
              <w:rPr>
                <w:rFonts w:ascii="Times New Roman"/>
                <w:b w:val="false"/>
                <w:i w:val="false"/>
                <w:color w:val="000000"/>
                <w:sz w:val="20"/>
              </w:rPr>
              <w:t>
(Номер по порядку)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Кескіні бойынша нүктенің орны</w:t>
            </w:r>
          </w:p>
          <w:p>
            <w:pPr>
              <w:spacing w:after="20"/>
              <w:ind w:left="20"/>
              <w:jc w:val="both"/>
            </w:pPr>
            <w:r>
              <w:rPr>
                <w:rFonts w:ascii="Times New Roman"/>
                <w:b w:val="false"/>
                <w:i w:val="false"/>
                <w:color w:val="000000"/>
                <w:sz w:val="20"/>
              </w:rPr>
              <w:t>
(Номер точек по эскизу)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w:t>
            </w:r>
          </w:p>
          <w:p>
            <w:pPr>
              <w:spacing w:after="20"/>
              <w:ind w:left="20"/>
              <w:jc w:val="both"/>
            </w:pPr>
            <w:r>
              <w:rPr>
                <w:rFonts w:ascii="Times New Roman"/>
                <w:b w:val="false"/>
                <w:i w:val="false"/>
                <w:color w:val="000000"/>
                <w:sz w:val="20"/>
              </w:rPr>
              <w:t>
(Место измерения)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көзінен арақашықтығы, м</w:t>
            </w:r>
          </w:p>
          <w:p>
            <w:pPr>
              <w:spacing w:after="20"/>
              <w:ind w:left="20"/>
              <w:jc w:val="both"/>
            </w:pPr>
            <w:r>
              <w:rPr>
                <w:rFonts w:ascii="Times New Roman"/>
                <w:b w:val="false"/>
                <w:i w:val="false"/>
                <w:color w:val="000000"/>
                <w:sz w:val="20"/>
              </w:rPr>
              <w:t>
(Расстояние от источника в 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Еденнен биіктігі, м</w:t>
            </w:r>
          </w:p>
          <w:p>
            <w:pPr>
              <w:spacing w:after="20"/>
              <w:ind w:left="20"/>
              <w:jc w:val="both"/>
            </w:pPr>
            <w:r>
              <w:rPr>
                <w:rFonts w:ascii="Times New Roman"/>
                <w:b w:val="false"/>
                <w:i w:val="false"/>
                <w:color w:val="000000"/>
                <w:sz w:val="20"/>
              </w:rPr>
              <w:t>
(Высота от пола в 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кезінде ЭМӨ аумағында болу уықыты</w:t>
            </w:r>
          </w:p>
          <w:p>
            <w:pPr>
              <w:spacing w:after="20"/>
              <w:ind w:left="20"/>
              <w:jc w:val="both"/>
            </w:pPr>
            <w:r>
              <w:rPr>
                <w:rFonts w:ascii="Times New Roman"/>
                <w:b w:val="false"/>
                <w:i w:val="false"/>
                <w:color w:val="000000"/>
                <w:sz w:val="20"/>
              </w:rPr>
              <w:t>
(Время пребывания в зоне ЭМП в течении смены)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кернеулілігі</w:t>
            </w:r>
          </w:p>
          <w:p>
            <w:pPr>
              <w:spacing w:after="20"/>
              <w:ind w:left="20"/>
              <w:jc w:val="both"/>
            </w:pPr>
            <w:r>
              <w:rPr>
                <w:rFonts w:ascii="Times New Roman"/>
                <w:b w:val="false"/>
                <w:i w:val="false"/>
                <w:color w:val="000000"/>
                <w:sz w:val="20"/>
              </w:rPr>
              <w:t>
Напряженность ЭМП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құрамы бойынша, кВ/м,В/м</w:t>
            </w:r>
          </w:p>
          <w:p>
            <w:pPr>
              <w:spacing w:after="20"/>
              <w:ind w:left="20"/>
              <w:jc w:val="both"/>
            </w:pPr>
            <w:r>
              <w:rPr>
                <w:rFonts w:ascii="Times New Roman"/>
                <w:b w:val="false"/>
                <w:i w:val="false"/>
                <w:color w:val="000000"/>
                <w:sz w:val="20"/>
              </w:rPr>
              <w:t>
(По электрической составляющей, кВ/м,В/м)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магнит бойынша А /м, мкТл</w:t>
            </w:r>
          </w:p>
          <w:p>
            <w:pPr>
              <w:spacing w:after="20"/>
              <w:ind w:left="20"/>
              <w:jc w:val="both"/>
            </w:pPr>
            <w:r>
              <w:rPr>
                <w:rFonts w:ascii="Times New Roman"/>
                <w:b w:val="false"/>
                <w:i w:val="false"/>
                <w:color w:val="000000"/>
                <w:sz w:val="20"/>
              </w:rPr>
              <w:t>
По магнитной составляющей А /м, мкТл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 кВ/м,</w:t>
            </w:r>
          </w:p>
          <w:p>
            <w:pPr>
              <w:spacing w:after="20"/>
              <w:ind w:left="20"/>
              <w:jc w:val="both"/>
            </w:pPr>
            <w:r>
              <w:rPr>
                <w:rFonts w:ascii="Times New Roman"/>
                <w:b w:val="false"/>
                <w:i w:val="false"/>
                <w:color w:val="000000"/>
                <w:sz w:val="20"/>
              </w:rPr>
              <w:t>
Электростатическое поле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рұқсат етілген (Предельно-допустимое)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рұқсат етілген (Предельно-допустимое)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рұқсат етілген (Предельно-допустимое)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ультракүлгін лазерлік сәулелену интенсивтілігі, Вт/м2, Дж/м2</w:t>
            </w:r>
          </w:p>
          <w:p>
            <w:pPr>
              <w:spacing w:after="20"/>
              <w:ind w:left="20"/>
              <w:jc w:val="both"/>
            </w:pPr>
            <w:r>
              <w:rPr>
                <w:rFonts w:ascii="Times New Roman"/>
                <w:b w:val="false"/>
                <w:i w:val="false"/>
                <w:color w:val="000000"/>
                <w:sz w:val="20"/>
              </w:rPr>
              <w:t>
(Интенсивность: инфракрасного; ультрафиолетового; лазерного излучения, Вт/м2, Дж/м2)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ағысының тығыздығы Вт/м2, МкВт/см 2</w:t>
            </w:r>
          </w:p>
          <w:p>
            <w:pPr>
              <w:spacing w:after="20"/>
              <w:ind w:left="20"/>
              <w:jc w:val="both"/>
            </w:pPr>
            <w:r>
              <w:rPr>
                <w:rFonts w:ascii="Times New Roman"/>
                <w:b w:val="false"/>
                <w:i w:val="false"/>
                <w:color w:val="000000"/>
                <w:sz w:val="20"/>
              </w:rPr>
              <w:t>
(Плотность потока энергии Вт/м2, МкВт/см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рұқсат етілген</w:t>
            </w:r>
          </w:p>
          <w:p>
            <w:pPr>
              <w:spacing w:after="20"/>
              <w:ind w:left="20"/>
              <w:jc w:val="both"/>
            </w:pPr>
            <w:r>
              <w:rPr>
                <w:rFonts w:ascii="Times New Roman"/>
                <w:b w:val="false"/>
                <w:i w:val="false"/>
                <w:color w:val="000000"/>
                <w:sz w:val="20"/>
              </w:rPr>
              <w:t>
(Предельно-допустимое)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рұқсат етілген </w:t>
            </w:r>
          </w:p>
          <w:p>
            <w:pPr>
              <w:spacing w:after="20"/>
              <w:ind w:left="20"/>
              <w:jc w:val="both"/>
            </w:pPr>
            <w:r>
              <w:rPr>
                <w:rFonts w:ascii="Times New Roman"/>
                <w:b w:val="false"/>
                <w:i w:val="false"/>
                <w:color w:val="000000"/>
                <w:sz w:val="20"/>
              </w:rPr>
              <w:t>
(Предельно-допустимое)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Артқы беті (Разворот)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энергиясын шығаратын қондырғылардың тізбелері мен параметрлері</w:t>
            </w:r>
          </w:p>
          <w:p>
            <w:pPr>
              <w:spacing w:after="20"/>
              <w:ind w:left="20"/>
              <w:jc w:val="both"/>
            </w:pPr>
            <w:r>
              <w:rPr>
                <w:rFonts w:ascii="Times New Roman"/>
                <w:b w:val="false"/>
                <w:i w:val="false"/>
                <w:color w:val="000000"/>
                <w:sz w:val="20"/>
              </w:rPr>
              <w:t>
(Перечни и параметры установок излучающих энергию ЭМП)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p>
            <w:pPr>
              <w:spacing w:after="20"/>
              <w:ind w:left="20"/>
              <w:jc w:val="both"/>
            </w:pPr>
            <w:r>
              <w:rPr>
                <w:rFonts w:ascii="Times New Roman"/>
                <w:b w:val="false"/>
                <w:i w:val="false"/>
                <w:color w:val="000000"/>
                <w:sz w:val="20"/>
              </w:rPr>
              <w:t>
(Наименование установки)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ЭМС жиілігі</w:t>
            </w:r>
          </w:p>
          <w:p>
            <w:pPr>
              <w:spacing w:after="20"/>
              <w:ind w:left="20"/>
              <w:jc w:val="both"/>
            </w:pPr>
            <w:r>
              <w:rPr>
                <w:rFonts w:ascii="Times New Roman"/>
                <w:b w:val="false"/>
                <w:i w:val="false"/>
                <w:color w:val="000000"/>
                <w:sz w:val="20"/>
              </w:rPr>
              <w:t>
(Частота ЭМИ)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ЭМС көзінің қуаты</w:t>
            </w:r>
          </w:p>
          <w:p>
            <w:pPr>
              <w:spacing w:after="20"/>
              <w:ind w:left="20"/>
              <w:jc w:val="both"/>
            </w:pPr>
            <w:r>
              <w:rPr>
                <w:rFonts w:ascii="Times New Roman"/>
                <w:b w:val="false"/>
                <w:i w:val="false"/>
                <w:color w:val="000000"/>
                <w:sz w:val="20"/>
              </w:rPr>
              <w:t>
(Мощность источника ЭМИ)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кезіндегі көздің жұмыс режимі (қуаттылығы)</w:t>
            </w:r>
          </w:p>
          <w:p>
            <w:pPr>
              <w:spacing w:after="20"/>
              <w:ind w:left="20"/>
              <w:jc w:val="both"/>
            </w:pPr>
            <w:r>
              <w:rPr>
                <w:rFonts w:ascii="Times New Roman"/>
                <w:b w:val="false"/>
                <w:i w:val="false"/>
                <w:color w:val="000000"/>
                <w:sz w:val="20"/>
              </w:rPr>
              <w:t>
(Режим работы (мощность) источника при измерении)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зауыттың нөмірі</w:t>
            </w:r>
          </w:p>
          <w:p>
            <w:pPr>
              <w:spacing w:after="20"/>
              <w:ind w:left="20"/>
              <w:jc w:val="both"/>
            </w:pPr>
            <w:r>
              <w:rPr>
                <w:rFonts w:ascii="Times New Roman"/>
                <w:b w:val="false"/>
                <w:i w:val="false"/>
                <w:color w:val="000000"/>
                <w:sz w:val="20"/>
              </w:rPr>
              <w:t>
(Заводской номер источника)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p>
            <w:pPr>
              <w:spacing w:after="20"/>
              <w:ind w:left="20"/>
              <w:jc w:val="both"/>
            </w:pPr>
            <w:r>
              <w:rPr>
                <w:rFonts w:ascii="Times New Roman"/>
                <w:b w:val="false"/>
                <w:i w:val="false"/>
                <w:color w:val="000000"/>
                <w:sz w:val="20"/>
              </w:rPr>
              <w:t>
(Год выпуска источника)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Үлгілердің (нің) НҚ-ға сәйкестiгiне зерттеулер жүргiзiлдi (Исследование проводились на соответствие НД)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Т.А.Ә.(болған жағдайда), қолы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толтырылады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бұйрығымен Бекітілген</w:t>
            </w:r>
          </w:p>
          <w:p>
            <w:pPr>
              <w:spacing w:after="20"/>
              <w:ind w:left="20"/>
              <w:jc w:val="both"/>
            </w:pPr>
            <w:r>
              <w:rPr>
                <w:rFonts w:ascii="Times New Roman"/>
                <w:b w:val="false"/>
                <w:i w:val="false"/>
                <w:color w:val="000000"/>
                <w:sz w:val="20"/>
              </w:rPr>
              <w:t>
№ 039/е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039/у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w:t>
            </w:r>
          </w:p>
        </w:tc>
      </w:tr>
    </w:tbl>
    <w:p>
      <w:pPr>
        <w:spacing w:after="0"/>
        <w:ind w:left="0"/>
        <w:jc w:val="left"/>
      </w:pPr>
      <w:r>
        <w:rPr>
          <w:rFonts w:ascii="Times New Roman"/>
          <w:b/>
          <w:i w:val="false"/>
          <w:color w:val="000000"/>
        </w:rPr>
        <w:t xml:space="preserve"> Өсімдік шаруашылығы өнімін нитраттардың бар болуына зерттеу ХАТТАМАСЫ ПРОТОКОЛ исследования растениеводческой продукции на содержание нитратов №______ от "_____" ___________20__ (г.)</w:t>
      </w:r>
    </w:p>
    <w:p>
      <w:pPr>
        <w:spacing w:after="0"/>
        <w:ind w:left="0"/>
        <w:jc w:val="both"/>
      </w:pPr>
      <w:r>
        <w:rPr>
          <w:rFonts w:ascii="Times New Roman"/>
          <w:b w:val="false"/>
          <w:i w:val="false"/>
          <w:color w:val="000000"/>
          <w:sz w:val="28"/>
        </w:rPr>
        <w:t>
      1. Объектінің атауы, мекенжайы (Наименование объекта, адрес) __________________</w:t>
      </w:r>
    </w:p>
    <w:p>
      <w:pPr>
        <w:spacing w:after="0"/>
        <w:ind w:left="0"/>
        <w:jc w:val="both"/>
      </w:pPr>
      <w:r>
        <w:rPr>
          <w:rFonts w:ascii="Times New Roman"/>
          <w:b w:val="false"/>
          <w:i w:val="false"/>
          <w:color w:val="000000"/>
          <w:sz w:val="28"/>
        </w:rPr>
        <w:t>
      2. Үлгі алынған орын (Место отбора образца) __________________________________</w:t>
      </w:r>
    </w:p>
    <w:p>
      <w:pPr>
        <w:spacing w:after="0"/>
        <w:ind w:left="0"/>
        <w:jc w:val="both"/>
      </w:pPr>
      <w:r>
        <w:rPr>
          <w:rFonts w:ascii="Times New Roman"/>
          <w:b w:val="false"/>
          <w:i w:val="false"/>
          <w:color w:val="000000"/>
          <w:sz w:val="28"/>
        </w:rPr>
        <w:t>
      3. Үлгінің атауы (Наименование образца) __________________________________</w:t>
      </w:r>
    </w:p>
    <w:p>
      <w:pPr>
        <w:spacing w:after="0"/>
        <w:ind w:left="0"/>
        <w:jc w:val="both"/>
      </w:pPr>
      <w:r>
        <w:rPr>
          <w:rFonts w:ascii="Times New Roman"/>
          <w:b w:val="false"/>
          <w:i w:val="false"/>
          <w:color w:val="000000"/>
          <w:sz w:val="28"/>
        </w:rPr>
        <w:t>
      4. Зерттеу мақсаты (Цель исследования) __________________________________</w:t>
      </w:r>
    </w:p>
    <w:p>
      <w:pPr>
        <w:spacing w:after="0"/>
        <w:ind w:left="0"/>
        <w:jc w:val="both"/>
      </w:pPr>
      <w:r>
        <w:rPr>
          <w:rFonts w:ascii="Times New Roman"/>
          <w:b w:val="false"/>
          <w:i w:val="false"/>
          <w:color w:val="000000"/>
          <w:sz w:val="28"/>
        </w:rPr>
        <w:t>
      5. Партия мөлшері (Величина партии) - __________________________________</w:t>
      </w:r>
    </w:p>
    <w:p>
      <w:pPr>
        <w:spacing w:after="0"/>
        <w:ind w:left="0"/>
        <w:jc w:val="both"/>
      </w:pPr>
      <w:r>
        <w:rPr>
          <w:rFonts w:ascii="Times New Roman"/>
          <w:b w:val="false"/>
          <w:i w:val="false"/>
          <w:color w:val="000000"/>
          <w:sz w:val="28"/>
        </w:rPr>
        <w:t>
      6. Сынама алынған күні мен уақыты (Дата и время отбора) ______________________________</w:t>
      </w:r>
    </w:p>
    <w:p>
      <w:pPr>
        <w:spacing w:after="0"/>
        <w:ind w:left="0"/>
        <w:jc w:val="both"/>
      </w:pPr>
      <w:r>
        <w:rPr>
          <w:rFonts w:ascii="Times New Roman"/>
          <w:b w:val="false"/>
          <w:i w:val="false"/>
          <w:color w:val="000000"/>
          <w:sz w:val="28"/>
        </w:rPr>
        <w:t>
      7. Жеткізілген күні мен уақыты (Дата и время доставки) _______________________________</w:t>
      </w:r>
    </w:p>
    <w:p>
      <w:pPr>
        <w:spacing w:after="0"/>
        <w:ind w:left="0"/>
        <w:jc w:val="both"/>
      </w:pPr>
      <w:r>
        <w:rPr>
          <w:rFonts w:ascii="Times New Roman"/>
          <w:b w:val="false"/>
          <w:i w:val="false"/>
          <w:color w:val="000000"/>
          <w:sz w:val="28"/>
        </w:rPr>
        <w:t>
      8. Қосымша мәліметтер (Дополнительные сведения) __________________________________</w:t>
      </w:r>
    </w:p>
    <w:p>
      <w:pPr>
        <w:spacing w:after="0"/>
        <w:ind w:left="0"/>
        <w:jc w:val="both"/>
      </w:pPr>
      <w:r>
        <w:rPr>
          <w:rFonts w:ascii="Times New Roman"/>
          <w:b w:val="false"/>
          <w:i w:val="false"/>
          <w:color w:val="000000"/>
          <w:sz w:val="28"/>
        </w:rPr>
        <w:t>
      9. Мөлшері (Объем) ___________________________________________________________</w:t>
      </w:r>
    </w:p>
    <w:p>
      <w:pPr>
        <w:spacing w:after="0"/>
        <w:ind w:left="0"/>
        <w:jc w:val="both"/>
      </w:pPr>
      <w:r>
        <w:rPr>
          <w:rFonts w:ascii="Times New Roman"/>
          <w:b w:val="false"/>
          <w:i w:val="false"/>
          <w:color w:val="000000"/>
          <w:sz w:val="28"/>
        </w:rPr>
        <w:t>
      10. Топтамалар сана (Номер партий) _______________________________________</w:t>
      </w:r>
    </w:p>
    <w:p>
      <w:pPr>
        <w:spacing w:after="0"/>
        <w:ind w:left="0"/>
        <w:jc w:val="both"/>
      </w:pPr>
      <w:r>
        <w:rPr>
          <w:rFonts w:ascii="Times New Roman"/>
          <w:b w:val="false"/>
          <w:i w:val="false"/>
          <w:color w:val="000000"/>
          <w:sz w:val="28"/>
        </w:rPr>
        <w:t>
      11. Өндірілген мерзімі (Дата выработки) _____________________________________________</w:t>
      </w:r>
    </w:p>
    <w:p>
      <w:pPr>
        <w:spacing w:after="0"/>
        <w:ind w:left="0"/>
        <w:jc w:val="both"/>
      </w:pPr>
      <w:r>
        <w:rPr>
          <w:rFonts w:ascii="Times New Roman"/>
          <w:b w:val="false"/>
          <w:i w:val="false"/>
          <w:color w:val="000000"/>
          <w:sz w:val="28"/>
        </w:rPr>
        <w:t>
      12. Зерттеу нәтижелері (Результаты исследования)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p>
            <w:pPr>
              <w:spacing w:after="20"/>
              <w:ind w:left="20"/>
              <w:jc w:val="both"/>
            </w:pPr>
            <w:r>
              <w:rPr>
                <w:rFonts w:ascii="Times New Roman"/>
                <w:b w:val="false"/>
                <w:i w:val="false"/>
                <w:color w:val="000000"/>
                <w:sz w:val="20"/>
              </w:rPr>
              <w:t>
(Наименование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Нитраттардың анықталғанқалдық құрамы</w:t>
            </w:r>
          </w:p>
          <w:p>
            <w:pPr>
              <w:spacing w:after="20"/>
              <w:ind w:left="20"/>
              <w:jc w:val="both"/>
            </w:pPr>
            <w:r>
              <w:rPr>
                <w:rFonts w:ascii="Times New Roman"/>
                <w:b w:val="false"/>
                <w:i w:val="false"/>
                <w:color w:val="000000"/>
                <w:sz w:val="20"/>
              </w:rPr>
              <w:t>
(Обнаруженное остаточное содержание нитратов)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РЕМД нормативті көрсеткіштері, мг/кг</w:t>
            </w:r>
          </w:p>
          <w:p>
            <w:pPr>
              <w:spacing w:after="20"/>
              <w:ind w:left="20"/>
              <w:jc w:val="both"/>
            </w:pPr>
            <w:r>
              <w:rPr>
                <w:rFonts w:ascii="Times New Roman"/>
                <w:b w:val="false"/>
                <w:i w:val="false"/>
                <w:color w:val="000000"/>
                <w:sz w:val="20"/>
              </w:rPr>
              <w:t>
(Нормативные показатели МДУ, мг/кг)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әдістеріне қолданылған НҚ </w:t>
            </w:r>
          </w:p>
          <w:p>
            <w:pPr>
              <w:spacing w:after="20"/>
              <w:ind w:left="20"/>
              <w:jc w:val="both"/>
            </w:pPr>
            <w:r>
              <w:rPr>
                <w:rFonts w:ascii="Times New Roman"/>
                <w:b w:val="false"/>
                <w:i w:val="false"/>
                <w:color w:val="000000"/>
                <w:sz w:val="20"/>
              </w:rPr>
              <w:t>
(НД на метод испытаний)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gridSpan w:val="3"/>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толтырылады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бұйрығымен Бекітілген</w:t>
            </w:r>
          </w:p>
          <w:p>
            <w:pPr>
              <w:spacing w:after="20"/>
              <w:ind w:left="20"/>
              <w:jc w:val="both"/>
            </w:pPr>
            <w:r>
              <w:rPr>
                <w:rFonts w:ascii="Times New Roman"/>
                <w:b w:val="false"/>
                <w:i w:val="false"/>
                <w:color w:val="000000"/>
                <w:sz w:val="20"/>
              </w:rPr>
              <w:t>
№ 040/е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040/у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w:t>
            </w:r>
          </w:p>
        </w:tc>
      </w:tr>
    </w:tbl>
    <w:p>
      <w:pPr>
        <w:spacing w:after="0"/>
        <w:ind w:left="0"/>
        <w:jc w:val="left"/>
      </w:pPr>
      <w:r>
        <w:rPr>
          <w:rFonts w:ascii="Times New Roman"/>
          <w:b/>
          <w:i w:val="false"/>
          <w:color w:val="000000"/>
        </w:rPr>
        <w:t xml:space="preserve"> Ауылшаруашылық өнімдерін, тамақ өнімдерін, суды, топырақты, ауа ортасын пестицидтердің қалдық көлемін анықтауға зерттеу (жоғары технологиялық зерттеу зертханасы, (бұдан әрі –ЖТЗ)) ХАТТАМАСЫ ПРОТОКОЛ исследования образцов сельскохозяйственной продукции, воды, почвы, воздушной среды на определение остаточных количеств пестицидов (лаборатория Высоко технологической исследований) № _________ от "____" _______________ 20 ж. (г.)</w:t>
      </w:r>
    </w:p>
    <w:p>
      <w:pPr>
        <w:spacing w:after="0"/>
        <w:ind w:left="0"/>
        <w:jc w:val="both"/>
      </w:pPr>
      <w:r>
        <w:rPr>
          <w:rFonts w:ascii="Times New Roman"/>
          <w:b w:val="false"/>
          <w:i w:val="false"/>
          <w:color w:val="000000"/>
          <w:sz w:val="28"/>
        </w:rPr>
        <w:t>
      1. Объекті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 атауы (Наименование образца)__________________________________</w:t>
      </w:r>
    </w:p>
    <w:p>
      <w:pPr>
        <w:spacing w:after="0"/>
        <w:ind w:left="0"/>
        <w:jc w:val="both"/>
      </w:pPr>
      <w:r>
        <w:rPr>
          <w:rFonts w:ascii="Times New Roman"/>
          <w:b w:val="false"/>
          <w:i w:val="false"/>
          <w:color w:val="000000"/>
          <w:sz w:val="28"/>
        </w:rPr>
        <w:t>
      4. Саны (Количество)_________________________________________________</w:t>
      </w:r>
    </w:p>
    <w:p>
      <w:pPr>
        <w:spacing w:after="0"/>
        <w:ind w:left="0"/>
        <w:jc w:val="both"/>
      </w:pPr>
      <w:r>
        <w:rPr>
          <w:rFonts w:ascii="Times New Roman"/>
          <w:b w:val="false"/>
          <w:i w:val="false"/>
          <w:color w:val="000000"/>
          <w:sz w:val="28"/>
        </w:rPr>
        <w:t>
      5. Зерттеу алу мақсаты (Цель исследования)___________________________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саны (Номер партии)_______________________________________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Жарамдылық мерзімі (Срок годности) _____________________________________</w:t>
      </w:r>
    </w:p>
    <w:p>
      <w:pPr>
        <w:spacing w:after="0"/>
        <w:ind w:left="0"/>
        <w:jc w:val="both"/>
      </w:pPr>
      <w:r>
        <w:rPr>
          <w:rFonts w:ascii="Times New Roman"/>
          <w:b w:val="false"/>
          <w:i w:val="false"/>
          <w:color w:val="000000"/>
          <w:sz w:val="28"/>
        </w:rPr>
        <w:t>
      10. Сынама алынған күні мен уақыты (Дата и время отбора)_____________________</w:t>
      </w:r>
    </w:p>
    <w:p>
      <w:pPr>
        <w:spacing w:after="0"/>
        <w:ind w:left="0"/>
        <w:jc w:val="both"/>
      </w:pPr>
      <w:r>
        <w:rPr>
          <w:rFonts w:ascii="Times New Roman"/>
          <w:b w:val="false"/>
          <w:i w:val="false"/>
          <w:color w:val="000000"/>
          <w:sz w:val="28"/>
        </w:rPr>
        <w:t>
      11. Жеткізілген күні мен уақыты (Дата и время доставки)______________</w:t>
      </w:r>
    </w:p>
    <w:p>
      <w:pPr>
        <w:spacing w:after="0"/>
        <w:ind w:left="0"/>
        <w:jc w:val="both"/>
      </w:pPr>
      <w:r>
        <w:rPr>
          <w:rFonts w:ascii="Times New Roman"/>
          <w:b w:val="false"/>
          <w:i w:val="false"/>
          <w:color w:val="000000"/>
          <w:sz w:val="28"/>
        </w:rPr>
        <w:t>
      12. Үлгі алу әдiсiне қолданылған нормативтік құжат (НҚ) (Нормативный документ (НД) на метод отбора) __________________________________________________________</w:t>
      </w:r>
    </w:p>
    <w:p>
      <w:pPr>
        <w:spacing w:after="0"/>
        <w:ind w:left="0"/>
        <w:jc w:val="both"/>
      </w:pPr>
      <w:r>
        <w:rPr>
          <w:rFonts w:ascii="Times New Roman"/>
          <w:b w:val="false"/>
          <w:i w:val="false"/>
          <w:color w:val="000000"/>
          <w:sz w:val="28"/>
        </w:rPr>
        <w:t>
      13. Тасымалдау жағдайы (Условия транспортировки) _____________________</w:t>
      </w:r>
    </w:p>
    <w:p>
      <w:pPr>
        <w:spacing w:after="0"/>
        <w:ind w:left="0"/>
        <w:jc w:val="both"/>
      </w:pPr>
      <w:r>
        <w:rPr>
          <w:rFonts w:ascii="Times New Roman"/>
          <w:b w:val="false"/>
          <w:i w:val="false"/>
          <w:color w:val="000000"/>
          <w:sz w:val="28"/>
        </w:rPr>
        <w:t>
      14. Сақтау жағдайы (Условия хранения)________________________________</w:t>
      </w:r>
    </w:p>
    <w:p>
      <w:pPr>
        <w:spacing w:after="0"/>
        <w:ind w:left="0"/>
        <w:jc w:val="both"/>
      </w:pPr>
      <w:r>
        <w:rPr>
          <w:rFonts w:ascii="Times New Roman"/>
          <w:b w:val="false"/>
          <w:i w:val="false"/>
          <w:color w:val="000000"/>
          <w:sz w:val="28"/>
        </w:rPr>
        <w:t>
      15. Қосымша мәліметтер (Дополнительные сведения) ____________________</w:t>
      </w:r>
    </w:p>
    <w:p>
      <w:pPr>
        <w:spacing w:after="0"/>
        <w:ind w:left="0"/>
        <w:jc w:val="left"/>
      </w:pPr>
      <w:r>
        <w:rPr>
          <w:rFonts w:ascii="Times New Roman"/>
          <w:b/>
          <w:i w:val="false"/>
          <w:color w:val="000000"/>
        </w:rPr>
        <w:t xml:space="preserve"> 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 және басқалар көрсеткіштерінің атауы</w:t>
            </w:r>
          </w:p>
          <w:p>
            <w:pPr>
              <w:spacing w:after="20"/>
              <w:ind w:left="20"/>
              <w:jc w:val="both"/>
            </w:pPr>
            <w:r>
              <w:rPr>
                <w:rFonts w:ascii="Times New Roman"/>
                <w:b w:val="false"/>
                <w:i w:val="false"/>
                <w:color w:val="000000"/>
                <w:sz w:val="20"/>
              </w:rPr>
              <w:t>
Наименование показателей ингредиентов и других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шоғырлану</w:t>
            </w:r>
          </w:p>
          <w:p>
            <w:pPr>
              <w:spacing w:after="20"/>
              <w:ind w:left="20"/>
              <w:jc w:val="both"/>
            </w:pPr>
            <w:r>
              <w:rPr>
                <w:rFonts w:ascii="Times New Roman"/>
                <w:b w:val="false"/>
                <w:i w:val="false"/>
                <w:color w:val="000000"/>
                <w:sz w:val="20"/>
              </w:rPr>
              <w:t>
Обнаруженная концентрация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көрсеткіштер</w:t>
            </w:r>
          </w:p>
          <w:p>
            <w:pPr>
              <w:spacing w:after="20"/>
              <w:ind w:left="20"/>
              <w:jc w:val="both"/>
            </w:pPr>
            <w:r>
              <w:rPr>
                <w:rFonts w:ascii="Times New Roman"/>
                <w:b w:val="false"/>
                <w:i w:val="false"/>
                <w:color w:val="000000"/>
                <w:sz w:val="20"/>
              </w:rPr>
              <w:t>
Нормативные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әдістеріне қолданылған НҚ</w:t>
            </w:r>
          </w:p>
          <w:p>
            <w:pPr>
              <w:spacing w:after="20"/>
              <w:ind w:left="20"/>
              <w:jc w:val="both"/>
            </w:pPr>
            <w:r>
              <w:rPr>
                <w:rFonts w:ascii="Times New Roman"/>
                <w:b w:val="false"/>
                <w:i w:val="false"/>
                <w:color w:val="000000"/>
                <w:sz w:val="20"/>
              </w:rPr>
              <w:t>
НД на методы исследования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gridSpan w:val="3"/>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толтырылады (Протокол составлен в ___ экземплярах)</w:t>
      </w:r>
    </w:p>
    <w:p>
      <w:pPr>
        <w:spacing w:after="0"/>
        <w:ind w:left="0"/>
        <w:jc w:val="both"/>
      </w:pPr>
      <w:r>
        <w:rPr>
          <w:rFonts w:ascii="Times New Roman"/>
          <w:b w:val="false"/>
          <w:i w:val="false"/>
          <w:color w:val="000000"/>
          <w:sz w:val="28"/>
        </w:rPr>
        <w:t>
      Сынама жүргізілген шарттары (Условия проведения испытаний): температура ____, ылғалдығы (влажность) ___</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бұйрығымен</w:t>
            </w:r>
          </w:p>
          <w:p>
            <w:pPr>
              <w:spacing w:after="20"/>
              <w:ind w:left="20"/>
              <w:jc w:val="both"/>
            </w:pPr>
            <w:r>
              <w:rPr>
                <w:rFonts w:ascii="Times New Roman"/>
                <w:b w:val="false"/>
                <w:i w:val="false"/>
                <w:color w:val="000000"/>
                <w:sz w:val="20"/>
              </w:rPr>
              <w:t>
Бекітілген</w:t>
            </w:r>
          </w:p>
          <w:p>
            <w:pPr>
              <w:spacing w:after="20"/>
              <w:ind w:left="20"/>
              <w:jc w:val="both"/>
            </w:pPr>
            <w:r>
              <w:rPr>
                <w:rFonts w:ascii="Times New Roman"/>
                <w:b w:val="false"/>
                <w:i w:val="false"/>
                <w:color w:val="000000"/>
                <w:sz w:val="20"/>
              </w:rPr>
              <w:t>
№ 041/е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041/у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w:t>
            </w:r>
          </w:p>
        </w:tc>
      </w:tr>
    </w:tbl>
    <w:p>
      <w:pPr>
        <w:spacing w:after="0"/>
        <w:ind w:left="0"/>
        <w:jc w:val="left"/>
      </w:pPr>
      <w:r>
        <w:rPr>
          <w:rFonts w:ascii="Times New Roman"/>
          <w:b/>
          <w:i w:val="false"/>
          <w:color w:val="000000"/>
        </w:rPr>
        <w:t xml:space="preserve"> Дезинфекциялайтын заттарды зерттеу ХАТТАМАСЫ ПРОТОКОЛ исследования дезинфицирующих средств  №_______от "____"___________20____ ж.(г.)</w:t>
      </w:r>
    </w:p>
    <w:p>
      <w:pPr>
        <w:spacing w:after="0"/>
        <w:ind w:left="0"/>
        <w:jc w:val="both"/>
      </w:pPr>
      <w:r>
        <w:rPr>
          <w:rFonts w:ascii="Times New Roman"/>
          <w:b w:val="false"/>
          <w:i w:val="false"/>
          <w:color w:val="000000"/>
          <w:sz w:val="28"/>
        </w:rPr>
        <w:t>
      1. Шаруашылық жүргiзушi субъекттiң, ұйымның атауы, мекен-жайы (Наименование хозяйствующего субъекта, организации, адрес)___________</w:t>
      </w:r>
    </w:p>
    <w:p>
      <w:pPr>
        <w:spacing w:after="0"/>
        <w:ind w:left="0"/>
        <w:jc w:val="both"/>
      </w:pPr>
      <w:r>
        <w:rPr>
          <w:rFonts w:ascii="Times New Roman"/>
          <w:b w:val="false"/>
          <w:i w:val="false"/>
          <w:color w:val="000000"/>
          <w:sz w:val="28"/>
        </w:rPr>
        <w:t>
      2. Сынама алынған күні мен уақыты (Дата и время отбора)_______________</w:t>
      </w:r>
    </w:p>
    <w:p>
      <w:pPr>
        <w:spacing w:after="0"/>
        <w:ind w:left="0"/>
        <w:jc w:val="both"/>
      </w:pPr>
      <w:r>
        <w:rPr>
          <w:rFonts w:ascii="Times New Roman"/>
          <w:b w:val="false"/>
          <w:i w:val="false"/>
          <w:color w:val="000000"/>
          <w:sz w:val="28"/>
        </w:rPr>
        <w:t>
      3. Жеткiзілген күні мен уақыты (Дата и время доставки)_________________________________</w:t>
      </w:r>
    </w:p>
    <w:p>
      <w:pPr>
        <w:spacing w:after="0"/>
        <w:ind w:left="0"/>
        <w:jc w:val="both"/>
      </w:pPr>
      <w:r>
        <w:rPr>
          <w:rFonts w:ascii="Times New Roman"/>
          <w:b w:val="false"/>
          <w:i w:val="false"/>
          <w:color w:val="000000"/>
          <w:sz w:val="28"/>
        </w:rPr>
        <w:t>
      4. Қосымша деректер (Дополнительные сведения)________________________</w:t>
      </w:r>
    </w:p>
    <w:p>
      <w:pPr>
        <w:spacing w:after="0"/>
        <w:ind w:left="0"/>
        <w:jc w:val="both"/>
      </w:pPr>
      <w:r>
        <w:rPr>
          <w:rFonts w:ascii="Times New Roman"/>
          <w:b w:val="false"/>
          <w:i w:val="false"/>
          <w:color w:val="000000"/>
          <w:sz w:val="28"/>
        </w:rPr>
        <w:t>
      5. Зерттеу мақсаты (Цель исследования)_______________________________</w:t>
      </w:r>
    </w:p>
    <w:p>
      <w:pPr>
        <w:spacing w:after="0"/>
        <w:ind w:left="0"/>
        <w:jc w:val="both"/>
      </w:pPr>
      <w:r>
        <w:rPr>
          <w:rFonts w:ascii="Times New Roman"/>
          <w:b w:val="false"/>
          <w:i w:val="false"/>
          <w:color w:val="000000"/>
          <w:sz w:val="28"/>
        </w:rPr>
        <w:t>
      6. Белсенді заттың % кұрамы/ % содержание действующего вещества. ___________________</w:t>
      </w:r>
    </w:p>
    <w:p>
      <w:pPr>
        <w:spacing w:after="0"/>
        <w:ind w:left="0"/>
        <w:jc w:val="both"/>
      </w:pPr>
      <w:r>
        <w:rPr>
          <w:rFonts w:ascii="Times New Roman"/>
          <w:b w:val="false"/>
          <w:i w:val="false"/>
          <w:color w:val="000000"/>
          <w:sz w:val="28"/>
        </w:rPr>
        <w:t>
      7. Мөлшері (Объем)___________________________________________________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left"/>
      </w:pPr>
      <w:r>
        <w:rPr>
          <w:rFonts w:ascii="Times New Roman"/>
          <w:b/>
          <w:i w:val="false"/>
          <w:color w:val="000000"/>
        </w:rPr>
        <w:t xml:space="preserve"> Зерттеу нәтижесi (Результат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нөмірi</w:t>
            </w:r>
          </w:p>
          <w:p>
            <w:pPr>
              <w:spacing w:after="20"/>
              <w:ind w:left="20"/>
              <w:jc w:val="both"/>
            </w:pPr>
            <w:r>
              <w:rPr>
                <w:rFonts w:ascii="Times New Roman"/>
                <w:b w:val="false"/>
                <w:i w:val="false"/>
                <w:color w:val="000000"/>
                <w:sz w:val="20"/>
              </w:rPr>
              <w:t>
(Номер образца)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алынған орны</w:t>
            </w:r>
          </w:p>
          <w:p>
            <w:pPr>
              <w:spacing w:after="20"/>
              <w:ind w:left="20"/>
              <w:jc w:val="both"/>
            </w:pPr>
            <w:r>
              <w:rPr>
                <w:rFonts w:ascii="Times New Roman"/>
                <w:b w:val="false"/>
                <w:i w:val="false"/>
                <w:color w:val="000000"/>
                <w:sz w:val="20"/>
              </w:rPr>
              <w:t>
(Место отбора образца)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агрегаттық күйi</w:t>
            </w:r>
          </w:p>
          <w:p>
            <w:pPr>
              <w:spacing w:after="20"/>
              <w:ind w:left="20"/>
              <w:jc w:val="both"/>
            </w:pPr>
            <w:r>
              <w:rPr>
                <w:rFonts w:ascii="Times New Roman"/>
                <w:b w:val="false"/>
                <w:i w:val="false"/>
                <w:color w:val="000000"/>
                <w:sz w:val="20"/>
              </w:rPr>
              <w:t>
(Агрегатное состояние веществ)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Белсендi заттың анықталған құрамы</w:t>
            </w:r>
          </w:p>
          <w:p>
            <w:pPr>
              <w:spacing w:after="20"/>
              <w:ind w:left="20"/>
              <w:jc w:val="both"/>
            </w:pPr>
            <w:r>
              <w:rPr>
                <w:rFonts w:ascii="Times New Roman"/>
                <w:b w:val="false"/>
                <w:i w:val="false"/>
                <w:color w:val="000000"/>
                <w:sz w:val="20"/>
              </w:rPr>
              <w:t>
(Обнаруженное содержание активного вещества)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 көрсеткiш</w:t>
            </w:r>
          </w:p>
          <w:p>
            <w:pPr>
              <w:spacing w:after="20"/>
              <w:ind w:left="20"/>
              <w:jc w:val="both"/>
            </w:pPr>
            <w:r>
              <w:rPr>
                <w:rFonts w:ascii="Times New Roman"/>
                <w:b w:val="false"/>
                <w:i w:val="false"/>
                <w:color w:val="000000"/>
                <w:sz w:val="20"/>
              </w:rPr>
              <w:t>
(Нормативный показатель)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әдiстерiне қолданылған НҚ </w:t>
            </w:r>
          </w:p>
          <w:p>
            <w:pPr>
              <w:spacing w:after="20"/>
              <w:ind w:left="20"/>
              <w:jc w:val="both"/>
            </w:pPr>
            <w:r>
              <w:rPr>
                <w:rFonts w:ascii="Times New Roman"/>
                <w:b w:val="false"/>
                <w:i w:val="false"/>
                <w:color w:val="000000"/>
                <w:sz w:val="20"/>
              </w:rPr>
              <w:t>
(НД на методы исследования)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Зерттеу НҚ-ға сәйкес жүргiзiлдi (Исследование проводились на соответствие НД)_________________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толтырылады (Протокол составлен в ___ экземплярах)</w:t>
      </w:r>
    </w:p>
    <w:p>
      <w:pPr>
        <w:spacing w:after="0"/>
        <w:ind w:left="0"/>
        <w:jc w:val="both"/>
      </w:pPr>
      <w:r>
        <w:rPr>
          <w:rFonts w:ascii="Times New Roman"/>
          <w:b w:val="false"/>
          <w:i w:val="false"/>
          <w:color w:val="000000"/>
          <w:sz w:val="28"/>
        </w:rPr>
        <w:t>
      Сынама жүргізілген шарттары (Условия проведения испытаний): температура ____, ылғалдығы (влажность) ___</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042/е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042/у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both"/>
      </w:pPr>
      <w:r>
        <w:rPr>
          <w:rFonts w:ascii="Times New Roman"/>
          <w:b w:val="false"/>
          <w:i w:val="false"/>
          <w:color w:val="000000"/>
          <w:sz w:val="28"/>
        </w:rPr>
        <w:t>
      ______________ серологиялық зерттеулер (инфекция түріне) ХАТТАМАСЫ ПРОТОКОЛ серологических исследований на______________ (вид инфекции) №____ от "____" _______________ 20____ж. (г.)</w:t>
      </w:r>
    </w:p>
    <w:p>
      <w:pPr>
        <w:spacing w:after="0"/>
        <w:ind w:left="0"/>
        <w:jc w:val="both"/>
      </w:pPr>
      <w:r>
        <w:rPr>
          <w:rFonts w:ascii="Times New Roman"/>
          <w:b w:val="false"/>
          <w:i w:val="false"/>
          <w:color w:val="000000"/>
          <w:sz w:val="28"/>
        </w:rPr>
        <w:t>
      1. Зерттелушінің тегі, аты, әкесінің аты (Фамилия, имя, отчество обследуемого) ________________________________________________________</w:t>
      </w:r>
    </w:p>
    <w:p>
      <w:pPr>
        <w:spacing w:after="0"/>
        <w:ind w:left="0"/>
        <w:jc w:val="both"/>
      </w:pPr>
      <w:r>
        <w:rPr>
          <w:rFonts w:ascii="Times New Roman"/>
          <w:b w:val="false"/>
          <w:i w:val="false"/>
          <w:color w:val="000000"/>
          <w:sz w:val="28"/>
        </w:rPr>
        <w:t>
      2. Диагнозы (Диагноз) ________________________________________________</w:t>
      </w:r>
    </w:p>
    <w:p>
      <w:pPr>
        <w:spacing w:after="0"/>
        <w:ind w:left="0"/>
        <w:jc w:val="both"/>
      </w:pPr>
      <w:r>
        <w:rPr>
          <w:rFonts w:ascii="Times New Roman"/>
          <w:b w:val="false"/>
          <w:i w:val="false"/>
          <w:color w:val="000000"/>
          <w:sz w:val="28"/>
        </w:rPr>
        <w:t>
      3. Жасы (Возраст) ______________________________________________________</w:t>
      </w:r>
    </w:p>
    <w:p>
      <w:pPr>
        <w:spacing w:after="0"/>
        <w:ind w:left="0"/>
        <w:jc w:val="both"/>
      </w:pPr>
      <w:r>
        <w:rPr>
          <w:rFonts w:ascii="Times New Roman"/>
          <w:b w:val="false"/>
          <w:i w:val="false"/>
          <w:color w:val="000000"/>
          <w:sz w:val="28"/>
        </w:rPr>
        <w:t>
      4. Мекен-жайы (Адрес) __________________________________________________</w:t>
      </w:r>
    </w:p>
    <w:p>
      <w:pPr>
        <w:spacing w:after="0"/>
        <w:ind w:left="0"/>
        <w:jc w:val="both"/>
      </w:pPr>
      <w:r>
        <w:rPr>
          <w:rFonts w:ascii="Times New Roman"/>
          <w:b w:val="false"/>
          <w:i w:val="false"/>
          <w:color w:val="000000"/>
          <w:sz w:val="28"/>
        </w:rPr>
        <w:t>
      5. Үлгіні жіберген мекемелердің атауы (Название организации направившая образец) ____</w:t>
      </w:r>
    </w:p>
    <w:p>
      <w:pPr>
        <w:spacing w:after="0"/>
        <w:ind w:left="0"/>
        <w:jc w:val="both"/>
      </w:pPr>
      <w:r>
        <w:rPr>
          <w:rFonts w:ascii="Times New Roman"/>
          <w:b w:val="false"/>
          <w:i w:val="false"/>
          <w:color w:val="000000"/>
          <w:sz w:val="28"/>
        </w:rPr>
        <w:t>
      6. Сынаманың атауы (наименование пробы) __________________________________________</w:t>
      </w:r>
    </w:p>
    <w:p>
      <w:pPr>
        <w:spacing w:after="0"/>
        <w:ind w:left="0"/>
        <w:jc w:val="both"/>
      </w:pPr>
      <w:r>
        <w:rPr>
          <w:rFonts w:ascii="Times New Roman"/>
          <w:b w:val="false"/>
          <w:i w:val="false"/>
          <w:color w:val="000000"/>
          <w:sz w:val="28"/>
        </w:rPr>
        <w:t>
      7. Ауырған күні (на день болезни) ___________________________________</w:t>
      </w:r>
    </w:p>
    <w:p>
      <w:pPr>
        <w:spacing w:after="0"/>
        <w:ind w:left="0"/>
        <w:jc w:val="both"/>
      </w:pPr>
      <w:r>
        <w:rPr>
          <w:rFonts w:ascii="Times New Roman"/>
          <w:b w:val="false"/>
          <w:i w:val="false"/>
          <w:color w:val="000000"/>
          <w:sz w:val="28"/>
        </w:rPr>
        <w:t>
      8. Зерттеу максаты (цель исследования) _______________________________</w:t>
      </w:r>
    </w:p>
    <w:p>
      <w:pPr>
        <w:spacing w:after="0"/>
        <w:ind w:left="0"/>
        <w:jc w:val="both"/>
      </w:pPr>
      <w:r>
        <w:rPr>
          <w:rFonts w:ascii="Times New Roman"/>
          <w:b w:val="false"/>
          <w:i w:val="false"/>
          <w:color w:val="000000"/>
          <w:sz w:val="28"/>
        </w:rPr>
        <w:t>
      9. Материалды жеткізу күні (Дата доставки материала) _____________________________</w:t>
      </w:r>
    </w:p>
    <w:p>
      <w:pPr>
        <w:spacing w:after="0"/>
        <w:ind w:left="0"/>
        <w:jc w:val="both"/>
      </w:pPr>
      <w:r>
        <w:rPr>
          <w:rFonts w:ascii="Times New Roman"/>
          <w:b w:val="false"/>
          <w:i w:val="false"/>
          <w:color w:val="000000"/>
          <w:sz w:val="28"/>
        </w:rPr>
        <w:t>
      10. Материалдың алынған күні (Дата забора материала) ____________________________</w:t>
      </w:r>
    </w:p>
    <w:p>
      <w:pPr>
        <w:spacing w:after="0"/>
        <w:ind w:left="0"/>
        <w:jc w:val="both"/>
      </w:pPr>
      <w:r>
        <w:rPr>
          <w:rFonts w:ascii="Times New Roman"/>
          <w:b w:val="false"/>
          <w:i w:val="false"/>
          <w:color w:val="000000"/>
          <w:sz w:val="28"/>
        </w:rPr>
        <w:t>
      11. Зерттеу нәтижесі (результат исследования) _______________________________</w:t>
      </w:r>
    </w:p>
    <w:p>
      <w:pPr>
        <w:spacing w:after="0"/>
        <w:ind w:left="0"/>
        <w:jc w:val="both"/>
      </w:pPr>
      <w:r>
        <w:rPr>
          <w:rFonts w:ascii="Times New Roman"/>
          <w:b w:val="false"/>
          <w:i w:val="false"/>
          <w:color w:val="000000"/>
          <w:sz w:val="28"/>
        </w:rPr>
        <w:t>
      12. Ескерту (примечание) ____________________________________________</w:t>
      </w:r>
    </w:p>
    <w:p>
      <w:pPr>
        <w:spacing w:after="0"/>
        <w:ind w:left="0"/>
        <w:jc w:val="both"/>
      </w:pPr>
      <w:r>
        <w:rPr>
          <w:rFonts w:ascii="Times New Roman"/>
          <w:b w:val="false"/>
          <w:i w:val="false"/>
          <w:color w:val="000000"/>
          <w:sz w:val="28"/>
        </w:rPr>
        <w:t>
      Зерттеу НҚ-ға сәйкестiкке жүргiзiлдi (Исследование проводились на соответствие НД)________________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(Ф.И.О.(при наличии), должность специалиста проводившего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Т.А.Ә.(болған жағдайда), қолы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 (заместитель)</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Хаттама __ данада толтырылады (Протокол составлен в ___ экземплярах) </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xml:space="preserve">
      Рұқсатсыз хаттаманы жартылай қайта басуға ТЫЙЫМ САЛЫНҒАН/Частичная перепечатка протокола без разрешения ЗАПРЕЩЕНА </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043/е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043/у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Санитариялық вирусологияға үлгілерді зерттеу ХАТТАМАСЫ ПРОТОКОЛ исследования образцов на санитарную вирусологию №__________от "____"_______________ 20____ж. (г.)</w:t>
      </w:r>
    </w:p>
    <w:p>
      <w:pPr>
        <w:spacing w:after="0"/>
        <w:ind w:left="0"/>
        <w:jc w:val="both"/>
      </w:pPr>
      <w:r>
        <w:rPr>
          <w:rFonts w:ascii="Times New Roman"/>
          <w:b w:val="false"/>
          <w:i w:val="false"/>
          <w:color w:val="000000"/>
          <w:sz w:val="28"/>
        </w:rPr>
        <w:t>
      1. Сынаманың атауы (наименование пробы) ______________________________________</w:t>
      </w:r>
    </w:p>
    <w:p>
      <w:pPr>
        <w:spacing w:after="0"/>
        <w:ind w:left="0"/>
        <w:jc w:val="both"/>
      </w:pPr>
      <w:r>
        <w:rPr>
          <w:rFonts w:ascii="Times New Roman"/>
          <w:b w:val="false"/>
          <w:i w:val="false"/>
          <w:color w:val="000000"/>
          <w:sz w:val="28"/>
        </w:rPr>
        <w:t>
      2. Үлгі алу орны (Место взятия образца)______________________________</w:t>
      </w:r>
    </w:p>
    <w:p>
      <w:pPr>
        <w:spacing w:after="0"/>
        <w:ind w:left="0"/>
        <w:jc w:val="both"/>
      </w:pPr>
      <w:r>
        <w:rPr>
          <w:rFonts w:ascii="Times New Roman"/>
          <w:b w:val="false"/>
          <w:i w:val="false"/>
          <w:color w:val="000000"/>
          <w:sz w:val="28"/>
        </w:rPr>
        <w:t>
      3. Үлгінің алынған күні (Дата отбора)___________________________________</w:t>
      </w:r>
    </w:p>
    <w:p>
      <w:pPr>
        <w:spacing w:after="0"/>
        <w:ind w:left="0"/>
        <w:jc w:val="both"/>
      </w:pPr>
      <w:r>
        <w:rPr>
          <w:rFonts w:ascii="Times New Roman"/>
          <w:b w:val="false"/>
          <w:i w:val="false"/>
          <w:color w:val="000000"/>
          <w:sz w:val="28"/>
        </w:rPr>
        <w:t>
      4. Жарамдылық мерзімі (Срок годности) __________________</w:t>
      </w:r>
    </w:p>
    <w:p>
      <w:pPr>
        <w:spacing w:after="0"/>
        <w:ind w:left="0"/>
        <w:jc w:val="both"/>
      </w:pPr>
      <w:r>
        <w:rPr>
          <w:rFonts w:ascii="Times New Roman"/>
          <w:b w:val="false"/>
          <w:i w:val="false"/>
          <w:color w:val="000000"/>
          <w:sz w:val="28"/>
        </w:rPr>
        <w:t>
      5. Тасымалдау жағдайы (условия транспортировки)</w:t>
      </w:r>
    </w:p>
    <w:p>
      <w:pPr>
        <w:spacing w:after="0"/>
        <w:ind w:left="0"/>
        <w:jc w:val="both"/>
      </w:pPr>
      <w:r>
        <w:rPr>
          <w:rFonts w:ascii="Times New Roman"/>
          <w:b w:val="false"/>
          <w:i w:val="false"/>
          <w:color w:val="000000"/>
          <w:sz w:val="28"/>
        </w:rPr>
        <w:t>
      6. Реакцияның түрі (Вид реакции)_____________________________________</w:t>
      </w:r>
    </w:p>
    <w:p>
      <w:pPr>
        <w:spacing w:after="0"/>
        <w:ind w:left="0"/>
        <w:jc w:val="both"/>
      </w:pPr>
      <w:r>
        <w:rPr>
          <w:rFonts w:ascii="Times New Roman"/>
          <w:b w:val="false"/>
          <w:i w:val="false"/>
          <w:color w:val="000000"/>
          <w:sz w:val="28"/>
        </w:rPr>
        <w:t>
      7. Үлгіні жіберген мекеменің атауы (Наименование учреждения направившего образец) _______________________________________________</w:t>
      </w:r>
    </w:p>
    <w:p>
      <w:pPr>
        <w:spacing w:after="0"/>
        <w:ind w:left="0"/>
        <w:jc w:val="both"/>
      </w:pPr>
      <w:r>
        <w:rPr>
          <w:rFonts w:ascii="Times New Roman"/>
          <w:b w:val="false"/>
          <w:i w:val="false"/>
          <w:color w:val="000000"/>
          <w:sz w:val="28"/>
        </w:rPr>
        <w:t>
      8. Метод исследования ___________________________________________</w:t>
      </w:r>
    </w:p>
    <w:p>
      <w:pPr>
        <w:spacing w:after="0"/>
        <w:ind w:left="0"/>
        <w:jc w:val="both"/>
      </w:pPr>
      <w:r>
        <w:rPr>
          <w:rFonts w:ascii="Times New Roman"/>
          <w:b w:val="false"/>
          <w:i w:val="false"/>
          <w:color w:val="000000"/>
          <w:sz w:val="28"/>
        </w:rPr>
        <w:t>
      9. Зерттеу нәтижесі (Результат исследования) _______________________________________</w:t>
      </w:r>
    </w:p>
    <w:p>
      <w:pPr>
        <w:spacing w:after="0"/>
        <w:ind w:left="0"/>
        <w:jc w:val="both"/>
      </w:pPr>
      <w:r>
        <w:rPr>
          <w:rFonts w:ascii="Times New Roman"/>
          <w:b w:val="false"/>
          <w:i w:val="false"/>
          <w:color w:val="000000"/>
          <w:sz w:val="28"/>
        </w:rPr>
        <w:t>
      10. Үлгілердің (нің) НҚ-ға сәйкестiгiне зерттеулер жүргiзiлдi (Исследование проводились на соответствие НД)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(Ф.И.О.(при наличии), должность специалиста проводившего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044/е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044/у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both"/>
      </w:pPr>
      <w:r>
        <w:rPr>
          <w:rFonts w:ascii="Times New Roman"/>
          <w:b w:val="false"/>
          <w:i w:val="false"/>
          <w:color w:val="000000"/>
          <w:sz w:val="28"/>
        </w:rPr>
        <w:t>
      ________________ үлгілерді зерттеу (инфекция түрі) ХАТТАМАСЫ ПРОТОКОЛ   исследований образцов _______________ (вид инфекции)  №_____ "___" ___________ 20___ж. (г.)</w:t>
      </w:r>
    </w:p>
    <w:p>
      <w:pPr>
        <w:spacing w:after="0"/>
        <w:ind w:left="0"/>
        <w:jc w:val="both"/>
      </w:pPr>
      <w:r>
        <w:rPr>
          <w:rFonts w:ascii="Times New Roman"/>
          <w:b w:val="false"/>
          <w:i w:val="false"/>
          <w:color w:val="000000"/>
          <w:sz w:val="28"/>
        </w:rPr>
        <w:t>
      1. Зерттелушінің тегі, аты, әкесінің аты (Фамилия, имя, отчество обследуемого) _______________</w:t>
      </w:r>
    </w:p>
    <w:p>
      <w:pPr>
        <w:spacing w:after="0"/>
        <w:ind w:left="0"/>
        <w:jc w:val="both"/>
      </w:pPr>
      <w:r>
        <w:rPr>
          <w:rFonts w:ascii="Times New Roman"/>
          <w:b w:val="false"/>
          <w:i w:val="false"/>
          <w:color w:val="000000"/>
          <w:sz w:val="28"/>
        </w:rPr>
        <w:t>
      2. Жасы (Возраст) ________________________________________________</w:t>
      </w:r>
    </w:p>
    <w:p>
      <w:pPr>
        <w:spacing w:after="0"/>
        <w:ind w:left="0"/>
        <w:jc w:val="both"/>
      </w:pPr>
      <w:r>
        <w:rPr>
          <w:rFonts w:ascii="Times New Roman"/>
          <w:b w:val="false"/>
          <w:i w:val="false"/>
          <w:color w:val="000000"/>
          <w:sz w:val="28"/>
        </w:rPr>
        <w:t>
      3. Мекен жайы (Домашний адрес) _____________________________________</w:t>
      </w:r>
    </w:p>
    <w:p>
      <w:pPr>
        <w:spacing w:after="0"/>
        <w:ind w:left="0"/>
        <w:jc w:val="both"/>
      </w:pPr>
      <w:r>
        <w:rPr>
          <w:rFonts w:ascii="Times New Roman"/>
          <w:b w:val="false"/>
          <w:i w:val="false"/>
          <w:color w:val="000000"/>
          <w:sz w:val="28"/>
        </w:rPr>
        <w:t>
      4. Жұмыс орны (Место работы) _________________________________</w:t>
      </w:r>
    </w:p>
    <w:p>
      <w:pPr>
        <w:spacing w:after="0"/>
        <w:ind w:left="0"/>
        <w:jc w:val="both"/>
      </w:pPr>
      <w:r>
        <w:rPr>
          <w:rFonts w:ascii="Times New Roman"/>
          <w:b w:val="false"/>
          <w:i w:val="false"/>
          <w:color w:val="000000"/>
          <w:sz w:val="28"/>
        </w:rPr>
        <w:t>
      5. Үлгіні жіберген мекеменің атауы (Наименование учреждения направивший образец)___</w:t>
      </w:r>
    </w:p>
    <w:p>
      <w:pPr>
        <w:spacing w:after="0"/>
        <w:ind w:left="0"/>
        <w:jc w:val="both"/>
      </w:pPr>
      <w:r>
        <w:rPr>
          <w:rFonts w:ascii="Times New Roman"/>
          <w:b w:val="false"/>
          <w:i w:val="false"/>
          <w:color w:val="000000"/>
          <w:sz w:val="28"/>
        </w:rPr>
        <w:t>
      6. Диагнозы (Диагноз) __________________________________________</w:t>
      </w:r>
    </w:p>
    <w:p>
      <w:pPr>
        <w:spacing w:after="0"/>
        <w:ind w:left="0"/>
        <w:jc w:val="both"/>
      </w:pPr>
      <w:r>
        <w:rPr>
          <w:rFonts w:ascii="Times New Roman"/>
          <w:b w:val="false"/>
          <w:i w:val="false"/>
          <w:color w:val="000000"/>
          <w:sz w:val="28"/>
        </w:rPr>
        <w:t>
      7. Зерттелгенде: аңқадан, мұрыннан алынған жағынды, жұлын сұйығы, қан үлгісі, нәжіс (при исследовании: мазок из зева, носа, ликвор, проба крови, фекалии, взятые) ____________________________________________ ауыру күнінде (на день болезни)</w:t>
      </w:r>
    </w:p>
    <w:p>
      <w:pPr>
        <w:spacing w:after="0"/>
        <w:ind w:left="0"/>
        <w:jc w:val="both"/>
      </w:pPr>
      <w:r>
        <w:rPr>
          <w:rFonts w:ascii="Times New Roman"/>
          <w:b w:val="false"/>
          <w:i w:val="false"/>
          <w:color w:val="000000"/>
          <w:sz w:val="28"/>
        </w:rPr>
        <w:t>
      8. клетка тiрi өсіріндісiнде алынды (на культуре клеток получен) _____________________________________________________________</w:t>
      </w:r>
    </w:p>
    <w:p>
      <w:pPr>
        <w:spacing w:after="0"/>
        <w:ind w:left="0"/>
        <w:jc w:val="both"/>
      </w:pPr>
      <w:r>
        <w:rPr>
          <w:rFonts w:ascii="Times New Roman"/>
          <w:b w:val="false"/>
          <w:i w:val="false"/>
          <w:color w:val="000000"/>
          <w:sz w:val="28"/>
        </w:rPr>
        <w:t>
      9. Бөлінген вирус (выделен вирус): ____________________________________</w:t>
      </w:r>
    </w:p>
    <w:p>
      <w:pPr>
        <w:spacing w:after="0"/>
        <w:ind w:left="0"/>
        <w:jc w:val="both"/>
      </w:pPr>
      <w:r>
        <w:rPr>
          <w:rFonts w:ascii="Times New Roman"/>
          <w:b w:val="false"/>
          <w:i w:val="false"/>
          <w:color w:val="000000"/>
          <w:sz w:val="28"/>
        </w:rPr>
        <w:t>
      10. Антигендермен зерттеу жүргізу барысында (При исследовании с антигенами) ____________________________________________________________</w:t>
      </w:r>
    </w:p>
    <w:p>
      <w:pPr>
        <w:spacing w:after="0"/>
        <w:ind w:left="0"/>
        <w:jc w:val="both"/>
      </w:pPr>
      <w:r>
        <w:rPr>
          <w:rFonts w:ascii="Times New Roman"/>
          <w:b w:val="false"/>
          <w:i w:val="false"/>
          <w:color w:val="000000"/>
          <w:sz w:val="28"/>
        </w:rPr>
        <w:t>
      Қарсы денелердің диагностикалық өсуі анықталды (Диагностический прирост антител обнаружен к) ___________________________________________________________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11. Материалды алу күні (Дата забора материала) ____________________________________</w:t>
      </w:r>
    </w:p>
    <w:p>
      <w:pPr>
        <w:spacing w:after="0"/>
        <w:ind w:left="0"/>
        <w:jc w:val="both"/>
      </w:pPr>
      <w:r>
        <w:rPr>
          <w:rFonts w:ascii="Times New Roman"/>
          <w:b w:val="false"/>
          <w:i w:val="false"/>
          <w:color w:val="000000"/>
          <w:sz w:val="28"/>
        </w:rPr>
        <w:t>
      12. Тасымалдау жағдайы (Условия транспортировки) 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үлгісі</w:t>
            </w:r>
          </w:p>
          <w:p>
            <w:pPr>
              <w:spacing w:after="20"/>
              <w:ind w:left="20"/>
              <w:jc w:val="both"/>
            </w:pPr>
            <w:r>
              <w:rPr>
                <w:rFonts w:ascii="Times New Roman"/>
                <w:b w:val="false"/>
                <w:i w:val="false"/>
                <w:color w:val="000000"/>
                <w:sz w:val="20"/>
              </w:rPr>
              <w:t>
образец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 күні</w:t>
            </w:r>
          </w:p>
          <w:p>
            <w:pPr>
              <w:spacing w:after="20"/>
              <w:ind w:left="20"/>
              <w:jc w:val="both"/>
            </w:pPr>
            <w:r>
              <w:rPr>
                <w:rFonts w:ascii="Times New Roman"/>
                <w:b w:val="false"/>
                <w:i w:val="false"/>
                <w:color w:val="000000"/>
                <w:sz w:val="20"/>
              </w:rPr>
              <w:t>
День болезни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иденелер титрі</w:t>
            </w:r>
          </w:p>
          <w:p>
            <w:pPr>
              <w:spacing w:after="20"/>
              <w:ind w:left="20"/>
              <w:jc w:val="both"/>
            </w:pPr>
            <w:r>
              <w:rPr>
                <w:rFonts w:ascii="Times New Roman"/>
                <w:b w:val="false"/>
                <w:i w:val="false"/>
                <w:color w:val="000000"/>
                <w:sz w:val="20"/>
              </w:rPr>
              <w:t>
Титры антител к вирусу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Зерттеу НҚ-ға сәйкестiкке жүргiзiлдi (Исследование проводились на соответствие НД)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толтырылады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045/е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045/у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Ағаш шикізаты және ағаштан жасалған бұйымдардың радиобелсенділігін зерттеу ХАТТАМАСЫ ПРОТОКОЛ исследования радиоактивности древесного сырья и изделий из дерева №________от "_____" _________күні 20 _____ж.(г.)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Үлгінің атауы Наименование образца _______________________________</w:t>
      </w:r>
    </w:p>
    <w:p>
      <w:pPr>
        <w:spacing w:after="0"/>
        <w:ind w:left="0"/>
        <w:jc w:val="both"/>
      </w:pPr>
      <w:r>
        <w:rPr>
          <w:rFonts w:ascii="Times New Roman"/>
          <w:b w:val="false"/>
          <w:i w:val="false"/>
          <w:color w:val="000000"/>
          <w:sz w:val="28"/>
        </w:rPr>
        <w:t>
      3. Үлгі алу орны(Место отбора образца) ______________________________</w:t>
      </w:r>
    </w:p>
    <w:p>
      <w:pPr>
        <w:spacing w:after="0"/>
        <w:ind w:left="0"/>
        <w:jc w:val="both"/>
      </w:pPr>
      <w:r>
        <w:rPr>
          <w:rFonts w:ascii="Times New Roman"/>
          <w:b w:val="false"/>
          <w:i w:val="false"/>
          <w:color w:val="000000"/>
          <w:sz w:val="28"/>
        </w:rPr>
        <w:t>
      4. Үлгінің келіп түсу уақыты (Дата поступлення образца)______________</w:t>
      </w:r>
    </w:p>
    <w:p>
      <w:pPr>
        <w:spacing w:after="0"/>
        <w:ind w:left="0"/>
        <w:jc w:val="both"/>
      </w:pPr>
      <w:r>
        <w:rPr>
          <w:rFonts w:ascii="Times New Roman"/>
          <w:b w:val="false"/>
          <w:i w:val="false"/>
          <w:color w:val="000000"/>
          <w:sz w:val="28"/>
        </w:rPr>
        <w:t>
      5. Зерттеу әдісі (Метод исследования)_________________________________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сана (Номер партий)____________________________________</w:t>
      </w:r>
    </w:p>
    <w:p>
      <w:pPr>
        <w:spacing w:after="0"/>
        <w:ind w:left="0"/>
        <w:jc w:val="both"/>
      </w:pPr>
      <w:r>
        <w:rPr>
          <w:rFonts w:ascii="Times New Roman"/>
          <w:b w:val="false"/>
          <w:i w:val="false"/>
          <w:color w:val="000000"/>
          <w:sz w:val="28"/>
        </w:rPr>
        <w:t>
      9. Өндірілген мерзімі (Дата выработки)_______________________________</w:t>
      </w:r>
    </w:p>
    <w:p>
      <w:pPr>
        <w:spacing w:after="0"/>
        <w:ind w:left="0"/>
        <w:jc w:val="both"/>
      </w:pPr>
      <w:r>
        <w:rPr>
          <w:rFonts w:ascii="Times New Roman"/>
          <w:b w:val="false"/>
          <w:i w:val="false"/>
          <w:color w:val="000000"/>
          <w:sz w:val="28"/>
        </w:rPr>
        <w:t>
      10. Жарамдылық мерзімі (Срок годности) __________________</w:t>
      </w:r>
    </w:p>
    <w:p>
      <w:pPr>
        <w:spacing w:after="0"/>
        <w:ind w:left="0"/>
        <w:jc w:val="both"/>
      </w:pPr>
      <w:r>
        <w:rPr>
          <w:rFonts w:ascii="Times New Roman"/>
          <w:b w:val="false"/>
          <w:i w:val="false"/>
          <w:color w:val="000000"/>
          <w:sz w:val="28"/>
        </w:rPr>
        <w:t>
      11. Зерттеу жүргізілген құрал (Исследования проводились прибором)</w:t>
      </w:r>
    </w:p>
    <w:p>
      <w:pPr>
        <w:spacing w:after="0"/>
        <w:ind w:left="0"/>
        <w:jc w:val="both"/>
      </w:pPr>
      <w:r>
        <w:rPr>
          <w:rFonts w:ascii="Times New Roman"/>
          <w:b w:val="false"/>
          <w:i w:val="false"/>
          <w:color w:val="000000"/>
          <w:sz w:val="28"/>
        </w:rPr>
        <w:t>
      _______________________________________________ №_______</w:t>
      </w:r>
    </w:p>
    <w:p>
      <w:pPr>
        <w:spacing w:after="0"/>
        <w:ind w:left="0"/>
        <w:jc w:val="both"/>
      </w:pPr>
      <w:r>
        <w:rPr>
          <w:rFonts w:ascii="Times New Roman"/>
          <w:b w:val="false"/>
          <w:i w:val="false"/>
          <w:color w:val="000000"/>
          <w:sz w:val="28"/>
        </w:rPr>
        <w:t>
      12. Сәйкестігі туралы куәлік (Свидетельство о поверке)</w:t>
      </w:r>
    </w:p>
    <w:p>
      <w:pPr>
        <w:spacing w:after="0"/>
        <w:ind w:left="0"/>
        <w:jc w:val="both"/>
      </w:pPr>
      <w:r>
        <w:rPr>
          <w:rFonts w:ascii="Times New Roman"/>
          <w:b w:val="false"/>
          <w:i w:val="false"/>
          <w:color w:val="000000"/>
          <w:sz w:val="28"/>
        </w:rPr>
        <w:t>
      №______________________(от) "___"_____20___ ж.(г.)</w:t>
      </w:r>
    </w:p>
    <w:p>
      <w:pPr>
        <w:spacing w:after="0"/>
        <w:ind w:left="0"/>
        <w:jc w:val="both"/>
      </w:pPr>
      <w:r>
        <w:rPr>
          <w:rFonts w:ascii="Times New Roman"/>
          <w:b w:val="false"/>
          <w:i w:val="false"/>
          <w:color w:val="000000"/>
          <w:sz w:val="28"/>
        </w:rPr>
        <w:t>
      13.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 _______________</w:t>
      </w:r>
    </w:p>
    <w:p>
      <w:pPr>
        <w:spacing w:after="0"/>
        <w:ind w:left="0"/>
        <w:jc w:val="both"/>
      </w:pPr>
      <w:r>
        <w:rPr>
          <w:rFonts w:ascii="Times New Roman"/>
          <w:b w:val="false"/>
          <w:i w:val="false"/>
          <w:color w:val="000000"/>
          <w:sz w:val="28"/>
        </w:rPr>
        <w:t>
      Өлшеуер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белсенділікCs-137(Бк/кг)</w:t>
            </w:r>
          </w:p>
          <w:p>
            <w:pPr>
              <w:spacing w:after="20"/>
              <w:ind w:left="20"/>
              <w:jc w:val="both"/>
            </w:pPr>
            <w:r>
              <w:rPr>
                <w:rFonts w:ascii="Times New Roman"/>
                <w:b w:val="false"/>
                <w:i w:val="false"/>
                <w:color w:val="000000"/>
                <w:sz w:val="20"/>
              </w:rPr>
              <w:t>
Удельная эффективная активность Cs-137(Бк/кг)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рұқсат етілген белсенділіктің деңгейіCs-137 (Бк/кг)</w:t>
            </w:r>
          </w:p>
          <w:p>
            <w:pPr>
              <w:spacing w:after="20"/>
              <w:ind w:left="20"/>
              <w:jc w:val="both"/>
            </w:pPr>
            <w:r>
              <w:rPr>
                <w:rFonts w:ascii="Times New Roman"/>
                <w:b w:val="false"/>
                <w:i w:val="false"/>
                <w:color w:val="000000"/>
                <w:sz w:val="20"/>
              </w:rPr>
              <w:t>
Допустимый уровень удельной эффективной активности Cs-137 (Бк/кг)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белсенділікSr- 90(Бк/кг)</w:t>
            </w:r>
          </w:p>
          <w:p>
            <w:pPr>
              <w:spacing w:after="20"/>
              <w:ind w:left="20"/>
              <w:jc w:val="both"/>
            </w:pPr>
            <w:r>
              <w:rPr>
                <w:rFonts w:ascii="Times New Roman"/>
                <w:b w:val="false"/>
                <w:i w:val="false"/>
                <w:color w:val="000000"/>
                <w:sz w:val="20"/>
              </w:rPr>
              <w:t>
Удельная эффективная активность Sr- 90(Бк/кг)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әдістеменің НҚ-ры </w:t>
            </w:r>
          </w:p>
          <w:p>
            <w:pPr>
              <w:spacing w:after="20"/>
              <w:ind w:left="20"/>
              <w:jc w:val="both"/>
            </w:pPr>
            <w:r>
              <w:rPr>
                <w:rFonts w:ascii="Times New Roman"/>
                <w:b w:val="false"/>
                <w:i w:val="false"/>
                <w:color w:val="000000"/>
                <w:sz w:val="20"/>
              </w:rPr>
              <w:t>
НД на метод испытаний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рұқсат етілген белсенділіктің деңгейіSr- 90 (Бк/кг)</w:t>
            </w:r>
          </w:p>
          <w:p>
            <w:pPr>
              <w:spacing w:after="20"/>
              <w:ind w:left="20"/>
              <w:jc w:val="both"/>
            </w:pPr>
            <w:r>
              <w:rPr>
                <w:rFonts w:ascii="Times New Roman"/>
                <w:b w:val="false"/>
                <w:i w:val="false"/>
                <w:color w:val="000000"/>
                <w:sz w:val="20"/>
              </w:rPr>
              <w:t>
Допустимый уровень удельной эффективной активности Sr- 90 (Бк/кг)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 _______________________________________________</w:t>
      </w:r>
    </w:p>
    <w:p>
      <w:pPr>
        <w:spacing w:after="0"/>
        <w:ind w:left="0"/>
        <w:jc w:val="both"/>
      </w:pPr>
      <w:r>
        <w:rPr>
          <w:rFonts w:ascii="Times New Roman"/>
          <w:b w:val="false"/>
          <w:i w:val="false"/>
          <w:color w:val="000000"/>
          <w:sz w:val="28"/>
        </w:rPr>
        <w:t>
      _________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 данада толтырылады (Протокол составляется в 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046/е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046/у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Топырақ пен өсімдіктердің радиобелсенділігін зерттеу ХАТТАМАСЫ ПРОТОКОЛ исследования радиоактивности почвы и растительности  №________от "_____" _________күні 20_____ 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Үлгінің атауы Наименование образца _______________________________</w:t>
      </w:r>
    </w:p>
    <w:p>
      <w:pPr>
        <w:spacing w:after="0"/>
        <w:ind w:left="0"/>
        <w:jc w:val="both"/>
      </w:pPr>
      <w:r>
        <w:rPr>
          <w:rFonts w:ascii="Times New Roman"/>
          <w:b w:val="false"/>
          <w:i w:val="false"/>
          <w:color w:val="000000"/>
          <w:sz w:val="28"/>
        </w:rPr>
        <w:t>
      3. Үлгі алу орны(Место отбора образца) ______________________________</w:t>
      </w:r>
    </w:p>
    <w:p>
      <w:pPr>
        <w:spacing w:after="0"/>
        <w:ind w:left="0"/>
        <w:jc w:val="both"/>
      </w:pPr>
      <w:r>
        <w:rPr>
          <w:rFonts w:ascii="Times New Roman"/>
          <w:b w:val="false"/>
          <w:i w:val="false"/>
          <w:color w:val="000000"/>
          <w:sz w:val="28"/>
        </w:rPr>
        <w:t>
      4. Үлгінің келіп түсу уақыты (Дата поступлення образца)______________</w:t>
      </w:r>
    </w:p>
    <w:p>
      <w:pPr>
        <w:spacing w:after="0"/>
        <w:ind w:left="0"/>
        <w:jc w:val="both"/>
      </w:pPr>
      <w:r>
        <w:rPr>
          <w:rFonts w:ascii="Times New Roman"/>
          <w:b w:val="false"/>
          <w:i w:val="false"/>
          <w:color w:val="000000"/>
          <w:sz w:val="28"/>
        </w:rPr>
        <w:t>
      5. Зерттеу әдісі (Метод исследования)________________________________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сана (Номер партий)____________________________________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Зерттеу жүргізілген құрал (Исследования проводились прибором)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Сәйкестігі туралы куәлік (Свидетельство о поверке)</w:t>
      </w:r>
    </w:p>
    <w:p>
      <w:pPr>
        <w:spacing w:after="0"/>
        <w:ind w:left="0"/>
        <w:jc w:val="both"/>
      </w:pPr>
      <w:r>
        <w:rPr>
          <w:rFonts w:ascii="Times New Roman"/>
          <w:b w:val="false"/>
          <w:i w:val="false"/>
          <w:color w:val="000000"/>
          <w:sz w:val="28"/>
        </w:rPr>
        <w:t>
      №_______________________(от) "___"_____20___ ж.(г.)</w:t>
      </w:r>
    </w:p>
    <w:p>
      <w:pPr>
        <w:spacing w:after="0"/>
        <w:ind w:left="0"/>
        <w:jc w:val="both"/>
      </w:pPr>
      <w:r>
        <w:rPr>
          <w:rFonts w:ascii="Times New Roman"/>
          <w:b w:val="false"/>
          <w:i w:val="false"/>
          <w:color w:val="000000"/>
          <w:sz w:val="28"/>
        </w:rPr>
        <w:t>
      11.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 _______________</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отбора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эффективная активность, Бк/кг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альфа- активность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бета-активность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Cs- 137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Th- 232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 - 90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 ________________________________________________________</w:t>
      </w:r>
    </w:p>
    <w:p>
      <w:pPr>
        <w:spacing w:after="0"/>
        <w:ind w:left="0"/>
        <w:jc w:val="both"/>
      </w:pPr>
      <w:r>
        <w:rPr>
          <w:rFonts w:ascii="Times New Roman"/>
          <w:b w:val="false"/>
          <w:i w:val="false"/>
          <w:color w:val="000000"/>
          <w:sz w:val="28"/>
        </w:rPr>
        <w:t>
      _________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047/е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047/у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Құрылыс материалдары мен бұйымдарының радиобелсенділігін зерттеу ХАТТАМАСЫ ПРОТОКОЛ исследования радиоактивности строительных материалов и изделий №______от "_____"_________күні 20 ______ж.(г.)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Үлгінің атауы Наименование образца _______________________________</w:t>
      </w:r>
    </w:p>
    <w:p>
      <w:pPr>
        <w:spacing w:after="0"/>
        <w:ind w:left="0"/>
        <w:jc w:val="both"/>
      </w:pPr>
      <w:r>
        <w:rPr>
          <w:rFonts w:ascii="Times New Roman"/>
          <w:b w:val="false"/>
          <w:i w:val="false"/>
          <w:color w:val="000000"/>
          <w:sz w:val="28"/>
        </w:rPr>
        <w:t>
      3. Үлгі алу орны(Место отбора образца) ______________________________</w:t>
      </w:r>
    </w:p>
    <w:p>
      <w:pPr>
        <w:spacing w:after="0"/>
        <w:ind w:left="0"/>
        <w:jc w:val="both"/>
      </w:pPr>
      <w:r>
        <w:rPr>
          <w:rFonts w:ascii="Times New Roman"/>
          <w:b w:val="false"/>
          <w:i w:val="false"/>
          <w:color w:val="000000"/>
          <w:sz w:val="28"/>
        </w:rPr>
        <w:t>
      4. Зерттеу әдісі (Метод исследования)_________________________________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сана (Номер партий)____________________________________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10. Жарамдылық мерзімі (Срок годности) __________________</w:t>
      </w:r>
    </w:p>
    <w:p>
      <w:pPr>
        <w:spacing w:after="0"/>
        <w:ind w:left="0"/>
        <w:jc w:val="both"/>
      </w:pPr>
      <w:r>
        <w:rPr>
          <w:rFonts w:ascii="Times New Roman"/>
          <w:b w:val="false"/>
          <w:i w:val="false"/>
          <w:color w:val="000000"/>
          <w:sz w:val="28"/>
        </w:rPr>
        <w:t>
      11. Зерттеу жүргізілген құрал (Исследования проводились прибором)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Сәйкестігі туралы куәлік (Свидетельство о поверке)</w:t>
      </w:r>
    </w:p>
    <w:p>
      <w:pPr>
        <w:spacing w:after="0"/>
        <w:ind w:left="0"/>
        <w:jc w:val="both"/>
      </w:pPr>
      <w:r>
        <w:rPr>
          <w:rFonts w:ascii="Times New Roman"/>
          <w:b w:val="false"/>
          <w:i w:val="false"/>
          <w:color w:val="000000"/>
          <w:sz w:val="28"/>
        </w:rPr>
        <w:t>
      №_______________________(от) "___" _____20___ ж.(г.)</w:t>
      </w:r>
    </w:p>
    <w:p>
      <w:pPr>
        <w:spacing w:after="0"/>
        <w:ind w:left="0"/>
        <w:jc w:val="both"/>
      </w:pPr>
      <w:r>
        <w:rPr>
          <w:rFonts w:ascii="Times New Roman"/>
          <w:b w:val="false"/>
          <w:i w:val="false"/>
          <w:color w:val="000000"/>
          <w:sz w:val="28"/>
        </w:rPr>
        <w:t>
      13.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 _______________</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 Бк/кг</w:t>
            </w:r>
          </w:p>
          <w:p>
            <w:pPr>
              <w:spacing w:after="20"/>
              <w:ind w:left="20"/>
              <w:jc w:val="both"/>
            </w:pPr>
            <w:r>
              <w:rPr>
                <w:rFonts w:ascii="Times New Roman"/>
                <w:b w:val="false"/>
                <w:i w:val="false"/>
                <w:color w:val="000000"/>
                <w:sz w:val="20"/>
              </w:rPr>
              <w:t>
Удельная эффективная активность, Бк/кг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рұқсат етілген белсенділіктің деңгейі,Бк/кг</w:t>
            </w:r>
          </w:p>
          <w:p>
            <w:pPr>
              <w:spacing w:after="20"/>
              <w:ind w:left="20"/>
              <w:jc w:val="both"/>
            </w:pPr>
            <w:r>
              <w:rPr>
                <w:rFonts w:ascii="Times New Roman"/>
                <w:b w:val="false"/>
                <w:i w:val="false"/>
                <w:color w:val="000000"/>
                <w:sz w:val="20"/>
              </w:rPr>
              <w:t>
Допустимый уровень удельной эфективной активности (Бк/кг)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заттарының сыныптары</w:t>
            </w:r>
          </w:p>
          <w:p>
            <w:pPr>
              <w:spacing w:after="20"/>
              <w:ind w:left="20"/>
              <w:jc w:val="both"/>
            </w:pPr>
            <w:r>
              <w:rPr>
                <w:rFonts w:ascii="Times New Roman"/>
                <w:b w:val="false"/>
                <w:i w:val="false"/>
                <w:color w:val="000000"/>
                <w:sz w:val="20"/>
              </w:rPr>
              <w:t>
Класс строительного материала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әдістеменің НҚ-ры </w:t>
            </w:r>
          </w:p>
          <w:p>
            <w:pPr>
              <w:spacing w:after="20"/>
              <w:ind w:left="20"/>
              <w:jc w:val="both"/>
            </w:pPr>
            <w:r>
              <w:rPr>
                <w:rFonts w:ascii="Times New Roman"/>
                <w:b w:val="false"/>
                <w:i w:val="false"/>
                <w:color w:val="000000"/>
                <w:sz w:val="20"/>
              </w:rPr>
              <w:t>
НД на метод испытаний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заттарының пайдалану шарттары</w:t>
            </w:r>
          </w:p>
          <w:p>
            <w:pPr>
              <w:spacing w:after="20"/>
              <w:ind w:left="20"/>
              <w:jc w:val="both"/>
            </w:pPr>
            <w:r>
              <w:rPr>
                <w:rFonts w:ascii="Times New Roman"/>
                <w:b w:val="false"/>
                <w:i w:val="false"/>
                <w:color w:val="000000"/>
                <w:sz w:val="20"/>
              </w:rPr>
              <w:t>
Условия использования строительных материалов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 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048/е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048/у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Тыңайтқыштардың радиобелсенділігін зерттеу ХАТТАМАСЫ ПРОТОКОЛ исследования радиоактивности удобрений  №______от "_____" _________күні 20____ 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Үлгінің атауы Наименование образца _______________________________</w:t>
      </w:r>
    </w:p>
    <w:p>
      <w:pPr>
        <w:spacing w:after="0"/>
        <w:ind w:left="0"/>
        <w:jc w:val="both"/>
      </w:pPr>
      <w:r>
        <w:rPr>
          <w:rFonts w:ascii="Times New Roman"/>
          <w:b w:val="false"/>
          <w:i w:val="false"/>
          <w:color w:val="000000"/>
          <w:sz w:val="28"/>
        </w:rPr>
        <w:t>
      3. Үлгі алу орны(Место отбора образца) ______________________________</w:t>
      </w:r>
    </w:p>
    <w:p>
      <w:pPr>
        <w:spacing w:after="0"/>
        <w:ind w:left="0"/>
        <w:jc w:val="both"/>
      </w:pPr>
      <w:r>
        <w:rPr>
          <w:rFonts w:ascii="Times New Roman"/>
          <w:b w:val="false"/>
          <w:i w:val="false"/>
          <w:color w:val="000000"/>
          <w:sz w:val="28"/>
        </w:rPr>
        <w:t>
      5. Үлгінің уақыты (Время отбора образца)_____________________________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нөмірі мерзімі (Дата выработки)___________________________</w:t>
      </w:r>
    </w:p>
    <w:p>
      <w:pPr>
        <w:spacing w:after="0"/>
        <w:ind w:left="0"/>
        <w:jc w:val="both"/>
      </w:pPr>
      <w:r>
        <w:rPr>
          <w:rFonts w:ascii="Times New Roman"/>
          <w:b w:val="false"/>
          <w:i w:val="false"/>
          <w:color w:val="000000"/>
          <w:sz w:val="28"/>
        </w:rPr>
        <w:t>
      9. Зерттеу әдісі (Метод исследования)________________________________</w:t>
      </w:r>
    </w:p>
    <w:p>
      <w:pPr>
        <w:spacing w:after="0"/>
        <w:ind w:left="0"/>
        <w:jc w:val="both"/>
      </w:pPr>
      <w:r>
        <w:rPr>
          <w:rFonts w:ascii="Times New Roman"/>
          <w:b w:val="false"/>
          <w:i w:val="false"/>
          <w:color w:val="000000"/>
          <w:sz w:val="28"/>
        </w:rPr>
        <w:t>
      10. Зерттеу жүргізілген құрал (Исследования проводились прибором)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Сәйкестігі туралы куәлік (Свидетельство о поверке)</w:t>
      </w:r>
    </w:p>
    <w:p>
      <w:pPr>
        <w:spacing w:after="0"/>
        <w:ind w:left="0"/>
        <w:jc w:val="both"/>
      </w:pPr>
      <w:r>
        <w:rPr>
          <w:rFonts w:ascii="Times New Roman"/>
          <w:b w:val="false"/>
          <w:i w:val="false"/>
          <w:color w:val="000000"/>
          <w:sz w:val="28"/>
        </w:rPr>
        <w:t>
      №______________________(от) "___" _____20___ ж.(г.)</w:t>
      </w:r>
    </w:p>
    <w:p>
      <w:pPr>
        <w:spacing w:after="0"/>
        <w:ind w:left="0"/>
        <w:jc w:val="both"/>
      </w:pPr>
      <w:r>
        <w:rPr>
          <w:rFonts w:ascii="Times New Roman"/>
          <w:b w:val="false"/>
          <w:i w:val="false"/>
          <w:color w:val="000000"/>
          <w:sz w:val="28"/>
        </w:rPr>
        <w:t>
      12.Үлгілердің (нің) нормативтік құжаттарға (НҚ) сәйкестiгiне зерттеулер жүргiзiлдi _____________</w:t>
      </w:r>
    </w:p>
    <w:p>
      <w:pPr>
        <w:spacing w:after="0"/>
        <w:ind w:left="0"/>
        <w:jc w:val="left"/>
      </w:pPr>
      <w:r>
        <w:rPr>
          <w:rFonts w:ascii="Times New Roman"/>
          <w:b/>
          <w:i w:val="false"/>
          <w:color w:val="000000"/>
        </w:rPr>
        <w:t xml:space="preserve"> (Исследование образца проводились на соответствие нормативного документа (НД))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белсенділік U-238 (Ra 226), Бк/кг</w:t>
            </w:r>
          </w:p>
          <w:p>
            <w:pPr>
              <w:spacing w:after="20"/>
              <w:ind w:left="20"/>
              <w:jc w:val="both"/>
            </w:pPr>
            <w:r>
              <w:rPr>
                <w:rFonts w:ascii="Times New Roman"/>
                <w:b w:val="false"/>
                <w:i w:val="false"/>
                <w:color w:val="000000"/>
                <w:sz w:val="20"/>
              </w:rPr>
              <w:t>
(Удельная активность U-238 (Ra 226), Бк/кг)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белсенділік Th-238 Бк/кг</w:t>
            </w:r>
          </w:p>
          <w:p>
            <w:pPr>
              <w:spacing w:after="20"/>
              <w:ind w:left="20"/>
              <w:jc w:val="both"/>
            </w:pPr>
            <w:r>
              <w:rPr>
                <w:rFonts w:ascii="Times New Roman"/>
                <w:b w:val="false"/>
                <w:i w:val="false"/>
                <w:color w:val="000000"/>
                <w:sz w:val="20"/>
              </w:rPr>
              <w:t>
(Удельная активность Th-238 Бк/кг)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Радионуклидттердің үлестік белсенділігінің қосындысының мәні Бк/кг(А)</w:t>
            </w:r>
          </w:p>
          <w:p>
            <w:pPr>
              <w:spacing w:after="20"/>
              <w:ind w:left="20"/>
              <w:jc w:val="both"/>
            </w:pPr>
            <w:r>
              <w:rPr>
                <w:rFonts w:ascii="Times New Roman"/>
                <w:b w:val="false"/>
                <w:i w:val="false"/>
                <w:color w:val="000000"/>
                <w:sz w:val="20"/>
              </w:rPr>
              <w:t>
(Значение суммы удельной активности радионуклидов (А), Бк/кг)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Радионуклидттердің үлестік белсенділігі рұқсат етілген деңгейі қосындысының Бк/кг (А)</w:t>
            </w:r>
          </w:p>
          <w:p>
            <w:pPr>
              <w:spacing w:after="20"/>
              <w:ind w:left="20"/>
              <w:jc w:val="both"/>
            </w:pPr>
            <w:r>
              <w:rPr>
                <w:rFonts w:ascii="Times New Roman"/>
                <w:b w:val="false"/>
                <w:i w:val="false"/>
                <w:color w:val="000000"/>
                <w:sz w:val="20"/>
              </w:rPr>
              <w:t>
Допустимый уровень суммы удельной активности радионуклидов (А), Бк/кг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 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 экспертизы (заместитель) 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 данада толтырылады (Протокол составляется в 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049/е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049/у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Қоршаған орта объектілерінің және өндіріс қалдықтарының радиобелсенділін зерттеу ХАТТАМАСЫ ПРОТОКОЛ исследования радиоактивности объектов окружающей среды и отходов призводства №______от "_____" _________күні 20 _____ 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Үлгінің атауы Наименование образца _______________________________</w:t>
      </w:r>
    </w:p>
    <w:p>
      <w:pPr>
        <w:spacing w:after="0"/>
        <w:ind w:left="0"/>
        <w:jc w:val="both"/>
      </w:pPr>
      <w:r>
        <w:rPr>
          <w:rFonts w:ascii="Times New Roman"/>
          <w:b w:val="false"/>
          <w:i w:val="false"/>
          <w:color w:val="000000"/>
          <w:sz w:val="28"/>
        </w:rPr>
        <w:t>
      3. Үлгі алу орны(Место отбора образца) ______________________________</w:t>
      </w:r>
    </w:p>
    <w:p>
      <w:pPr>
        <w:spacing w:after="0"/>
        <w:ind w:left="0"/>
        <w:jc w:val="both"/>
      </w:pPr>
      <w:r>
        <w:rPr>
          <w:rFonts w:ascii="Times New Roman"/>
          <w:b w:val="false"/>
          <w:i w:val="false"/>
          <w:color w:val="000000"/>
          <w:sz w:val="28"/>
        </w:rPr>
        <w:t>
      4. Зерттеу жүргізілген күн (Дата проведення испытания) _________________</w:t>
      </w:r>
    </w:p>
    <w:p>
      <w:pPr>
        <w:spacing w:after="0"/>
        <w:ind w:left="0"/>
        <w:jc w:val="both"/>
      </w:pPr>
      <w:r>
        <w:rPr>
          <w:rFonts w:ascii="Times New Roman"/>
          <w:b w:val="false"/>
          <w:i w:val="false"/>
          <w:color w:val="000000"/>
          <w:sz w:val="28"/>
        </w:rPr>
        <w:t>
      5. Зерттеу әдісі (Метод исследования)________________________________</w:t>
      </w:r>
    </w:p>
    <w:p>
      <w:pPr>
        <w:spacing w:after="0"/>
        <w:ind w:left="0"/>
        <w:jc w:val="both"/>
      </w:pPr>
      <w:r>
        <w:rPr>
          <w:rFonts w:ascii="Times New Roman"/>
          <w:b w:val="false"/>
          <w:i w:val="false"/>
          <w:color w:val="000000"/>
          <w:sz w:val="28"/>
        </w:rPr>
        <w:t>
      6. Мөлшері (Объем) ________________________________________________</w:t>
      </w:r>
    </w:p>
    <w:p>
      <w:pPr>
        <w:spacing w:after="0"/>
        <w:ind w:left="0"/>
        <w:jc w:val="both"/>
      </w:pPr>
      <w:r>
        <w:rPr>
          <w:rFonts w:ascii="Times New Roman"/>
          <w:b w:val="false"/>
          <w:i w:val="false"/>
          <w:color w:val="000000"/>
          <w:sz w:val="28"/>
        </w:rPr>
        <w:t>
      7. Топтамалар сана (Номер партий)____________________________________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Зерттеу жүргізілген құрал (Исследования проводились прибором)</w:t>
      </w:r>
    </w:p>
    <w:p>
      <w:pPr>
        <w:spacing w:after="0"/>
        <w:ind w:left="0"/>
        <w:jc w:val="both"/>
      </w:pPr>
      <w:r>
        <w:rPr>
          <w:rFonts w:ascii="Times New Roman"/>
          <w:b w:val="false"/>
          <w:i w:val="false"/>
          <w:color w:val="000000"/>
          <w:sz w:val="28"/>
        </w:rPr>
        <w:t>
      _______________________________________________________ №_______</w:t>
      </w:r>
    </w:p>
    <w:p>
      <w:pPr>
        <w:spacing w:after="0"/>
        <w:ind w:left="0"/>
        <w:jc w:val="both"/>
      </w:pPr>
      <w:r>
        <w:rPr>
          <w:rFonts w:ascii="Times New Roman"/>
          <w:b w:val="false"/>
          <w:i w:val="false"/>
          <w:color w:val="000000"/>
          <w:sz w:val="28"/>
        </w:rPr>
        <w:t>
      10. Сәйкестігі туралы куәлік (Свидетельство о поверке)</w:t>
      </w:r>
    </w:p>
    <w:p>
      <w:pPr>
        <w:spacing w:after="0"/>
        <w:ind w:left="0"/>
        <w:jc w:val="both"/>
      </w:pPr>
      <w:r>
        <w:rPr>
          <w:rFonts w:ascii="Times New Roman"/>
          <w:b w:val="false"/>
          <w:i w:val="false"/>
          <w:color w:val="000000"/>
          <w:sz w:val="28"/>
        </w:rPr>
        <w:t>
      №______________________(от) "___" _____20___ ж.(г.)</w:t>
      </w:r>
    </w:p>
    <w:p>
      <w:pPr>
        <w:spacing w:after="0"/>
        <w:ind w:left="0"/>
        <w:jc w:val="both"/>
      </w:pPr>
      <w:r>
        <w:rPr>
          <w:rFonts w:ascii="Times New Roman"/>
          <w:b w:val="false"/>
          <w:i w:val="false"/>
          <w:color w:val="000000"/>
          <w:sz w:val="28"/>
        </w:rPr>
        <w:t>
      11.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 _______________</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нүктесі</w:t>
            </w:r>
          </w:p>
          <w:p>
            <w:pPr>
              <w:spacing w:after="20"/>
              <w:ind w:left="20"/>
              <w:jc w:val="both"/>
            </w:pPr>
            <w:r>
              <w:rPr>
                <w:rFonts w:ascii="Times New Roman"/>
                <w:b w:val="false"/>
                <w:i w:val="false"/>
                <w:color w:val="000000"/>
                <w:sz w:val="20"/>
              </w:rPr>
              <w:t xml:space="preserve">
 Точка обора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Радионуклидттердің тиімді белсенділігі (Бк/кг)</w:t>
            </w:r>
          </w:p>
          <w:p>
            <w:pPr>
              <w:spacing w:after="20"/>
              <w:ind w:left="20"/>
              <w:jc w:val="both"/>
            </w:pPr>
            <w:r>
              <w:rPr>
                <w:rFonts w:ascii="Times New Roman"/>
                <w:b w:val="false"/>
                <w:i w:val="false"/>
                <w:color w:val="000000"/>
                <w:sz w:val="20"/>
              </w:rPr>
              <w:t>
Удельная эфективная активность радионуклидов, Бк/кг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әдістеменің НҚ-ры </w:t>
            </w:r>
          </w:p>
          <w:p>
            <w:pPr>
              <w:spacing w:after="20"/>
              <w:ind w:left="20"/>
              <w:jc w:val="both"/>
            </w:pPr>
            <w:r>
              <w:rPr>
                <w:rFonts w:ascii="Times New Roman"/>
                <w:b w:val="false"/>
                <w:i w:val="false"/>
                <w:color w:val="000000"/>
                <w:sz w:val="20"/>
              </w:rPr>
              <w:t>
НД на метод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Үлемтік тиімді рүқсат етілген белсенділік деңгейі(Бк/кг)</w:t>
            </w:r>
          </w:p>
          <w:p>
            <w:pPr>
              <w:spacing w:after="20"/>
              <w:ind w:left="20"/>
              <w:jc w:val="both"/>
            </w:pPr>
            <w:r>
              <w:rPr>
                <w:rFonts w:ascii="Times New Roman"/>
                <w:b w:val="false"/>
                <w:i w:val="false"/>
                <w:color w:val="000000"/>
                <w:sz w:val="20"/>
              </w:rPr>
              <w:t>
Допустимый уровень удельной эфективной активности (Бк/кг)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 ____________________________________________</w:t>
      </w:r>
    </w:p>
    <w:p>
      <w:pPr>
        <w:spacing w:after="0"/>
        <w:ind w:left="0"/>
        <w:jc w:val="both"/>
      </w:pPr>
      <w:r>
        <w:rPr>
          <w:rFonts w:ascii="Times New Roman"/>
          <w:b w:val="false"/>
          <w:i w:val="false"/>
          <w:color w:val="000000"/>
          <w:sz w:val="28"/>
        </w:rPr>
        <w:t>
      Қолы (Подпись_____________________________________________________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 экспертизы (заместитель) 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 данада толтырылады (Протокол составляется в 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050/е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050/у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Судың радиобелсенділгін зерттеу ХАТТАМАСЫ ПРОТОКОЛ исследование радиоактивности воды № ______ "____" ________________күні 20_____ж.(г.)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Материалдың, бұйымның атауы (Наименование образца)________________</w:t>
      </w:r>
    </w:p>
    <w:p>
      <w:pPr>
        <w:spacing w:after="0"/>
        <w:ind w:left="0"/>
        <w:jc w:val="both"/>
      </w:pPr>
      <w:r>
        <w:rPr>
          <w:rFonts w:ascii="Times New Roman"/>
          <w:b w:val="false"/>
          <w:i w:val="false"/>
          <w:color w:val="000000"/>
          <w:sz w:val="28"/>
        </w:rPr>
        <w:t>
      4. Өлшеулер мақсаты ( методисследования ) ____________________________</w:t>
      </w:r>
    </w:p>
    <w:p>
      <w:pPr>
        <w:spacing w:after="0"/>
        <w:ind w:left="0"/>
        <w:jc w:val="both"/>
      </w:pPr>
      <w:r>
        <w:rPr>
          <w:rFonts w:ascii="Times New Roman"/>
          <w:b w:val="false"/>
          <w:i w:val="false"/>
          <w:color w:val="000000"/>
          <w:sz w:val="28"/>
        </w:rPr>
        <w:t>
      5. Үлгі алынған партияның көлемi (Объем партии, из которой отобран</w:t>
      </w:r>
    </w:p>
    <w:p>
      <w:pPr>
        <w:spacing w:after="0"/>
        <w:ind w:left="0"/>
        <w:jc w:val="both"/>
      </w:pPr>
      <w:r>
        <w:rPr>
          <w:rFonts w:ascii="Times New Roman"/>
          <w:b w:val="false"/>
          <w:i w:val="false"/>
          <w:color w:val="000000"/>
          <w:sz w:val="28"/>
        </w:rPr>
        <w:t>
      образец)_____________________________________________________________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сана (Номер партий)____________________________________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Үгiлердiң саны (Количество образцов)______________________________</w:t>
      </w:r>
    </w:p>
    <w:p>
      <w:pPr>
        <w:spacing w:after="0"/>
        <w:ind w:left="0"/>
        <w:jc w:val="both"/>
      </w:pPr>
      <w:r>
        <w:rPr>
          <w:rFonts w:ascii="Times New Roman"/>
          <w:b w:val="false"/>
          <w:i w:val="false"/>
          <w:color w:val="000000"/>
          <w:sz w:val="28"/>
        </w:rPr>
        <w:t>
      10. Өлшеу құралдары (Средства измерений)_____________________________</w:t>
      </w:r>
    </w:p>
    <w:p>
      <w:pPr>
        <w:spacing w:after="0"/>
        <w:ind w:left="0"/>
        <w:jc w:val="both"/>
      </w:pPr>
      <w:r>
        <w:rPr>
          <w:rFonts w:ascii="Times New Roman"/>
          <w:b w:val="false"/>
          <w:i w:val="false"/>
          <w:color w:val="000000"/>
          <w:sz w:val="28"/>
        </w:rPr>
        <w:t>
      атауы, түрі, зауыттық нөмірі (наименование, тип, заводской номер)</w:t>
      </w:r>
    </w:p>
    <w:p>
      <w:pPr>
        <w:spacing w:after="0"/>
        <w:ind w:left="0"/>
        <w:jc w:val="both"/>
      </w:pPr>
      <w:r>
        <w:rPr>
          <w:rFonts w:ascii="Times New Roman"/>
          <w:b w:val="false"/>
          <w:i w:val="false"/>
          <w:color w:val="000000"/>
          <w:sz w:val="28"/>
        </w:rPr>
        <w:t>
      11.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берілген күні мен куәліктің нөмірі (дата и номер свидетельства)</w:t>
      </w:r>
    </w:p>
    <w:p>
      <w:pPr>
        <w:spacing w:after="0"/>
        <w:ind w:left="0"/>
        <w:jc w:val="both"/>
      </w:pPr>
      <w:r>
        <w:rPr>
          <w:rFonts w:ascii="Times New Roman"/>
          <w:b w:val="false"/>
          <w:i w:val="false"/>
          <w:color w:val="000000"/>
          <w:sz w:val="28"/>
        </w:rPr>
        <w:t>
      12.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 көрсеткіштерінің атауы</w:t>
            </w:r>
          </w:p>
          <w:p>
            <w:pPr>
              <w:spacing w:after="20"/>
              <w:ind w:left="20"/>
              <w:jc w:val="both"/>
            </w:pPr>
            <w:r>
              <w:rPr>
                <w:rFonts w:ascii="Times New Roman"/>
                <w:b w:val="false"/>
                <w:i w:val="false"/>
                <w:color w:val="000000"/>
                <w:sz w:val="20"/>
              </w:rPr>
              <w:t>
Наименование показателей ингредиентов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мәні Обнаруженное значение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әдістеменің НҚ-ры </w:t>
            </w:r>
          </w:p>
          <w:p>
            <w:pPr>
              <w:spacing w:after="20"/>
              <w:ind w:left="20"/>
              <w:jc w:val="both"/>
            </w:pPr>
            <w:r>
              <w:rPr>
                <w:rFonts w:ascii="Times New Roman"/>
                <w:b w:val="false"/>
                <w:i w:val="false"/>
                <w:color w:val="000000"/>
                <w:sz w:val="20"/>
              </w:rPr>
              <w:t>
НД на метод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құрамы</w:t>
            </w:r>
          </w:p>
          <w:p>
            <w:pPr>
              <w:spacing w:after="20"/>
              <w:ind w:left="20"/>
              <w:jc w:val="both"/>
            </w:pPr>
            <w:r>
              <w:rPr>
                <w:rFonts w:ascii="Times New Roman"/>
                <w:b w:val="false"/>
                <w:i w:val="false"/>
                <w:color w:val="000000"/>
                <w:sz w:val="20"/>
              </w:rPr>
              <w:t>
Допустимое содержание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 данада толтырылады (Протокол составляется в 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гигиенисттің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бұйрығымен</w:t>
            </w:r>
          </w:p>
          <w:p>
            <w:pPr>
              <w:spacing w:after="20"/>
              <w:ind w:left="20"/>
              <w:jc w:val="both"/>
            </w:pPr>
            <w:r>
              <w:rPr>
                <w:rFonts w:ascii="Times New Roman"/>
                <w:b w:val="false"/>
                <w:i w:val="false"/>
                <w:color w:val="000000"/>
                <w:sz w:val="20"/>
              </w:rPr>
              <w:t>
Бекітілген</w:t>
            </w:r>
          </w:p>
          <w:p>
            <w:pPr>
              <w:spacing w:after="20"/>
              <w:ind w:left="20"/>
              <w:jc w:val="both"/>
            </w:pPr>
            <w:r>
              <w:rPr>
                <w:rFonts w:ascii="Times New Roman"/>
                <w:b w:val="false"/>
                <w:i w:val="false"/>
                <w:color w:val="000000"/>
                <w:sz w:val="20"/>
              </w:rPr>
              <w:t>
№ 051/е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051/у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w:t>
            </w:r>
          </w:p>
        </w:tc>
      </w:tr>
    </w:tbl>
    <w:p>
      <w:pPr>
        <w:spacing w:after="0"/>
        <w:ind w:left="0"/>
        <w:jc w:val="left"/>
      </w:pPr>
      <w:r>
        <w:rPr>
          <w:rFonts w:ascii="Times New Roman"/>
          <w:b/>
          <w:i w:val="false"/>
          <w:color w:val="000000"/>
        </w:rPr>
        <w:t xml:space="preserve"> Жұмыс орындарын дозиметриялық бақылау ХАТТАМАСЫ ПРОТОКОЛ дозиметрического контроля рабочих мест №______от "_____" _____________күні 20_____ж.(г.)</w:t>
      </w:r>
    </w:p>
    <w:p>
      <w:pPr>
        <w:spacing w:after="0"/>
        <w:ind w:left="0"/>
        <w:jc w:val="both"/>
      </w:pPr>
      <w:r>
        <w:rPr>
          <w:rFonts w:ascii="Times New Roman"/>
          <w:b w:val="false"/>
          <w:i w:val="false"/>
          <w:color w:val="000000"/>
          <w:sz w:val="28"/>
        </w:rPr>
        <w:t>
      1. Объект атауы, мекенжайы (Наименование объекта, адрес)_____________</w:t>
      </w:r>
    </w:p>
    <w:p>
      <w:pPr>
        <w:spacing w:after="0"/>
        <w:ind w:left="0"/>
        <w:jc w:val="both"/>
      </w:pPr>
      <w:r>
        <w:rPr>
          <w:rFonts w:ascii="Times New Roman"/>
          <w:b w:val="false"/>
          <w:i w:val="false"/>
          <w:color w:val="000000"/>
          <w:sz w:val="28"/>
        </w:rPr>
        <w:t>
      2. Өлшеулер жүргізілетін орын (Место проведения замеров)_____________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бөлім, цех, (отдел, цех)</w:t>
      </w:r>
    </w:p>
    <w:p>
      <w:pPr>
        <w:spacing w:after="0"/>
        <w:ind w:left="0"/>
        <w:jc w:val="both"/>
      </w:pPr>
      <w:r>
        <w:rPr>
          <w:rFonts w:ascii="Times New Roman"/>
          <w:b w:val="false"/>
          <w:i w:val="false"/>
          <w:color w:val="000000"/>
          <w:sz w:val="28"/>
        </w:rPr>
        <w:t>
      3. Өлшеулер тексерілетін объект өкілінің қатысуымен жүргізілді</w:t>
      </w:r>
    </w:p>
    <w:p>
      <w:pPr>
        <w:spacing w:after="0"/>
        <w:ind w:left="0"/>
        <w:jc w:val="both"/>
      </w:pPr>
      <w:r>
        <w:rPr>
          <w:rFonts w:ascii="Times New Roman"/>
          <w:b w:val="false"/>
          <w:i w:val="false"/>
          <w:color w:val="000000"/>
          <w:sz w:val="28"/>
        </w:rPr>
        <w:t>
      (Измерения проводились в присутствии представителя обследуемого</w:t>
      </w:r>
    </w:p>
    <w:p>
      <w:pPr>
        <w:spacing w:after="0"/>
        <w:ind w:left="0"/>
        <w:jc w:val="both"/>
      </w:pPr>
      <w:r>
        <w:rPr>
          <w:rFonts w:ascii="Times New Roman"/>
          <w:b w:val="false"/>
          <w:i w:val="false"/>
          <w:color w:val="000000"/>
          <w:sz w:val="28"/>
        </w:rPr>
        <w:t>
      объекта) ____________________________________________________________</w:t>
      </w:r>
    </w:p>
    <w:p>
      <w:pPr>
        <w:spacing w:after="0"/>
        <w:ind w:left="0"/>
        <w:jc w:val="both"/>
      </w:pPr>
      <w:r>
        <w:rPr>
          <w:rFonts w:ascii="Times New Roman"/>
          <w:b w:val="false"/>
          <w:i w:val="false"/>
          <w:color w:val="000000"/>
          <w:sz w:val="28"/>
        </w:rPr>
        <w:t>
      4. Өлшеулер мақсаты Цель измерение __________________________________</w:t>
      </w:r>
    </w:p>
    <w:p>
      <w:pPr>
        <w:spacing w:after="0"/>
        <w:ind w:left="0"/>
        <w:jc w:val="both"/>
      </w:pPr>
      <w:r>
        <w:rPr>
          <w:rFonts w:ascii="Times New Roman"/>
          <w:b w:val="false"/>
          <w:i w:val="false"/>
          <w:color w:val="000000"/>
          <w:sz w:val="28"/>
        </w:rPr>
        <w:t>
      Пайдалануға енгізу, жөндеу, инвентеризациялау және т.б. ( Ввод в</w:t>
      </w:r>
    </w:p>
    <w:p>
      <w:pPr>
        <w:spacing w:after="0"/>
        <w:ind w:left="0"/>
        <w:jc w:val="both"/>
      </w:pPr>
      <w:r>
        <w:rPr>
          <w:rFonts w:ascii="Times New Roman"/>
          <w:b w:val="false"/>
          <w:i w:val="false"/>
          <w:color w:val="000000"/>
          <w:sz w:val="28"/>
        </w:rPr>
        <w:t>
      эксплуатацию, ремонт, инвентаризация и д.р.)</w:t>
      </w:r>
    </w:p>
    <w:p>
      <w:pPr>
        <w:spacing w:after="0"/>
        <w:ind w:left="0"/>
        <w:jc w:val="both"/>
      </w:pPr>
      <w:r>
        <w:rPr>
          <w:rFonts w:ascii="Times New Roman"/>
          <w:b w:val="false"/>
          <w:i w:val="false"/>
          <w:color w:val="000000"/>
          <w:sz w:val="28"/>
        </w:rPr>
        <w:t>
      5. Өлшеулер әдісі (метод измерения)__________________________________</w:t>
      </w:r>
    </w:p>
    <w:p>
      <w:pPr>
        <w:spacing w:after="0"/>
        <w:ind w:left="0"/>
        <w:jc w:val="both"/>
      </w:pPr>
      <w:r>
        <w:rPr>
          <w:rFonts w:ascii="Times New Roman"/>
          <w:b w:val="false"/>
          <w:i w:val="false"/>
          <w:color w:val="000000"/>
          <w:sz w:val="28"/>
        </w:rPr>
        <w:t>
      6. Өлшеу құралдары (Средства измерений), атауы (наименование) ________________________</w:t>
      </w:r>
    </w:p>
    <w:p>
      <w:pPr>
        <w:spacing w:after="0"/>
        <w:ind w:left="0"/>
        <w:jc w:val="both"/>
      </w:pPr>
      <w:r>
        <w:rPr>
          <w:rFonts w:ascii="Times New Roman"/>
          <w:b w:val="false"/>
          <w:i w:val="false"/>
          <w:color w:val="000000"/>
          <w:sz w:val="28"/>
        </w:rPr>
        <w:t>
      7.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8. Өлшеу шартатары туралы қосымша деректер (Дополнительные сведения</w:t>
      </w:r>
    </w:p>
    <w:p>
      <w:pPr>
        <w:spacing w:after="0"/>
        <w:ind w:left="0"/>
        <w:jc w:val="both"/>
      </w:pPr>
      <w:r>
        <w:rPr>
          <w:rFonts w:ascii="Times New Roman"/>
          <w:b w:val="false"/>
          <w:i w:val="false"/>
          <w:color w:val="000000"/>
          <w:sz w:val="28"/>
        </w:rPr>
        <w:t>
      об условиях измерения)_______________________________________________</w:t>
      </w:r>
    </w:p>
    <w:p>
      <w:pPr>
        <w:spacing w:after="0"/>
        <w:ind w:left="0"/>
        <w:jc w:val="both"/>
      </w:pPr>
      <w:r>
        <w:rPr>
          <w:rFonts w:ascii="Times New Roman"/>
          <w:b w:val="false"/>
          <w:i w:val="false"/>
          <w:color w:val="000000"/>
          <w:sz w:val="28"/>
        </w:rPr>
        <w:t>
      9.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Өлшеулер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жүргізілген орын</w:t>
            </w:r>
          </w:p>
          <w:p>
            <w:pPr>
              <w:spacing w:after="20"/>
              <w:ind w:left="20"/>
              <w:jc w:val="both"/>
            </w:pPr>
            <w:r>
              <w:rPr>
                <w:rFonts w:ascii="Times New Roman"/>
                <w:b w:val="false"/>
                <w:i w:val="false"/>
                <w:color w:val="000000"/>
                <w:sz w:val="20"/>
              </w:rPr>
              <w:t>
Место проведения измерений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түрлері</w:t>
            </w:r>
          </w:p>
          <w:p>
            <w:pPr>
              <w:spacing w:after="20"/>
              <w:ind w:left="20"/>
              <w:jc w:val="both"/>
            </w:pPr>
            <w:r>
              <w:rPr>
                <w:rFonts w:ascii="Times New Roman"/>
                <w:b w:val="false"/>
                <w:i w:val="false"/>
                <w:color w:val="000000"/>
                <w:sz w:val="20"/>
              </w:rPr>
              <w:t>
Виды излучения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нүктесі (жоғарғы бетінен ара қашықтық, м;см)</w:t>
            </w:r>
          </w:p>
          <w:p>
            <w:pPr>
              <w:spacing w:after="20"/>
              <w:ind w:left="20"/>
              <w:jc w:val="both"/>
            </w:pPr>
            <w:r>
              <w:rPr>
                <w:rFonts w:ascii="Times New Roman"/>
                <w:b w:val="false"/>
                <w:i w:val="false"/>
                <w:color w:val="000000"/>
                <w:sz w:val="20"/>
              </w:rPr>
              <w:t>
Точка измерения(расстояния от измеряемой поверхности, м;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дозасы(мкЗв/ч, част/(см2*мин),</w:t>
            </w:r>
          </w:p>
          <w:p>
            <w:pPr>
              <w:spacing w:after="20"/>
              <w:ind w:left="20"/>
              <w:jc w:val="both"/>
            </w:pPr>
            <w:r>
              <w:rPr>
                <w:rFonts w:ascii="Times New Roman"/>
                <w:b w:val="false"/>
                <w:i w:val="false"/>
                <w:color w:val="000000"/>
                <w:sz w:val="20"/>
              </w:rPr>
              <w:t>
Измеренная доза(мкЗв/ч, част/(см2*мин),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әдістеменің НҚ-ры </w:t>
            </w:r>
          </w:p>
          <w:p>
            <w:pPr>
              <w:spacing w:after="20"/>
              <w:ind w:left="20"/>
              <w:jc w:val="both"/>
            </w:pPr>
            <w:r>
              <w:rPr>
                <w:rFonts w:ascii="Times New Roman"/>
                <w:b w:val="false"/>
                <w:i w:val="false"/>
                <w:color w:val="000000"/>
                <w:sz w:val="20"/>
              </w:rPr>
              <w:t>
НД на метод испытаний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Рұксат етілетін деңгейі</w:t>
            </w:r>
          </w:p>
          <w:p>
            <w:pPr>
              <w:spacing w:after="20"/>
              <w:ind w:left="20"/>
              <w:jc w:val="both"/>
            </w:pPr>
            <w:r>
              <w:rPr>
                <w:rFonts w:ascii="Times New Roman"/>
                <w:b w:val="false"/>
                <w:i w:val="false"/>
                <w:color w:val="000000"/>
                <w:sz w:val="20"/>
              </w:rPr>
              <w:t>
Допустимый уровень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______ данада толтырылады (Протокол составляется в 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гигиенисттің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052/е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052/у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Дозиметриялық бақылау ХАТТАМАСЫ ПРОТОКОЛ дозиметрического контроля № _____(от) "__" __________ 20__ ж.(г.)</w:t>
      </w:r>
    </w:p>
    <w:p>
      <w:pPr>
        <w:spacing w:after="0"/>
        <w:ind w:left="0"/>
        <w:jc w:val="both"/>
      </w:pPr>
      <w:r>
        <w:rPr>
          <w:rFonts w:ascii="Times New Roman"/>
          <w:b w:val="false"/>
          <w:i w:val="false"/>
          <w:color w:val="000000"/>
          <w:sz w:val="28"/>
        </w:rPr>
        <w:t>
      1. Объект атауы, мекенжайы (Наименование объекта, адрес) _____________</w:t>
      </w:r>
    </w:p>
    <w:p>
      <w:pPr>
        <w:spacing w:after="0"/>
        <w:ind w:left="0"/>
        <w:jc w:val="both"/>
      </w:pPr>
      <w:r>
        <w:rPr>
          <w:rFonts w:ascii="Times New Roman"/>
          <w:b w:val="false"/>
          <w:i w:val="false"/>
          <w:color w:val="000000"/>
          <w:sz w:val="28"/>
        </w:rPr>
        <w:t>
      2. Өлшеулер жүргізілген орын (Место проведения замеров) 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(бөлім, цех, квартал) (отдел, цех, квартал)</w:t>
      </w:r>
    </w:p>
    <w:p>
      <w:pPr>
        <w:spacing w:after="0"/>
        <w:ind w:left="0"/>
        <w:jc w:val="both"/>
      </w:pPr>
      <w:r>
        <w:rPr>
          <w:rFonts w:ascii="Times New Roman"/>
          <w:b w:val="false"/>
          <w:i w:val="false"/>
          <w:color w:val="000000"/>
          <w:sz w:val="28"/>
        </w:rPr>
        <w:t>
      3. Өлшеулер мақсаты (Цель измерения) ________________________________</w:t>
      </w:r>
    </w:p>
    <w:p>
      <w:pPr>
        <w:spacing w:after="0"/>
        <w:ind w:left="0"/>
        <w:jc w:val="both"/>
      </w:pPr>
      <w:r>
        <w:rPr>
          <w:rFonts w:ascii="Times New Roman"/>
          <w:b w:val="false"/>
          <w:i w:val="false"/>
          <w:color w:val="000000"/>
          <w:sz w:val="28"/>
        </w:rPr>
        <w:t>
      4. Өлшеулер тексерілетін объект өкілінің қатысуымен жүргізілді (Измерения проводились в присутствии представителя обследуемого объекта) ______________________</w:t>
      </w:r>
    </w:p>
    <w:p>
      <w:pPr>
        <w:spacing w:after="0"/>
        <w:ind w:left="0"/>
        <w:jc w:val="both"/>
      </w:pPr>
      <w:r>
        <w:rPr>
          <w:rFonts w:ascii="Times New Roman"/>
          <w:b w:val="false"/>
          <w:i w:val="false"/>
          <w:color w:val="000000"/>
          <w:sz w:val="28"/>
        </w:rPr>
        <w:t>
      5. Өлшеулер құралдары (Средства измерений) атауы, түрі, зауыттық нөмірі (наименование, тип, заводской номер) __________________________</w:t>
      </w:r>
    </w:p>
    <w:p>
      <w:pPr>
        <w:spacing w:after="0"/>
        <w:ind w:left="0"/>
        <w:jc w:val="both"/>
      </w:pPr>
      <w:r>
        <w:rPr>
          <w:rFonts w:ascii="Times New Roman"/>
          <w:b w:val="false"/>
          <w:i w:val="false"/>
          <w:color w:val="000000"/>
          <w:sz w:val="28"/>
        </w:rPr>
        <w:t>
      6. Тексеру туралы мәліметтер (Сведения о поверке) берілген күні мен куәліктің нөмірі (дата и номер свидетельства) ______________________________________________</w:t>
      </w:r>
    </w:p>
    <w:p>
      <w:pPr>
        <w:spacing w:after="0"/>
        <w:ind w:left="0"/>
        <w:jc w:val="both"/>
      </w:pPr>
      <w:r>
        <w:rPr>
          <w:rFonts w:ascii="Times New Roman"/>
          <w:b w:val="false"/>
          <w:i w:val="false"/>
          <w:color w:val="000000"/>
          <w:sz w:val="28"/>
        </w:rPr>
        <w:t>
      7. Өлшеу шарттары туралы қосымша мәліметтер (Дополнительные сведения об условиях измерения) ___________________________________________________________</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жүргізілген орын</w:t>
            </w:r>
          </w:p>
          <w:p>
            <w:pPr>
              <w:spacing w:after="20"/>
              <w:ind w:left="20"/>
              <w:jc w:val="both"/>
            </w:pPr>
            <w:r>
              <w:rPr>
                <w:rFonts w:ascii="Times New Roman"/>
                <w:b w:val="false"/>
                <w:i w:val="false"/>
                <w:color w:val="000000"/>
                <w:sz w:val="20"/>
              </w:rPr>
              <w:t>
Место проведения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өлшенген қуаты(мкЗв/час, н/сек)</w:t>
            </w:r>
          </w:p>
          <w:p>
            <w:pPr>
              <w:spacing w:after="20"/>
              <w:ind w:left="20"/>
              <w:jc w:val="both"/>
            </w:pPr>
            <w:r>
              <w:rPr>
                <w:rFonts w:ascii="Times New Roman"/>
                <w:b w:val="false"/>
                <w:i w:val="false"/>
                <w:color w:val="000000"/>
                <w:sz w:val="20"/>
              </w:rPr>
              <w:t>
Измеренная мощность дозы(мкЗв/час, н/сек)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әдістеменің НҚ-ры </w:t>
            </w:r>
          </w:p>
          <w:p>
            <w:pPr>
              <w:spacing w:after="20"/>
              <w:ind w:left="20"/>
              <w:jc w:val="both"/>
            </w:pPr>
            <w:r>
              <w:rPr>
                <w:rFonts w:ascii="Times New Roman"/>
                <w:b w:val="false"/>
                <w:i w:val="false"/>
                <w:color w:val="000000"/>
                <w:sz w:val="20"/>
              </w:rPr>
              <w:t>
НД на метод испытаний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рұқсат етілетін қуаты (мкЗв/час, н/сек)</w:t>
            </w:r>
          </w:p>
          <w:p>
            <w:pPr>
              <w:spacing w:after="20"/>
              <w:ind w:left="20"/>
              <w:jc w:val="both"/>
            </w:pPr>
            <w:r>
              <w:rPr>
                <w:rFonts w:ascii="Times New Roman"/>
                <w:b w:val="false"/>
                <w:i w:val="false"/>
                <w:color w:val="000000"/>
                <w:sz w:val="20"/>
              </w:rPr>
              <w:t>
Допустимая мощность дозы  (мкЗв/час, н/сек)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Еденнен жоғары (топырақтан)</w:t>
            </w:r>
          </w:p>
          <w:p>
            <w:pPr>
              <w:spacing w:after="20"/>
              <w:ind w:left="20"/>
              <w:jc w:val="both"/>
            </w:pPr>
            <w:r>
              <w:rPr>
                <w:rFonts w:ascii="Times New Roman"/>
                <w:b w:val="false"/>
                <w:i w:val="false"/>
                <w:color w:val="000000"/>
                <w:sz w:val="20"/>
              </w:rPr>
              <w:t>
На высоте от пола (грунта)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Үлгілердің (нің) НҚ-ға сәйкестiгiне зерттеулер жүргiзiлдi (Исследование образца проводились на соответствие НД) 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 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 заведующего лабораторией) _____________________________________</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 экспертизы (заместитель) 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 данада толтырылады (Протокол составляется в ______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053/е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053/у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Атмосфералық ауаның және жауын-шашынның радиобелсенділгін зерттеу ХАТТАМАСЫ ПРОТОКОЛ исследований радиоактивности атмосферного воздуха и осадков  № ____ от "____" ________________күні 20____ ж.(г.)</w:t>
      </w:r>
    </w:p>
    <w:p>
      <w:pPr>
        <w:spacing w:after="0"/>
        <w:ind w:left="0"/>
        <w:jc w:val="both"/>
      </w:pPr>
      <w:r>
        <w:rPr>
          <w:rFonts w:ascii="Times New Roman"/>
          <w:b w:val="false"/>
          <w:i w:val="false"/>
          <w:color w:val="000000"/>
          <w:sz w:val="28"/>
        </w:rPr>
        <w:t>
      1. Объект атауы, мекенжайы (Наименование объекта, адрес)_____________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Үлгінің атауы (Наименование образца)______________________________</w:t>
      </w:r>
    </w:p>
    <w:p>
      <w:pPr>
        <w:spacing w:after="0"/>
        <w:ind w:left="0"/>
        <w:jc w:val="both"/>
      </w:pPr>
      <w:r>
        <w:rPr>
          <w:rFonts w:ascii="Times New Roman"/>
          <w:b w:val="false"/>
          <w:i w:val="false"/>
          <w:color w:val="000000"/>
          <w:sz w:val="28"/>
        </w:rPr>
        <w:t>
      4. Зерттеу әдісі ( метод исследования )_______________________________</w:t>
      </w:r>
    </w:p>
    <w:p>
      <w:pPr>
        <w:spacing w:after="0"/>
        <w:ind w:left="0"/>
        <w:jc w:val="both"/>
      </w:pPr>
      <w:r>
        <w:rPr>
          <w:rFonts w:ascii="Times New Roman"/>
          <w:b w:val="false"/>
          <w:i w:val="false"/>
          <w:color w:val="000000"/>
          <w:sz w:val="28"/>
        </w:rPr>
        <w:t>
      5. Сұрып алынған ауаның көлемi/алынған тұнбаны зерттеу</w:t>
      </w:r>
    </w:p>
    <w:p>
      <w:pPr>
        <w:spacing w:after="0"/>
        <w:ind w:left="0"/>
        <w:jc w:val="both"/>
      </w:pPr>
      <w:r>
        <w:rPr>
          <w:rFonts w:ascii="Times New Roman"/>
          <w:b w:val="false"/>
          <w:i w:val="false"/>
          <w:color w:val="000000"/>
          <w:sz w:val="28"/>
        </w:rPr>
        <w:t>
      (Объем прокаченного воздуха/осадков взятой на исследование) _________</w:t>
      </w:r>
    </w:p>
    <w:p>
      <w:pPr>
        <w:spacing w:after="0"/>
        <w:ind w:left="0"/>
        <w:jc w:val="both"/>
      </w:pPr>
      <w:r>
        <w:rPr>
          <w:rFonts w:ascii="Times New Roman"/>
          <w:b w:val="false"/>
          <w:i w:val="false"/>
          <w:color w:val="000000"/>
          <w:sz w:val="28"/>
        </w:rPr>
        <w:t>
      6. Уақыт (Время) ____________________________________________________</w:t>
      </w:r>
    </w:p>
    <w:p>
      <w:pPr>
        <w:spacing w:after="0"/>
        <w:ind w:left="0"/>
        <w:jc w:val="both"/>
      </w:pPr>
      <w:r>
        <w:rPr>
          <w:rFonts w:ascii="Times New Roman"/>
          <w:b w:val="false"/>
          <w:i w:val="false"/>
          <w:color w:val="000000"/>
          <w:sz w:val="28"/>
        </w:rPr>
        <w:t>
      7. Өлшеу құралдары (Средства измерений)_____________________________</w:t>
      </w:r>
    </w:p>
    <w:p>
      <w:pPr>
        <w:spacing w:after="0"/>
        <w:ind w:left="0"/>
        <w:jc w:val="both"/>
      </w:pPr>
      <w:r>
        <w:rPr>
          <w:rFonts w:ascii="Times New Roman"/>
          <w:b w:val="false"/>
          <w:i w:val="false"/>
          <w:color w:val="000000"/>
          <w:sz w:val="28"/>
        </w:rPr>
        <w:t>
      атауы (наименование,)</w:t>
      </w:r>
    </w:p>
    <w:p>
      <w:pPr>
        <w:spacing w:after="0"/>
        <w:ind w:left="0"/>
        <w:jc w:val="both"/>
      </w:pPr>
      <w:r>
        <w:rPr>
          <w:rFonts w:ascii="Times New Roman"/>
          <w:b w:val="false"/>
          <w:i w:val="false"/>
          <w:color w:val="000000"/>
          <w:sz w:val="28"/>
        </w:rPr>
        <w:t>
      8.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9.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концентрация/ Радионуклидтердің үлестік тиімді белсенділік, Бк/кг</w:t>
            </w:r>
          </w:p>
          <w:p>
            <w:pPr>
              <w:spacing w:after="20"/>
              <w:ind w:left="20"/>
              <w:jc w:val="both"/>
            </w:pPr>
            <w:r>
              <w:rPr>
                <w:rFonts w:ascii="Times New Roman"/>
                <w:b w:val="false"/>
                <w:i w:val="false"/>
                <w:color w:val="000000"/>
                <w:sz w:val="20"/>
              </w:rPr>
              <w:t>
Обнаруженная концентрация/ Удельная эффективная активность радионуклидов, Бк/кг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ететін құрамы</w:t>
            </w:r>
          </w:p>
          <w:p>
            <w:pPr>
              <w:spacing w:after="20"/>
              <w:ind w:left="20"/>
              <w:jc w:val="both"/>
            </w:pPr>
            <w:r>
              <w:rPr>
                <w:rFonts w:ascii="Times New Roman"/>
                <w:b w:val="false"/>
                <w:i w:val="false"/>
                <w:color w:val="000000"/>
                <w:sz w:val="20"/>
              </w:rPr>
              <w:t>
Допустимое содержание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 данада толтырылады (Протокол составляется в ______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054/е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054/у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Висцеральды және тері лейшманиозына зерттеу ХАТТАМАСЫ ПРОТОКОЛ исследований на висцеральный и кожный лейшманиоз №______ от "____"_______________ 20____ж. (г.)</w:t>
      </w:r>
    </w:p>
    <w:p>
      <w:pPr>
        <w:spacing w:after="0"/>
        <w:ind w:left="0"/>
        <w:jc w:val="both"/>
      </w:pPr>
      <w:r>
        <w:rPr>
          <w:rFonts w:ascii="Times New Roman"/>
          <w:b w:val="false"/>
          <w:i w:val="false"/>
          <w:color w:val="000000"/>
          <w:sz w:val="28"/>
        </w:rPr>
        <w:t>
      1. Нұсқаның атауы және саны/Наименование и число образцов ___________________</w:t>
      </w:r>
    </w:p>
    <w:p>
      <w:pPr>
        <w:spacing w:after="0"/>
        <w:ind w:left="0"/>
        <w:jc w:val="both"/>
      </w:pPr>
      <w:r>
        <w:rPr>
          <w:rFonts w:ascii="Times New Roman"/>
          <w:b w:val="false"/>
          <w:i w:val="false"/>
          <w:color w:val="000000"/>
          <w:sz w:val="28"/>
        </w:rPr>
        <w:t>
      2. Сынаманы жіберген мекеменің атауы (Наименование учреждения направившего образец) _______________________________________________________</w:t>
      </w:r>
    </w:p>
    <w:p>
      <w:pPr>
        <w:spacing w:after="0"/>
        <w:ind w:left="0"/>
        <w:jc w:val="both"/>
      </w:pPr>
      <w:r>
        <w:rPr>
          <w:rFonts w:ascii="Times New Roman"/>
          <w:b w:val="false"/>
          <w:i w:val="false"/>
          <w:color w:val="000000"/>
          <w:sz w:val="28"/>
        </w:rPr>
        <w:t>
      3. Сынама алынған орын, уақыты, мезгілі/Место, дата и время отбора ____________________</w:t>
      </w:r>
    </w:p>
    <w:p>
      <w:pPr>
        <w:spacing w:after="0"/>
        <w:ind w:left="0"/>
        <w:jc w:val="both"/>
      </w:pPr>
      <w:r>
        <w:rPr>
          <w:rFonts w:ascii="Times New Roman"/>
          <w:b w:val="false"/>
          <w:i w:val="false"/>
          <w:color w:val="000000"/>
          <w:sz w:val="28"/>
        </w:rPr>
        <w:t>
      4. Сынамаларды зертханаға жеткізу уақыты және шарттары/Время и условия доставки проб в лабораторию ________________________________________________</w:t>
      </w:r>
    </w:p>
    <w:p>
      <w:pPr>
        <w:spacing w:after="0"/>
        <w:ind w:left="0"/>
        <w:jc w:val="both"/>
      </w:pPr>
      <w:r>
        <w:rPr>
          <w:rFonts w:ascii="Times New Roman"/>
          <w:b w:val="false"/>
          <w:i w:val="false"/>
          <w:color w:val="000000"/>
          <w:sz w:val="28"/>
        </w:rPr>
        <w:t>
      5. Зерттеу мақсаты/Цель исследования ______________________________________</w:t>
      </w:r>
    </w:p>
    <w:p>
      <w:pPr>
        <w:spacing w:after="0"/>
        <w:ind w:left="0"/>
        <w:jc w:val="both"/>
      </w:pPr>
      <w:r>
        <w:rPr>
          <w:rFonts w:ascii="Times New Roman"/>
          <w:b w:val="false"/>
          <w:i w:val="false"/>
          <w:color w:val="000000"/>
          <w:sz w:val="28"/>
        </w:rPr>
        <w:t>
      6. Тексерілушінің тегі, аты, әкесінің аты (болған жағдайда) (Ф.И.О. (при наличии) обследуемого) ____________________________</w:t>
      </w:r>
    </w:p>
    <w:p>
      <w:pPr>
        <w:spacing w:after="0"/>
        <w:ind w:left="0"/>
        <w:jc w:val="both"/>
      </w:pPr>
      <w:r>
        <w:rPr>
          <w:rFonts w:ascii="Times New Roman"/>
          <w:b w:val="false"/>
          <w:i w:val="false"/>
          <w:color w:val="000000"/>
          <w:sz w:val="28"/>
        </w:rPr>
        <w:t>
      7. Жасы (Возраст)_________________________________________________</w:t>
      </w:r>
    </w:p>
    <w:p>
      <w:pPr>
        <w:spacing w:after="0"/>
        <w:ind w:left="0"/>
        <w:jc w:val="both"/>
      </w:pPr>
      <w:r>
        <w:rPr>
          <w:rFonts w:ascii="Times New Roman"/>
          <w:b w:val="false"/>
          <w:i w:val="false"/>
          <w:color w:val="000000"/>
          <w:sz w:val="28"/>
        </w:rPr>
        <w:t>
      8. Зерттелушінің ЖСН (ИИН обследуемого) _____________________________</w:t>
      </w:r>
    </w:p>
    <w:p>
      <w:pPr>
        <w:spacing w:after="0"/>
        <w:ind w:left="0"/>
        <w:jc w:val="both"/>
      </w:pPr>
      <w:r>
        <w:rPr>
          <w:rFonts w:ascii="Times New Roman"/>
          <w:b w:val="false"/>
          <w:i w:val="false"/>
          <w:color w:val="000000"/>
          <w:sz w:val="28"/>
        </w:rPr>
        <w:t>
      9. Мекен жайы (Домашний адрес)_______________________________________</w:t>
      </w:r>
    </w:p>
    <w:p>
      <w:pPr>
        <w:spacing w:after="0"/>
        <w:ind w:left="0"/>
        <w:jc w:val="both"/>
      </w:pPr>
      <w:r>
        <w:rPr>
          <w:rFonts w:ascii="Times New Roman"/>
          <w:b w:val="false"/>
          <w:i w:val="false"/>
          <w:color w:val="000000"/>
          <w:sz w:val="28"/>
        </w:rPr>
        <w:t>
      10. Жұмыс орны (Место работы)_________________________________________</w:t>
      </w:r>
    </w:p>
    <w:p>
      <w:pPr>
        <w:spacing w:after="0"/>
        <w:ind w:left="0"/>
        <w:jc w:val="both"/>
      </w:pPr>
      <w:r>
        <w:rPr>
          <w:rFonts w:ascii="Times New Roman"/>
          <w:b w:val="false"/>
          <w:i w:val="false"/>
          <w:color w:val="000000"/>
          <w:sz w:val="28"/>
        </w:rPr>
        <w:t>
      11. Диагнозы (Диагноз)_______________________________________________</w:t>
      </w:r>
    </w:p>
    <w:p>
      <w:pPr>
        <w:spacing w:after="0"/>
        <w:ind w:left="0"/>
        <w:jc w:val="both"/>
      </w:pPr>
      <w:r>
        <w:rPr>
          <w:rFonts w:ascii="Times New Roman"/>
          <w:b w:val="false"/>
          <w:i w:val="false"/>
          <w:color w:val="000000"/>
          <w:sz w:val="28"/>
        </w:rPr>
        <w:t>
      12. Зерттеу әдісі (метод исследования) _____________________________________</w:t>
      </w:r>
    </w:p>
    <w:p>
      <w:pPr>
        <w:spacing w:after="0"/>
        <w:ind w:left="0"/>
        <w:jc w:val="both"/>
      </w:pPr>
      <w:r>
        <w:rPr>
          <w:rFonts w:ascii="Times New Roman"/>
          <w:b w:val="false"/>
          <w:i w:val="false"/>
          <w:color w:val="000000"/>
          <w:sz w:val="28"/>
        </w:rPr>
        <w:t>
      13. Үлгі алу әдiсiне НҚ (НД на метод отбора) _________________________________</w:t>
      </w:r>
    </w:p>
    <w:p>
      <w:pPr>
        <w:spacing w:after="0"/>
        <w:ind w:left="0"/>
        <w:jc w:val="both"/>
      </w:pPr>
      <w:r>
        <w:rPr>
          <w:rFonts w:ascii="Times New Roman"/>
          <w:b w:val="false"/>
          <w:i w:val="false"/>
          <w:color w:val="000000"/>
          <w:sz w:val="28"/>
        </w:rPr>
        <w:t>
      14. Зерттеу нәтижелері (Результат исследования) _____________________</w:t>
      </w:r>
    </w:p>
    <w:p>
      <w:pPr>
        <w:spacing w:after="0"/>
        <w:ind w:left="0"/>
        <w:jc w:val="both"/>
      </w:pPr>
      <w:r>
        <w:rPr>
          <w:rFonts w:ascii="Times New Roman"/>
          <w:b w:val="false"/>
          <w:i w:val="false"/>
          <w:color w:val="000000"/>
          <w:sz w:val="28"/>
        </w:rPr>
        <w:t>
      15. Үлгі (нің) НҚ-ға сәйкестігіне зерттеулер жүргізілді /(Исследование проб проводились на соответствие НД) __________________</w:t>
      </w:r>
    </w:p>
    <w:p>
      <w:pPr>
        <w:spacing w:after="0"/>
        <w:ind w:left="0"/>
        <w:jc w:val="both"/>
      </w:pPr>
      <w:r>
        <w:rPr>
          <w:rFonts w:ascii="Times New Roman"/>
          <w:b w:val="false"/>
          <w:i w:val="false"/>
          <w:color w:val="000000"/>
          <w:sz w:val="28"/>
        </w:rPr>
        <w:t>
      Үлгі (нің) НҚ-ға сәйкестігіне зерттеулер жүргізілді /(Исследование проб проводились на соответствие НД) __________________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tcBorders>
          </w:tcPr>
          <w:p/>
        </w:tc>
      </w:tr>
    </w:tbl>
    <w:p>
      <w:pPr>
        <w:spacing w:after="0"/>
        <w:ind w:left="0"/>
        <w:jc w:val="both"/>
      </w:pPr>
      <w:r>
        <w:rPr>
          <w:rFonts w:ascii="Times New Roman"/>
          <w:b w:val="false"/>
          <w:i w:val="false"/>
          <w:color w:val="000000"/>
          <w:sz w:val="28"/>
        </w:rPr>
        <w:t xml:space="preserve">
      Хаттама __ данада толтырылады (Протокол составлен в ___  экземплярах) </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САЛЫНҒАН/Частичная перепечатка протокола без разрешения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055/е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055/у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w:t>
            </w:r>
          </w:p>
        </w:tc>
      </w:tr>
    </w:tbl>
    <w:p>
      <w:pPr>
        <w:spacing w:after="0"/>
        <w:ind w:left="0"/>
        <w:jc w:val="left"/>
      </w:pPr>
      <w:r>
        <w:rPr>
          <w:rFonts w:ascii="Times New Roman"/>
          <w:b/>
          <w:i w:val="false"/>
          <w:color w:val="000000"/>
        </w:rPr>
        <w:t xml:space="preserve"> Емшек сүтін зерттеу ХАТТАМАСЫ ПРОТОКОЛ исследований грудного молока № __ (от) "_ " _______ _____ ж.(г.)</w:t>
      </w:r>
    </w:p>
    <w:p>
      <w:pPr>
        <w:spacing w:after="0"/>
        <w:ind w:left="0"/>
        <w:jc w:val="both"/>
      </w:pPr>
      <w:r>
        <w:rPr>
          <w:rFonts w:ascii="Times New Roman"/>
          <w:b w:val="false"/>
          <w:i w:val="false"/>
          <w:color w:val="000000"/>
          <w:sz w:val="28"/>
        </w:rPr>
        <w:t>
      1. Тексерілушінің тегі, аты, жөні (Фамилия, имя, отчество (при наличии) обследуемого) _______</w:t>
      </w:r>
    </w:p>
    <w:p>
      <w:pPr>
        <w:spacing w:after="0"/>
        <w:ind w:left="0"/>
        <w:jc w:val="both"/>
      </w:pPr>
      <w:r>
        <w:rPr>
          <w:rFonts w:ascii="Times New Roman"/>
          <w:b w:val="false"/>
          <w:i w:val="false"/>
          <w:color w:val="000000"/>
          <w:sz w:val="28"/>
        </w:rPr>
        <w:t>
      2. Жасы (возраст) _____________________________________________________</w:t>
      </w:r>
    </w:p>
    <w:p>
      <w:pPr>
        <w:spacing w:after="0"/>
        <w:ind w:left="0"/>
        <w:jc w:val="both"/>
      </w:pPr>
      <w:r>
        <w:rPr>
          <w:rFonts w:ascii="Times New Roman"/>
          <w:b w:val="false"/>
          <w:i w:val="false"/>
          <w:color w:val="000000"/>
          <w:sz w:val="28"/>
        </w:rPr>
        <w:t>
      3. Диагнозы (Диагноз) _________________________________________________</w:t>
      </w:r>
    </w:p>
    <w:p>
      <w:pPr>
        <w:spacing w:after="0"/>
        <w:ind w:left="0"/>
        <w:jc w:val="both"/>
      </w:pPr>
      <w:r>
        <w:rPr>
          <w:rFonts w:ascii="Times New Roman"/>
          <w:b w:val="false"/>
          <w:i w:val="false"/>
          <w:color w:val="000000"/>
          <w:sz w:val="28"/>
        </w:rPr>
        <w:t>
      4. Медициналық ұйымы (Медицинская организация) ___________________________________</w:t>
      </w:r>
    </w:p>
    <w:p>
      <w:pPr>
        <w:spacing w:after="0"/>
        <w:ind w:left="0"/>
        <w:jc w:val="both"/>
      </w:pPr>
      <w:r>
        <w:rPr>
          <w:rFonts w:ascii="Times New Roman"/>
          <w:b w:val="false"/>
          <w:i w:val="false"/>
          <w:color w:val="000000"/>
          <w:sz w:val="28"/>
        </w:rPr>
        <w:t>
      5. Үлгi алынған күн, уақыт (Дата и время взятия образца) _________________________________</w:t>
      </w:r>
    </w:p>
    <w:p>
      <w:pPr>
        <w:spacing w:after="0"/>
        <w:ind w:left="0"/>
        <w:jc w:val="both"/>
      </w:pPr>
      <w:r>
        <w:rPr>
          <w:rFonts w:ascii="Times New Roman"/>
          <w:b w:val="false"/>
          <w:i w:val="false"/>
          <w:color w:val="000000"/>
          <w:sz w:val="28"/>
        </w:rPr>
        <w:t>
      6. Үлгi жеткізген күн, уақыт (Дата и время доставки образца) ______________________________</w:t>
      </w:r>
    </w:p>
    <w:p>
      <w:pPr>
        <w:spacing w:after="0"/>
        <w:ind w:left="0"/>
        <w:jc w:val="both"/>
      </w:pPr>
      <w:r>
        <w:rPr>
          <w:rFonts w:ascii="Times New Roman"/>
          <w:b w:val="false"/>
          <w:i w:val="false"/>
          <w:color w:val="000000"/>
          <w:sz w:val="28"/>
        </w:rPr>
        <w:t>
      7. Үлгiнің мөлшері (Дата и время доставки образца) _________________________________</w:t>
      </w:r>
    </w:p>
    <w:p>
      <w:pPr>
        <w:spacing w:after="0"/>
        <w:ind w:left="0"/>
        <w:jc w:val="both"/>
      </w:pPr>
      <w:r>
        <w:rPr>
          <w:rFonts w:ascii="Times New Roman"/>
          <w:b w:val="false"/>
          <w:i w:val="false"/>
          <w:color w:val="000000"/>
          <w:sz w:val="28"/>
        </w:rPr>
        <w:t>
      8. Зерттеу мақсаты (Цель исследования) _________________________________</w:t>
      </w:r>
    </w:p>
    <w:p>
      <w:pPr>
        <w:spacing w:after="0"/>
        <w:ind w:left="0"/>
        <w:jc w:val="both"/>
      </w:pPr>
      <w:r>
        <w:rPr>
          <w:rFonts w:ascii="Times New Roman"/>
          <w:b w:val="false"/>
          <w:i w:val="false"/>
          <w:color w:val="000000"/>
          <w:sz w:val="28"/>
        </w:rPr>
        <w:t>
      9. Нәтижесi (Результат)___________________________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tcBorders>
          </w:tcPr>
          <w:p/>
        </w:tc>
      </w:tr>
    </w:tbl>
    <w:p>
      <w:pPr>
        <w:spacing w:after="0"/>
        <w:ind w:left="0"/>
        <w:jc w:val="both"/>
      </w:pPr>
      <w:r>
        <w:rPr>
          <w:rFonts w:ascii="Times New Roman"/>
          <w:b w:val="false"/>
          <w:i w:val="false"/>
          <w:color w:val="000000"/>
          <w:sz w:val="28"/>
        </w:rPr>
        <w:t>
      Хаттама _____ данада толтырылады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САЛЫНҒАН/Частичная перепечатка протокола без разрешения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056/е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056/у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Ашық түрдегі радиобелсенді заттармен жұмыс кезіндегі дозиметриялық және радиометриялық өлшеу ХАТТАМАСЫ ПРОТОКОЛ дозиметрических и радиометрических измерений при работе с радиоактивными веществами в открытом виде №____________от "_____" __________ 20____ж.(г.)</w:t>
      </w:r>
    </w:p>
    <w:p>
      <w:pPr>
        <w:spacing w:after="0"/>
        <w:ind w:left="0"/>
        <w:jc w:val="both"/>
      </w:pPr>
      <w:r>
        <w:rPr>
          <w:rFonts w:ascii="Times New Roman"/>
          <w:b w:val="false"/>
          <w:i w:val="false"/>
          <w:color w:val="000000"/>
          <w:sz w:val="28"/>
        </w:rPr>
        <w:t>
      1. Объект атауы, мекенжайы (Наименование объекта,адрес)______________</w:t>
      </w:r>
    </w:p>
    <w:p>
      <w:pPr>
        <w:spacing w:after="0"/>
        <w:ind w:left="0"/>
        <w:jc w:val="both"/>
      </w:pPr>
      <w:r>
        <w:rPr>
          <w:rFonts w:ascii="Times New Roman"/>
          <w:b w:val="false"/>
          <w:i w:val="false"/>
          <w:color w:val="000000"/>
          <w:sz w:val="28"/>
        </w:rPr>
        <w:t>
      2. Өлшеулер жүргізілген орын (Место проведения измерений)____________</w:t>
      </w:r>
    </w:p>
    <w:p>
      <w:pPr>
        <w:spacing w:after="0"/>
        <w:ind w:left="0"/>
        <w:jc w:val="both"/>
      </w:pPr>
      <w:r>
        <w:rPr>
          <w:rFonts w:ascii="Times New Roman"/>
          <w:b w:val="false"/>
          <w:i w:val="false"/>
          <w:color w:val="000000"/>
          <w:sz w:val="28"/>
        </w:rPr>
        <w:t>
      3. Өлшеулер мақсаты ( Цель измерения )_______________________________</w:t>
      </w:r>
    </w:p>
    <w:p>
      <w:pPr>
        <w:spacing w:after="0"/>
        <w:ind w:left="0"/>
        <w:jc w:val="both"/>
      </w:pPr>
      <w:r>
        <w:rPr>
          <w:rFonts w:ascii="Times New Roman"/>
          <w:b w:val="false"/>
          <w:i w:val="false"/>
          <w:color w:val="000000"/>
          <w:sz w:val="28"/>
        </w:rPr>
        <w:t>
      4. Өлшеулер объект өкілінің қатысуымен жүргізілді (Измерения</w:t>
      </w:r>
    </w:p>
    <w:p>
      <w:pPr>
        <w:spacing w:after="0"/>
        <w:ind w:left="0"/>
        <w:jc w:val="both"/>
      </w:pPr>
      <w:r>
        <w:rPr>
          <w:rFonts w:ascii="Times New Roman"/>
          <w:b w:val="false"/>
          <w:i w:val="false"/>
          <w:color w:val="000000"/>
          <w:sz w:val="28"/>
        </w:rPr>
        <w:t>
      проведены в присутствии представителя объекта)_______________________</w:t>
      </w:r>
    </w:p>
    <w:p>
      <w:pPr>
        <w:spacing w:after="0"/>
        <w:ind w:left="0"/>
        <w:jc w:val="both"/>
      </w:pPr>
      <w:r>
        <w:rPr>
          <w:rFonts w:ascii="Times New Roman"/>
          <w:b w:val="false"/>
          <w:i w:val="false"/>
          <w:color w:val="000000"/>
          <w:sz w:val="28"/>
        </w:rPr>
        <w:t>
      5. Өлшеу құралдары (Средства измерений)______________________________</w:t>
      </w:r>
    </w:p>
    <w:p>
      <w:pPr>
        <w:spacing w:after="0"/>
        <w:ind w:left="0"/>
        <w:jc w:val="both"/>
      </w:pPr>
      <w:r>
        <w:rPr>
          <w:rFonts w:ascii="Times New Roman"/>
          <w:b w:val="false"/>
          <w:i w:val="false"/>
          <w:color w:val="000000"/>
          <w:sz w:val="28"/>
        </w:rPr>
        <w:t>
      атауы, түрі, зауыттың нөмірі (наименование, тип, заводской номер)</w:t>
      </w:r>
    </w:p>
    <w:p>
      <w:pPr>
        <w:spacing w:after="0"/>
        <w:ind w:left="0"/>
        <w:jc w:val="both"/>
      </w:pPr>
      <w:r>
        <w:rPr>
          <w:rFonts w:ascii="Times New Roman"/>
          <w:b w:val="false"/>
          <w:i w:val="false"/>
          <w:color w:val="000000"/>
          <w:sz w:val="28"/>
        </w:rPr>
        <w:t>
      6.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берілген күні мен куәліктің нөмірі (дата и номер свидетельства)</w:t>
      </w:r>
    </w:p>
    <w:p>
      <w:pPr>
        <w:spacing w:after="0"/>
        <w:ind w:left="0"/>
        <w:jc w:val="both"/>
      </w:pPr>
      <w:r>
        <w:rPr>
          <w:rFonts w:ascii="Times New Roman"/>
          <w:b w:val="false"/>
          <w:i w:val="false"/>
          <w:color w:val="000000"/>
          <w:sz w:val="28"/>
        </w:rPr>
        <w:t>
      7. Көздердің және өлшенетін бақылау н.ктелерінің орналасу схемасы</w:t>
      </w:r>
    </w:p>
    <w:p>
      <w:pPr>
        <w:spacing w:after="0"/>
        <w:ind w:left="0"/>
        <w:jc w:val="both"/>
      </w:pPr>
      <w:r>
        <w:rPr>
          <w:rFonts w:ascii="Times New Roman"/>
          <w:b w:val="false"/>
          <w:i w:val="false"/>
          <w:color w:val="000000"/>
          <w:sz w:val="28"/>
        </w:rPr>
        <w:t>
      (Схема расположения источников и контрольных точек измерения)</w:t>
      </w:r>
    </w:p>
    <w:p>
      <w:pPr>
        <w:spacing w:after="0"/>
        <w:ind w:left="0"/>
        <w:jc w:val="both"/>
      </w:pPr>
      <w:r>
        <w:rPr>
          <w:rFonts w:ascii="Times New Roman"/>
          <w:b w:val="false"/>
          <w:i w:val="false"/>
          <w:color w:val="000000"/>
          <w:sz w:val="28"/>
        </w:rPr>
        <w:t>
      8. Зерттеу әдістеменің НҚ-ры (НД на метод испытаний)______________________________</w:t>
      </w:r>
    </w:p>
    <w:p>
      <w:pPr>
        <w:spacing w:after="0"/>
        <w:ind w:left="0"/>
        <w:jc w:val="both"/>
      </w:pPr>
      <w:r>
        <w:rPr>
          <w:rFonts w:ascii="Times New Roman"/>
          <w:b w:val="false"/>
          <w:i w:val="false"/>
          <w:color w:val="000000"/>
          <w:sz w:val="28"/>
        </w:rPr>
        <w:t>
      9. Үлгілердің (нің) НҚ-ға сәйкестiгiне зерттеулер жүргiзiлдi ___________________________</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 данада толтырылады (Протокол составляется в 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057/е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057/у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Рентген кабинетіндегі рентген сәулесін дозиметриялық өлшеу ХАТТАМАСЫ ПРОТОКОЛ дозиметрических измерений рентгеновского излучения в рентгеновском кабинете №___ от "____"_______________ 20____ж. (г.)</w:t>
      </w:r>
    </w:p>
    <w:p>
      <w:pPr>
        <w:spacing w:after="0"/>
        <w:ind w:left="0"/>
        <w:jc w:val="both"/>
      </w:pPr>
      <w:r>
        <w:rPr>
          <w:rFonts w:ascii="Times New Roman"/>
          <w:b w:val="false"/>
          <w:i w:val="false"/>
          <w:color w:val="000000"/>
          <w:sz w:val="28"/>
        </w:rPr>
        <w:t>
      1. Мекеменің атауы (Наименование учреждения)_________________________</w:t>
      </w:r>
    </w:p>
    <w:p>
      <w:pPr>
        <w:spacing w:after="0"/>
        <w:ind w:left="0"/>
        <w:jc w:val="both"/>
      </w:pPr>
      <w:r>
        <w:rPr>
          <w:rFonts w:ascii="Times New Roman"/>
          <w:b w:val="false"/>
          <w:i w:val="false"/>
          <w:color w:val="000000"/>
          <w:sz w:val="28"/>
        </w:rPr>
        <w:t>
      2. Мекен жайы (Адрес)_____ Корпусы (корпус) ______Қабат (этаж) ______</w:t>
      </w:r>
    </w:p>
    <w:p>
      <w:pPr>
        <w:spacing w:after="0"/>
        <w:ind w:left="0"/>
        <w:jc w:val="both"/>
      </w:pPr>
      <w:r>
        <w:rPr>
          <w:rFonts w:ascii="Times New Roman"/>
          <w:b w:val="false"/>
          <w:i w:val="false"/>
          <w:color w:val="000000"/>
          <w:sz w:val="28"/>
        </w:rPr>
        <w:t>
      Бөлме (комната)______________________________________________________</w:t>
      </w:r>
    </w:p>
    <w:p>
      <w:pPr>
        <w:spacing w:after="0"/>
        <w:ind w:left="0"/>
        <w:jc w:val="both"/>
      </w:pPr>
      <w:r>
        <w:rPr>
          <w:rFonts w:ascii="Times New Roman"/>
          <w:b w:val="false"/>
          <w:i w:val="false"/>
          <w:color w:val="000000"/>
          <w:sz w:val="28"/>
        </w:rPr>
        <w:t>
      3. Өлшеулер объект өкілінің қатысуымен жүргізілді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(Измерения проводились в присутствии представителя объекта)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4.Бөлме атауы (Назначение кабинета)_____________ телефоны</w:t>
      </w:r>
    </w:p>
    <w:p>
      <w:pPr>
        <w:spacing w:after="0"/>
        <w:ind w:left="0"/>
        <w:jc w:val="both"/>
      </w:pPr>
      <w:r>
        <w:rPr>
          <w:rFonts w:ascii="Times New Roman"/>
          <w:b w:val="false"/>
          <w:i w:val="false"/>
          <w:color w:val="000000"/>
          <w:sz w:val="28"/>
        </w:rPr>
        <w:t>
      (телефон)____________________________________________________________</w:t>
      </w:r>
    </w:p>
    <w:p>
      <w:pPr>
        <w:spacing w:after="0"/>
        <w:ind w:left="0"/>
        <w:jc w:val="both"/>
      </w:pPr>
      <w:r>
        <w:rPr>
          <w:rFonts w:ascii="Times New Roman"/>
          <w:b w:val="false"/>
          <w:i w:val="false"/>
          <w:color w:val="000000"/>
          <w:sz w:val="28"/>
        </w:rPr>
        <w:t>
      5. Аппарат __________________________________________________________</w:t>
      </w:r>
    </w:p>
    <w:p>
      <w:pPr>
        <w:spacing w:after="0"/>
        <w:ind w:left="0"/>
        <w:jc w:val="both"/>
      </w:pPr>
      <w:r>
        <w:rPr>
          <w:rFonts w:ascii="Times New Roman"/>
          <w:b w:val="false"/>
          <w:i w:val="false"/>
          <w:color w:val="000000"/>
          <w:sz w:val="28"/>
        </w:rPr>
        <w:t>
      6 Техникалық паспорт (Технический паспорт) №________________________</w:t>
      </w:r>
    </w:p>
    <w:p>
      <w:pPr>
        <w:spacing w:after="0"/>
        <w:ind w:left="0"/>
        <w:jc w:val="both"/>
      </w:pPr>
      <w:r>
        <w:rPr>
          <w:rFonts w:ascii="Times New Roman"/>
          <w:b w:val="false"/>
          <w:i w:val="false"/>
          <w:color w:val="000000"/>
          <w:sz w:val="28"/>
        </w:rPr>
        <w:t>
      7. Жарамдылық мерзімі (срок действия до)_______________________</w:t>
      </w:r>
    </w:p>
    <w:p>
      <w:pPr>
        <w:spacing w:after="0"/>
        <w:ind w:left="0"/>
        <w:jc w:val="both"/>
      </w:pPr>
      <w:r>
        <w:rPr>
          <w:rFonts w:ascii="Times New Roman"/>
          <w:b w:val="false"/>
          <w:i w:val="false"/>
          <w:color w:val="000000"/>
          <w:sz w:val="28"/>
        </w:rPr>
        <w:t>
      8. Анодтық кернеу _______________ кВ Общий фильтр __________________</w:t>
      </w:r>
    </w:p>
    <w:p>
      <w:pPr>
        <w:spacing w:after="0"/>
        <w:ind w:left="0"/>
        <w:jc w:val="both"/>
      </w:pPr>
      <w:r>
        <w:rPr>
          <w:rFonts w:ascii="Times New Roman"/>
          <w:b w:val="false"/>
          <w:i w:val="false"/>
          <w:color w:val="000000"/>
          <w:sz w:val="28"/>
        </w:rPr>
        <w:t>
      9. Қосымша сүзгі (Дополнительный фильтр) _____________ мм Al (Cu)</w:t>
      </w:r>
    </w:p>
    <w:p>
      <w:pPr>
        <w:spacing w:after="0"/>
        <w:ind w:left="0"/>
        <w:jc w:val="both"/>
      </w:pPr>
      <w:r>
        <w:rPr>
          <w:rFonts w:ascii="Times New Roman"/>
          <w:b w:val="false"/>
          <w:i w:val="false"/>
          <w:color w:val="000000"/>
          <w:sz w:val="28"/>
        </w:rPr>
        <w:t>
      10. Измерения проводились с тканеэквивалентным фантомом:</w:t>
      </w:r>
    </w:p>
    <w:p>
      <w:pPr>
        <w:spacing w:after="0"/>
        <w:ind w:left="0"/>
        <w:jc w:val="both"/>
      </w:pPr>
      <w:r>
        <w:rPr>
          <w:rFonts w:ascii="Times New Roman"/>
          <w:b w:val="false"/>
          <w:i w:val="false"/>
          <w:color w:val="000000"/>
          <w:sz w:val="28"/>
        </w:rPr>
        <w:t>
      11. Дозиметр түрі (дозиметром типа)____ № ______, сәйкестігі туралы</w:t>
      </w:r>
    </w:p>
    <w:p>
      <w:pPr>
        <w:spacing w:after="0"/>
        <w:ind w:left="0"/>
        <w:jc w:val="both"/>
      </w:pPr>
      <w:r>
        <w:rPr>
          <w:rFonts w:ascii="Times New Roman"/>
          <w:b w:val="false"/>
          <w:i w:val="false"/>
          <w:color w:val="000000"/>
          <w:sz w:val="28"/>
        </w:rPr>
        <w:t>
      сертификат (сертификат о поверке) № ____________ от _________________</w:t>
      </w:r>
    </w:p>
    <w:p>
      <w:pPr>
        <w:spacing w:after="0"/>
        <w:ind w:left="0"/>
        <w:jc w:val="both"/>
      </w:pPr>
      <w:r>
        <w:rPr>
          <w:rFonts w:ascii="Times New Roman"/>
          <w:b w:val="false"/>
          <w:i w:val="false"/>
          <w:color w:val="000000"/>
          <w:sz w:val="28"/>
        </w:rPr>
        <w:t>
      12. Зерттеу әдістеменің НҚ-ры (НД на метод испытаний) ___________________________________</w:t>
      </w:r>
    </w:p>
    <w:p>
      <w:pPr>
        <w:spacing w:after="0"/>
        <w:ind w:left="0"/>
        <w:jc w:val="both"/>
      </w:pPr>
      <w:r>
        <w:rPr>
          <w:rFonts w:ascii="Times New Roman"/>
          <w:b w:val="false"/>
          <w:i w:val="false"/>
          <w:color w:val="000000"/>
          <w:sz w:val="28"/>
        </w:rPr>
        <w:t>
      Бөлім сызбасы (Чертеж кабинета)Кабинетпен жапсарлас үй-жайлар(Смежные</w:t>
      </w:r>
    </w:p>
    <w:p>
      <w:pPr>
        <w:spacing w:after="0"/>
        <w:ind w:left="0"/>
        <w:jc w:val="both"/>
      </w:pPr>
      <w:r>
        <w:rPr>
          <w:rFonts w:ascii="Times New Roman"/>
          <w:b w:val="false"/>
          <w:i w:val="false"/>
          <w:color w:val="000000"/>
          <w:sz w:val="28"/>
        </w:rPr>
        <w:t>
      Жабдықтың орналасуы (размещение оборудования) скабинетом помещения)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Кабинеттің үстінде (Над кабинетом)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Кабинеттің астында (Под кабинетом)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қабырғасының артында (За стеной 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қабырғасының артында (За стеной 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қабырғасының артында (За стеной 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қабырғасының артында (За стеной Г)</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қабырғасының артында (За стеной 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ӨЛШЕМДЕР НӘТИЖЕЛЕРІ (РЕЗУЛЬТАТЫ ИЗМЕРЕНИЙ)</w:t>
      </w:r>
    </w:p>
    <w:p>
      <w:pPr>
        <w:spacing w:after="0"/>
        <w:ind w:left="0"/>
        <w:jc w:val="both"/>
      </w:pPr>
      <w:r>
        <w:rPr>
          <w:rFonts w:ascii="Times New Roman"/>
          <w:b w:val="false"/>
          <w:i w:val="false"/>
          <w:color w:val="000000"/>
          <w:sz w:val="28"/>
        </w:rPr>
        <w:t>
      (Жұмыс жүктемесі кезінде (при рабочей нагрузке) ____ мА·мин/нед.апта)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точ. изм.</w:t>
            </w:r>
          </w:p>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жүргізілген орынның атауы</w:t>
            </w:r>
          </w:p>
          <w:p>
            <w:pPr>
              <w:spacing w:after="20"/>
              <w:ind w:left="20"/>
              <w:jc w:val="both"/>
            </w:pPr>
            <w:r>
              <w:rPr>
                <w:rFonts w:ascii="Times New Roman"/>
                <w:b w:val="false"/>
                <w:i w:val="false"/>
                <w:color w:val="000000"/>
                <w:sz w:val="20"/>
              </w:rPr>
              <w:t>
(Наименование места измерения)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бағыты (Направление излучения)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изм,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қуаты (Мощность дозы)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ДМД, мкЗв/ч</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изм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 изм,</w:t>
            </w:r>
          </w:p>
          <w:p>
            <w:pPr>
              <w:spacing w:after="20"/>
              <w:ind w:left="20"/>
              <w:jc w:val="both"/>
            </w:pPr>
            <w:r>
              <w:rPr>
                <w:rFonts w:ascii="Times New Roman"/>
                <w:b w:val="false"/>
                <w:i w:val="false"/>
                <w:color w:val="000000"/>
                <w:sz w:val="20"/>
              </w:rPr>
              <w:t>
мкГр/ч</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D прив, </w:t>
            </w:r>
          </w:p>
          <w:p>
            <w:pPr>
              <w:spacing w:after="20"/>
              <w:ind w:left="20"/>
              <w:jc w:val="both"/>
            </w:pPr>
            <w:r>
              <w:rPr>
                <w:rFonts w:ascii="Times New Roman"/>
                <w:b w:val="false"/>
                <w:i w:val="false"/>
                <w:color w:val="000000"/>
                <w:sz w:val="20"/>
              </w:rPr>
              <w:t>
мкГр/ч</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 мкЗв/ч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кабинетпен жапсарлас үй-жайлар (Помещения, смежные с процедурной рентгеновского кабинета)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Кабинеттің үстінде (Над кабинетом)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Кабинеттің астында (Под кабинетом)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қабырғасының артында</w:t>
            </w:r>
          </w:p>
          <w:p>
            <w:pPr>
              <w:spacing w:after="20"/>
              <w:ind w:left="20"/>
              <w:jc w:val="both"/>
            </w:pPr>
            <w:r>
              <w:rPr>
                <w:rFonts w:ascii="Times New Roman"/>
                <w:b w:val="false"/>
                <w:i w:val="false"/>
                <w:color w:val="000000"/>
                <w:sz w:val="20"/>
              </w:rPr>
              <w:t>
За стеной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Стена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Окно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Дверь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қабырғасының артында За стеной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Стена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Окно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Дверь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қабырғасының артында За стеной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Стена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Окно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Дверь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қабырғасының артында За стеной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Стена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Окно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Дверь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қабырғасының артында За стеной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Стена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Окно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Дверь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аппаратты басқару пультіндегі рентген зертханашының жұмыс орны (Рабочее место рентгенолаборанта у пульта управления рентгеновским аппаратом)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(Голова)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(Грудь)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бездері</w:t>
            </w:r>
          </w:p>
          <w:p>
            <w:pPr>
              <w:spacing w:after="20"/>
              <w:ind w:left="20"/>
              <w:jc w:val="both"/>
            </w:pPr>
            <w:r>
              <w:rPr>
                <w:rFonts w:ascii="Times New Roman"/>
                <w:b w:val="false"/>
                <w:i w:val="false"/>
                <w:color w:val="000000"/>
                <w:sz w:val="20"/>
              </w:rPr>
              <w:t>
(Гонады)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(Ноги)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Е-нің есептелген мәндері Е (Рассчитанные значения 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кабинеттің ем-шараб болмеші (Процедурная рентгеновского кабинета)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рентгенологтың жұмыс орыны (Рабочее место врача-рентгенолога)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(Голова)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(Гориз)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(Грудь)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(Гориз)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бездері</w:t>
            </w:r>
          </w:p>
          <w:p>
            <w:pPr>
              <w:spacing w:after="20"/>
              <w:ind w:left="20"/>
              <w:jc w:val="both"/>
            </w:pPr>
            <w:r>
              <w:rPr>
                <w:rFonts w:ascii="Times New Roman"/>
                <w:b w:val="false"/>
                <w:i w:val="false"/>
                <w:color w:val="000000"/>
                <w:sz w:val="20"/>
              </w:rPr>
              <w:t>
(Гонады)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(Гориз)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(Ноги)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(Гориз)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(Вертик)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Есептелген 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Рассчитанные 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(Гориз)</w:t>
            </w:r>
          </w:p>
        </w:tc>
        <w:tc>
          <w:tcPr>
            <w:tcW w:w="0" w:type="auto"/>
            <w:gridSpan w:val="3"/>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w:t>
      </w:r>
    </w:p>
    <w:p>
      <w:pPr>
        <w:spacing w:after="0"/>
        <w:ind w:left="0"/>
        <w:jc w:val="both"/>
      </w:pPr>
      <w:r>
        <w:rPr>
          <w:rFonts w:ascii="Times New Roman"/>
          <w:b w:val="false"/>
          <w:i w:val="false"/>
          <w:color w:val="000000"/>
          <w:sz w:val="28"/>
        </w:rPr>
        <w:t>
      Хаттама _____ данада толтырылады (Протокол составляется в 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министрінің2021 жылғы "___" _________ №___ бұйрығымен бекітілген № 058/е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Металды, металдан және метал қалдықтарынан жасалған бұйымдарды дозиметриялық бақылау ХАТТАМАСЫ ПРОТОКОЛ дозиметрического контроля металла, изделия из металла и металлолома №_________от___ ____________ 20____ ж. (г.)</w:t>
      </w:r>
    </w:p>
    <w:p>
      <w:pPr>
        <w:spacing w:after="0"/>
        <w:ind w:left="0"/>
        <w:jc w:val="both"/>
      </w:pPr>
      <w:r>
        <w:rPr>
          <w:rFonts w:ascii="Times New Roman"/>
          <w:b w:val="false"/>
          <w:i w:val="false"/>
          <w:color w:val="000000"/>
          <w:sz w:val="28"/>
        </w:rPr>
        <w:t>
      1. Объектінің атауы, мекенжайы (Наименование объекта, адрес)_________</w:t>
      </w:r>
    </w:p>
    <w:p>
      <w:pPr>
        <w:spacing w:after="0"/>
        <w:ind w:left="0"/>
        <w:jc w:val="both"/>
      </w:pPr>
      <w:r>
        <w:rPr>
          <w:rFonts w:ascii="Times New Roman"/>
          <w:b w:val="false"/>
          <w:i w:val="false"/>
          <w:color w:val="000000"/>
          <w:sz w:val="28"/>
        </w:rPr>
        <w:t>
      2. Өлшеулер жүргізілетін орын (Место проведения замеров______________</w:t>
      </w:r>
    </w:p>
    <w:p>
      <w:pPr>
        <w:spacing w:after="0"/>
        <w:ind w:left="0"/>
        <w:jc w:val="both"/>
      </w:pPr>
      <w:r>
        <w:rPr>
          <w:rFonts w:ascii="Times New Roman"/>
          <w:b w:val="false"/>
          <w:i w:val="false"/>
          <w:color w:val="000000"/>
          <w:sz w:val="28"/>
        </w:rPr>
        <w:t>
      (площадка, цех, квартал, склад)</w:t>
      </w:r>
    </w:p>
    <w:p>
      <w:pPr>
        <w:spacing w:after="0"/>
        <w:ind w:left="0"/>
        <w:jc w:val="both"/>
      </w:pPr>
      <w:r>
        <w:rPr>
          <w:rFonts w:ascii="Times New Roman"/>
          <w:b w:val="false"/>
          <w:i w:val="false"/>
          <w:color w:val="000000"/>
          <w:sz w:val="28"/>
        </w:rPr>
        <w:t>
      3. Өлшеулер әдісі ( Метод измерения )________________________________</w:t>
      </w:r>
    </w:p>
    <w:p>
      <w:pPr>
        <w:spacing w:after="0"/>
        <w:ind w:left="0"/>
        <w:jc w:val="both"/>
      </w:pPr>
      <w:r>
        <w:rPr>
          <w:rFonts w:ascii="Times New Roman"/>
          <w:b w:val="false"/>
          <w:i w:val="false"/>
          <w:color w:val="000000"/>
          <w:sz w:val="28"/>
        </w:rPr>
        <w:t>
      4. Өлшеулер объект өкілінің қатысуымен жүргізілді (Измерения</w:t>
      </w:r>
    </w:p>
    <w:p>
      <w:pPr>
        <w:spacing w:after="0"/>
        <w:ind w:left="0"/>
        <w:jc w:val="both"/>
      </w:pPr>
      <w:r>
        <w:rPr>
          <w:rFonts w:ascii="Times New Roman"/>
          <w:b w:val="false"/>
          <w:i w:val="false"/>
          <w:color w:val="000000"/>
          <w:sz w:val="28"/>
        </w:rPr>
        <w:t>
      проводились в присутствии представителя объекта)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Өлшеу құралдары (Средства измерений)_______________________________</w:t>
      </w:r>
    </w:p>
    <w:p>
      <w:pPr>
        <w:spacing w:after="0"/>
        <w:ind w:left="0"/>
        <w:jc w:val="both"/>
      </w:pPr>
      <w:r>
        <w:rPr>
          <w:rFonts w:ascii="Times New Roman"/>
          <w:b w:val="false"/>
          <w:i w:val="false"/>
          <w:color w:val="000000"/>
          <w:sz w:val="28"/>
        </w:rPr>
        <w:t>
      атауы, (наименование)</w:t>
      </w:r>
    </w:p>
    <w:p>
      <w:pPr>
        <w:spacing w:after="0"/>
        <w:ind w:left="0"/>
        <w:jc w:val="both"/>
      </w:pPr>
      <w:r>
        <w:rPr>
          <w:rFonts w:ascii="Times New Roman"/>
          <w:b w:val="false"/>
          <w:i w:val="false"/>
          <w:color w:val="000000"/>
          <w:sz w:val="28"/>
        </w:rPr>
        <w:t>
      6. Көлемі (Объем)____________________________________________________</w:t>
      </w:r>
    </w:p>
    <w:p>
      <w:pPr>
        <w:spacing w:after="0"/>
        <w:ind w:left="0"/>
        <w:jc w:val="both"/>
      </w:pPr>
      <w:r>
        <w:rPr>
          <w:rFonts w:ascii="Times New Roman"/>
          <w:b w:val="false"/>
          <w:i w:val="false"/>
          <w:color w:val="000000"/>
          <w:sz w:val="28"/>
        </w:rPr>
        <w:t>
      7. Топтамалар нөмірі (Номер партий)__________________________________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берілген күні мен куәліктің нөмірі (дата и номер свидетельства)</w:t>
      </w:r>
    </w:p>
    <w:p>
      <w:pPr>
        <w:spacing w:after="0"/>
        <w:ind w:left="0"/>
        <w:jc w:val="both"/>
      </w:pPr>
      <w:r>
        <w:rPr>
          <w:rFonts w:ascii="Times New Roman"/>
          <w:b w:val="false"/>
          <w:i w:val="false"/>
          <w:color w:val="000000"/>
          <w:sz w:val="28"/>
        </w:rPr>
        <w:t>
      10. Аймақтың табиғи гамма-аяның ЭМҚ (көрсеткіш)ҒҒҒ (МЭД (показатель)</w:t>
      </w:r>
    </w:p>
    <w:p>
      <w:pPr>
        <w:spacing w:after="0"/>
        <w:ind w:left="0"/>
        <w:jc w:val="both"/>
      </w:pPr>
      <w:r>
        <w:rPr>
          <w:rFonts w:ascii="Times New Roman"/>
          <w:b w:val="false"/>
          <w:i w:val="false"/>
          <w:color w:val="000000"/>
          <w:sz w:val="28"/>
        </w:rPr>
        <w:t>
      естественного гамма-фона местности)__________________________________</w:t>
      </w:r>
    </w:p>
    <w:p>
      <w:pPr>
        <w:spacing w:after="0"/>
        <w:ind w:left="0"/>
        <w:jc w:val="both"/>
      </w:pPr>
      <w:r>
        <w:rPr>
          <w:rFonts w:ascii="Times New Roman"/>
          <w:b w:val="false"/>
          <w:i w:val="false"/>
          <w:color w:val="000000"/>
          <w:sz w:val="28"/>
        </w:rPr>
        <w:t>
      11.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Альфа-бөлшектер ағыны, Бк/см2х мин</w:t>
            </w:r>
          </w:p>
          <w:p>
            <w:pPr>
              <w:spacing w:after="20"/>
              <w:ind w:left="20"/>
              <w:jc w:val="both"/>
            </w:pPr>
            <w:r>
              <w:rPr>
                <w:rFonts w:ascii="Times New Roman"/>
                <w:b w:val="false"/>
                <w:i w:val="false"/>
                <w:color w:val="000000"/>
                <w:sz w:val="20"/>
              </w:rPr>
              <w:t>
Поток Альфа-частиц, Бк /см2х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Бета-бөлшектер ағыны, Бк /см2хминПоток</w:t>
            </w:r>
          </w:p>
          <w:p>
            <w:pPr>
              <w:spacing w:after="20"/>
              <w:ind w:left="20"/>
              <w:jc w:val="both"/>
            </w:pPr>
            <w:r>
              <w:rPr>
                <w:rFonts w:ascii="Times New Roman"/>
                <w:b w:val="false"/>
                <w:i w:val="false"/>
                <w:color w:val="000000"/>
                <w:sz w:val="20"/>
              </w:rPr>
              <w:t>
Бета-частиц, Бк /см2х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Гамма-сәулеленудің ЭМҚ мкЗв /с</w:t>
            </w:r>
          </w:p>
          <w:p>
            <w:pPr>
              <w:spacing w:after="20"/>
              <w:ind w:left="20"/>
              <w:jc w:val="both"/>
            </w:pPr>
            <w:r>
              <w:rPr>
                <w:rFonts w:ascii="Times New Roman"/>
                <w:b w:val="false"/>
                <w:i w:val="false"/>
                <w:color w:val="000000"/>
                <w:sz w:val="20"/>
              </w:rPr>
              <w:t>
МЭД гамма-излучения, мкЗв/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Зерттеунәтежиелері</w:t>
            </w:r>
          </w:p>
          <w:p>
            <w:pPr>
              <w:spacing w:after="20"/>
              <w:ind w:left="20"/>
              <w:jc w:val="both"/>
            </w:pPr>
            <w:r>
              <w:rPr>
                <w:rFonts w:ascii="Times New Roman"/>
                <w:b w:val="false"/>
                <w:i w:val="false"/>
                <w:color w:val="000000"/>
                <w:sz w:val="20"/>
              </w:rPr>
              <w:t>
Результаты измерений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етілен деңгейі</w:t>
            </w:r>
          </w:p>
          <w:p>
            <w:pPr>
              <w:spacing w:after="20"/>
              <w:ind w:left="20"/>
              <w:jc w:val="both"/>
            </w:pPr>
            <w:r>
              <w:rPr>
                <w:rFonts w:ascii="Times New Roman"/>
                <w:b w:val="false"/>
                <w:i w:val="false"/>
                <w:color w:val="000000"/>
                <w:sz w:val="20"/>
              </w:rPr>
              <w:t>
Допустимые уровни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Зерттеунәтежиелері</w:t>
            </w:r>
          </w:p>
          <w:p>
            <w:pPr>
              <w:spacing w:after="20"/>
              <w:ind w:left="20"/>
              <w:jc w:val="both"/>
            </w:pPr>
            <w:r>
              <w:rPr>
                <w:rFonts w:ascii="Times New Roman"/>
                <w:b w:val="false"/>
                <w:i w:val="false"/>
                <w:color w:val="000000"/>
                <w:sz w:val="20"/>
              </w:rPr>
              <w:t>
Результаты измерений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етілен деңгейі</w:t>
            </w:r>
          </w:p>
          <w:p>
            <w:pPr>
              <w:spacing w:after="20"/>
              <w:ind w:left="20"/>
              <w:jc w:val="both"/>
            </w:pPr>
            <w:r>
              <w:rPr>
                <w:rFonts w:ascii="Times New Roman"/>
                <w:b w:val="false"/>
                <w:i w:val="false"/>
                <w:color w:val="000000"/>
                <w:sz w:val="20"/>
              </w:rPr>
              <w:t>
Допустимые уровни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нәтежиелері</w:t>
            </w:r>
          </w:p>
          <w:p>
            <w:pPr>
              <w:spacing w:after="20"/>
              <w:ind w:left="20"/>
              <w:jc w:val="both"/>
            </w:pPr>
            <w:r>
              <w:rPr>
                <w:rFonts w:ascii="Times New Roman"/>
                <w:b w:val="false"/>
                <w:i w:val="false"/>
                <w:color w:val="000000"/>
                <w:sz w:val="20"/>
              </w:rPr>
              <w:t>
Результаты измерений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етілен деңгейі</w:t>
            </w:r>
          </w:p>
          <w:p>
            <w:pPr>
              <w:spacing w:after="20"/>
              <w:ind w:left="20"/>
              <w:jc w:val="both"/>
            </w:pPr>
            <w:r>
              <w:rPr>
                <w:rFonts w:ascii="Times New Roman"/>
                <w:b w:val="false"/>
                <w:i w:val="false"/>
                <w:color w:val="000000"/>
                <w:sz w:val="20"/>
              </w:rPr>
              <w:t>
Допустимые уровни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 данада толтырылады (Протокол составляется в 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бұйрығымен бекітілген</w:t>
            </w:r>
          </w:p>
          <w:p>
            <w:pPr>
              <w:spacing w:after="20"/>
              <w:ind w:left="20"/>
              <w:jc w:val="both"/>
            </w:pPr>
            <w:r>
              <w:rPr>
                <w:rFonts w:ascii="Times New Roman"/>
                <w:b w:val="false"/>
                <w:i w:val="false"/>
                <w:color w:val="000000"/>
                <w:sz w:val="20"/>
              </w:rPr>
              <w:t>
№ 059/е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059/у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Үй-жайлар ауасында радонның және оның ыдырау өнімдерінің құрамын өлшеу ХАТТАМАСЫ ПРОТОКОЛ измерений содержания радона и продуктов его распада в воздухе помещений  №_________от "_____" __________ 20 _____ж.(г.)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адрес)_________</w:t>
      </w:r>
    </w:p>
    <w:p>
      <w:pPr>
        <w:spacing w:after="0"/>
        <w:ind w:left="0"/>
        <w:jc w:val="both"/>
      </w:pPr>
      <w:r>
        <w:rPr>
          <w:rFonts w:ascii="Times New Roman"/>
          <w:b w:val="false"/>
          <w:i w:val="false"/>
          <w:color w:val="000000"/>
          <w:sz w:val="28"/>
        </w:rPr>
        <w:t>
      2. Өлшеу жүргізілген орын (Место проведения измерений)_______________</w:t>
      </w:r>
    </w:p>
    <w:p>
      <w:pPr>
        <w:spacing w:after="0"/>
        <w:ind w:left="0"/>
        <w:jc w:val="both"/>
      </w:pPr>
      <w:r>
        <w:rPr>
          <w:rFonts w:ascii="Times New Roman"/>
          <w:b w:val="false"/>
          <w:i w:val="false"/>
          <w:color w:val="000000"/>
          <w:sz w:val="28"/>
        </w:rPr>
        <w:t>
      3. Өлшеулер объекті өкілінің қатысуымен жүргізілді (Измерения</w:t>
      </w:r>
    </w:p>
    <w:p>
      <w:pPr>
        <w:spacing w:after="0"/>
        <w:ind w:left="0"/>
        <w:jc w:val="both"/>
      </w:pPr>
      <w:r>
        <w:rPr>
          <w:rFonts w:ascii="Times New Roman"/>
          <w:b w:val="false"/>
          <w:i w:val="false"/>
          <w:color w:val="000000"/>
          <w:sz w:val="28"/>
        </w:rPr>
        <w:t>
      проведены в присутствии представителя объекта)_______________________</w:t>
      </w:r>
    </w:p>
    <w:p>
      <w:pPr>
        <w:spacing w:after="0"/>
        <w:ind w:left="0"/>
        <w:jc w:val="both"/>
      </w:pPr>
      <w:r>
        <w:rPr>
          <w:rFonts w:ascii="Times New Roman"/>
          <w:b w:val="false"/>
          <w:i w:val="false"/>
          <w:color w:val="000000"/>
          <w:sz w:val="28"/>
        </w:rPr>
        <w:t>
      4. Өлшеулер мақсаты ( Цель измерения )_______________________________</w:t>
      </w:r>
    </w:p>
    <w:p>
      <w:pPr>
        <w:spacing w:after="0"/>
        <w:ind w:left="0"/>
        <w:jc w:val="both"/>
      </w:pPr>
      <w:r>
        <w:rPr>
          <w:rFonts w:ascii="Times New Roman"/>
          <w:b w:val="false"/>
          <w:i w:val="false"/>
          <w:color w:val="000000"/>
          <w:sz w:val="28"/>
        </w:rPr>
        <w:t>
      5. Өлшеу құралдары (Средства измерений)______________________________</w:t>
      </w:r>
    </w:p>
    <w:p>
      <w:pPr>
        <w:spacing w:after="0"/>
        <w:ind w:left="0"/>
        <w:jc w:val="both"/>
      </w:pPr>
      <w:r>
        <w:rPr>
          <w:rFonts w:ascii="Times New Roman"/>
          <w:b w:val="false"/>
          <w:i w:val="false"/>
          <w:color w:val="000000"/>
          <w:sz w:val="28"/>
        </w:rPr>
        <w:t>
      (атауы, түрі, зауыттың нөмірі (наименование, тип, заводской номер)</w:t>
      </w:r>
    </w:p>
    <w:p>
      <w:pPr>
        <w:spacing w:after="0"/>
        <w:ind w:left="0"/>
        <w:jc w:val="both"/>
      </w:pPr>
      <w:r>
        <w:rPr>
          <w:rFonts w:ascii="Times New Roman"/>
          <w:b w:val="false"/>
          <w:i w:val="false"/>
          <w:color w:val="000000"/>
          <w:sz w:val="28"/>
        </w:rPr>
        <w:t>
      6.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(берілген күні мен куәліктің нөмірі (дата и номер свидетельства)</w:t>
      </w:r>
    </w:p>
    <w:p>
      <w:pPr>
        <w:spacing w:after="0"/>
        <w:ind w:left="0"/>
        <w:jc w:val="both"/>
      </w:pPr>
      <w:r>
        <w:rPr>
          <w:rFonts w:ascii="Times New Roman"/>
          <w:b w:val="false"/>
          <w:i w:val="false"/>
          <w:color w:val="000000"/>
          <w:sz w:val="28"/>
        </w:rPr>
        <w:t>
      7. Үлгілерді (нің) зерттеулер НҚ-ға сәйкестiгiне жүргiзiлдi ____________________</w:t>
      </w:r>
    </w:p>
    <w:p>
      <w:pPr>
        <w:spacing w:after="0"/>
        <w:ind w:left="0"/>
        <w:jc w:val="both"/>
      </w:pPr>
      <w:r>
        <w:rPr>
          <w:rFonts w:ascii="Times New Roman"/>
          <w:b w:val="false"/>
          <w:i w:val="false"/>
          <w:color w:val="000000"/>
          <w:sz w:val="28"/>
        </w:rPr>
        <w:t>
      (Исследование проводились на соответствие НД)</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жүргізілген орны</w:t>
            </w:r>
          </w:p>
          <w:p>
            <w:pPr>
              <w:spacing w:after="20"/>
              <w:ind w:left="20"/>
              <w:jc w:val="both"/>
            </w:pPr>
            <w:r>
              <w:rPr>
                <w:rFonts w:ascii="Times New Roman"/>
                <w:b w:val="false"/>
                <w:i w:val="false"/>
                <w:color w:val="000000"/>
                <w:sz w:val="20"/>
              </w:rPr>
              <w:t>
Место проведения измерений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Радонның өлшенген, теңсалмақты, баламалы көлемді белсенділігі, Бк/м3</w:t>
            </w:r>
          </w:p>
          <w:p>
            <w:pPr>
              <w:spacing w:after="20"/>
              <w:ind w:left="20"/>
              <w:jc w:val="both"/>
            </w:pPr>
            <w:r>
              <w:rPr>
                <w:rFonts w:ascii="Times New Roman"/>
                <w:b w:val="false"/>
                <w:i w:val="false"/>
                <w:color w:val="000000"/>
                <w:sz w:val="20"/>
              </w:rPr>
              <w:t>
(Измеренная, равновесная, эквивалентная, объемная активность радона, Бк/м3)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әдістеменің НҚ-ры </w:t>
            </w:r>
          </w:p>
          <w:p>
            <w:pPr>
              <w:spacing w:after="20"/>
              <w:ind w:left="20"/>
              <w:jc w:val="both"/>
            </w:pPr>
            <w:r>
              <w:rPr>
                <w:rFonts w:ascii="Times New Roman"/>
                <w:b w:val="false"/>
                <w:i w:val="false"/>
                <w:color w:val="000000"/>
                <w:sz w:val="20"/>
              </w:rPr>
              <w:t>
(НД на метод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Бк/м3 рұқсат етілен шекті концентрациясы (Допустимая концентрация Бк/м3)</w:t>
            </w:r>
          </w:p>
          <w:p>
            <w:pPr>
              <w:spacing w:after="20"/>
              <w:ind w:left="20"/>
              <w:jc w:val="both"/>
            </w:pPr>
            <w:r>
              <w:rPr>
                <w:rFonts w:ascii="Times New Roman"/>
                <w:b w:val="false"/>
                <w:i w:val="false"/>
                <w:color w:val="000000"/>
                <w:sz w:val="20"/>
              </w:rPr>
              <w:t>
Ағынның рұқсат етілен шекті тығыздығы (мБк/ш.м·с) (Допустимая плотность потока (мБк/м2·сек)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жағдайы туралы белгілер</w:t>
            </w:r>
          </w:p>
          <w:p>
            <w:pPr>
              <w:spacing w:after="20"/>
              <w:ind w:left="20"/>
              <w:jc w:val="both"/>
            </w:pPr>
            <w:r>
              <w:rPr>
                <w:rFonts w:ascii="Times New Roman"/>
                <w:b w:val="false"/>
                <w:i w:val="false"/>
                <w:color w:val="000000"/>
                <w:sz w:val="20"/>
              </w:rPr>
              <w:t>
(Отметки о состоянии вентиляции)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 данада толтырылады (Протокол составляется в 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060/е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060/у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Жеке мөлшерлерді өлшеу ХАТТАМАСЫ ПРОТОКОЛ измерения индивидуальных доз № ____ от "____" ________________күні 20____ 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адрес)_________</w:t>
      </w:r>
    </w:p>
    <w:p>
      <w:pPr>
        <w:spacing w:after="0"/>
        <w:ind w:left="0"/>
        <w:jc w:val="both"/>
      </w:pPr>
      <w:r>
        <w:rPr>
          <w:rFonts w:ascii="Times New Roman"/>
          <w:b w:val="false"/>
          <w:i w:val="false"/>
          <w:color w:val="000000"/>
          <w:sz w:val="28"/>
        </w:rPr>
        <w:t>
      2. Адамдар категориясы (Категория лиц) (А,Б,В)_______________________</w:t>
      </w:r>
    </w:p>
    <w:p>
      <w:pPr>
        <w:spacing w:after="0"/>
        <w:ind w:left="0"/>
        <w:jc w:val="both"/>
      </w:pPr>
      <w:r>
        <w:rPr>
          <w:rFonts w:ascii="Times New Roman"/>
          <w:b w:val="false"/>
          <w:i w:val="false"/>
          <w:color w:val="000000"/>
          <w:sz w:val="28"/>
        </w:rPr>
        <w:t>
      3. Өлшеулер мақсаты ( Метод измерения )______________________________</w:t>
      </w:r>
    </w:p>
    <w:p>
      <w:pPr>
        <w:spacing w:after="0"/>
        <w:ind w:left="0"/>
        <w:jc w:val="both"/>
      </w:pPr>
      <w:r>
        <w:rPr>
          <w:rFonts w:ascii="Times New Roman"/>
          <w:b w:val="false"/>
          <w:i w:val="false"/>
          <w:color w:val="000000"/>
          <w:sz w:val="28"/>
        </w:rPr>
        <w:t>
      4. Өлшеу құралдары (Средства измерений)______________________________</w:t>
      </w:r>
    </w:p>
    <w:p>
      <w:pPr>
        <w:spacing w:after="0"/>
        <w:ind w:left="0"/>
        <w:jc w:val="both"/>
      </w:pPr>
      <w:r>
        <w:rPr>
          <w:rFonts w:ascii="Times New Roman"/>
          <w:b w:val="false"/>
          <w:i w:val="false"/>
          <w:color w:val="000000"/>
          <w:sz w:val="28"/>
        </w:rPr>
        <w:t>
      атауы, (наименование,)</w:t>
      </w:r>
    </w:p>
    <w:p>
      <w:pPr>
        <w:spacing w:after="0"/>
        <w:ind w:left="0"/>
        <w:jc w:val="both"/>
      </w:pPr>
      <w:r>
        <w:rPr>
          <w:rFonts w:ascii="Times New Roman"/>
          <w:b w:val="false"/>
          <w:i w:val="false"/>
          <w:color w:val="000000"/>
          <w:sz w:val="28"/>
        </w:rPr>
        <w:t>
      5.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11. Үлгіні зерттеу НҚ-ға сәйкестiкке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Өлшеулер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әкесініңаты</w:t>
            </w:r>
          </w:p>
          <w:p>
            <w:pPr>
              <w:spacing w:after="20"/>
              <w:ind w:left="20"/>
              <w:jc w:val="both"/>
            </w:pPr>
            <w:r>
              <w:rPr>
                <w:rFonts w:ascii="Times New Roman"/>
                <w:b w:val="false"/>
                <w:i w:val="false"/>
                <w:color w:val="000000"/>
                <w:sz w:val="20"/>
              </w:rPr>
              <w:t>
Фамилия, имя,отчество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әдістеменің НҚ-ры </w:t>
            </w:r>
          </w:p>
          <w:p>
            <w:pPr>
              <w:spacing w:after="20"/>
              <w:ind w:left="20"/>
              <w:jc w:val="both"/>
            </w:pPr>
            <w:r>
              <w:rPr>
                <w:rFonts w:ascii="Times New Roman"/>
                <w:b w:val="false"/>
                <w:i w:val="false"/>
                <w:color w:val="000000"/>
                <w:sz w:val="20"/>
              </w:rPr>
              <w:t>
НД на метод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Дозиметрдің нөмірi</w:t>
            </w:r>
          </w:p>
          <w:p>
            <w:pPr>
              <w:spacing w:after="20"/>
              <w:ind w:left="20"/>
              <w:jc w:val="both"/>
            </w:pPr>
            <w:r>
              <w:rPr>
                <w:rFonts w:ascii="Times New Roman"/>
                <w:b w:val="false"/>
                <w:i w:val="false"/>
                <w:color w:val="000000"/>
                <w:sz w:val="20"/>
              </w:rPr>
              <w:t>
Номер дозиметра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мЗв-мен өлшенген доза</w:t>
            </w:r>
          </w:p>
          <w:p>
            <w:pPr>
              <w:spacing w:after="20"/>
              <w:ind w:left="20"/>
              <w:jc w:val="both"/>
            </w:pPr>
            <w:r>
              <w:rPr>
                <w:rFonts w:ascii="Times New Roman"/>
                <w:b w:val="false"/>
                <w:i w:val="false"/>
                <w:color w:val="000000"/>
                <w:sz w:val="20"/>
              </w:rPr>
              <w:t>
Измеренная доза в мЗв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w:t>
      </w:r>
    </w:p>
    <w:p>
      <w:pPr>
        <w:spacing w:after="0"/>
        <w:ind w:left="0"/>
        <w:jc w:val="both"/>
      </w:pPr>
      <w:r>
        <w:rPr>
          <w:rFonts w:ascii="Times New Roman"/>
          <w:b w:val="false"/>
          <w:i w:val="false"/>
          <w:color w:val="000000"/>
          <w:sz w:val="28"/>
        </w:rPr>
        <w:t>
      Т.А.Ә (болған жағдайда), қолы (Ф.И.О.(при наличии), подпись)</w:t>
      </w:r>
    </w:p>
    <w:p>
      <w:pPr>
        <w:spacing w:after="0"/>
        <w:ind w:left="0"/>
        <w:jc w:val="both"/>
      </w:pPr>
      <w:r>
        <w:rPr>
          <w:rFonts w:ascii="Times New Roman"/>
          <w:b w:val="false"/>
          <w:i w:val="false"/>
          <w:color w:val="000000"/>
          <w:sz w:val="28"/>
        </w:rPr>
        <w:t>
      Хаттама ______ данада толтырылады (Протокол составляется в 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гигиенисттің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061/е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Микробиологиялық зерттеу ХАТТАМАСЫ ПРОТОКОЛ микробиологического исследования №________(от) "____" _____________күні 20___ж. (г.)</w:t>
      </w:r>
    </w:p>
    <w:p>
      <w:pPr>
        <w:spacing w:after="0"/>
        <w:ind w:left="0"/>
        <w:jc w:val="both"/>
      </w:pPr>
      <w:r>
        <w:rPr>
          <w:rFonts w:ascii="Times New Roman"/>
          <w:b w:val="false"/>
          <w:i w:val="false"/>
          <w:color w:val="000000"/>
          <w:sz w:val="28"/>
        </w:rPr>
        <w:t>
      1. Биологиялық үлгi алынған күн (Дата взятия биологического образца)</w:t>
      </w:r>
    </w:p>
    <w:p>
      <w:pPr>
        <w:spacing w:after="0"/>
        <w:ind w:left="0"/>
        <w:jc w:val="both"/>
      </w:pPr>
      <w:r>
        <w:rPr>
          <w:rFonts w:ascii="Times New Roman"/>
          <w:b w:val="false"/>
          <w:i w:val="false"/>
          <w:color w:val="000000"/>
          <w:sz w:val="28"/>
        </w:rPr>
        <w:t>
      "____"____________20____ж. (г.)</w:t>
      </w:r>
    </w:p>
    <w:p>
      <w:pPr>
        <w:spacing w:after="0"/>
        <w:ind w:left="0"/>
        <w:jc w:val="both"/>
      </w:pPr>
      <w:r>
        <w:rPr>
          <w:rFonts w:ascii="Times New Roman"/>
          <w:b w:val="false"/>
          <w:i w:val="false"/>
          <w:color w:val="000000"/>
          <w:sz w:val="28"/>
        </w:rPr>
        <w:t>
      2. Жарамдылық мерзімі (Срок годности) __________________</w:t>
      </w:r>
    </w:p>
    <w:p>
      <w:pPr>
        <w:spacing w:after="0"/>
        <w:ind w:left="0"/>
        <w:jc w:val="both"/>
      </w:pPr>
      <w:r>
        <w:rPr>
          <w:rFonts w:ascii="Times New Roman"/>
          <w:b w:val="false"/>
          <w:i w:val="false"/>
          <w:color w:val="000000"/>
          <w:sz w:val="28"/>
        </w:rPr>
        <w:t>
      3. Талдаудың берілген күні (Дата выдачи анализа)"____"____20___ж.(г.)</w:t>
      </w:r>
    </w:p>
    <w:p>
      <w:pPr>
        <w:spacing w:after="0"/>
        <w:ind w:left="0"/>
        <w:jc w:val="both"/>
      </w:pPr>
      <w:r>
        <w:rPr>
          <w:rFonts w:ascii="Times New Roman"/>
          <w:b w:val="false"/>
          <w:i w:val="false"/>
          <w:color w:val="000000"/>
          <w:sz w:val="28"/>
        </w:rPr>
        <w:t>
      4. Тексерілушінің тегі, аты, жөні (Фамилия, имя, отчество</w:t>
      </w:r>
    </w:p>
    <w:p>
      <w:pPr>
        <w:spacing w:after="0"/>
        <w:ind w:left="0"/>
        <w:jc w:val="both"/>
      </w:pPr>
      <w:r>
        <w:rPr>
          <w:rFonts w:ascii="Times New Roman"/>
          <w:b w:val="false"/>
          <w:i w:val="false"/>
          <w:color w:val="000000"/>
          <w:sz w:val="28"/>
        </w:rPr>
        <w:t>
      обследуемого)_______________________________________________________</w:t>
      </w:r>
    </w:p>
    <w:p>
      <w:pPr>
        <w:spacing w:after="0"/>
        <w:ind w:left="0"/>
        <w:jc w:val="both"/>
      </w:pPr>
      <w:r>
        <w:rPr>
          <w:rFonts w:ascii="Times New Roman"/>
          <w:b w:val="false"/>
          <w:i w:val="false"/>
          <w:color w:val="000000"/>
          <w:sz w:val="28"/>
        </w:rPr>
        <w:t>
      ___________________________________жасы (возраст)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Диагнозы (Диагноз)_______________________________________________</w:t>
      </w:r>
    </w:p>
    <w:p>
      <w:pPr>
        <w:spacing w:after="0"/>
        <w:ind w:left="0"/>
        <w:jc w:val="both"/>
      </w:pPr>
      <w:r>
        <w:rPr>
          <w:rFonts w:ascii="Times New Roman"/>
          <w:b w:val="false"/>
          <w:i w:val="false"/>
          <w:color w:val="000000"/>
          <w:sz w:val="28"/>
        </w:rPr>
        <w:t>
      6. Медициналық ұйымы (Медицинская организация)______________________</w:t>
      </w:r>
    </w:p>
    <w:p>
      <w:pPr>
        <w:spacing w:after="0"/>
        <w:ind w:left="0"/>
        <w:jc w:val="both"/>
      </w:pPr>
      <w:r>
        <w:rPr>
          <w:rFonts w:ascii="Times New Roman"/>
          <w:b w:val="false"/>
          <w:i w:val="false"/>
          <w:color w:val="000000"/>
          <w:sz w:val="28"/>
        </w:rPr>
        <w:t>
      бөлімше (отделение)_________________________________________________</w:t>
      </w:r>
    </w:p>
    <w:p>
      <w:pPr>
        <w:spacing w:after="0"/>
        <w:ind w:left="0"/>
        <w:jc w:val="both"/>
      </w:pPr>
      <w:r>
        <w:rPr>
          <w:rFonts w:ascii="Times New Roman"/>
          <w:b w:val="false"/>
          <w:i w:val="false"/>
          <w:color w:val="000000"/>
          <w:sz w:val="28"/>
        </w:rPr>
        <w:t>
      7. Зерттегенде (При исследовании)___________________________________</w:t>
      </w:r>
    </w:p>
    <w:p>
      <w:pPr>
        <w:spacing w:after="0"/>
        <w:ind w:left="0"/>
        <w:jc w:val="both"/>
      </w:pPr>
      <w:r>
        <w:rPr>
          <w:rFonts w:ascii="Times New Roman"/>
          <w:b w:val="false"/>
          <w:i w:val="false"/>
          <w:color w:val="000000"/>
          <w:sz w:val="28"/>
        </w:rPr>
        <w:t>
      үлгiнi көрсетіңіз (указать образец)</w:t>
      </w:r>
    </w:p>
    <w:p>
      <w:pPr>
        <w:spacing w:after="0"/>
        <w:ind w:left="0"/>
        <w:jc w:val="both"/>
      </w:pPr>
      <w:r>
        <w:rPr>
          <w:rFonts w:ascii="Times New Roman"/>
          <w:b w:val="false"/>
          <w:i w:val="false"/>
          <w:color w:val="000000"/>
          <w:sz w:val="28"/>
        </w:rPr>
        <w:t>
      8. Нәтижесi (Результат)_____________________________________________</w:t>
      </w:r>
    </w:p>
    <w:p>
      <w:pPr>
        <w:spacing w:after="0"/>
        <w:ind w:left="0"/>
        <w:jc w:val="both"/>
      </w:pPr>
      <w:r>
        <w:rPr>
          <w:rFonts w:ascii="Times New Roman"/>
          <w:b w:val="false"/>
          <w:i w:val="false"/>
          <w:color w:val="000000"/>
          <w:sz w:val="28"/>
        </w:rPr>
        <w:t>
      9. Зерттеу әдістеменің НҚ-ры (НД на метод испытаний) __________________________________</w:t>
      </w:r>
    </w:p>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w:t>
      </w:r>
    </w:p>
    <w:p>
      <w:pPr>
        <w:spacing w:after="0"/>
        <w:ind w:left="0"/>
        <w:jc w:val="both"/>
      </w:pPr>
      <w:r>
        <w:rPr>
          <w:rFonts w:ascii="Times New Roman"/>
          <w:b w:val="false"/>
          <w:i w:val="false"/>
          <w:color w:val="000000"/>
          <w:sz w:val="28"/>
        </w:rPr>
        <w:t>
      Т.А.Ә (болған жағдайда), қолы (Ф.И.О.(при наличии), подпись)</w:t>
      </w:r>
    </w:p>
    <w:p>
      <w:pPr>
        <w:spacing w:after="0"/>
        <w:ind w:left="0"/>
        <w:jc w:val="both"/>
      </w:pPr>
      <w:r>
        <w:rPr>
          <w:rFonts w:ascii="Times New Roman"/>
          <w:b w:val="false"/>
          <w:i w:val="false"/>
          <w:color w:val="000000"/>
          <w:sz w:val="28"/>
        </w:rPr>
        <w:t>
      Хаттама ____ данада толтырылады (Протокол составляется в 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___бұйрығымен Бекітілген</w:t>
            </w:r>
          </w:p>
          <w:p>
            <w:pPr>
              <w:spacing w:after="20"/>
              <w:ind w:left="20"/>
              <w:jc w:val="both"/>
            </w:pPr>
            <w:r>
              <w:rPr>
                <w:rFonts w:ascii="Times New Roman"/>
                <w:b w:val="false"/>
                <w:i w:val="false"/>
                <w:color w:val="000000"/>
                <w:sz w:val="20"/>
              </w:rPr>
              <w:t>
№ 062/е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062/у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Аймақтың радиобелсенділігін зерттеу ХАТТАМАСЫ ПРОТОКОЛ исследования радиоактивности зоны №_________ от "_____" _________күні 20______ 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Үлгінің атауы (Наименование образца) _______________________________</w:t>
      </w:r>
    </w:p>
    <w:p>
      <w:pPr>
        <w:spacing w:after="0"/>
        <w:ind w:left="0"/>
        <w:jc w:val="both"/>
      </w:pPr>
      <w:r>
        <w:rPr>
          <w:rFonts w:ascii="Times New Roman"/>
          <w:b w:val="false"/>
          <w:i w:val="false"/>
          <w:color w:val="000000"/>
          <w:sz w:val="28"/>
        </w:rPr>
        <w:t>
      3. Үлгі алу орны(Место отбора образца) ______________________________</w:t>
      </w:r>
    </w:p>
    <w:p>
      <w:pPr>
        <w:spacing w:after="0"/>
        <w:ind w:left="0"/>
        <w:jc w:val="both"/>
      </w:pPr>
      <w:r>
        <w:rPr>
          <w:rFonts w:ascii="Times New Roman"/>
          <w:b w:val="false"/>
          <w:i w:val="false"/>
          <w:color w:val="000000"/>
          <w:sz w:val="28"/>
        </w:rPr>
        <w:t>
      4. Үлгілердің алыну уақыты (Время отбора образца)____________________</w:t>
      </w:r>
    </w:p>
    <w:p>
      <w:pPr>
        <w:spacing w:after="0"/>
        <w:ind w:left="0"/>
        <w:jc w:val="both"/>
      </w:pPr>
      <w:r>
        <w:rPr>
          <w:rFonts w:ascii="Times New Roman"/>
          <w:b w:val="false"/>
          <w:i w:val="false"/>
          <w:color w:val="000000"/>
          <w:sz w:val="28"/>
        </w:rPr>
        <w:t>
      5. Зерттеу әдісі (Метод исследования)________________________________</w:t>
      </w:r>
    </w:p>
    <w:p>
      <w:pPr>
        <w:spacing w:after="0"/>
        <w:ind w:left="0"/>
        <w:jc w:val="both"/>
      </w:pPr>
      <w:r>
        <w:rPr>
          <w:rFonts w:ascii="Times New Roman"/>
          <w:b w:val="false"/>
          <w:i w:val="false"/>
          <w:color w:val="000000"/>
          <w:sz w:val="28"/>
        </w:rPr>
        <w:t>
      6. Көлемі (Объем)____________________________________________________</w:t>
      </w:r>
    </w:p>
    <w:p>
      <w:pPr>
        <w:spacing w:after="0"/>
        <w:ind w:left="0"/>
        <w:jc w:val="both"/>
      </w:pPr>
      <w:r>
        <w:rPr>
          <w:rFonts w:ascii="Times New Roman"/>
          <w:b w:val="false"/>
          <w:i w:val="false"/>
          <w:color w:val="000000"/>
          <w:sz w:val="28"/>
        </w:rPr>
        <w:t>
      7. Топтамалар нөмірі (Номер партий)__________________________________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Зерттеу жүргізілген құрал (Исследования проводились прибором) ____________ №_______</w:t>
      </w:r>
    </w:p>
    <w:p>
      <w:pPr>
        <w:spacing w:after="0"/>
        <w:ind w:left="0"/>
        <w:jc w:val="both"/>
      </w:pPr>
      <w:r>
        <w:rPr>
          <w:rFonts w:ascii="Times New Roman"/>
          <w:b w:val="false"/>
          <w:i w:val="false"/>
          <w:color w:val="000000"/>
          <w:sz w:val="28"/>
        </w:rPr>
        <w:t>
      10. Сәйкестігі туралы куәлік (Свидетельство о поверке)</w:t>
      </w:r>
    </w:p>
    <w:p>
      <w:pPr>
        <w:spacing w:after="0"/>
        <w:ind w:left="0"/>
        <w:jc w:val="both"/>
      </w:pPr>
      <w:r>
        <w:rPr>
          <w:rFonts w:ascii="Times New Roman"/>
          <w:b w:val="false"/>
          <w:i w:val="false"/>
          <w:color w:val="000000"/>
          <w:sz w:val="28"/>
        </w:rPr>
        <w:t>
      №______________________(от) "___" _____20___ ж.(г.)</w:t>
      </w:r>
    </w:p>
    <w:p>
      <w:pPr>
        <w:spacing w:after="0"/>
        <w:ind w:left="0"/>
        <w:jc w:val="both"/>
      </w:pPr>
      <w:r>
        <w:rPr>
          <w:rFonts w:ascii="Times New Roman"/>
          <w:b w:val="false"/>
          <w:i w:val="false"/>
          <w:color w:val="000000"/>
          <w:sz w:val="28"/>
        </w:rPr>
        <w:t>
      11.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Радионуклидттердің меншікті белсенділігінің мәні (Акүл) Бк/кг</w:t>
            </w:r>
          </w:p>
          <w:p>
            <w:pPr>
              <w:spacing w:after="20"/>
              <w:ind w:left="20"/>
              <w:jc w:val="both"/>
            </w:pPr>
            <w:r>
              <w:rPr>
                <w:rFonts w:ascii="Times New Roman"/>
                <w:b w:val="false"/>
                <w:i w:val="false"/>
                <w:color w:val="000000"/>
                <w:sz w:val="20"/>
              </w:rPr>
              <w:t>
Значения удельной активности радионуклидов (Азола) Бк/кг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Радионуклидттердің меншікті белсенділігінің рұқсат етілген деңгейі (Акүл) Бк/кг</w:t>
            </w:r>
          </w:p>
          <w:p>
            <w:pPr>
              <w:spacing w:after="20"/>
              <w:ind w:left="20"/>
              <w:jc w:val="both"/>
            </w:pPr>
            <w:r>
              <w:rPr>
                <w:rFonts w:ascii="Times New Roman"/>
                <w:b w:val="false"/>
                <w:i w:val="false"/>
                <w:color w:val="000000"/>
                <w:sz w:val="20"/>
              </w:rPr>
              <w:t>
Допустимый уровень удельной активности радионуклидов (Азола) Бк/кг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Күлдің радиациялық қауіптілік сыныптары</w:t>
            </w:r>
          </w:p>
          <w:p>
            <w:pPr>
              <w:spacing w:after="20"/>
              <w:ind w:left="20"/>
              <w:jc w:val="both"/>
            </w:pPr>
            <w:r>
              <w:rPr>
                <w:rFonts w:ascii="Times New Roman"/>
                <w:b w:val="false"/>
                <w:i w:val="false"/>
                <w:color w:val="000000"/>
                <w:sz w:val="20"/>
              </w:rPr>
              <w:t>
Класс радиационной опасности золы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Күлдің пайдалану шарттары</w:t>
            </w:r>
          </w:p>
          <w:p>
            <w:pPr>
              <w:spacing w:after="20"/>
              <w:ind w:left="20"/>
              <w:jc w:val="both"/>
            </w:pPr>
            <w:r>
              <w:rPr>
                <w:rFonts w:ascii="Times New Roman"/>
                <w:b w:val="false"/>
                <w:i w:val="false"/>
                <w:color w:val="000000"/>
                <w:sz w:val="20"/>
              </w:rPr>
              <w:t>
Условия использования золы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_______ данада толтырылады (Протокол составляется в 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063/е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063/у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Материалдың, шикізаттардың, бұйымның радиобелсенділгін зерттеу ХАТТАМАСЫ ПРОТОКОЛ исследования радиоактивности материалов, сырья, изделий  № ____от "____" ________________күні 20______ ж.(г.)</w:t>
      </w:r>
    </w:p>
    <w:p>
      <w:pPr>
        <w:spacing w:after="0"/>
        <w:ind w:left="0"/>
        <w:jc w:val="both"/>
      </w:pPr>
      <w:r>
        <w:rPr>
          <w:rFonts w:ascii="Times New Roman"/>
          <w:b w:val="false"/>
          <w:i w:val="false"/>
          <w:color w:val="000000"/>
          <w:sz w:val="28"/>
        </w:rPr>
        <w:t>
      1. Объект атауы, мекенжайы (Наименование объекта, адрес)_____________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Үлгінің атауы (Наименование образца)________________</w:t>
      </w:r>
    </w:p>
    <w:p>
      <w:pPr>
        <w:spacing w:after="0"/>
        <w:ind w:left="0"/>
        <w:jc w:val="both"/>
      </w:pPr>
      <w:r>
        <w:rPr>
          <w:rFonts w:ascii="Times New Roman"/>
          <w:b w:val="false"/>
          <w:i w:val="false"/>
          <w:color w:val="000000"/>
          <w:sz w:val="28"/>
        </w:rPr>
        <w:t>
      4. Зерттеу әдісі ( методисследования )____________________________</w:t>
      </w:r>
    </w:p>
    <w:p>
      <w:pPr>
        <w:spacing w:after="0"/>
        <w:ind w:left="0"/>
        <w:jc w:val="both"/>
      </w:pPr>
      <w:r>
        <w:rPr>
          <w:rFonts w:ascii="Times New Roman"/>
          <w:b w:val="false"/>
          <w:i w:val="false"/>
          <w:color w:val="000000"/>
          <w:sz w:val="28"/>
        </w:rPr>
        <w:t>
      5. Өлшеу құралдары (Средства измерений)______________________________</w:t>
      </w:r>
    </w:p>
    <w:p>
      <w:pPr>
        <w:spacing w:after="0"/>
        <w:ind w:left="0"/>
        <w:jc w:val="both"/>
      </w:pPr>
      <w:r>
        <w:rPr>
          <w:rFonts w:ascii="Times New Roman"/>
          <w:b w:val="false"/>
          <w:i w:val="false"/>
          <w:color w:val="000000"/>
          <w:sz w:val="28"/>
        </w:rPr>
        <w:t>
      (атауы, (наименование)</w:t>
      </w:r>
    </w:p>
    <w:p>
      <w:pPr>
        <w:spacing w:after="0"/>
        <w:ind w:left="0"/>
        <w:jc w:val="both"/>
      </w:pPr>
      <w:r>
        <w:rPr>
          <w:rFonts w:ascii="Times New Roman"/>
          <w:b w:val="false"/>
          <w:i w:val="false"/>
          <w:color w:val="000000"/>
          <w:sz w:val="28"/>
        </w:rPr>
        <w:t>
      6. Көлемі (Объем)____________________________________________________</w:t>
      </w:r>
    </w:p>
    <w:p>
      <w:pPr>
        <w:spacing w:after="0"/>
        <w:ind w:left="0"/>
        <w:jc w:val="both"/>
      </w:pPr>
      <w:r>
        <w:rPr>
          <w:rFonts w:ascii="Times New Roman"/>
          <w:b w:val="false"/>
          <w:i w:val="false"/>
          <w:color w:val="000000"/>
          <w:sz w:val="28"/>
        </w:rPr>
        <w:t>
      7. Топтамалар нөмірі (Номер партий)__________________________________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10.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xml:space="preserve">
 Наименование показателей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үлестік тиімді белсенділік </w:t>
            </w:r>
          </w:p>
          <w:p>
            <w:pPr>
              <w:spacing w:after="20"/>
              <w:ind w:left="20"/>
              <w:jc w:val="both"/>
            </w:pPr>
            <w:r>
              <w:rPr>
                <w:rFonts w:ascii="Times New Roman"/>
                <w:b w:val="false"/>
                <w:i w:val="false"/>
                <w:color w:val="000000"/>
                <w:sz w:val="20"/>
              </w:rPr>
              <w:t>
Фактическая удельная эффективная активность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әдістеменің НҚ-ры </w:t>
            </w:r>
          </w:p>
          <w:p>
            <w:pPr>
              <w:spacing w:after="20"/>
              <w:ind w:left="20"/>
              <w:jc w:val="both"/>
            </w:pPr>
            <w:r>
              <w:rPr>
                <w:rFonts w:ascii="Times New Roman"/>
                <w:b w:val="false"/>
                <w:i w:val="false"/>
                <w:color w:val="000000"/>
                <w:sz w:val="20"/>
              </w:rPr>
              <w:t>
 НД на метод испытаний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ететін құрамы</w:t>
            </w:r>
          </w:p>
          <w:p>
            <w:pPr>
              <w:spacing w:after="20"/>
              <w:ind w:left="20"/>
              <w:jc w:val="both"/>
            </w:pPr>
            <w:r>
              <w:rPr>
                <w:rFonts w:ascii="Times New Roman"/>
                <w:b w:val="false"/>
                <w:i w:val="false"/>
                <w:color w:val="000000"/>
                <w:sz w:val="20"/>
              </w:rPr>
              <w:t>
Допустимое содержание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w:t>
      </w:r>
    </w:p>
    <w:p>
      <w:pPr>
        <w:spacing w:after="0"/>
        <w:ind w:left="0"/>
        <w:jc w:val="both"/>
      </w:pPr>
      <w:r>
        <w:rPr>
          <w:rFonts w:ascii="Times New Roman"/>
          <w:b w:val="false"/>
          <w:i w:val="false"/>
          <w:color w:val="000000"/>
          <w:sz w:val="28"/>
        </w:rPr>
        <w:t>
      Т.А.Ә (болған жағдайда),қолы (Ф.И.О.(при наличии), подпись)</w:t>
      </w:r>
    </w:p>
    <w:p>
      <w:pPr>
        <w:spacing w:after="0"/>
        <w:ind w:left="0"/>
        <w:jc w:val="both"/>
      </w:pPr>
      <w:r>
        <w:rPr>
          <w:rFonts w:ascii="Times New Roman"/>
          <w:b w:val="false"/>
          <w:i w:val="false"/>
          <w:color w:val="000000"/>
          <w:sz w:val="28"/>
        </w:rPr>
        <w:t>
      Хаттама _____ данада толтырылады (Протокол составляется в ______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064/е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064/у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Тамақ өнімдерінің радиобелсенділігін зерттеу ХАТТАМАСЫ ПРОТОКОЛ исследования радиоактивности пищевых продуктов  № _____ от "____" ________________күні 20 _____ ж.(г.)</w:t>
      </w:r>
    </w:p>
    <w:p>
      <w:pPr>
        <w:spacing w:after="0"/>
        <w:ind w:left="0"/>
        <w:jc w:val="both"/>
      </w:pPr>
      <w:r>
        <w:rPr>
          <w:rFonts w:ascii="Times New Roman"/>
          <w:b w:val="false"/>
          <w:i w:val="false"/>
          <w:color w:val="000000"/>
          <w:sz w:val="28"/>
        </w:rPr>
        <w:t>
      1. Объект атауы, мекенжайы (Наименование объекта, адрес)_____________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Үлгінің атауы (Наименование образца)________________</w:t>
      </w:r>
    </w:p>
    <w:p>
      <w:pPr>
        <w:spacing w:after="0"/>
        <w:ind w:left="0"/>
        <w:jc w:val="both"/>
      </w:pPr>
      <w:r>
        <w:rPr>
          <w:rFonts w:ascii="Times New Roman"/>
          <w:b w:val="false"/>
          <w:i w:val="false"/>
          <w:color w:val="000000"/>
          <w:sz w:val="28"/>
        </w:rPr>
        <w:t>
      4. Зерттеу әдісі ( методисследования )____________________________</w:t>
      </w:r>
    </w:p>
    <w:p>
      <w:pPr>
        <w:spacing w:after="0"/>
        <w:ind w:left="0"/>
        <w:jc w:val="both"/>
      </w:pPr>
      <w:r>
        <w:rPr>
          <w:rFonts w:ascii="Times New Roman"/>
          <w:b w:val="false"/>
          <w:i w:val="false"/>
          <w:color w:val="000000"/>
          <w:sz w:val="28"/>
        </w:rPr>
        <w:t>
      5. Өлшеу құралдары (Средства измерений)______________________________</w:t>
      </w:r>
    </w:p>
    <w:p>
      <w:pPr>
        <w:spacing w:after="0"/>
        <w:ind w:left="0"/>
        <w:jc w:val="both"/>
      </w:pPr>
      <w:r>
        <w:rPr>
          <w:rFonts w:ascii="Times New Roman"/>
          <w:b w:val="false"/>
          <w:i w:val="false"/>
          <w:color w:val="000000"/>
          <w:sz w:val="28"/>
        </w:rPr>
        <w:t>
      (атауы, (наименование)</w:t>
      </w:r>
    </w:p>
    <w:p>
      <w:pPr>
        <w:spacing w:after="0"/>
        <w:ind w:left="0"/>
        <w:jc w:val="both"/>
      </w:pPr>
      <w:r>
        <w:rPr>
          <w:rFonts w:ascii="Times New Roman"/>
          <w:b w:val="false"/>
          <w:i w:val="false"/>
          <w:color w:val="000000"/>
          <w:sz w:val="28"/>
        </w:rPr>
        <w:t>
      6. Көлемі (Объем)____________________________________________________</w:t>
      </w:r>
    </w:p>
    <w:p>
      <w:pPr>
        <w:spacing w:after="0"/>
        <w:ind w:left="0"/>
        <w:jc w:val="both"/>
      </w:pPr>
      <w:r>
        <w:rPr>
          <w:rFonts w:ascii="Times New Roman"/>
          <w:b w:val="false"/>
          <w:i w:val="false"/>
          <w:color w:val="000000"/>
          <w:sz w:val="28"/>
        </w:rPr>
        <w:t>
      7. Топтамалар нөмірі (Номер партий)__________________________________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10. Үлгінің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атауы</w:t>
            </w:r>
          </w:p>
          <w:p>
            <w:pPr>
              <w:spacing w:after="20"/>
              <w:ind w:left="20"/>
              <w:jc w:val="both"/>
            </w:pPr>
            <w:r>
              <w:rPr>
                <w:rFonts w:ascii="Times New Roman"/>
                <w:b w:val="false"/>
                <w:i w:val="false"/>
                <w:color w:val="000000"/>
                <w:sz w:val="20"/>
              </w:rPr>
              <w:t>
Наименование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xml:space="preserve">
 Наименование показателей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Радионуклиттердің үлестік тиімді белсенділігі</w:t>
            </w:r>
          </w:p>
          <w:p>
            <w:pPr>
              <w:spacing w:after="20"/>
              <w:ind w:left="20"/>
              <w:jc w:val="both"/>
            </w:pPr>
            <w:r>
              <w:rPr>
                <w:rFonts w:ascii="Times New Roman"/>
                <w:b w:val="false"/>
                <w:i w:val="false"/>
                <w:color w:val="000000"/>
                <w:sz w:val="20"/>
              </w:rPr>
              <w:t>
Удельная эффективная активность радионуклидов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әдістеменің НҚ-ры </w:t>
            </w:r>
          </w:p>
          <w:p>
            <w:pPr>
              <w:spacing w:after="20"/>
              <w:ind w:left="20"/>
              <w:jc w:val="both"/>
            </w:pPr>
            <w:r>
              <w:rPr>
                <w:rFonts w:ascii="Times New Roman"/>
                <w:b w:val="false"/>
                <w:i w:val="false"/>
                <w:color w:val="000000"/>
                <w:sz w:val="20"/>
              </w:rPr>
              <w:t>
НД на метод испытаний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құрамы</w:t>
            </w:r>
          </w:p>
          <w:p>
            <w:pPr>
              <w:spacing w:after="20"/>
              <w:ind w:left="20"/>
              <w:jc w:val="both"/>
            </w:pPr>
            <w:r>
              <w:rPr>
                <w:rFonts w:ascii="Times New Roman"/>
                <w:b w:val="false"/>
                <w:i w:val="false"/>
                <w:color w:val="000000"/>
                <w:sz w:val="20"/>
              </w:rPr>
              <w:t>
Допустимое содержание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______ данада толтырылады (Протокол составляется в ______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065/е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065/у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Отын-энергетикалық минералды шикізаттың радиобелсенділігін зерттеу ХАТТАМАСЫ ПРОТОКОЛ исследования радиоактивности топливного-энергетического минерального сырья №______от "_____" _________күні 20 ______ж.(г.)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адрес)_________</w:t>
      </w:r>
    </w:p>
    <w:p>
      <w:pPr>
        <w:spacing w:after="0"/>
        <w:ind w:left="0"/>
        <w:jc w:val="both"/>
      </w:pPr>
      <w:r>
        <w:rPr>
          <w:rFonts w:ascii="Times New Roman"/>
          <w:b w:val="false"/>
          <w:i w:val="false"/>
          <w:color w:val="000000"/>
          <w:sz w:val="28"/>
        </w:rPr>
        <w:t>
      2. Үлгінің атауы Наименование образца _______________________________</w:t>
      </w:r>
    </w:p>
    <w:p>
      <w:pPr>
        <w:spacing w:after="0"/>
        <w:ind w:left="0"/>
        <w:jc w:val="both"/>
      </w:pPr>
      <w:r>
        <w:rPr>
          <w:rFonts w:ascii="Times New Roman"/>
          <w:b w:val="false"/>
          <w:i w:val="false"/>
          <w:color w:val="000000"/>
          <w:sz w:val="28"/>
        </w:rPr>
        <w:t>
      3. Үлгіні алу орны(Место отбора образца) _________________________________</w:t>
      </w:r>
    </w:p>
    <w:p>
      <w:pPr>
        <w:spacing w:after="0"/>
        <w:ind w:left="0"/>
        <w:jc w:val="both"/>
      </w:pPr>
      <w:r>
        <w:rPr>
          <w:rFonts w:ascii="Times New Roman"/>
          <w:b w:val="false"/>
          <w:i w:val="false"/>
          <w:color w:val="000000"/>
          <w:sz w:val="28"/>
        </w:rPr>
        <w:t>
      4. Сынақ жүргізілген күн (Дата проведення испытаний)______________</w:t>
      </w:r>
    </w:p>
    <w:p>
      <w:pPr>
        <w:spacing w:after="0"/>
        <w:ind w:left="0"/>
        <w:jc w:val="both"/>
      </w:pPr>
      <w:r>
        <w:rPr>
          <w:rFonts w:ascii="Times New Roman"/>
          <w:b w:val="false"/>
          <w:i w:val="false"/>
          <w:color w:val="000000"/>
          <w:sz w:val="28"/>
        </w:rPr>
        <w:t>
      5. Зерттеу әдісі (Метод исследования)______________көмірдің күлденуі</w:t>
      </w:r>
    </w:p>
    <w:p>
      <w:pPr>
        <w:spacing w:after="0"/>
        <w:ind w:left="0"/>
        <w:jc w:val="both"/>
      </w:pPr>
      <w:r>
        <w:rPr>
          <w:rFonts w:ascii="Times New Roman"/>
          <w:b w:val="false"/>
          <w:i w:val="false"/>
          <w:color w:val="000000"/>
          <w:sz w:val="28"/>
        </w:rPr>
        <w:t>
      (Зольность угля) (%)_______________________________________________</w:t>
      </w:r>
    </w:p>
    <w:p>
      <w:pPr>
        <w:spacing w:after="0"/>
        <w:ind w:left="0"/>
        <w:jc w:val="both"/>
      </w:pPr>
      <w:r>
        <w:rPr>
          <w:rFonts w:ascii="Times New Roman"/>
          <w:b w:val="false"/>
          <w:i w:val="false"/>
          <w:color w:val="000000"/>
          <w:sz w:val="28"/>
        </w:rPr>
        <w:t>
      6. Көлемі (Объем)____________________________________________________</w:t>
      </w:r>
    </w:p>
    <w:p>
      <w:pPr>
        <w:spacing w:after="0"/>
        <w:ind w:left="0"/>
        <w:jc w:val="both"/>
      </w:pPr>
      <w:r>
        <w:rPr>
          <w:rFonts w:ascii="Times New Roman"/>
          <w:b w:val="false"/>
          <w:i w:val="false"/>
          <w:color w:val="000000"/>
          <w:sz w:val="28"/>
        </w:rPr>
        <w:t>
      7. Топтамалар нөмірі (Номер партий)__________________________________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Зерттеу аспаппен жүргізілді (Исследования проводились прибором)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Сәйкестігі туралы куәлік (Свидетельство о поверке)</w:t>
      </w:r>
    </w:p>
    <w:p>
      <w:pPr>
        <w:spacing w:after="0"/>
        <w:ind w:left="0"/>
        <w:jc w:val="both"/>
      </w:pPr>
      <w:r>
        <w:rPr>
          <w:rFonts w:ascii="Times New Roman"/>
          <w:b w:val="false"/>
          <w:i w:val="false"/>
          <w:color w:val="000000"/>
          <w:sz w:val="28"/>
        </w:rPr>
        <w:t>
      №______________________(от) "___" _____20___ ж.(г.)</w:t>
      </w:r>
    </w:p>
    <w:p>
      <w:pPr>
        <w:spacing w:after="0"/>
        <w:ind w:left="0"/>
        <w:jc w:val="both"/>
      </w:pPr>
      <w:r>
        <w:rPr>
          <w:rFonts w:ascii="Times New Roman"/>
          <w:b w:val="false"/>
          <w:i w:val="false"/>
          <w:color w:val="000000"/>
          <w:sz w:val="28"/>
        </w:rPr>
        <w:t>
      11. Үлгінің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 нәтижелері /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Радионуклидттердің үлестік белсенділігінің мәнінің қосындысы МММА (көмір)</w:t>
            </w:r>
          </w:p>
          <w:p>
            <w:pPr>
              <w:spacing w:after="20"/>
              <w:ind w:left="20"/>
              <w:jc w:val="both"/>
            </w:pPr>
            <w:r>
              <w:rPr>
                <w:rFonts w:ascii="Times New Roman"/>
                <w:b w:val="false"/>
                <w:i w:val="false"/>
                <w:color w:val="000000"/>
                <w:sz w:val="20"/>
              </w:rPr>
              <w:t>
Значения суммы отношений удельной активности радионуклидов к МЗУА (Суголь)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деңгейі (көмір)</w:t>
            </w:r>
          </w:p>
          <w:p>
            <w:pPr>
              <w:spacing w:after="20"/>
              <w:ind w:left="20"/>
              <w:jc w:val="both"/>
            </w:pPr>
            <w:r>
              <w:rPr>
                <w:rFonts w:ascii="Times New Roman"/>
                <w:b w:val="false"/>
                <w:i w:val="false"/>
                <w:color w:val="000000"/>
                <w:sz w:val="20"/>
              </w:rPr>
              <w:t>
Допустимый уровень (Суголь)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Көмірдің радиациялық қауіптілік сыныбы</w:t>
            </w:r>
          </w:p>
          <w:p>
            <w:pPr>
              <w:spacing w:after="20"/>
              <w:ind w:left="20"/>
              <w:jc w:val="both"/>
            </w:pPr>
            <w:r>
              <w:rPr>
                <w:rFonts w:ascii="Times New Roman"/>
                <w:b w:val="false"/>
                <w:i w:val="false"/>
                <w:color w:val="000000"/>
                <w:sz w:val="20"/>
              </w:rPr>
              <w:t>
Класс радиационной опасности угля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пайдалану шарттары</w:t>
            </w:r>
          </w:p>
          <w:p>
            <w:pPr>
              <w:spacing w:after="20"/>
              <w:ind w:left="20"/>
              <w:jc w:val="both"/>
            </w:pPr>
            <w:r>
              <w:rPr>
                <w:rFonts w:ascii="Times New Roman"/>
                <w:b w:val="false"/>
                <w:i w:val="false"/>
                <w:color w:val="000000"/>
                <w:sz w:val="20"/>
              </w:rPr>
              <w:t>
Условия использования угля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 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 заведующего лабораторией) _______________________________________________________</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 экспертизы (заместитель) 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 данада толтырылады (Протокол составляется в ______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бұйрығымен бекітілген</w:t>
            </w:r>
          </w:p>
          <w:p>
            <w:pPr>
              <w:spacing w:after="20"/>
              <w:ind w:left="20"/>
              <w:jc w:val="both"/>
            </w:pPr>
            <w:r>
              <w:rPr>
                <w:rFonts w:ascii="Times New Roman"/>
                <w:b w:val="false"/>
                <w:i w:val="false"/>
                <w:color w:val="000000"/>
                <w:sz w:val="20"/>
              </w:rPr>
              <w:t>
№ 066/е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066/у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w:t>
            </w:r>
          </w:p>
        </w:tc>
      </w:tr>
    </w:tbl>
    <w:p>
      <w:pPr>
        <w:spacing w:after="0"/>
        <w:ind w:left="0"/>
        <w:jc w:val="left"/>
      </w:pPr>
      <w:r>
        <w:rPr>
          <w:rFonts w:ascii="Times New Roman"/>
          <w:b/>
          <w:i w:val="false"/>
          <w:color w:val="000000"/>
        </w:rPr>
        <w:t xml:space="preserve"> Адамдарды спекторметриялық өлшеу ХАТТАМАСЫ ПРОТОКОЛ спектрометрического измерения человека №______ от "__" __________ 20__ж. (г.)</w:t>
      </w:r>
    </w:p>
    <w:p>
      <w:pPr>
        <w:spacing w:after="0"/>
        <w:ind w:left="0"/>
        <w:jc w:val="both"/>
      </w:pPr>
      <w:r>
        <w:rPr>
          <w:rFonts w:ascii="Times New Roman"/>
          <w:b w:val="false"/>
          <w:i w:val="false"/>
          <w:color w:val="000000"/>
          <w:sz w:val="28"/>
        </w:rPr>
        <w:t>
      1. Аты, жөні (Фамилия, имя, отчество (при наличии)) ______________________</w:t>
      </w:r>
    </w:p>
    <w:p>
      <w:pPr>
        <w:spacing w:after="0"/>
        <w:ind w:left="0"/>
        <w:jc w:val="both"/>
      </w:pPr>
      <w:r>
        <w:rPr>
          <w:rFonts w:ascii="Times New Roman"/>
          <w:b w:val="false"/>
          <w:i w:val="false"/>
          <w:color w:val="000000"/>
          <w:sz w:val="28"/>
        </w:rPr>
        <w:t>
      2. Жеке басын куәландыратын құжаттар № _______________________________</w:t>
      </w:r>
    </w:p>
    <w:p>
      <w:pPr>
        <w:spacing w:after="0"/>
        <w:ind w:left="0"/>
        <w:jc w:val="both"/>
      </w:pPr>
      <w:r>
        <w:rPr>
          <w:rFonts w:ascii="Times New Roman"/>
          <w:b w:val="false"/>
          <w:i w:val="false"/>
          <w:color w:val="000000"/>
          <w:sz w:val="28"/>
        </w:rPr>
        <w:t>
      (Документы, удостоверяющие личность (куәлік, төлқұжат)</w:t>
      </w:r>
    </w:p>
    <w:p>
      <w:pPr>
        <w:spacing w:after="0"/>
        <w:ind w:left="0"/>
        <w:jc w:val="both"/>
      </w:pPr>
      <w:r>
        <w:rPr>
          <w:rFonts w:ascii="Times New Roman"/>
          <w:b w:val="false"/>
          <w:i w:val="false"/>
          <w:color w:val="000000"/>
          <w:sz w:val="28"/>
        </w:rPr>
        <w:t>
      (удостоверение, паспорт)</w:t>
      </w:r>
    </w:p>
    <w:p>
      <w:pPr>
        <w:spacing w:after="0"/>
        <w:ind w:left="0"/>
        <w:jc w:val="both"/>
      </w:pPr>
      <w:r>
        <w:rPr>
          <w:rFonts w:ascii="Times New Roman"/>
          <w:b w:val="false"/>
          <w:i w:val="false"/>
          <w:color w:val="000000"/>
          <w:sz w:val="28"/>
        </w:rPr>
        <w:t>
      3. Мекен-жайы (Домашний адрес) _______________________________________</w:t>
      </w:r>
    </w:p>
    <w:p>
      <w:pPr>
        <w:spacing w:after="0"/>
        <w:ind w:left="0"/>
        <w:jc w:val="both"/>
      </w:pPr>
      <w:r>
        <w:rPr>
          <w:rFonts w:ascii="Times New Roman"/>
          <w:b w:val="false"/>
          <w:i w:val="false"/>
          <w:color w:val="000000"/>
          <w:sz w:val="28"/>
        </w:rPr>
        <w:t>
      4. Жынысы (Пол) __________Жасы (Возраст)____________ Салмағы (Вес) __</w:t>
      </w:r>
    </w:p>
    <w:p>
      <w:pPr>
        <w:spacing w:after="0"/>
        <w:ind w:left="0"/>
        <w:jc w:val="both"/>
      </w:pPr>
      <w:r>
        <w:rPr>
          <w:rFonts w:ascii="Times New Roman"/>
          <w:b w:val="false"/>
          <w:i w:val="false"/>
          <w:color w:val="000000"/>
          <w:sz w:val="28"/>
        </w:rPr>
        <w:t>
      5. Қосымша мәліметтер ________________________________________________</w:t>
      </w:r>
    </w:p>
    <w:p>
      <w:pPr>
        <w:spacing w:after="0"/>
        <w:ind w:left="0"/>
        <w:jc w:val="both"/>
      </w:pPr>
      <w:r>
        <w:rPr>
          <w:rFonts w:ascii="Times New Roman"/>
          <w:b w:val="false"/>
          <w:i w:val="false"/>
          <w:color w:val="000000"/>
          <w:sz w:val="28"/>
        </w:rPr>
        <w:t>
      (Дополнительные данные)</w:t>
      </w:r>
    </w:p>
    <w:p>
      <w:pPr>
        <w:spacing w:after="0"/>
        <w:ind w:left="0"/>
        <w:jc w:val="both"/>
      </w:pPr>
      <w:r>
        <w:rPr>
          <w:rFonts w:ascii="Times New Roman"/>
          <w:b w:val="false"/>
          <w:i w:val="false"/>
          <w:color w:val="000000"/>
          <w:sz w:val="28"/>
        </w:rPr>
        <w:t>
      6. Өлшеу аспаппен жүргізілді _________________________№______________</w:t>
      </w:r>
    </w:p>
    <w:p>
      <w:pPr>
        <w:spacing w:after="0"/>
        <w:ind w:left="0"/>
        <w:jc w:val="both"/>
      </w:pPr>
      <w:r>
        <w:rPr>
          <w:rFonts w:ascii="Times New Roman"/>
          <w:b w:val="false"/>
          <w:i w:val="false"/>
          <w:color w:val="000000"/>
          <w:sz w:val="28"/>
        </w:rPr>
        <w:t>
      ( измерение проводились на приборе):</w:t>
      </w:r>
    </w:p>
    <w:p>
      <w:pPr>
        <w:spacing w:after="0"/>
        <w:ind w:left="0"/>
        <w:jc w:val="both"/>
      </w:pPr>
      <w:r>
        <w:rPr>
          <w:rFonts w:ascii="Times New Roman"/>
          <w:b w:val="false"/>
          <w:i w:val="false"/>
          <w:color w:val="000000"/>
          <w:sz w:val="28"/>
        </w:rPr>
        <w:t>
      7. Тексеру туралы куәлік (Свидетельство о поверке) № ______________</w:t>
      </w:r>
    </w:p>
    <w:p>
      <w:pPr>
        <w:spacing w:after="0"/>
        <w:ind w:left="0"/>
        <w:jc w:val="both"/>
      </w:pPr>
      <w:r>
        <w:rPr>
          <w:rFonts w:ascii="Times New Roman"/>
          <w:b w:val="false"/>
          <w:i w:val="false"/>
          <w:color w:val="000000"/>
          <w:sz w:val="28"/>
        </w:rPr>
        <w:t>
      8. Өлшеу геометриямен жүргізілді ___________________________________</w:t>
      </w:r>
    </w:p>
    <w:p>
      <w:pPr>
        <w:spacing w:after="0"/>
        <w:ind w:left="0"/>
        <w:jc w:val="both"/>
      </w:pPr>
      <w:r>
        <w:rPr>
          <w:rFonts w:ascii="Times New Roman"/>
          <w:b w:val="false"/>
          <w:i w:val="false"/>
          <w:color w:val="000000"/>
          <w:sz w:val="28"/>
        </w:rPr>
        <w:t>
      (Измерение проводилось в геометрии)</w:t>
      </w:r>
    </w:p>
    <w:p>
      <w:pPr>
        <w:spacing w:after="0"/>
        <w:ind w:left="0"/>
        <w:jc w:val="both"/>
      </w:pPr>
      <w:r>
        <w:rPr>
          <w:rFonts w:ascii="Times New Roman"/>
          <w:b w:val="false"/>
          <w:i w:val="false"/>
          <w:color w:val="000000"/>
          <w:sz w:val="28"/>
        </w:rPr>
        <w:t>
      9.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 ________________</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мүшелердіңатауы</w:t>
            </w:r>
          </w:p>
          <w:p>
            <w:pPr>
              <w:spacing w:after="20"/>
              <w:ind w:left="20"/>
              <w:jc w:val="both"/>
            </w:pPr>
            <w:r>
              <w:rPr>
                <w:rFonts w:ascii="Times New Roman"/>
                <w:b w:val="false"/>
                <w:i w:val="false"/>
                <w:color w:val="000000"/>
                <w:sz w:val="20"/>
              </w:rPr>
              <w:t>
Наименование измеряемого органа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белсенділікCs-137Бк/кг</w:t>
            </w:r>
          </w:p>
          <w:p>
            <w:pPr>
              <w:spacing w:after="20"/>
              <w:ind w:left="20"/>
              <w:jc w:val="both"/>
            </w:pPr>
            <w:r>
              <w:rPr>
                <w:rFonts w:ascii="Times New Roman"/>
                <w:b w:val="false"/>
                <w:i w:val="false"/>
                <w:color w:val="000000"/>
                <w:sz w:val="20"/>
              </w:rPr>
              <w:t>
Удельная эффективная активность Cs-137Бк/кг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белсенділікMn- 54Бк/кг</w:t>
            </w:r>
          </w:p>
          <w:p>
            <w:pPr>
              <w:spacing w:after="20"/>
              <w:ind w:left="20"/>
              <w:jc w:val="both"/>
            </w:pPr>
            <w:r>
              <w:rPr>
                <w:rFonts w:ascii="Times New Roman"/>
                <w:b w:val="false"/>
                <w:i w:val="false"/>
                <w:color w:val="000000"/>
                <w:sz w:val="20"/>
              </w:rPr>
              <w:t>
Удельная эффективная активность Mn - 54Бк/кг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белсенділікCr-51Бк/кг</w:t>
            </w:r>
          </w:p>
          <w:p>
            <w:pPr>
              <w:spacing w:after="20"/>
              <w:ind w:left="20"/>
              <w:jc w:val="both"/>
            </w:pPr>
            <w:r>
              <w:rPr>
                <w:rFonts w:ascii="Times New Roman"/>
                <w:b w:val="false"/>
                <w:i w:val="false"/>
                <w:color w:val="000000"/>
                <w:sz w:val="20"/>
              </w:rPr>
              <w:t>
Удельная эффективная активность Cr-51 Бк/кг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белсенділікCo-60 Бк/кг</w:t>
            </w:r>
          </w:p>
          <w:p>
            <w:pPr>
              <w:spacing w:after="20"/>
              <w:ind w:left="20"/>
              <w:jc w:val="both"/>
            </w:pPr>
            <w:r>
              <w:rPr>
                <w:rFonts w:ascii="Times New Roman"/>
                <w:b w:val="false"/>
                <w:i w:val="false"/>
                <w:color w:val="000000"/>
                <w:sz w:val="20"/>
              </w:rPr>
              <w:t>
Удельная эффективная активность Co-60 Бк/кг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белсенділікI-131 Бк/кг</w:t>
            </w:r>
          </w:p>
          <w:p>
            <w:pPr>
              <w:spacing w:after="20"/>
              <w:ind w:left="20"/>
              <w:jc w:val="both"/>
            </w:pPr>
            <w:r>
              <w:rPr>
                <w:rFonts w:ascii="Times New Roman"/>
                <w:b w:val="false"/>
                <w:i w:val="false"/>
                <w:color w:val="000000"/>
                <w:sz w:val="20"/>
              </w:rPr>
              <w:t>
Удельная эффективная активность I-131 Бк/кг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 данада толтырылады (Протокол составляется в ______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w:t>
      </w:r>
    </w:p>
    <w:p>
      <w:pPr>
        <w:spacing w:after="0"/>
        <w:ind w:left="0"/>
        <w:jc w:val="both"/>
      </w:pPr>
      <w:r>
        <w:rPr>
          <w:rFonts w:ascii="Times New Roman"/>
          <w:b w:val="false"/>
          <w:i w:val="false"/>
          <w:color w:val="000000"/>
          <w:sz w:val="28"/>
        </w:rPr>
        <w:t>
      қолданылады /Результаты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067/е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067/у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Алынатын ластануды жағындылар әдісімен зерттеу ХАТТАМАСЫ ПРОТОКОЛ исследования снимаемого загрязнения методом мазков №_______ от "_____" __________ 20______ж.(г.)</w:t>
      </w:r>
    </w:p>
    <w:p>
      <w:pPr>
        <w:spacing w:after="0"/>
        <w:ind w:left="0"/>
        <w:jc w:val="both"/>
      </w:pPr>
      <w:r>
        <w:rPr>
          <w:rFonts w:ascii="Times New Roman"/>
          <w:b w:val="false"/>
          <w:i w:val="false"/>
          <w:color w:val="000000"/>
          <w:sz w:val="28"/>
        </w:rPr>
        <w:t>
      1. Объектінің атауы, мекен-жайы (Наименование объекта,адрес)__________</w:t>
      </w:r>
    </w:p>
    <w:p>
      <w:pPr>
        <w:spacing w:after="0"/>
        <w:ind w:left="0"/>
        <w:jc w:val="both"/>
      </w:pPr>
      <w:r>
        <w:rPr>
          <w:rFonts w:ascii="Times New Roman"/>
          <w:b w:val="false"/>
          <w:i w:val="false"/>
          <w:color w:val="000000"/>
          <w:sz w:val="28"/>
        </w:rPr>
        <w:t>
      2. Үлгінің атауы Наименование образца ________________________________</w:t>
      </w:r>
    </w:p>
    <w:p>
      <w:pPr>
        <w:spacing w:after="0"/>
        <w:ind w:left="0"/>
        <w:jc w:val="both"/>
      </w:pPr>
      <w:r>
        <w:rPr>
          <w:rFonts w:ascii="Times New Roman"/>
          <w:b w:val="false"/>
          <w:i w:val="false"/>
          <w:color w:val="000000"/>
          <w:sz w:val="28"/>
        </w:rPr>
        <w:t>
      3. Үлгілердің алынғын күні (Дата отбора образца)______________________</w:t>
      </w:r>
    </w:p>
    <w:p>
      <w:pPr>
        <w:spacing w:after="0"/>
        <w:ind w:left="0"/>
        <w:jc w:val="both"/>
      </w:pPr>
      <w:r>
        <w:rPr>
          <w:rFonts w:ascii="Times New Roman"/>
          <w:b w:val="false"/>
          <w:i w:val="false"/>
          <w:color w:val="000000"/>
          <w:sz w:val="28"/>
        </w:rPr>
        <w:t>
      4. Объекті пйдаланатын ИСК түрі (Вид ИИИ использующих объектом)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Зерттеу әдісі (Метод исследования)_________________________________</w:t>
      </w:r>
    </w:p>
    <w:p>
      <w:pPr>
        <w:spacing w:after="0"/>
        <w:ind w:left="0"/>
        <w:jc w:val="both"/>
      </w:pPr>
      <w:r>
        <w:rPr>
          <w:rFonts w:ascii="Times New Roman"/>
          <w:b w:val="false"/>
          <w:i w:val="false"/>
          <w:color w:val="000000"/>
          <w:sz w:val="28"/>
        </w:rPr>
        <w:t>
      6. Зерттеу аспаппен жүргізілген (Исследования проводились прибором)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Сәйкестігі туралы куәлік (Свидетельство о поверке)</w:t>
      </w:r>
    </w:p>
    <w:p>
      <w:pPr>
        <w:spacing w:after="0"/>
        <w:ind w:left="0"/>
        <w:jc w:val="both"/>
      </w:pPr>
      <w:r>
        <w:rPr>
          <w:rFonts w:ascii="Times New Roman"/>
          <w:b w:val="false"/>
          <w:i w:val="false"/>
          <w:color w:val="000000"/>
          <w:sz w:val="28"/>
        </w:rPr>
        <w:t>
      №____________________(от) "__"______күні 20_ ж.(г.)</w:t>
      </w:r>
    </w:p>
    <w:p>
      <w:pPr>
        <w:spacing w:after="0"/>
        <w:ind w:left="0"/>
        <w:jc w:val="both"/>
      </w:pPr>
      <w:r>
        <w:rPr>
          <w:rFonts w:ascii="Times New Roman"/>
          <w:b w:val="false"/>
          <w:i w:val="false"/>
          <w:color w:val="000000"/>
          <w:sz w:val="28"/>
        </w:rPr>
        <w:t>
      8. Үлгінің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9. Сәуле көздерінің орналасу сызбасы және бықылау нүктесі (Схема</w:t>
      </w:r>
    </w:p>
    <w:p>
      <w:pPr>
        <w:spacing w:after="0"/>
        <w:ind w:left="0"/>
        <w:jc w:val="both"/>
      </w:pPr>
      <w:r>
        <w:rPr>
          <w:rFonts w:ascii="Times New Roman"/>
          <w:b w:val="false"/>
          <w:i w:val="false"/>
          <w:color w:val="000000"/>
          <w:sz w:val="28"/>
        </w:rPr>
        <w:t>
      расположения источников и контрольных точек)</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жердің бақылау орыны</w:t>
            </w:r>
          </w:p>
          <w:p>
            <w:pPr>
              <w:spacing w:after="20"/>
              <w:ind w:left="20"/>
              <w:jc w:val="both"/>
            </w:pPr>
            <w:r>
              <w:rPr>
                <w:rFonts w:ascii="Times New Roman"/>
                <w:b w:val="false"/>
                <w:i w:val="false"/>
                <w:color w:val="000000"/>
                <w:sz w:val="20"/>
              </w:rPr>
              <w:t>
Место контроля снимаемого загрязнения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әдістеменің НҚ-ры </w:t>
            </w:r>
          </w:p>
          <w:p>
            <w:pPr>
              <w:spacing w:after="20"/>
              <w:ind w:left="20"/>
              <w:jc w:val="both"/>
            </w:pPr>
            <w:r>
              <w:rPr>
                <w:rFonts w:ascii="Times New Roman"/>
                <w:b w:val="false"/>
                <w:i w:val="false"/>
                <w:color w:val="000000"/>
                <w:sz w:val="20"/>
              </w:rPr>
              <w:t>
НД на метод испытаний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белсенділік, Бк/см2 </w:t>
            </w:r>
          </w:p>
          <w:p>
            <w:pPr>
              <w:spacing w:after="20"/>
              <w:ind w:left="20"/>
              <w:jc w:val="both"/>
            </w:pPr>
            <w:r>
              <w:rPr>
                <w:rFonts w:ascii="Times New Roman"/>
                <w:b w:val="false"/>
                <w:i w:val="false"/>
                <w:color w:val="000000"/>
                <w:sz w:val="20"/>
              </w:rPr>
              <w:t>
Обнаруженная активность, Бк/см2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альфа- белсенділік</w:t>
            </w:r>
          </w:p>
          <w:p>
            <w:pPr>
              <w:spacing w:after="20"/>
              <w:ind w:left="20"/>
              <w:jc w:val="both"/>
            </w:pPr>
            <w:r>
              <w:rPr>
                <w:rFonts w:ascii="Times New Roman"/>
                <w:b w:val="false"/>
                <w:i w:val="false"/>
                <w:color w:val="000000"/>
                <w:sz w:val="20"/>
              </w:rPr>
              <w:t>
Суммарная альфа-активность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бета- белсенділік</w:t>
            </w:r>
          </w:p>
          <w:p>
            <w:pPr>
              <w:spacing w:after="20"/>
              <w:ind w:left="20"/>
              <w:jc w:val="both"/>
            </w:pPr>
            <w:r>
              <w:rPr>
                <w:rFonts w:ascii="Times New Roman"/>
                <w:b w:val="false"/>
                <w:i w:val="false"/>
                <w:color w:val="000000"/>
                <w:sz w:val="20"/>
              </w:rPr>
              <w:t>
Суммарная бета-активность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 _____________________________________________________________</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 данада толтырылады (Протокол составляется в 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бұйрығымен бекітілген</w:t>
            </w:r>
          </w:p>
          <w:p>
            <w:pPr>
              <w:spacing w:after="20"/>
              <w:ind w:left="20"/>
              <w:jc w:val="both"/>
            </w:pPr>
            <w:r>
              <w:rPr>
                <w:rFonts w:ascii="Times New Roman"/>
                <w:b w:val="false"/>
                <w:i w:val="false"/>
                <w:color w:val="000000"/>
                <w:sz w:val="20"/>
              </w:rPr>
              <w:t>
№ 068/е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068/у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w:t>
            </w:r>
          </w:p>
        </w:tc>
      </w:tr>
    </w:tbl>
    <w:p>
      <w:pPr>
        <w:spacing w:after="0"/>
        <w:ind w:left="0"/>
        <w:jc w:val="left"/>
      </w:pPr>
      <w:r>
        <w:rPr>
          <w:rFonts w:ascii="Times New Roman"/>
          <w:b/>
          <w:i w:val="false"/>
          <w:color w:val="000000"/>
        </w:rPr>
        <w:t xml:space="preserve"> Радионуклидтік терапиядан кейін пациенттердің экспозициялық дозасының қуатын өлшеуді жүргізу ХАТТАМАСЫ ПРОТОКОЛ проведения измерений мощности экспозиционной дозы пациентов после радионуклидной терапии №_______ от "_____" __________ 20______ж.(г.)</w:t>
      </w:r>
    </w:p>
    <w:p>
      <w:pPr>
        <w:spacing w:after="0"/>
        <w:ind w:left="0"/>
        <w:jc w:val="both"/>
      </w:pPr>
      <w:r>
        <w:rPr>
          <w:rFonts w:ascii="Times New Roman"/>
          <w:b w:val="false"/>
          <w:i w:val="false"/>
          <w:color w:val="000000"/>
          <w:sz w:val="28"/>
        </w:rPr>
        <w:t>
      1. Аты, жөні, тегі (болған жағдайда) (Фамилия, имя, отчество (при наличии)) ________________</w:t>
      </w:r>
    </w:p>
    <w:p>
      <w:pPr>
        <w:spacing w:after="0"/>
        <w:ind w:left="0"/>
        <w:jc w:val="both"/>
      </w:pPr>
      <w:r>
        <w:rPr>
          <w:rFonts w:ascii="Times New Roman"/>
          <w:b w:val="false"/>
          <w:i w:val="false"/>
          <w:color w:val="000000"/>
          <w:sz w:val="28"/>
        </w:rPr>
        <w:t>
      2. Жеке басын куәландыратын құжаттар (Документы, удостоверяющие личность</w:t>
      </w:r>
    </w:p>
    <w:p>
      <w:pPr>
        <w:spacing w:after="0"/>
        <w:ind w:left="0"/>
        <w:jc w:val="both"/>
      </w:pPr>
      <w:r>
        <w:rPr>
          <w:rFonts w:ascii="Times New Roman"/>
          <w:b w:val="false"/>
          <w:i w:val="false"/>
          <w:color w:val="000000"/>
          <w:sz w:val="28"/>
        </w:rPr>
        <w:t>
      №________ (куәлік, төлқұжат), (удостоверение, паспорт), кіммен</w:t>
      </w:r>
    </w:p>
    <w:p>
      <w:pPr>
        <w:spacing w:after="0"/>
        <w:ind w:left="0"/>
        <w:jc w:val="both"/>
      </w:pPr>
      <w:r>
        <w:rPr>
          <w:rFonts w:ascii="Times New Roman"/>
          <w:b w:val="false"/>
          <w:i w:val="false"/>
          <w:color w:val="000000"/>
          <w:sz w:val="28"/>
        </w:rPr>
        <w:t>
      берілген (кем выдан) ____________________________________________</w:t>
      </w:r>
    </w:p>
    <w:p>
      <w:pPr>
        <w:spacing w:after="0"/>
        <w:ind w:left="0"/>
        <w:jc w:val="both"/>
      </w:pPr>
      <w:r>
        <w:rPr>
          <w:rFonts w:ascii="Times New Roman"/>
          <w:b w:val="false"/>
          <w:i w:val="false"/>
          <w:color w:val="000000"/>
          <w:sz w:val="28"/>
        </w:rPr>
        <w:t>
      керектісін сызу (нужное подчеркнуть)</w:t>
      </w:r>
    </w:p>
    <w:p>
      <w:pPr>
        <w:spacing w:after="0"/>
        <w:ind w:left="0"/>
        <w:jc w:val="both"/>
      </w:pPr>
      <w:r>
        <w:rPr>
          <w:rFonts w:ascii="Times New Roman"/>
          <w:b w:val="false"/>
          <w:i w:val="false"/>
          <w:color w:val="000000"/>
          <w:sz w:val="28"/>
        </w:rPr>
        <w:t>
      3. Мекен-жайы (Домашний адрес) ______________________________________</w:t>
      </w:r>
    </w:p>
    <w:p>
      <w:pPr>
        <w:spacing w:after="0"/>
        <w:ind w:left="0"/>
        <w:jc w:val="both"/>
      </w:pPr>
      <w:r>
        <w:rPr>
          <w:rFonts w:ascii="Times New Roman"/>
          <w:b w:val="false"/>
          <w:i w:val="false"/>
          <w:color w:val="000000"/>
          <w:sz w:val="28"/>
        </w:rPr>
        <w:t>
      4. Қосымша деректор (Дополнительные данные) ______________________________________</w:t>
      </w:r>
    </w:p>
    <w:p>
      <w:pPr>
        <w:spacing w:after="0"/>
        <w:ind w:left="0"/>
        <w:jc w:val="both"/>
      </w:pPr>
      <w:r>
        <w:rPr>
          <w:rFonts w:ascii="Times New Roman"/>
          <w:b w:val="false"/>
          <w:i w:val="false"/>
          <w:color w:val="000000"/>
          <w:sz w:val="28"/>
        </w:rPr>
        <w:t>
      5. Тексеру барысында аспапта өлшеу жүргізілді (измерение проводились на приборе):</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6. Тексеруі туралы куәлік (Свидетельство о поверке) № _________________________________</w:t>
      </w:r>
    </w:p>
    <w:p>
      <w:pPr>
        <w:spacing w:after="0"/>
        <w:ind w:left="0"/>
        <w:jc w:val="both"/>
      </w:pPr>
      <w:r>
        <w:rPr>
          <w:rFonts w:ascii="Times New Roman"/>
          <w:b w:val="false"/>
          <w:i w:val="false"/>
          <w:color w:val="000000"/>
          <w:sz w:val="28"/>
        </w:rPr>
        <w:t>
      7. Өлшеу әртүрлі жақтан және әртүрлі деңгейде тұрған пациентке 1 м аралықта жүргізілді (Измерения проводились на расстоянии 1 м от стоящего пациента с разных сторон и на разных уровнях): ________________________________________________________</w:t>
      </w:r>
    </w:p>
    <w:p>
      <w:pPr>
        <w:spacing w:after="0"/>
        <w:ind w:left="0"/>
        <w:jc w:val="both"/>
      </w:pPr>
      <w:r>
        <w:rPr>
          <w:rFonts w:ascii="Times New Roman"/>
          <w:b w:val="false"/>
          <w:i w:val="false"/>
          <w:color w:val="000000"/>
          <w:sz w:val="28"/>
        </w:rPr>
        <w:t>
      8. Зерттеу әдістеменің НҚ-ры (НД на метод испытаний)_______________________________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Органның атауы</w:t>
            </w:r>
          </w:p>
          <w:p>
            <w:pPr>
              <w:spacing w:after="20"/>
              <w:ind w:left="20"/>
              <w:jc w:val="both"/>
            </w:pPr>
            <w:r>
              <w:rPr>
                <w:rFonts w:ascii="Times New Roman"/>
                <w:b w:val="false"/>
                <w:i w:val="false"/>
                <w:color w:val="000000"/>
                <w:sz w:val="20"/>
              </w:rPr>
              <w:t>
Наименование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ЭДҚ (мкЗв/ч)</w:t>
            </w:r>
          </w:p>
          <w:p>
            <w:pPr>
              <w:spacing w:after="20"/>
              <w:ind w:left="20"/>
              <w:jc w:val="both"/>
            </w:pPr>
            <w:r>
              <w:rPr>
                <w:rFonts w:ascii="Times New Roman"/>
                <w:b w:val="false"/>
                <w:i w:val="false"/>
                <w:color w:val="000000"/>
                <w:sz w:val="20"/>
              </w:rPr>
              <w:t>
Измеренная МЭД (мкЗв/ч)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ЭДҚ (мкЗв/ч)</w:t>
            </w:r>
          </w:p>
          <w:p>
            <w:pPr>
              <w:spacing w:after="20"/>
              <w:ind w:left="20"/>
              <w:jc w:val="both"/>
            </w:pPr>
            <w:r>
              <w:rPr>
                <w:rFonts w:ascii="Times New Roman"/>
                <w:b w:val="false"/>
                <w:i w:val="false"/>
                <w:color w:val="000000"/>
                <w:sz w:val="20"/>
              </w:rPr>
              <w:t>
Допустимая МЭД (мкЗв/ч)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Органның атауы</w:t>
            </w:r>
          </w:p>
          <w:p>
            <w:pPr>
              <w:spacing w:after="20"/>
              <w:ind w:left="20"/>
              <w:jc w:val="both"/>
            </w:pPr>
            <w:r>
              <w:rPr>
                <w:rFonts w:ascii="Times New Roman"/>
                <w:b w:val="false"/>
                <w:i w:val="false"/>
                <w:color w:val="000000"/>
                <w:sz w:val="20"/>
              </w:rPr>
              <w:t>
Наименование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ЭДҚ (мкЗв/ч)</w:t>
            </w:r>
          </w:p>
          <w:p>
            <w:pPr>
              <w:spacing w:after="20"/>
              <w:ind w:left="20"/>
              <w:jc w:val="both"/>
            </w:pPr>
            <w:r>
              <w:rPr>
                <w:rFonts w:ascii="Times New Roman"/>
                <w:b w:val="false"/>
                <w:i w:val="false"/>
                <w:color w:val="000000"/>
                <w:sz w:val="20"/>
              </w:rPr>
              <w:t>
Измеренная МЭД (мкЗв/ч)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ЭДҚ (мкЗв/ч)</w:t>
            </w:r>
          </w:p>
          <w:p>
            <w:pPr>
              <w:spacing w:after="20"/>
              <w:ind w:left="20"/>
              <w:jc w:val="both"/>
            </w:pPr>
            <w:r>
              <w:rPr>
                <w:rFonts w:ascii="Times New Roman"/>
                <w:b w:val="false"/>
                <w:i w:val="false"/>
                <w:color w:val="000000"/>
                <w:sz w:val="20"/>
              </w:rPr>
              <w:t>
Допустимая МЭД (мкЗв/ч)</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Алдынан (Спереди)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жақтан (С правого бока)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(Щитовидная железа)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(Щитовидная железа)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(Грудь)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(Грудь)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(Желудок)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(Желудок)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 (Половые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 (Половые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(Щитовидная железа)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(Щитовидная железа)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(Грудь)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(Грудь)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(Желудок)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(Желудок)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 (Половые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 (Половые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 заведующего</w:t>
      </w:r>
    </w:p>
    <w:p>
      <w:pPr>
        <w:spacing w:after="0"/>
        <w:ind w:left="0"/>
        <w:jc w:val="both"/>
      </w:pPr>
      <w:r>
        <w:rPr>
          <w:rFonts w:ascii="Times New Roman"/>
          <w:b w:val="false"/>
          <w:i w:val="false"/>
          <w:color w:val="000000"/>
          <w:sz w:val="28"/>
        </w:rPr>
        <w:t>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 ____________________________________________________________</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____данада толтырылады (Протокол составляется в ______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w:t>
      </w:r>
    </w:p>
    <w:p>
      <w:pPr>
        <w:spacing w:after="0"/>
        <w:ind w:left="0"/>
        <w:jc w:val="both"/>
      </w:pPr>
      <w:r>
        <w:rPr>
          <w:rFonts w:ascii="Times New Roman"/>
          <w:b w:val="false"/>
          <w:i w:val="false"/>
          <w:color w:val="000000"/>
          <w:sz w:val="28"/>
        </w:rPr>
        <w:t>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069/е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069/у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Дайын тағамдар мен жартылай фабрикаттарды зерттеу ХАТТАМАСЫ ПРОТОКОЛ исследования готовых блюд и полуфабрикатов № ______от "____"_______________ 20 _____ж. (г.)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Тағамның, жартылай фабрикаттың атауы (Наименование блюда,</w:t>
      </w:r>
    </w:p>
    <w:p>
      <w:pPr>
        <w:spacing w:after="0"/>
        <w:ind w:left="0"/>
        <w:jc w:val="both"/>
      </w:pPr>
      <w:r>
        <w:rPr>
          <w:rFonts w:ascii="Times New Roman"/>
          <w:b w:val="false"/>
          <w:i w:val="false"/>
          <w:color w:val="000000"/>
          <w:sz w:val="28"/>
        </w:rPr>
        <w:t>
      полуфабриката)_______________________________________________________</w:t>
      </w:r>
    </w:p>
    <w:p>
      <w:pPr>
        <w:spacing w:after="0"/>
        <w:ind w:left="0"/>
        <w:jc w:val="both"/>
      </w:pPr>
      <w:r>
        <w:rPr>
          <w:rFonts w:ascii="Times New Roman"/>
          <w:b w:val="false"/>
          <w:i w:val="false"/>
          <w:color w:val="000000"/>
          <w:sz w:val="28"/>
        </w:rPr>
        <w:t>
      3. Іріктелген күні мен уақыты (Дата и время отбора)_____________________</w:t>
      </w:r>
    </w:p>
    <w:p>
      <w:pPr>
        <w:spacing w:after="0"/>
        <w:ind w:left="0"/>
        <w:jc w:val="both"/>
      </w:pPr>
      <w:r>
        <w:rPr>
          <w:rFonts w:ascii="Times New Roman"/>
          <w:b w:val="false"/>
          <w:i w:val="false"/>
          <w:color w:val="000000"/>
          <w:sz w:val="28"/>
        </w:rPr>
        <w:t>
      4. Жеткізілген күні мен уақыты (Дата и время доставки)_______________</w:t>
      </w:r>
    </w:p>
    <w:p>
      <w:pPr>
        <w:spacing w:after="0"/>
        <w:ind w:left="0"/>
        <w:jc w:val="both"/>
      </w:pPr>
      <w:r>
        <w:rPr>
          <w:rFonts w:ascii="Times New Roman"/>
          <w:b w:val="false"/>
          <w:i w:val="false"/>
          <w:color w:val="000000"/>
          <w:sz w:val="28"/>
        </w:rPr>
        <w:t>
      5.Мөлшері(Объем)___________________________________________________</w:t>
      </w:r>
    </w:p>
    <w:p>
      <w:pPr>
        <w:spacing w:after="0"/>
        <w:ind w:left="0"/>
        <w:jc w:val="both"/>
      </w:pPr>
      <w:r>
        <w:rPr>
          <w:rFonts w:ascii="Times New Roman"/>
          <w:b w:val="false"/>
          <w:i w:val="false"/>
          <w:color w:val="000000"/>
          <w:sz w:val="28"/>
        </w:rPr>
        <w:t>
      6.Топтамалар саны (Номер партий)____________________________________</w:t>
      </w:r>
    </w:p>
    <w:p>
      <w:pPr>
        <w:spacing w:after="0"/>
        <w:ind w:left="0"/>
        <w:jc w:val="both"/>
      </w:pPr>
      <w:r>
        <w:rPr>
          <w:rFonts w:ascii="Times New Roman"/>
          <w:b w:val="false"/>
          <w:i w:val="false"/>
          <w:color w:val="000000"/>
          <w:sz w:val="28"/>
        </w:rPr>
        <w:t>
      7. Өндірілген мерзімі (Дата выработки)_______________________________</w:t>
      </w:r>
    </w:p>
    <w:p>
      <w:pPr>
        <w:spacing w:after="0"/>
        <w:ind w:left="0"/>
        <w:jc w:val="both"/>
      </w:pPr>
      <w:r>
        <w:rPr>
          <w:rFonts w:ascii="Times New Roman"/>
          <w:b w:val="false"/>
          <w:i w:val="false"/>
          <w:color w:val="000000"/>
          <w:sz w:val="28"/>
        </w:rPr>
        <w:t>
      8. Жарамдылық мерзімі (Срок годности) __________________</w:t>
      </w:r>
    </w:p>
    <w:p>
      <w:pPr>
        <w:spacing w:after="0"/>
        <w:ind w:left="0"/>
        <w:jc w:val="both"/>
      </w:pPr>
      <w:r>
        <w:rPr>
          <w:rFonts w:ascii="Times New Roman"/>
          <w:b w:val="false"/>
          <w:i w:val="false"/>
          <w:color w:val="000000"/>
          <w:sz w:val="28"/>
        </w:rPr>
        <w:t>
      9. Зерттеу күні мен уақыты (Дата и время исследования)_______________</w:t>
      </w:r>
    </w:p>
    <w:p>
      <w:pPr>
        <w:spacing w:after="0"/>
        <w:ind w:left="0"/>
        <w:jc w:val="both"/>
      </w:pPr>
      <w:r>
        <w:rPr>
          <w:rFonts w:ascii="Times New Roman"/>
          <w:b w:val="false"/>
          <w:i w:val="false"/>
          <w:color w:val="000000"/>
          <w:sz w:val="28"/>
        </w:rPr>
        <w:t>
      10. Қосымша мәліметтер (Дополнительные сведения) _____________________</w:t>
      </w:r>
    </w:p>
    <w:p>
      <w:pPr>
        <w:spacing w:after="0"/>
        <w:ind w:left="0"/>
        <w:jc w:val="both"/>
      </w:pPr>
      <w:r>
        <w:rPr>
          <w:rFonts w:ascii="Times New Roman"/>
          <w:b w:val="false"/>
          <w:i w:val="false"/>
          <w:color w:val="000000"/>
          <w:sz w:val="28"/>
        </w:rPr>
        <w:t>
      11. Зерттеу әдістеменің НҚ-ры (НД на метод испытаний) ____________________________</w:t>
      </w:r>
    </w:p>
    <w:p>
      <w:pPr>
        <w:spacing w:after="0"/>
        <w:ind w:left="0"/>
        <w:jc w:val="both"/>
      </w:pPr>
      <w:r>
        <w:rPr>
          <w:rFonts w:ascii="Times New Roman"/>
          <w:b w:val="false"/>
          <w:i w:val="false"/>
          <w:color w:val="000000"/>
          <w:sz w:val="28"/>
        </w:rPr>
        <w:t>
      12. Үлгі (нің) НҚ-ға сәйкестігіне зерттеулер жүргізілді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 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 ____________________________________________________________________</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_____данада толтырылады (Протокол составляется в ______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070/е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070/у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Елді мекендердің атмосфералық ауасының сынамасын іріктеу және зерттеу ХАТТАМАСЫ ПРОТОКОЛ отбора и исследования проб атмосферного воздуха населенных мест №____ от "___" _______20___ж. (г.)</w:t>
      </w:r>
    </w:p>
    <w:p>
      <w:pPr>
        <w:spacing w:after="0"/>
        <w:ind w:left="0"/>
        <w:jc w:val="both"/>
      </w:pPr>
      <w:r>
        <w:rPr>
          <w:rFonts w:ascii="Times New Roman"/>
          <w:b w:val="false"/>
          <w:i w:val="false"/>
          <w:color w:val="000000"/>
          <w:sz w:val="28"/>
        </w:rPr>
        <w:t>
      1. Ауа үлгісін алған орын (Место отбора образца воздуха)_</w:t>
      </w:r>
    </w:p>
    <w:p>
      <w:pPr>
        <w:spacing w:after="0"/>
        <w:ind w:left="0"/>
        <w:jc w:val="both"/>
      </w:pPr>
      <w:r>
        <w:rPr>
          <w:rFonts w:ascii="Times New Roman"/>
          <w:b w:val="false"/>
          <w:i w:val="false"/>
          <w:color w:val="000000"/>
          <w:sz w:val="28"/>
        </w:rPr>
        <w:t>
      2. Үлгінің түрі (бір жолғы, тәуліктік орташа) (Вид образца (разовая, среднесуточная))_______</w:t>
      </w:r>
    </w:p>
    <w:p>
      <w:pPr>
        <w:spacing w:after="0"/>
        <w:ind w:left="0"/>
        <w:jc w:val="both"/>
      </w:pPr>
      <w:r>
        <w:rPr>
          <w:rFonts w:ascii="Times New Roman"/>
          <w:b w:val="false"/>
          <w:i w:val="false"/>
          <w:color w:val="000000"/>
          <w:sz w:val="28"/>
        </w:rPr>
        <w:t>
      3. НҚ-ға сәйкес алынған үлгі (НД, в соответствии с которой произведен отбор образца)_______</w:t>
      </w:r>
    </w:p>
    <w:p>
      <w:pPr>
        <w:spacing w:after="0"/>
        <w:ind w:left="0"/>
        <w:jc w:val="both"/>
      </w:pPr>
      <w:r>
        <w:rPr>
          <w:rFonts w:ascii="Times New Roman"/>
          <w:b w:val="false"/>
          <w:i w:val="false"/>
          <w:color w:val="000000"/>
          <w:sz w:val="28"/>
        </w:rPr>
        <w:t>
      4. Сынамалардың іріктелген күні мен уақыты (Дата и время отбора проб)_____________________</w:t>
      </w:r>
    </w:p>
    <w:p>
      <w:pPr>
        <w:spacing w:after="0"/>
        <w:ind w:left="0"/>
        <w:jc w:val="both"/>
      </w:pPr>
      <w:r>
        <w:rPr>
          <w:rFonts w:ascii="Times New Roman"/>
          <w:b w:val="false"/>
          <w:i w:val="false"/>
          <w:color w:val="000000"/>
          <w:sz w:val="28"/>
        </w:rPr>
        <w:t>
      5. Сынамалардың жеткізілу күні мен уақыты (Дата и время доставки проб)________________</w:t>
      </w:r>
    </w:p>
    <w:p>
      <w:pPr>
        <w:spacing w:after="0"/>
        <w:ind w:left="0"/>
        <w:jc w:val="both"/>
      </w:pPr>
      <w:r>
        <w:rPr>
          <w:rFonts w:ascii="Times New Roman"/>
          <w:b w:val="false"/>
          <w:i w:val="false"/>
          <w:color w:val="000000"/>
          <w:sz w:val="28"/>
        </w:rPr>
        <w:t>
      6. Үлгілерді алуда қолданылған өлшем құралы (Средства измерений, применяемые при отборе образца) ______________________________________</w:t>
      </w:r>
    </w:p>
    <w:p>
      <w:pPr>
        <w:spacing w:after="0"/>
        <w:ind w:left="0"/>
        <w:jc w:val="both"/>
      </w:pPr>
      <w:r>
        <w:rPr>
          <w:rFonts w:ascii="Times New Roman"/>
          <w:b w:val="false"/>
          <w:i w:val="false"/>
          <w:color w:val="000000"/>
          <w:sz w:val="28"/>
        </w:rPr>
        <w:t>
      7. Сәйкестігі туралы мәлімет (Сведения о поверке) ______________________</w:t>
      </w:r>
    </w:p>
    <w:p>
      <w:pPr>
        <w:spacing w:after="0"/>
        <w:ind w:left="0"/>
        <w:jc w:val="both"/>
      </w:pPr>
      <w:r>
        <w:rPr>
          <w:rFonts w:ascii="Times New Roman"/>
          <w:b w:val="false"/>
          <w:i w:val="false"/>
          <w:color w:val="000000"/>
          <w:sz w:val="28"/>
        </w:rPr>
        <w:t>
      8. Өңірдің сипаттамасы (Характеристика местности):</w:t>
      </w:r>
    </w:p>
    <w:p>
      <w:pPr>
        <w:spacing w:after="0"/>
        <w:ind w:left="0"/>
        <w:jc w:val="both"/>
      </w:pPr>
      <w:r>
        <w:rPr>
          <w:rFonts w:ascii="Times New Roman"/>
          <w:b w:val="false"/>
          <w:i w:val="false"/>
          <w:color w:val="000000"/>
          <w:sz w:val="28"/>
        </w:rPr>
        <w:t>
      рельефі (рельеф) ______________________________________________________</w:t>
      </w:r>
    </w:p>
    <w:p>
      <w:pPr>
        <w:spacing w:after="0"/>
        <w:ind w:left="0"/>
        <w:jc w:val="both"/>
      </w:pPr>
      <w:r>
        <w:rPr>
          <w:rFonts w:ascii="Times New Roman"/>
          <w:b w:val="false"/>
          <w:i w:val="false"/>
          <w:color w:val="000000"/>
          <w:sz w:val="28"/>
        </w:rPr>
        <w:t>
      жасыл желектер (зеленый массив) ______________________________________</w:t>
      </w:r>
    </w:p>
    <w:p>
      <w:pPr>
        <w:spacing w:after="0"/>
        <w:ind w:left="0"/>
        <w:jc w:val="both"/>
      </w:pPr>
      <w:r>
        <w:rPr>
          <w:rFonts w:ascii="Times New Roman"/>
          <w:b w:val="false"/>
          <w:i w:val="false"/>
          <w:color w:val="000000"/>
          <w:sz w:val="28"/>
        </w:rPr>
        <w:t>
      оның биіктігі (его высота) ____________________________</w:t>
      </w:r>
    </w:p>
    <w:p>
      <w:pPr>
        <w:spacing w:after="0"/>
        <w:ind w:left="0"/>
        <w:jc w:val="both"/>
      </w:pPr>
      <w:r>
        <w:rPr>
          <w:rFonts w:ascii="Times New Roman"/>
          <w:b w:val="false"/>
          <w:i w:val="false"/>
          <w:color w:val="000000"/>
          <w:sz w:val="28"/>
        </w:rPr>
        <w:t>
      ластану көзінен ара қашықтығы (расстояние от источника загрязнения)____________</w:t>
      </w:r>
    </w:p>
    <w:p>
      <w:pPr>
        <w:spacing w:after="0"/>
        <w:ind w:left="0"/>
        <w:jc w:val="both"/>
      </w:pPr>
      <w:r>
        <w:rPr>
          <w:rFonts w:ascii="Times New Roman"/>
          <w:b w:val="false"/>
          <w:i w:val="false"/>
          <w:color w:val="000000"/>
          <w:sz w:val="28"/>
        </w:rPr>
        <w:t>
      9. Жақын орналасқан нысандар (Близлежащие объекты)__________________</w:t>
      </w:r>
    </w:p>
    <w:p>
      <w:pPr>
        <w:spacing w:after="0"/>
        <w:ind w:left="0"/>
        <w:jc w:val="both"/>
      </w:pPr>
      <w:r>
        <w:rPr>
          <w:rFonts w:ascii="Times New Roman"/>
          <w:b w:val="false"/>
          <w:i w:val="false"/>
          <w:color w:val="000000"/>
          <w:sz w:val="28"/>
        </w:rPr>
        <w:t>
      10. Үлгіні алған адамның лауазымы, тегі, аты, әкесінің аты (Должность, фамилия, имя, отчество лица производившего отбор образца) қолы (подпись) _____________________________________________</w:t>
      </w:r>
    </w:p>
    <w:p>
      <w:pPr>
        <w:spacing w:after="0"/>
        <w:ind w:left="0"/>
        <w:jc w:val="both"/>
      </w:pPr>
      <w:r>
        <w:rPr>
          <w:rFonts w:ascii="Times New Roman"/>
          <w:b w:val="false"/>
          <w:i w:val="false"/>
          <w:color w:val="000000"/>
          <w:sz w:val="28"/>
        </w:rPr>
        <w:t>
      11. Аудан өкілінің атқаратын қызметі, тегі, аты, әкесінің аты (Занимаемая должность представителя района, фамилия, имя, отчество)__ қолы (подпись)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Нөмірлері</w:t>
            </w:r>
          </w:p>
          <w:p>
            <w:pPr>
              <w:spacing w:after="20"/>
              <w:ind w:left="20"/>
              <w:jc w:val="both"/>
            </w:pPr>
            <w:r>
              <w:rPr>
                <w:rFonts w:ascii="Times New Roman"/>
                <w:b w:val="false"/>
                <w:i w:val="false"/>
                <w:color w:val="000000"/>
                <w:sz w:val="20"/>
              </w:rPr>
              <w:t>
Номера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алған орын</w:t>
            </w:r>
          </w:p>
          <w:p>
            <w:pPr>
              <w:spacing w:after="20"/>
              <w:ind w:left="20"/>
              <w:jc w:val="both"/>
            </w:pPr>
            <w:r>
              <w:rPr>
                <w:rFonts w:ascii="Times New Roman"/>
                <w:b w:val="false"/>
                <w:i w:val="false"/>
                <w:color w:val="000000"/>
                <w:sz w:val="20"/>
              </w:rPr>
              <w:t>
Точка отбора образцов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факторлар</w:t>
            </w:r>
          </w:p>
          <w:p>
            <w:pPr>
              <w:spacing w:after="20"/>
              <w:ind w:left="20"/>
              <w:jc w:val="both"/>
            </w:pPr>
            <w:r>
              <w:rPr>
                <w:rFonts w:ascii="Times New Roman"/>
                <w:b w:val="false"/>
                <w:i w:val="false"/>
                <w:color w:val="000000"/>
                <w:sz w:val="20"/>
              </w:rPr>
              <w:t>
Метеорологические факторы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Сүзгіштердің, жұтқыштардың</w:t>
            </w:r>
          </w:p>
          <w:p>
            <w:pPr>
              <w:spacing w:after="20"/>
              <w:ind w:left="20"/>
              <w:jc w:val="both"/>
            </w:pPr>
            <w:r>
              <w:rPr>
                <w:rFonts w:ascii="Times New Roman"/>
                <w:b w:val="false"/>
                <w:i w:val="false"/>
                <w:color w:val="000000"/>
                <w:sz w:val="20"/>
              </w:rPr>
              <w:t>
Фильтров, поглотителей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Кескіні бойынша алу нүктелерінің</w:t>
            </w:r>
          </w:p>
          <w:p>
            <w:pPr>
              <w:spacing w:after="20"/>
              <w:ind w:left="20"/>
              <w:jc w:val="both"/>
            </w:pPr>
            <w:r>
              <w:rPr>
                <w:rFonts w:ascii="Times New Roman"/>
                <w:b w:val="false"/>
                <w:i w:val="false"/>
                <w:color w:val="000000"/>
                <w:sz w:val="20"/>
              </w:rPr>
              <w:t>
Точек отбора по эскизу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 мм. сын. бағ.</w:t>
            </w:r>
          </w:p>
          <w:p>
            <w:pPr>
              <w:spacing w:after="20"/>
              <w:ind w:left="20"/>
              <w:jc w:val="both"/>
            </w:pPr>
            <w:r>
              <w:rPr>
                <w:rFonts w:ascii="Times New Roman"/>
                <w:b w:val="false"/>
                <w:i w:val="false"/>
                <w:color w:val="000000"/>
                <w:sz w:val="20"/>
              </w:rPr>
              <w:t>
Атмосферное давление мм. рт. 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Со</w:t>
            </w:r>
          </w:p>
          <w:p>
            <w:pPr>
              <w:spacing w:after="20"/>
              <w:ind w:left="20"/>
              <w:jc w:val="both"/>
            </w:pPr>
            <w:r>
              <w:rPr>
                <w:rFonts w:ascii="Times New Roman"/>
                <w:b w:val="false"/>
                <w:i w:val="false"/>
                <w:color w:val="000000"/>
                <w:sz w:val="20"/>
              </w:rPr>
              <w:t>
Температуравоздуха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p>
            <w:pPr>
              <w:spacing w:after="20"/>
              <w:ind w:left="20"/>
              <w:jc w:val="both"/>
            </w:pPr>
            <w:r>
              <w:rPr>
                <w:rFonts w:ascii="Times New Roman"/>
                <w:b w:val="false"/>
                <w:i w:val="false"/>
                <w:color w:val="000000"/>
                <w:sz w:val="20"/>
              </w:rPr>
              <w:t>
Сухого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p>
            <w:pPr>
              <w:spacing w:after="20"/>
              <w:ind w:left="20"/>
              <w:jc w:val="both"/>
            </w:pPr>
            <w:r>
              <w:rPr>
                <w:rFonts w:ascii="Times New Roman"/>
                <w:b w:val="false"/>
                <w:i w:val="false"/>
                <w:color w:val="000000"/>
                <w:sz w:val="20"/>
              </w:rPr>
              <w:t>
Влажного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Кестенің жалғасы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факторлар</w:t>
            </w:r>
          </w:p>
          <w:p>
            <w:pPr>
              <w:spacing w:after="20"/>
              <w:ind w:left="20"/>
              <w:jc w:val="both"/>
            </w:pPr>
            <w:r>
              <w:rPr>
                <w:rFonts w:ascii="Times New Roman"/>
                <w:b w:val="false"/>
                <w:i w:val="false"/>
                <w:color w:val="000000"/>
                <w:sz w:val="20"/>
              </w:rPr>
              <w:t>
Метеорологические факторы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уақыты (сағ.,мин)</w:t>
            </w:r>
          </w:p>
          <w:p>
            <w:pPr>
              <w:spacing w:after="20"/>
              <w:ind w:left="20"/>
              <w:jc w:val="both"/>
            </w:pPr>
            <w:r>
              <w:rPr>
                <w:rFonts w:ascii="Times New Roman"/>
                <w:b w:val="false"/>
                <w:i w:val="false"/>
                <w:color w:val="000000"/>
                <w:sz w:val="20"/>
              </w:rPr>
              <w:t>
Время отбора (час,мин)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ылғалдылығы</w:t>
            </w:r>
          </w:p>
          <w:p>
            <w:pPr>
              <w:spacing w:after="20"/>
              <w:ind w:left="20"/>
              <w:jc w:val="both"/>
            </w:pPr>
            <w:r>
              <w:rPr>
                <w:rFonts w:ascii="Times New Roman"/>
                <w:b w:val="false"/>
                <w:i w:val="false"/>
                <w:color w:val="000000"/>
                <w:sz w:val="20"/>
              </w:rPr>
              <w:t>
Относительная влажность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w:t>
            </w:r>
          </w:p>
          <w:p>
            <w:pPr>
              <w:spacing w:after="20"/>
              <w:ind w:left="20"/>
              <w:jc w:val="both"/>
            </w:pPr>
            <w:r>
              <w:rPr>
                <w:rFonts w:ascii="Times New Roman"/>
                <w:b w:val="false"/>
                <w:i w:val="false"/>
                <w:color w:val="000000"/>
                <w:sz w:val="20"/>
              </w:rPr>
              <w:t>
Ветер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жағдайы</w:t>
            </w:r>
          </w:p>
          <w:p>
            <w:pPr>
              <w:spacing w:after="20"/>
              <w:ind w:left="20"/>
              <w:jc w:val="both"/>
            </w:pPr>
            <w:r>
              <w:rPr>
                <w:rFonts w:ascii="Times New Roman"/>
                <w:b w:val="false"/>
                <w:i w:val="false"/>
                <w:color w:val="000000"/>
                <w:sz w:val="20"/>
              </w:rPr>
              <w:t>
Состояние погоды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Начало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p>
            <w:pPr>
              <w:spacing w:after="20"/>
              <w:ind w:left="20"/>
              <w:jc w:val="both"/>
            </w:pPr>
            <w:r>
              <w:rPr>
                <w:rFonts w:ascii="Times New Roman"/>
                <w:b w:val="false"/>
                <w:i w:val="false"/>
                <w:color w:val="000000"/>
                <w:sz w:val="20"/>
              </w:rPr>
              <w:t>
Конец</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жылдамдығы, л/минутпен</w:t>
            </w:r>
          </w:p>
          <w:p>
            <w:pPr>
              <w:spacing w:after="20"/>
              <w:ind w:left="20"/>
              <w:jc w:val="both"/>
            </w:pPr>
            <w:r>
              <w:rPr>
                <w:rFonts w:ascii="Times New Roman"/>
                <w:b w:val="false"/>
                <w:i w:val="false"/>
                <w:color w:val="000000"/>
                <w:sz w:val="20"/>
              </w:rPr>
              <w:t>
Скорость аспирации, в л/мин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Направление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м/сек.</w:t>
            </w:r>
          </w:p>
          <w:p>
            <w:pPr>
              <w:spacing w:after="20"/>
              <w:ind w:left="20"/>
              <w:jc w:val="both"/>
            </w:pPr>
            <w:r>
              <w:rPr>
                <w:rFonts w:ascii="Times New Roman"/>
                <w:b w:val="false"/>
                <w:i w:val="false"/>
                <w:color w:val="000000"/>
                <w:sz w:val="20"/>
              </w:rPr>
              <w:t>
Скорость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Жұтқыштар мен сүзгіштердің нөмірі атмосфералық ауаны зерттеу</w:t>
      </w:r>
    </w:p>
    <w:p>
      <w:pPr>
        <w:spacing w:after="0"/>
        <w:ind w:left="0"/>
        <w:jc w:val="both"/>
      </w:pPr>
      <w:r>
        <w:rPr>
          <w:rFonts w:ascii="Times New Roman"/>
          <w:b w:val="false"/>
          <w:i w:val="false"/>
          <w:color w:val="000000"/>
          <w:sz w:val="28"/>
        </w:rPr>
        <w:t>
      нәтижелерін тіркеу журналынан көшіріп жазылады (Номера поглотителей и</w:t>
      </w:r>
    </w:p>
    <w:p>
      <w:pPr>
        <w:spacing w:after="0"/>
        <w:ind w:left="0"/>
        <w:jc w:val="both"/>
      </w:pPr>
      <w:r>
        <w:rPr>
          <w:rFonts w:ascii="Times New Roman"/>
          <w:b w:val="false"/>
          <w:i w:val="false"/>
          <w:color w:val="000000"/>
          <w:sz w:val="28"/>
        </w:rPr>
        <w:t>
      фильтров переписываются из журнала регистрации результатов</w:t>
      </w:r>
    </w:p>
    <w:p>
      <w:pPr>
        <w:spacing w:after="0"/>
        <w:ind w:left="0"/>
        <w:jc w:val="both"/>
      </w:pPr>
      <w:r>
        <w:rPr>
          <w:rFonts w:ascii="Times New Roman"/>
          <w:b w:val="false"/>
          <w:i w:val="false"/>
          <w:color w:val="000000"/>
          <w:sz w:val="28"/>
        </w:rPr>
        <w:t>
      исследования атмосферного воздуха).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заттың,ингредиенттің атауы</w:t>
            </w:r>
          </w:p>
          <w:p>
            <w:pPr>
              <w:spacing w:after="20"/>
              <w:ind w:left="20"/>
              <w:jc w:val="both"/>
            </w:pPr>
            <w:r>
              <w:rPr>
                <w:rFonts w:ascii="Times New Roman"/>
                <w:b w:val="false"/>
                <w:i w:val="false"/>
                <w:color w:val="000000"/>
                <w:sz w:val="20"/>
              </w:rPr>
              <w:t>
Наименование определяемого вещества, ингредиента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қанықтығын зерттеу нәтижесі</w:t>
            </w:r>
          </w:p>
          <w:p>
            <w:pPr>
              <w:spacing w:after="20"/>
              <w:ind w:left="20"/>
              <w:jc w:val="both"/>
            </w:pPr>
            <w:r>
              <w:rPr>
                <w:rFonts w:ascii="Times New Roman"/>
                <w:b w:val="false"/>
                <w:i w:val="false"/>
                <w:color w:val="000000"/>
                <w:sz w:val="20"/>
              </w:rPr>
              <w:t>
Единицы измерения, результат исследования концентрации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Сәйкестiгiмензерттеуөткiзiлгеннормативтікқұжаттама</w:t>
            </w:r>
          </w:p>
          <w:p>
            <w:pPr>
              <w:spacing w:after="20"/>
              <w:ind w:left="20"/>
              <w:jc w:val="both"/>
            </w:pPr>
            <w:r>
              <w:rPr>
                <w:rFonts w:ascii="Times New Roman"/>
                <w:b w:val="false"/>
                <w:i w:val="false"/>
                <w:color w:val="000000"/>
                <w:sz w:val="20"/>
              </w:rPr>
              <w:t>
Нормативная документация в соответствии с которой проводились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бір жолғы</w:t>
            </w:r>
          </w:p>
          <w:p>
            <w:pPr>
              <w:spacing w:after="20"/>
              <w:ind w:left="20"/>
              <w:jc w:val="both"/>
            </w:pPr>
            <w:r>
              <w:rPr>
                <w:rFonts w:ascii="Times New Roman"/>
                <w:b w:val="false"/>
                <w:i w:val="false"/>
                <w:color w:val="000000"/>
                <w:sz w:val="20"/>
              </w:rPr>
              <w:t>
Максимально-разовая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орташа</w:t>
            </w:r>
          </w:p>
          <w:p>
            <w:pPr>
              <w:spacing w:after="20"/>
              <w:ind w:left="20"/>
              <w:jc w:val="both"/>
            </w:pPr>
            <w:r>
              <w:rPr>
                <w:rFonts w:ascii="Times New Roman"/>
                <w:b w:val="false"/>
                <w:i w:val="false"/>
                <w:color w:val="000000"/>
                <w:sz w:val="20"/>
              </w:rPr>
              <w:t>
Среднесуточная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p>
            <w:pPr>
              <w:spacing w:after="20"/>
              <w:ind w:left="20"/>
              <w:jc w:val="both"/>
            </w:pPr>
            <w:r>
              <w:rPr>
                <w:rFonts w:ascii="Times New Roman"/>
                <w:b w:val="false"/>
                <w:i w:val="false"/>
                <w:color w:val="000000"/>
                <w:sz w:val="20"/>
              </w:rPr>
              <w:t>
Обнаруженная мг/м3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w:t>
            </w:r>
          </w:p>
          <w:p>
            <w:pPr>
              <w:spacing w:after="20"/>
              <w:ind w:left="20"/>
              <w:jc w:val="both"/>
            </w:pPr>
            <w:r>
              <w:rPr>
                <w:rFonts w:ascii="Times New Roman"/>
                <w:b w:val="false"/>
                <w:i w:val="false"/>
                <w:color w:val="000000"/>
                <w:sz w:val="20"/>
              </w:rPr>
              <w:t>
ПДК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p>
            <w:pPr>
              <w:spacing w:after="20"/>
              <w:ind w:left="20"/>
              <w:jc w:val="both"/>
            </w:pPr>
            <w:r>
              <w:rPr>
                <w:rFonts w:ascii="Times New Roman"/>
                <w:b w:val="false"/>
                <w:i w:val="false"/>
                <w:color w:val="000000"/>
                <w:sz w:val="20"/>
              </w:rPr>
              <w:t>
Обнаруженная мг/м3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w:t>
            </w:r>
          </w:p>
          <w:p>
            <w:pPr>
              <w:spacing w:after="20"/>
              <w:ind w:left="20"/>
              <w:jc w:val="both"/>
            </w:pPr>
            <w:r>
              <w:rPr>
                <w:rFonts w:ascii="Times New Roman"/>
                <w:b w:val="false"/>
                <w:i w:val="false"/>
                <w:color w:val="000000"/>
                <w:sz w:val="20"/>
              </w:rPr>
              <w:t>
ПДК</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басшысы (орынбасары)</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tcBorders>
          </w:tcPr>
          <w:p/>
        </w:tc>
      </w:tr>
    </w:tbl>
    <w:p>
      <w:pPr>
        <w:spacing w:after="0"/>
        <w:ind w:left="0"/>
        <w:jc w:val="both"/>
      </w:pPr>
      <w:r>
        <w:rPr>
          <w:rFonts w:ascii="Times New Roman"/>
          <w:b w:val="false"/>
          <w:i w:val="false"/>
          <w:color w:val="000000"/>
          <w:sz w:val="28"/>
        </w:rPr>
        <w:t xml:space="preserve">
      Хаттама __ данада толтырылады (Протокол составлен в ___  экземплярах) </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 бұйрығымен бекітілген</w:t>
            </w:r>
          </w:p>
          <w:p>
            <w:pPr>
              <w:spacing w:after="20"/>
              <w:ind w:left="20"/>
              <w:jc w:val="both"/>
            </w:pPr>
            <w:r>
              <w:rPr>
                <w:rFonts w:ascii="Times New Roman"/>
                <w:b w:val="false"/>
                <w:i w:val="false"/>
                <w:color w:val="000000"/>
                <w:sz w:val="20"/>
              </w:rPr>
              <w:t>
№ 071/е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071/у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w:t>
            </w:r>
          </w:p>
        </w:tc>
      </w:tr>
    </w:tbl>
    <w:p>
      <w:pPr>
        <w:spacing w:after="0"/>
        <w:ind w:left="0"/>
        <w:jc w:val="left"/>
      </w:pPr>
      <w:r>
        <w:rPr>
          <w:rFonts w:ascii="Times New Roman"/>
          <w:b/>
          <w:i w:val="false"/>
          <w:color w:val="000000"/>
        </w:rPr>
        <w:t xml:space="preserve"> Жабық үй-жайлардың және жұмыс аймағының ауасынан сынаманы іріктеу және зерттеу ХАТТАМАСЫ ПРОТОКОЛ отбора и исследования проб воздуха закрытых помещений и рабочей зоны № _______ от "____" ________20_____ ж.(г.)</w:t>
      </w:r>
    </w:p>
    <w:p>
      <w:pPr>
        <w:spacing w:after="0"/>
        <w:ind w:left="0"/>
        <w:jc w:val="both"/>
      </w:pPr>
      <w:r>
        <w:rPr>
          <w:rFonts w:ascii="Times New Roman"/>
          <w:b w:val="false"/>
          <w:i w:val="false"/>
          <w:color w:val="000000"/>
          <w:sz w:val="28"/>
        </w:rPr>
        <w:t>
      1. Объектінің атауы, мекен-жайы (Наименование объекта, адрес)</w:t>
      </w:r>
    </w:p>
    <w:p>
      <w:pPr>
        <w:spacing w:after="0"/>
        <w:ind w:left="0"/>
        <w:jc w:val="both"/>
      </w:pPr>
      <w:r>
        <w:rPr>
          <w:rFonts w:ascii="Times New Roman"/>
          <w:b w:val="false"/>
          <w:i w:val="false"/>
          <w:color w:val="000000"/>
          <w:sz w:val="28"/>
        </w:rPr>
        <w:t>
      2. Ауа үлгілерін алу орны (Место отбора проб воздуха (цех, учаске, бөлімше, үй-жай, ғимарат класс және басқалар) ( цех, участок, отд., помещение, здание, комната, класс и другие)</w:t>
      </w:r>
    </w:p>
    <w:p>
      <w:pPr>
        <w:spacing w:after="0"/>
        <w:ind w:left="0"/>
        <w:jc w:val="both"/>
      </w:pPr>
      <w:r>
        <w:rPr>
          <w:rFonts w:ascii="Times New Roman"/>
          <w:b w:val="false"/>
          <w:i w:val="false"/>
          <w:color w:val="000000"/>
          <w:sz w:val="28"/>
        </w:rPr>
        <w:t>
      3. Соған сәйкес сынама жүргізілген НҚ (НД,согласно которой произведен отбор)</w:t>
      </w:r>
    </w:p>
    <w:p>
      <w:pPr>
        <w:spacing w:after="0"/>
        <w:ind w:left="0"/>
        <w:jc w:val="both"/>
      </w:pPr>
      <w:r>
        <w:rPr>
          <w:rFonts w:ascii="Times New Roman"/>
          <w:b w:val="false"/>
          <w:i w:val="false"/>
          <w:color w:val="000000"/>
          <w:sz w:val="28"/>
        </w:rPr>
        <w:t>
      4. Іріктелген күні және уақыты (Дата и время отбора)</w:t>
      </w:r>
    </w:p>
    <w:p>
      <w:pPr>
        <w:spacing w:after="0"/>
        <w:ind w:left="0"/>
        <w:jc w:val="both"/>
      </w:pPr>
      <w:r>
        <w:rPr>
          <w:rFonts w:ascii="Times New Roman"/>
          <w:b w:val="false"/>
          <w:i w:val="false"/>
          <w:color w:val="000000"/>
          <w:sz w:val="28"/>
        </w:rPr>
        <w:t>
      5. Жеткізілген күні мен уакыты (Дата и время доставки )</w:t>
      </w:r>
    </w:p>
    <w:p>
      <w:pPr>
        <w:spacing w:after="0"/>
        <w:ind w:left="0"/>
        <w:jc w:val="both"/>
      </w:pPr>
      <w:r>
        <w:rPr>
          <w:rFonts w:ascii="Times New Roman"/>
          <w:b w:val="false"/>
          <w:i w:val="false"/>
          <w:color w:val="000000"/>
          <w:sz w:val="28"/>
        </w:rPr>
        <w:t>
      6. Тасымалдау жағдайы (Условия транспортировки)</w:t>
      </w:r>
    </w:p>
    <w:p>
      <w:pPr>
        <w:spacing w:after="0"/>
        <w:ind w:left="0"/>
        <w:jc w:val="both"/>
      </w:pPr>
      <w:r>
        <w:rPr>
          <w:rFonts w:ascii="Times New Roman"/>
          <w:b w:val="false"/>
          <w:i w:val="false"/>
          <w:color w:val="000000"/>
          <w:sz w:val="28"/>
        </w:rPr>
        <w:t>
      7. Сақтау жағдайы (Условия хранения)</w:t>
      </w:r>
    </w:p>
    <w:p>
      <w:pPr>
        <w:spacing w:after="0"/>
        <w:ind w:left="0"/>
        <w:jc w:val="both"/>
      </w:pPr>
      <w:r>
        <w:rPr>
          <w:rFonts w:ascii="Times New Roman"/>
          <w:b w:val="false"/>
          <w:i w:val="false"/>
          <w:color w:val="000000"/>
          <w:sz w:val="28"/>
        </w:rPr>
        <w:t>
      8. Сынамаларды алу кезінде қолданылатын өлшеу аспаптары (Средства измерений, применяемые при отборе проб)</w:t>
      </w:r>
    </w:p>
    <w:p>
      <w:pPr>
        <w:spacing w:after="0"/>
        <w:ind w:left="0"/>
        <w:jc w:val="both"/>
      </w:pPr>
      <w:r>
        <w:rPr>
          <w:rFonts w:ascii="Times New Roman"/>
          <w:b w:val="false"/>
          <w:i w:val="false"/>
          <w:color w:val="000000"/>
          <w:sz w:val="28"/>
        </w:rPr>
        <w:t>
      9. Тексеру туралы деректер (Сведения о поверке)</w:t>
      </w:r>
    </w:p>
    <w:p>
      <w:pPr>
        <w:spacing w:after="0"/>
        <w:ind w:left="0"/>
        <w:jc w:val="both"/>
      </w:pPr>
      <w:r>
        <w:rPr>
          <w:rFonts w:ascii="Times New Roman"/>
          <w:b w:val="false"/>
          <w:i w:val="false"/>
          <w:color w:val="000000"/>
          <w:sz w:val="28"/>
        </w:rPr>
        <w:t>
      10. Үй-жайдың сипаттамасы (Характеристика помещения)</w:t>
      </w:r>
    </w:p>
    <w:p>
      <w:pPr>
        <w:spacing w:after="0"/>
        <w:ind w:left="0"/>
        <w:jc w:val="both"/>
      </w:pPr>
      <w:r>
        <w:rPr>
          <w:rFonts w:ascii="Times New Roman"/>
          <w:b w:val="false"/>
          <w:i w:val="false"/>
          <w:color w:val="000000"/>
          <w:sz w:val="28"/>
        </w:rPr>
        <w:t>
      11. Жұмыс істейтін адамдар саны (Количество работающих человек)</w:t>
      </w:r>
    </w:p>
    <w:p>
      <w:pPr>
        <w:spacing w:after="0"/>
        <w:ind w:left="0"/>
        <w:jc w:val="both"/>
      </w:pPr>
      <w:r>
        <w:rPr>
          <w:rFonts w:ascii="Times New Roman"/>
          <w:b w:val="false"/>
          <w:i w:val="false"/>
          <w:color w:val="000000"/>
          <w:sz w:val="28"/>
        </w:rPr>
        <w:t>
      12. Ластанудың негізгі көздері (Основные источники загрязнения)</w:t>
      </w:r>
    </w:p>
    <w:p>
      <w:pPr>
        <w:spacing w:after="0"/>
        <w:ind w:left="0"/>
        <w:jc w:val="both"/>
      </w:pPr>
      <w:r>
        <w:rPr>
          <w:rFonts w:ascii="Times New Roman"/>
          <w:b w:val="false"/>
          <w:i w:val="false"/>
          <w:color w:val="000000"/>
          <w:sz w:val="28"/>
        </w:rPr>
        <w:t>
      13. Ауаның ластану көздері мен ауа сынамаларын алған жерлерді (алу нүктелерінің реттік нөмірі) көрсетуімен үй-жайдың (аумақтың, алаңның, жұмыс орнының және басқалардың) эскизі (Эскиз помещения (территории, площадки, рабочего места и другие) с указанием источника загрязнения и точек отбора проб воздуха (порядковые номера точек отбора)</w:t>
      </w:r>
    </w:p>
    <w:p>
      <w:pPr>
        <w:spacing w:after="0"/>
        <w:ind w:left="0"/>
        <w:jc w:val="both"/>
      </w:pPr>
      <w:r>
        <w:rPr>
          <w:rFonts w:ascii="Times New Roman"/>
          <w:b w:val="false"/>
          <w:i w:val="false"/>
          <w:color w:val="000000"/>
          <w:sz w:val="28"/>
        </w:rPr>
        <w:t>
      14. Ауа сынамысын алуға қатысқан тексерілетін объект өкілінің лауазымы, тегі, аты, әкесінің аты (Должность, фамилия, имя, отчество представителя обследуемого объекта, присутствующего при отборе воздуха) қолы (подпись)</w:t>
      </w:r>
    </w:p>
    <w:p>
      <w:pPr>
        <w:spacing w:after="0"/>
        <w:ind w:left="0"/>
        <w:jc w:val="both"/>
      </w:pPr>
      <w:r>
        <w:rPr>
          <w:rFonts w:ascii="Times New Roman"/>
          <w:b w:val="false"/>
          <w:i w:val="false"/>
          <w:color w:val="000000"/>
          <w:sz w:val="28"/>
        </w:rPr>
        <w:t>
      15. Технологиялық үрдістің сипаттамасы (Характеристика технологического процесса): Жұмыс істейтін құрал-жабдықтардың пайызы (Процент работающего оборудования)</w:t>
      </w:r>
    </w:p>
    <w:p>
      <w:pPr>
        <w:spacing w:after="0"/>
        <w:ind w:left="0"/>
        <w:jc w:val="both"/>
      </w:pPr>
      <w:r>
        <w:rPr>
          <w:rFonts w:ascii="Times New Roman"/>
          <w:b w:val="false"/>
          <w:i w:val="false"/>
          <w:color w:val="000000"/>
          <w:sz w:val="28"/>
        </w:rPr>
        <w:t>
      16. Режимі (Режим) қолмен орындалатын операциялар (наличие ручных операций)</w:t>
      </w:r>
    </w:p>
    <w:p>
      <w:pPr>
        <w:spacing w:after="0"/>
        <w:ind w:left="0"/>
        <w:jc w:val="both"/>
      </w:pPr>
      <w:r>
        <w:rPr>
          <w:rFonts w:ascii="Times New Roman"/>
          <w:b w:val="false"/>
          <w:i w:val="false"/>
          <w:color w:val="000000"/>
          <w:sz w:val="28"/>
        </w:rPr>
        <w:t>
      17. Ауа үлгісін алған адамның лауазымы Т.А.Ә (болған жағдайда) (Должность, Ф.И.О (при наличии), проводившего отбор воздуха) ___________________________________ қолы (подпись)</w:t>
      </w:r>
    </w:p>
    <w:p>
      <w:pPr>
        <w:spacing w:after="0"/>
        <w:ind w:left="0"/>
        <w:jc w:val="both"/>
      </w:pPr>
      <w:r>
        <w:rPr>
          <w:rFonts w:ascii="Times New Roman"/>
          <w:b w:val="false"/>
          <w:i w:val="false"/>
          <w:color w:val="000000"/>
          <w:sz w:val="28"/>
        </w:rPr>
        <w:t>
      18. Өлшеу нәтижелері (Результаты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Нөмірлері</w:t>
            </w:r>
          </w:p>
          <w:p>
            <w:pPr>
              <w:spacing w:after="20"/>
              <w:ind w:left="20"/>
              <w:jc w:val="both"/>
            </w:pPr>
            <w:r>
              <w:rPr>
                <w:rFonts w:ascii="Times New Roman"/>
                <w:b w:val="false"/>
                <w:i w:val="false"/>
                <w:color w:val="000000"/>
                <w:sz w:val="20"/>
              </w:rPr>
              <w:t>
Номера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алған орын</w:t>
            </w:r>
          </w:p>
          <w:p>
            <w:pPr>
              <w:spacing w:after="20"/>
              <w:ind w:left="20"/>
              <w:jc w:val="both"/>
            </w:pPr>
            <w:r>
              <w:rPr>
                <w:rFonts w:ascii="Times New Roman"/>
                <w:b w:val="false"/>
                <w:i w:val="false"/>
                <w:color w:val="000000"/>
                <w:sz w:val="20"/>
              </w:rPr>
              <w:t>
Точка отбора образцов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факторлар</w:t>
            </w:r>
          </w:p>
          <w:p>
            <w:pPr>
              <w:spacing w:after="20"/>
              <w:ind w:left="20"/>
              <w:jc w:val="both"/>
            </w:pPr>
            <w:r>
              <w:rPr>
                <w:rFonts w:ascii="Times New Roman"/>
                <w:b w:val="false"/>
                <w:i w:val="false"/>
                <w:color w:val="000000"/>
                <w:sz w:val="20"/>
              </w:rPr>
              <w:t>
Метеорологические факторы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Сүзгіштердің, жұтқыштардың</w:t>
            </w:r>
          </w:p>
          <w:p>
            <w:pPr>
              <w:spacing w:after="20"/>
              <w:ind w:left="20"/>
              <w:jc w:val="both"/>
            </w:pPr>
            <w:r>
              <w:rPr>
                <w:rFonts w:ascii="Times New Roman"/>
                <w:b w:val="false"/>
                <w:i w:val="false"/>
                <w:color w:val="000000"/>
                <w:sz w:val="20"/>
              </w:rPr>
              <w:t>
Фильтров, поглотителей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 бойынша алу нүктелерінің</w:t>
            </w:r>
          </w:p>
          <w:p>
            <w:pPr>
              <w:spacing w:after="20"/>
              <w:ind w:left="20"/>
              <w:jc w:val="both"/>
            </w:pPr>
            <w:r>
              <w:rPr>
                <w:rFonts w:ascii="Times New Roman"/>
                <w:b w:val="false"/>
                <w:i w:val="false"/>
                <w:color w:val="000000"/>
                <w:sz w:val="20"/>
              </w:rPr>
              <w:t>
Точек отбора по эскизу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 мм. сын.бағ.</w:t>
            </w:r>
          </w:p>
          <w:p>
            <w:pPr>
              <w:spacing w:after="20"/>
              <w:ind w:left="20"/>
              <w:jc w:val="both"/>
            </w:pPr>
            <w:r>
              <w:rPr>
                <w:rFonts w:ascii="Times New Roman"/>
                <w:b w:val="false"/>
                <w:i w:val="false"/>
                <w:color w:val="000000"/>
                <w:sz w:val="20"/>
              </w:rPr>
              <w:t>
Атмосферное давление мм.рт. 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Со</w:t>
            </w:r>
          </w:p>
          <w:p>
            <w:pPr>
              <w:spacing w:after="20"/>
              <w:ind w:left="20"/>
              <w:jc w:val="both"/>
            </w:pPr>
            <w:r>
              <w:rPr>
                <w:rFonts w:ascii="Times New Roman"/>
                <w:b w:val="false"/>
                <w:i w:val="false"/>
                <w:color w:val="000000"/>
                <w:sz w:val="20"/>
              </w:rPr>
              <w:t>
Температура воздуха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p>
            <w:pPr>
              <w:spacing w:after="20"/>
              <w:ind w:left="20"/>
              <w:jc w:val="both"/>
            </w:pPr>
            <w:r>
              <w:rPr>
                <w:rFonts w:ascii="Times New Roman"/>
                <w:b w:val="false"/>
                <w:i w:val="false"/>
                <w:color w:val="000000"/>
                <w:sz w:val="20"/>
              </w:rPr>
              <w:t>
Сухого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p>
            <w:pPr>
              <w:spacing w:after="20"/>
              <w:ind w:left="20"/>
              <w:jc w:val="both"/>
            </w:pPr>
            <w:r>
              <w:rPr>
                <w:rFonts w:ascii="Times New Roman"/>
                <w:b w:val="false"/>
                <w:i w:val="false"/>
                <w:color w:val="000000"/>
                <w:sz w:val="20"/>
              </w:rPr>
              <w:t>
Влажного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ылғалдылығы</w:t>
            </w:r>
          </w:p>
          <w:p>
            <w:pPr>
              <w:spacing w:after="20"/>
              <w:ind w:left="20"/>
              <w:jc w:val="both"/>
            </w:pPr>
            <w:r>
              <w:rPr>
                <w:rFonts w:ascii="Times New Roman"/>
                <w:b w:val="false"/>
                <w:i w:val="false"/>
                <w:color w:val="000000"/>
                <w:sz w:val="20"/>
              </w:rPr>
              <w:t>
Относительная влажность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жылдамдығы</w:t>
            </w:r>
          </w:p>
          <w:p>
            <w:pPr>
              <w:spacing w:after="20"/>
              <w:ind w:left="20"/>
              <w:jc w:val="both"/>
            </w:pPr>
            <w:r>
              <w:rPr>
                <w:rFonts w:ascii="Times New Roman"/>
                <w:b w:val="false"/>
                <w:i w:val="false"/>
                <w:color w:val="000000"/>
                <w:sz w:val="20"/>
              </w:rPr>
              <w:t>
Скорость движения воздуха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қашықтық м, см</w:t>
            </w:r>
          </w:p>
          <w:p>
            <w:pPr>
              <w:spacing w:after="20"/>
              <w:ind w:left="20"/>
              <w:jc w:val="both"/>
            </w:pPr>
            <w:r>
              <w:rPr>
                <w:rFonts w:ascii="Times New Roman"/>
                <w:b w:val="false"/>
                <w:i w:val="false"/>
                <w:color w:val="000000"/>
                <w:sz w:val="20"/>
              </w:rPr>
              <w:t>
Расстояние в м, 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уақыты (сағ.,мин)</w:t>
            </w:r>
          </w:p>
          <w:p>
            <w:pPr>
              <w:spacing w:after="20"/>
              <w:ind w:left="20"/>
              <w:jc w:val="both"/>
            </w:pPr>
            <w:r>
              <w:rPr>
                <w:rFonts w:ascii="Times New Roman"/>
                <w:b w:val="false"/>
                <w:i w:val="false"/>
                <w:color w:val="000000"/>
                <w:sz w:val="20"/>
              </w:rPr>
              <w:t>
Время отбора (час,мин)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Еденнен </w:t>
            </w:r>
          </w:p>
          <w:p>
            <w:pPr>
              <w:spacing w:after="20"/>
              <w:ind w:left="20"/>
              <w:jc w:val="both"/>
            </w:pPr>
            <w:r>
              <w:rPr>
                <w:rFonts w:ascii="Times New Roman"/>
                <w:b w:val="false"/>
                <w:i w:val="false"/>
                <w:color w:val="000000"/>
                <w:sz w:val="20"/>
              </w:rPr>
              <w:t>
От пола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көзінен</w:t>
            </w:r>
          </w:p>
          <w:p>
            <w:pPr>
              <w:spacing w:after="20"/>
              <w:ind w:left="20"/>
              <w:jc w:val="both"/>
            </w:pPr>
            <w:r>
              <w:rPr>
                <w:rFonts w:ascii="Times New Roman"/>
                <w:b w:val="false"/>
                <w:i w:val="false"/>
                <w:color w:val="000000"/>
                <w:sz w:val="20"/>
              </w:rPr>
              <w:t>
От источника загрязнения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Начало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p>
            <w:pPr>
              <w:spacing w:after="20"/>
              <w:ind w:left="20"/>
              <w:jc w:val="both"/>
            </w:pPr>
            <w:r>
              <w:rPr>
                <w:rFonts w:ascii="Times New Roman"/>
                <w:b w:val="false"/>
                <w:i w:val="false"/>
                <w:color w:val="000000"/>
                <w:sz w:val="20"/>
              </w:rPr>
              <w:t>
Конец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жылдамдығы,л/минутпен</w:t>
            </w:r>
          </w:p>
          <w:p>
            <w:pPr>
              <w:spacing w:after="20"/>
              <w:ind w:left="20"/>
              <w:jc w:val="both"/>
            </w:pPr>
            <w:r>
              <w:rPr>
                <w:rFonts w:ascii="Times New Roman"/>
                <w:b w:val="false"/>
                <w:i w:val="false"/>
                <w:color w:val="000000"/>
                <w:sz w:val="20"/>
              </w:rPr>
              <w:t>
Скорость аспирации, вл/мин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Сорғыштар мен сүзгілердің нөмірлері осы үлгінің (№__) артқы бетіне сай жүргізілетін жабық үй-жайлардың ауасын зерттеу нәтижелерін тіркейтін журналдан көшіріліп жазылады. Номера поглотителей и фильтров переписываются из журнала регистрации результатов исследования воздуха закрытых помещений, который ведется  в соответствии с разворотом данной формы.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заттың, ингредиентті атауы</w:t>
            </w:r>
          </w:p>
          <w:p>
            <w:pPr>
              <w:spacing w:after="20"/>
              <w:ind w:left="20"/>
              <w:jc w:val="both"/>
            </w:pPr>
            <w:r>
              <w:rPr>
                <w:rFonts w:ascii="Times New Roman"/>
                <w:b w:val="false"/>
                <w:i w:val="false"/>
                <w:color w:val="000000"/>
                <w:sz w:val="20"/>
              </w:rPr>
              <w:t>
Наименование определяемого вещества, ингредиента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мг/м3</w:t>
            </w:r>
          </w:p>
          <w:p>
            <w:pPr>
              <w:spacing w:after="20"/>
              <w:ind w:left="20"/>
              <w:jc w:val="both"/>
            </w:pPr>
            <w:r>
              <w:rPr>
                <w:rFonts w:ascii="Times New Roman"/>
                <w:b w:val="false"/>
                <w:i w:val="false"/>
                <w:color w:val="000000"/>
                <w:sz w:val="20"/>
              </w:rPr>
              <w:t>
Результаты исследования в мг/м3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әдістемесі</w:t>
            </w:r>
          </w:p>
          <w:p>
            <w:pPr>
              <w:spacing w:after="20"/>
              <w:ind w:left="20"/>
              <w:jc w:val="both"/>
            </w:pPr>
            <w:r>
              <w:rPr>
                <w:rFonts w:ascii="Times New Roman"/>
                <w:b w:val="false"/>
                <w:i w:val="false"/>
                <w:color w:val="000000"/>
                <w:sz w:val="20"/>
              </w:rPr>
              <w:t>
Методика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 бір реттік</w:t>
            </w:r>
          </w:p>
          <w:p>
            <w:pPr>
              <w:spacing w:after="20"/>
              <w:ind w:left="20"/>
              <w:jc w:val="both"/>
            </w:pPr>
            <w:r>
              <w:rPr>
                <w:rFonts w:ascii="Times New Roman"/>
                <w:b w:val="false"/>
                <w:i w:val="false"/>
                <w:color w:val="000000"/>
                <w:sz w:val="20"/>
              </w:rPr>
              <w:t>
Максимально-разовая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қанықтық</w:t>
            </w:r>
          </w:p>
          <w:p>
            <w:pPr>
              <w:spacing w:after="20"/>
              <w:ind w:left="20"/>
              <w:jc w:val="both"/>
            </w:pPr>
            <w:r>
              <w:rPr>
                <w:rFonts w:ascii="Times New Roman"/>
                <w:b w:val="false"/>
                <w:i w:val="false"/>
                <w:color w:val="000000"/>
                <w:sz w:val="20"/>
              </w:rPr>
              <w:t>
Обнаруженная концентрация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ЗҚДА және басқалар</w:t>
            </w:r>
          </w:p>
          <w:p>
            <w:pPr>
              <w:spacing w:after="20"/>
              <w:ind w:left="20"/>
              <w:jc w:val="both"/>
            </w:pPr>
            <w:r>
              <w:rPr>
                <w:rFonts w:ascii="Times New Roman"/>
                <w:b w:val="false"/>
                <w:i w:val="false"/>
                <w:color w:val="000000"/>
                <w:sz w:val="20"/>
              </w:rPr>
              <w:t>
ПДК, ОБУВ и другие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Үлгі (нің) НҚ-ға сәйкестігіне зерттеулер жүргізілді / (Исследование проб проводились на соответствие НД)__________________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tcBorders>
          </w:tcPr>
          <w:p/>
        </w:tc>
      </w:tr>
    </w:tbl>
    <w:p>
      <w:pPr>
        <w:spacing w:after="0"/>
        <w:ind w:left="0"/>
        <w:jc w:val="both"/>
      </w:pPr>
      <w:r>
        <w:rPr>
          <w:rFonts w:ascii="Times New Roman"/>
          <w:b w:val="false"/>
          <w:i w:val="false"/>
          <w:color w:val="000000"/>
          <w:sz w:val="28"/>
        </w:rPr>
        <w:t>
      Хаттама __ данада толтырылады (Протокол составлен в 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___бұйрығымен Бекітілген</w:t>
            </w:r>
          </w:p>
          <w:p>
            <w:pPr>
              <w:spacing w:after="20"/>
              <w:ind w:left="20"/>
              <w:jc w:val="both"/>
            </w:pPr>
            <w:r>
              <w:rPr>
                <w:rFonts w:ascii="Times New Roman"/>
                <w:b w:val="false"/>
                <w:i w:val="false"/>
                <w:color w:val="000000"/>
                <w:sz w:val="20"/>
              </w:rPr>
              <w:t>
№ 072/е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072/у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Жарықты өлшеу ХАТТАМАСЫ ПРОТОКОЛ измерений освещенности № _______от "___" 20____ ж.(г.)</w:t>
      </w:r>
    </w:p>
    <w:p>
      <w:pPr>
        <w:spacing w:after="0"/>
        <w:ind w:left="0"/>
        <w:jc w:val="both"/>
      </w:pPr>
      <w:r>
        <w:rPr>
          <w:rFonts w:ascii="Times New Roman"/>
          <w:b w:val="false"/>
          <w:i w:val="false"/>
          <w:color w:val="000000"/>
          <w:sz w:val="28"/>
        </w:rPr>
        <w:t>
      1. Объектінің атауы, мекен-жайы (Наименование объекта, адрес) __________________________ цех, учаске, сынып, бөлме, мекен-жайы (цех, участок, класс, комната)</w:t>
      </w:r>
    </w:p>
    <w:p>
      <w:pPr>
        <w:spacing w:after="0"/>
        <w:ind w:left="0"/>
        <w:jc w:val="both"/>
      </w:pPr>
      <w:r>
        <w:rPr>
          <w:rFonts w:ascii="Times New Roman"/>
          <w:b w:val="false"/>
          <w:i w:val="false"/>
          <w:color w:val="000000"/>
          <w:sz w:val="28"/>
        </w:rPr>
        <w:t>
      2. Өлшеулер мақсаты (Цель измерения) ________________________________________</w:t>
      </w:r>
    </w:p>
    <w:p>
      <w:pPr>
        <w:spacing w:after="0"/>
        <w:ind w:left="0"/>
        <w:jc w:val="both"/>
      </w:pPr>
      <w:r>
        <w:rPr>
          <w:rFonts w:ascii="Times New Roman"/>
          <w:b w:val="false"/>
          <w:i w:val="false"/>
          <w:color w:val="000000"/>
          <w:sz w:val="28"/>
        </w:rPr>
        <w:t>
      3. Өлшеулер тексерілетін объект өкiлiнiң қатысуымен жүргiзiлдi (Измерения проводились в присутствии представителя обследуемого объекта) _____________________________</w:t>
      </w:r>
    </w:p>
    <w:p>
      <w:pPr>
        <w:spacing w:after="0"/>
        <w:ind w:left="0"/>
        <w:jc w:val="both"/>
      </w:pPr>
      <w:r>
        <w:rPr>
          <w:rFonts w:ascii="Times New Roman"/>
          <w:b w:val="false"/>
          <w:i w:val="false"/>
          <w:color w:val="000000"/>
          <w:sz w:val="28"/>
        </w:rPr>
        <w:t>
      4. Фотоэлектрлiк люксметр типі (Фотоэлектрический люксметр типа) (мүкаммал) (инвентарный ) _________________________________________</w:t>
      </w:r>
    </w:p>
    <w:p>
      <w:pPr>
        <w:spacing w:after="0"/>
        <w:ind w:left="0"/>
        <w:jc w:val="both"/>
      </w:pPr>
      <w:r>
        <w:rPr>
          <w:rFonts w:ascii="Times New Roman"/>
          <w:b w:val="false"/>
          <w:i w:val="false"/>
          <w:color w:val="000000"/>
          <w:sz w:val="28"/>
        </w:rPr>
        <w:t>
      5. Тексеру туралы деректер (Сведения о поверке)__________________ күнi мен куәлiктiң нөмiрi (дата и номер свидетельства)</w:t>
      </w:r>
    </w:p>
    <w:p>
      <w:pPr>
        <w:spacing w:after="0"/>
        <w:ind w:left="0"/>
        <w:jc w:val="both"/>
      </w:pPr>
      <w:r>
        <w:rPr>
          <w:rFonts w:ascii="Times New Roman"/>
          <w:b w:val="false"/>
          <w:i w:val="false"/>
          <w:color w:val="000000"/>
          <w:sz w:val="28"/>
        </w:rPr>
        <w:t>
      6. Өлшеулер жүргізуге және қорытынды беруге негіз болған НҚ (НД, в соответствии которой проводились измерения) атап өтiңiз (перечислить)________________________________________________________</w:t>
      </w:r>
    </w:p>
    <w:p>
      <w:pPr>
        <w:spacing w:after="0"/>
        <w:ind w:left="0"/>
        <w:jc w:val="both"/>
      </w:pPr>
      <w:r>
        <w:rPr>
          <w:rFonts w:ascii="Times New Roman"/>
          <w:b w:val="false"/>
          <w:i w:val="false"/>
          <w:color w:val="000000"/>
          <w:sz w:val="28"/>
        </w:rPr>
        <w:t>
      7. Жабдықтардың, шамдардың орналасуы, жарық беретін құрылғылардың орналасуы (терезе, жарық беретін шамдар) көрсетілген және өлшеу нүктелері енгiзiлген үй-жайдың кескіні (Эскиз помещения с указанием расстановки оборудования, размещения светильников, расположения светонесущих конструкций (окон, световых фонарей) и нанесением точек замеров) _________________________________________________</w:t>
      </w:r>
    </w:p>
    <w:p>
      <w:pPr>
        <w:spacing w:after="0"/>
        <w:ind w:left="0"/>
        <w:jc w:val="both"/>
      </w:pPr>
      <w:r>
        <w:rPr>
          <w:rFonts w:ascii="Times New Roman"/>
          <w:b w:val="false"/>
          <w:i w:val="false"/>
          <w:color w:val="000000"/>
          <w:sz w:val="28"/>
        </w:rPr>
        <w:t>
      8. Жасанды жарық өлшеу нәтижелері (Результаты измерения искусственной освещенности)</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 бойынша нүктенің нөмірі</w:t>
            </w:r>
          </w:p>
          <w:p>
            <w:pPr>
              <w:spacing w:after="20"/>
              <w:ind w:left="20"/>
              <w:jc w:val="both"/>
            </w:pPr>
            <w:r>
              <w:rPr>
                <w:rFonts w:ascii="Times New Roman"/>
                <w:b w:val="false"/>
                <w:i w:val="false"/>
                <w:color w:val="000000"/>
                <w:sz w:val="20"/>
              </w:rPr>
              <w:t>
Номер точки по эскизу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w:t>
            </w:r>
          </w:p>
          <w:p>
            <w:pPr>
              <w:spacing w:after="20"/>
              <w:ind w:left="20"/>
              <w:jc w:val="both"/>
            </w:pPr>
            <w:r>
              <w:rPr>
                <w:rFonts w:ascii="Times New Roman"/>
                <w:b w:val="false"/>
                <w:i w:val="false"/>
                <w:color w:val="000000"/>
                <w:sz w:val="20"/>
              </w:rPr>
              <w:t>
Место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разряды кіші разряд</w:t>
            </w:r>
          </w:p>
          <w:p>
            <w:pPr>
              <w:spacing w:after="20"/>
              <w:ind w:left="20"/>
              <w:jc w:val="both"/>
            </w:pPr>
            <w:r>
              <w:rPr>
                <w:rFonts w:ascii="Times New Roman"/>
                <w:b w:val="false"/>
                <w:i w:val="false"/>
                <w:color w:val="000000"/>
                <w:sz w:val="20"/>
              </w:rPr>
              <w:t>
Разряд работы Под разряд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жүйесі жалпы, жергілікті, аралас</w:t>
            </w:r>
          </w:p>
          <w:p>
            <w:pPr>
              <w:spacing w:after="20"/>
              <w:ind w:left="20"/>
              <w:jc w:val="both"/>
            </w:pPr>
            <w:r>
              <w:rPr>
                <w:rFonts w:ascii="Times New Roman"/>
                <w:b w:val="false"/>
                <w:i w:val="false"/>
                <w:color w:val="000000"/>
                <w:sz w:val="20"/>
              </w:rPr>
              <w:t>
Система освещения общее, местное, комбинированное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Шамның түрі, типі және маркасы</w:t>
            </w:r>
          </w:p>
          <w:p>
            <w:pPr>
              <w:spacing w:after="20"/>
              <w:ind w:left="20"/>
              <w:jc w:val="both"/>
            </w:pPr>
            <w:r>
              <w:rPr>
                <w:rFonts w:ascii="Times New Roman"/>
                <w:b w:val="false"/>
                <w:i w:val="false"/>
                <w:color w:val="000000"/>
                <w:sz w:val="20"/>
              </w:rPr>
              <w:t>
Вид, тип и марка ламп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жарықтандыру люкспен</w:t>
            </w:r>
          </w:p>
          <w:p>
            <w:pPr>
              <w:spacing w:after="20"/>
              <w:ind w:left="20"/>
              <w:jc w:val="both"/>
            </w:pPr>
            <w:r>
              <w:rPr>
                <w:rFonts w:ascii="Times New Roman"/>
                <w:b w:val="false"/>
                <w:i w:val="false"/>
                <w:color w:val="000000"/>
                <w:sz w:val="20"/>
              </w:rPr>
              <w:t>
Освещенность в люксах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рұқсат етілген</w:t>
            </w:r>
          </w:p>
          <w:p>
            <w:pPr>
              <w:spacing w:after="20"/>
              <w:ind w:left="20"/>
              <w:jc w:val="both"/>
            </w:pPr>
            <w:r>
              <w:rPr>
                <w:rFonts w:ascii="Times New Roman"/>
                <w:b w:val="false"/>
                <w:i w:val="false"/>
                <w:color w:val="000000"/>
                <w:sz w:val="20"/>
              </w:rPr>
              <w:t>
Допустимая по нормам, лк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 бойынша нүкте нөмірі</w:t>
            </w:r>
          </w:p>
          <w:p>
            <w:pPr>
              <w:spacing w:after="20"/>
              <w:ind w:left="20"/>
              <w:jc w:val="both"/>
            </w:pPr>
            <w:r>
              <w:rPr>
                <w:rFonts w:ascii="Times New Roman"/>
                <w:b w:val="false"/>
                <w:i w:val="false"/>
                <w:color w:val="000000"/>
                <w:sz w:val="20"/>
              </w:rPr>
              <w:t>
Номер точки по эскизу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w:t>
            </w:r>
          </w:p>
          <w:p>
            <w:pPr>
              <w:spacing w:after="20"/>
              <w:ind w:left="20"/>
              <w:jc w:val="both"/>
            </w:pPr>
            <w:r>
              <w:rPr>
                <w:rFonts w:ascii="Times New Roman"/>
                <w:b w:val="false"/>
                <w:i w:val="false"/>
                <w:color w:val="000000"/>
                <w:sz w:val="20"/>
              </w:rPr>
              <w:t>
Место измерения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разряды</w:t>
            </w:r>
          </w:p>
          <w:p>
            <w:pPr>
              <w:spacing w:after="20"/>
              <w:ind w:left="20"/>
              <w:jc w:val="both"/>
            </w:pPr>
            <w:r>
              <w:rPr>
                <w:rFonts w:ascii="Times New Roman"/>
                <w:b w:val="false"/>
                <w:i w:val="false"/>
                <w:color w:val="000000"/>
                <w:sz w:val="20"/>
              </w:rPr>
              <w:t>
Разряд, подразряд работы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 өлшеу жүргізілген уақыты</w:t>
            </w:r>
          </w:p>
          <w:p>
            <w:pPr>
              <w:spacing w:after="20"/>
              <w:ind w:left="20"/>
              <w:jc w:val="both"/>
            </w:pPr>
            <w:r>
              <w:rPr>
                <w:rFonts w:ascii="Times New Roman"/>
                <w:b w:val="false"/>
                <w:i w:val="false"/>
                <w:color w:val="000000"/>
                <w:sz w:val="20"/>
              </w:rPr>
              <w:t>
Время проведения замеров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ішіндегі табиғи жарық</w:t>
            </w:r>
          </w:p>
          <w:p>
            <w:pPr>
              <w:spacing w:after="20"/>
              <w:ind w:left="20"/>
              <w:jc w:val="both"/>
            </w:pPr>
            <w:r>
              <w:rPr>
                <w:rFonts w:ascii="Times New Roman"/>
                <w:b w:val="false"/>
                <w:i w:val="false"/>
                <w:color w:val="000000"/>
                <w:sz w:val="20"/>
              </w:rPr>
              <w:t>
Естественная освещенность внутри помещения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w:t>
            </w:r>
          </w:p>
          <w:p>
            <w:pPr>
              <w:spacing w:after="20"/>
              <w:ind w:left="20"/>
              <w:jc w:val="both"/>
            </w:pPr>
            <w:r>
              <w:rPr>
                <w:rFonts w:ascii="Times New Roman"/>
                <w:b w:val="false"/>
                <w:i w:val="false"/>
                <w:color w:val="000000"/>
                <w:sz w:val="20"/>
              </w:rPr>
              <w:t>
Наружная освещенность</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 орташа мәні</w:t>
            </w:r>
          </w:p>
          <w:p>
            <w:pPr>
              <w:spacing w:after="20"/>
              <w:ind w:left="20"/>
              <w:jc w:val="both"/>
            </w:pPr>
            <w:r>
              <w:rPr>
                <w:rFonts w:ascii="Times New Roman"/>
                <w:b w:val="false"/>
                <w:i w:val="false"/>
                <w:color w:val="000000"/>
                <w:sz w:val="20"/>
              </w:rPr>
              <w:t>
КЕО среднее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жарықтану кезінде</w:t>
            </w:r>
          </w:p>
          <w:p>
            <w:pPr>
              <w:spacing w:after="20"/>
              <w:ind w:left="20"/>
              <w:jc w:val="both"/>
            </w:pPr>
            <w:r>
              <w:rPr>
                <w:rFonts w:ascii="Times New Roman"/>
                <w:b w:val="false"/>
                <w:i w:val="false"/>
                <w:color w:val="000000"/>
                <w:sz w:val="20"/>
              </w:rPr>
              <w:t>
При верхнем освещении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Бүйірінен жарық түсіру кезінде</w:t>
            </w:r>
          </w:p>
          <w:p>
            <w:pPr>
              <w:spacing w:after="20"/>
              <w:ind w:left="20"/>
              <w:jc w:val="both"/>
            </w:pPr>
            <w:r>
              <w:rPr>
                <w:rFonts w:ascii="Times New Roman"/>
                <w:b w:val="false"/>
                <w:i w:val="false"/>
                <w:color w:val="000000"/>
                <w:sz w:val="20"/>
              </w:rPr>
              <w:t>
При боковом освещении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жарықтану кезінде комбинированном освещении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 өлшенген КЕО измеренное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рұқсат етілген Допустимая по нормам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 өлшенген КЕО измеренное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рұқсат етілген Допустимая по нормам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 өлшенген КЕО измеренное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рұқсат етілген Допустимая по нормам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Үлгінің НҚ-ға сәйкестiгiне зерттеулер жүргiзiлдi (Исследование образца проводились на соответствие НД)________________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tcBorders>
          </w:tcPr>
          <w:p/>
        </w:tc>
      </w:tr>
    </w:tbl>
    <w:p>
      <w:pPr>
        <w:spacing w:after="0"/>
        <w:ind w:left="0"/>
        <w:jc w:val="both"/>
      </w:pPr>
      <w:r>
        <w:rPr>
          <w:rFonts w:ascii="Times New Roman"/>
          <w:b w:val="false"/>
          <w:i w:val="false"/>
          <w:color w:val="000000"/>
          <w:sz w:val="28"/>
        </w:rPr>
        <w:t>
      Хаттама __ данада толтырылады (Протокол составлен в 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___бұйрығымен Бекітілген</w:t>
            </w:r>
          </w:p>
          <w:p>
            <w:pPr>
              <w:spacing w:after="20"/>
              <w:ind w:left="20"/>
              <w:jc w:val="both"/>
            </w:pPr>
            <w:r>
              <w:rPr>
                <w:rFonts w:ascii="Times New Roman"/>
                <w:b w:val="false"/>
                <w:i w:val="false"/>
                <w:color w:val="000000"/>
                <w:sz w:val="20"/>
              </w:rPr>
              <w:t>
№ 073/е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073/у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Метеорологиялық факторларды өлшеу ХАТТАМАСЫ ПРОТОКОЛ измерений метеорологических факторов № _________ от "____" _________20______ ж.(г.)</w:t>
      </w:r>
    </w:p>
    <w:p>
      <w:pPr>
        <w:spacing w:after="0"/>
        <w:ind w:left="0"/>
        <w:jc w:val="both"/>
      </w:pPr>
      <w:r>
        <w:rPr>
          <w:rFonts w:ascii="Times New Roman"/>
          <w:b w:val="false"/>
          <w:i w:val="false"/>
          <w:color w:val="000000"/>
          <w:sz w:val="28"/>
        </w:rPr>
        <w:t>
      1. Объектінің атауы, мекенжайы (Наименование объекта, адрес) _________________</w:t>
      </w:r>
    </w:p>
    <w:p>
      <w:pPr>
        <w:spacing w:after="0"/>
        <w:ind w:left="0"/>
        <w:jc w:val="both"/>
      </w:pPr>
      <w:r>
        <w:rPr>
          <w:rFonts w:ascii="Times New Roman"/>
          <w:b w:val="false"/>
          <w:i w:val="false"/>
          <w:color w:val="000000"/>
          <w:sz w:val="28"/>
        </w:rPr>
        <w:t>
      1. Өлшеу жүргізу орны (Место проведения измерений)____________________ (цех, учаске, бөлімше, ғимарат және басқалары( цех, участок, отделение, здание и другое)</w:t>
      </w:r>
    </w:p>
    <w:p>
      <w:pPr>
        <w:spacing w:after="0"/>
        <w:ind w:left="0"/>
        <w:jc w:val="both"/>
      </w:pPr>
      <w:r>
        <w:rPr>
          <w:rFonts w:ascii="Times New Roman"/>
          <w:b w:val="false"/>
          <w:i w:val="false"/>
          <w:color w:val="000000"/>
          <w:sz w:val="28"/>
        </w:rPr>
        <w:t>
      2. Өлшеулер мақсаты (Цель измерения) __________________________________</w:t>
      </w:r>
    </w:p>
    <w:p>
      <w:pPr>
        <w:spacing w:after="0"/>
        <w:ind w:left="0"/>
        <w:jc w:val="both"/>
      </w:pPr>
      <w:r>
        <w:rPr>
          <w:rFonts w:ascii="Times New Roman"/>
          <w:b w:val="false"/>
          <w:i w:val="false"/>
          <w:color w:val="000000"/>
          <w:sz w:val="28"/>
        </w:rPr>
        <w:t>
      3. Өлшеулер тексерiлетiн объект өкiлiнiң қатысуымен жүргiзiлдi (Измерения проводились в присутствии представителя обследуемого объекта) лауазымы, тегі, аты, әкесiнiң аты (должность, фамилия, имя, отчество)____________________________________________________________</w:t>
      </w:r>
    </w:p>
    <w:p>
      <w:pPr>
        <w:spacing w:after="0"/>
        <w:ind w:left="0"/>
        <w:jc w:val="both"/>
      </w:pPr>
      <w:r>
        <w:rPr>
          <w:rFonts w:ascii="Times New Roman"/>
          <w:b w:val="false"/>
          <w:i w:val="false"/>
          <w:color w:val="000000"/>
          <w:sz w:val="28"/>
        </w:rPr>
        <w:t>
      4. Өлшеулер құралы (Средство измерений)______________________________ атауы, маркасы, мүкаммал нөмiрi (наименование, марка, инвентарный номер)</w:t>
      </w:r>
    </w:p>
    <w:p>
      <w:pPr>
        <w:spacing w:after="0"/>
        <w:ind w:left="0"/>
        <w:jc w:val="both"/>
      </w:pPr>
      <w:r>
        <w:rPr>
          <w:rFonts w:ascii="Times New Roman"/>
          <w:b w:val="false"/>
          <w:i w:val="false"/>
          <w:color w:val="000000"/>
          <w:sz w:val="28"/>
        </w:rPr>
        <w:t>
      1. Сәйкестiгi туралы деректер (Сведения о поверке) _______________________________________________ күнi және куәлiктiң, анықтаманың нөмiрi (дата и номер свидетельства, справки) ___________________________________________________________</w:t>
      </w:r>
    </w:p>
    <w:p>
      <w:pPr>
        <w:spacing w:after="0"/>
        <w:ind w:left="0"/>
        <w:jc w:val="both"/>
      </w:pPr>
      <w:r>
        <w:rPr>
          <w:rFonts w:ascii="Times New Roman"/>
          <w:b w:val="false"/>
          <w:i w:val="false"/>
          <w:color w:val="000000"/>
          <w:sz w:val="28"/>
        </w:rPr>
        <w:t>
      5. Өлшеу жүргізгенде және қорытынды бергенде негізге алынған НҚ (НД, в соответствии с которой проводились измерения и давалось заключение ____________________________________________________ атап көрсетiңiз (указать)</w:t>
      </w:r>
    </w:p>
    <w:p>
      <w:pPr>
        <w:spacing w:after="0"/>
        <w:ind w:left="0"/>
        <w:jc w:val="both"/>
      </w:pPr>
      <w:r>
        <w:rPr>
          <w:rFonts w:ascii="Times New Roman"/>
          <w:b w:val="false"/>
          <w:i w:val="false"/>
          <w:color w:val="000000"/>
          <w:sz w:val="28"/>
        </w:rPr>
        <w:t>
      6. Үй-жайдың сипаттамасы (Характеристика помещения):а) ауданы (площадь) общий____ м2;көлемi кубатура) _______м3 в) жұмыс iстейтiн адамдардың саны (Количество работающих человек) _________________________________________ г) ылғалды бөлу (влаговыделение):айтарлықтай (значительное), елеусіз (незначительное)___________________________ д) шамадан тыс жылу (избытки явного тепла): жоқ (отсутствуют), елеусіз (незначительное), айтарлықтай (значительные)</w:t>
      </w:r>
    </w:p>
    <w:p>
      <w:pPr>
        <w:spacing w:after="0"/>
        <w:ind w:left="0"/>
        <w:jc w:val="both"/>
      </w:pPr>
      <w:r>
        <w:rPr>
          <w:rFonts w:ascii="Times New Roman"/>
          <w:b w:val="false"/>
          <w:i w:val="false"/>
          <w:color w:val="000000"/>
          <w:sz w:val="28"/>
        </w:rPr>
        <w:t>
      7. Жабдықтарының орналасуы мен өлшеу нүктелері көрсетілген үй-жай кескіні (Эскиз помещения с указанием размещения оборудования и нанесением точек замеров)</w:t>
      </w:r>
    </w:p>
    <w:p>
      <w:pPr>
        <w:spacing w:after="0"/>
        <w:ind w:left="0"/>
        <w:jc w:val="both"/>
      </w:pPr>
      <w:r>
        <w:rPr>
          <w:rFonts w:ascii="Times New Roman"/>
          <w:b w:val="false"/>
          <w:i w:val="false"/>
          <w:color w:val="000000"/>
          <w:sz w:val="28"/>
        </w:rPr>
        <w:t>
      8. Атмосфералық ауаның метеорологиялық факторларын өлшеудің нәтижелері (Результаты измерений метеорологических факторов атмосферного воздуха):</w:t>
      </w:r>
    </w:p>
    <w:p>
      <w:pPr>
        <w:spacing w:after="0"/>
        <w:ind w:left="0"/>
        <w:jc w:val="both"/>
      </w:pPr>
      <w:r>
        <w:rPr>
          <w:rFonts w:ascii="Times New Roman"/>
          <w:b w:val="false"/>
          <w:i w:val="false"/>
          <w:color w:val="000000"/>
          <w:sz w:val="28"/>
        </w:rPr>
        <w:t>
      а) құрғақ ауа температурасы (температура сухого воздуха) Со, ылғал ауаның (влажного)Со</w:t>
      </w:r>
    </w:p>
    <w:p>
      <w:pPr>
        <w:spacing w:after="0"/>
        <w:ind w:left="0"/>
        <w:jc w:val="both"/>
      </w:pPr>
      <w:r>
        <w:rPr>
          <w:rFonts w:ascii="Times New Roman"/>
          <w:b w:val="false"/>
          <w:i w:val="false"/>
          <w:color w:val="000000"/>
          <w:sz w:val="28"/>
        </w:rPr>
        <w:t>
      б) салыстырмалы ылғалдылық (относительная влажность) %: _______________________</w:t>
      </w:r>
    </w:p>
    <w:p>
      <w:pPr>
        <w:spacing w:after="0"/>
        <w:ind w:left="0"/>
        <w:jc w:val="both"/>
      </w:pPr>
      <w:r>
        <w:rPr>
          <w:rFonts w:ascii="Times New Roman"/>
          <w:b w:val="false"/>
          <w:i w:val="false"/>
          <w:color w:val="000000"/>
          <w:sz w:val="28"/>
        </w:rPr>
        <w:t>
      в) қысымы мм. сын. бағ. (давление мм. рт. ст.): ___________________________________</w:t>
      </w:r>
    </w:p>
    <w:p>
      <w:pPr>
        <w:spacing w:after="0"/>
        <w:ind w:left="0"/>
        <w:jc w:val="both"/>
      </w:pPr>
      <w:r>
        <w:rPr>
          <w:rFonts w:ascii="Times New Roman"/>
          <w:b w:val="false"/>
          <w:i w:val="false"/>
          <w:color w:val="000000"/>
          <w:sz w:val="28"/>
        </w:rPr>
        <w:t>
      Өлшеулер нәтижелері (Результаты замеров)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 бойынша нүктелердің №</w:t>
            </w:r>
          </w:p>
          <w:p>
            <w:pPr>
              <w:spacing w:after="20"/>
              <w:ind w:left="20"/>
              <w:jc w:val="both"/>
            </w:pPr>
            <w:r>
              <w:rPr>
                <w:rFonts w:ascii="Times New Roman"/>
                <w:b w:val="false"/>
                <w:i w:val="false"/>
                <w:color w:val="000000"/>
                <w:sz w:val="20"/>
              </w:rPr>
              <w:t>
№ точек по эскизу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w:t>
            </w:r>
          </w:p>
          <w:p>
            <w:pPr>
              <w:spacing w:after="20"/>
              <w:ind w:left="20"/>
              <w:jc w:val="both"/>
            </w:pPr>
            <w:r>
              <w:rPr>
                <w:rFonts w:ascii="Times New Roman"/>
                <w:b w:val="false"/>
                <w:i w:val="false"/>
                <w:color w:val="000000"/>
                <w:sz w:val="20"/>
              </w:rPr>
              <w:t>
Место измерений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бойынша жұмыс санаты</w:t>
            </w:r>
          </w:p>
          <w:p>
            <w:pPr>
              <w:spacing w:after="20"/>
              <w:ind w:left="20"/>
              <w:jc w:val="both"/>
            </w:pPr>
            <w:r>
              <w:rPr>
                <w:rFonts w:ascii="Times New Roman"/>
                <w:b w:val="false"/>
                <w:i w:val="false"/>
                <w:color w:val="000000"/>
                <w:sz w:val="20"/>
              </w:rPr>
              <w:t>
Категория работ по тяжести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Тәулiктiң өлшеу жүргiзiлген уақыты</w:t>
            </w:r>
          </w:p>
          <w:p>
            <w:pPr>
              <w:spacing w:after="20"/>
              <w:ind w:left="20"/>
              <w:jc w:val="both"/>
            </w:pPr>
            <w:r>
              <w:rPr>
                <w:rFonts w:ascii="Times New Roman"/>
                <w:b w:val="false"/>
                <w:i w:val="false"/>
                <w:color w:val="000000"/>
                <w:sz w:val="20"/>
              </w:rPr>
              <w:t>
Время суток проведения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оС</w:t>
            </w:r>
          </w:p>
          <w:p>
            <w:pPr>
              <w:spacing w:after="20"/>
              <w:ind w:left="20"/>
              <w:jc w:val="both"/>
            </w:pPr>
            <w:r>
              <w:rPr>
                <w:rFonts w:ascii="Times New Roman"/>
                <w:b w:val="false"/>
                <w:i w:val="false"/>
                <w:color w:val="000000"/>
                <w:sz w:val="20"/>
              </w:rPr>
              <w:t>
Температура воздуха 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 %</w:t>
            </w:r>
          </w:p>
          <w:p>
            <w:pPr>
              <w:spacing w:after="20"/>
              <w:ind w:left="20"/>
              <w:jc w:val="both"/>
            </w:pPr>
            <w:r>
              <w:rPr>
                <w:rFonts w:ascii="Times New Roman"/>
                <w:b w:val="false"/>
                <w:i w:val="false"/>
                <w:color w:val="000000"/>
                <w:sz w:val="20"/>
              </w:rPr>
              <w:t>
Относительная влажность воздуха 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p>
            <w:pPr>
              <w:spacing w:after="20"/>
              <w:ind w:left="20"/>
              <w:jc w:val="both"/>
            </w:pPr>
            <w:r>
              <w:rPr>
                <w:rFonts w:ascii="Times New Roman"/>
                <w:b w:val="false"/>
                <w:i w:val="false"/>
                <w:color w:val="000000"/>
                <w:sz w:val="20"/>
              </w:rPr>
              <w:t>
измеренная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оңтайлы/рұқсат етілген</w:t>
            </w:r>
          </w:p>
          <w:p>
            <w:pPr>
              <w:spacing w:after="20"/>
              <w:ind w:left="20"/>
              <w:jc w:val="both"/>
            </w:pPr>
            <w:r>
              <w:rPr>
                <w:rFonts w:ascii="Times New Roman"/>
                <w:b w:val="false"/>
                <w:i w:val="false"/>
                <w:color w:val="000000"/>
                <w:sz w:val="20"/>
              </w:rPr>
              <w:t>
оптимальная/допустимая по нормам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p>
            <w:pPr>
              <w:spacing w:after="20"/>
              <w:ind w:left="20"/>
              <w:jc w:val="both"/>
            </w:pPr>
            <w:r>
              <w:rPr>
                <w:rFonts w:ascii="Times New Roman"/>
                <w:b w:val="false"/>
                <w:i w:val="false"/>
                <w:color w:val="000000"/>
                <w:sz w:val="20"/>
              </w:rPr>
              <w:t>
измеренная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бойыншаоңтайлы/рұқсат етілген</w:t>
            </w:r>
          </w:p>
          <w:p>
            <w:pPr>
              <w:spacing w:after="20"/>
              <w:ind w:left="20"/>
              <w:jc w:val="both"/>
            </w:pPr>
            <w:r>
              <w:rPr>
                <w:rFonts w:ascii="Times New Roman"/>
                <w:b w:val="false"/>
                <w:i w:val="false"/>
                <w:color w:val="000000"/>
                <w:sz w:val="20"/>
              </w:rPr>
              <w:t>
оптимальная/допустимая по нормам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қозғалыс жылдамдығы</w:t>
            </w:r>
          </w:p>
          <w:p>
            <w:pPr>
              <w:spacing w:after="20"/>
              <w:ind w:left="20"/>
              <w:jc w:val="both"/>
            </w:pPr>
            <w:r>
              <w:rPr>
                <w:rFonts w:ascii="Times New Roman"/>
                <w:b w:val="false"/>
                <w:i w:val="false"/>
                <w:color w:val="000000"/>
                <w:sz w:val="20"/>
              </w:rPr>
              <w:t>
Скорость движения воздуха не более м/с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w:t>
            </w:r>
          </w:p>
          <w:p>
            <w:pPr>
              <w:spacing w:after="20"/>
              <w:ind w:left="20"/>
              <w:jc w:val="both"/>
            </w:pPr>
            <w:r>
              <w:rPr>
                <w:rFonts w:ascii="Times New Roman"/>
                <w:b w:val="false"/>
                <w:i w:val="false"/>
                <w:color w:val="000000"/>
                <w:sz w:val="20"/>
              </w:rPr>
              <w:t>
Тепловое излучение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Ескертуге</w:t>
            </w:r>
          </w:p>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p>
            <w:pPr>
              <w:spacing w:after="20"/>
              <w:ind w:left="20"/>
              <w:jc w:val="both"/>
            </w:pPr>
            <w:r>
              <w:rPr>
                <w:rFonts w:ascii="Times New Roman"/>
                <w:b w:val="false"/>
                <w:i w:val="false"/>
                <w:color w:val="000000"/>
                <w:sz w:val="20"/>
              </w:rPr>
              <w:t>
Измеренная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оңтайлы/рұқсат етілген</w:t>
            </w:r>
          </w:p>
          <w:p>
            <w:pPr>
              <w:spacing w:after="20"/>
              <w:ind w:left="20"/>
              <w:jc w:val="both"/>
            </w:pPr>
            <w:r>
              <w:rPr>
                <w:rFonts w:ascii="Times New Roman"/>
                <w:b w:val="false"/>
                <w:i w:val="false"/>
                <w:color w:val="000000"/>
                <w:sz w:val="20"/>
              </w:rPr>
              <w:t>
оптимальная/допустимая по нормам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көзінің атауы</w:t>
            </w:r>
          </w:p>
          <w:p>
            <w:pPr>
              <w:spacing w:after="20"/>
              <w:ind w:left="20"/>
              <w:jc w:val="both"/>
            </w:pPr>
            <w:r>
              <w:rPr>
                <w:rFonts w:ascii="Times New Roman"/>
                <w:b w:val="false"/>
                <w:i w:val="false"/>
                <w:color w:val="000000"/>
                <w:sz w:val="20"/>
              </w:rPr>
              <w:t>
Наименование источника излучения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көзінен ара қашықтық, сантиметрмен</w:t>
            </w:r>
          </w:p>
          <w:p>
            <w:pPr>
              <w:spacing w:after="20"/>
              <w:ind w:left="20"/>
              <w:jc w:val="both"/>
            </w:pPr>
            <w:r>
              <w:rPr>
                <w:rFonts w:ascii="Times New Roman"/>
                <w:b w:val="false"/>
                <w:i w:val="false"/>
                <w:color w:val="000000"/>
                <w:sz w:val="20"/>
              </w:rPr>
              <w:t>
Расстояние от источника в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Актинометр көрсеткіші Вт/м 2</w:t>
            </w:r>
          </w:p>
          <w:p>
            <w:pPr>
              <w:spacing w:after="20"/>
              <w:ind w:left="20"/>
              <w:jc w:val="both"/>
            </w:pPr>
            <w:r>
              <w:rPr>
                <w:rFonts w:ascii="Times New Roman"/>
                <w:b w:val="false"/>
                <w:i w:val="false"/>
                <w:color w:val="000000"/>
                <w:sz w:val="20"/>
              </w:rPr>
              <w:t>
Показание актинометра Вт/ м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рұқсат етілген кВт/ м 2</w:t>
            </w:r>
          </w:p>
          <w:p>
            <w:pPr>
              <w:spacing w:after="20"/>
              <w:ind w:left="20"/>
              <w:jc w:val="both"/>
            </w:pPr>
            <w:r>
              <w:rPr>
                <w:rFonts w:ascii="Times New Roman"/>
                <w:b w:val="false"/>
                <w:i w:val="false"/>
                <w:color w:val="000000"/>
                <w:sz w:val="20"/>
              </w:rPr>
              <w:t>
Допустимое по нормам кВт/м 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Хаттама __ данада толтырылды (Протокол составлен в 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___бұйрығымен бекітілген</w:t>
            </w:r>
          </w:p>
          <w:p>
            <w:pPr>
              <w:spacing w:after="20"/>
              <w:ind w:left="20"/>
              <w:jc w:val="both"/>
            </w:pPr>
            <w:r>
              <w:rPr>
                <w:rFonts w:ascii="Times New Roman"/>
                <w:b w:val="false"/>
                <w:i w:val="false"/>
                <w:color w:val="000000"/>
                <w:sz w:val="20"/>
              </w:rPr>
              <w:t>
№ 074/е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074/у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Орталықтандырылған және орталықтандырылмаған сумен жабдықтаудың ауыз су үлгілерін зерттеу ХАТТАМАСЫ ПРОТОКОЛ исследования образцов питьевой воды централизованного и нецентрализованного водоснабжения №__от "____"__________күні 20______ ж. (г.)</w:t>
      </w:r>
    </w:p>
    <w:p>
      <w:pPr>
        <w:spacing w:after="0"/>
        <w:ind w:left="0"/>
        <w:jc w:val="both"/>
      </w:pPr>
      <w:r>
        <w:rPr>
          <w:rFonts w:ascii="Times New Roman"/>
          <w:b w:val="false"/>
          <w:i w:val="false"/>
          <w:color w:val="000000"/>
          <w:sz w:val="28"/>
        </w:rPr>
        <w:t>
      1. Объктінің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Зерттеу мақсаты (Цель исследования)_________________________</w:t>
      </w:r>
    </w:p>
    <w:p>
      <w:pPr>
        <w:spacing w:after="0"/>
        <w:ind w:left="0"/>
        <w:jc w:val="both"/>
      </w:pPr>
      <w:r>
        <w:rPr>
          <w:rFonts w:ascii="Times New Roman"/>
          <w:b w:val="false"/>
          <w:i w:val="false"/>
          <w:color w:val="000000"/>
          <w:sz w:val="28"/>
        </w:rPr>
        <w:t>
      4. Іріктелген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Зерттеу күні мен уақыты (Дата и время исследования)_______________</w:t>
      </w:r>
    </w:p>
    <w:p>
      <w:pPr>
        <w:spacing w:after="0"/>
        <w:ind w:left="0"/>
        <w:jc w:val="both"/>
      </w:pPr>
      <w:r>
        <w:rPr>
          <w:rFonts w:ascii="Times New Roman"/>
          <w:b w:val="false"/>
          <w:i w:val="false"/>
          <w:color w:val="000000"/>
          <w:sz w:val="28"/>
        </w:rPr>
        <w:t>
      10. Үлгі алу әдiсiне НҚ (НД на метод отбора)_________________________</w:t>
      </w:r>
    </w:p>
    <w:p>
      <w:pPr>
        <w:spacing w:after="0"/>
        <w:ind w:left="0"/>
        <w:jc w:val="both"/>
      </w:pPr>
      <w:r>
        <w:rPr>
          <w:rFonts w:ascii="Times New Roman"/>
          <w:b w:val="false"/>
          <w:i w:val="false"/>
          <w:color w:val="000000"/>
          <w:sz w:val="28"/>
        </w:rPr>
        <w:t>
      11. Тасымалдау жағдайы (Условия транспортировки)_____________________</w:t>
      </w:r>
    </w:p>
    <w:p>
      <w:pPr>
        <w:spacing w:after="0"/>
        <w:ind w:left="0"/>
        <w:jc w:val="both"/>
      </w:pPr>
      <w:r>
        <w:rPr>
          <w:rFonts w:ascii="Times New Roman"/>
          <w:b w:val="false"/>
          <w:i w:val="false"/>
          <w:color w:val="000000"/>
          <w:sz w:val="28"/>
        </w:rPr>
        <w:t>
      12. Сақтау жағдайы (Условия хранения)________________________________</w:t>
      </w:r>
    </w:p>
    <w:p>
      <w:pPr>
        <w:spacing w:after="0"/>
        <w:ind w:left="0"/>
        <w:jc w:val="both"/>
      </w:pPr>
      <w:r>
        <w:rPr>
          <w:rFonts w:ascii="Times New Roman"/>
          <w:b w:val="false"/>
          <w:i w:val="false"/>
          <w:color w:val="000000"/>
          <w:sz w:val="28"/>
        </w:rPr>
        <w:t>
      13. Су үлгілерін консервациялау әдiстерi (Методы консервации образца</w:t>
      </w:r>
    </w:p>
    <w:p>
      <w:pPr>
        <w:spacing w:after="0"/>
        <w:ind w:left="0"/>
        <w:jc w:val="both"/>
      </w:pPr>
      <w:r>
        <w:rPr>
          <w:rFonts w:ascii="Times New Roman"/>
          <w:b w:val="false"/>
          <w:i w:val="false"/>
          <w:color w:val="000000"/>
          <w:sz w:val="28"/>
        </w:rPr>
        <w:t>
      воды)________________________________________________________________</w:t>
      </w:r>
    </w:p>
    <w:p>
      <w:pPr>
        <w:spacing w:after="0"/>
        <w:ind w:left="0"/>
        <w:jc w:val="both"/>
      </w:pPr>
      <w:r>
        <w:rPr>
          <w:rFonts w:ascii="Times New Roman"/>
          <w:b w:val="false"/>
          <w:i w:val="false"/>
          <w:color w:val="000000"/>
          <w:sz w:val="28"/>
        </w:rPr>
        <w:t>
      14. Зерттеу әдістеменің НҚ-ры (НД на метод испытаний)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концентрация</w:t>
            </w:r>
          </w:p>
          <w:p>
            <w:pPr>
              <w:spacing w:after="20"/>
              <w:ind w:left="20"/>
              <w:jc w:val="both"/>
            </w:pPr>
            <w:r>
              <w:rPr>
                <w:rFonts w:ascii="Times New Roman"/>
                <w:b w:val="false"/>
                <w:i w:val="false"/>
                <w:color w:val="000000"/>
                <w:sz w:val="20"/>
              </w:rPr>
              <w:t>
Обнаруженная концентрация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көрсеткіштер</w:t>
            </w:r>
          </w:p>
          <w:p>
            <w:pPr>
              <w:spacing w:after="20"/>
              <w:ind w:left="20"/>
              <w:jc w:val="both"/>
            </w:pPr>
            <w:r>
              <w:rPr>
                <w:rFonts w:ascii="Times New Roman"/>
                <w:b w:val="false"/>
                <w:i w:val="false"/>
                <w:color w:val="000000"/>
                <w:sz w:val="20"/>
              </w:rPr>
              <w:t>
Нормативные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құқықтық актілердің (бұдан әрі –НҚА) атауы</w:t>
            </w:r>
          </w:p>
          <w:p>
            <w:pPr>
              <w:spacing w:after="20"/>
              <w:ind w:left="20"/>
              <w:jc w:val="both"/>
            </w:pPr>
            <w:r>
              <w:rPr>
                <w:rFonts w:ascii="Times New Roman"/>
                <w:b w:val="false"/>
                <w:i w:val="false"/>
                <w:color w:val="000000"/>
                <w:sz w:val="20"/>
              </w:rPr>
              <w:t>
Наименование действующих нормативных правовых актов (далее - НПА)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 (запах) 20оС кезіндегі баллдары(балы при 20оС)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 (запах) 60оС кезіндегі баллдары (балы при 60оС)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Дәмі (привкус)20оС кезіндегі баллдары (балы при 20оС)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Түстілігі (цветность) градустар (градусы)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Лайлылығы(мутность) стандарттық шкала бойынша мг/дм3 (по стандартной шкале)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хлор (остаточный хлор) мг/дмм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хлор (Свободный хлор)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Байланыстағы хлор (Связанный хлор)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озон (Остаточный озон) мг/дм3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Тотығуы (Окисляемость) мгО2/дм3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азоты (Азот аммиака)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 азоты (Азот нитритов)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 азоты (Азот нитратов)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кермектік (Общая жесткость) моль/дм3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(Сухой остаток)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(Хлориды)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(Сульфаты)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(Железо)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(Медь)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(Цинк)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(Свинец)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 (Мышьяк)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 (Сынап)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(Ве 2+)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аллюминий мг/дм3</w:t>
            </w:r>
          </w:p>
          <w:p>
            <w:pPr>
              <w:spacing w:after="20"/>
              <w:ind w:left="20"/>
              <w:jc w:val="both"/>
            </w:pPr>
            <w:r>
              <w:rPr>
                <w:rFonts w:ascii="Times New Roman"/>
                <w:b w:val="false"/>
                <w:i w:val="false"/>
                <w:color w:val="000000"/>
                <w:sz w:val="20"/>
              </w:rPr>
              <w:t>
(Остаточный аллюминий)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мг/дмі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Полифосфаттар (Полифосфаты)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(В)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(Se)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өнімдері/Нефтепродукты,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Полиакриламид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жағдайға тән арнаулы заттар</w:t>
            </w:r>
          </w:p>
          <w:p>
            <w:pPr>
              <w:spacing w:after="20"/>
              <w:ind w:left="20"/>
              <w:jc w:val="both"/>
            </w:pPr>
            <w:r>
              <w:rPr>
                <w:rFonts w:ascii="Times New Roman"/>
                <w:b w:val="false"/>
                <w:i w:val="false"/>
                <w:color w:val="000000"/>
                <w:sz w:val="20"/>
              </w:rPr>
              <w:t>
(Специфические вещества, характерные для местных условий)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Үлгінің НҚ-ға сәйкестігіне зерттеулер жүргізілді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 ___________________________________________________________________</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 данада толтырылады (Протокол составляется в ______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___бұйрығымен бекітілген</w:t>
            </w:r>
          </w:p>
          <w:p>
            <w:pPr>
              <w:spacing w:after="20"/>
              <w:ind w:left="20"/>
              <w:jc w:val="both"/>
            </w:pPr>
            <w:r>
              <w:rPr>
                <w:rFonts w:ascii="Times New Roman"/>
                <w:b w:val="false"/>
                <w:i w:val="false"/>
                <w:color w:val="000000"/>
                <w:sz w:val="20"/>
              </w:rPr>
              <w:t>
№ 075/е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075/у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Жер үстi су объектісінің және ағынды су үлгілерін зерттеу ХАТТАМАСЫ ПРОТОКОЛ исследования образцов поверхностных водных объектов и сточных вод №______ от "____"_________күні 20_____ ж. (г.)</w:t>
      </w:r>
    </w:p>
    <w:p>
      <w:pPr>
        <w:spacing w:after="0"/>
        <w:ind w:left="0"/>
        <w:jc w:val="both"/>
      </w:pPr>
      <w:r>
        <w:rPr>
          <w:rFonts w:ascii="Times New Roman"/>
          <w:b w:val="false"/>
          <w:i w:val="false"/>
          <w:color w:val="000000"/>
          <w:sz w:val="28"/>
        </w:rPr>
        <w:t>
      1. Объектінің атауы, мекенжайы (Наименование объекта, адрес)_______________</w:t>
      </w:r>
    </w:p>
    <w:p>
      <w:pPr>
        <w:spacing w:after="0"/>
        <w:ind w:left="0"/>
        <w:jc w:val="both"/>
      </w:pPr>
      <w:r>
        <w:rPr>
          <w:rFonts w:ascii="Times New Roman"/>
          <w:b w:val="false"/>
          <w:i w:val="false"/>
          <w:color w:val="000000"/>
          <w:sz w:val="28"/>
        </w:rPr>
        <w:t>
      2. Үлгінің атауы (Наменование образца)__________________________________</w:t>
      </w:r>
    </w:p>
    <w:p>
      <w:pPr>
        <w:spacing w:after="0"/>
        <w:ind w:left="0"/>
        <w:jc w:val="both"/>
      </w:pPr>
      <w:r>
        <w:rPr>
          <w:rFonts w:ascii="Times New Roman"/>
          <w:b w:val="false"/>
          <w:i w:val="false"/>
          <w:color w:val="000000"/>
          <w:sz w:val="28"/>
        </w:rPr>
        <w:t>
      3. Үлгі алынған орын (Место отбора образца) _________________________</w:t>
      </w:r>
    </w:p>
    <w:p>
      <w:pPr>
        <w:spacing w:after="0"/>
        <w:ind w:left="0"/>
        <w:jc w:val="both"/>
      </w:pPr>
      <w:r>
        <w:rPr>
          <w:rFonts w:ascii="Times New Roman"/>
          <w:b w:val="false"/>
          <w:i w:val="false"/>
          <w:color w:val="000000"/>
          <w:sz w:val="28"/>
        </w:rPr>
        <w:t>
      4. Зерттеу мақсаты (Цель исследования)___________________________</w:t>
      </w:r>
    </w:p>
    <w:p>
      <w:pPr>
        <w:spacing w:after="0"/>
        <w:ind w:left="0"/>
        <w:jc w:val="both"/>
      </w:pPr>
      <w:r>
        <w:rPr>
          <w:rFonts w:ascii="Times New Roman"/>
          <w:b w:val="false"/>
          <w:i w:val="false"/>
          <w:color w:val="000000"/>
          <w:sz w:val="28"/>
        </w:rPr>
        <w:t>
      5. Іріктелген күні мен уақыты (Дата и время отбора)_____________________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Жеткізілген күні мен уақыты (Дата и время доставки)_______________</w:t>
      </w:r>
    </w:p>
    <w:p>
      <w:pPr>
        <w:spacing w:after="0"/>
        <w:ind w:left="0"/>
        <w:jc w:val="both"/>
      </w:pPr>
      <w:r>
        <w:rPr>
          <w:rFonts w:ascii="Times New Roman"/>
          <w:b w:val="false"/>
          <w:i w:val="false"/>
          <w:color w:val="000000"/>
          <w:sz w:val="28"/>
        </w:rPr>
        <w:t>
      10. Зерттеу күні мен уақыты (Дата и время исследования)______________</w:t>
      </w:r>
    </w:p>
    <w:p>
      <w:pPr>
        <w:spacing w:after="0"/>
        <w:ind w:left="0"/>
        <w:jc w:val="both"/>
      </w:pPr>
      <w:r>
        <w:rPr>
          <w:rFonts w:ascii="Times New Roman"/>
          <w:b w:val="false"/>
          <w:i w:val="false"/>
          <w:color w:val="000000"/>
          <w:sz w:val="28"/>
        </w:rPr>
        <w:t>
      11. Іріктеу әдiсiне НҚ (НД на метод отбора)_________________________</w:t>
      </w:r>
    </w:p>
    <w:p>
      <w:pPr>
        <w:spacing w:after="0"/>
        <w:ind w:left="0"/>
        <w:jc w:val="both"/>
      </w:pPr>
      <w:r>
        <w:rPr>
          <w:rFonts w:ascii="Times New Roman"/>
          <w:b w:val="false"/>
          <w:i w:val="false"/>
          <w:color w:val="000000"/>
          <w:sz w:val="28"/>
        </w:rPr>
        <w:t>
      12. Тасымалдау жағдайы (Условия транспортировки)_____________________</w:t>
      </w:r>
    </w:p>
    <w:p>
      <w:pPr>
        <w:spacing w:after="0"/>
        <w:ind w:left="0"/>
        <w:jc w:val="both"/>
      </w:pPr>
      <w:r>
        <w:rPr>
          <w:rFonts w:ascii="Times New Roman"/>
          <w:b w:val="false"/>
          <w:i w:val="false"/>
          <w:color w:val="000000"/>
          <w:sz w:val="28"/>
        </w:rPr>
        <w:t>
      13. Сақтау жағдайы (Условия хранения)________________________________</w:t>
      </w:r>
    </w:p>
    <w:p>
      <w:pPr>
        <w:spacing w:after="0"/>
        <w:ind w:left="0"/>
        <w:jc w:val="both"/>
      </w:pPr>
      <w:r>
        <w:rPr>
          <w:rFonts w:ascii="Times New Roman"/>
          <w:b w:val="false"/>
          <w:i w:val="false"/>
          <w:color w:val="000000"/>
          <w:sz w:val="28"/>
        </w:rPr>
        <w:t>
      14. Зерттеу әдістеменің НҚ-ры (НД на метод испытаний)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Көрсеткiштердiң атауы</w:t>
            </w:r>
          </w:p>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концентрация</w:t>
            </w:r>
          </w:p>
          <w:p>
            <w:pPr>
              <w:spacing w:after="20"/>
              <w:ind w:left="20"/>
              <w:jc w:val="both"/>
            </w:pPr>
            <w:r>
              <w:rPr>
                <w:rFonts w:ascii="Times New Roman"/>
                <w:b w:val="false"/>
                <w:i w:val="false"/>
                <w:color w:val="000000"/>
                <w:sz w:val="20"/>
              </w:rPr>
              <w:t>
Обнаруженная концентрация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көрсеткiштер</w:t>
            </w:r>
          </w:p>
          <w:p>
            <w:pPr>
              <w:spacing w:after="20"/>
              <w:ind w:left="20"/>
              <w:jc w:val="both"/>
            </w:pPr>
            <w:r>
              <w:rPr>
                <w:rFonts w:ascii="Times New Roman"/>
                <w:b w:val="false"/>
                <w:i w:val="false"/>
                <w:color w:val="000000"/>
                <w:sz w:val="20"/>
              </w:rPr>
              <w:t>
Нормативные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әдiсiнеқолданылған НҚ </w:t>
            </w:r>
          </w:p>
          <w:p>
            <w:pPr>
              <w:spacing w:after="20"/>
              <w:ind w:left="20"/>
              <w:jc w:val="both"/>
            </w:pPr>
            <w:r>
              <w:rPr>
                <w:rFonts w:ascii="Times New Roman"/>
                <w:b w:val="false"/>
                <w:i w:val="false"/>
                <w:color w:val="000000"/>
                <w:sz w:val="20"/>
              </w:rPr>
              <w:t>
НД на методы исследования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Иiсi</w:t>
            </w:r>
          </w:p>
          <w:p>
            <w:pPr>
              <w:spacing w:after="20"/>
              <w:ind w:left="20"/>
              <w:jc w:val="both"/>
            </w:pPr>
            <w:r>
              <w:rPr>
                <w:rFonts w:ascii="Times New Roman"/>
                <w:b w:val="false"/>
                <w:i w:val="false"/>
                <w:color w:val="000000"/>
                <w:sz w:val="20"/>
              </w:rPr>
              <w:t>
Запах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Қарқындылығы, баллмен</w:t>
            </w:r>
          </w:p>
          <w:p>
            <w:pPr>
              <w:spacing w:after="20"/>
              <w:ind w:left="20"/>
              <w:jc w:val="both"/>
            </w:pPr>
            <w:r>
              <w:rPr>
                <w:rFonts w:ascii="Times New Roman"/>
                <w:b w:val="false"/>
                <w:i w:val="false"/>
                <w:color w:val="000000"/>
                <w:sz w:val="20"/>
              </w:rPr>
              <w:t>
Интенсивность в баллах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(суреттеледі)</w:t>
            </w:r>
          </w:p>
          <w:p>
            <w:pPr>
              <w:spacing w:after="20"/>
              <w:ind w:left="20"/>
              <w:jc w:val="both"/>
            </w:pPr>
            <w:r>
              <w:rPr>
                <w:rFonts w:ascii="Times New Roman"/>
                <w:b w:val="false"/>
                <w:i w:val="false"/>
                <w:color w:val="000000"/>
                <w:sz w:val="20"/>
              </w:rPr>
              <w:t>
Характер (описать)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Жоғалу шегi (еселегенде)</w:t>
            </w:r>
          </w:p>
          <w:p>
            <w:pPr>
              <w:spacing w:after="20"/>
              <w:ind w:left="20"/>
              <w:jc w:val="both"/>
            </w:pPr>
            <w:r>
              <w:rPr>
                <w:rFonts w:ascii="Times New Roman"/>
                <w:b w:val="false"/>
                <w:i w:val="false"/>
                <w:color w:val="000000"/>
                <w:sz w:val="20"/>
              </w:rPr>
              <w:t>
Порог исчезновения(в разведении)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Түстiлiгi, градуспен</w:t>
            </w:r>
          </w:p>
          <w:p>
            <w:pPr>
              <w:spacing w:after="20"/>
              <w:ind w:left="20"/>
              <w:jc w:val="both"/>
            </w:pPr>
            <w:r>
              <w:rPr>
                <w:rFonts w:ascii="Times New Roman"/>
                <w:b w:val="false"/>
                <w:i w:val="false"/>
                <w:color w:val="000000"/>
                <w:sz w:val="20"/>
              </w:rPr>
              <w:t>
Цветность в градусах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 (суреттеу)</w:t>
            </w:r>
          </w:p>
          <w:p>
            <w:pPr>
              <w:spacing w:after="20"/>
              <w:ind w:left="20"/>
              <w:jc w:val="both"/>
            </w:pPr>
            <w:r>
              <w:rPr>
                <w:rFonts w:ascii="Times New Roman"/>
                <w:b w:val="false"/>
                <w:i w:val="false"/>
                <w:color w:val="000000"/>
                <w:sz w:val="20"/>
              </w:rPr>
              <w:t>
Цвет (описать)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Түсiнiң жоғалу шегi (еселегенде)</w:t>
            </w:r>
          </w:p>
          <w:p>
            <w:pPr>
              <w:spacing w:after="20"/>
              <w:ind w:left="20"/>
              <w:jc w:val="both"/>
            </w:pPr>
            <w:r>
              <w:rPr>
                <w:rFonts w:ascii="Times New Roman"/>
                <w:b w:val="false"/>
                <w:i w:val="false"/>
                <w:color w:val="000000"/>
                <w:sz w:val="20"/>
              </w:rPr>
              <w:t>
Порог исчезновения цвета (в разведении)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 тұнба (суреттеу)</w:t>
            </w:r>
          </w:p>
          <w:p>
            <w:pPr>
              <w:spacing w:after="20"/>
              <w:ind w:left="20"/>
              <w:jc w:val="both"/>
            </w:pPr>
            <w:r>
              <w:rPr>
                <w:rFonts w:ascii="Times New Roman"/>
                <w:b w:val="false"/>
                <w:i w:val="false"/>
                <w:color w:val="000000"/>
                <w:sz w:val="20"/>
              </w:rPr>
              <w:t>
Муть, осадок (описать)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Мөлдiрлiгi</w:t>
            </w:r>
          </w:p>
          <w:p>
            <w:pPr>
              <w:spacing w:after="20"/>
              <w:ind w:left="20"/>
              <w:jc w:val="both"/>
            </w:pPr>
            <w:r>
              <w:rPr>
                <w:rFonts w:ascii="Times New Roman"/>
                <w:b w:val="false"/>
                <w:i w:val="false"/>
                <w:color w:val="000000"/>
                <w:sz w:val="20"/>
              </w:rPr>
              <w:t xml:space="preserve">
 прозрачность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Жүзiп жүрген қоспалар, қабыршақ</w:t>
            </w:r>
          </w:p>
          <w:p>
            <w:pPr>
              <w:spacing w:after="20"/>
              <w:ind w:left="20"/>
              <w:jc w:val="both"/>
            </w:pPr>
            <w:r>
              <w:rPr>
                <w:rFonts w:ascii="Times New Roman"/>
                <w:b w:val="false"/>
                <w:i w:val="false"/>
                <w:color w:val="000000"/>
                <w:sz w:val="20"/>
              </w:rPr>
              <w:t>
Плавающие примеси, пленка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 мг/дм3</w:t>
            </w:r>
          </w:p>
          <w:p>
            <w:pPr>
              <w:spacing w:after="20"/>
              <w:ind w:left="20"/>
              <w:jc w:val="both"/>
            </w:pPr>
            <w:r>
              <w:rPr>
                <w:rFonts w:ascii="Times New Roman"/>
                <w:b w:val="false"/>
                <w:i w:val="false"/>
                <w:color w:val="000000"/>
                <w:sz w:val="20"/>
              </w:rPr>
              <w:t>
Взвешанные вещества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Ерiтiлген оттегi мгО2/дм3</w:t>
            </w:r>
          </w:p>
          <w:p>
            <w:pPr>
              <w:spacing w:after="20"/>
              <w:ind w:left="20"/>
              <w:jc w:val="both"/>
            </w:pPr>
            <w:r>
              <w:rPr>
                <w:rFonts w:ascii="Times New Roman"/>
                <w:b w:val="false"/>
                <w:i w:val="false"/>
                <w:color w:val="000000"/>
                <w:sz w:val="20"/>
              </w:rPr>
              <w:t>
Растворенный кислород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БПК-5, мг02/ 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БПК-20, мг02/ 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Тотығуы мг02/ дм3</w:t>
            </w:r>
          </w:p>
          <w:p>
            <w:pPr>
              <w:spacing w:after="20"/>
              <w:ind w:left="20"/>
              <w:jc w:val="both"/>
            </w:pPr>
            <w:r>
              <w:rPr>
                <w:rFonts w:ascii="Times New Roman"/>
                <w:b w:val="false"/>
                <w:i w:val="false"/>
                <w:color w:val="000000"/>
                <w:sz w:val="20"/>
              </w:rPr>
              <w:t>
Окисляемость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ХПК, мг02/ 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Сiлтiлiгi мг-экв/дм3</w:t>
            </w:r>
          </w:p>
          <w:p>
            <w:pPr>
              <w:spacing w:after="20"/>
              <w:ind w:left="20"/>
              <w:jc w:val="both"/>
            </w:pPr>
            <w:r>
              <w:rPr>
                <w:rFonts w:ascii="Times New Roman"/>
                <w:b w:val="false"/>
                <w:i w:val="false"/>
                <w:color w:val="000000"/>
                <w:sz w:val="20"/>
              </w:rPr>
              <w:t>
Щелочность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Қышқылдығы мг-экв/дм3</w:t>
            </w:r>
          </w:p>
          <w:p>
            <w:pPr>
              <w:spacing w:after="20"/>
              <w:ind w:left="20"/>
              <w:jc w:val="both"/>
            </w:pPr>
            <w:r>
              <w:rPr>
                <w:rFonts w:ascii="Times New Roman"/>
                <w:b w:val="false"/>
                <w:i w:val="false"/>
                <w:color w:val="000000"/>
                <w:sz w:val="20"/>
              </w:rPr>
              <w:t>
Кислотность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кермектiгi моль/дм3</w:t>
            </w:r>
          </w:p>
          <w:p>
            <w:pPr>
              <w:spacing w:after="20"/>
              <w:ind w:left="20"/>
              <w:jc w:val="both"/>
            </w:pPr>
            <w:r>
              <w:rPr>
                <w:rFonts w:ascii="Times New Roman"/>
                <w:b w:val="false"/>
                <w:i w:val="false"/>
                <w:color w:val="000000"/>
                <w:sz w:val="20"/>
              </w:rPr>
              <w:t>
Жесткость общая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мг/дм3</w:t>
            </w:r>
          </w:p>
          <w:p>
            <w:pPr>
              <w:spacing w:after="20"/>
              <w:ind w:left="20"/>
              <w:jc w:val="both"/>
            </w:pPr>
            <w:r>
              <w:rPr>
                <w:rFonts w:ascii="Times New Roman"/>
                <w:b w:val="false"/>
                <w:i w:val="false"/>
                <w:color w:val="000000"/>
                <w:sz w:val="20"/>
              </w:rPr>
              <w:t>
Сухой остаток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темiр мг/дм3</w:t>
            </w:r>
          </w:p>
          <w:p>
            <w:pPr>
              <w:spacing w:after="20"/>
              <w:ind w:left="20"/>
              <w:jc w:val="both"/>
            </w:pPr>
            <w:r>
              <w:rPr>
                <w:rFonts w:ascii="Times New Roman"/>
                <w:b w:val="false"/>
                <w:i w:val="false"/>
                <w:color w:val="000000"/>
                <w:sz w:val="20"/>
              </w:rPr>
              <w:t>
Железо общее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мг/дм3</w:t>
            </w:r>
          </w:p>
          <w:p>
            <w:pPr>
              <w:spacing w:after="20"/>
              <w:ind w:left="20"/>
              <w:jc w:val="both"/>
            </w:pPr>
            <w:r>
              <w:rPr>
                <w:rFonts w:ascii="Times New Roman"/>
                <w:b w:val="false"/>
                <w:i w:val="false"/>
                <w:color w:val="000000"/>
                <w:sz w:val="20"/>
              </w:rPr>
              <w:t>
Хлориды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мг/дм3</w:t>
            </w:r>
          </w:p>
          <w:p>
            <w:pPr>
              <w:spacing w:after="20"/>
              <w:ind w:left="20"/>
              <w:jc w:val="both"/>
            </w:pPr>
            <w:r>
              <w:rPr>
                <w:rFonts w:ascii="Times New Roman"/>
                <w:b w:val="false"/>
                <w:i w:val="false"/>
                <w:color w:val="000000"/>
                <w:sz w:val="20"/>
              </w:rPr>
              <w:t>
Сульфаты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Аммиактың мг/дм3</w:t>
            </w:r>
          </w:p>
          <w:p>
            <w:pPr>
              <w:spacing w:after="20"/>
              <w:ind w:left="20"/>
              <w:jc w:val="both"/>
            </w:pPr>
            <w:r>
              <w:rPr>
                <w:rFonts w:ascii="Times New Roman"/>
                <w:b w:val="false"/>
                <w:i w:val="false"/>
                <w:color w:val="000000"/>
                <w:sz w:val="20"/>
              </w:rPr>
              <w:t xml:space="preserve">
 Аммиака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Нитриттердiң мг/дм3</w:t>
            </w:r>
          </w:p>
          <w:p>
            <w:pPr>
              <w:spacing w:after="20"/>
              <w:ind w:left="20"/>
              <w:jc w:val="both"/>
            </w:pPr>
            <w:r>
              <w:rPr>
                <w:rFonts w:ascii="Times New Roman"/>
                <w:b w:val="false"/>
                <w:i w:val="false"/>
                <w:color w:val="000000"/>
                <w:sz w:val="20"/>
              </w:rPr>
              <w:t xml:space="preserve">
 Нитритов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Нитраттардың мг/дм3</w:t>
            </w:r>
          </w:p>
          <w:p>
            <w:pPr>
              <w:spacing w:after="20"/>
              <w:ind w:left="20"/>
              <w:jc w:val="both"/>
            </w:pPr>
            <w:r>
              <w:rPr>
                <w:rFonts w:ascii="Times New Roman"/>
                <w:b w:val="false"/>
                <w:i w:val="false"/>
                <w:color w:val="000000"/>
                <w:sz w:val="20"/>
              </w:rPr>
              <w:t>
Нитратов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өнiмдерi мг/дм3</w:t>
            </w:r>
          </w:p>
          <w:p>
            <w:pPr>
              <w:spacing w:after="20"/>
              <w:ind w:left="20"/>
              <w:jc w:val="both"/>
            </w:pPr>
            <w:r>
              <w:rPr>
                <w:rFonts w:ascii="Times New Roman"/>
                <w:b w:val="false"/>
                <w:i w:val="false"/>
                <w:color w:val="000000"/>
                <w:sz w:val="20"/>
              </w:rPr>
              <w:t xml:space="preserve">
 Нефтепродукты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 мг/дм3 Фенолы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 мг/дм3 Цианиды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мг/дм3 Медь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мг/дм3 Свинец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мг/дм3 Цинк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валенттi хром мг/дм3</w:t>
            </w:r>
          </w:p>
          <w:p>
            <w:pPr>
              <w:spacing w:after="20"/>
              <w:ind w:left="20"/>
              <w:jc w:val="both"/>
            </w:pPr>
            <w:r>
              <w:rPr>
                <w:rFonts w:ascii="Times New Roman"/>
                <w:b w:val="false"/>
                <w:i w:val="false"/>
                <w:color w:val="000000"/>
                <w:sz w:val="20"/>
              </w:rPr>
              <w:t>
Хром трехвалентный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валенттi хром мг/дм3</w:t>
            </w:r>
          </w:p>
          <w:p>
            <w:pPr>
              <w:spacing w:after="20"/>
              <w:ind w:left="20"/>
              <w:jc w:val="both"/>
            </w:pPr>
            <w:r>
              <w:rPr>
                <w:rFonts w:ascii="Times New Roman"/>
                <w:b w:val="false"/>
                <w:i w:val="false"/>
                <w:color w:val="000000"/>
                <w:sz w:val="20"/>
              </w:rPr>
              <w:t>
Хром шестивалентный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мг/дм3 Ртуть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СБАЗ мг/дм3 СПАВ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w:t>
            </w:r>
          </w:p>
          <w:p>
            <w:pPr>
              <w:spacing w:after="20"/>
              <w:ind w:left="20"/>
              <w:jc w:val="both"/>
            </w:pPr>
            <w:r>
              <w:rPr>
                <w:rFonts w:ascii="Times New Roman"/>
                <w:b w:val="false"/>
                <w:i w:val="false"/>
                <w:color w:val="000000"/>
                <w:sz w:val="20"/>
              </w:rPr>
              <w:t>
Уран естественный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торий</w:t>
            </w:r>
          </w:p>
          <w:p>
            <w:pPr>
              <w:spacing w:after="20"/>
              <w:ind w:left="20"/>
              <w:jc w:val="both"/>
            </w:pPr>
            <w:r>
              <w:rPr>
                <w:rFonts w:ascii="Times New Roman"/>
                <w:b w:val="false"/>
                <w:i w:val="false"/>
                <w:color w:val="000000"/>
                <w:sz w:val="20"/>
              </w:rPr>
              <w:t>
Торий естественный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210 </w:t>
            </w:r>
          </w:p>
          <w:p>
            <w:pPr>
              <w:spacing w:after="20"/>
              <w:ind w:left="20"/>
              <w:jc w:val="both"/>
            </w:pPr>
            <w:r>
              <w:rPr>
                <w:rFonts w:ascii="Times New Roman"/>
                <w:b w:val="false"/>
                <w:i w:val="false"/>
                <w:color w:val="000000"/>
                <w:sz w:val="20"/>
              </w:rPr>
              <w:t>
Свинец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заттар</w:t>
            </w:r>
          </w:p>
          <w:p>
            <w:pPr>
              <w:spacing w:after="20"/>
              <w:ind w:left="20"/>
              <w:jc w:val="both"/>
            </w:pPr>
            <w:r>
              <w:rPr>
                <w:rFonts w:ascii="Times New Roman"/>
                <w:b w:val="false"/>
                <w:i w:val="false"/>
                <w:color w:val="000000"/>
                <w:sz w:val="20"/>
              </w:rPr>
              <w:t>
Другие вещества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Үлгінің НҚ-ға сәйкестігіне зерттеулер жүргізілді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 заведующего лабораторией) ____________________________________________________________</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______ данада толтырылады (Протокол составляется в 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076/е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076/у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Тағам өнімдері үлгілерін зерттеу (антибиотиктердің қалдық мөлшері, гормондар, b- адреностимуляторлар, микробты трансглутаминаза, құрғақ сүттің массалық үлесі) ХАТТАМАСЫ ПРОТОКОЛ исследования образцов пищевых продуктов (остаточное количество антибиотиков, гормоны, b- адреностимуляторы, микробная трансглутаминаза, массовая концентрация сухого молока) № __________ (от) "____" __________ 20__ ж. (г.)</w:t>
      </w:r>
    </w:p>
    <w:p>
      <w:pPr>
        <w:spacing w:after="0"/>
        <w:ind w:left="0"/>
        <w:jc w:val="both"/>
      </w:pPr>
      <w:r>
        <w:rPr>
          <w:rFonts w:ascii="Times New Roman"/>
          <w:b w:val="false"/>
          <w:i w:val="false"/>
          <w:color w:val="000000"/>
          <w:sz w:val="28"/>
        </w:rPr>
        <w:t>
      1. Объектінің атауы, мекенжайы (Наименование объекта, адрес): __________________</w:t>
      </w:r>
    </w:p>
    <w:p>
      <w:pPr>
        <w:spacing w:after="0"/>
        <w:ind w:left="0"/>
        <w:jc w:val="both"/>
      </w:pPr>
      <w:r>
        <w:rPr>
          <w:rFonts w:ascii="Times New Roman"/>
          <w:b w:val="false"/>
          <w:i w:val="false"/>
          <w:color w:val="000000"/>
          <w:sz w:val="28"/>
        </w:rPr>
        <w:t>
      2. Үлгі алынған орын (Место отбора образца): _______________________________</w:t>
      </w:r>
    </w:p>
    <w:p>
      <w:pPr>
        <w:spacing w:after="0"/>
        <w:ind w:left="0"/>
        <w:jc w:val="both"/>
      </w:pPr>
      <w:r>
        <w:rPr>
          <w:rFonts w:ascii="Times New Roman"/>
          <w:b w:val="false"/>
          <w:i w:val="false"/>
          <w:color w:val="000000"/>
          <w:sz w:val="28"/>
        </w:rPr>
        <w:t>
      3.Үлгі атауы (Наименование образца): ____________________________________</w:t>
      </w:r>
    </w:p>
    <w:p>
      <w:pPr>
        <w:spacing w:after="0"/>
        <w:ind w:left="0"/>
        <w:jc w:val="both"/>
      </w:pPr>
      <w:r>
        <w:rPr>
          <w:rFonts w:ascii="Times New Roman"/>
          <w:b w:val="false"/>
          <w:i w:val="false"/>
          <w:color w:val="000000"/>
          <w:sz w:val="28"/>
        </w:rPr>
        <w:t>
      4. Саны (Количество): _____________________________________</w:t>
      </w:r>
    </w:p>
    <w:p>
      <w:pPr>
        <w:spacing w:after="0"/>
        <w:ind w:left="0"/>
        <w:jc w:val="both"/>
      </w:pPr>
      <w:r>
        <w:rPr>
          <w:rFonts w:ascii="Times New Roman"/>
          <w:b w:val="false"/>
          <w:i w:val="false"/>
          <w:color w:val="000000"/>
          <w:sz w:val="28"/>
        </w:rPr>
        <w:t>
      5. Зерттеу алу мақсаты (Цель исследования): _______________________________</w:t>
      </w:r>
    </w:p>
    <w:p>
      <w:pPr>
        <w:spacing w:after="0"/>
        <w:ind w:left="0"/>
        <w:jc w:val="both"/>
      </w:pPr>
      <w:r>
        <w:rPr>
          <w:rFonts w:ascii="Times New Roman"/>
          <w:b w:val="false"/>
          <w:i w:val="false"/>
          <w:color w:val="000000"/>
          <w:sz w:val="28"/>
        </w:rPr>
        <w:t>
      6. Мөлшері (Объем): ____________________________________________________</w:t>
      </w:r>
    </w:p>
    <w:p>
      <w:pPr>
        <w:spacing w:after="0"/>
        <w:ind w:left="0"/>
        <w:jc w:val="both"/>
      </w:pPr>
      <w:r>
        <w:rPr>
          <w:rFonts w:ascii="Times New Roman"/>
          <w:b w:val="false"/>
          <w:i w:val="false"/>
          <w:color w:val="000000"/>
          <w:sz w:val="28"/>
        </w:rPr>
        <w:t>
      7. Топтама саны (Номер партий): _________________________________________</w:t>
      </w:r>
    </w:p>
    <w:p>
      <w:pPr>
        <w:spacing w:after="0"/>
        <w:ind w:left="0"/>
        <w:jc w:val="both"/>
      </w:pPr>
      <w:r>
        <w:rPr>
          <w:rFonts w:ascii="Times New Roman"/>
          <w:b w:val="false"/>
          <w:i w:val="false"/>
          <w:color w:val="000000"/>
          <w:sz w:val="28"/>
        </w:rPr>
        <w:t>
      8. Өндірілген мерзімі (Дата выработки): ____________________________________</w:t>
      </w:r>
    </w:p>
    <w:p>
      <w:pPr>
        <w:spacing w:after="0"/>
        <w:ind w:left="0"/>
        <w:jc w:val="both"/>
      </w:pPr>
      <w:r>
        <w:rPr>
          <w:rFonts w:ascii="Times New Roman"/>
          <w:b w:val="false"/>
          <w:i w:val="false"/>
          <w:color w:val="000000"/>
          <w:sz w:val="28"/>
        </w:rPr>
        <w:t>
      9. Алынған күні мен уақыты (Дата и время отбора): _________________________</w:t>
      </w:r>
    </w:p>
    <w:p>
      <w:pPr>
        <w:spacing w:after="0"/>
        <w:ind w:left="0"/>
        <w:jc w:val="both"/>
      </w:pPr>
      <w:r>
        <w:rPr>
          <w:rFonts w:ascii="Times New Roman"/>
          <w:b w:val="false"/>
          <w:i w:val="false"/>
          <w:color w:val="000000"/>
          <w:sz w:val="28"/>
        </w:rPr>
        <w:t>
      10. Жеткізілген күні мен уақыты (Дата и время доставки): ______________________</w:t>
      </w:r>
    </w:p>
    <w:p>
      <w:pPr>
        <w:spacing w:after="0"/>
        <w:ind w:left="0"/>
        <w:jc w:val="both"/>
      </w:pPr>
      <w:r>
        <w:rPr>
          <w:rFonts w:ascii="Times New Roman"/>
          <w:b w:val="false"/>
          <w:i w:val="false"/>
          <w:color w:val="000000"/>
          <w:sz w:val="28"/>
        </w:rPr>
        <w:t>
      11. Зерттеу күні мен уақыты (Дата и время исследования): ______________________</w:t>
      </w:r>
    </w:p>
    <w:p>
      <w:pPr>
        <w:spacing w:after="0"/>
        <w:ind w:left="0"/>
        <w:jc w:val="both"/>
      </w:pPr>
      <w:r>
        <w:rPr>
          <w:rFonts w:ascii="Times New Roman"/>
          <w:b w:val="false"/>
          <w:i w:val="false"/>
          <w:color w:val="000000"/>
          <w:sz w:val="28"/>
        </w:rPr>
        <w:t>
      12. Үлгі алу әдiсiне НҚ (НД на метод отбора): _____________________________</w:t>
      </w:r>
    </w:p>
    <w:p>
      <w:pPr>
        <w:spacing w:after="0"/>
        <w:ind w:left="0"/>
        <w:jc w:val="both"/>
      </w:pPr>
      <w:r>
        <w:rPr>
          <w:rFonts w:ascii="Times New Roman"/>
          <w:b w:val="false"/>
          <w:i w:val="false"/>
          <w:color w:val="000000"/>
          <w:sz w:val="28"/>
        </w:rPr>
        <w:t>
      13. Тасымалдау жағдайы (Условия транспортировки): __________________________</w:t>
      </w:r>
    </w:p>
    <w:p>
      <w:pPr>
        <w:spacing w:after="0"/>
        <w:ind w:left="0"/>
        <w:jc w:val="both"/>
      </w:pPr>
      <w:r>
        <w:rPr>
          <w:rFonts w:ascii="Times New Roman"/>
          <w:b w:val="false"/>
          <w:i w:val="false"/>
          <w:color w:val="000000"/>
          <w:sz w:val="28"/>
        </w:rPr>
        <w:t>
      14. Сақтау жағдайы (Условия хранения): ____________________________________</w:t>
      </w:r>
    </w:p>
    <w:p>
      <w:pPr>
        <w:spacing w:after="0"/>
        <w:ind w:left="0"/>
        <w:jc w:val="both"/>
      </w:pPr>
      <w:r>
        <w:rPr>
          <w:rFonts w:ascii="Times New Roman"/>
          <w:b w:val="false"/>
          <w:i w:val="false"/>
          <w:color w:val="000000"/>
          <w:sz w:val="28"/>
        </w:rPr>
        <w:t>
      15. Қосымша мәліметтер (Дополнительные сведения): ________________________</w:t>
      </w:r>
    </w:p>
    <w:p>
      <w:pPr>
        <w:spacing w:after="0"/>
        <w:ind w:left="0"/>
        <w:jc w:val="left"/>
      </w:pPr>
      <w:r>
        <w:rPr>
          <w:rFonts w:ascii="Times New Roman"/>
          <w:b/>
          <w:i w:val="false"/>
          <w:color w:val="000000"/>
        </w:rPr>
        <w:t xml:space="preserve"> 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өнiмдерiндегi анықталынатын көрсеткіш атауы (антибиотиктердің, гормондардың және т.б. атауы бойынша тізбесі)</w:t>
            </w:r>
          </w:p>
          <w:p>
            <w:pPr>
              <w:spacing w:after="20"/>
              <w:ind w:left="20"/>
              <w:jc w:val="both"/>
            </w:pPr>
            <w:r>
              <w:rPr>
                <w:rFonts w:ascii="Times New Roman"/>
                <w:b w:val="false"/>
                <w:i w:val="false"/>
                <w:color w:val="000000"/>
                <w:sz w:val="20"/>
              </w:rPr>
              <w:t>
Наименование определяемого показателя в продуктах питания (перечень антибиотиков, гормонов и т.д. по названию)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Группа показателей (антибиотики, гормоны, </w:t>
            </w:r>
            <w:r>
              <w:rPr>
                <w:rFonts w:ascii="Times New Roman"/>
                <w:b w:val="false"/>
                <w:i w:val="false"/>
                <w:color w:val="000000"/>
                <w:sz w:val="20"/>
              </w:rPr>
              <w:t>b</w:t>
            </w:r>
            <w:r>
              <w:rPr>
                <w:rFonts w:ascii="Times New Roman"/>
                <w:b w:val="false"/>
                <w:i w:val="false"/>
                <w:color w:val="000000"/>
                <w:sz w:val="20"/>
              </w:rPr>
              <w:t>- адреностимуляторы и т.д)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қолданылған әдіс</w:t>
            </w:r>
          </w:p>
          <w:p>
            <w:pPr>
              <w:spacing w:after="20"/>
              <w:ind w:left="20"/>
              <w:jc w:val="both"/>
            </w:pPr>
            <w:r>
              <w:rPr>
                <w:rFonts w:ascii="Times New Roman"/>
                <w:b w:val="false"/>
                <w:i w:val="false"/>
                <w:color w:val="000000"/>
                <w:sz w:val="20"/>
              </w:rPr>
              <w:t>
Метод использованный для определения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шоғырлану</w:t>
            </w:r>
          </w:p>
          <w:p>
            <w:pPr>
              <w:spacing w:after="20"/>
              <w:ind w:left="20"/>
              <w:jc w:val="both"/>
            </w:pPr>
            <w:r>
              <w:rPr>
                <w:rFonts w:ascii="Times New Roman"/>
                <w:b w:val="false"/>
                <w:i w:val="false"/>
                <w:color w:val="000000"/>
                <w:sz w:val="20"/>
              </w:rPr>
              <w:t>
Обнаруженная концентрация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көрсеткіштер</w:t>
            </w:r>
          </w:p>
          <w:p>
            <w:pPr>
              <w:spacing w:after="20"/>
              <w:ind w:left="20"/>
              <w:jc w:val="both"/>
            </w:pPr>
            <w:r>
              <w:rPr>
                <w:rFonts w:ascii="Times New Roman"/>
                <w:b w:val="false"/>
                <w:i w:val="false"/>
                <w:color w:val="000000"/>
                <w:sz w:val="20"/>
              </w:rPr>
              <w:t>
Нормативные показатели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әдістеріне қолданылған НҚ</w:t>
            </w:r>
          </w:p>
          <w:p>
            <w:pPr>
              <w:spacing w:after="20"/>
              <w:ind w:left="20"/>
              <w:jc w:val="both"/>
            </w:pPr>
            <w:r>
              <w:rPr>
                <w:rFonts w:ascii="Times New Roman"/>
                <w:b w:val="false"/>
                <w:i w:val="false"/>
                <w:color w:val="000000"/>
                <w:sz w:val="20"/>
              </w:rPr>
              <w:t>
НД на методы исследования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басшысы (орынбасары)</w:t>
            </w:r>
          </w:p>
          <w:p>
            <w:pPr>
              <w:spacing w:after="20"/>
              <w:ind w:left="20"/>
              <w:jc w:val="both"/>
            </w:pPr>
            <w:r>
              <w:rPr>
                <w:rFonts w:ascii="Times New Roman"/>
                <w:b w:val="false"/>
                <w:i w:val="false"/>
                <w:color w:val="000000"/>
                <w:sz w:val="20"/>
              </w:rPr>
              <w:t xml:space="preserve">
Т.А.Ә (болған жағдайда), қолы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gridSpan w:val="5"/>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Хаттама __ данада толтырылады (Протокол составлен в ___ экземплярах)</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Зертхана нәтижелердің пайымдауын жүргізбейді/ Лаборотория не проводит интерпритации результатов</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САЛЫНҒАН/Частичная перепечатка протокола без разрешения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077/е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077/у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Бунақаяқтыларды энтомологиялық зерттеу ХАТТАМАСЫ ПРОТОКОЛ энтомологического исследования членистоногих №____от "____" __________20____ж. (г.)</w:t>
      </w:r>
    </w:p>
    <w:p>
      <w:pPr>
        <w:spacing w:after="0"/>
        <w:ind w:left="0"/>
        <w:jc w:val="both"/>
      </w:pPr>
      <w:r>
        <w:rPr>
          <w:rFonts w:ascii="Times New Roman"/>
          <w:b w:val="false"/>
          <w:i w:val="false"/>
          <w:color w:val="000000"/>
          <w:sz w:val="28"/>
        </w:rPr>
        <w:t>
      1. Өтініш білдірген адамның тегі, аты, әкесінің аты (Фамилия, имя,</w:t>
      </w:r>
    </w:p>
    <w:p>
      <w:pPr>
        <w:spacing w:after="0"/>
        <w:ind w:left="0"/>
        <w:jc w:val="both"/>
      </w:pPr>
      <w:r>
        <w:rPr>
          <w:rFonts w:ascii="Times New Roman"/>
          <w:b w:val="false"/>
          <w:i w:val="false"/>
          <w:color w:val="000000"/>
          <w:sz w:val="28"/>
        </w:rPr>
        <w:t>
      отчество обратившегося лица)________________________________________</w:t>
      </w:r>
    </w:p>
    <w:p>
      <w:pPr>
        <w:spacing w:after="0"/>
        <w:ind w:left="0"/>
        <w:jc w:val="both"/>
      </w:pPr>
      <w:r>
        <w:rPr>
          <w:rFonts w:ascii="Times New Roman"/>
          <w:b w:val="false"/>
          <w:i w:val="false"/>
          <w:color w:val="000000"/>
          <w:sz w:val="28"/>
        </w:rPr>
        <w:t>
      2. Жасы (Возраст)___________ Мекен-жайы (Адрес)_____________________</w:t>
      </w:r>
    </w:p>
    <w:p>
      <w:pPr>
        <w:spacing w:after="0"/>
        <w:ind w:left="0"/>
        <w:jc w:val="both"/>
      </w:pPr>
      <w:r>
        <w:rPr>
          <w:rFonts w:ascii="Times New Roman"/>
          <w:b w:val="false"/>
          <w:i w:val="false"/>
          <w:color w:val="000000"/>
          <w:sz w:val="28"/>
        </w:rPr>
        <w:t>
      3. Жұмыс, оқу орны, балалар ұйымының атауы (Место работы, учебы,</w:t>
      </w:r>
    </w:p>
    <w:p>
      <w:pPr>
        <w:spacing w:after="0"/>
        <w:ind w:left="0"/>
        <w:jc w:val="both"/>
      </w:pPr>
      <w:r>
        <w:rPr>
          <w:rFonts w:ascii="Times New Roman"/>
          <w:b w:val="false"/>
          <w:i w:val="false"/>
          <w:color w:val="000000"/>
          <w:sz w:val="28"/>
        </w:rPr>
        <w:t>
      наименование детской организации)___________________________________</w:t>
      </w:r>
    </w:p>
    <w:p>
      <w:pPr>
        <w:spacing w:after="0"/>
        <w:ind w:left="0"/>
        <w:jc w:val="both"/>
      </w:pPr>
      <w:r>
        <w:rPr>
          <w:rFonts w:ascii="Times New Roman"/>
          <w:b w:val="false"/>
          <w:i w:val="false"/>
          <w:color w:val="000000"/>
          <w:sz w:val="28"/>
        </w:rPr>
        <w:t>
      4. Болжанған орынды айқындау (Предполагаемое место обнаружения)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Бунақ аяқты түрі, жынысы</w:t>
      </w:r>
    </w:p>
    <w:p>
      <w:pPr>
        <w:spacing w:after="0"/>
        <w:ind w:left="0"/>
        <w:jc w:val="both"/>
      </w:pPr>
      <w:r>
        <w:rPr>
          <w:rFonts w:ascii="Times New Roman"/>
          <w:b w:val="false"/>
          <w:i w:val="false"/>
          <w:color w:val="000000"/>
          <w:sz w:val="28"/>
        </w:rPr>
        <w:t>
      (Видовая принадлежность членистоного, пол) __________________________</w:t>
      </w:r>
    </w:p>
    <w:p>
      <w:pPr>
        <w:spacing w:after="0"/>
        <w:ind w:left="0"/>
        <w:jc w:val="both"/>
      </w:pPr>
      <w:r>
        <w:rPr>
          <w:rFonts w:ascii="Times New Roman"/>
          <w:b w:val="false"/>
          <w:i w:val="false"/>
          <w:color w:val="000000"/>
          <w:sz w:val="28"/>
        </w:rPr>
        <w:t>
      6.Зерттеу әдістеменің НҚ-ры (НД на метод испытаний) __________________________</w:t>
      </w:r>
    </w:p>
    <w:p>
      <w:pPr>
        <w:spacing w:after="0"/>
        <w:ind w:left="0"/>
        <w:jc w:val="both"/>
      </w:pPr>
      <w:r>
        <w:rPr>
          <w:rFonts w:ascii="Times New Roman"/>
          <w:b w:val="false"/>
          <w:i w:val="false"/>
          <w:color w:val="000000"/>
          <w:sz w:val="28"/>
        </w:rPr>
        <w:t>
      7. Үлгі (нің) НҚ-ға сәйкестігіне зерттеулер жүргізілді ( Исследование проб проводились на</w:t>
      </w:r>
    </w:p>
    <w:p>
      <w:pPr>
        <w:spacing w:after="0"/>
        <w:ind w:left="0"/>
        <w:jc w:val="both"/>
      </w:pPr>
      <w:r>
        <w:rPr>
          <w:rFonts w:ascii="Times New Roman"/>
          <w:b w:val="false"/>
          <w:i w:val="false"/>
          <w:color w:val="000000"/>
          <w:sz w:val="28"/>
        </w:rPr>
        <w:t>
      соответствие НД)__________________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 данада толтырылады (Протокол составляется в 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078/е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078/у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Шайындыларды паразитологиялық зерттеу ХАТТАМАСЫ ПРОТОКОЛ паразитологического исследования смывов №______от "____" _______________күні 20____ж. (г.)</w:t>
      </w:r>
    </w:p>
    <w:p>
      <w:pPr>
        <w:spacing w:after="0"/>
        <w:ind w:left="0"/>
        <w:jc w:val="both"/>
      </w:pPr>
      <w:r>
        <w:rPr>
          <w:rFonts w:ascii="Times New Roman"/>
          <w:b w:val="false"/>
          <w:i w:val="false"/>
          <w:color w:val="000000"/>
          <w:sz w:val="28"/>
        </w:rPr>
        <w:t>
      1. Объектінің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3.Үлгілер алу мақсаты (Цель исследования образца)____________________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Зерттеу күні мен уақыты (Дата и время исследования)_______________</w:t>
      </w:r>
    </w:p>
    <w:p>
      <w:pPr>
        <w:spacing w:after="0"/>
        <w:ind w:left="0"/>
        <w:jc w:val="both"/>
      </w:pPr>
      <w:r>
        <w:rPr>
          <w:rFonts w:ascii="Times New Roman"/>
          <w:b w:val="false"/>
          <w:i w:val="false"/>
          <w:color w:val="000000"/>
          <w:sz w:val="28"/>
        </w:rPr>
        <w:t>
      10. Іріктеу әдiсiне НҚ (НД на метод отбора)_________________________</w:t>
      </w:r>
    </w:p>
    <w:p>
      <w:pPr>
        <w:spacing w:after="0"/>
        <w:ind w:left="0"/>
        <w:jc w:val="both"/>
      </w:pPr>
      <w:r>
        <w:rPr>
          <w:rFonts w:ascii="Times New Roman"/>
          <w:b w:val="false"/>
          <w:i w:val="false"/>
          <w:color w:val="000000"/>
          <w:sz w:val="28"/>
        </w:rPr>
        <w:t>
      11. Қосымша мәліметтер (Дополнительные сведения)_____________________</w:t>
      </w:r>
    </w:p>
    <w:p>
      <w:pPr>
        <w:spacing w:after="0"/>
        <w:ind w:left="0"/>
        <w:jc w:val="left"/>
      </w:pPr>
      <w:r>
        <w:rPr>
          <w:rFonts w:ascii="Times New Roman"/>
          <w:b/>
          <w:i w:val="false"/>
          <w:color w:val="000000"/>
        </w:rPr>
        <w:t xml:space="preserve"> Өлшеулер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нөмірi</w:t>
            </w:r>
          </w:p>
          <w:p>
            <w:pPr>
              <w:spacing w:after="20"/>
              <w:ind w:left="20"/>
              <w:jc w:val="both"/>
            </w:pPr>
            <w:r>
              <w:rPr>
                <w:rFonts w:ascii="Times New Roman"/>
                <w:b w:val="false"/>
                <w:i w:val="false"/>
                <w:color w:val="000000"/>
                <w:sz w:val="20"/>
              </w:rPr>
              <w:t>
Номер проб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 және нүктелер</w:t>
            </w:r>
          </w:p>
          <w:p>
            <w:pPr>
              <w:spacing w:after="20"/>
              <w:ind w:left="20"/>
              <w:jc w:val="both"/>
            </w:pPr>
            <w:r>
              <w:rPr>
                <w:rFonts w:ascii="Times New Roman"/>
                <w:b w:val="false"/>
                <w:i w:val="false"/>
                <w:color w:val="000000"/>
                <w:sz w:val="20"/>
              </w:rPr>
              <w:t>
Место и точки отбора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әдістеменің НҚ-ры </w:t>
            </w:r>
          </w:p>
          <w:p>
            <w:pPr>
              <w:spacing w:after="20"/>
              <w:ind w:left="20"/>
              <w:jc w:val="both"/>
            </w:pPr>
            <w:r>
              <w:rPr>
                <w:rFonts w:ascii="Times New Roman"/>
                <w:b w:val="false"/>
                <w:i w:val="false"/>
                <w:color w:val="000000"/>
                <w:sz w:val="20"/>
              </w:rPr>
              <w:t>
НД на метод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Үлгінің НҚ-ға сәйкестігіне зерттеулер жүргізілді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_______ данада толтырылады (Протокол составляется в ______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w:t>
      </w:r>
    </w:p>
    <w:p>
      <w:pPr>
        <w:spacing w:after="0"/>
        <w:ind w:left="0"/>
        <w:jc w:val="both"/>
      </w:pPr>
      <w:r>
        <w:rPr>
          <w:rFonts w:ascii="Times New Roman"/>
          <w:b w:val="false"/>
          <w:i w:val="false"/>
          <w:color w:val="000000"/>
          <w:sz w:val="28"/>
        </w:rPr>
        <w:t>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___бұйрығымен бекітілген</w:t>
            </w:r>
          </w:p>
          <w:p>
            <w:pPr>
              <w:spacing w:after="20"/>
              <w:ind w:left="20"/>
              <w:jc w:val="both"/>
            </w:pPr>
            <w:r>
              <w:rPr>
                <w:rFonts w:ascii="Times New Roman"/>
                <w:b w:val="false"/>
                <w:i w:val="false"/>
                <w:color w:val="000000"/>
                <w:sz w:val="20"/>
              </w:rPr>
              <w:t>
№ 079/е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079/у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Анус айналасының қатпарынан қырындыны зерттеу ХАТТАМАСЫ ПРОТОКОЛ исследования соскоба с перианальных складок №________от "_____" ___________күнi 20____ж.(г.)</w:t>
      </w:r>
    </w:p>
    <w:p>
      <w:pPr>
        <w:spacing w:after="0"/>
        <w:ind w:left="0"/>
        <w:jc w:val="both"/>
      </w:pPr>
      <w:r>
        <w:rPr>
          <w:rFonts w:ascii="Times New Roman"/>
          <w:b w:val="false"/>
          <w:i w:val="false"/>
          <w:color w:val="000000"/>
          <w:sz w:val="28"/>
        </w:rPr>
        <w:t>
      1. Шаруашылық жүргiзушi субъектінің, ұйымның атауы, мекен-жайы</w:t>
      </w:r>
    </w:p>
    <w:p>
      <w:pPr>
        <w:spacing w:after="0"/>
        <w:ind w:left="0"/>
        <w:jc w:val="both"/>
      </w:pPr>
      <w:r>
        <w:rPr>
          <w:rFonts w:ascii="Times New Roman"/>
          <w:b w:val="false"/>
          <w:i w:val="false"/>
          <w:color w:val="000000"/>
          <w:sz w:val="28"/>
        </w:rPr>
        <w:t>
      (Наименование хозяйствующего субъекта, организации,</w:t>
      </w:r>
    </w:p>
    <w:p>
      <w:pPr>
        <w:spacing w:after="0"/>
        <w:ind w:left="0"/>
        <w:jc w:val="both"/>
      </w:pPr>
      <w:r>
        <w:rPr>
          <w:rFonts w:ascii="Times New Roman"/>
          <w:b w:val="false"/>
          <w:i w:val="false"/>
          <w:color w:val="000000"/>
          <w:sz w:val="28"/>
        </w:rPr>
        <w:t>
      адрес)_______________________________________________________________</w:t>
      </w:r>
    </w:p>
    <w:p>
      <w:pPr>
        <w:spacing w:after="0"/>
        <w:ind w:left="0"/>
        <w:jc w:val="both"/>
      </w:pPr>
      <w:r>
        <w:rPr>
          <w:rFonts w:ascii="Times New Roman"/>
          <w:b w:val="false"/>
          <w:i w:val="false"/>
          <w:color w:val="000000"/>
          <w:sz w:val="28"/>
        </w:rPr>
        <w:t>
      2. Сынама алынған орын (Место взятия пробы)____________________________</w:t>
      </w:r>
    </w:p>
    <w:p>
      <w:pPr>
        <w:spacing w:after="0"/>
        <w:ind w:left="0"/>
        <w:jc w:val="both"/>
      </w:pPr>
      <w:r>
        <w:rPr>
          <w:rFonts w:ascii="Times New Roman"/>
          <w:b w:val="false"/>
          <w:i w:val="false"/>
          <w:color w:val="000000"/>
          <w:sz w:val="28"/>
        </w:rPr>
        <w:t>
      3. Іріктеу уақыты (Время отбора)_______________________жеткiзiлу уақыты</w:t>
      </w:r>
    </w:p>
    <w:p>
      <w:pPr>
        <w:spacing w:after="0"/>
        <w:ind w:left="0"/>
        <w:jc w:val="both"/>
      </w:pPr>
      <w:r>
        <w:rPr>
          <w:rFonts w:ascii="Times New Roman"/>
          <w:b w:val="false"/>
          <w:i w:val="false"/>
          <w:color w:val="000000"/>
          <w:sz w:val="28"/>
        </w:rPr>
        <w:t>
      (доставки)___________________________________________________________</w:t>
      </w:r>
    </w:p>
    <w:p>
      <w:pPr>
        <w:spacing w:after="0"/>
        <w:ind w:left="0"/>
        <w:jc w:val="both"/>
      </w:pPr>
      <w:r>
        <w:rPr>
          <w:rFonts w:ascii="Times New Roman"/>
          <w:b w:val="false"/>
          <w:i w:val="false"/>
          <w:color w:val="000000"/>
          <w:sz w:val="28"/>
        </w:rPr>
        <w:t>
      4. Зерттеу мақсаты (Цель исследования)_______________________________</w:t>
      </w:r>
    </w:p>
    <w:p>
      <w:pPr>
        <w:spacing w:after="0"/>
        <w:ind w:left="0"/>
        <w:jc w:val="both"/>
      </w:pPr>
      <w:r>
        <w:rPr>
          <w:rFonts w:ascii="Times New Roman"/>
          <w:b w:val="false"/>
          <w:i w:val="false"/>
          <w:color w:val="000000"/>
          <w:sz w:val="28"/>
        </w:rPr>
        <w:t>
      5. Іріктеу әдiсiне НҚ (НД на метод отбора),_________________________</w:t>
      </w:r>
    </w:p>
    <w:p>
      <w:pPr>
        <w:spacing w:after="0"/>
        <w:ind w:left="0"/>
        <w:jc w:val="both"/>
      </w:pPr>
      <w:r>
        <w:rPr>
          <w:rFonts w:ascii="Times New Roman"/>
          <w:b w:val="false"/>
          <w:i w:val="false"/>
          <w:color w:val="000000"/>
          <w:sz w:val="28"/>
        </w:rPr>
        <w:t>
      6. Көлемі (Объем)____________________________________________________</w:t>
      </w:r>
    </w:p>
    <w:p>
      <w:pPr>
        <w:spacing w:after="0"/>
        <w:ind w:left="0"/>
        <w:jc w:val="both"/>
      </w:pPr>
      <w:r>
        <w:rPr>
          <w:rFonts w:ascii="Times New Roman"/>
          <w:b w:val="false"/>
          <w:i w:val="false"/>
          <w:color w:val="000000"/>
          <w:sz w:val="28"/>
        </w:rPr>
        <w:t>
      7. Топтамалар нөмірі (Номер партий)__________________________________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Қосымша мәліметтер (Дополнительные сведения)______________________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p>
            <w:pPr>
              <w:spacing w:after="20"/>
              <w:ind w:left="20"/>
              <w:jc w:val="both"/>
            </w:pPr>
            <w:r>
              <w:rPr>
                <w:rFonts w:ascii="Times New Roman"/>
                <w:b w:val="false"/>
                <w:i w:val="false"/>
                <w:color w:val="000000"/>
                <w:sz w:val="20"/>
              </w:rPr>
              <w:t>
Ф.И.О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әдістеменің НҚ-ры </w:t>
            </w:r>
          </w:p>
          <w:p>
            <w:pPr>
              <w:spacing w:after="20"/>
              <w:ind w:left="20"/>
              <w:jc w:val="both"/>
            </w:pPr>
            <w:r>
              <w:rPr>
                <w:rFonts w:ascii="Times New Roman"/>
                <w:b w:val="false"/>
                <w:i w:val="false"/>
                <w:color w:val="000000"/>
                <w:sz w:val="20"/>
              </w:rPr>
              <w:t>
 НД на метод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Ескертуге</w:t>
            </w:r>
          </w:p>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Үлгінің НҚ-ға сәйкестігіне зерттеулер жүргізілді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 _____________________________________________________</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 данада толтырылады (Протокол составляется в ______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w:t>
      </w:r>
    </w:p>
    <w:p>
      <w:pPr>
        <w:spacing w:after="0"/>
        <w:ind w:left="0"/>
        <w:jc w:val="both"/>
      </w:pPr>
      <w:r>
        <w:rPr>
          <w:rFonts w:ascii="Times New Roman"/>
          <w:b w:val="false"/>
          <w:i w:val="false"/>
          <w:color w:val="000000"/>
          <w:sz w:val="28"/>
        </w:rPr>
        <w:t>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080/е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080/у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Нәжісті, анус айналасының қатпарынан қырындыларды паразитологиялық зерттеу ХАТТАМАСЫ ПРОТОКОЛ паразитологического исследования фекалий, соскобов с перианальных складок №________ от "____" ______________ 20____ж. (г.)</w:t>
      </w:r>
    </w:p>
    <w:p>
      <w:pPr>
        <w:spacing w:after="0"/>
        <w:ind w:left="0"/>
        <w:jc w:val="both"/>
      </w:pPr>
      <w:r>
        <w:rPr>
          <w:rFonts w:ascii="Times New Roman"/>
          <w:b w:val="false"/>
          <w:i w:val="false"/>
          <w:color w:val="000000"/>
          <w:sz w:val="28"/>
        </w:rPr>
        <w:t>
      1. Тексерілушінің тегі, аты, әкесінің аты (болған жағдайда), (Фамилия, имя, отчество (при наличии) обследуемого)_________________</w:t>
      </w:r>
    </w:p>
    <w:p>
      <w:pPr>
        <w:spacing w:after="0"/>
        <w:ind w:left="0"/>
        <w:jc w:val="both"/>
      </w:pPr>
      <w:r>
        <w:rPr>
          <w:rFonts w:ascii="Times New Roman"/>
          <w:b w:val="false"/>
          <w:i w:val="false"/>
          <w:color w:val="000000"/>
          <w:sz w:val="28"/>
        </w:rPr>
        <w:t>
      2. Жасы (Возраст)_________ Мекен-жайы (Адрес)________________________</w:t>
      </w:r>
    </w:p>
    <w:p>
      <w:pPr>
        <w:spacing w:after="0"/>
        <w:ind w:left="0"/>
        <w:jc w:val="both"/>
      </w:pPr>
      <w:r>
        <w:rPr>
          <w:rFonts w:ascii="Times New Roman"/>
          <w:b w:val="false"/>
          <w:i w:val="false"/>
          <w:color w:val="000000"/>
          <w:sz w:val="28"/>
        </w:rPr>
        <w:t>
      3. Жұмыс, оқу орны, балалар ұйымының атауы (Место работы, учебы,</w:t>
      </w:r>
    </w:p>
    <w:p>
      <w:pPr>
        <w:spacing w:after="0"/>
        <w:ind w:left="0"/>
        <w:jc w:val="both"/>
      </w:pPr>
      <w:r>
        <w:rPr>
          <w:rFonts w:ascii="Times New Roman"/>
          <w:b w:val="false"/>
          <w:i w:val="false"/>
          <w:color w:val="000000"/>
          <w:sz w:val="28"/>
        </w:rPr>
        <w:t>
      наименование детской организации)____________________________________</w:t>
      </w:r>
    </w:p>
    <w:p>
      <w:pPr>
        <w:spacing w:after="0"/>
        <w:ind w:left="0"/>
        <w:jc w:val="both"/>
      </w:pPr>
      <w:r>
        <w:rPr>
          <w:rFonts w:ascii="Times New Roman"/>
          <w:b w:val="false"/>
          <w:i w:val="false"/>
          <w:color w:val="000000"/>
          <w:sz w:val="28"/>
        </w:rPr>
        <w:t>
      4. Зерттеу алғашқы, кайталап, қорытынды (Исследование первичное,</w:t>
      </w:r>
    </w:p>
    <w:p>
      <w:pPr>
        <w:spacing w:after="0"/>
        <w:ind w:left="0"/>
        <w:jc w:val="both"/>
      </w:pPr>
      <w:r>
        <w:rPr>
          <w:rFonts w:ascii="Times New Roman"/>
          <w:b w:val="false"/>
          <w:i w:val="false"/>
          <w:color w:val="000000"/>
          <w:sz w:val="28"/>
        </w:rPr>
        <w:t>
      повторное, контрольное)______________________________________________</w:t>
      </w:r>
    </w:p>
    <w:p>
      <w:pPr>
        <w:spacing w:after="0"/>
        <w:ind w:left="0"/>
        <w:jc w:val="both"/>
      </w:pPr>
      <w:r>
        <w:rPr>
          <w:rFonts w:ascii="Times New Roman"/>
          <w:b w:val="false"/>
          <w:i w:val="false"/>
          <w:color w:val="000000"/>
          <w:sz w:val="28"/>
        </w:rPr>
        <w:t>
      5. Зерттеу кезінде анықталды: (при исследовании</w:t>
      </w:r>
    </w:p>
    <w:p>
      <w:pPr>
        <w:spacing w:after="0"/>
        <w:ind w:left="0"/>
        <w:jc w:val="both"/>
      </w:pPr>
      <w:r>
        <w:rPr>
          <w:rFonts w:ascii="Times New Roman"/>
          <w:b w:val="false"/>
          <w:i w:val="false"/>
          <w:color w:val="000000"/>
          <w:sz w:val="28"/>
        </w:rPr>
        <w:t>
      обнаружены):_________________________________________________________</w:t>
      </w:r>
    </w:p>
    <w:p>
      <w:pPr>
        <w:spacing w:after="0"/>
        <w:ind w:left="0"/>
        <w:jc w:val="both"/>
      </w:pPr>
      <w:r>
        <w:rPr>
          <w:rFonts w:ascii="Times New Roman"/>
          <w:b w:val="false"/>
          <w:i w:val="false"/>
          <w:color w:val="000000"/>
          <w:sz w:val="28"/>
        </w:rPr>
        <w:t>
      гельминт жұмыртқалары (яйца гельминтов)</w:t>
      </w:r>
    </w:p>
    <w:p>
      <w:pPr>
        <w:spacing w:after="0"/>
        <w:ind w:left="0"/>
        <w:jc w:val="both"/>
      </w:pPr>
      <w:r>
        <w:rPr>
          <w:rFonts w:ascii="Times New Roman"/>
          <w:b w:val="false"/>
          <w:i w:val="false"/>
          <w:color w:val="000000"/>
          <w:sz w:val="28"/>
        </w:rPr>
        <w:t>
      6. Көлемін (Объем)___________________________________________________</w:t>
      </w:r>
    </w:p>
    <w:p>
      <w:pPr>
        <w:spacing w:after="0"/>
        <w:ind w:left="0"/>
        <w:jc w:val="both"/>
      </w:pPr>
      <w:r>
        <w:rPr>
          <w:rFonts w:ascii="Times New Roman"/>
          <w:b w:val="false"/>
          <w:i w:val="false"/>
          <w:color w:val="000000"/>
          <w:sz w:val="28"/>
        </w:rPr>
        <w:t>
      7. Топтамалар нөмірі (Номер партий)_________________________________________________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Қарапайымдар, вегетативті цисталар (Простейшие, вегетативные</w:t>
      </w:r>
    </w:p>
    <w:p>
      <w:pPr>
        <w:spacing w:after="0"/>
        <w:ind w:left="0"/>
        <w:jc w:val="both"/>
      </w:pPr>
      <w:r>
        <w:rPr>
          <w:rFonts w:ascii="Times New Roman"/>
          <w:b w:val="false"/>
          <w:i w:val="false"/>
          <w:color w:val="000000"/>
          <w:sz w:val="28"/>
        </w:rPr>
        <w:t>
      цисты)_______________________________________________________________</w:t>
      </w:r>
    </w:p>
    <w:p>
      <w:pPr>
        <w:spacing w:after="0"/>
        <w:ind w:left="0"/>
        <w:jc w:val="both"/>
      </w:pPr>
      <w:r>
        <w:rPr>
          <w:rFonts w:ascii="Times New Roman"/>
          <w:b w:val="false"/>
          <w:i w:val="false"/>
          <w:color w:val="000000"/>
          <w:sz w:val="28"/>
        </w:rPr>
        <w:t>
      10. Зерттеу әдістеменің НҚ-ры (НД на метод испытаний) ________________________________</w:t>
      </w:r>
    </w:p>
    <w:p>
      <w:pPr>
        <w:spacing w:after="0"/>
        <w:ind w:left="0"/>
        <w:jc w:val="both"/>
      </w:pPr>
      <w:r>
        <w:rPr>
          <w:rFonts w:ascii="Times New Roman"/>
          <w:b w:val="false"/>
          <w:i w:val="false"/>
          <w:color w:val="000000"/>
          <w:sz w:val="28"/>
        </w:rPr>
        <w:t>
      11. Үлгі (нің) НҚ-ға сәйкестігіне зерттеулер жүргізілді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 _____________________________________________________</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 _____________________________________________________</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 данада толтырылады (Протокол составляется в ______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081/е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081/у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Қанды безгекке зерттеу ХАТТАМАСЫ ПРОТОКОЛ исследования крови на малярию №_______от "____" _____________20____ж. (г.)</w:t>
      </w:r>
    </w:p>
    <w:p>
      <w:pPr>
        <w:spacing w:after="0"/>
        <w:ind w:left="0"/>
        <w:jc w:val="both"/>
      </w:pPr>
      <w:r>
        <w:rPr>
          <w:rFonts w:ascii="Times New Roman"/>
          <w:b w:val="false"/>
          <w:i w:val="false"/>
          <w:color w:val="000000"/>
          <w:sz w:val="28"/>
        </w:rPr>
        <w:t>
      1. Қан препараттарын паразитологиялық зерттеу (паразитологическое</w:t>
      </w:r>
    </w:p>
    <w:p>
      <w:pPr>
        <w:spacing w:after="0"/>
        <w:ind w:left="0"/>
        <w:jc w:val="both"/>
      </w:pPr>
      <w:r>
        <w:rPr>
          <w:rFonts w:ascii="Times New Roman"/>
          <w:b w:val="false"/>
          <w:i w:val="false"/>
          <w:color w:val="000000"/>
          <w:sz w:val="28"/>
        </w:rPr>
        <w:t>
      исследование препаратов крови): оның ішінде (в том числе) "жұқа жағындылар" ("тонких</w:t>
      </w:r>
    </w:p>
    <w:p>
      <w:pPr>
        <w:spacing w:after="0"/>
        <w:ind w:left="0"/>
        <w:jc w:val="both"/>
      </w:pPr>
      <w:r>
        <w:rPr>
          <w:rFonts w:ascii="Times New Roman"/>
          <w:b w:val="false"/>
          <w:i w:val="false"/>
          <w:color w:val="000000"/>
          <w:sz w:val="28"/>
        </w:rPr>
        <w:t>
      мазков")_____________________________________________________________</w:t>
      </w:r>
    </w:p>
    <w:p>
      <w:pPr>
        <w:spacing w:after="0"/>
        <w:ind w:left="0"/>
        <w:jc w:val="both"/>
      </w:pPr>
      <w:r>
        <w:rPr>
          <w:rFonts w:ascii="Times New Roman"/>
          <w:b w:val="false"/>
          <w:i w:val="false"/>
          <w:color w:val="000000"/>
          <w:sz w:val="28"/>
        </w:rPr>
        <w:t>
      "қалың тамшылар" ("толстых капель")__________________________________</w:t>
      </w:r>
    </w:p>
    <w:p>
      <w:pPr>
        <w:spacing w:after="0"/>
        <w:ind w:left="0"/>
        <w:jc w:val="both"/>
      </w:pPr>
      <w:r>
        <w:rPr>
          <w:rFonts w:ascii="Times New Roman"/>
          <w:b w:val="false"/>
          <w:i w:val="false"/>
          <w:color w:val="000000"/>
          <w:sz w:val="28"/>
        </w:rPr>
        <w:t>
      2.Тексерілушінің Т.А.Ә. (болған жағдайда) (Ф.И.О. (при наличии) обследуемого)_____________</w:t>
      </w:r>
    </w:p>
    <w:p>
      <w:pPr>
        <w:spacing w:after="0"/>
        <w:ind w:left="0"/>
        <w:jc w:val="both"/>
      </w:pPr>
      <w:r>
        <w:rPr>
          <w:rFonts w:ascii="Times New Roman"/>
          <w:b w:val="false"/>
          <w:i w:val="false"/>
          <w:color w:val="000000"/>
          <w:sz w:val="28"/>
        </w:rPr>
        <w:t>
      3. Жасы (Возраст) __________Тұрғылықты мекен-жайы (Адрес места жительства) ___________</w:t>
      </w:r>
    </w:p>
    <w:p>
      <w:pPr>
        <w:spacing w:after="0"/>
        <w:ind w:left="0"/>
        <w:jc w:val="both"/>
      </w:pPr>
      <w:r>
        <w:rPr>
          <w:rFonts w:ascii="Times New Roman"/>
          <w:b w:val="false"/>
          <w:i w:val="false"/>
          <w:color w:val="000000"/>
          <w:sz w:val="28"/>
        </w:rPr>
        <w:t>
      4. Безгек ауруының қоздырғыштары анықталды (Обнаружены возбудители</w:t>
      </w:r>
    </w:p>
    <w:p>
      <w:pPr>
        <w:spacing w:after="0"/>
        <w:ind w:left="0"/>
        <w:jc w:val="both"/>
      </w:pPr>
      <w:r>
        <w:rPr>
          <w:rFonts w:ascii="Times New Roman"/>
          <w:b w:val="false"/>
          <w:i w:val="false"/>
          <w:color w:val="000000"/>
          <w:sz w:val="28"/>
        </w:rPr>
        <w:t>
      малярии)_____________________________________________________________</w:t>
      </w:r>
    </w:p>
    <w:p>
      <w:pPr>
        <w:spacing w:after="0"/>
        <w:ind w:left="0"/>
        <w:jc w:val="both"/>
      </w:pPr>
      <w:r>
        <w:rPr>
          <w:rFonts w:ascii="Times New Roman"/>
          <w:b w:val="false"/>
          <w:i w:val="false"/>
          <w:color w:val="000000"/>
          <w:sz w:val="28"/>
        </w:rPr>
        <w:t>
      паразиттің қысқартылған туыстастық және толық түр атауын көрсетіңіз</w:t>
      </w:r>
    </w:p>
    <w:p>
      <w:pPr>
        <w:spacing w:after="0"/>
        <w:ind w:left="0"/>
        <w:jc w:val="both"/>
      </w:pPr>
      <w:r>
        <w:rPr>
          <w:rFonts w:ascii="Times New Roman"/>
          <w:b w:val="false"/>
          <w:i w:val="false"/>
          <w:color w:val="000000"/>
          <w:sz w:val="28"/>
        </w:rPr>
        <w:t>
      (мысалы: Р.vivax)</w:t>
      </w:r>
    </w:p>
    <w:p>
      <w:pPr>
        <w:spacing w:after="0"/>
        <w:ind w:left="0"/>
        <w:jc w:val="both"/>
      </w:pPr>
      <w:r>
        <w:rPr>
          <w:rFonts w:ascii="Times New Roman"/>
          <w:b w:val="false"/>
          <w:i w:val="false"/>
          <w:color w:val="000000"/>
          <w:sz w:val="28"/>
        </w:rPr>
        <w:t>
      (указать сокращенное родовое и полное видовое название паразита (н-р:</w:t>
      </w:r>
    </w:p>
    <w:p>
      <w:pPr>
        <w:spacing w:after="0"/>
        <w:ind w:left="0"/>
        <w:jc w:val="both"/>
      </w:pPr>
      <w:r>
        <w:rPr>
          <w:rFonts w:ascii="Times New Roman"/>
          <w:b w:val="false"/>
          <w:i w:val="false"/>
          <w:color w:val="000000"/>
          <w:sz w:val="28"/>
        </w:rPr>
        <w:t>
      Р.vivax))</w:t>
      </w:r>
    </w:p>
    <w:p>
      <w:pPr>
        <w:spacing w:after="0"/>
        <w:ind w:left="0"/>
        <w:jc w:val="both"/>
      </w:pPr>
      <w:r>
        <w:rPr>
          <w:rFonts w:ascii="Times New Roman"/>
          <w:b w:val="false"/>
          <w:i w:val="false"/>
          <w:color w:val="000000"/>
          <w:sz w:val="28"/>
        </w:rPr>
        <w:t>
      5. Паразитемияның қарқындылығы (Интенсивность паразитемии)___________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выработки) _______________________________</w:t>
      </w:r>
    </w:p>
    <w:p>
      <w:pPr>
        <w:spacing w:after="0"/>
        <w:ind w:left="0"/>
        <w:jc w:val="both"/>
      </w:pPr>
      <w:r>
        <w:rPr>
          <w:rFonts w:ascii="Times New Roman"/>
          <w:b w:val="false"/>
          <w:i w:val="false"/>
          <w:color w:val="000000"/>
          <w:sz w:val="28"/>
        </w:rPr>
        <w:t>
      9.Зерттеу әдістеменің НҚ-ы (НД на метод испытаний) __________________</w:t>
      </w:r>
    </w:p>
    <w:p>
      <w:pPr>
        <w:spacing w:after="0"/>
        <w:ind w:left="0"/>
        <w:jc w:val="both"/>
      </w:pPr>
      <w:r>
        <w:rPr>
          <w:rFonts w:ascii="Times New Roman"/>
          <w:b w:val="false"/>
          <w:i w:val="false"/>
          <w:color w:val="000000"/>
          <w:sz w:val="28"/>
        </w:rPr>
        <w:t>
      10. Үлгінің НҚ-ға сәйкестігіне зерттеулер жүргізілді ( Исследование проб проводились на</w:t>
      </w:r>
    </w:p>
    <w:p>
      <w:pPr>
        <w:spacing w:after="0"/>
        <w:ind w:left="0"/>
        <w:jc w:val="both"/>
      </w:pPr>
      <w:r>
        <w:rPr>
          <w:rFonts w:ascii="Times New Roman"/>
          <w:b w:val="false"/>
          <w:i w:val="false"/>
          <w:color w:val="000000"/>
          <w:sz w:val="28"/>
        </w:rPr>
        <w:t>
      соответствие НД) _______________________________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w:t>
      </w:r>
    </w:p>
    <w:p>
      <w:pPr>
        <w:spacing w:after="0"/>
        <w:ind w:left="0"/>
        <w:jc w:val="both"/>
      </w:pPr>
      <w:r>
        <w:rPr>
          <w:rFonts w:ascii="Times New Roman"/>
          <w:b w:val="false"/>
          <w:i w:val="false"/>
          <w:color w:val="000000"/>
          <w:sz w:val="28"/>
        </w:rPr>
        <w:t>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w:t>
      </w:r>
    </w:p>
    <w:p>
      <w:pPr>
        <w:spacing w:after="0"/>
        <w:ind w:left="0"/>
        <w:jc w:val="both"/>
      </w:pPr>
      <w:r>
        <w:rPr>
          <w:rFonts w:ascii="Times New Roman"/>
          <w:b w:val="false"/>
          <w:i w:val="false"/>
          <w:color w:val="000000"/>
          <w:sz w:val="28"/>
        </w:rPr>
        <w:t>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 _____________________________________________________</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 данада толтырылады (Протокол составляется в_____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 бұйрығымен бекітілген</w:t>
            </w:r>
          </w:p>
          <w:p>
            <w:pPr>
              <w:spacing w:after="20"/>
              <w:ind w:left="20"/>
              <w:jc w:val="both"/>
            </w:pPr>
            <w:r>
              <w:rPr>
                <w:rFonts w:ascii="Times New Roman"/>
                <w:b w:val="false"/>
                <w:i w:val="false"/>
                <w:color w:val="000000"/>
                <w:sz w:val="20"/>
              </w:rPr>
              <w:t>
№ 082/е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082/у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w:t>
            </w:r>
          </w:p>
        </w:tc>
      </w:tr>
    </w:tbl>
    <w:p>
      <w:pPr>
        <w:spacing w:after="0"/>
        <w:ind w:left="0"/>
        <w:jc w:val="left"/>
      </w:pPr>
      <w:r>
        <w:rPr>
          <w:rFonts w:ascii="Times New Roman"/>
          <w:b/>
          <w:i w:val="false"/>
          <w:color w:val="000000"/>
        </w:rPr>
        <w:t xml:space="preserve"> Паразиттік ауруларға серологиялық зерттеулер ХАТТАМАСЫ ПРОТОКОЛ серологических исследований на паразитарные заболевания №______от "____"_______________ 20____ж. (г.)</w:t>
      </w:r>
    </w:p>
    <w:p>
      <w:pPr>
        <w:spacing w:after="0"/>
        <w:ind w:left="0"/>
        <w:jc w:val="both"/>
      </w:pPr>
      <w:r>
        <w:rPr>
          <w:rFonts w:ascii="Times New Roman"/>
          <w:b w:val="false"/>
          <w:i w:val="false"/>
          <w:color w:val="000000"/>
          <w:sz w:val="28"/>
        </w:rPr>
        <w:t>
      1. Тексерілушінің тегі, аты, әкесінің аты (болған жағдайда) (Фамилия, имя, отчество (при наличии),</w:t>
      </w:r>
    </w:p>
    <w:p>
      <w:pPr>
        <w:spacing w:after="0"/>
        <w:ind w:left="0"/>
        <w:jc w:val="both"/>
      </w:pPr>
      <w:r>
        <w:rPr>
          <w:rFonts w:ascii="Times New Roman"/>
          <w:b w:val="false"/>
          <w:i w:val="false"/>
          <w:color w:val="000000"/>
          <w:sz w:val="28"/>
        </w:rPr>
        <w:t>
      обследуемого)________________________________________________________</w:t>
      </w:r>
    </w:p>
    <w:p>
      <w:pPr>
        <w:spacing w:after="0"/>
        <w:ind w:left="0"/>
        <w:jc w:val="both"/>
      </w:pPr>
      <w:r>
        <w:rPr>
          <w:rFonts w:ascii="Times New Roman"/>
          <w:b w:val="false"/>
          <w:i w:val="false"/>
          <w:color w:val="000000"/>
          <w:sz w:val="28"/>
        </w:rPr>
        <w:t>
      2. Диагнозы (Диагноз)________________________________________________</w:t>
      </w:r>
    </w:p>
    <w:p>
      <w:pPr>
        <w:spacing w:after="0"/>
        <w:ind w:left="0"/>
        <w:jc w:val="both"/>
      </w:pPr>
      <w:r>
        <w:rPr>
          <w:rFonts w:ascii="Times New Roman"/>
          <w:b w:val="false"/>
          <w:i w:val="false"/>
          <w:color w:val="000000"/>
          <w:sz w:val="28"/>
        </w:rPr>
        <w:t>
      ________________ -ға қанның, нәжістің, тағы басқалардың үлгілерін зерттегенде</w:t>
      </w:r>
    </w:p>
    <w:p>
      <w:pPr>
        <w:spacing w:after="0"/>
        <w:ind w:left="0"/>
        <w:jc w:val="both"/>
      </w:pPr>
      <w:r>
        <w:rPr>
          <w:rFonts w:ascii="Times New Roman"/>
          <w:b w:val="false"/>
          <w:i w:val="false"/>
          <w:color w:val="000000"/>
          <w:sz w:val="28"/>
        </w:rPr>
        <w:t>
      (При исследовании образцов крови, фекалий и других на)_______________</w:t>
      </w:r>
    </w:p>
    <w:p>
      <w:pPr>
        <w:spacing w:after="0"/>
        <w:ind w:left="0"/>
        <w:jc w:val="both"/>
      </w:pPr>
      <w:r>
        <w:rPr>
          <w:rFonts w:ascii="Times New Roman"/>
          <w:b w:val="false"/>
          <w:i w:val="false"/>
          <w:color w:val="000000"/>
          <w:sz w:val="28"/>
        </w:rPr>
        <w:t>
      және (и)_____________________________________________________________</w:t>
      </w:r>
    </w:p>
    <w:p>
      <w:pPr>
        <w:spacing w:after="0"/>
        <w:ind w:left="0"/>
        <w:jc w:val="both"/>
      </w:pPr>
      <w:r>
        <w:rPr>
          <w:rFonts w:ascii="Times New Roman"/>
          <w:b w:val="false"/>
          <w:i w:val="false"/>
          <w:color w:val="000000"/>
          <w:sz w:val="28"/>
        </w:rPr>
        <w:t>
      3. Ауру күні (день болезни в) _________________анықталды (обнаружено)</w:t>
      </w:r>
    </w:p>
    <w:p>
      <w:pPr>
        <w:spacing w:after="0"/>
        <w:ind w:left="0"/>
        <w:jc w:val="both"/>
      </w:pPr>
      <w:r>
        <w:rPr>
          <w:rFonts w:ascii="Times New Roman"/>
          <w:b w:val="false"/>
          <w:i w:val="false"/>
          <w:color w:val="000000"/>
          <w:sz w:val="28"/>
        </w:rPr>
        <w:t>
      4. Реакцияның түрі (вид реакции) ____________________________________</w:t>
      </w:r>
    </w:p>
    <w:p>
      <w:pPr>
        <w:spacing w:after="0"/>
        <w:ind w:left="0"/>
        <w:jc w:val="both"/>
      </w:pPr>
      <w:r>
        <w:rPr>
          <w:rFonts w:ascii="Times New Roman"/>
          <w:b w:val="false"/>
          <w:i w:val="false"/>
          <w:color w:val="000000"/>
          <w:sz w:val="28"/>
        </w:rPr>
        <w:t>
      5. Антиденелер (антитела)____________________________________________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Антигендер (антигены)_____________________________________________</w:t>
      </w:r>
    </w:p>
    <w:p>
      <w:pPr>
        <w:spacing w:after="0"/>
        <w:ind w:left="0"/>
        <w:jc w:val="both"/>
      </w:pPr>
      <w:r>
        <w:rPr>
          <w:rFonts w:ascii="Times New Roman"/>
          <w:b w:val="false"/>
          <w:i w:val="false"/>
          <w:color w:val="000000"/>
          <w:sz w:val="28"/>
        </w:rPr>
        <w:t>
      10. Зерттеу нәтижелері (Результат исследования) _____________________</w:t>
      </w:r>
    </w:p>
    <w:p>
      <w:pPr>
        <w:spacing w:after="0"/>
        <w:ind w:left="0"/>
        <w:jc w:val="both"/>
      </w:pPr>
      <w:r>
        <w:rPr>
          <w:rFonts w:ascii="Times New Roman"/>
          <w:b w:val="false"/>
          <w:i w:val="false"/>
          <w:color w:val="000000"/>
          <w:sz w:val="28"/>
        </w:rPr>
        <w:t>
      11. Зерттеу әдістемесінің НҚ-ры (НД на метод испытаний) ______________________________</w:t>
      </w:r>
    </w:p>
    <w:p>
      <w:pPr>
        <w:spacing w:after="0"/>
        <w:ind w:left="0"/>
        <w:jc w:val="both"/>
      </w:pPr>
      <w:r>
        <w:rPr>
          <w:rFonts w:ascii="Times New Roman"/>
          <w:b w:val="false"/>
          <w:i w:val="false"/>
          <w:color w:val="000000"/>
          <w:sz w:val="28"/>
        </w:rPr>
        <w:t>
      12. Үлгінің НҚ-ға сәйкестігіне зерттеулер жүргізілді ( Исследование проб проводились на</w:t>
      </w:r>
    </w:p>
    <w:p>
      <w:pPr>
        <w:spacing w:after="0"/>
        <w:ind w:left="0"/>
        <w:jc w:val="both"/>
      </w:pPr>
      <w:r>
        <w:rPr>
          <w:rFonts w:ascii="Times New Roman"/>
          <w:b w:val="false"/>
          <w:i w:val="false"/>
          <w:color w:val="000000"/>
          <w:sz w:val="28"/>
        </w:rPr>
        <w:t>
      соответствие НД)__________________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 _____________________________________________________________</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______ данада толтырылады (Протокол составляется в 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083/е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083/у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Санитариялық-паразитологиялық зерттеу ХАТТАМАСЫ ПРОТОКОЛ санитарно-паразитологического исследования №__________от "____"_____________ 20____ж. (г.)</w:t>
      </w:r>
    </w:p>
    <w:p>
      <w:pPr>
        <w:spacing w:after="0"/>
        <w:ind w:left="0"/>
        <w:jc w:val="both"/>
      </w:pPr>
      <w:r>
        <w:rPr>
          <w:rFonts w:ascii="Times New Roman"/>
          <w:b w:val="false"/>
          <w:i w:val="false"/>
          <w:color w:val="000000"/>
          <w:sz w:val="28"/>
        </w:rPr>
        <w:t>
      1. Заявитель (Мәлімдеуші) ___________________________________________</w:t>
      </w:r>
    </w:p>
    <w:p>
      <w:pPr>
        <w:spacing w:after="0"/>
        <w:ind w:left="0"/>
        <w:jc w:val="both"/>
      </w:pPr>
      <w:r>
        <w:rPr>
          <w:rFonts w:ascii="Times New Roman"/>
          <w:b w:val="false"/>
          <w:i w:val="false"/>
          <w:color w:val="000000"/>
          <w:sz w:val="28"/>
        </w:rPr>
        <w:t>
      2. Үлгіні тіркеу нөмірі (Регистрационный номер образца)______________________________</w:t>
      </w:r>
    </w:p>
    <w:p>
      <w:pPr>
        <w:spacing w:after="0"/>
        <w:ind w:left="0"/>
        <w:jc w:val="both"/>
      </w:pPr>
      <w:r>
        <w:rPr>
          <w:rFonts w:ascii="Times New Roman"/>
          <w:b w:val="false"/>
          <w:i w:val="false"/>
          <w:color w:val="000000"/>
          <w:sz w:val="28"/>
        </w:rPr>
        <w:t>
      3. Үлгінің атауы мен саны (Наименование и число образцов)_______________________________</w:t>
      </w:r>
    </w:p>
    <w:p>
      <w:pPr>
        <w:spacing w:after="0"/>
        <w:ind w:left="0"/>
        <w:jc w:val="both"/>
      </w:pPr>
      <w:r>
        <w:rPr>
          <w:rFonts w:ascii="Times New Roman"/>
          <w:b w:val="false"/>
          <w:i w:val="false"/>
          <w:color w:val="000000"/>
          <w:sz w:val="28"/>
        </w:rPr>
        <w:t>
      4. Ыдысы, орауы, маркалануы (тара, упаковка, маркировка)______________________________</w:t>
      </w:r>
    </w:p>
    <w:p>
      <w:pPr>
        <w:spacing w:after="0"/>
        <w:ind w:left="0"/>
        <w:jc w:val="both"/>
      </w:pPr>
      <w:r>
        <w:rPr>
          <w:rFonts w:ascii="Times New Roman"/>
          <w:b w:val="false"/>
          <w:i w:val="false"/>
          <w:color w:val="000000"/>
          <w:sz w:val="28"/>
        </w:rPr>
        <w:t>
      5. Дайындалған күні (Дата изготовления)______________________________</w:t>
      </w:r>
    </w:p>
    <w:p>
      <w:pPr>
        <w:spacing w:after="0"/>
        <w:ind w:left="0"/>
        <w:jc w:val="both"/>
      </w:pPr>
      <w:r>
        <w:rPr>
          <w:rFonts w:ascii="Times New Roman"/>
          <w:b w:val="false"/>
          <w:i w:val="false"/>
          <w:color w:val="000000"/>
          <w:sz w:val="28"/>
        </w:rPr>
        <w:t>
      6. Жарамдылық мерзімі (Срок годности) __________________</w:t>
      </w:r>
    </w:p>
    <w:p>
      <w:pPr>
        <w:spacing w:after="0"/>
        <w:ind w:left="0"/>
        <w:jc w:val="both"/>
      </w:pPr>
      <w:r>
        <w:rPr>
          <w:rFonts w:ascii="Times New Roman"/>
          <w:b w:val="false"/>
          <w:i w:val="false"/>
          <w:color w:val="000000"/>
          <w:sz w:val="28"/>
        </w:rPr>
        <w:t>
      7. Мөлшері (Объем)___________________________________________________</w:t>
      </w:r>
    </w:p>
    <w:p>
      <w:pPr>
        <w:spacing w:after="0"/>
        <w:ind w:left="0"/>
        <w:jc w:val="both"/>
      </w:pPr>
      <w:r>
        <w:rPr>
          <w:rFonts w:ascii="Times New Roman"/>
          <w:b w:val="false"/>
          <w:i w:val="false"/>
          <w:color w:val="000000"/>
          <w:sz w:val="28"/>
        </w:rPr>
        <w:t>
      8. Топтама нөмірі (Номер партий)_______________________________________</w:t>
      </w:r>
    </w:p>
    <w:p>
      <w:pPr>
        <w:spacing w:after="0"/>
        <w:ind w:left="0"/>
        <w:jc w:val="both"/>
      </w:pPr>
      <w:r>
        <w:rPr>
          <w:rFonts w:ascii="Times New Roman"/>
          <w:b w:val="false"/>
          <w:i w:val="false"/>
          <w:color w:val="000000"/>
          <w:sz w:val="28"/>
        </w:rPr>
        <w:t>
      9. Өндірілген мерзімі (Дата выработки)_______________________________</w:t>
      </w:r>
    </w:p>
    <w:p>
      <w:pPr>
        <w:spacing w:after="0"/>
        <w:ind w:left="0"/>
        <w:jc w:val="both"/>
      </w:pPr>
      <w:r>
        <w:rPr>
          <w:rFonts w:ascii="Times New Roman"/>
          <w:b w:val="false"/>
          <w:i w:val="false"/>
          <w:color w:val="000000"/>
          <w:sz w:val="28"/>
        </w:rPr>
        <w:t>
      10. Жарамдылық мерзімі (Срок годности)________________________________</w:t>
      </w:r>
    </w:p>
    <w:p>
      <w:pPr>
        <w:spacing w:after="0"/>
        <w:ind w:left="0"/>
        <w:jc w:val="both"/>
      </w:pPr>
      <w:r>
        <w:rPr>
          <w:rFonts w:ascii="Times New Roman"/>
          <w:b w:val="false"/>
          <w:i w:val="false"/>
          <w:color w:val="000000"/>
          <w:sz w:val="28"/>
        </w:rPr>
        <w:t>
      11. Үлгі алу орны, ұсынушы (Место отбора образца, предъявитель)_________________________</w:t>
      </w:r>
    </w:p>
    <w:p>
      <w:pPr>
        <w:spacing w:after="0"/>
        <w:ind w:left="0"/>
        <w:jc w:val="both"/>
      </w:pPr>
      <w:r>
        <w:rPr>
          <w:rFonts w:ascii="Times New Roman"/>
          <w:b w:val="false"/>
          <w:i w:val="false"/>
          <w:color w:val="000000"/>
          <w:sz w:val="28"/>
        </w:rPr>
        <w:t>
      12. Үлгінің келіп түскен күні (Дата поступления образца) "____" _______________20____ж. (г.)</w:t>
      </w:r>
    </w:p>
    <w:p>
      <w:pPr>
        <w:spacing w:after="0"/>
        <w:ind w:left="0"/>
        <w:jc w:val="both"/>
      </w:pPr>
      <w:r>
        <w:rPr>
          <w:rFonts w:ascii="Times New Roman"/>
          <w:b w:val="false"/>
          <w:i w:val="false"/>
          <w:color w:val="000000"/>
          <w:sz w:val="28"/>
        </w:rPr>
        <w:t>
      13. Зерттеу мақсаты (Цель исследования)______________________________</w:t>
      </w:r>
    </w:p>
    <w:p>
      <w:pPr>
        <w:spacing w:after="0"/>
        <w:ind w:left="0"/>
        <w:jc w:val="both"/>
      </w:pPr>
      <w:r>
        <w:rPr>
          <w:rFonts w:ascii="Times New Roman"/>
          <w:b w:val="false"/>
          <w:i w:val="false"/>
          <w:color w:val="000000"/>
          <w:sz w:val="28"/>
        </w:rPr>
        <w:t>
      14. Нормативтік құжаттарға сәйкестігіне (На соответствие нормативной</w:t>
      </w:r>
    </w:p>
    <w:p>
      <w:pPr>
        <w:spacing w:after="0"/>
        <w:ind w:left="0"/>
        <w:jc w:val="both"/>
      </w:pPr>
      <w:r>
        <w:rPr>
          <w:rFonts w:ascii="Times New Roman"/>
          <w:b w:val="false"/>
          <w:i w:val="false"/>
          <w:color w:val="000000"/>
          <w:sz w:val="28"/>
        </w:rPr>
        <w:t>
      документации)________________________________________________________</w:t>
      </w:r>
    </w:p>
    <w:p>
      <w:pPr>
        <w:spacing w:after="0"/>
        <w:ind w:left="0"/>
        <w:jc w:val="both"/>
      </w:pPr>
      <w:r>
        <w:rPr>
          <w:rFonts w:ascii="Times New Roman"/>
          <w:b w:val="false"/>
          <w:i w:val="false"/>
          <w:color w:val="000000"/>
          <w:sz w:val="28"/>
        </w:rPr>
        <w:t>
      15. Зерттеу нәтижесі (Результат исследования)___________________________________</w:t>
      </w:r>
    </w:p>
    <w:p>
      <w:pPr>
        <w:spacing w:after="0"/>
        <w:ind w:left="0"/>
        <w:jc w:val="both"/>
      </w:pPr>
      <w:r>
        <w:rPr>
          <w:rFonts w:ascii="Times New Roman"/>
          <w:b w:val="false"/>
          <w:i w:val="false"/>
          <w:color w:val="000000"/>
          <w:sz w:val="28"/>
        </w:rPr>
        <w:t>
      16. Нәтижелер берілген күн (Дата выдачи результатов) "__"___ 20 ___ ж</w:t>
      </w:r>
    </w:p>
    <w:p>
      <w:pPr>
        <w:spacing w:after="0"/>
        <w:ind w:left="0"/>
        <w:jc w:val="both"/>
      </w:pPr>
      <w:r>
        <w:rPr>
          <w:rFonts w:ascii="Times New Roman"/>
          <w:b w:val="false"/>
          <w:i w:val="false"/>
          <w:color w:val="000000"/>
          <w:sz w:val="28"/>
        </w:rPr>
        <w:t>
      Үлгінің НҚ-ға сәйкестігіне зерттеулер жүргізілді /</w:t>
      </w:r>
    </w:p>
    <w:p>
      <w:pPr>
        <w:spacing w:after="0"/>
        <w:ind w:left="0"/>
        <w:jc w:val="both"/>
      </w:pPr>
      <w:r>
        <w:rPr>
          <w:rFonts w:ascii="Times New Roman"/>
          <w:b w:val="false"/>
          <w:i w:val="false"/>
          <w:color w:val="000000"/>
          <w:sz w:val="28"/>
        </w:rPr>
        <w:t>
      17. Зерттеу әдістемесінің НҚ-ы (НД на метод испытаний) __________________</w:t>
      </w:r>
    </w:p>
    <w:p>
      <w:pPr>
        <w:spacing w:after="0"/>
        <w:ind w:left="0"/>
        <w:jc w:val="both"/>
      </w:pPr>
      <w:r>
        <w:rPr>
          <w:rFonts w:ascii="Times New Roman"/>
          <w:b w:val="false"/>
          <w:i w:val="false"/>
          <w:color w:val="000000"/>
          <w:sz w:val="28"/>
        </w:rPr>
        <w:t>
      18. Үлгінің НҚ-ға сәйкестігіне зерттеулер жүргізілді ( Исследование проб проводились на</w:t>
      </w:r>
    </w:p>
    <w:p>
      <w:pPr>
        <w:spacing w:after="0"/>
        <w:ind w:left="0"/>
        <w:jc w:val="both"/>
      </w:pPr>
      <w:r>
        <w:rPr>
          <w:rFonts w:ascii="Times New Roman"/>
          <w:b w:val="false"/>
          <w:i w:val="false"/>
          <w:color w:val="000000"/>
          <w:sz w:val="28"/>
        </w:rPr>
        <w:t>
      соответствие НД) __________________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 заведующего лабораторией) ________________________________________________</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 данада толтырылады (Протокол составляется в ______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084/е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084/у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Топырақ үлгілерін зерттеу ХАТТАМАСЫ ПРОТОКОЛ исследования образцов почвы №______(от) "____" _____________күні 20___ж. (г.)</w:t>
      </w:r>
    </w:p>
    <w:p>
      <w:pPr>
        <w:spacing w:after="0"/>
        <w:ind w:left="0"/>
        <w:jc w:val="both"/>
      </w:pPr>
      <w:r>
        <w:rPr>
          <w:rFonts w:ascii="Times New Roman"/>
          <w:b w:val="false"/>
          <w:i w:val="false"/>
          <w:color w:val="000000"/>
          <w:sz w:val="28"/>
        </w:rPr>
        <w:t>
      1. Обектінің атауы, мекенжайы (Наименование объекта,</w:t>
      </w:r>
    </w:p>
    <w:p>
      <w:pPr>
        <w:spacing w:after="0"/>
        <w:ind w:left="0"/>
        <w:jc w:val="both"/>
      </w:pPr>
      <w:r>
        <w:rPr>
          <w:rFonts w:ascii="Times New Roman"/>
          <w:b w:val="false"/>
          <w:i w:val="false"/>
          <w:color w:val="000000"/>
          <w:sz w:val="28"/>
        </w:rPr>
        <w:t>
      адрес)_______________________________________________________________</w:t>
      </w:r>
    </w:p>
    <w:p>
      <w:pPr>
        <w:spacing w:after="0"/>
        <w:ind w:left="0"/>
        <w:jc w:val="both"/>
      </w:pPr>
      <w:r>
        <w:rPr>
          <w:rFonts w:ascii="Times New Roman"/>
          <w:b w:val="false"/>
          <w:i w:val="false"/>
          <w:color w:val="000000"/>
          <w:sz w:val="28"/>
        </w:rPr>
        <w:t>
      2. Үлгі алынған орын (Место отбора образца)__________________________</w:t>
      </w:r>
    </w:p>
    <w:p>
      <w:pPr>
        <w:spacing w:after="0"/>
        <w:ind w:left="0"/>
        <w:jc w:val="both"/>
      </w:pPr>
      <w:r>
        <w:rPr>
          <w:rFonts w:ascii="Times New Roman"/>
          <w:b w:val="false"/>
          <w:i w:val="false"/>
          <w:color w:val="000000"/>
          <w:sz w:val="28"/>
        </w:rPr>
        <w:t>
      3. Сынамалар алу мақсаты (Цель исследования образца)_________________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Зерттеу күні мен уақыты (Дата и время исследования)_______________</w:t>
      </w:r>
    </w:p>
    <w:p>
      <w:pPr>
        <w:spacing w:after="0"/>
        <w:ind w:left="0"/>
        <w:jc w:val="both"/>
      </w:pPr>
      <w:r>
        <w:rPr>
          <w:rFonts w:ascii="Times New Roman"/>
          <w:b w:val="false"/>
          <w:i w:val="false"/>
          <w:color w:val="000000"/>
          <w:sz w:val="28"/>
        </w:rPr>
        <w:t>
      7. Үлгі алу әдiсiне НҚ (НД на метод отбора)__________________________</w:t>
      </w:r>
    </w:p>
    <w:p>
      <w:pPr>
        <w:spacing w:after="0"/>
        <w:ind w:left="0"/>
        <w:jc w:val="both"/>
      </w:pPr>
      <w:r>
        <w:rPr>
          <w:rFonts w:ascii="Times New Roman"/>
          <w:b w:val="false"/>
          <w:i w:val="false"/>
          <w:color w:val="000000"/>
          <w:sz w:val="28"/>
        </w:rPr>
        <w:t>
      8. Тасымалдау жағдайлары (Условия транспортировки)___________________</w:t>
      </w:r>
    </w:p>
    <w:p>
      <w:pPr>
        <w:spacing w:after="0"/>
        <w:ind w:left="0"/>
        <w:jc w:val="both"/>
      </w:pPr>
      <w:r>
        <w:rPr>
          <w:rFonts w:ascii="Times New Roman"/>
          <w:b w:val="false"/>
          <w:i w:val="false"/>
          <w:color w:val="000000"/>
          <w:sz w:val="28"/>
        </w:rPr>
        <w:t>
      9. Сақтау жағдайы (Условия хранения)_________________________________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w:t>
            </w:r>
          </w:p>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НҚ бойыншанорма</w:t>
            </w:r>
          </w:p>
          <w:p>
            <w:pPr>
              <w:spacing w:after="20"/>
              <w:ind w:left="20"/>
              <w:jc w:val="both"/>
            </w:pPr>
            <w:r>
              <w:rPr>
                <w:rFonts w:ascii="Times New Roman"/>
                <w:b w:val="false"/>
                <w:i w:val="false"/>
                <w:color w:val="000000"/>
                <w:sz w:val="20"/>
              </w:rPr>
              <w:t>
Норма по 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әдістеменің НҚ-ры </w:t>
            </w:r>
          </w:p>
          <w:p>
            <w:pPr>
              <w:spacing w:after="20"/>
              <w:ind w:left="20"/>
              <w:jc w:val="both"/>
            </w:pPr>
            <w:r>
              <w:rPr>
                <w:rFonts w:ascii="Times New Roman"/>
                <w:b w:val="false"/>
                <w:i w:val="false"/>
                <w:color w:val="000000"/>
                <w:sz w:val="20"/>
              </w:rPr>
              <w:t>
НД на метод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Зерттеуәдісіне НҚ</w:t>
            </w:r>
          </w:p>
          <w:p>
            <w:pPr>
              <w:spacing w:after="20"/>
              <w:ind w:left="20"/>
              <w:jc w:val="both"/>
            </w:pPr>
            <w:r>
              <w:rPr>
                <w:rFonts w:ascii="Times New Roman"/>
                <w:b w:val="false"/>
                <w:i w:val="false"/>
                <w:color w:val="000000"/>
                <w:sz w:val="20"/>
              </w:rPr>
              <w:t>
НД на метод испытания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Үлгінің НҚ-ға сәйкестігіне зерттеулер жүргізілді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 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 заведующего лабораторией) ________________________________________________________</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 ___________________________________________________________________</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______ данада толтырылады (Протокол составляется в 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085/е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085/у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Дайын тағамдарды, рациондарды құнарлығына зерттеу ХАТТАМАСЫ ПРОТОКОЛ исследования готовых блюд, рационов на калорийность № ________(от) "____"_______________ 20 ж. (г.)</w:t>
      </w:r>
    </w:p>
    <w:p>
      <w:pPr>
        <w:spacing w:after="0"/>
        <w:ind w:left="0"/>
        <w:jc w:val="both"/>
      </w:pPr>
      <w:r>
        <w:rPr>
          <w:rFonts w:ascii="Times New Roman"/>
          <w:b w:val="false"/>
          <w:i w:val="false"/>
          <w:color w:val="000000"/>
          <w:sz w:val="28"/>
        </w:rPr>
        <w:t>
      Объектінің атауы, мекен-жайы (Наименование объекта,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Тағамның, жартылай фабрикаттың атауы (Наименование блюда,</w:t>
      </w:r>
    </w:p>
    <w:p>
      <w:pPr>
        <w:spacing w:after="0"/>
        <w:ind w:left="0"/>
        <w:jc w:val="both"/>
      </w:pPr>
      <w:r>
        <w:rPr>
          <w:rFonts w:ascii="Times New Roman"/>
          <w:b w:val="false"/>
          <w:i w:val="false"/>
          <w:color w:val="000000"/>
          <w:sz w:val="28"/>
        </w:rPr>
        <w:t>
      полуфабриката) ______________________________________________________</w:t>
      </w:r>
    </w:p>
    <w:p>
      <w:pPr>
        <w:spacing w:after="0"/>
        <w:ind w:left="0"/>
        <w:jc w:val="both"/>
      </w:pPr>
      <w:r>
        <w:rPr>
          <w:rFonts w:ascii="Times New Roman"/>
          <w:b w:val="false"/>
          <w:i w:val="false"/>
          <w:color w:val="000000"/>
          <w:sz w:val="28"/>
        </w:rPr>
        <w:t>
      Алынған күні мен уақыты (Дата и время отбора)________________________</w:t>
      </w:r>
    </w:p>
    <w:p>
      <w:pPr>
        <w:spacing w:after="0"/>
        <w:ind w:left="0"/>
        <w:jc w:val="both"/>
      </w:pPr>
      <w:r>
        <w:rPr>
          <w:rFonts w:ascii="Times New Roman"/>
          <w:b w:val="false"/>
          <w:i w:val="false"/>
          <w:color w:val="000000"/>
          <w:sz w:val="28"/>
        </w:rPr>
        <w:t>
      Жарамдылық мерзімі (Срок годности) __________________</w:t>
      </w:r>
    </w:p>
    <w:p>
      <w:pPr>
        <w:spacing w:after="0"/>
        <w:ind w:left="0"/>
        <w:jc w:val="both"/>
      </w:pPr>
      <w:r>
        <w:rPr>
          <w:rFonts w:ascii="Times New Roman"/>
          <w:b w:val="false"/>
          <w:i w:val="false"/>
          <w:color w:val="000000"/>
          <w:sz w:val="28"/>
        </w:rPr>
        <w:t>
      Жеткізілген күні мен уақыты (Дата и время доставки)__________________</w:t>
      </w:r>
    </w:p>
    <w:p>
      <w:pPr>
        <w:spacing w:after="0"/>
        <w:ind w:left="0"/>
        <w:jc w:val="both"/>
      </w:pPr>
      <w:r>
        <w:rPr>
          <w:rFonts w:ascii="Times New Roman"/>
          <w:b w:val="false"/>
          <w:i w:val="false"/>
          <w:color w:val="000000"/>
          <w:sz w:val="28"/>
        </w:rPr>
        <w:t>
      Зерттеу күні мен уақыты (Дата и время исследования)__________________</w:t>
      </w:r>
    </w:p>
    <w:p>
      <w:pPr>
        <w:spacing w:after="0"/>
        <w:ind w:left="0"/>
        <w:jc w:val="both"/>
      </w:pPr>
      <w:r>
        <w:rPr>
          <w:rFonts w:ascii="Times New Roman"/>
          <w:b w:val="false"/>
          <w:i w:val="false"/>
          <w:color w:val="000000"/>
          <w:sz w:val="28"/>
        </w:rPr>
        <w:t>
      Қосымша мәліметтер (Дополнительные сведения)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атауы</w:t>
            </w:r>
          </w:p>
          <w:p>
            <w:pPr>
              <w:spacing w:after="20"/>
              <w:ind w:left="20"/>
              <w:jc w:val="both"/>
            </w:pPr>
            <w:r>
              <w:rPr>
                <w:rFonts w:ascii="Times New Roman"/>
                <w:b w:val="false"/>
                <w:i w:val="false"/>
                <w:color w:val="000000"/>
                <w:sz w:val="20"/>
              </w:rPr>
              <w:t>
Наименование блюд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Үлестің салмағы граммен</w:t>
            </w:r>
          </w:p>
          <w:p>
            <w:pPr>
              <w:spacing w:after="20"/>
              <w:ind w:left="20"/>
              <w:jc w:val="both"/>
            </w:pPr>
            <w:r>
              <w:rPr>
                <w:rFonts w:ascii="Times New Roman"/>
                <w:b w:val="false"/>
                <w:i w:val="false"/>
                <w:color w:val="000000"/>
                <w:sz w:val="20"/>
              </w:rPr>
              <w:t>
Вес порции в граммах</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граммен (г) Вес в граммах (г)</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рецептуре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тығыз бөлігі</w:t>
            </w:r>
          </w:p>
          <w:p>
            <w:pPr>
              <w:spacing w:after="20"/>
              <w:ind w:left="20"/>
              <w:jc w:val="both"/>
            </w:pPr>
            <w:r>
              <w:rPr>
                <w:rFonts w:ascii="Times New Roman"/>
                <w:b w:val="false"/>
                <w:i w:val="false"/>
                <w:color w:val="000000"/>
                <w:sz w:val="20"/>
              </w:rPr>
              <w:t>
Плотной части фактически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Гарнирдің</w:t>
            </w:r>
          </w:p>
          <w:p>
            <w:pPr>
              <w:spacing w:after="20"/>
              <w:ind w:left="20"/>
              <w:jc w:val="both"/>
            </w:pPr>
            <w:r>
              <w:rPr>
                <w:rFonts w:ascii="Times New Roman"/>
                <w:b w:val="false"/>
                <w:i w:val="false"/>
                <w:color w:val="000000"/>
                <w:sz w:val="20"/>
              </w:rPr>
              <w:t>
гарнира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Еттің, балықтың</w:t>
            </w:r>
          </w:p>
          <w:p>
            <w:pPr>
              <w:spacing w:after="20"/>
              <w:ind w:left="20"/>
              <w:jc w:val="both"/>
            </w:pPr>
            <w:r>
              <w:rPr>
                <w:rFonts w:ascii="Times New Roman"/>
                <w:b w:val="false"/>
                <w:i w:val="false"/>
                <w:color w:val="000000"/>
                <w:sz w:val="20"/>
              </w:rPr>
              <w:t>
мяса, рыбы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рецептуре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өлшем бірлігі - г</w:t>
            </w:r>
          </w:p>
          <w:p>
            <w:pPr>
              <w:spacing w:after="20"/>
              <w:ind w:left="20"/>
              <w:jc w:val="both"/>
            </w:pPr>
            <w:r>
              <w:rPr>
                <w:rFonts w:ascii="Times New Roman"/>
                <w:b w:val="false"/>
                <w:i w:val="false"/>
                <w:color w:val="000000"/>
                <w:sz w:val="20"/>
              </w:rPr>
              <w:t>
Химический состав в единицах измерения - г</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заттар</w:t>
            </w:r>
          </w:p>
          <w:p>
            <w:pPr>
              <w:spacing w:after="20"/>
              <w:ind w:left="20"/>
              <w:jc w:val="both"/>
            </w:pPr>
            <w:r>
              <w:rPr>
                <w:rFonts w:ascii="Times New Roman"/>
                <w:b w:val="false"/>
                <w:i w:val="false"/>
                <w:color w:val="000000"/>
                <w:sz w:val="20"/>
              </w:rPr>
              <w:t>
Сухие вещества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Белоктар-көмірсулар</w:t>
            </w:r>
          </w:p>
          <w:p>
            <w:pPr>
              <w:spacing w:after="20"/>
              <w:ind w:left="20"/>
              <w:jc w:val="both"/>
            </w:pPr>
            <w:r>
              <w:rPr>
                <w:rFonts w:ascii="Times New Roman"/>
                <w:b w:val="false"/>
                <w:i w:val="false"/>
                <w:color w:val="000000"/>
                <w:sz w:val="20"/>
              </w:rPr>
              <w:t>
белки-углеводы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рецептуре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рұқсат етілетін</w:t>
            </w:r>
          </w:p>
          <w:p>
            <w:pPr>
              <w:spacing w:after="20"/>
              <w:ind w:left="20"/>
              <w:jc w:val="both"/>
            </w:pPr>
            <w:r>
              <w:rPr>
                <w:rFonts w:ascii="Times New Roman"/>
                <w:b w:val="false"/>
                <w:i w:val="false"/>
                <w:color w:val="000000"/>
                <w:sz w:val="20"/>
              </w:rPr>
              <w:t>
Минимально допустимые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рецептуре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рауалы</w:t>
            </w:r>
          </w:p>
          <w:p>
            <w:pPr>
              <w:spacing w:after="20"/>
              <w:ind w:left="20"/>
              <w:jc w:val="both"/>
            </w:pPr>
            <w:r>
              <w:rPr>
                <w:rFonts w:ascii="Times New Roman"/>
                <w:b w:val="false"/>
                <w:i w:val="false"/>
                <w:color w:val="000000"/>
                <w:sz w:val="20"/>
              </w:rPr>
              <w:t>
Минимально допустимые.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өлшем бірлігі г</w:t>
            </w:r>
          </w:p>
          <w:p>
            <w:pPr>
              <w:spacing w:after="20"/>
              <w:ind w:left="20"/>
              <w:jc w:val="both"/>
            </w:pPr>
            <w:r>
              <w:rPr>
                <w:rFonts w:ascii="Times New Roman"/>
                <w:b w:val="false"/>
                <w:i w:val="false"/>
                <w:color w:val="000000"/>
                <w:sz w:val="20"/>
              </w:rPr>
              <w:t>
Химический состав в единицах измерения г</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w:t>
            </w:r>
          </w:p>
          <w:p>
            <w:pPr>
              <w:spacing w:after="20"/>
              <w:ind w:left="20"/>
              <w:jc w:val="both"/>
            </w:pPr>
            <w:r>
              <w:rPr>
                <w:rFonts w:ascii="Times New Roman"/>
                <w:b w:val="false"/>
                <w:i w:val="false"/>
                <w:color w:val="000000"/>
                <w:sz w:val="20"/>
              </w:rPr>
              <w:t>
Белки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p>
            <w:pPr>
              <w:spacing w:after="20"/>
              <w:ind w:left="20"/>
              <w:jc w:val="both"/>
            </w:pPr>
            <w:r>
              <w:rPr>
                <w:rFonts w:ascii="Times New Roman"/>
                <w:b w:val="false"/>
                <w:i w:val="false"/>
                <w:color w:val="000000"/>
                <w:sz w:val="20"/>
              </w:rPr>
              <w:t>
Жиры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w:t>
            </w:r>
          </w:p>
          <w:p>
            <w:pPr>
              <w:spacing w:after="20"/>
              <w:ind w:left="20"/>
              <w:jc w:val="both"/>
            </w:pPr>
            <w:r>
              <w:rPr>
                <w:rFonts w:ascii="Times New Roman"/>
                <w:b w:val="false"/>
                <w:i w:val="false"/>
                <w:color w:val="000000"/>
                <w:sz w:val="20"/>
              </w:rPr>
              <w:t>
Углеводы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рецептуре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рұқсат етілетін</w:t>
            </w:r>
          </w:p>
          <w:p>
            <w:pPr>
              <w:spacing w:after="20"/>
              <w:ind w:left="20"/>
              <w:jc w:val="both"/>
            </w:pPr>
            <w:r>
              <w:rPr>
                <w:rFonts w:ascii="Times New Roman"/>
                <w:b w:val="false"/>
                <w:i w:val="false"/>
                <w:color w:val="000000"/>
                <w:sz w:val="20"/>
              </w:rPr>
              <w:t>
Минимальнодопустимые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Рецептбойынша</w:t>
            </w:r>
          </w:p>
          <w:p>
            <w:pPr>
              <w:spacing w:after="20"/>
              <w:ind w:left="20"/>
              <w:jc w:val="both"/>
            </w:pPr>
            <w:r>
              <w:rPr>
                <w:rFonts w:ascii="Times New Roman"/>
                <w:b w:val="false"/>
                <w:i w:val="false"/>
                <w:color w:val="000000"/>
                <w:sz w:val="20"/>
              </w:rPr>
              <w:t>
Порецептуре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рауалы</w:t>
            </w:r>
          </w:p>
          <w:p>
            <w:pPr>
              <w:spacing w:after="20"/>
              <w:ind w:left="20"/>
              <w:jc w:val="both"/>
            </w:pPr>
            <w:r>
              <w:rPr>
                <w:rFonts w:ascii="Times New Roman"/>
                <w:b w:val="false"/>
                <w:i w:val="false"/>
                <w:color w:val="000000"/>
                <w:sz w:val="20"/>
              </w:rPr>
              <w:t>
Минимально допустимые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рецептуре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рауалы</w:t>
            </w:r>
          </w:p>
          <w:p>
            <w:pPr>
              <w:spacing w:after="20"/>
              <w:ind w:left="20"/>
              <w:jc w:val="both"/>
            </w:pPr>
            <w:r>
              <w:rPr>
                <w:rFonts w:ascii="Times New Roman"/>
                <w:b w:val="false"/>
                <w:i w:val="false"/>
                <w:color w:val="000000"/>
                <w:sz w:val="20"/>
              </w:rPr>
              <w:t>
Минимально допустимые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Құнарлылығы</w:t>
            </w:r>
          </w:p>
          <w:p>
            <w:pPr>
              <w:spacing w:after="20"/>
              <w:ind w:left="20"/>
              <w:jc w:val="both"/>
            </w:pPr>
            <w:r>
              <w:rPr>
                <w:rFonts w:ascii="Times New Roman"/>
                <w:b w:val="false"/>
                <w:i w:val="false"/>
                <w:color w:val="000000"/>
                <w:sz w:val="20"/>
              </w:rPr>
              <w:t>
Калорийность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w:t>
            </w:r>
          </w:p>
          <w:p>
            <w:pPr>
              <w:spacing w:after="20"/>
              <w:ind w:left="20"/>
              <w:jc w:val="both"/>
            </w:pPr>
            <w:r>
              <w:rPr>
                <w:rFonts w:ascii="Times New Roman"/>
                <w:b w:val="false"/>
                <w:i w:val="false"/>
                <w:color w:val="000000"/>
                <w:sz w:val="20"/>
              </w:rPr>
              <w:t>
Отклонение</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вит. болуы (мг %)</w:t>
            </w:r>
          </w:p>
          <w:p>
            <w:pPr>
              <w:spacing w:after="20"/>
              <w:ind w:left="20"/>
              <w:jc w:val="both"/>
            </w:pPr>
            <w:r>
              <w:rPr>
                <w:rFonts w:ascii="Times New Roman"/>
                <w:b w:val="false"/>
                <w:i w:val="false"/>
                <w:color w:val="000000"/>
                <w:sz w:val="20"/>
              </w:rPr>
              <w:t>
Содержание вит. "С"(мг%)</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жүзінде</w:t>
            </w:r>
          </w:p>
          <w:p>
            <w:pPr>
              <w:spacing w:after="20"/>
              <w:ind w:left="20"/>
              <w:jc w:val="both"/>
            </w:pPr>
            <w:r>
              <w:rPr>
                <w:rFonts w:ascii="Times New Roman"/>
                <w:b w:val="false"/>
                <w:i w:val="false"/>
                <w:color w:val="000000"/>
                <w:sz w:val="20"/>
              </w:rPr>
              <w:t>
Теоретическая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рұқсат етілетін</w:t>
            </w:r>
          </w:p>
          <w:p>
            <w:pPr>
              <w:spacing w:after="20"/>
              <w:ind w:left="20"/>
              <w:jc w:val="both"/>
            </w:pPr>
            <w:r>
              <w:rPr>
                <w:rFonts w:ascii="Times New Roman"/>
                <w:b w:val="false"/>
                <w:i w:val="false"/>
                <w:color w:val="000000"/>
                <w:sz w:val="20"/>
              </w:rPr>
              <w:t>
Минимально допустимые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w:t>
            </w:r>
          </w:p>
          <w:p>
            <w:pPr>
              <w:spacing w:after="20"/>
              <w:ind w:left="20"/>
              <w:jc w:val="both"/>
            </w:pPr>
            <w:r>
              <w:rPr>
                <w:rFonts w:ascii="Times New Roman"/>
                <w:b w:val="false"/>
                <w:i w:val="false"/>
                <w:color w:val="000000"/>
                <w:sz w:val="20"/>
              </w:rPr>
              <w:t>
Белки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p>
            <w:pPr>
              <w:spacing w:after="20"/>
              <w:ind w:left="20"/>
              <w:jc w:val="both"/>
            </w:pPr>
            <w:r>
              <w:rPr>
                <w:rFonts w:ascii="Times New Roman"/>
                <w:b w:val="false"/>
                <w:i w:val="false"/>
                <w:color w:val="000000"/>
                <w:sz w:val="20"/>
              </w:rPr>
              <w:t>
Жиры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w:t>
            </w:r>
          </w:p>
          <w:p>
            <w:pPr>
              <w:spacing w:after="20"/>
              <w:ind w:left="20"/>
              <w:jc w:val="both"/>
            </w:pPr>
            <w:r>
              <w:rPr>
                <w:rFonts w:ascii="Times New Roman"/>
                <w:b w:val="false"/>
                <w:i w:val="false"/>
                <w:color w:val="000000"/>
                <w:sz w:val="20"/>
              </w:rPr>
              <w:t>
Углеводы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Құнарлылығы</w:t>
            </w:r>
          </w:p>
          <w:p>
            <w:pPr>
              <w:spacing w:after="20"/>
              <w:ind w:left="20"/>
              <w:jc w:val="both"/>
            </w:pPr>
            <w:r>
              <w:rPr>
                <w:rFonts w:ascii="Times New Roman"/>
                <w:b w:val="false"/>
                <w:i w:val="false"/>
                <w:color w:val="000000"/>
                <w:sz w:val="20"/>
              </w:rPr>
              <w:t>
Калорийность</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both"/>
      </w:pPr>
      <w:r>
        <w:rPr>
          <w:rFonts w:ascii="Times New Roman"/>
          <w:b w:val="false"/>
          <w:i w:val="false"/>
          <w:color w:val="000000"/>
          <w:sz w:val="28"/>
        </w:rPr>
        <w:t>
      Үлгінің НҚ-ға сәйкестігіне зерттеулер жүргізілді /</w:t>
      </w:r>
    </w:p>
    <w:p>
      <w:pPr>
        <w:spacing w:after="0"/>
        <w:ind w:left="0"/>
        <w:jc w:val="both"/>
      </w:pPr>
      <w:r>
        <w:rPr>
          <w:rFonts w:ascii="Times New Roman"/>
          <w:b w:val="false"/>
          <w:i w:val="false"/>
          <w:color w:val="000000"/>
          <w:sz w:val="28"/>
        </w:rPr>
        <w:t>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 заведующего лабораторией)</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(орынбасары) _______________________________________________________________</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w:t>
      </w:r>
    </w:p>
    <w:p>
      <w:pPr>
        <w:spacing w:after="0"/>
        <w:ind w:left="0"/>
        <w:jc w:val="both"/>
      </w:pPr>
      <w:r>
        <w:rPr>
          <w:rFonts w:ascii="Times New Roman"/>
          <w:b w:val="false"/>
          <w:i w:val="false"/>
          <w:color w:val="000000"/>
          <w:sz w:val="28"/>
        </w:rPr>
        <w:t>
      Т.А.Ә (болған жағдайда), қолы (Ф.И.О.(при наличии), подпись)</w:t>
      </w:r>
    </w:p>
    <w:p>
      <w:pPr>
        <w:spacing w:after="0"/>
        <w:ind w:left="0"/>
        <w:jc w:val="both"/>
      </w:pPr>
      <w:r>
        <w:rPr>
          <w:rFonts w:ascii="Times New Roman"/>
          <w:b w:val="false"/>
          <w:i w:val="false"/>
          <w:color w:val="000000"/>
          <w:sz w:val="28"/>
        </w:rPr>
        <w:t>
      Хаттама _______ данада толтырылады (Протокол составляется в______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p>
      <w:pPr>
        <w:spacing w:after="0"/>
        <w:ind w:left="0"/>
        <w:jc w:val="both"/>
      </w:pPr>
      <w:r>
        <w:rPr>
          <w:rFonts w:ascii="Times New Roman"/>
          <w:b w:val="false"/>
          <w:i w:val="false"/>
          <w:color w:val="000000"/>
          <w:sz w:val="28"/>
        </w:rPr>
        <w:t>
      Санитариялық дәрігердің немесе гигиенист дәрігердің зерттелген өнімдердің, химиялық заттардың, физикалық және радиациялық факторлардың үлгілері / сынамалары туралы қорытындысы (Заключение санитарного врача или врача-гигиениста по образцам/пробам исследуемой продукции, химических веществ, физических и радиационных факторов):_______________________________________________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086/е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086/у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w:t>
            </w:r>
          </w:p>
        </w:tc>
      </w:tr>
    </w:tbl>
    <w:p>
      <w:pPr>
        <w:spacing w:after="0"/>
        <w:ind w:left="0"/>
        <w:jc w:val="left"/>
      </w:pPr>
      <w:r>
        <w:rPr>
          <w:rFonts w:ascii="Times New Roman"/>
          <w:b/>
          <w:i w:val="false"/>
          <w:color w:val="000000"/>
        </w:rPr>
        <w:t xml:space="preserve"> Қоректік орталардың сапасын зерттеу ХАТТАМАСЫ ПРОТОКОЛ исследования качества питательных сред № ____ От " " 20 ж.(г.)</w:t>
      </w:r>
    </w:p>
    <w:p>
      <w:pPr>
        <w:spacing w:after="0"/>
        <w:ind w:left="0"/>
        <w:jc w:val="both"/>
      </w:pPr>
      <w:r>
        <w:rPr>
          <w:rFonts w:ascii="Times New Roman"/>
          <w:b w:val="false"/>
          <w:i w:val="false"/>
          <w:color w:val="000000"/>
          <w:sz w:val="28"/>
        </w:rPr>
        <w:t>
      Келісім шарт бойынша келіп түскен сынамалар (Образцы, поступившие по договору): ____________________________________</w:t>
      </w:r>
    </w:p>
    <w:p>
      <w:pPr>
        <w:spacing w:after="0"/>
        <w:ind w:left="0"/>
        <w:jc w:val="both"/>
      </w:pPr>
      <w:r>
        <w:rPr>
          <w:rFonts w:ascii="Times New Roman"/>
          <w:b w:val="false"/>
          <w:i w:val="false"/>
          <w:color w:val="000000"/>
          <w:sz w:val="28"/>
        </w:rPr>
        <w:t>
      1. Үлгіні жіберген мекемелердің атауы мекен жайы (Наименование учреждения, направившего образец, адрес): _________________________________________________</w:t>
      </w:r>
    </w:p>
    <w:p>
      <w:pPr>
        <w:spacing w:after="0"/>
        <w:ind w:left="0"/>
        <w:jc w:val="both"/>
      </w:pPr>
      <w:r>
        <w:rPr>
          <w:rFonts w:ascii="Times New Roman"/>
          <w:b w:val="false"/>
          <w:i w:val="false"/>
          <w:color w:val="000000"/>
          <w:sz w:val="28"/>
        </w:rPr>
        <w:t>
      2. Атауы (наименование): __________________________________________</w:t>
      </w:r>
    </w:p>
    <w:p>
      <w:pPr>
        <w:spacing w:after="0"/>
        <w:ind w:left="0"/>
        <w:jc w:val="both"/>
      </w:pPr>
      <w:r>
        <w:rPr>
          <w:rFonts w:ascii="Times New Roman"/>
          <w:b w:val="false"/>
          <w:i w:val="false"/>
          <w:color w:val="000000"/>
          <w:sz w:val="28"/>
        </w:rPr>
        <w:t>
      3. Саны (количество): _______________________________________________________</w:t>
      </w:r>
    </w:p>
    <w:p>
      <w:pPr>
        <w:spacing w:after="0"/>
        <w:ind w:left="0"/>
        <w:jc w:val="both"/>
      </w:pPr>
      <w:r>
        <w:rPr>
          <w:rFonts w:ascii="Times New Roman"/>
          <w:b w:val="false"/>
          <w:i w:val="false"/>
          <w:color w:val="000000"/>
          <w:sz w:val="28"/>
        </w:rPr>
        <w:t>
      4. Сынаулардың басталуы (дата начала исследования): __________________________</w:t>
      </w:r>
    </w:p>
    <w:p>
      <w:pPr>
        <w:spacing w:after="0"/>
        <w:ind w:left="0"/>
        <w:jc w:val="both"/>
      </w:pPr>
      <w:r>
        <w:rPr>
          <w:rFonts w:ascii="Times New Roman"/>
          <w:b w:val="false"/>
          <w:i w:val="false"/>
          <w:color w:val="000000"/>
          <w:sz w:val="28"/>
        </w:rPr>
        <w:t>
      5. Сынаулардың аяқталуы (дата окончания исследования): ________________________</w:t>
      </w:r>
    </w:p>
    <w:p>
      <w:pPr>
        <w:spacing w:after="0"/>
        <w:ind w:left="0"/>
        <w:jc w:val="both"/>
      </w:pPr>
      <w:r>
        <w:rPr>
          <w:rFonts w:ascii="Times New Roman"/>
          <w:b w:val="false"/>
          <w:i w:val="false"/>
          <w:color w:val="000000"/>
          <w:sz w:val="28"/>
        </w:rPr>
        <w:t>
      6. Cынау түрі (Вид испытаний):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активность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Тест-штамм</w:t>
            </w:r>
          </w:p>
          <w:p>
            <w:pPr>
              <w:spacing w:after="20"/>
              <w:ind w:left="20"/>
              <w:jc w:val="both"/>
            </w:pPr>
            <w:r>
              <w:rPr>
                <w:rFonts w:ascii="Times New Roman"/>
                <w:b w:val="false"/>
                <w:i w:val="false"/>
                <w:color w:val="000000"/>
                <w:sz w:val="20"/>
              </w:rPr>
              <w:t>
(коллекция)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Разведение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 и время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роста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Үлгіні зерттеу НҚ-ға сәйкестiгiне жүргiзiлдi (Исследование проводились на соответствие НД) 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tcBorders>
          </w:tcPr>
          <w:p/>
        </w:tc>
      </w:tr>
    </w:tbl>
    <w:p>
      <w:pPr>
        <w:spacing w:after="0"/>
        <w:ind w:left="0"/>
        <w:jc w:val="both"/>
      </w:pPr>
      <w:r>
        <w:rPr>
          <w:rFonts w:ascii="Times New Roman"/>
          <w:b w:val="false"/>
          <w:i w:val="false"/>
          <w:color w:val="000000"/>
          <w:sz w:val="28"/>
        </w:rPr>
        <w:t xml:space="preserve">
      Хаттама __ данада толтырылады (Протокол составлен в ___  экземплярах) </w:t>
      </w:r>
    </w:p>
    <w:p>
      <w:pPr>
        <w:spacing w:after="0"/>
        <w:ind w:left="0"/>
        <w:jc w:val="both"/>
      </w:pPr>
      <w:r>
        <w:rPr>
          <w:rFonts w:ascii="Times New Roman"/>
          <w:b w:val="false"/>
          <w:i w:val="false"/>
          <w:color w:val="000000"/>
          <w:sz w:val="28"/>
        </w:rPr>
        <w:t>
      Сынамаларды жүргізу шарттары (условия проведения испытаний): температура_____ , ылғалдылығы (влажность) ______</w:t>
      </w:r>
    </w:p>
    <w:p>
      <w:pPr>
        <w:spacing w:after="0"/>
        <w:ind w:left="0"/>
        <w:jc w:val="both"/>
      </w:pPr>
      <w:r>
        <w:rPr>
          <w:rFonts w:ascii="Times New Roman"/>
          <w:b w:val="false"/>
          <w:i w:val="false"/>
          <w:color w:val="000000"/>
          <w:sz w:val="28"/>
        </w:rPr>
        <w:t>
      Хаттама берілген күні (Дата выдачи протокола) " ____ " __________ 20___(ж)г</w:t>
      </w:r>
    </w:p>
    <w:p>
      <w:pPr>
        <w:spacing w:after="0"/>
        <w:ind w:left="0"/>
        <w:jc w:val="both"/>
      </w:pPr>
      <w:r>
        <w:rPr>
          <w:rFonts w:ascii="Times New Roman"/>
          <w:b w:val="false"/>
          <w:i w:val="false"/>
          <w:color w:val="000000"/>
          <w:sz w:val="28"/>
        </w:rPr>
        <w:t>
      Парақтар саны (Количество страниц) _____</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xml:space="preserve">
      Рұқсатсыз хаттаманы жартылай қайта басуға ТЫЙЫМ САЛЫНҒАН/Частичная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087/е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087/у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Радонның және оның ауада ыдырауынан пайда болған өнімдердің бар болуын өлшеу ХАТТАМАСЫ ПРОТОКОЛ измерений содержания радона и продуктов его распада в воздухе № _____от "__" __________ 20__ ж.(г.)</w:t>
      </w:r>
    </w:p>
    <w:p>
      <w:pPr>
        <w:spacing w:after="0"/>
        <w:ind w:left="0"/>
        <w:jc w:val="both"/>
      </w:pPr>
      <w:r>
        <w:rPr>
          <w:rFonts w:ascii="Times New Roman"/>
          <w:b w:val="false"/>
          <w:i w:val="false"/>
          <w:color w:val="000000"/>
          <w:sz w:val="28"/>
        </w:rPr>
        <w:t>
      1. Обьектінің атауы, мекенжайы (Наименование объекта, адрес) _________________________</w:t>
      </w:r>
    </w:p>
    <w:p>
      <w:pPr>
        <w:spacing w:after="0"/>
        <w:ind w:left="0"/>
        <w:jc w:val="both"/>
      </w:pPr>
      <w:r>
        <w:rPr>
          <w:rFonts w:ascii="Times New Roman"/>
          <w:b w:val="false"/>
          <w:i w:val="false"/>
          <w:color w:val="000000"/>
          <w:sz w:val="28"/>
        </w:rPr>
        <w:t>
      2. Өлшеу жүргізілген орын (Место проведения измерений)______________________________</w:t>
      </w:r>
    </w:p>
    <w:p>
      <w:pPr>
        <w:spacing w:after="0"/>
        <w:ind w:left="0"/>
        <w:jc w:val="both"/>
      </w:pPr>
      <w:r>
        <w:rPr>
          <w:rFonts w:ascii="Times New Roman"/>
          <w:b w:val="false"/>
          <w:i w:val="false"/>
          <w:color w:val="000000"/>
          <w:sz w:val="28"/>
        </w:rPr>
        <w:t>
      3. Өлшеулер объекті өкілінің қатысуымен жүргізілді _____________________________</w:t>
      </w:r>
    </w:p>
    <w:p>
      <w:pPr>
        <w:spacing w:after="0"/>
        <w:ind w:left="0"/>
        <w:jc w:val="both"/>
      </w:pPr>
      <w:r>
        <w:rPr>
          <w:rFonts w:ascii="Times New Roman"/>
          <w:b w:val="false"/>
          <w:i w:val="false"/>
          <w:color w:val="000000"/>
          <w:sz w:val="28"/>
        </w:rPr>
        <w:t>
      (Измерения проведены в присутствии представителя объекта)</w:t>
      </w:r>
    </w:p>
    <w:p>
      <w:pPr>
        <w:spacing w:after="0"/>
        <w:ind w:left="0"/>
        <w:jc w:val="both"/>
      </w:pPr>
      <w:r>
        <w:rPr>
          <w:rFonts w:ascii="Times New Roman"/>
          <w:b w:val="false"/>
          <w:i w:val="false"/>
          <w:color w:val="000000"/>
          <w:sz w:val="28"/>
        </w:rPr>
        <w:t>
      4. Өлшеу мақсаты (Цель измерения)____________________________________________</w:t>
      </w:r>
    </w:p>
    <w:p>
      <w:pPr>
        <w:spacing w:after="0"/>
        <w:ind w:left="0"/>
        <w:jc w:val="both"/>
      </w:pPr>
      <w:r>
        <w:rPr>
          <w:rFonts w:ascii="Times New Roman"/>
          <w:b w:val="false"/>
          <w:i w:val="false"/>
          <w:color w:val="000000"/>
          <w:sz w:val="28"/>
        </w:rPr>
        <w:t>
      5. Өлшеу құралдары (Средства измерений) атауы, түрі, зауыттық нөмірі (наименование, тип,</w:t>
      </w:r>
    </w:p>
    <w:p>
      <w:pPr>
        <w:spacing w:after="0"/>
        <w:ind w:left="0"/>
        <w:jc w:val="both"/>
      </w:pPr>
      <w:r>
        <w:rPr>
          <w:rFonts w:ascii="Times New Roman"/>
          <w:b w:val="false"/>
          <w:i w:val="false"/>
          <w:color w:val="000000"/>
          <w:sz w:val="28"/>
        </w:rPr>
        <w:t>
      заводской номер)____________________________</w:t>
      </w:r>
    </w:p>
    <w:p>
      <w:pPr>
        <w:spacing w:after="0"/>
        <w:ind w:left="0"/>
        <w:jc w:val="both"/>
      </w:pPr>
      <w:r>
        <w:rPr>
          <w:rFonts w:ascii="Times New Roman"/>
          <w:b w:val="false"/>
          <w:i w:val="false"/>
          <w:color w:val="000000"/>
          <w:sz w:val="28"/>
        </w:rPr>
        <w:t>
      6. Тексеру туралы мәліметтер (Сведения о поверке)___________________________________</w:t>
      </w:r>
    </w:p>
    <w:p>
      <w:pPr>
        <w:spacing w:after="0"/>
        <w:ind w:left="0"/>
        <w:jc w:val="both"/>
      </w:pPr>
      <w:r>
        <w:rPr>
          <w:rFonts w:ascii="Times New Roman"/>
          <w:b w:val="false"/>
          <w:i w:val="false"/>
          <w:color w:val="000000"/>
          <w:sz w:val="28"/>
        </w:rPr>
        <w:t>
      берілген күні мен куәліктің нөмірі (дата и номер свидетельства)___________________________</w:t>
      </w:r>
    </w:p>
    <w:p>
      <w:pPr>
        <w:spacing w:after="0"/>
        <w:ind w:left="0"/>
        <w:jc w:val="left"/>
      </w:pPr>
      <w:r>
        <w:rPr>
          <w:rFonts w:ascii="Times New Roman"/>
          <w:b/>
          <w:i w:val="false"/>
          <w:color w:val="000000"/>
        </w:rPr>
        <w:t xml:space="preserve">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жүргізілген орны</w:t>
            </w:r>
          </w:p>
          <w:p>
            <w:pPr>
              <w:spacing w:after="20"/>
              <w:ind w:left="20"/>
              <w:jc w:val="both"/>
            </w:pPr>
            <w:r>
              <w:rPr>
                <w:rFonts w:ascii="Times New Roman"/>
                <w:b w:val="false"/>
                <w:i w:val="false"/>
                <w:color w:val="000000"/>
                <w:sz w:val="20"/>
              </w:rPr>
              <w:t>
(Место проведения измерений)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Радонның өлшенген, теңсалмақты, баламалы, көлемді белсенділігі Бк/м3</w:t>
            </w:r>
          </w:p>
          <w:p>
            <w:pPr>
              <w:spacing w:after="20"/>
              <w:ind w:left="20"/>
              <w:jc w:val="both"/>
            </w:pPr>
            <w:r>
              <w:rPr>
                <w:rFonts w:ascii="Times New Roman"/>
                <w:b w:val="false"/>
                <w:i w:val="false"/>
                <w:color w:val="000000"/>
                <w:sz w:val="20"/>
              </w:rPr>
              <w:t>
(Измеренная, равновесная, эквивалентная, объемная активность радона Бк/м3)</w:t>
            </w:r>
          </w:p>
          <w:p>
            <w:pPr>
              <w:spacing w:after="20"/>
              <w:ind w:left="20"/>
              <w:jc w:val="both"/>
            </w:pPr>
            <w:r>
              <w:rPr>
                <w:rFonts w:ascii="Times New Roman"/>
                <w:b w:val="false"/>
                <w:i w:val="false"/>
                <w:color w:val="000000"/>
                <w:sz w:val="20"/>
              </w:rPr>
              <w:t>
Топырақ бетінен алынған радон ағымының өлшенген тығыздығы (мБк/ш.м.·сек)</w:t>
            </w:r>
          </w:p>
          <w:p>
            <w:pPr>
              <w:spacing w:after="20"/>
              <w:ind w:left="20"/>
              <w:jc w:val="both"/>
            </w:pPr>
            <w:r>
              <w:rPr>
                <w:rFonts w:ascii="Times New Roman"/>
                <w:b w:val="false"/>
                <w:i w:val="false"/>
                <w:color w:val="000000"/>
                <w:sz w:val="20"/>
              </w:rPr>
              <w:t>
(Измеренная плотность потока радона с поверхности грунта (мБк/м2·сек)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(Бк/м3 Рұқсат етілетін концентрациясы)</w:t>
            </w:r>
          </w:p>
          <w:p>
            <w:pPr>
              <w:spacing w:after="20"/>
              <w:ind w:left="20"/>
              <w:jc w:val="both"/>
            </w:pPr>
            <w:r>
              <w:rPr>
                <w:rFonts w:ascii="Times New Roman"/>
                <w:b w:val="false"/>
                <w:i w:val="false"/>
                <w:color w:val="000000"/>
                <w:sz w:val="20"/>
              </w:rPr>
              <w:t xml:space="preserve">
 (Допустимая концентрация Бк/м3) </w:t>
            </w:r>
          </w:p>
          <w:p>
            <w:pPr>
              <w:spacing w:after="20"/>
              <w:ind w:left="20"/>
              <w:jc w:val="both"/>
            </w:pPr>
            <w:r>
              <w:rPr>
                <w:rFonts w:ascii="Times New Roman"/>
                <w:b w:val="false"/>
                <w:i w:val="false"/>
                <w:color w:val="000000"/>
                <w:sz w:val="20"/>
              </w:rPr>
              <w:t xml:space="preserve">
Ағынның шекті тығыздығы (мБк/м2·сек) </w:t>
            </w:r>
          </w:p>
          <w:p>
            <w:pPr>
              <w:spacing w:after="20"/>
              <w:ind w:left="20"/>
              <w:jc w:val="both"/>
            </w:pPr>
            <w:r>
              <w:rPr>
                <w:rFonts w:ascii="Times New Roman"/>
                <w:b w:val="false"/>
                <w:i w:val="false"/>
                <w:color w:val="000000"/>
                <w:sz w:val="20"/>
              </w:rPr>
              <w:t>
(Допустимая плотность потока (мБк/м2·сек)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 жағдайы туралы белгілер </w:t>
            </w:r>
          </w:p>
          <w:p>
            <w:pPr>
              <w:spacing w:after="20"/>
              <w:ind w:left="20"/>
              <w:jc w:val="both"/>
            </w:pPr>
            <w:r>
              <w:rPr>
                <w:rFonts w:ascii="Times New Roman"/>
                <w:b w:val="false"/>
                <w:i w:val="false"/>
                <w:color w:val="000000"/>
                <w:sz w:val="20"/>
              </w:rPr>
              <w:t>
(Отметки о состоянии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Үлгінің НҚ-ға сәйкестiгiне зерттеулер жүргiзiлдi ____________________________</w:t>
      </w:r>
    </w:p>
    <w:p>
      <w:pPr>
        <w:spacing w:after="0"/>
        <w:ind w:left="0"/>
        <w:jc w:val="both"/>
      </w:pPr>
      <w:r>
        <w:rPr>
          <w:rFonts w:ascii="Times New Roman"/>
          <w:b w:val="false"/>
          <w:i w:val="false"/>
          <w:color w:val="000000"/>
          <w:sz w:val="28"/>
        </w:rPr>
        <w:t>
      (Исследование проводились на соответствие НД)</w:t>
      </w:r>
    </w:p>
    <w:p>
      <w:pPr>
        <w:spacing w:after="0"/>
        <w:ind w:left="0"/>
        <w:jc w:val="both"/>
      </w:pPr>
      <w:r>
        <w:rPr>
          <w:rFonts w:ascii="Times New Roman"/>
          <w:b w:val="false"/>
          <w:i w:val="false"/>
          <w:color w:val="000000"/>
          <w:sz w:val="28"/>
        </w:rPr>
        <w:t>
      Хаттама _____данада толтырылады (Протокол составляется в _____ экземплярах</w:t>
      </w:r>
    </w:p>
    <w:p>
      <w:pPr>
        <w:spacing w:after="0"/>
        <w:ind w:left="0"/>
        <w:jc w:val="both"/>
      </w:pPr>
      <w:r>
        <w:rPr>
          <w:rFonts w:ascii="Times New Roman"/>
          <w:b w:val="false"/>
          <w:i w:val="false"/>
          <w:color w:val="000000"/>
          <w:sz w:val="28"/>
        </w:rPr>
        <w:t>
      Зерттеу жүргізген лауазымы, тегі, аты, әкесінің аты (болған жағдайда), қолы (Исследование</w:t>
      </w:r>
    </w:p>
    <w:p>
      <w:pPr>
        <w:spacing w:after="0"/>
        <w:ind w:left="0"/>
        <w:jc w:val="both"/>
      </w:pPr>
      <w:r>
        <w:rPr>
          <w:rFonts w:ascii="Times New Roman"/>
          <w:b w:val="false"/>
          <w:i w:val="false"/>
          <w:color w:val="000000"/>
          <w:sz w:val="28"/>
        </w:rPr>
        <w:t>
      проводил, должность, фамилия, имя, отчество (при наличии), подпись)_________________________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Зертхана меңгерушісінің қолы, тегі, аты, әкесінің аты (болған жағдайда) (фамилия, имя,</w:t>
      </w:r>
    </w:p>
    <w:p>
      <w:pPr>
        <w:spacing w:after="0"/>
        <w:ind w:left="0"/>
        <w:jc w:val="both"/>
      </w:pPr>
      <w:r>
        <w:rPr>
          <w:rFonts w:ascii="Times New Roman"/>
          <w:b w:val="false"/>
          <w:i w:val="false"/>
          <w:color w:val="000000"/>
          <w:sz w:val="28"/>
        </w:rPr>
        <w:t>
      отчество (при наличии),подпись заведующего лабораторией)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Мөр орны Санитария-эпидемиологиялық сараптама орталығының басшысы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 экспертизы (заместитель)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088/е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088/у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Өнеркәсіп кәсіпорындарын өлшеу ХАТТАМАСЫ ПРОТОКОЛ измерений промышленных предприятий  № _____(от) "__" __________ 20__ ж.(г.)</w:t>
      </w:r>
    </w:p>
    <w:p>
      <w:pPr>
        <w:spacing w:after="0"/>
        <w:ind w:left="0"/>
        <w:jc w:val="both"/>
      </w:pPr>
      <w:r>
        <w:rPr>
          <w:rFonts w:ascii="Times New Roman"/>
          <w:b w:val="false"/>
          <w:i w:val="false"/>
          <w:color w:val="000000"/>
          <w:sz w:val="28"/>
        </w:rPr>
        <w:t>
      1. Объектінің атауы, мекен жайы (Наименование объекта, адрес)_________________</w:t>
      </w:r>
    </w:p>
    <w:p>
      <w:pPr>
        <w:spacing w:after="0"/>
        <w:ind w:left="0"/>
        <w:jc w:val="both"/>
      </w:pPr>
      <w:r>
        <w:rPr>
          <w:rFonts w:ascii="Times New Roman"/>
          <w:b w:val="false"/>
          <w:i w:val="false"/>
          <w:color w:val="000000"/>
          <w:sz w:val="28"/>
        </w:rPr>
        <w:t>
      2. Өлшеулер жүргізілген орын (Место проведения замеров) _______________________</w:t>
      </w:r>
    </w:p>
    <w:p>
      <w:pPr>
        <w:spacing w:after="0"/>
        <w:ind w:left="0"/>
        <w:jc w:val="both"/>
      </w:pPr>
      <w:r>
        <w:rPr>
          <w:rFonts w:ascii="Times New Roman"/>
          <w:b w:val="false"/>
          <w:i w:val="false"/>
          <w:color w:val="000000"/>
          <w:sz w:val="28"/>
        </w:rPr>
        <w:t>
      (бөлім, цех, квартал) (отдел, цех, квартал)</w:t>
      </w:r>
    </w:p>
    <w:p>
      <w:pPr>
        <w:spacing w:after="0"/>
        <w:ind w:left="0"/>
        <w:jc w:val="both"/>
      </w:pPr>
      <w:r>
        <w:rPr>
          <w:rFonts w:ascii="Times New Roman"/>
          <w:b w:val="false"/>
          <w:i w:val="false"/>
          <w:color w:val="000000"/>
          <w:sz w:val="28"/>
        </w:rPr>
        <w:t>
      3. Өлшеу мақсаты (Цель измерения) _______________________</w:t>
      </w:r>
    </w:p>
    <w:p>
      <w:pPr>
        <w:spacing w:after="0"/>
        <w:ind w:left="0"/>
        <w:jc w:val="both"/>
      </w:pPr>
      <w:r>
        <w:rPr>
          <w:rFonts w:ascii="Times New Roman"/>
          <w:b w:val="false"/>
          <w:i w:val="false"/>
          <w:color w:val="000000"/>
          <w:sz w:val="28"/>
        </w:rPr>
        <w:t>
      4. Өлшеулер тексерілетін объекті өкілінің қатысуымен жүргізілді (Измерения проводились в</w:t>
      </w:r>
    </w:p>
    <w:p>
      <w:pPr>
        <w:spacing w:after="0"/>
        <w:ind w:left="0"/>
        <w:jc w:val="both"/>
      </w:pPr>
      <w:r>
        <w:rPr>
          <w:rFonts w:ascii="Times New Roman"/>
          <w:b w:val="false"/>
          <w:i w:val="false"/>
          <w:color w:val="000000"/>
          <w:sz w:val="28"/>
        </w:rPr>
        <w:t>
      присутствии представителя обследуемого объекта) _____________________</w:t>
      </w:r>
    </w:p>
    <w:p>
      <w:pPr>
        <w:spacing w:after="0"/>
        <w:ind w:left="0"/>
        <w:jc w:val="both"/>
      </w:pPr>
      <w:r>
        <w:rPr>
          <w:rFonts w:ascii="Times New Roman"/>
          <w:b w:val="false"/>
          <w:i w:val="false"/>
          <w:color w:val="000000"/>
          <w:sz w:val="28"/>
        </w:rPr>
        <w:t>
      5. Өлшеулер құралдары (Средства измерений) __________________________  атауы, түрі, инвентарлық нөмірі (наименование, тип, инвентарный номер)</w:t>
      </w:r>
    </w:p>
    <w:p>
      <w:pPr>
        <w:spacing w:after="0"/>
        <w:ind w:left="0"/>
        <w:jc w:val="both"/>
      </w:pPr>
      <w:r>
        <w:rPr>
          <w:rFonts w:ascii="Times New Roman"/>
          <w:b w:val="false"/>
          <w:i w:val="false"/>
          <w:color w:val="000000"/>
          <w:sz w:val="28"/>
        </w:rPr>
        <w:t>
      6. Тексеру туралы мәліметтер (Сведения о поверке) _______________________________  берілген күні мен куәліктің нөмірі (дата и номер свидетельства)</w:t>
      </w:r>
    </w:p>
    <w:p>
      <w:pPr>
        <w:spacing w:after="0"/>
        <w:ind w:left="0"/>
        <w:jc w:val="both"/>
      </w:pPr>
      <w:r>
        <w:rPr>
          <w:rFonts w:ascii="Times New Roman"/>
          <w:b w:val="false"/>
          <w:i w:val="false"/>
          <w:color w:val="000000"/>
          <w:sz w:val="28"/>
        </w:rPr>
        <w:t>
      7. Үлгіні зерттеулер НҚ-ға сәйкестiгiне жүргiзiлдi __________________________</w:t>
      </w:r>
    </w:p>
    <w:p>
      <w:pPr>
        <w:spacing w:after="0"/>
        <w:ind w:left="0"/>
        <w:jc w:val="both"/>
      </w:pPr>
      <w:r>
        <w:rPr>
          <w:rFonts w:ascii="Times New Roman"/>
          <w:b w:val="false"/>
          <w:i w:val="false"/>
          <w:color w:val="000000"/>
          <w:sz w:val="28"/>
        </w:rPr>
        <w:t>
      (Исследование образца проводились на соответствие НД)</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жүргізілген орын</w:t>
            </w:r>
          </w:p>
          <w:p>
            <w:pPr>
              <w:spacing w:after="20"/>
              <w:ind w:left="20"/>
              <w:jc w:val="both"/>
            </w:pPr>
            <w:r>
              <w:rPr>
                <w:rFonts w:ascii="Times New Roman"/>
                <w:b w:val="false"/>
                <w:i w:val="false"/>
                <w:color w:val="000000"/>
                <w:sz w:val="20"/>
              </w:rPr>
              <w:t>
(Место проведения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өлшенген қуаты (мкЗв/час, н/сек)</w:t>
            </w:r>
          </w:p>
          <w:p>
            <w:pPr>
              <w:spacing w:after="20"/>
              <w:ind w:left="20"/>
              <w:jc w:val="both"/>
            </w:pPr>
            <w:r>
              <w:rPr>
                <w:rFonts w:ascii="Times New Roman"/>
                <w:b w:val="false"/>
                <w:i w:val="false"/>
                <w:color w:val="000000"/>
                <w:sz w:val="20"/>
              </w:rPr>
              <w:t>
(Измеренная мощность дозы (мкЗв/час, н/сек))</w:t>
            </w:r>
          </w:p>
          <w:p>
            <w:pPr>
              <w:spacing w:after="20"/>
              <w:ind w:left="20"/>
              <w:jc w:val="both"/>
            </w:pPr>
            <w:r>
              <w:rPr>
                <w:rFonts w:ascii="Times New Roman"/>
                <w:b w:val="false"/>
                <w:i w:val="false"/>
                <w:color w:val="000000"/>
                <w:sz w:val="20"/>
              </w:rPr>
              <w:t>
Еденнен жоғары (топырақтан)</w:t>
            </w:r>
          </w:p>
          <w:p>
            <w:pPr>
              <w:spacing w:after="20"/>
              <w:ind w:left="20"/>
              <w:jc w:val="both"/>
            </w:pPr>
            <w:r>
              <w:rPr>
                <w:rFonts w:ascii="Times New Roman"/>
                <w:b w:val="false"/>
                <w:i w:val="false"/>
                <w:color w:val="000000"/>
                <w:sz w:val="20"/>
              </w:rPr>
              <w:t>
(На высоте от пола (грунта))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Альфа-бөлшектер тығыздының ағыны, Бк/см2</w:t>
            </w:r>
          </w:p>
          <w:p>
            <w:pPr>
              <w:spacing w:after="20"/>
              <w:ind w:left="20"/>
              <w:jc w:val="both"/>
            </w:pPr>
            <w:r>
              <w:rPr>
                <w:rFonts w:ascii="Times New Roman"/>
                <w:b w:val="false"/>
                <w:i w:val="false"/>
                <w:color w:val="000000"/>
                <w:sz w:val="20"/>
              </w:rPr>
              <w:t>
(б/ см2 х мин) (Плотность потока альфа-частиц, Бк/см2(част/см2 х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Бета-бөлшектер тығыздының ағыны, Бк/см2 (б/см2 х мин)</w:t>
            </w:r>
          </w:p>
          <w:p>
            <w:pPr>
              <w:spacing w:after="20"/>
              <w:ind w:left="20"/>
              <w:jc w:val="both"/>
            </w:pPr>
            <w:r>
              <w:rPr>
                <w:rFonts w:ascii="Times New Roman"/>
                <w:b w:val="false"/>
                <w:i w:val="false"/>
                <w:color w:val="000000"/>
                <w:sz w:val="20"/>
              </w:rPr>
              <w:t>
(Плотность потока бета-частиц, Бк/см2(част/см2 х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нәтежиелері</w:t>
            </w:r>
          </w:p>
          <w:p>
            <w:pPr>
              <w:spacing w:after="20"/>
              <w:ind w:left="20"/>
              <w:jc w:val="both"/>
            </w:pPr>
            <w:r>
              <w:rPr>
                <w:rFonts w:ascii="Times New Roman"/>
                <w:b w:val="false"/>
                <w:i w:val="false"/>
                <w:color w:val="000000"/>
                <w:sz w:val="20"/>
              </w:rPr>
              <w:t>
(Результаты измерений)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рұқсат етілетін қуаты (мкЗв/час, н/сек)</w:t>
            </w:r>
          </w:p>
          <w:p>
            <w:pPr>
              <w:spacing w:after="20"/>
              <w:ind w:left="20"/>
              <w:jc w:val="both"/>
            </w:pPr>
            <w:r>
              <w:rPr>
                <w:rFonts w:ascii="Times New Roman"/>
                <w:b w:val="false"/>
                <w:i w:val="false"/>
                <w:color w:val="000000"/>
                <w:sz w:val="20"/>
              </w:rPr>
              <w:t>
(Допустимая мощность дозы (мкЗв/час, н/сек))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нәтежиелері</w:t>
            </w:r>
          </w:p>
          <w:p>
            <w:pPr>
              <w:spacing w:after="20"/>
              <w:ind w:left="20"/>
              <w:jc w:val="both"/>
            </w:pPr>
            <w:r>
              <w:rPr>
                <w:rFonts w:ascii="Times New Roman"/>
                <w:b w:val="false"/>
                <w:i w:val="false"/>
                <w:color w:val="000000"/>
                <w:sz w:val="20"/>
              </w:rPr>
              <w:t>
(Результаты измерений)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деңгейі</w:t>
            </w:r>
          </w:p>
          <w:p>
            <w:pPr>
              <w:spacing w:after="20"/>
              <w:ind w:left="20"/>
              <w:jc w:val="both"/>
            </w:pPr>
            <w:r>
              <w:rPr>
                <w:rFonts w:ascii="Times New Roman"/>
                <w:b w:val="false"/>
                <w:i w:val="false"/>
                <w:color w:val="000000"/>
                <w:sz w:val="20"/>
              </w:rPr>
              <w:t>
(Допустимые уровни)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нәтежиелері</w:t>
            </w:r>
          </w:p>
          <w:p>
            <w:pPr>
              <w:spacing w:after="20"/>
              <w:ind w:left="20"/>
              <w:jc w:val="both"/>
            </w:pPr>
            <w:r>
              <w:rPr>
                <w:rFonts w:ascii="Times New Roman"/>
                <w:b w:val="false"/>
                <w:i w:val="false"/>
                <w:color w:val="000000"/>
                <w:sz w:val="20"/>
              </w:rPr>
              <w:t>
(Результаты измерений)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деңгейі</w:t>
            </w:r>
          </w:p>
          <w:p>
            <w:pPr>
              <w:spacing w:after="20"/>
              <w:ind w:left="20"/>
              <w:jc w:val="both"/>
            </w:pPr>
            <w:r>
              <w:rPr>
                <w:rFonts w:ascii="Times New Roman"/>
                <w:b w:val="false"/>
                <w:i w:val="false"/>
                <w:color w:val="000000"/>
                <w:sz w:val="20"/>
              </w:rPr>
              <w:t>
(Допустимые уровни)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Зерттеу жүргiзген маманның Т.А.Ә. (болған жағдайда) (Ф.И.О. (при наличии), специалиста проводившего исследование) ______________________________________________________________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w:t>
      </w:r>
    </w:p>
    <w:p>
      <w:pPr>
        <w:spacing w:after="0"/>
        <w:ind w:left="0"/>
        <w:jc w:val="both"/>
      </w:pPr>
      <w:r>
        <w:rPr>
          <w:rFonts w:ascii="Times New Roman"/>
          <w:b w:val="false"/>
          <w:i w:val="false"/>
          <w:color w:val="000000"/>
          <w:sz w:val="28"/>
        </w:rPr>
        <w:t>
      Зертхана меңгерушісінің қолы, Т.А.Ә. (болған жағдайда) (Ф.И.О. (при наличии), подпись заведующего лабораторией) _______________________________________________________________</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 (орынбасары) ____________________________________________________________</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 экспертизы (заместитель)</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Хаттама ____ данада толтырылады (Протокол составляется в ____ экземплярах)</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w:t>
            </w:r>
          </w:p>
          <w:p>
            <w:pPr>
              <w:spacing w:after="20"/>
              <w:ind w:left="20"/>
              <w:jc w:val="both"/>
            </w:pPr>
            <w:r>
              <w:rPr>
                <w:rFonts w:ascii="Times New Roman"/>
                <w:b w:val="false"/>
                <w:i w:val="false"/>
                <w:color w:val="000000"/>
                <w:sz w:val="20"/>
              </w:rPr>
              <w:t>
№___ бұйрығымен бекітілген</w:t>
            </w:r>
          </w:p>
          <w:p>
            <w:pPr>
              <w:spacing w:after="20"/>
              <w:ind w:left="20"/>
              <w:jc w:val="both"/>
            </w:pPr>
            <w:r>
              <w:rPr>
                <w:rFonts w:ascii="Times New Roman"/>
                <w:b w:val="false"/>
                <w:i w:val="false"/>
                <w:color w:val="000000"/>
                <w:sz w:val="20"/>
              </w:rPr>
              <w:t>
№ 089/е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089/у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w:t>
            </w:r>
          </w:p>
        </w:tc>
      </w:tr>
    </w:tbl>
    <w:p>
      <w:pPr>
        <w:spacing w:after="0"/>
        <w:ind w:left="0"/>
        <w:jc w:val="left"/>
      </w:pPr>
      <w:r>
        <w:rPr>
          <w:rFonts w:ascii="Times New Roman"/>
          <w:b/>
          <w:i w:val="false"/>
          <w:color w:val="000000"/>
        </w:rPr>
        <w:t xml:space="preserve"> Шаң сынамаларын зерттеу ХАТТАМАСЫ ПРОТОКОЛ исследования образцов пыли №________ от "____" _____________20____ж. (г.)</w:t>
      </w:r>
    </w:p>
    <w:p>
      <w:pPr>
        <w:spacing w:after="0"/>
        <w:ind w:left="0"/>
        <w:jc w:val="both"/>
      </w:pPr>
      <w:r>
        <w:rPr>
          <w:rFonts w:ascii="Times New Roman"/>
          <w:b w:val="false"/>
          <w:i w:val="false"/>
          <w:color w:val="000000"/>
          <w:sz w:val="28"/>
        </w:rPr>
        <w:t>
      1. Үлгі атауы (Наименование образца): ___________________</w:t>
      </w:r>
    </w:p>
    <w:p>
      <w:pPr>
        <w:spacing w:after="0"/>
        <w:ind w:left="0"/>
        <w:jc w:val="both"/>
      </w:pPr>
      <w:r>
        <w:rPr>
          <w:rFonts w:ascii="Times New Roman"/>
          <w:b w:val="false"/>
          <w:i w:val="false"/>
          <w:color w:val="000000"/>
          <w:sz w:val="28"/>
        </w:rPr>
        <w:t>
      2. Үлгі алынған орын (Место отбора образца) ___________________</w:t>
      </w:r>
    </w:p>
    <w:p>
      <w:pPr>
        <w:spacing w:after="0"/>
        <w:ind w:left="0"/>
        <w:jc w:val="both"/>
      </w:pPr>
      <w:r>
        <w:rPr>
          <w:rFonts w:ascii="Times New Roman"/>
          <w:b w:val="false"/>
          <w:i w:val="false"/>
          <w:color w:val="000000"/>
          <w:sz w:val="28"/>
        </w:rPr>
        <w:t>
      4. Үлгіні жіберген мекемелердің атауы (Наименование учреждений, направивший образец) ___</w:t>
      </w:r>
    </w:p>
    <w:p>
      <w:pPr>
        <w:spacing w:after="0"/>
        <w:ind w:left="0"/>
        <w:jc w:val="both"/>
      </w:pPr>
      <w:r>
        <w:rPr>
          <w:rFonts w:ascii="Times New Roman"/>
          <w:b w:val="false"/>
          <w:i w:val="false"/>
          <w:color w:val="000000"/>
          <w:sz w:val="28"/>
        </w:rPr>
        <w:t>
      5. Саны (Количество): ___________________</w:t>
      </w:r>
    </w:p>
    <w:p>
      <w:pPr>
        <w:spacing w:after="0"/>
        <w:ind w:left="0"/>
        <w:jc w:val="both"/>
      </w:pPr>
      <w:r>
        <w:rPr>
          <w:rFonts w:ascii="Times New Roman"/>
          <w:b w:val="false"/>
          <w:i w:val="false"/>
          <w:color w:val="000000"/>
          <w:sz w:val="28"/>
        </w:rPr>
        <w:t>
      3. Зерттеу мақсаты (Цель исследования): ___________________</w:t>
      </w:r>
    </w:p>
    <w:p>
      <w:pPr>
        <w:spacing w:after="0"/>
        <w:ind w:left="0"/>
        <w:jc w:val="both"/>
      </w:pPr>
      <w:r>
        <w:rPr>
          <w:rFonts w:ascii="Times New Roman"/>
          <w:b w:val="false"/>
          <w:i w:val="false"/>
          <w:color w:val="000000"/>
          <w:sz w:val="28"/>
        </w:rPr>
        <w:t>
      4. Алынған күні мен уақыты (Дата и время отбора): ___________________</w:t>
      </w:r>
    </w:p>
    <w:p>
      <w:pPr>
        <w:spacing w:after="0"/>
        <w:ind w:left="0"/>
        <w:jc w:val="both"/>
      </w:pPr>
      <w:r>
        <w:rPr>
          <w:rFonts w:ascii="Times New Roman"/>
          <w:b w:val="false"/>
          <w:i w:val="false"/>
          <w:color w:val="000000"/>
          <w:sz w:val="28"/>
        </w:rPr>
        <w:t>
      5. Жеткізілген күні мен уақыты (Дата и время доставки): ___________________</w:t>
      </w:r>
    </w:p>
    <w:p>
      <w:pPr>
        <w:spacing w:after="0"/>
        <w:ind w:left="0"/>
        <w:jc w:val="both"/>
      </w:pPr>
      <w:r>
        <w:rPr>
          <w:rFonts w:ascii="Times New Roman"/>
          <w:b w:val="false"/>
          <w:i w:val="false"/>
          <w:color w:val="000000"/>
          <w:sz w:val="28"/>
        </w:rPr>
        <w:t>
      6. Зерттеу күні мен уақыты (Дата и время исследования): ___________________</w:t>
      </w:r>
    </w:p>
    <w:p>
      <w:pPr>
        <w:spacing w:after="0"/>
        <w:ind w:left="0"/>
        <w:jc w:val="both"/>
      </w:pPr>
      <w:r>
        <w:rPr>
          <w:rFonts w:ascii="Times New Roman"/>
          <w:b w:val="false"/>
          <w:i w:val="false"/>
          <w:color w:val="000000"/>
          <w:sz w:val="28"/>
        </w:rPr>
        <w:t>
      7. Үлгіні зерттеу НҚ-ғасәйкестiгiне жүргiзiлдi</w:t>
      </w:r>
    </w:p>
    <w:p>
      <w:pPr>
        <w:spacing w:after="0"/>
        <w:ind w:left="0"/>
        <w:jc w:val="both"/>
      </w:pPr>
      <w:r>
        <w:rPr>
          <w:rFonts w:ascii="Times New Roman"/>
          <w:b w:val="false"/>
          <w:i w:val="false"/>
          <w:color w:val="000000"/>
          <w:sz w:val="28"/>
        </w:rPr>
        <w:t>
      8. (Исследование образца проводились на соответствие НД)</w:t>
      </w:r>
    </w:p>
    <w:p>
      <w:pPr>
        <w:spacing w:after="0"/>
        <w:ind w:left="0"/>
        <w:jc w:val="both"/>
      </w:pPr>
      <w:r>
        <w:rPr>
          <w:rFonts w:ascii="Times New Roman"/>
          <w:b w:val="false"/>
          <w:i w:val="false"/>
          <w:color w:val="000000"/>
          <w:sz w:val="28"/>
        </w:rPr>
        <w:t>
      9. Тасымалдау жағдайы (Условия транспортировки): ___________________</w:t>
      </w:r>
    </w:p>
    <w:p>
      <w:pPr>
        <w:spacing w:after="0"/>
        <w:ind w:left="0"/>
        <w:jc w:val="both"/>
      </w:pPr>
      <w:r>
        <w:rPr>
          <w:rFonts w:ascii="Times New Roman"/>
          <w:b w:val="false"/>
          <w:i w:val="false"/>
          <w:color w:val="000000"/>
          <w:sz w:val="28"/>
        </w:rPr>
        <w:t>
      10. Сақтау жағдайы (Условия хранения): ___________________</w:t>
      </w:r>
    </w:p>
    <w:p>
      <w:pPr>
        <w:spacing w:after="0"/>
        <w:ind w:left="0"/>
        <w:jc w:val="both"/>
      </w:pPr>
      <w:r>
        <w:rPr>
          <w:rFonts w:ascii="Times New Roman"/>
          <w:b w:val="false"/>
          <w:i w:val="false"/>
          <w:color w:val="000000"/>
          <w:sz w:val="28"/>
        </w:rPr>
        <w:t>
      11. Қосымша мәліметтер (Дополнительные сведения): ___________________________</w:t>
      </w:r>
    </w:p>
    <w:p>
      <w:pPr>
        <w:spacing w:after="0"/>
        <w:ind w:left="0"/>
        <w:jc w:val="both"/>
      </w:pPr>
      <w:r>
        <w:rPr>
          <w:rFonts w:ascii="Times New Roman"/>
          <w:b w:val="false"/>
          <w:i w:val="false"/>
          <w:color w:val="000000"/>
          <w:sz w:val="28"/>
        </w:rPr>
        <w:t>
      12. 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нөмірі</w:t>
            </w:r>
          </w:p>
          <w:p>
            <w:pPr>
              <w:spacing w:after="20"/>
              <w:ind w:left="20"/>
              <w:jc w:val="both"/>
            </w:pPr>
            <w:r>
              <w:rPr>
                <w:rFonts w:ascii="Times New Roman"/>
                <w:b w:val="false"/>
                <w:i w:val="false"/>
                <w:color w:val="000000"/>
                <w:sz w:val="20"/>
              </w:rPr>
              <w:t>
Номер образца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бойынша нормасы</w:t>
            </w:r>
          </w:p>
          <w:p>
            <w:pPr>
              <w:spacing w:after="20"/>
              <w:ind w:left="20"/>
              <w:jc w:val="both"/>
            </w:pPr>
            <w:r>
              <w:rPr>
                <w:rFonts w:ascii="Times New Roman"/>
                <w:b w:val="false"/>
                <w:i w:val="false"/>
                <w:color w:val="000000"/>
                <w:sz w:val="20"/>
              </w:rPr>
              <w:t>
Норма по 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көрсеткіші</w:t>
            </w:r>
          </w:p>
          <w:p>
            <w:pPr>
              <w:spacing w:after="20"/>
              <w:ind w:left="20"/>
              <w:jc w:val="both"/>
            </w:pPr>
            <w:r>
              <w:rPr>
                <w:rFonts w:ascii="Times New Roman"/>
                <w:b w:val="false"/>
                <w:i w:val="false"/>
                <w:color w:val="000000"/>
                <w:sz w:val="20"/>
              </w:rPr>
              <w:t xml:space="preserve">
Фактический </w:t>
            </w:r>
          </w:p>
          <w:p>
            <w:pPr>
              <w:spacing w:after="20"/>
              <w:ind w:left="20"/>
              <w:jc w:val="both"/>
            </w:pPr>
            <w:r>
              <w:rPr>
                <w:rFonts w:ascii="Times New Roman"/>
                <w:b w:val="false"/>
                <w:i w:val="false"/>
                <w:color w:val="000000"/>
                <w:sz w:val="20"/>
              </w:rPr>
              <w:t>
показатель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әдісітеріне НҚ</w:t>
            </w:r>
          </w:p>
          <w:p>
            <w:pPr>
              <w:spacing w:after="20"/>
              <w:ind w:left="20"/>
              <w:jc w:val="both"/>
            </w:pPr>
            <w:r>
              <w:rPr>
                <w:rFonts w:ascii="Times New Roman"/>
                <w:b w:val="false"/>
                <w:i w:val="false"/>
                <w:color w:val="000000"/>
                <w:sz w:val="20"/>
              </w:rPr>
              <w:t>
НД на</w:t>
            </w:r>
          </w:p>
          <w:p>
            <w:pPr>
              <w:spacing w:after="20"/>
              <w:ind w:left="20"/>
              <w:jc w:val="both"/>
            </w:pPr>
            <w:r>
              <w:rPr>
                <w:rFonts w:ascii="Times New Roman"/>
                <w:b w:val="false"/>
                <w:i w:val="false"/>
                <w:color w:val="000000"/>
                <w:sz w:val="20"/>
              </w:rPr>
              <w:t>
метод испытаний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Хаттама _____ данада толтырылады (Протокол составляется в ____ экземплярах) </w:t>
      </w:r>
    </w:p>
    <w:p>
      <w:pPr>
        <w:spacing w:after="0"/>
        <w:ind w:left="0"/>
        <w:jc w:val="both"/>
      </w:pPr>
      <w:r>
        <w:rPr>
          <w:rFonts w:ascii="Times New Roman"/>
          <w:b w:val="false"/>
          <w:i w:val="false"/>
          <w:color w:val="000000"/>
          <w:sz w:val="28"/>
        </w:rPr>
        <w:t>
      Зерттеу жүргізген (Исследование проводил) ___________________________________</w:t>
      </w:r>
    </w:p>
    <w:p>
      <w:pPr>
        <w:spacing w:after="0"/>
        <w:ind w:left="0"/>
        <w:jc w:val="both"/>
      </w:pPr>
      <w:r>
        <w:rPr>
          <w:rFonts w:ascii="Times New Roman"/>
          <w:b w:val="false"/>
          <w:i w:val="false"/>
          <w:color w:val="000000"/>
          <w:sz w:val="28"/>
        </w:rPr>
        <w:t>
      ( лауазымы, тегі, аты, әкесінің аты (болған жағдайда), қолы (должность, фамилия, имя, отчество (при наличии), подпись)</w:t>
      </w:r>
    </w:p>
    <w:p>
      <w:pPr>
        <w:spacing w:after="0"/>
        <w:ind w:left="0"/>
        <w:jc w:val="both"/>
      </w:pPr>
      <w:r>
        <w:rPr>
          <w:rFonts w:ascii="Times New Roman"/>
          <w:b w:val="false"/>
          <w:i w:val="false"/>
          <w:color w:val="000000"/>
          <w:sz w:val="28"/>
        </w:rPr>
        <w:t>
      Зертхана меңгерушісінің қолы, тегі, аты, әкесінің аты (болған жағдайда), (фамилия, имя, отчество (при наличии), подпись заведующего лабораторией ____________________________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сараптама орталығының басшысы (директор орынбасары)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(аты, тегі, әкесінің аты (болған жағдайда), қолы)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Центра санитарно-эпидемиологической экспертизы (заместитель директора)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(фамилия, имя, отчество (при наличии), подпись)</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Сынау нәтижелері тек қана сыналуға жататын үлгілерге қолданылады (Результаты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(Частичная перепечатка протокола без разрешения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№_______ бұйрығымен бекітілген</w:t>
            </w:r>
          </w:p>
          <w:p>
            <w:pPr>
              <w:spacing w:after="20"/>
              <w:ind w:left="20"/>
              <w:jc w:val="both"/>
            </w:pPr>
            <w:r>
              <w:rPr>
                <w:rFonts w:ascii="Times New Roman"/>
                <w:b w:val="false"/>
                <w:i w:val="false"/>
                <w:color w:val="000000"/>
                <w:sz w:val="20"/>
              </w:rPr>
              <w:t>
№ 090/е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090/у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w:t>
            </w:r>
          </w:p>
        </w:tc>
      </w:tr>
    </w:tbl>
    <w:p>
      <w:pPr>
        <w:spacing w:after="0"/>
        <w:ind w:left="0"/>
        <w:jc w:val="left"/>
      </w:pPr>
      <w:r>
        <w:rPr>
          <w:rFonts w:ascii="Times New Roman"/>
          <w:b/>
          <w:i w:val="false"/>
          <w:color w:val="000000"/>
        </w:rPr>
        <w:t xml:space="preserve"> Әкімшіліктің құқық бұзушылығы туралы ХАТТАМА ПРОТОКОЛ об административном правонарушении № ___________________________ 20______ жыл (года) " " _ часов минут уақыт (время)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толтырылу орны (место составления)</w:t>
      </w:r>
    </w:p>
    <w:p>
      <w:pPr>
        <w:spacing w:after="0"/>
        <w:ind w:left="0"/>
        <w:jc w:val="both"/>
      </w:pPr>
      <w:r>
        <w:rPr>
          <w:rFonts w:ascii="Times New Roman"/>
          <w:b w:val="false"/>
          <w:i w:val="false"/>
          <w:color w:val="000000"/>
          <w:sz w:val="28"/>
        </w:rPr>
        <w:t>
      Мен (мною)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толтырушының лауазымы мен аты-жөні (должность, фамилия и инициалы лица, составившего протокол)</w:t>
      </w:r>
    </w:p>
    <w:p>
      <w:pPr>
        <w:spacing w:after="0"/>
        <w:ind w:left="0"/>
        <w:jc w:val="both"/>
      </w:pPr>
      <w:r>
        <w:rPr>
          <w:rFonts w:ascii="Times New Roman"/>
          <w:b w:val="false"/>
          <w:i w:val="false"/>
          <w:color w:val="000000"/>
          <w:sz w:val="28"/>
        </w:rPr>
        <w:t>
      Санитариялық - эпидемиологиялық тексеру кезінде</w:t>
      </w:r>
    </w:p>
    <w:p>
      <w:pPr>
        <w:spacing w:after="0"/>
        <w:ind w:left="0"/>
        <w:jc w:val="both"/>
      </w:pPr>
      <w:r>
        <w:rPr>
          <w:rFonts w:ascii="Times New Roman"/>
          <w:b w:val="false"/>
          <w:i w:val="false"/>
          <w:color w:val="000000"/>
          <w:sz w:val="28"/>
        </w:rPr>
        <w:t>
      При санитарно-эпидемиологическом обследовании: _______________________</w:t>
      </w:r>
    </w:p>
    <w:p>
      <w:pPr>
        <w:spacing w:after="0"/>
        <w:ind w:left="0"/>
        <w:jc w:val="both"/>
      </w:pPr>
      <w:r>
        <w:rPr>
          <w:rFonts w:ascii="Times New Roman"/>
          <w:b w:val="false"/>
          <w:i w:val="false"/>
          <w:color w:val="000000"/>
          <w:sz w:val="28"/>
        </w:rPr>
        <w:t>
      құқық бұзушылық болған орын мен уақыт, (место и время совершения нарушений заңды тұлғаның аты-жөні (наименование юридического лица) немесе лауазымды тұлғаның немесе жеке кәсіпкердің қызметі, аты-жөні, мекен-жайы</w:t>
      </w:r>
    </w:p>
    <w:p>
      <w:pPr>
        <w:spacing w:after="0"/>
        <w:ind w:left="0"/>
        <w:jc w:val="both"/>
      </w:pPr>
      <w:r>
        <w:rPr>
          <w:rFonts w:ascii="Times New Roman"/>
          <w:b w:val="false"/>
          <w:i w:val="false"/>
          <w:color w:val="000000"/>
          <w:sz w:val="28"/>
        </w:rPr>
        <w:t>
      (или должность, фамилия и инициалы должностного лица или индивидуального предпринимателя, адрес)</w:t>
      </w:r>
    </w:p>
    <w:p>
      <w:pPr>
        <w:spacing w:after="0"/>
        <w:ind w:left="0"/>
        <w:jc w:val="both"/>
      </w:pPr>
      <w:r>
        <w:rPr>
          <w:rFonts w:ascii="Times New Roman"/>
          <w:b w:val="false"/>
          <w:i w:val="false"/>
          <w:color w:val="000000"/>
          <w:sz w:val="28"/>
        </w:rPr>
        <w:t>
      (на основании)________________________________________________________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 санитариялық-эпидемиологиялық тексеру актісінің, (акта санитарно-эпидемиологического обследования,</w:t>
      </w:r>
    </w:p>
    <w:p>
      <w:pPr>
        <w:spacing w:after="0"/>
        <w:ind w:left="0"/>
        <w:jc w:val="both"/>
      </w:pPr>
      <w:r>
        <w:rPr>
          <w:rFonts w:ascii="Times New Roman"/>
          <w:b w:val="false"/>
          <w:i w:val="false"/>
          <w:color w:val="000000"/>
          <w:sz w:val="28"/>
        </w:rPr>
        <w:t>
      зертханалық тексерулер актілері, тұлғалардың өтініштері /лабораторных исследований, обращений лиц) негізінде</w:t>
      </w:r>
    </w:p>
    <w:p>
      <w:pPr>
        <w:spacing w:after="0"/>
        <w:ind w:left="0"/>
        <w:jc w:val="both"/>
      </w:pPr>
      <w:r>
        <w:rPr>
          <w:rFonts w:ascii="Times New Roman"/>
          <w:b w:val="false"/>
          <w:i w:val="false"/>
          <w:color w:val="000000"/>
          <w:sz w:val="28"/>
        </w:rPr>
        <w:t>
      анықталды (установлено):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Әкімшілік құқық бұзушылықтың мәні (существо административного правонарушения)</w:t>
      </w:r>
    </w:p>
    <w:p>
      <w:pPr>
        <w:spacing w:after="0"/>
        <w:ind w:left="0"/>
        <w:jc w:val="both"/>
      </w:pPr>
      <w:r>
        <w:rPr>
          <w:rFonts w:ascii="Times New Roman"/>
          <w:b w:val="false"/>
          <w:i w:val="false"/>
          <w:color w:val="000000"/>
          <w:sz w:val="28"/>
        </w:rPr>
        <w:t>
      санитариялық-эпидемиологиялық қағидалар немесе гигиеналық нормативтердің немесе басқа да нормативтік құқықтық актілер талаптарының бұзылуы болып есептеледі (что является нарушением требований санитарно- эпидемиологических правил и норм либо гигиенических нормативов, либо иных нормативных правовых актов)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құқық бұзушылықтың тармақтарын көрсетіңіз (указать пункты нарушения)</w:t>
      </w:r>
    </w:p>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Кодексінің (бұдан әрі - ҚР ӘҚБК) құқық бұзушылығы үшін ҚР ӘҚБК-нің әкімшілік жауапкершілікті көздейтін ерекше бөлімі (особенной части КодексаРеспублики Казахстан "Об административных правонарушениях" (далее – КоАП РК), предусматривающая административную ответственность за данное правонарушение КоАП РК)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Өндіріс тілі (Язык производства) _________________________________________</w:t>
      </w:r>
    </w:p>
    <w:p>
      <w:pPr>
        <w:spacing w:after="0"/>
        <w:ind w:left="0"/>
        <w:jc w:val="both"/>
      </w:pPr>
      <w:r>
        <w:rPr>
          <w:rFonts w:ascii="Times New Roman"/>
          <w:b w:val="false"/>
          <w:i w:val="false"/>
          <w:color w:val="000000"/>
          <w:sz w:val="28"/>
        </w:rPr>
        <w:t>
      Әкімшілік құқық бұзушылық жасаған тұлғаларға байланысты мәлімет: жеке, лауазымды тұлға жеке кәсіпкер (Сведения о лицах, в отношении которых возбуждено административное дело: физическое, должностное лицо, индивидуальный предприниматель) _____________________________________________________________________</w:t>
      </w:r>
    </w:p>
    <w:p>
      <w:pPr>
        <w:spacing w:after="0"/>
        <w:ind w:left="0"/>
        <w:jc w:val="both"/>
      </w:pPr>
      <w:r>
        <w:rPr>
          <w:rFonts w:ascii="Times New Roman"/>
          <w:b w:val="false"/>
          <w:i w:val="false"/>
          <w:color w:val="000000"/>
          <w:sz w:val="28"/>
        </w:rPr>
        <w:t>
      Аты-жөні (Фамилия, имя, отчество (при наличии)) __________________________</w:t>
      </w:r>
    </w:p>
    <w:p>
      <w:pPr>
        <w:spacing w:after="0"/>
        <w:ind w:left="0"/>
        <w:jc w:val="both"/>
      </w:pPr>
      <w:r>
        <w:rPr>
          <w:rFonts w:ascii="Times New Roman"/>
          <w:b w:val="false"/>
          <w:i w:val="false"/>
          <w:color w:val="000000"/>
          <w:sz w:val="28"/>
        </w:rPr>
        <w:t>
      Туған күні, жылы, уақыты (число, месяц, год, рождения) _____________________</w:t>
      </w:r>
    </w:p>
    <w:p>
      <w:pPr>
        <w:spacing w:after="0"/>
        <w:ind w:left="0"/>
        <w:jc w:val="both"/>
      </w:pPr>
      <w:r>
        <w:rPr>
          <w:rFonts w:ascii="Times New Roman"/>
          <w:b w:val="false"/>
          <w:i w:val="false"/>
          <w:color w:val="000000"/>
          <w:sz w:val="28"/>
        </w:rPr>
        <w:t>
      Құқық бұзушының жеке басын куәландыратын құжаттың атауы мен деректемелері (наименование и реквизиты документа, удостоверяющего личность правонарушителя)___________________</w:t>
      </w:r>
    </w:p>
    <w:p>
      <w:pPr>
        <w:spacing w:after="0"/>
        <w:ind w:left="0"/>
        <w:jc w:val="both"/>
      </w:pPr>
      <w:r>
        <w:rPr>
          <w:rFonts w:ascii="Times New Roman"/>
          <w:b w:val="false"/>
          <w:i w:val="false"/>
          <w:color w:val="000000"/>
          <w:sz w:val="28"/>
        </w:rPr>
        <w:t>
      Азаматтығы (гражданство) ______________________________________________</w:t>
      </w:r>
    </w:p>
    <w:p>
      <w:pPr>
        <w:spacing w:after="0"/>
        <w:ind w:left="0"/>
        <w:jc w:val="both"/>
      </w:pPr>
      <w:r>
        <w:rPr>
          <w:rFonts w:ascii="Times New Roman"/>
          <w:b w:val="false"/>
          <w:i w:val="false"/>
          <w:color w:val="000000"/>
          <w:sz w:val="28"/>
        </w:rPr>
        <w:t>
      Жұмыс орны, лауазымы, ұйымның мекенжайы, факс, ұялы байланыс және (немесе) электрондық мекенжай (егер бар болса) (место работы, занимаемая должность, адрес организации, факс, сотовая связь и (или) электронный адрес (если они имеются))</w:t>
      </w:r>
    </w:p>
    <w:p>
      <w:pPr>
        <w:spacing w:after="0"/>
        <w:ind w:left="0"/>
        <w:jc w:val="both"/>
      </w:pPr>
      <w:r>
        <w:rPr>
          <w:rFonts w:ascii="Times New Roman"/>
          <w:b w:val="false"/>
          <w:i w:val="false"/>
          <w:color w:val="000000"/>
          <w:sz w:val="28"/>
        </w:rPr>
        <w:t>
      Тұрғылықты мекен жайы мен телефоны (адрес местожительства и телефон)________________</w:t>
      </w:r>
    </w:p>
    <w:p>
      <w:pPr>
        <w:spacing w:after="0"/>
        <w:ind w:left="0"/>
        <w:jc w:val="both"/>
      </w:pPr>
      <w:r>
        <w:rPr>
          <w:rFonts w:ascii="Times New Roman"/>
          <w:b w:val="false"/>
          <w:i w:val="false"/>
          <w:color w:val="000000"/>
          <w:sz w:val="28"/>
        </w:rPr>
        <w:t>
      (жеке куәліктің нөмірі мен берілген күні № свидетельства индивидуального предпринимателя и дата выдачи)</w:t>
      </w:r>
    </w:p>
    <w:p>
      <w:pPr>
        <w:spacing w:after="0"/>
        <w:ind w:left="0"/>
        <w:jc w:val="both"/>
      </w:pPr>
      <w:r>
        <w:rPr>
          <w:rFonts w:ascii="Times New Roman"/>
          <w:b w:val="false"/>
          <w:i w:val="false"/>
          <w:color w:val="000000"/>
          <w:sz w:val="28"/>
        </w:rPr>
        <w:t>
      Заңды тұлға (юридическое лицо)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басшының толық аты-жөні, мекенжайы, ұйымдастырушылық-құқықтық түрі, заңды тұлға ретінде мемлекеттік тіркеу нөмірі мен күні, банк деректемелері, заңды өкілдің телефон нөмірі, факс, ұялы байланыс және (немесе) электрондық мекенжай (егер бар болса) (полное наименование, фамилия, имя, отчество руководителя, местонахождение, организационно-правовая форма, номер и дата государственной регистрации в качестве юридического лица, банковские реквизиты, телефон законного представителя, факс, сотовая связь и (или) электронный адрес (если они имеются))</w:t>
      </w:r>
    </w:p>
    <w:p>
      <w:pPr>
        <w:spacing w:after="0"/>
        <w:ind w:left="0"/>
        <w:jc w:val="both"/>
      </w:pPr>
      <w:r>
        <w:rPr>
          <w:rFonts w:ascii="Times New Roman"/>
          <w:b w:val="false"/>
          <w:i w:val="false"/>
          <w:color w:val="000000"/>
          <w:sz w:val="28"/>
        </w:rPr>
        <w:t>
      Әкімшілік іс қозғалған салық төлеушінің тіркеу нөмірі (регистрационный номер налогоплательщика - лица, в отношении которого возбуждено административное дело)</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 бұрын әкімшілік жауапкершілікке тартылуы (привлекался ли ранее к административной ответственности в области санитарно-эпидемиологического благополучия населения _______________________________</w:t>
      </w:r>
    </w:p>
    <w:p>
      <w:pPr>
        <w:spacing w:after="0"/>
        <w:ind w:left="0"/>
        <w:jc w:val="both"/>
      </w:pPr>
      <w:r>
        <w:rPr>
          <w:rFonts w:ascii="Times New Roman"/>
          <w:b w:val="false"/>
          <w:i w:val="false"/>
          <w:color w:val="000000"/>
          <w:sz w:val="28"/>
        </w:rPr>
        <w:t>
      Іс қозғалған тұлғаның түсіндірме беруі (объяснение лица, в отношении которого возбуждено дело)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Аудармашының, қорғаушының көмегін қажет ету немесе бас тарту белгісі (отметка о необходимости помощи переводчика, защитника или об отказе от такой помощи)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ҚРӘҚБК 744,810,811 баптарында көзделген істі қозғау бойынша тұлғаның, сондай-ақ басқа қатысушылардың құқықтары мен міндеттерін түсіндіру туралы белгі (отметка о разъяснении прав и обязанностей лицу, в отношении которого возбуждено дело, а также другим участникам производства по делу, предусмотренных статьями 744,810,811 КоАП РК ____________________________________</w:t>
      </w:r>
    </w:p>
    <w:p>
      <w:pPr>
        <w:spacing w:after="0"/>
        <w:ind w:left="0"/>
        <w:jc w:val="both"/>
      </w:pPr>
      <w:r>
        <w:rPr>
          <w:rFonts w:ascii="Times New Roman"/>
          <w:b w:val="false"/>
          <w:i w:val="false"/>
          <w:color w:val="000000"/>
          <w:sz w:val="28"/>
        </w:rPr>
        <w:t>
      Түсіндірме беруден, қол қоюдан бас тарту белгісі (отметка об отказе от подписи лица, от дачи объяснения) _____________________________________________________________________</w:t>
      </w:r>
    </w:p>
    <w:p>
      <w:pPr>
        <w:spacing w:after="0"/>
        <w:ind w:left="0"/>
        <w:jc w:val="both"/>
      </w:pPr>
      <w:r>
        <w:rPr>
          <w:rFonts w:ascii="Times New Roman"/>
          <w:b w:val="false"/>
          <w:i w:val="false"/>
          <w:color w:val="000000"/>
          <w:sz w:val="28"/>
        </w:rPr>
        <w:t>
      Жәбірленуші мен куә болған жағдайда олардың аты-жөндері, мекенжайлары мен қолдары (при наличии потерпевших и свидетелей, а также в случаях участия понятых, их фамилии, имена, адреса и подписи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Хаттамаға қосымша құжаттар (к протоколу прилагаются документы):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Істі қарауға қажет басқа да мәліметтер (иные сведения, необходимые для разрешения дела)___________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Хаттаманың көшірмесін алдым (копию протокола получил) ______________________________________</w:t>
      </w:r>
    </w:p>
    <w:p>
      <w:pPr>
        <w:spacing w:after="0"/>
        <w:ind w:left="0"/>
        <w:jc w:val="both"/>
      </w:pPr>
      <w:r>
        <w:rPr>
          <w:rFonts w:ascii="Times New Roman"/>
          <w:b w:val="false"/>
          <w:i w:val="false"/>
          <w:color w:val="000000"/>
          <w:sz w:val="28"/>
        </w:rPr>
        <w:t>
      әкімшілік құқық бұзушының қолы мен алған күні</w:t>
      </w:r>
    </w:p>
    <w:p>
      <w:pPr>
        <w:spacing w:after="0"/>
        <w:ind w:left="0"/>
        <w:jc w:val="both"/>
      </w:pPr>
      <w:r>
        <w:rPr>
          <w:rFonts w:ascii="Times New Roman"/>
          <w:b w:val="false"/>
          <w:i w:val="false"/>
          <w:color w:val="000000"/>
          <w:sz w:val="28"/>
        </w:rPr>
        <w:t>
      (подпись лица, совершившего административное правонарушение и дата получения)</w:t>
      </w:r>
    </w:p>
    <w:p>
      <w:pPr>
        <w:spacing w:after="0"/>
        <w:ind w:left="0"/>
        <w:jc w:val="both"/>
      </w:pPr>
      <w:r>
        <w:rPr>
          <w:rFonts w:ascii="Times New Roman"/>
          <w:b w:val="false"/>
          <w:i w:val="false"/>
          <w:color w:val="000000"/>
          <w:sz w:val="28"/>
        </w:rPr>
        <w:t>
      Хаттама толтырушы тұлғаның аты-жөні мен қолы (Ф.И.О. (при наличии) и подпись должностного лица, составившего протокол) _____________________________________________________________________</w:t>
      </w:r>
    </w:p>
    <w:p>
      <w:pPr>
        <w:spacing w:after="0"/>
        <w:ind w:left="0"/>
        <w:jc w:val="both"/>
      </w:pPr>
      <w:r>
        <w:rPr>
          <w:rFonts w:ascii="Times New Roman"/>
          <w:b w:val="false"/>
          <w:i w:val="false"/>
          <w:color w:val="000000"/>
          <w:sz w:val="28"/>
        </w:rPr>
        <w:t>
      Істі қарауға қажет басқа да мәліметтер (иные сведения, необходимые для разрешения дела) 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№_______ бұйрығымен бекітілген</w:t>
            </w:r>
          </w:p>
          <w:p>
            <w:pPr>
              <w:spacing w:after="20"/>
              <w:ind w:left="20"/>
              <w:jc w:val="both"/>
            </w:pPr>
            <w:r>
              <w:rPr>
                <w:rFonts w:ascii="Times New Roman"/>
                <w:b w:val="false"/>
                <w:i w:val="false"/>
                <w:color w:val="000000"/>
                <w:sz w:val="20"/>
              </w:rPr>
              <w:t>
№ 091/е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091/у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w:t>
            </w:r>
          </w:p>
        </w:tc>
      </w:tr>
    </w:tbl>
    <w:p>
      <w:pPr>
        <w:spacing w:after="0"/>
        <w:ind w:left="0"/>
        <w:jc w:val="left"/>
      </w:pPr>
      <w:r>
        <w:rPr>
          <w:rFonts w:ascii="Times New Roman"/>
          <w:b/>
          <w:i w:val="false"/>
          <w:color w:val="000000"/>
        </w:rPr>
        <w:t xml:space="preserve"> Құқықтарды талқылау ХАТТАМАСЫ ПРОТОКОЛ разъяснения прав</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ж.(г.) _______________ "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_____________қаласы (ауылы)</w:t>
            </w:r>
          </w:p>
        </w:tc>
      </w:tr>
    </w:tbl>
    <w:p>
      <w:pPr>
        <w:spacing w:after="0"/>
        <w:ind w:left="0"/>
        <w:jc w:val="both"/>
      </w:pPr>
      <w:r>
        <w:rPr>
          <w:rFonts w:ascii="Times New Roman"/>
          <w:b w:val="false"/>
          <w:i w:val="false"/>
          <w:color w:val="000000"/>
          <w:sz w:val="28"/>
        </w:rPr>
        <w:t>
      Мен (Я),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ҚР ӘҚБК 744 және 810-811 баптарымен таныстырдым</w:t>
      </w:r>
    </w:p>
    <w:p>
      <w:pPr>
        <w:spacing w:after="0"/>
        <w:ind w:left="0"/>
        <w:jc w:val="both"/>
      </w:pPr>
      <w:r>
        <w:rPr>
          <w:rFonts w:ascii="Times New Roman"/>
          <w:b w:val="false"/>
          <w:i w:val="false"/>
          <w:color w:val="000000"/>
          <w:sz w:val="28"/>
        </w:rPr>
        <w:t>
      ознакомила со ст.744 и 810-811 КоАП РК азамат(ша) (гражданина(ку)</w:t>
      </w:r>
    </w:p>
    <w:p>
      <w:pPr>
        <w:spacing w:after="0"/>
        <w:ind w:left="0"/>
        <w:jc w:val="both"/>
      </w:pPr>
      <w:r>
        <w:rPr>
          <w:rFonts w:ascii="Times New Roman"/>
          <w:b w:val="false"/>
          <w:i w:val="false"/>
          <w:color w:val="000000"/>
          <w:sz w:val="28"/>
        </w:rPr>
        <w:t>
      744-бап. Өзiне қатысты әкiмшiлiк құқық бұзушылық туралы іс бойынша iс жүргiзiлiп жатқан тұлға</w:t>
      </w:r>
    </w:p>
    <w:p>
      <w:pPr>
        <w:spacing w:after="0"/>
        <w:ind w:left="0"/>
        <w:jc w:val="both"/>
      </w:pPr>
      <w:r>
        <w:rPr>
          <w:rFonts w:ascii="Times New Roman"/>
          <w:b w:val="false"/>
          <w:i w:val="false"/>
          <w:color w:val="000000"/>
          <w:sz w:val="28"/>
        </w:rPr>
        <w:t>
      Өзіне қатысты әкiмшiлiк құқық бұзушылық туралы іс бойынша iс жүргiзiлiп жатқан тұлға хаттамамен және iстiң басқа да материалдарымен танысуға, түсiнiктемелер беруге, хаттаманың мазмұны мен ресiмделуi жөнiнде ескертулер жасауға, дәлелдемелер ұсынуға, өтiнiшхаттар,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қорғаушының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 кезінде заңның бұзылуына, айыппұл төлеу қажеттігі туралы нұсқамаға және iс бойынша қаулыға шағыммен жүгінуге; iстегi құжаттардан үзiндi көшірме жасауға және олардың көшiрмелерiн түсiрiп алуға, сондай-ақ өзiне осы Кодексте берiлген өзге де процестік құқықтарды пайдалануға құқылы.</w:t>
      </w:r>
    </w:p>
    <w:p>
      <w:pPr>
        <w:spacing w:after="0"/>
        <w:ind w:left="0"/>
        <w:jc w:val="both"/>
      </w:pPr>
      <w:r>
        <w:rPr>
          <w:rFonts w:ascii="Times New Roman"/>
          <w:b w:val="false"/>
          <w:i w:val="false"/>
          <w:color w:val="000000"/>
          <w:sz w:val="28"/>
        </w:rPr>
        <w:t>
      810-бап. Әкiмшiлiк құқық бұзушылық туралы іс бойынша қысқартылған іс жүргізудің негіздері</w:t>
      </w:r>
    </w:p>
    <w:p>
      <w:pPr>
        <w:spacing w:after="0"/>
        <w:ind w:left="0"/>
        <w:jc w:val="both"/>
      </w:pPr>
      <w:r>
        <w:rPr>
          <w:rFonts w:ascii="Times New Roman"/>
          <w:b w:val="false"/>
          <w:i w:val="false"/>
          <w:color w:val="000000"/>
          <w:sz w:val="28"/>
        </w:rPr>
        <w:t>
      Әкімшілік құқық бұзушылық туралы істер бойынша, оның ішінде 44-баптың бірінші бөлігінің бірінші абзацына сәйкес айыппұл түрінде әкімшілік жаза көзделген соттың ведомстволық бағыныстылығына жатқызылған, сондай-ақ оның жасалу фактісін мойындайтын және айыппұлды осы Кодекстің Ерекше бөлімінің бабындағы санкцияда көрсетілгеннен елу пайызы мөлшерінде төлеуге келіскен және ұсынылған дәлелдемелерге шағым жасамайтын, оны жасаған адам анықталған істер бойынша қысқартылған іс жүргізу жүзеге асырылады.</w:t>
      </w:r>
    </w:p>
    <w:p>
      <w:pPr>
        <w:spacing w:after="0"/>
        <w:ind w:left="0"/>
        <w:jc w:val="both"/>
      </w:pPr>
      <w:r>
        <w:rPr>
          <w:rFonts w:ascii="Times New Roman"/>
          <w:b w:val="false"/>
          <w:i w:val="false"/>
          <w:color w:val="000000"/>
          <w:sz w:val="28"/>
        </w:rPr>
        <w:t>
      811-бап. Әкiмшiлiк құқық бұзушылық туралы іс бойынша қысқартылған іс жүргізу тәртібі</w:t>
      </w:r>
    </w:p>
    <w:p>
      <w:pPr>
        <w:spacing w:after="0"/>
        <w:ind w:left="0"/>
        <w:jc w:val="both"/>
      </w:pPr>
      <w:r>
        <w:rPr>
          <w:rFonts w:ascii="Times New Roman"/>
          <w:b w:val="false"/>
          <w:i w:val="false"/>
          <w:color w:val="000000"/>
          <w:sz w:val="28"/>
        </w:rPr>
        <w:t>
      1. Әкімшілік құқық бұзушылық анықталған және оны жасаған тұлға белгілі болған кезде осы Кодекстің 804 немесе 805-баптарында аталған уәкілетті адам әкімшілік іс жүргізуді қозғайды, тұлғаға айыппұлды осы Кодекстің Ерекше бөлігі бабының санкциясында көрсетілген айыппұл сомасының елу пайызы мөлшерінде жеті тәулік ішінде төлеу құқығын түсіндіреді және қажет болған жағдайда белгіленген үлгідегі түбіртекті табыс етеді.</w:t>
      </w:r>
    </w:p>
    <w:p>
      <w:pPr>
        <w:spacing w:after="0"/>
        <w:ind w:left="0"/>
        <w:jc w:val="both"/>
      </w:pPr>
      <w:r>
        <w:rPr>
          <w:rFonts w:ascii="Times New Roman"/>
          <w:b w:val="false"/>
          <w:i w:val="false"/>
          <w:color w:val="000000"/>
          <w:sz w:val="28"/>
        </w:rPr>
        <w:t>
      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адамның айыппұлды белгіленген үлгідегі түбіртекпен бірге айыппұл төлеу қажеттігі туралы нұсқама тиісінше жеткізілген кезден бастап жеті тәулік ішінде көрсетілген айыппұл сомасының елу пайызы мөлшерінде төлеуге құқығы бар.</w:t>
      </w:r>
    </w:p>
    <w:p>
      <w:pPr>
        <w:spacing w:after="0"/>
        <w:ind w:left="0"/>
        <w:jc w:val="both"/>
      </w:pPr>
      <w:r>
        <w:rPr>
          <w:rFonts w:ascii="Times New Roman"/>
          <w:b w:val="false"/>
          <w:i w:val="false"/>
          <w:color w:val="000000"/>
          <w:sz w:val="28"/>
        </w:rPr>
        <w:t>
      2. Айыппұлды көрсетілген айыппұл сомасының елу пайызы мөлшерінде жеті тәулік ішінде төлеген жағдайда іс мәні бойынша қаралды, шешім заңды күшіне енді, ал адам әкімшілік жауаптылыққа тартылды деп есептеледі.</w:t>
      </w:r>
    </w:p>
    <w:p>
      <w:pPr>
        <w:spacing w:after="0"/>
        <w:ind w:left="0"/>
        <w:jc w:val="both"/>
      </w:pPr>
      <w:r>
        <w:rPr>
          <w:rFonts w:ascii="Times New Roman"/>
          <w:b w:val="false"/>
          <w:i w:val="false"/>
          <w:color w:val="000000"/>
          <w:sz w:val="28"/>
        </w:rPr>
        <w:t>
      Осы Кодекстің 47-тарауында көзделген жағдайларды қоспағанда, осы тараудың қағидалары бойынша қаралған іс қайта қаралуға жатпайды.</w:t>
      </w:r>
    </w:p>
    <w:p>
      <w:pPr>
        <w:spacing w:after="0"/>
        <w:ind w:left="0"/>
        <w:jc w:val="both"/>
      </w:pPr>
      <w:r>
        <w:rPr>
          <w:rFonts w:ascii="Times New Roman"/>
          <w:b w:val="false"/>
          <w:i w:val="false"/>
          <w:color w:val="000000"/>
          <w:sz w:val="28"/>
        </w:rPr>
        <w:t>
      3. Осы баптың бірінші бөлігінде көзделген құқық пайдаланылмаған немесе тиісінше пайдаланылмаған жағдайда әкімшілік құқық бұзушылық туралы іс бойынша іс жүргізу жалпы тәртіппен жүзеге асырылады.</w:t>
      </w:r>
    </w:p>
    <w:p>
      <w:pPr>
        <w:spacing w:after="0"/>
        <w:ind w:left="0"/>
        <w:jc w:val="both"/>
      </w:pPr>
      <w:r>
        <w:rPr>
          <w:rFonts w:ascii="Times New Roman"/>
          <w:b w:val="false"/>
          <w:i w:val="false"/>
          <w:color w:val="000000"/>
          <w:sz w:val="28"/>
        </w:rPr>
        <w:t>
      Статья 744. Лицо, в отношении которого ведется производство по делу об административном правонарушении</w:t>
      </w:r>
    </w:p>
    <w:p>
      <w:pPr>
        <w:spacing w:after="0"/>
        <w:ind w:left="0"/>
        <w:jc w:val="both"/>
      </w:pPr>
      <w:r>
        <w:rPr>
          <w:rFonts w:ascii="Times New Roman"/>
          <w:b w:val="false"/>
          <w:i w:val="false"/>
          <w:color w:val="000000"/>
          <w:sz w:val="28"/>
        </w:rPr>
        <w:t>
      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пользоваться юридической помощью защитника, при рассмотрении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постановление по делу; делать выписки и снимать копии с имеющихся в деле документов, а также пользоваться иными процессуальными правами, предоставленными ему настоящим Кодексом.</w:t>
      </w:r>
    </w:p>
    <w:p>
      <w:pPr>
        <w:spacing w:after="0"/>
        <w:ind w:left="0"/>
        <w:jc w:val="both"/>
      </w:pPr>
      <w:r>
        <w:rPr>
          <w:rFonts w:ascii="Times New Roman"/>
          <w:b w:val="false"/>
          <w:i w:val="false"/>
          <w:color w:val="000000"/>
          <w:sz w:val="28"/>
        </w:rPr>
        <w:t>
      Статья 810. Основания сокращенного производства по делу об административном правонарушении</w:t>
      </w:r>
    </w:p>
    <w:p>
      <w:pPr>
        <w:spacing w:after="0"/>
        <w:ind w:left="0"/>
        <w:jc w:val="both"/>
      </w:pPr>
      <w:r>
        <w:rPr>
          <w:rFonts w:ascii="Times New Roman"/>
          <w:b w:val="false"/>
          <w:i w:val="false"/>
          <w:color w:val="000000"/>
          <w:sz w:val="28"/>
        </w:rPr>
        <w:t>
      Сокращенное производство осуществляется по делам об административных правонарушениях, в том числе по делам, отнесенным к подведомственности суда, за которое предусмотрено административное взыскание в виде штрафа согласно абзацу первому части первой статьи 44, а также установлено совершившее его лицо, которое признает факт его совершения и согласно с уплатой штрафа в размере пятидесяти процентов от указанной в санкции статьи Особенной части настоящего Кодекса и не обжалует представленные доказательства.</w:t>
      </w:r>
    </w:p>
    <w:p>
      <w:pPr>
        <w:spacing w:after="0"/>
        <w:ind w:left="0"/>
        <w:jc w:val="both"/>
      </w:pPr>
      <w:r>
        <w:rPr>
          <w:rFonts w:ascii="Times New Roman"/>
          <w:b w:val="false"/>
          <w:i w:val="false"/>
          <w:color w:val="000000"/>
          <w:sz w:val="28"/>
        </w:rPr>
        <w:t>
      Статья 811. Порядок сокращенного производства по делу об административном правонарушении</w:t>
      </w:r>
    </w:p>
    <w:p>
      <w:pPr>
        <w:spacing w:after="0"/>
        <w:ind w:left="0"/>
        <w:jc w:val="both"/>
      </w:pPr>
      <w:r>
        <w:rPr>
          <w:rFonts w:ascii="Times New Roman"/>
          <w:b w:val="false"/>
          <w:i w:val="false"/>
          <w:color w:val="000000"/>
          <w:sz w:val="28"/>
        </w:rPr>
        <w:t>
      1. При обнаружении административного правонарушения и установлении совершившего его лица уполномоченное лицо, указанное в статьях 804 или 805 настоящего Кодекса, возбуждает административное производство, разъясняет лицу право оплаты штрафа в размере пятидесяти процентов от указанной в санкции статьи Особенной части настоящего Кодекса суммы штрафа в течение семи суток и при необходимости вручает квитанцию установленного образца.</w:t>
      </w:r>
    </w:p>
    <w:p>
      <w:pPr>
        <w:spacing w:after="0"/>
        <w:ind w:left="0"/>
        <w:jc w:val="both"/>
      </w:pPr>
      <w:r>
        <w:rPr>
          <w:rFonts w:ascii="Times New Roman"/>
          <w:b w:val="false"/>
          <w:i w:val="false"/>
          <w:color w:val="000000"/>
          <w:sz w:val="28"/>
        </w:rPr>
        <w:t>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лицо имеет право оплаты штрафа в размере пятидесяти процентов от указанной суммы штрафа в течение семи суток с момента надлежащего доставления предписания о необходимости уплаты штрафа с квитанцией установленного образца.</w:t>
      </w:r>
    </w:p>
    <w:p>
      <w:pPr>
        <w:spacing w:after="0"/>
        <w:ind w:left="0"/>
        <w:jc w:val="both"/>
      </w:pPr>
      <w:r>
        <w:rPr>
          <w:rFonts w:ascii="Times New Roman"/>
          <w:b w:val="false"/>
          <w:i w:val="false"/>
          <w:color w:val="000000"/>
          <w:sz w:val="28"/>
        </w:rPr>
        <w:t>
      2. В случае оплаты штрафа в размере пятидесяти процентов от указанной суммы штрафа в течение семи суток дело считается рассмотренным по существу, решение – вступившим в законную силу, а лицо – привлеченным к административной ответственности.</w:t>
      </w:r>
    </w:p>
    <w:p>
      <w:pPr>
        <w:spacing w:after="0"/>
        <w:ind w:left="0"/>
        <w:jc w:val="both"/>
      </w:pPr>
      <w:r>
        <w:rPr>
          <w:rFonts w:ascii="Times New Roman"/>
          <w:b w:val="false"/>
          <w:i w:val="false"/>
          <w:color w:val="000000"/>
          <w:sz w:val="28"/>
        </w:rPr>
        <w:t>
      Пересмотру не подлежат дела, рассмотренные по правилам настоящей главы, за исключением случаев, предусмотренных главой 47 настоящего Кодекса.</w:t>
      </w:r>
    </w:p>
    <w:p>
      <w:pPr>
        <w:spacing w:after="0"/>
        <w:ind w:left="0"/>
        <w:jc w:val="both"/>
      </w:pPr>
      <w:r>
        <w:rPr>
          <w:rFonts w:ascii="Times New Roman"/>
          <w:b w:val="false"/>
          <w:i w:val="false"/>
          <w:color w:val="000000"/>
          <w:sz w:val="28"/>
        </w:rPr>
        <w:t>
      3. В случае неиспользования или ненадлежащего использования права, предусмотренного частью первой настоящей статьи, производство по делу об административном правонарушении осуществляется в общем порядке.</w:t>
      </w:r>
    </w:p>
    <w:p>
      <w:pPr>
        <w:spacing w:after="0"/>
        <w:ind w:left="0"/>
        <w:jc w:val="both"/>
      </w:pPr>
      <w:r>
        <w:rPr>
          <w:rFonts w:ascii="Times New Roman"/>
          <w:b w:val="false"/>
          <w:i w:val="false"/>
          <w:color w:val="000000"/>
          <w:sz w:val="28"/>
        </w:rPr>
        <w:t>
      Айғақты (Показание желаю давать на) ________________ тілінде беремін (языке). Аудармашының көмегін (в услугах переводчика) __________________ _________  қажет етемін, қажет етпеймін (нуждаюсь, не нуждаюсь)Қорғаушының көмегін (в услугах адвоката) ________________________________  қажет етемін, қажет етпеймін (нуждаюсь, не нуждаюсь) ҚР ӘҚБК 744 және 810-811 баптарына сәйкес құқықтар түсіндірілді  (Согласно ст.744 КоАП РК и ст. 810-811 права мне разъяснены) _______________  қолы (подпись) Іс материалдарымен таныстым (с материалами дела ознакомлен(на)) _________  қолы (подпись) Құқықтарды талқылау хаттамасын жарияладым (Протокол разъяснения прав объявил) _____________________________________________________________________тегі, лауазымы, қолы (фамилия, должность, роспись) _____________________________________________________________________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92-қосымша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92-қосымша жаңа редакцияда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092/е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092/у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 от</w:t>
            </w:r>
          </w:p>
          <w:p>
            <w:pPr>
              <w:spacing w:after="20"/>
              <w:ind w:left="20"/>
              <w:jc w:val="both"/>
            </w:pPr>
            <w:r>
              <w:rPr>
                <w:rFonts w:ascii="Times New Roman"/>
                <w:b w:val="false"/>
                <w:i w:val="false"/>
                <w:color w:val="000000"/>
                <w:sz w:val="20"/>
              </w:rPr>
              <w:t>
"____" ________ 2021 года №__________</w:t>
            </w:r>
          </w:p>
        </w:tc>
      </w:tr>
    </w:tbl>
    <w:p>
      <w:pPr>
        <w:spacing w:after="0"/>
        <w:ind w:left="0"/>
        <w:jc w:val="left"/>
      </w:pPr>
      <w:r>
        <w:rPr>
          <w:rFonts w:ascii="Times New Roman"/>
          <w:b/>
          <w:i w:val="false"/>
          <w:color w:val="000000"/>
        </w:rPr>
        <w:t xml:space="preserve"> Жұмыстан уақытша шеттету жөнінде жедел ден қою шараларын қолдану Бас мемлекеттік санитариялық санитариялық дәрігердің ҚАУЛЫСЫ ПОСТАНОВЛЕНИЕ главного государственного санитарного врача о применении меры оперативного реагирования о временном отстранении лиц от работы №__________</w:t>
      </w:r>
    </w:p>
    <w:p>
      <w:pPr>
        <w:spacing w:after="0"/>
        <w:ind w:left="0"/>
        <w:jc w:val="both"/>
      </w:pPr>
      <w:r>
        <w:rPr>
          <w:rFonts w:ascii="Times New Roman"/>
          <w:b w:val="false"/>
          <w:i w:val="false"/>
          <w:color w:val="000000"/>
          <w:sz w:val="28"/>
        </w:rPr>
        <w:t>
      "____" _________ жыл (года) уақыты (время) Елдi мекен (населенный пункт) ________</w:t>
      </w:r>
    </w:p>
    <w:p>
      <w:pPr>
        <w:spacing w:after="0"/>
        <w:ind w:left="0"/>
        <w:jc w:val="both"/>
      </w:pPr>
      <w:r>
        <w:rPr>
          <w:rFonts w:ascii="Times New Roman"/>
          <w:b w:val="false"/>
          <w:i w:val="false"/>
          <w:color w:val="000000"/>
          <w:sz w:val="28"/>
        </w:rPr>
        <w:t>
      Бақылау және қадағалау органының атауы (Наименование органа контроля и надзора)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Әкімшілік-аумақтық бірліктің (көліктегі) Бас мемлекеттік санитариялық дәрігері немесе оның орынбасары (Главный государственный санитарный врач административно-территориальной единицы (на транспорте) или его заместитель)</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(керегінің астын сызыңыз) (нужное подчеркнуть) тегі, аты, әкесінің аты (болған жағдайда) (фамилия, имя, отчество (при его наличии)</w:t>
      </w:r>
    </w:p>
    <w:p>
      <w:pPr>
        <w:spacing w:after="0"/>
        <w:ind w:left="0"/>
        <w:jc w:val="both"/>
      </w:pPr>
      <w:r>
        <w:rPr>
          <w:rFonts w:ascii="Times New Roman"/>
          <w:b w:val="false"/>
          <w:i w:val="false"/>
          <w:color w:val="000000"/>
          <w:sz w:val="28"/>
        </w:rPr>
        <w:t>
      Жедел ден қою шаралары мәніне жататын мемлекеттік бақылауды жүзеге асыру және (немесе) нәтижелерінің материалдарын қарап (бар болса) (Рассмотрев материалы осуществления и (или) результатов государственного контроля, относящиеся к предмету меры оперативного реагирования (при наличии))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техникалық бақылау құралдарының, бақылау және тіркеу аспаптарының, фото - және бейнеаппаратураның жазбалары, санитариялық-эпидемиологиялық сараптама нәтижелері және өзге де материалдар (записи технических средств контроля, приборов наблюдения и фиксации, фото- и видеоаппаратуры, результаты санитарно-эпидемиологической экспертизы и иные материалы)</w:t>
      </w:r>
    </w:p>
    <w:p>
      <w:pPr>
        <w:spacing w:after="0"/>
        <w:ind w:left="0"/>
        <w:jc w:val="both"/>
      </w:pPr>
      <w:r>
        <w:rPr>
          <w:rFonts w:ascii="Times New Roman"/>
          <w:b w:val="false"/>
          <w:i w:val="false"/>
          <w:color w:val="000000"/>
          <w:sz w:val="28"/>
        </w:rPr>
        <w:t>
      Барысында және (немесе) нәтижелері бойынша анықтады (установил, что в ходе и (или) по результатам) ___ бақылау нысаны (форма контроля)</w:t>
      </w:r>
    </w:p>
    <w:p>
      <w:pPr>
        <w:spacing w:after="0"/>
        <w:ind w:left="0"/>
        <w:jc w:val="both"/>
      </w:pPr>
      <w:r>
        <w:rPr>
          <w:rFonts w:ascii="Times New Roman"/>
          <w:b w:val="false"/>
          <w:i w:val="false"/>
          <w:color w:val="000000"/>
          <w:sz w:val="28"/>
        </w:rPr>
        <w:t>
      лауазымды тұлға (должностным лицом) ________________________________________ лауазымы, тегі, аты, әкесінің аты (бар болса) (должность, фамилия, имя, отчество (при его наличии)</w:t>
      </w:r>
    </w:p>
    <w:p>
      <w:pPr>
        <w:spacing w:after="0"/>
        <w:ind w:left="0"/>
        <w:jc w:val="both"/>
      </w:pPr>
      <w:r>
        <w:rPr>
          <w:rFonts w:ascii="Times New Roman"/>
          <w:b w:val="false"/>
          <w:i w:val="false"/>
          <w:color w:val="000000"/>
          <w:sz w:val="28"/>
        </w:rPr>
        <w:t xml:space="preserve">
      Мыналар анықталды (выявлено следующее):__________________________ </w:t>
      </w:r>
    </w:p>
    <w:p>
      <w:pPr>
        <w:spacing w:after="0"/>
        <w:ind w:left="0"/>
        <w:jc w:val="both"/>
      </w:pPr>
      <w:r>
        <w:rPr>
          <w:rFonts w:ascii="Times New Roman"/>
          <w:b w:val="false"/>
          <w:i w:val="false"/>
          <w:color w:val="000000"/>
          <w:sz w:val="28"/>
        </w:rPr>
        <w:t>
      бұзушылықтың(дың) анықталған күні (дата выявления нарушения (й)</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жедел ден қою шараларын қолдануға негіз болып табылатын халықтың санитариялық- эпидемиологиялық саламаттылығы саласындағы нормативтік құқықтық актілер талаптарының бұзылуын көрсету (указать нарушения требований нормативных правовых актов в сфере санитарно-эпидемиологического благополучия населения, являющиеся основанием для применения меры оперативного реагирования)</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38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тармақшасының, 38 бабы </w:t>
      </w:r>
      <w:r>
        <w:rPr>
          <w:rFonts w:ascii="Times New Roman"/>
          <w:b w:val="false"/>
          <w:i w:val="false"/>
          <w:color w:val="000000"/>
          <w:sz w:val="28"/>
        </w:rPr>
        <w:t>2) тармағының</w:t>
      </w:r>
      <w:r>
        <w:rPr>
          <w:rFonts w:ascii="Times New Roman"/>
          <w:b w:val="false"/>
          <w:i w:val="false"/>
          <w:color w:val="000000"/>
          <w:sz w:val="28"/>
        </w:rPr>
        <w:t xml:space="preserve"> 4) тармақшасының негізінде ҚАУЛЫ ЕТТІ (На основании подпункта 1) пункта 1 статьи 38, подпункта 4) пункта 2 статьи 38 Кодекса Республики Казахстан "О здоровье народа и системе здравоохранения" ПОСТАНОВИЛ):</w:t>
      </w:r>
    </w:p>
    <w:p>
      <w:pPr>
        <w:spacing w:after="0"/>
        <w:ind w:left="0"/>
        <w:jc w:val="both"/>
      </w:pPr>
      <w:r>
        <w:rPr>
          <w:rFonts w:ascii="Times New Roman"/>
          <w:b w:val="false"/>
          <w:i w:val="false"/>
          <w:color w:val="000000"/>
          <w:sz w:val="28"/>
        </w:rPr>
        <w:t>
      жұмыстан уақытша шеттету (временно отстранить от работы с) 20___ жылғы (года) "___" _________ бастап, (до) 20___ жылғы (года) "___" ___________ға дейін 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лауазымы, тегі, аты, әкесінің аты (ол болған кезде), толық атауы (должность, фамилия, имя, отчество (при его наличии), полное наименование субъекта (объекта) контроля и надзора)</w:t>
      </w:r>
    </w:p>
    <w:p>
      <w:pPr>
        <w:spacing w:after="0"/>
        <w:ind w:left="0"/>
        <w:jc w:val="both"/>
      </w:pPr>
      <w:r>
        <w:rPr>
          <w:rFonts w:ascii="Times New Roman"/>
          <w:b w:val="false"/>
          <w:i w:val="false"/>
          <w:color w:val="000000"/>
          <w:sz w:val="28"/>
        </w:rPr>
        <w:t>
      Осы қаулының орындалуы үшін жауапкершілік мыналарға жүктеледі (Ответственность за выполнение настоящего постановления возлагается на):__________________________________________________________________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лауазымы, тегі, аты, әкесінің аты (ол болған кезде), толық атауы) (должность, фамилия, имя, отчество (при его наличии), полное наименование субъекта (объекта) контроля и надзора)</w:t>
      </w:r>
    </w:p>
    <w:p>
      <w:pPr>
        <w:spacing w:after="0"/>
        <w:ind w:left="0"/>
        <w:jc w:val="both"/>
      </w:pPr>
      <w:r>
        <w:rPr>
          <w:rFonts w:ascii="Times New Roman"/>
          <w:b w:val="false"/>
          <w:i w:val="false"/>
          <w:color w:val="000000"/>
          <w:sz w:val="28"/>
        </w:rPr>
        <w:t>
      Мемлекеттік бақылау мен қадағалауды жүргізген адамның (адамдардың) тегі, аты, әкесінің аты (ол болған кезде) және лауазымы (Фамилия, имя, отчество (при его наличии) и должность лица (лиц), проводившего государственный контроль и надзор):____________________________________________________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Анықталған бұзушылықтарды жою жөніндегі нұсқаулар (Указания по устранению выявленных нарушений):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қаулының орындалуы туралы ақпарат ұсынылсын (Информацию о выполнении настоящего постановления представить в) ___________________________________ (мемлекеттік органның атауы) (наименование государственного органа)</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(представить к) "___" _______________ жылы (года) ұсынылсын.</w:t>
      </w:r>
    </w:p>
    <w:p>
      <w:pPr>
        <w:spacing w:after="0"/>
        <w:ind w:left="0"/>
        <w:jc w:val="both"/>
      </w:pPr>
      <w:r>
        <w:rPr>
          <w:rFonts w:ascii="Times New Roman"/>
          <w:b w:val="false"/>
          <w:i w:val="false"/>
          <w:color w:val="000000"/>
          <w:sz w:val="28"/>
        </w:rPr>
        <w:t>
      Жедел ден қою шараларын қолдану туралы қаулыны алу туралы мәліметтер (қолма-қол немесе пошта арқылы мекенжайға хабарламасы бар тапсырыс хатпен, электрондық мекенжайға) (Сведения о получении постановления о применении меры оперативного реагирования (нарочно или по почте заказным письмом с уведомлением на адрес, на электронный адрес)) 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 басшысының немесе оның өкілінің күні мен қолы (Дата и подпись руководителя субъекта контроля и надзора или его представителя)</w:t>
      </w:r>
    </w:p>
    <w:p>
      <w:pPr>
        <w:spacing w:after="0"/>
        <w:ind w:left="0"/>
        <w:jc w:val="both"/>
      </w:pPr>
      <w:r>
        <w:rPr>
          <w:rFonts w:ascii="Times New Roman"/>
          <w:b w:val="false"/>
          <w:i w:val="false"/>
          <w:color w:val="000000"/>
          <w:sz w:val="28"/>
        </w:rPr>
        <w:t xml:space="preserve">
      Бақылау және қадағалау субъектісінің басшысы немесе оның өкілі жедел ден қою шараларын қолдану туралы қаулы алудан бас тартты (Руководитель субъекта контроля и надзора или его представитель отказался от получения постановления о применении меры оперативного реагирования) ______________ </w:t>
      </w:r>
    </w:p>
    <w:p>
      <w:pPr>
        <w:spacing w:after="0"/>
        <w:ind w:left="0"/>
        <w:jc w:val="both"/>
      </w:pPr>
      <w:r>
        <w:rPr>
          <w:rFonts w:ascii="Times New Roman"/>
          <w:b w:val="false"/>
          <w:i w:val="false"/>
          <w:color w:val="000000"/>
          <w:sz w:val="28"/>
        </w:rPr>
        <w:t>
      ________________________________________________________________________________ лауазымды адамның қолы және тегі, аты, әкесінің аты (бар болса) (подпись и фамилия, имя, отчество (при его наличии) должностного лица)</w:t>
      </w:r>
    </w:p>
    <w:p>
      <w:pPr>
        <w:spacing w:after="0"/>
        <w:ind w:left="0"/>
        <w:jc w:val="both"/>
      </w:pPr>
      <w:r>
        <w:rPr>
          <w:rFonts w:ascii="Times New Roman"/>
          <w:b w:val="false"/>
          <w:i w:val="false"/>
          <w:color w:val="000000"/>
          <w:sz w:val="28"/>
        </w:rPr>
        <w:t>
      Жедел ден қою шараларын қолдану туралы қаулыны ресімдеген лауазымды адам (Должностное лицо, оформившее постановление о применении меры оперативного реагирования) 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және тегі, аты, әкесінің аты (бар болса) (подпись и фамилия, имя, отчество (при его наличии)</w:t>
      </w:r>
    </w:p>
    <w:p>
      <w:pPr>
        <w:spacing w:after="0"/>
        <w:ind w:left="0"/>
        <w:jc w:val="both"/>
      </w:pPr>
      <w:r>
        <w:rPr>
          <w:rFonts w:ascii="Times New Roman"/>
          <w:b w:val="false"/>
          <w:i w:val="false"/>
          <w:color w:val="000000"/>
          <w:sz w:val="28"/>
        </w:rPr>
        <w:t>
      Жедел ден қою шарасын қолдану туралы қаулыны бақылау және қадағалау субъектісі (объектісі) қаулы алған сәттен бастап дереу орындауға тиіс (Постановление о применении меры оперативного реагирования подлежит исполнению субъектом (объектом) контроля и надзора незамедлительно с момента получения постановления).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w:t>
            </w:r>
          </w:p>
          <w:p>
            <w:pPr>
              <w:spacing w:after="20"/>
              <w:ind w:left="20"/>
              <w:jc w:val="both"/>
            </w:pPr>
            <w:r>
              <w:rPr>
                <w:rFonts w:ascii="Times New Roman"/>
                <w:b w:val="false"/>
                <w:i w:val="false"/>
                <w:color w:val="000000"/>
                <w:sz w:val="20"/>
              </w:rPr>
              <w:t>
эпидемиологиялық саламаттылығы саласындағы</w:t>
            </w:r>
          </w:p>
          <w:p>
            <w:pPr>
              <w:spacing w:after="20"/>
              <w:ind w:left="20"/>
              <w:jc w:val="both"/>
            </w:pPr>
            <w:r>
              <w:rPr>
                <w:rFonts w:ascii="Times New Roman"/>
                <w:b w:val="false"/>
                <w:i w:val="false"/>
                <w:color w:val="000000"/>
                <w:sz w:val="20"/>
              </w:rPr>
              <w:t>
мемлекеттік органның басшысы</w:t>
            </w:r>
          </w:p>
          <w:p>
            <w:pPr>
              <w:spacing w:after="20"/>
              <w:ind w:left="20"/>
              <w:jc w:val="both"/>
            </w:pPr>
            <w:r>
              <w:rPr>
                <w:rFonts w:ascii="Times New Roman"/>
                <w:b w:val="false"/>
                <w:i w:val="false"/>
                <w:color w:val="000000"/>
                <w:sz w:val="20"/>
              </w:rPr>
              <w:t>
Руководитель государственного органа в сфере</w:t>
            </w:r>
          </w:p>
          <w:p>
            <w:pPr>
              <w:spacing w:after="20"/>
              <w:ind w:left="20"/>
              <w:jc w:val="both"/>
            </w:pPr>
            <w:r>
              <w:rPr>
                <w:rFonts w:ascii="Times New Roman"/>
                <w:b w:val="false"/>
                <w:i w:val="false"/>
                <w:color w:val="000000"/>
                <w:sz w:val="20"/>
              </w:rPr>
              <w:t>
санитарно-эпидемиологического</w:t>
            </w:r>
          </w:p>
          <w:p>
            <w:pPr>
              <w:spacing w:after="20"/>
              <w:ind w:left="20"/>
              <w:jc w:val="both"/>
            </w:pPr>
            <w:r>
              <w:rPr>
                <w:rFonts w:ascii="Times New Roman"/>
                <w:b w:val="false"/>
                <w:i w:val="false"/>
                <w:color w:val="000000"/>
                <w:sz w:val="20"/>
              </w:rPr>
              <w:t>
благополучия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r>
    </w:tbl>
    <w:p>
      <w:pPr>
        <w:spacing w:after="0"/>
        <w:ind w:left="0"/>
        <w:jc w:val="both"/>
      </w:pPr>
      <w:r>
        <w:rPr>
          <w:rFonts w:ascii="Times New Roman"/>
          <w:b w:val="false"/>
          <w:i w:val="false"/>
          <w:color w:val="000000"/>
          <w:sz w:val="28"/>
        </w:rPr>
        <w:t>
      Қаулы _____ данада жасалды.</w:t>
      </w:r>
    </w:p>
    <w:p>
      <w:pPr>
        <w:spacing w:after="0"/>
        <w:ind w:left="0"/>
        <w:jc w:val="both"/>
      </w:pPr>
      <w:r>
        <w:rPr>
          <w:rFonts w:ascii="Times New Roman"/>
          <w:b w:val="false"/>
          <w:i w:val="false"/>
          <w:color w:val="000000"/>
          <w:sz w:val="28"/>
        </w:rPr>
        <w:t>
      Постановление составлено в 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Прилжение 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№_______ бұйрығымен бекітілген</w:t>
            </w:r>
          </w:p>
          <w:p>
            <w:pPr>
              <w:spacing w:after="20"/>
              <w:ind w:left="20"/>
              <w:jc w:val="both"/>
            </w:pPr>
            <w:r>
              <w:rPr>
                <w:rFonts w:ascii="Times New Roman"/>
                <w:b w:val="false"/>
                <w:i w:val="false"/>
                <w:color w:val="000000"/>
                <w:sz w:val="20"/>
              </w:rPr>
              <w:t>
№093/е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093/у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w:t>
            </w:r>
          </w:p>
        </w:tc>
      </w:tr>
    </w:tbl>
    <w:p>
      <w:pPr>
        <w:spacing w:after="0"/>
        <w:ind w:left="0"/>
        <w:jc w:val="left"/>
      </w:pPr>
      <w:r>
        <w:rPr>
          <w:rFonts w:ascii="Times New Roman"/>
          <w:b/>
          <w:i w:val="false"/>
          <w:color w:val="000000"/>
        </w:rPr>
        <w:t xml:space="preserve"> Инфекциялық және паразиттік аурулармен тығыз байланыста болған адамдарды жұмыстан (оқудан) уақытша шеттету туралы ҚАУЛЫ ПОСТАНОВЛЕНИЕ о временном отстранении от работы (учебы) лиц состоявших в близком контакте с инфекционным и паразитарным больным №_______________</w:t>
      </w:r>
    </w:p>
    <w:p>
      <w:pPr>
        <w:spacing w:after="0"/>
        <w:ind w:left="0"/>
        <w:jc w:val="both"/>
      </w:pPr>
      <w:r>
        <w:rPr>
          <w:rFonts w:ascii="Times New Roman"/>
          <w:b w:val="false"/>
          <w:i w:val="false"/>
          <w:color w:val="000000"/>
          <w:sz w:val="28"/>
        </w:rPr>
        <w:t>
      20____ жылғы (года) "____"_________ (город) _____________ қаласы</w:t>
      </w:r>
    </w:p>
    <w:p>
      <w:pPr>
        <w:spacing w:after="0"/>
        <w:ind w:left="0"/>
        <w:jc w:val="both"/>
      </w:pPr>
      <w:r>
        <w:rPr>
          <w:rFonts w:ascii="Times New Roman"/>
          <w:b w:val="false"/>
          <w:i w:val="false"/>
          <w:color w:val="000000"/>
          <w:sz w:val="28"/>
        </w:rPr>
        <w:t>
      Мемлекеттік Бас санитариялық дәрігер (орынбасары)</w:t>
      </w:r>
    </w:p>
    <w:p>
      <w:pPr>
        <w:spacing w:after="0"/>
        <w:ind w:left="0"/>
        <w:jc w:val="both"/>
      </w:pPr>
      <w:r>
        <w:rPr>
          <w:rFonts w:ascii="Times New Roman"/>
          <w:b w:val="false"/>
          <w:i w:val="false"/>
          <w:color w:val="000000"/>
          <w:sz w:val="28"/>
        </w:rPr>
        <w:t>
      (Главный государственный санитарный врач (заместитель)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(керегінің астын сызыңыз) тегі, аты, әкесінің аты (болған жағдайда), (Т.А.Ә. (болған жағдайда))</w:t>
      </w:r>
    </w:p>
    <w:p>
      <w:pPr>
        <w:spacing w:after="0"/>
        <w:ind w:left="0"/>
        <w:jc w:val="both"/>
      </w:pPr>
      <w:r>
        <w:rPr>
          <w:rFonts w:ascii="Times New Roman"/>
          <w:b w:val="false"/>
          <w:i w:val="false"/>
          <w:color w:val="000000"/>
          <w:sz w:val="28"/>
        </w:rPr>
        <w:t>
      (нужное подчеркнуть) (фамилия, имя, отчество (при наличии), (Ф.И.О(при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ұсынылған мына материалдарды қарап (атап көрсетіңіз)</w:t>
      </w:r>
    </w:p>
    <w:p>
      <w:pPr>
        <w:spacing w:after="0"/>
        <w:ind w:left="0"/>
        <w:jc w:val="both"/>
      </w:pPr>
      <w:r>
        <w:rPr>
          <w:rFonts w:ascii="Times New Roman"/>
          <w:b w:val="false"/>
          <w:i w:val="false"/>
          <w:color w:val="000000"/>
          <w:sz w:val="28"/>
        </w:rPr>
        <w:t>
      (рассмотрев представленные</w:t>
      </w:r>
    </w:p>
    <w:p>
      <w:pPr>
        <w:spacing w:after="0"/>
        <w:ind w:left="0"/>
        <w:jc w:val="both"/>
      </w:pPr>
      <w:r>
        <w:rPr>
          <w:rFonts w:ascii="Times New Roman"/>
          <w:b w:val="false"/>
          <w:i w:val="false"/>
          <w:color w:val="000000"/>
          <w:sz w:val="28"/>
        </w:rPr>
        <w:t>
      материалы (перечислить)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мыналарды анықтадым (установил)______________________________________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Халықтың санитариялық-эпидемиологиялық салауаттылығы саласындағы</w:t>
      </w:r>
    </w:p>
    <w:p>
      <w:pPr>
        <w:spacing w:after="0"/>
        <w:ind w:left="0"/>
        <w:jc w:val="both"/>
      </w:pPr>
      <w:r>
        <w:rPr>
          <w:rFonts w:ascii="Times New Roman"/>
          <w:b w:val="false"/>
          <w:i w:val="false"/>
          <w:color w:val="000000"/>
          <w:sz w:val="28"/>
        </w:rPr>
        <w:t>
      (указать характер нарушений требований законодательства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заңнама талаптарын бұзу сипатын көрсетіңіз</w:t>
      </w:r>
    </w:p>
    <w:p>
      <w:pPr>
        <w:spacing w:after="0"/>
        <w:ind w:left="0"/>
        <w:jc w:val="both"/>
      </w:pPr>
      <w:r>
        <w:rPr>
          <w:rFonts w:ascii="Times New Roman"/>
          <w:b w:val="false"/>
          <w:i w:val="false"/>
          <w:color w:val="000000"/>
          <w:sz w:val="28"/>
        </w:rPr>
        <w:t>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38-бабының 2-тармағының 3) тармақшасының негізінде (На основании подпункта на подпункт 3 пункта 2 статьи 38 Кодекса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
      ҚАУЛЫ ЕТЕМІН (ПОСТАНОВИЛ):</w:t>
      </w:r>
    </w:p>
    <w:p>
      <w:pPr>
        <w:spacing w:after="0"/>
        <w:ind w:left="0"/>
        <w:jc w:val="both"/>
      </w:pPr>
      <w:r>
        <w:rPr>
          <w:rFonts w:ascii="Times New Roman"/>
          <w:b w:val="false"/>
          <w:i w:val="false"/>
          <w:color w:val="000000"/>
          <w:sz w:val="28"/>
        </w:rPr>
        <w:t>
      (временно отстранить от работы с) 20 ___ жылғы (года) "___" _________</w:t>
      </w:r>
    </w:p>
    <w:p>
      <w:pPr>
        <w:spacing w:after="0"/>
        <w:ind w:left="0"/>
        <w:jc w:val="both"/>
      </w:pPr>
      <w:r>
        <w:rPr>
          <w:rFonts w:ascii="Times New Roman"/>
          <w:b w:val="false"/>
          <w:i w:val="false"/>
          <w:color w:val="000000"/>
          <w:sz w:val="28"/>
        </w:rPr>
        <w:t>
      бастап,</w:t>
      </w:r>
    </w:p>
    <w:p>
      <w:pPr>
        <w:spacing w:after="0"/>
        <w:ind w:left="0"/>
        <w:jc w:val="both"/>
      </w:pPr>
      <w:r>
        <w:rPr>
          <w:rFonts w:ascii="Times New Roman"/>
          <w:b w:val="false"/>
          <w:i w:val="false"/>
          <w:color w:val="000000"/>
          <w:sz w:val="28"/>
        </w:rPr>
        <w:t>
      (до) 20 ___ жылғы (года) "___" ___________ ға дейін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 шаруашылық субъектінің толық атауы</w:t>
      </w:r>
    </w:p>
    <w:p>
      <w:pPr>
        <w:spacing w:after="0"/>
        <w:ind w:left="0"/>
        <w:jc w:val="both"/>
      </w:pPr>
      <w:r>
        <w:rPr>
          <w:rFonts w:ascii="Times New Roman"/>
          <w:b w:val="false"/>
          <w:i w:val="false"/>
          <w:color w:val="000000"/>
          <w:sz w:val="28"/>
        </w:rPr>
        <w:t>
      (должность, Ф.И.О. (при наличии), полное наименование хозяйствующего объекта)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 уақытша жұмыстан босатылсын.</w:t>
      </w:r>
    </w:p>
    <w:p>
      <w:pPr>
        <w:spacing w:after="0"/>
        <w:ind w:left="0"/>
        <w:jc w:val="both"/>
      </w:pPr>
      <w:r>
        <w:rPr>
          <w:rFonts w:ascii="Times New Roman"/>
          <w:b w:val="false"/>
          <w:i w:val="false"/>
          <w:color w:val="000000"/>
          <w:sz w:val="28"/>
        </w:rPr>
        <w:t>
      Осы қаулының орындалу жауапкершілігі (ответственность за выполнение</w:t>
      </w:r>
    </w:p>
    <w:p>
      <w:pPr>
        <w:spacing w:after="0"/>
        <w:ind w:left="0"/>
        <w:jc w:val="both"/>
      </w:pPr>
      <w:r>
        <w:rPr>
          <w:rFonts w:ascii="Times New Roman"/>
          <w:b w:val="false"/>
          <w:i w:val="false"/>
          <w:color w:val="000000"/>
          <w:sz w:val="28"/>
        </w:rPr>
        <w:t>
      настоящего постановления возлагается на)_____________________________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 (должность, Ф.И.О. (при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___________________________________________________________жүктелсін.</w:t>
      </w:r>
    </w:p>
    <w:p>
      <w:pPr>
        <w:spacing w:after="0"/>
        <w:ind w:left="0"/>
        <w:jc w:val="both"/>
      </w:pPr>
      <w:r>
        <w:rPr>
          <w:rFonts w:ascii="Times New Roman"/>
          <w:b w:val="false"/>
          <w:i w:val="false"/>
          <w:color w:val="000000"/>
          <w:sz w:val="28"/>
        </w:rPr>
        <w:t>
      Мөр орны Мемлекеттік санитариялық-эпидемиологиялық қызмет ұйымының</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Место печати (Руководитель государственной организации</w:t>
      </w:r>
    </w:p>
    <w:p>
      <w:pPr>
        <w:spacing w:after="0"/>
        <w:ind w:left="0"/>
        <w:jc w:val="both"/>
      </w:pPr>
      <w:r>
        <w:rPr>
          <w:rFonts w:ascii="Times New Roman"/>
          <w:b w:val="false"/>
          <w:i w:val="false"/>
          <w:color w:val="000000"/>
          <w:sz w:val="28"/>
        </w:rPr>
        <w:t>
      санитарно-эпидемиологической службы) (орынбасары (заместитель))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подпись)</w:t>
      </w:r>
    </w:p>
    <w:p>
      <w:pPr>
        <w:spacing w:after="0"/>
        <w:ind w:left="0"/>
        <w:jc w:val="both"/>
      </w:pPr>
      <w:r>
        <w:rPr>
          <w:rFonts w:ascii="Times New Roman"/>
          <w:b w:val="false"/>
          <w:i w:val="false"/>
          <w:color w:val="000000"/>
          <w:sz w:val="28"/>
        </w:rPr>
        <w:t>
      Қаулыны алдым (Постановление получил)________________________________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(атқаратын лауазымы, Т.А.Ә. (болған жағдайда), алған күні, қолы)</w:t>
      </w:r>
    </w:p>
    <w:p>
      <w:pPr>
        <w:spacing w:after="0"/>
        <w:ind w:left="0"/>
        <w:jc w:val="both"/>
      </w:pPr>
      <w:r>
        <w:rPr>
          <w:rFonts w:ascii="Times New Roman"/>
          <w:b w:val="false"/>
          <w:i w:val="false"/>
          <w:color w:val="000000"/>
          <w:sz w:val="28"/>
        </w:rPr>
        <w:t>
      (занимаемая должность, Ф.И.О. (при наличии), дата получения, подпись)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Қаулы (Постановление составлено в )___данада толтырылды (экземплярах).</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94-қосымша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94-қосымша жаңа редакцияда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w:t>
            </w:r>
          </w:p>
          <w:p>
            <w:pPr>
              <w:spacing w:after="20"/>
              <w:ind w:left="20"/>
              <w:jc w:val="both"/>
            </w:pPr>
            <w:r>
              <w:rPr>
                <w:rFonts w:ascii="Times New Roman"/>
                <w:b w:val="false"/>
                <w:i w:val="false"/>
                <w:color w:val="000000"/>
                <w:sz w:val="20"/>
              </w:rPr>
              <w:t>
сақтау министрінің 2021 жылғы "___" _________</w:t>
            </w:r>
          </w:p>
          <w:p>
            <w:pPr>
              <w:spacing w:after="20"/>
              <w:ind w:left="20"/>
              <w:jc w:val="both"/>
            </w:pPr>
            <w:r>
              <w:rPr>
                <w:rFonts w:ascii="Times New Roman"/>
                <w:b w:val="false"/>
                <w:i w:val="false"/>
                <w:color w:val="000000"/>
                <w:sz w:val="20"/>
              </w:rPr>
              <w:t>
№_______ бұйрығымен бекітілген № 094/е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094/у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Бақылау және қадағалау субъектісінің (объектісінің) өнімді (тауарды) өндіру, өткізу, қызметтер көрсету, жұмыстарды орындау бойынша қызметін немесе оның жекелеген түрлерін (процестер, әрекеттер) тоқтата тұру жөнінде жедел ден қою шараларын қолдану туралы Бас мемлекеттік санитариялық дәрігердің ҚАУЛЫСЫ ПОСТАНОВЛЕНИЕ главного государственного санитарного врача о применении меры оперативного реагирования о приостановлении деятельности по производству, реализации продукции (товара), оказанию услуг, выполнению работ субъекта (объекта) контроля и надзора или отдельных ее видов (процессов, действий) №__________</w:t>
      </w:r>
    </w:p>
    <w:p>
      <w:pPr>
        <w:spacing w:after="0"/>
        <w:ind w:left="0"/>
        <w:jc w:val="both"/>
      </w:pPr>
      <w:r>
        <w:rPr>
          <w:rFonts w:ascii="Times New Roman"/>
          <w:b w:val="false"/>
          <w:i w:val="false"/>
          <w:color w:val="000000"/>
          <w:sz w:val="28"/>
        </w:rPr>
        <w:t>
      "____" ____________жыл (года) уақыты (время) Елдi мекен (населенный пункт) ___</w:t>
      </w:r>
    </w:p>
    <w:p>
      <w:pPr>
        <w:spacing w:after="0"/>
        <w:ind w:left="0"/>
        <w:jc w:val="both"/>
      </w:pPr>
      <w:r>
        <w:rPr>
          <w:rFonts w:ascii="Times New Roman"/>
          <w:b w:val="false"/>
          <w:i w:val="false"/>
          <w:color w:val="000000"/>
          <w:sz w:val="28"/>
        </w:rPr>
        <w:t>
      Бақылау және қадағалау органының атауы (Наименование органа контроля и надзора)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Әкімшілік-аумақтық бірліктің (көліктегі) Бас мемлекеттік санитариялық дәрігері немесе оның орынбасары (Главный государственный санитарный врач административно-территориальной единицы (на транспорте) или его заместитель) _________________________________________________________</w:t>
      </w:r>
    </w:p>
    <w:p>
      <w:pPr>
        <w:spacing w:after="0"/>
        <w:ind w:left="0"/>
        <w:jc w:val="both"/>
      </w:pPr>
      <w:r>
        <w:rPr>
          <w:rFonts w:ascii="Times New Roman"/>
          <w:b w:val="false"/>
          <w:i w:val="false"/>
          <w:color w:val="000000"/>
          <w:sz w:val="28"/>
        </w:rPr>
        <w:t>
      (керегінің астын сызыңыз) (нужное подчеркнуть) тегі, аты, әкесінің аты (болған жағдайда) (фамилия, имя, отчество (при его наличии)</w:t>
      </w:r>
    </w:p>
    <w:p>
      <w:pPr>
        <w:spacing w:after="0"/>
        <w:ind w:left="0"/>
        <w:jc w:val="both"/>
      </w:pPr>
      <w:r>
        <w:rPr>
          <w:rFonts w:ascii="Times New Roman"/>
          <w:b w:val="false"/>
          <w:i w:val="false"/>
          <w:color w:val="000000"/>
          <w:sz w:val="28"/>
        </w:rPr>
        <w:t>
      ұсынылған материалдар мен мәліметтерді қарап шығу (рассмотрев представленные материалы и сведения):_______________________________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қызметі тоқтатыла тұрған тұлға туралы мәліметтер: жеке кәсіпкер немесе заңды тұлға (қажетінің астын сызу) (сведения о лице, чья деятельность приостанавливается: индивидуального предпринимателя или юридического лица (нужное подчеркнуть)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кәсіпкердің тегі, аты, әкесінің аты (бар болса) (фамилия, имя, отчество (при наличии) индивидуального предпринимателя)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тіркеу куәлігінің № және берілген күні (№ и дата выдачи свидетельства государственной регистрации)</w:t>
      </w:r>
    </w:p>
    <w:p>
      <w:pPr>
        <w:spacing w:after="0"/>
        <w:ind w:left="0"/>
        <w:jc w:val="both"/>
      </w:pPr>
      <w:r>
        <w:rPr>
          <w:rFonts w:ascii="Times New Roman"/>
          <w:b w:val="false"/>
          <w:i w:val="false"/>
          <w:color w:val="000000"/>
          <w:sz w:val="28"/>
        </w:rPr>
        <w:t>
      Туған күні (Дата рождения) ________________________________________</w:t>
      </w:r>
    </w:p>
    <w:p>
      <w:pPr>
        <w:spacing w:after="0"/>
        <w:ind w:left="0"/>
        <w:jc w:val="both"/>
      </w:pPr>
      <w:r>
        <w:rPr>
          <w:rFonts w:ascii="Times New Roman"/>
          <w:b w:val="false"/>
          <w:i w:val="false"/>
          <w:color w:val="000000"/>
          <w:sz w:val="28"/>
        </w:rPr>
        <w:t>
      Тұрғылықты жері (Место жительства)________________________________</w:t>
      </w:r>
    </w:p>
    <w:p>
      <w:pPr>
        <w:spacing w:after="0"/>
        <w:ind w:left="0"/>
        <w:jc w:val="both"/>
      </w:pPr>
      <w:r>
        <w:rPr>
          <w:rFonts w:ascii="Times New Roman"/>
          <w:b w:val="false"/>
          <w:i w:val="false"/>
          <w:color w:val="000000"/>
          <w:sz w:val="28"/>
        </w:rPr>
        <w:t>
      жеке басын куәландыратын құжаттың атауы және деректемелері (наименование и реквизиты документа, удостоверяющего личность)</w:t>
      </w:r>
    </w:p>
    <w:p>
      <w:pPr>
        <w:spacing w:after="0"/>
        <w:ind w:left="0"/>
        <w:jc w:val="both"/>
      </w:pPr>
      <w:r>
        <w:rPr>
          <w:rFonts w:ascii="Times New Roman"/>
          <w:b w:val="false"/>
          <w:i w:val="false"/>
          <w:color w:val="000000"/>
          <w:sz w:val="28"/>
        </w:rPr>
        <w:t>
      ____________________________________________________________________ жеке сәйкестендіру нөмірі (индивидуальный идентификационный номер)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тұрғылықты жері бойынша тіркеу туралы мәліметтер (сведения о регистрации по месту жительства)</w:t>
      </w:r>
    </w:p>
    <w:p>
      <w:pPr>
        <w:spacing w:after="0"/>
        <w:ind w:left="0"/>
        <w:jc w:val="both"/>
      </w:pPr>
      <w:r>
        <w:rPr>
          <w:rFonts w:ascii="Times New Roman"/>
          <w:b w:val="false"/>
          <w:i w:val="false"/>
          <w:color w:val="000000"/>
          <w:sz w:val="28"/>
        </w:rPr>
        <w:t>
      ____________________________________________________________________ Жұмыс орны, атқаратын лауазымы, ұйымның мекенжайы (Место работы, занимаемая должность, адрес организации)</w:t>
      </w:r>
    </w:p>
    <w:p>
      <w:pPr>
        <w:spacing w:after="0"/>
        <w:ind w:left="0"/>
        <w:jc w:val="both"/>
      </w:pPr>
      <w:r>
        <w:rPr>
          <w:rFonts w:ascii="Times New Roman"/>
          <w:b w:val="false"/>
          <w:i w:val="false"/>
          <w:color w:val="000000"/>
          <w:sz w:val="28"/>
        </w:rPr>
        <w:t>
       Заңды тұлға (Юридическое лицо) __________________________________</w:t>
      </w:r>
    </w:p>
    <w:p>
      <w:pPr>
        <w:spacing w:after="0"/>
        <w:ind w:left="0"/>
        <w:jc w:val="both"/>
      </w:pPr>
      <w:r>
        <w:rPr>
          <w:rFonts w:ascii="Times New Roman"/>
          <w:b w:val="false"/>
          <w:i w:val="false"/>
          <w:color w:val="000000"/>
          <w:sz w:val="28"/>
        </w:rPr>
        <w:t>
      басшының тегі, аты, әкесінің аты (бар болса), атауы, ұйымдық-құқықтық нысаны (фамилия, имя, отчество (при наличии) руководителя, наименование, организационно-правовая форма)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 ретінде мемлекеттік тіркеу нөмірі (номер государственной регистрации в качестве юридического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Бизнес сәйкестендіру нөмірі және банк деректемелері (Бизнес идентификационный номер и банковские реквизиты)</w:t>
      </w:r>
    </w:p>
    <w:p>
      <w:pPr>
        <w:spacing w:after="0"/>
        <w:ind w:left="0"/>
        <w:jc w:val="both"/>
      </w:pPr>
      <w:r>
        <w:rPr>
          <w:rFonts w:ascii="Times New Roman"/>
          <w:b w:val="false"/>
          <w:i w:val="false"/>
          <w:color w:val="000000"/>
          <w:sz w:val="28"/>
        </w:rPr>
        <w:t>
      Жедел ден қою шаралары мәніне жататын мемлекеттік бақылауды және (немесе) нәтижелерінің жүзеге асыру материалдары (бар болса) (материалы осуществления и (или) результатов государственного контроля, относящиеся к предмету меры оперативного реагирования (при наличии))________________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техникалық бақылау құралдарының, бақылау және тіркеу аспаптарының, фото - және бейнеаппаратураның жазбалары, санитариялық-эпидемиологиялық сараптама нәтижелері және өзге де материалдар (записи технических средств контроля, приборов наблюдения и фиксации, фото- и видеоаппаратуры, результаты санитарно-эпидемиологической экспертизы и иные материалы)</w:t>
      </w:r>
    </w:p>
    <w:p>
      <w:pPr>
        <w:spacing w:after="0"/>
        <w:ind w:left="0"/>
        <w:jc w:val="both"/>
      </w:pPr>
      <w:r>
        <w:rPr>
          <w:rFonts w:ascii="Times New Roman"/>
          <w:b w:val="false"/>
          <w:i w:val="false"/>
          <w:color w:val="000000"/>
          <w:sz w:val="28"/>
        </w:rPr>
        <w:t>
      Барысында және (немесе) нәтижелері бойынша анықтады (установил, что в ходе и (или) по результатам) _______ бақылау нысаны (форма контроля)</w:t>
      </w:r>
    </w:p>
    <w:p>
      <w:pPr>
        <w:spacing w:after="0"/>
        <w:ind w:left="0"/>
        <w:jc w:val="both"/>
      </w:pPr>
      <w:r>
        <w:rPr>
          <w:rFonts w:ascii="Times New Roman"/>
          <w:b w:val="false"/>
          <w:i w:val="false"/>
          <w:color w:val="000000"/>
          <w:sz w:val="28"/>
        </w:rPr>
        <w:t>
      Лауазымды тұлға (должностным лицом) _____________________________</w:t>
      </w:r>
    </w:p>
    <w:p>
      <w:pPr>
        <w:spacing w:after="0"/>
        <w:ind w:left="0"/>
        <w:jc w:val="both"/>
      </w:pPr>
      <w:r>
        <w:rPr>
          <w:rFonts w:ascii="Times New Roman"/>
          <w:b w:val="false"/>
          <w:i w:val="false"/>
          <w:color w:val="000000"/>
          <w:sz w:val="28"/>
        </w:rPr>
        <w:t>
      лауазымы, тегі, аты, әкесінің аты (бар болса) (должность, фамилия, имя, отчество (при его наличии)</w:t>
      </w:r>
    </w:p>
    <w:p>
      <w:pPr>
        <w:spacing w:after="0"/>
        <w:ind w:left="0"/>
        <w:jc w:val="both"/>
      </w:pPr>
      <w:r>
        <w:rPr>
          <w:rFonts w:ascii="Times New Roman"/>
          <w:b w:val="false"/>
          <w:i w:val="false"/>
          <w:color w:val="000000"/>
          <w:sz w:val="28"/>
        </w:rPr>
        <w:t>
      Мыналарды анықталды (выявлено следующее):_______________________</w:t>
      </w:r>
    </w:p>
    <w:p>
      <w:pPr>
        <w:spacing w:after="0"/>
        <w:ind w:left="0"/>
        <w:jc w:val="both"/>
      </w:pPr>
      <w:r>
        <w:rPr>
          <w:rFonts w:ascii="Times New Roman"/>
          <w:b w:val="false"/>
          <w:i w:val="false"/>
          <w:color w:val="000000"/>
          <w:sz w:val="28"/>
        </w:rPr>
        <w:t>
      бұзушылықтың(дың) анықталған күні (дата выявления нарушения (й))</w:t>
      </w:r>
    </w:p>
    <w:p>
      <w:pPr>
        <w:spacing w:after="0"/>
        <w:ind w:left="0"/>
        <w:jc w:val="both"/>
      </w:pPr>
      <w:r>
        <w:rPr>
          <w:rFonts w:ascii="Times New Roman"/>
          <w:b w:val="false"/>
          <w:i w:val="false"/>
          <w:color w:val="000000"/>
          <w:sz w:val="28"/>
        </w:rPr>
        <w:t>
      ____________________________________________________________________жедел ден қою шараларын қолдануға негіз болып табылатын халықтың санитариялық-эпидемиологиялық саламаттылығы саласындағы нормативтік құқықтық актілер талаптарының бұзылуын көрсету (указать нарушения требований нормативных правовых актов в сфере санитарно-эпидемиологического благополучия населения, являющиеся основанием для применения меры оперативного реагирования)</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38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тармақшасының, 38 бабы </w:t>
      </w:r>
      <w:r>
        <w:rPr>
          <w:rFonts w:ascii="Times New Roman"/>
          <w:b w:val="false"/>
          <w:i w:val="false"/>
          <w:color w:val="000000"/>
          <w:sz w:val="28"/>
        </w:rPr>
        <w:t>2) тармағының</w:t>
      </w:r>
      <w:r>
        <w:rPr>
          <w:rFonts w:ascii="Times New Roman"/>
          <w:b w:val="false"/>
          <w:i w:val="false"/>
          <w:color w:val="000000"/>
          <w:sz w:val="28"/>
        </w:rPr>
        <w:t xml:space="preserve"> 4) тармақшасының негізінде ҚАУЛЫ ЕТТІ (На основании подпункта 1) пункта 1 статьи 38, подпункта 4) пункта 2 статьи 38 Кодекса Республики Казахстан "О здоровье народа и системе здравоохранения") ПОСТАНОВИЛ):</w:t>
      </w:r>
    </w:p>
    <w:p>
      <w:pPr>
        <w:spacing w:after="0"/>
        <w:ind w:left="0"/>
        <w:jc w:val="both"/>
      </w:pPr>
      <w:r>
        <w:rPr>
          <w:rFonts w:ascii="Times New Roman"/>
          <w:b w:val="false"/>
          <w:i w:val="false"/>
          <w:color w:val="000000"/>
          <w:sz w:val="28"/>
        </w:rPr>
        <w:t>
      (ПРИОСТАНОВИТЬ с) 20___ жылғы (года) "___" _________ бастап, (до) 20___ жылғы (года) "___" ___________ға дейін ТОҚТАТЫЛСЫН.</w:t>
      </w:r>
    </w:p>
    <w:p>
      <w:pPr>
        <w:spacing w:after="0"/>
        <w:ind w:left="0"/>
        <w:jc w:val="both"/>
      </w:pPr>
      <w:r>
        <w:rPr>
          <w:rFonts w:ascii="Times New Roman"/>
          <w:b w:val="false"/>
          <w:i w:val="false"/>
          <w:color w:val="000000"/>
          <w:sz w:val="28"/>
        </w:rPr>
        <w:t>
      __________________________________________________________________________ Бақылау және қадағалау субъектісінің (объектісінің) өнімді (тауарды) өндіру, өткізу, қызметтер көрсету, жұмыстарды орындау бойынша тоқтатылатын қызмет түрін немесе оның жекелеген түрлерін (процестер, әрекеттер) көрсету (указать вид приостанавливаемой деятельности по производству, реализации продукции (товара), оказанию услуг, выполнению работ субъекта (объекта) контроля и надзора или отдельные ее виды (процессов, действия))</w:t>
      </w:r>
    </w:p>
    <w:p>
      <w:pPr>
        <w:spacing w:after="0"/>
        <w:ind w:left="0"/>
        <w:jc w:val="both"/>
      </w:pPr>
      <w:r>
        <w:rPr>
          <w:rFonts w:ascii="Times New Roman"/>
          <w:b w:val="false"/>
          <w:i w:val="false"/>
          <w:color w:val="000000"/>
          <w:sz w:val="28"/>
        </w:rPr>
        <w:t>
      Осы қаулының орындалғаны үшін жауапкершілік мыналарға жүктеледі (Ответственность за выполнение настоящего постановления возлагается на):________________________________________________________________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лауазымы, тегі, аты, әкесінің аты (ол болған кезде), толық атауы (должность, фамилия, имя, отчество (при его наличии), полное наименование субъекта (объекта) контроля и надзора)</w:t>
      </w:r>
    </w:p>
    <w:p>
      <w:pPr>
        <w:spacing w:after="0"/>
        <w:ind w:left="0"/>
        <w:jc w:val="both"/>
      </w:pPr>
      <w:r>
        <w:rPr>
          <w:rFonts w:ascii="Times New Roman"/>
          <w:b w:val="false"/>
          <w:i w:val="false"/>
          <w:color w:val="000000"/>
          <w:sz w:val="28"/>
        </w:rPr>
        <w:t>
      Анықталған бұзушылықтарды жою жөніндегі нұсқаулар (Указания по устранению выявленных нарушений): ____________________________________ ____________________________________________________________________</w:t>
      </w:r>
    </w:p>
    <w:p>
      <w:pPr>
        <w:spacing w:after="0"/>
        <w:ind w:left="0"/>
        <w:jc w:val="both"/>
      </w:pPr>
      <w:r>
        <w:rPr>
          <w:rFonts w:ascii="Times New Roman"/>
          <w:b w:val="false"/>
          <w:i w:val="false"/>
          <w:color w:val="000000"/>
          <w:sz w:val="28"/>
        </w:rPr>
        <w:t>
      Осы қаулының орындалуы туралы ақпарат ұсынылсын (Информацию о выполнении настоящего постановления представить в) 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(мемлекеттік органның атауы) (наименование государственного органа)</w:t>
      </w:r>
    </w:p>
    <w:p>
      <w:pPr>
        <w:spacing w:after="0"/>
        <w:ind w:left="0"/>
        <w:jc w:val="both"/>
      </w:pPr>
      <w:r>
        <w:rPr>
          <w:rFonts w:ascii="Times New Roman"/>
          <w:b w:val="false"/>
          <w:i w:val="false"/>
          <w:color w:val="000000"/>
          <w:sz w:val="28"/>
        </w:rPr>
        <w:t>
       (представить к) "___" _______________ жылы (года) ұсынылсын.</w:t>
      </w:r>
    </w:p>
    <w:p>
      <w:pPr>
        <w:spacing w:after="0"/>
        <w:ind w:left="0"/>
        <w:jc w:val="both"/>
      </w:pPr>
      <w:r>
        <w:rPr>
          <w:rFonts w:ascii="Times New Roman"/>
          <w:b w:val="false"/>
          <w:i w:val="false"/>
          <w:color w:val="000000"/>
          <w:sz w:val="28"/>
        </w:rPr>
        <w:t>
      Жедел ден қою шараларын қолдану туралы қаулыны алу туралы мәліметтер (қолма-қол немесе пошта арқылы мекенжайға хабарламасы бар тапсырыс хатпен, электрондық мекенжайға) (Сведения о получении постановления о применении меры оперативного реагирования (нарочно или по почте заказным письмом с уведомлением на адрес, на электронный адрес)) 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 басшысының немесе оның өкілінің күні мен қолы (Дата и подпись руководителя субъекта контроля и надзора или его представителя)</w:t>
      </w:r>
    </w:p>
    <w:p>
      <w:pPr>
        <w:spacing w:after="0"/>
        <w:ind w:left="0"/>
        <w:jc w:val="both"/>
      </w:pPr>
      <w:r>
        <w:rPr>
          <w:rFonts w:ascii="Times New Roman"/>
          <w:b w:val="false"/>
          <w:i w:val="false"/>
          <w:color w:val="000000"/>
          <w:sz w:val="28"/>
        </w:rPr>
        <w:t>
      Бақылау және қадағалау субъектісінің басшысы немесе оның өкілі жедел ден қою шараларын қолдану туралы қаулы алудан бас тартты (Руководитель субъекта контроля и надзора или его представитель отказался от получения постановления о применении меры оперативного реагирования) ___________________________</w:t>
      </w:r>
    </w:p>
    <w:p>
      <w:pPr>
        <w:spacing w:after="0"/>
        <w:ind w:left="0"/>
        <w:jc w:val="both"/>
      </w:pPr>
      <w:r>
        <w:rPr>
          <w:rFonts w:ascii="Times New Roman"/>
          <w:b w:val="false"/>
          <w:i w:val="false"/>
          <w:color w:val="000000"/>
          <w:sz w:val="28"/>
        </w:rPr>
        <w:t>
      лауазымды адамның қолы және тегі, аты, әкесінің аты (бар болса) (подпись и фамилия, имя, отчество (при его наличии) должностного лица)</w:t>
      </w:r>
    </w:p>
    <w:p>
      <w:pPr>
        <w:spacing w:after="0"/>
        <w:ind w:left="0"/>
        <w:jc w:val="both"/>
      </w:pPr>
      <w:r>
        <w:rPr>
          <w:rFonts w:ascii="Times New Roman"/>
          <w:b w:val="false"/>
          <w:i w:val="false"/>
          <w:color w:val="000000"/>
          <w:sz w:val="28"/>
        </w:rPr>
        <w:t>
      Жедел ден қою шараларын қолдану туралы қаулыны ресімдеген лауазымды адам (Должностное лицо, оформившее постановление о применении меры оперативного реагирования) _____________________________________________</w:t>
      </w:r>
    </w:p>
    <w:p>
      <w:pPr>
        <w:spacing w:after="0"/>
        <w:ind w:left="0"/>
        <w:jc w:val="both"/>
      </w:pPr>
      <w:r>
        <w:rPr>
          <w:rFonts w:ascii="Times New Roman"/>
          <w:b w:val="false"/>
          <w:i w:val="false"/>
          <w:color w:val="000000"/>
          <w:sz w:val="28"/>
        </w:rPr>
        <w:t>
      қолы және тегі, аты, әкесінің аты (бар болса) (подпись и фамилия, имя, отчество (при его наличии)</w:t>
      </w:r>
    </w:p>
    <w:p>
      <w:pPr>
        <w:spacing w:after="0"/>
        <w:ind w:left="0"/>
        <w:jc w:val="both"/>
      </w:pPr>
      <w:r>
        <w:rPr>
          <w:rFonts w:ascii="Times New Roman"/>
          <w:b w:val="false"/>
          <w:i w:val="false"/>
          <w:color w:val="000000"/>
          <w:sz w:val="28"/>
        </w:rPr>
        <w:t>
      Бақылау және қадағалау субъектісі (объектісі) жедел ден қою шараларын қолдану туралы қаулыны алған сәттен бастап дереу орындауға тиіс (Постановление о применении меры оперативного реагирования подлежит исполнению субъектом (объектом) контроля и надзора незамедлительно с момента получения постановления).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w:t>
            </w:r>
          </w:p>
          <w:p>
            <w:pPr>
              <w:spacing w:after="20"/>
              <w:ind w:left="20"/>
              <w:jc w:val="both"/>
            </w:pPr>
            <w:r>
              <w:rPr>
                <w:rFonts w:ascii="Times New Roman"/>
                <w:b w:val="false"/>
                <w:i w:val="false"/>
                <w:color w:val="000000"/>
                <w:sz w:val="20"/>
              </w:rPr>
              <w:t>
эпидемиологиялық саламаттылығы</w:t>
            </w:r>
          </w:p>
          <w:p>
            <w:pPr>
              <w:spacing w:after="20"/>
              <w:ind w:left="20"/>
              <w:jc w:val="both"/>
            </w:pPr>
            <w:r>
              <w:rPr>
                <w:rFonts w:ascii="Times New Roman"/>
                <w:b w:val="false"/>
                <w:i w:val="false"/>
                <w:color w:val="000000"/>
                <w:sz w:val="20"/>
              </w:rPr>
              <w:t>
саласындағы мемлекеттік органның басшысы</w:t>
            </w:r>
          </w:p>
          <w:p>
            <w:pPr>
              <w:spacing w:after="20"/>
              <w:ind w:left="20"/>
              <w:jc w:val="both"/>
            </w:pPr>
            <w:r>
              <w:rPr>
                <w:rFonts w:ascii="Times New Roman"/>
                <w:b w:val="false"/>
                <w:i w:val="false"/>
                <w:color w:val="000000"/>
                <w:sz w:val="20"/>
              </w:rPr>
              <w:t>
Руководитель государственного органа</w:t>
            </w:r>
          </w:p>
          <w:p>
            <w:pPr>
              <w:spacing w:after="20"/>
              <w:ind w:left="20"/>
              <w:jc w:val="both"/>
            </w:pPr>
            <w:r>
              <w:rPr>
                <w:rFonts w:ascii="Times New Roman"/>
                <w:b w:val="false"/>
                <w:i w:val="false"/>
                <w:color w:val="000000"/>
                <w:sz w:val="20"/>
              </w:rPr>
              <w:t>
в сфере санитарно-эпидемиологического</w:t>
            </w:r>
          </w:p>
          <w:p>
            <w:pPr>
              <w:spacing w:after="20"/>
              <w:ind w:left="20"/>
              <w:jc w:val="both"/>
            </w:pPr>
            <w:r>
              <w:rPr>
                <w:rFonts w:ascii="Times New Roman"/>
                <w:b w:val="false"/>
                <w:i w:val="false"/>
                <w:color w:val="000000"/>
                <w:sz w:val="20"/>
              </w:rPr>
              <w:t>
благополучия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r>
    </w:tbl>
    <w:p>
      <w:pPr>
        <w:spacing w:after="0"/>
        <w:ind w:left="0"/>
        <w:jc w:val="both"/>
      </w:pPr>
      <w:r>
        <w:rPr>
          <w:rFonts w:ascii="Times New Roman"/>
          <w:b w:val="false"/>
          <w:i w:val="false"/>
          <w:color w:val="000000"/>
          <w:sz w:val="28"/>
        </w:rPr>
        <w:t xml:space="preserve">
      Қаулы ___ данада жасалды </w:t>
      </w:r>
    </w:p>
    <w:p>
      <w:pPr>
        <w:spacing w:after="0"/>
        <w:ind w:left="0"/>
        <w:jc w:val="both"/>
      </w:pPr>
      <w:r>
        <w:rPr>
          <w:rFonts w:ascii="Times New Roman"/>
          <w:b w:val="false"/>
          <w:i w:val="false"/>
          <w:color w:val="000000"/>
          <w:sz w:val="28"/>
        </w:rPr>
        <w:t>
      Постановление составлено в 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94-1-қосымша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bl>
    <w:bookmarkStart w:name="z645" w:id="312"/>
    <w:p>
      <w:pPr>
        <w:spacing w:after="0"/>
        <w:ind w:left="0"/>
        <w:jc w:val="left"/>
      </w:pPr>
      <w:r>
        <w:rPr>
          <w:rFonts w:ascii="Times New Roman"/>
          <w:b/>
          <w:i w:val="false"/>
          <w:color w:val="000000"/>
        </w:rPr>
        <w:t xml:space="preserve"> Биологиялық қауіпсіздік саласында жедел ден қою шараларын қолдану туралы қаулы Постановление о применении меры оперативного реагирования в области биологической безопасности</w:t>
      </w:r>
    </w:p>
    <w:bookmarkEnd w:id="312"/>
    <w:p>
      <w:pPr>
        <w:spacing w:after="0"/>
        <w:ind w:left="0"/>
        <w:jc w:val="both"/>
      </w:pPr>
      <w:r>
        <w:rPr>
          <w:rFonts w:ascii="Times New Roman"/>
          <w:b w:val="false"/>
          <w:i w:val="false"/>
          <w:color w:val="ff0000"/>
          <w:sz w:val="28"/>
        </w:rPr>
        <w:t xml:space="preserve">
      Ескерту. Бұйрық 94-1-қосымшамен толықтырылды – ҚР Денсаулық сақтау министрінің 09.09.2022 </w:t>
      </w:r>
      <w:r>
        <w:rPr>
          <w:rFonts w:ascii="Times New Roman"/>
          <w:b w:val="false"/>
          <w:i w:val="false"/>
          <w:color w:val="ff0000"/>
          <w:sz w:val="28"/>
        </w:rPr>
        <w:t>№ ҚР ДСМ-96</w:t>
      </w:r>
      <w:r>
        <w:rPr>
          <w:rFonts w:ascii="Times New Roman"/>
          <w:b w:val="false"/>
          <w:i w:val="false"/>
          <w:color w:val="ff0000"/>
          <w:sz w:val="28"/>
        </w:rPr>
        <w:t xml:space="preserve"> (23.11.2022 бастап қолданысқа енгізіледі) бұйрығымен; алып тасталды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 ____бұйрығымен бекітілген</w:t>
            </w:r>
          </w:p>
          <w:p>
            <w:pPr>
              <w:spacing w:after="20"/>
              <w:ind w:left="20"/>
              <w:jc w:val="both"/>
            </w:pPr>
            <w:r>
              <w:rPr>
                <w:rFonts w:ascii="Times New Roman"/>
                <w:b w:val="false"/>
                <w:i w:val="false"/>
                <w:color w:val="000000"/>
                <w:sz w:val="20"/>
              </w:rPr>
              <w:t>
№ 095/е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095/у </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w:t>
            </w:r>
          </w:p>
        </w:tc>
      </w:tr>
    </w:tbl>
    <w:p>
      <w:pPr>
        <w:spacing w:after="0"/>
        <w:ind w:left="0"/>
        <w:jc w:val="left"/>
      </w:pPr>
      <w:r>
        <w:rPr>
          <w:rFonts w:ascii="Times New Roman"/>
          <w:b/>
          <w:i w:val="false"/>
          <w:color w:val="000000"/>
        </w:rPr>
        <w:t xml:space="preserve"> Санитариялық-эпидемияға қарсы және санитариялық-профилактикалық іс-шараларды жүргізу туралы ҚАУЛЫ ПОСТАНОВЛЕНИЕ о проведении санитарно-противоэпидемических и санитарно-профилактических мероприятий №________________</w:t>
      </w:r>
    </w:p>
    <w:p>
      <w:pPr>
        <w:spacing w:after="0"/>
        <w:ind w:left="0"/>
        <w:jc w:val="both"/>
      </w:pPr>
      <w:r>
        <w:rPr>
          <w:rFonts w:ascii="Times New Roman"/>
          <w:b w:val="false"/>
          <w:i w:val="false"/>
          <w:color w:val="000000"/>
          <w:sz w:val="28"/>
        </w:rPr>
        <w:t>
      20____ жылғы (года) "__"_______ (город) ___________________ қаласы</w:t>
      </w:r>
    </w:p>
    <w:p>
      <w:pPr>
        <w:spacing w:after="0"/>
        <w:ind w:left="0"/>
        <w:jc w:val="both"/>
      </w:pPr>
      <w:r>
        <w:rPr>
          <w:rFonts w:ascii="Times New Roman"/>
          <w:b w:val="false"/>
          <w:i w:val="false"/>
          <w:color w:val="000000"/>
          <w:sz w:val="28"/>
        </w:rPr>
        <w:t>
      Мен, Бас мемлекеттік санитариялық дәрігер (орынбасары)</w:t>
      </w:r>
    </w:p>
    <w:p>
      <w:pPr>
        <w:spacing w:after="0"/>
        <w:ind w:left="0"/>
        <w:jc w:val="both"/>
      </w:pPr>
      <w:r>
        <w:rPr>
          <w:rFonts w:ascii="Times New Roman"/>
          <w:b w:val="false"/>
          <w:i w:val="false"/>
          <w:color w:val="000000"/>
          <w:sz w:val="28"/>
        </w:rPr>
        <w:t>
      Я, Главный государственный санитарный врач (заместитель)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мына құжаттарды қарап, (рассмотрев документы)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анықтадым (установил)________________________________________________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38-бабының 2-тармағының 3) тармақшасы негізінде (На основании подпункта на подпункт 3 пункта 2 статьи 38 Кодекса Республики Казахстан "О здоровье народа и системе здравоохранения") ҚАУЛЫ ЕТЕМІН (ПОСТАНОВЛЯЮ):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__________________________________________________мына іс-шаралар</w:t>
      </w:r>
    </w:p>
    <w:p>
      <w:pPr>
        <w:spacing w:after="0"/>
        <w:ind w:left="0"/>
        <w:jc w:val="both"/>
      </w:pPr>
      <w:r>
        <w:rPr>
          <w:rFonts w:ascii="Times New Roman"/>
          <w:b w:val="false"/>
          <w:i w:val="false"/>
          <w:color w:val="000000"/>
          <w:sz w:val="28"/>
        </w:rPr>
        <w:t>
      орындалсын: (выполнить следующие мероприятия)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қаулыны орындау туралы ақпарат (Информацию о выполнении</w:t>
      </w:r>
    </w:p>
    <w:p>
      <w:pPr>
        <w:spacing w:after="0"/>
        <w:ind w:left="0"/>
        <w:jc w:val="both"/>
      </w:pPr>
      <w:r>
        <w:rPr>
          <w:rFonts w:ascii="Times New Roman"/>
          <w:b w:val="false"/>
          <w:i w:val="false"/>
          <w:color w:val="000000"/>
          <w:sz w:val="28"/>
        </w:rPr>
        <w:t>
      настоящего постановления представить в)______________________________</w:t>
      </w:r>
    </w:p>
    <w:p>
      <w:pPr>
        <w:spacing w:after="0"/>
        <w:ind w:left="0"/>
        <w:jc w:val="both"/>
      </w:pPr>
      <w:r>
        <w:rPr>
          <w:rFonts w:ascii="Times New Roman"/>
          <w:b w:val="false"/>
          <w:i w:val="false"/>
          <w:color w:val="000000"/>
          <w:sz w:val="28"/>
        </w:rPr>
        <w:t>
      _________________________________________ (к) 20___жылғы (года) "___"</w:t>
      </w:r>
    </w:p>
    <w:p>
      <w:pPr>
        <w:spacing w:after="0"/>
        <w:ind w:left="0"/>
        <w:jc w:val="both"/>
      </w:pPr>
      <w:r>
        <w:rPr>
          <w:rFonts w:ascii="Times New Roman"/>
          <w:b w:val="false"/>
          <w:i w:val="false"/>
          <w:color w:val="000000"/>
          <w:sz w:val="28"/>
        </w:rPr>
        <w:t>
      __________________________________________________________ ұсынылсын.</w:t>
      </w:r>
    </w:p>
    <w:p>
      <w:pPr>
        <w:spacing w:after="0"/>
        <w:ind w:left="0"/>
        <w:jc w:val="both"/>
      </w:pPr>
      <w:r>
        <w:rPr>
          <w:rFonts w:ascii="Times New Roman"/>
          <w:b w:val="false"/>
          <w:i w:val="false"/>
          <w:color w:val="000000"/>
          <w:sz w:val="28"/>
        </w:rPr>
        <w:t>
      Мөр орны (Басқарма басшысы/ Мемлекеттік санитариялық-эпидемиологиялық қызмет ұйым басшысының орынбасары/ Мемлекеттік санитариялық-эпидемиологиялық қызмет ұйымының басшысы</w:t>
      </w:r>
    </w:p>
    <w:p>
      <w:pPr>
        <w:spacing w:after="0"/>
        <w:ind w:left="0"/>
        <w:jc w:val="both"/>
      </w:pPr>
      <w:r>
        <w:rPr>
          <w:rFonts w:ascii="Times New Roman"/>
          <w:b w:val="false"/>
          <w:i w:val="false"/>
          <w:color w:val="000000"/>
          <w:sz w:val="28"/>
        </w:rPr>
        <w:t>
      ____________________________________________________________________  тегі, аты, әкесінің аты (болған жағдайда), қолы</w:t>
      </w:r>
    </w:p>
    <w:p>
      <w:pPr>
        <w:spacing w:after="0"/>
        <w:ind w:left="0"/>
        <w:jc w:val="both"/>
      </w:pPr>
      <w:r>
        <w:rPr>
          <w:rFonts w:ascii="Times New Roman"/>
          <w:b w:val="false"/>
          <w:i w:val="false"/>
          <w:color w:val="000000"/>
          <w:sz w:val="28"/>
        </w:rPr>
        <w:t>
      Место печати (Руководитель управления/ Заместитель Руководителя государственной организации санитарно-эпидемиологической службы/ Руководитель государственной организации санитарно-эпидемиологической службы) (орынбасары (заместитель))</w:t>
      </w:r>
    </w:p>
    <w:p>
      <w:pPr>
        <w:spacing w:after="0"/>
        <w:ind w:left="0"/>
        <w:jc w:val="both"/>
      </w:pPr>
      <w:r>
        <w:rPr>
          <w:rFonts w:ascii="Times New Roman"/>
          <w:b w:val="false"/>
          <w:i w:val="false"/>
          <w:color w:val="000000"/>
          <w:sz w:val="28"/>
        </w:rPr>
        <w:t>
      _____________________________________________________________________  (фамилия, имя, отчество (при наличии), подпись)</w:t>
      </w:r>
    </w:p>
    <w:p>
      <w:pPr>
        <w:spacing w:after="0"/>
        <w:ind w:left="0"/>
        <w:jc w:val="both"/>
      </w:pPr>
      <w:r>
        <w:rPr>
          <w:rFonts w:ascii="Times New Roman"/>
          <w:b w:val="false"/>
          <w:i w:val="false"/>
          <w:color w:val="000000"/>
          <w:sz w:val="28"/>
        </w:rPr>
        <w:t>
      Қаулыны алдым (Постановление получил)_____________________________</w:t>
      </w:r>
    </w:p>
    <w:p>
      <w:pPr>
        <w:spacing w:after="0"/>
        <w:ind w:left="0"/>
        <w:jc w:val="both"/>
      </w:pPr>
      <w:r>
        <w:rPr>
          <w:rFonts w:ascii="Times New Roman"/>
          <w:b w:val="false"/>
          <w:i w:val="false"/>
          <w:color w:val="000000"/>
          <w:sz w:val="28"/>
        </w:rPr>
        <w:t>
      атқаратын лауазымы, тегі, аты, әкесінің аты (болған жағдайда), алған күні, қолы</w:t>
      </w:r>
    </w:p>
    <w:p>
      <w:pPr>
        <w:spacing w:after="0"/>
        <w:ind w:left="0"/>
        <w:jc w:val="both"/>
      </w:pPr>
      <w:r>
        <w:rPr>
          <w:rFonts w:ascii="Times New Roman"/>
          <w:b w:val="false"/>
          <w:i w:val="false"/>
          <w:color w:val="000000"/>
          <w:sz w:val="28"/>
        </w:rPr>
        <w:t>
      (занимаемая должность, фамилия, имя, отчество (при наличии), дата получения,</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95-1-қосымша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А4 форматы</w:t>
      </w:r>
    </w:p>
    <w:bookmarkStart w:name="z660" w:id="313"/>
    <w:p>
      <w:pPr>
        <w:spacing w:after="0"/>
        <w:ind w:left="0"/>
        <w:jc w:val="left"/>
      </w:pPr>
      <w:r>
        <w:rPr>
          <w:rFonts w:ascii="Times New Roman"/>
          <w:b/>
          <w:i w:val="false"/>
          <w:color w:val="000000"/>
        </w:rPr>
        <w:t xml:space="preserve"> Бақылау және қадағалау субъектісіне (объектісіне) бармай профилактикалық бақылау нәтижелері бойынша анықталған бұзушылықтарды жою туралы ұсыным Рекомендация об устранении нарушений, выявленных по результатам профилактического контроля без посещения субъекта (объекта) контроля и надзора</w:t>
      </w:r>
    </w:p>
    <w:bookmarkEnd w:id="313"/>
    <w:p>
      <w:pPr>
        <w:spacing w:after="0"/>
        <w:ind w:left="0"/>
        <w:jc w:val="both"/>
      </w:pPr>
      <w:r>
        <w:rPr>
          <w:rFonts w:ascii="Times New Roman"/>
          <w:b w:val="false"/>
          <w:i w:val="false"/>
          <w:color w:val="ff0000"/>
          <w:sz w:val="28"/>
        </w:rPr>
        <w:t xml:space="preserve">
      Ескерту. Бұйрық 95-1-қосымшамен толықтырылды - ҚР Денсаулық сақтау министрінің м.а. 20.04.2023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20___ жылғы "___" __________ №________</w:t>
      </w:r>
    </w:p>
    <w:p>
      <w:pPr>
        <w:spacing w:after="0"/>
        <w:ind w:left="0"/>
        <w:jc w:val="both"/>
      </w:pPr>
      <w:r>
        <w:rPr>
          <w:rFonts w:ascii="Times New Roman"/>
          <w:b w:val="false"/>
          <w:i w:val="false"/>
          <w:color w:val="000000"/>
          <w:sz w:val="28"/>
        </w:rPr>
        <w:t>
      "___" __________20___ года №________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атауы/наименование государственного органа)</w:t>
      </w:r>
    </w:p>
    <w:p>
      <w:pPr>
        <w:spacing w:after="0"/>
        <w:ind w:left="0"/>
        <w:jc w:val="both"/>
      </w:pPr>
      <w:r>
        <w:rPr>
          <w:rFonts w:ascii="Times New Roman"/>
          <w:b w:val="false"/>
          <w:i w:val="false"/>
          <w:color w:val="000000"/>
          <w:sz w:val="28"/>
        </w:rPr>
        <w:t xml:space="preserve">
      "Халық денсаулығы және денсаулық сақтау жұйесі туралы" Қазақстан Республикасы Кодексінің 44-бабы </w:t>
      </w:r>
      <w:r>
        <w:rPr>
          <w:rFonts w:ascii="Times New Roman"/>
          <w:b w:val="false"/>
          <w:i w:val="false"/>
          <w:color w:val="000000"/>
          <w:sz w:val="28"/>
        </w:rPr>
        <w:t>4- тармағына</w:t>
      </w:r>
      <w:r>
        <w:rPr>
          <w:rFonts w:ascii="Times New Roman"/>
          <w:b w:val="false"/>
          <w:i w:val="false"/>
          <w:color w:val="000000"/>
          <w:sz w:val="28"/>
        </w:rPr>
        <w:t xml:space="preserve"> сәйкес Сізді хабардар етеді (В соответствии с пунктом 4 статьи 44 Кодекса Республики Казахстан "О здоровье народа и системе здравоохранения" уведомляет Вас)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атауы, жеке сәйкестендіру нөмірі/бизнес-сәйкестендіру нөмірі/наименование, индивидуальный идентификационный номер/бизнес-идентификационный номер, субъекта (объекта) контроля и надзора)</w:t>
      </w:r>
    </w:p>
    <w:p>
      <w:pPr>
        <w:spacing w:after="0"/>
        <w:ind w:left="0"/>
        <w:jc w:val="both"/>
      </w:pPr>
      <w:r>
        <w:rPr>
          <w:rFonts w:ascii="Times New Roman"/>
          <w:b w:val="false"/>
          <w:i w:val="false"/>
          <w:color w:val="000000"/>
          <w:sz w:val="28"/>
        </w:rPr>
        <w:t>
      Объектінің орналасқан жері (Местонахождение объекта): 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(индексі, облыс, қала, мекен-жайы/индекс, область, город, адрес)</w:t>
      </w:r>
    </w:p>
    <w:p>
      <w:pPr>
        <w:spacing w:after="0"/>
        <w:ind w:left="0"/>
        <w:jc w:val="both"/>
      </w:pPr>
      <w:r>
        <w:rPr>
          <w:rFonts w:ascii="Times New Roman"/>
          <w:b w:val="false"/>
          <w:i w:val="false"/>
          <w:color w:val="000000"/>
          <w:sz w:val="28"/>
        </w:rPr>
        <w:t>
      бақылау және қадағалау субъектісіне (объектісіне) бармай халықтың санитариялық-эпидемиологиялық саламаттылығы саласындағы профилактикалық бақылау нәтижелері бойынша (по результатам профилактического контроля в сфере санитарно-эпидемиологического благополучия населения без посещения субъекта (объекта) контроля и надзора)</w:t>
      </w:r>
    </w:p>
    <w:p>
      <w:pPr>
        <w:spacing w:after="0"/>
        <w:ind w:left="0"/>
        <w:jc w:val="both"/>
      </w:pPr>
      <w:r>
        <w:rPr>
          <w:rFonts w:ascii="Times New Roman"/>
          <w:b w:val="false"/>
          <w:i w:val="false"/>
          <w:color w:val="000000"/>
          <w:sz w:val="28"/>
        </w:rPr>
        <w:t>
      мынадай бұзушылық (бұзушылықтар) анықталды (установлено (установлены) следующее (следующие) нарушение (нарушения)):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баптарына, тармақтарына, тармақшаларына сілтеме жасай отырып, бұзушылық сипатының сипаттамасы</w:t>
            </w:r>
          </w:p>
          <w:p>
            <w:pPr>
              <w:spacing w:after="20"/>
              <w:ind w:left="20"/>
              <w:jc w:val="both"/>
            </w:pPr>
            <w:r>
              <w:rPr>
                <w:rFonts w:ascii="Times New Roman"/>
                <w:b w:val="false"/>
                <w:i w:val="false"/>
                <w:color w:val="000000"/>
                <w:sz w:val="20"/>
              </w:rPr>
              <w:t>
(Описание характера нарушения, со ссылкой на статьи, пункты и подпункты нормативных правовых актов, положения которых нарушены)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Бұзушылықтарды растайтын құжаттардың деректемелері мен атаулары </w:t>
            </w:r>
          </w:p>
          <w:p>
            <w:pPr>
              <w:spacing w:after="20"/>
              <w:ind w:left="20"/>
              <w:jc w:val="both"/>
            </w:pPr>
            <w:r>
              <w:rPr>
                <w:rFonts w:ascii="Times New Roman"/>
                <w:b w:val="false"/>
                <w:i w:val="false"/>
                <w:color w:val="000000"/>
                <w:sz w:val="20"/>
              </w:rPr>
              <w:t>
(Реквизиты и наименования документов, подтверждающих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(Бұзушылықтың әрбір фактісі жеке тармақпен белгіленеді және нормативтік құқықтық актінің ережелері бұзылған бабына, тармағына және тармақшасына сілтеме жасала отырып, бұзушылық сипаты көрсетіле отырып рет-реті тәртібімен нөмірленеді. Бұзушылық сипаттамасында бұзушылықты растайтын құжаттардың атауы мен деректемелеріне сілтеме беріледі/Каждый факт нарушения фиксируется отдельным пунктом и нумеруется в сквозном порядке с описанием характера нарушения со ссылкой на статьи, пункты и подпункты нормативных правовых актов, положения которых нарушены. В описании нарушения делается ссылка на реквизиты и наименования документов, подтверждающих нарушения)</w:t>
      </w:r>
    </w:p>
    <w:p>
      <w:pPr>
        <w:spacing w:after="0"/>
        <w:ind w:left="0"/>
        <w:jc w:val="both"/>
      </w:pPr>
      <w:r>
        <w:rPr>
          <w:rFonts w:ascii="Times New Roman"/>
          <w:b w:val="false"/>
          <w:i w:val="false"/>
          <w:color w:val="000000"/>
          <w:sz w:val="28"/>
        </w:rPr>
        <w:t xml:space="preserve">
      "Халық денсаулығы және денсаулық сақтау жұйесі туралы" Қазақстан Республикасы Кодексінің 44-бабы </w:t>
      </w:r>
      <w:r>
        <w:rPr>
          <w:rFonts w:ascii="Times New Roman"/>
          <w:b w:val="false"/>
          <w:i w:val="false"/>
          <w:color w:val="000000"/>
          <w:sz w:val="28"/>
        </w:rPr>
        <w:t>4-тармағына</w:t>
      </w:r>
      <w:r>
        <w:rPr>
          <w:rFonts w:ascii="Times New Roman"/>
          <w:b w:val="false"/>
          <w:i w:val="false"/>
          <w:color w:val="000000"/>
          <w:sz w:val="28"/>
        </w:rPr>
        <w:t xml:space="preserve"> сәйкес ұсынамын (В соответствии с пунктом 4 статьи 44 Кодекса Республики Казахстан "О здоровье народа и системе здравоохранения" рекомендую):</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және қадағалау субъектісі ұсыныммен келіскен жағдайда ұсынымды тапсырған (алған) күннен кейінгі күннен бастап отыз жұмыс күні ішінде көрсетілген бұзушылықтар жойылады және ұсынымда көрсетілген мерзім өткен күннен бастап 3 (үш) жұмыс күні өткеннен кейін ұсынымды жіберген мемлекеттік органға орындау туралы ақпарат ұсынылады (В случае согласия с рекомендацией субъектом контроля и надзора в течение тридцати рабочих дней со дня, следующего за днем вручения (получения) рекомендации, устраняются указанные нарушения и по истечении 3 (трех) рабочих дней со дня истечения срока, указанного в рекомендации представляется информация об исполнении в государственный орган, направивший рекомендацию).</w:t>
      </w:r>
    </w:p>
    <w:p>
      <w:pPr>
        <w:spacing w:after="0"/>
        <w:ind w:left="0"/>
        <w:jc w:val="both"/>
      </w:pPr>
      <w:r>
        <w:rPr>
          <w:rFonts w:ascii="Times New Roman"/>
          <w:b w:val="false"/>
          <w:i w:val="false"/>
          <w:color w:val="000000"/>
          <w:sz w:val="28"/>
        </w:rPr>
        <w:t>
      Бақылау және қадағалау субъектісіне (объектісіне) бармай-ақ халықтың санитариялық-эпидемиологиялық саламаттылығы саласындағы профилактикалық бақылау нәтижелері бойынша анықталған бұзушылықтарды жою туралы осы ұсынымда көрсетілген анықталған бұзушылықтарды жою туралы ақпарат (растайтын құжаттардың көшірмелерін қоса бере отырып) төмендегі тәсілдердің бірімен _____________:</w:t>
      </w:r>
    </w:p>
    <w:p>
      <w:pPr>
        <w:spacing w:after="0"/>
        <w:ind w:left="0"/>
        <w:jc w:val="both"/>
      </w:pPr>
      <w:r>
        <w:rPr>
          <w:rFonts w:ascii="Times New Roman"/>
          <w:b w:val="false"/>
          <w:i w:val="false"/>
          <w:color w:val="000000"/>
          <w:sz w:val="28"/>
        </w:rPr>
        <w:t>
      1) электрондық мекенжайға: ________________;</w:t>
      </w:r>
    </w:p>
    <w:p>
      <w:pPr>
        <w:spacing w:after="0"/>
        <w:ind w:left="0"/>
        <w:jc w:val="both"/>
      </w:pPr>
      <w:r>
        <w:rPr>
          <w:rFonts w:ascii="Times New Roman"/>
          <w:b w:val="false"/>
          <w:i w:val="false"/>
          <w:color w:val="000000"/>
          <w:sz w:val="28"/>
        </w:rPr>
        <w:t xml:space="preserve">
      2) қолма-қол немесе пошта арқылы мекенжайға хабарламасы бар тапсырыс хатпен: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электрондық тәсілмен "электрондық үкімет" веб-порталы арқылы ұсынылады (Информация об устранении выявленных нарушений (с приложением копий подтверждающих документов), указанных в настоящих рекомендациях об устранении нарушений, выявленных по результатам профилактического контроля в сфере санитарно-эпидемиологического благополучия населения без посещения субъекта (объекта) контроля и надзора представляется в _____________ одним из следующих способов:</w:t>
      </w:r>
    </w:p>
    <w:p>
      <w:pPr>
        <w:spacing w:after="0"/>
        <w:ind w:left="0"/>
        <w:jc w:val="both"/>
      </w:pPr>
      <w:r>
        <w:rPr>
          <w:rFonts w:ascii="Times New Roman"/>
          <w:b w:val="false"/>
          <w:i w:val="false"/>
          <w:color w:val="000000"/>
          <w:sz w:val="28"/>
        </w:rPr>
        <w:t>
      1) на электронный адрес: ________________;</w:t>
      </w:r>
    </w:p>
    <w:p>
      <w:pPr>
        <w:spacing w:after="0"/>
        <w:ind w:left="0"/>
        <w:jc w:val="both"/>
      </w:pPr>
      <w:r>
        <w:rPr>
          <w:rFonts w:ascii="Times New Roman"/>
          <w:b w:val="false"/>
          <w:i w:val="false"/>
          <w:color w:val="000000"/>
          <w:sz w:val="28"/>
        </w:rPr>
        <w:t xml:space="preserve">
      2) нарочно или по почте заказным письмом с уведомлением на адрес: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электронным способом посредством веб-портала "электронного правительства").</w:t>
      </w:r>
    </w:p>
    <w:p>
      <w:pPr>
        <w:spacing w:after="0"/>
        <w:ind w:left="0"/>
        <w:jc w:val="both"/>
      </w:pPr>
      <w:r>
        <w:rPr>
          <w:rFonts w:ascii="Times New Roman"/>
          <w:b w:val="false"/>
          <w:i w:val="false"/>
          <w:color w:val="000000"/>
          <w:sz w:val="28"/>
        </w:rPr>
        <w:t>
      Ұсынымда көрсетілген бұзушылықтармен келіспеген жағдайда бақылау субъектісі ұсынымды жіберген мемлекеттік органға ұсыным тапсырылған күннен кейінгі күннен бастап 5 (бес) жұмыс күні ішінде қарсылық жіберуге құқылы. Қарсылыққа қарсылықтың дәлелдерін растайтын құжаттардың көшірмелері қоса беріледі (При несогласии с нарушениями, указанными в рекомендации, субъект контроля вправе направить в государственный орган, направивший рекомендацию, возражение в течение 5 (пяти) рабочих дней со дня следующего за днем вручения рекомендации. К возражению прилагаются копии документов, подтверждающие доводы возражения).</w:t>
      </w:r>
    </w:p>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44-бабы-</w:t>
      </w:r>
      <w:r>
        <w:rPr>
          <w:rFonts w:ascii="Times New Roman"/>
          <w:b w:val="false"/>
          <w:i w:val="false"/>
          <w:color w:val="000000"/>
          <w:sz w:val="28"/>
        </w:rPr>
        <w:t>8-тармағына</w:t>
      </w:r>
      <w:r>
        <w:rPr>
          <w:rFonts w:ascii="Times New Roman"/>
          <w:b w:val="false"/>
          <w:i w:val="false"/>
          <w:color w:val="000000"/>
          <w:sz w:val="28"/>
        </w:rPr>
        <w:t xml:space="preserve"> сәйкес бақылау мен қадағалау субъектісіне (объектісіне) бармай профилактикалық бақылау барысында анықталған бұзушылықтарды жою туралы ұсынымды белгіленген мерзімде орындамау бақылау және қадағалау субъектісіне (объектісіне) бару арқылы профилактикалық бақылау үшін бақылау және қадағалау субъектісін (объектісін) іріктеуге негіз болып табылады (В соответствии с пунктом 8 статьи 44 Кодекса Республики Казахстан "О здоровье народа и системе здравоохранения" неисполнение в установленный срок рекомендации об устранении выявленных нарушений в ходе профилактического контроля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с посещением субъекта (объекта) контроля и надзора путем включения в полугодовой список проведения профилактического контроля с посещением субъекта (объекта) контроля и надзора).</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санитариялық-эпидемиологиялық бақылау органы аумақтық бөлімшесінің басшысы (басшысының орынбасары) (Руководитель (заместитель руководителя) территориального подразделения государственного органа в сфере санитарно-эпидемиологического благополучия населения)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қолы/фамилия, имя, отчество (при его наличии), </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Ұсыным берілді (Рекомендация вручена):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(аумақтық мемлекеттік санитариялық-эпидемиологиялық бақылау органының лауазымды тұлғасының тегі, аты, әкесінің аты (бар болса), қолы, күні/ фамилия, имя, отчество (при его наличии) должностного лица государственного органа в сфере санитарно-эпидемиологического благополучия населения подпись, дата)</w:t>
      </w:r>
    </w:p>
    <w:p>
      <w:pPr>
        <w:spacing w:after="0"/>
        <w:ind w:left="0"/>
        <w:jc w:val="both"/>
      </w:pPr>
      <w:r>
        <w:rPr>
          <w:rFonts w:ascii="Times New Roman"/>
          <w:b w:val="false"/>
          <w:i w:val="false"/>
          <w:color w:val="000000"/>
          <w:sz w:val="28"/>
        </w:rPr>
        <w:t>
      Ұсынымды алды (Рекомендацию получил):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уәкілетті тұлғасының тегі, аты, әкесінің аты (бар болса), қолы, күні/фамилия, имя, отчество (при его наличии) представителя субъекта (объекта) контроля и надзора, подпись, дата)</w:t>
      </w:r>
    </w:p>
    <w:p>
      <w:pPr>
        <w:spacing w:after="0"/>
        <w:ind w:left="0"/>
        <w:jc w:val="both"/>
      </w:pPr>
      <w:r>
        <w:rPr>
          <w:rFonts w:ascii="Times New Roman"/>
          <w:b w:val="false"/>
          <w:i w:val="false"/>
          <w:color w:val="000000"/>
          <w:sz w:val="28"/>
        </w:rPr>
        <w:t>
      Ұсыным жіберілді (Рекомондация отправлена): ________________________________</w:t>
      </w:r>
    </w:p>
    <w:p>
      <w:pPr>
        <w:spacing w:after="0"/>
        <w:ind w:left="0"/>
        <w:jc w:val="both"/>
      </w:pPr>
      <w:r>
        <w:rPr>
          <w:rFonts w:ascii="Times New Roman"/>
          <w:b w:val="false"/>
          <w:i w:val="false"/>
          <w:color w:val="000000"/>
          <w:sz w:val="28"/>
        </w:rPr>
        <w:t>
      (жіберілгенін және (немесе) алынғанан растайтын құжат/ документ, подтверждающий факт отправки и (или) получения)</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96-қосымша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96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96-қосымша жаңа редакцияда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096/е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096/у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Уақытша санитариялық шараларды енгізу туралы Бас мемлекеттік санитариялық дәрігердің ҚАУЛЫСЫ ПОСТАНОВЛЕНИЕ главного государственного санитарного врача Республики Казахстан о введении временных санитарных мер</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"____" ______жыл (года) уақыты (время) Елдi мекен (населенный пункт) ______</w:t>
      </w:r>
    </w:p>
    <w:p>
      <w:pPr>
        <w:spacing w:after="0"/>
        <w:ind w:left="0"/>
        <w:jc w:val="both"/>
      </w:pPr>
      <w:r>
        <w:rPr>
          <w:rFonts w:ascii="Times New Roman"/>
          <w:b w:val="false"/>
          <w:i w:val="false"/>
          <w:color w:val="000000"/>
          <w:sz w:val="28"/>
        </w:rPr>
        <w:t>
      Бақылау және қадағалау органының атауы (Наименование органа контроля и надзора)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Әкімшілік-аумақтық бірліктің (көліктегі) Қазақстан Республикасы Бас мемлекеттік санитариялық дәрігері немесе оның орынбасары (Главный государственный санитарный врач Республики Казахстан административно-территориальной единицы (на транспорте) или его заместитель) __________________________________________________________</w:t>
      </w:r>
    </w:p>
    <w:p>
      <w:pPr>
        <w:spacing w:after="0"/>
        <w:ind w:left="0"/>
        <w:jc w:val="both"/>
      </w:pPr>
      <w:r>
        <w:rPr>
          <w:rFonts w:ascii="Times New Roman"/>
          <w:b w:val="false"/>
          <w:i w:val="false"/>
          <w:color w:val="000000"/>
          <w:sz w:val="28"/>
        </w:rPr>
        <w:t>
      (керегінің астын сызыңыз) (нужное подчеркнуть) тегі, аты, әкесінің аты (болған жағдайда) (фамилия, имя, отчество (при его наличии) (нужное подчеркнуть) (фамилия, имя, отчество (при его наличии)</w:t>
      </w:r>
    </w:p>
    <w:p>
      <w:pPr>
        <w:spacing w:after="0"/>
        <w:ind w:left="0"/>
        <w:jc w:val="both"/>
      </w:pPr>
      <w:r>
        <w:rPr>
          <w:rFonts w:ascii="Times New Roman"/>
          <w:b w:val="false"/>
          <w:i w:val="false"/>
          <w:color w:val="000000"/>
          <w:sz w:val="28"/>
        </w:rPr>
        <w:t>
      Мемлекеттік бақылауды жүзеге асырудың және (немесе) нәтижелерінің ұсынылған материалдарын қарап (бар болса) (рассмотрев представленные материалы осуществления и (или) результатов государственного контроля)</w:t>
      </w:r>
    </w:p>
    <w:p>
      <w:pPr>
        <w:spacing w:after="0"/>
        <w:ind w:left="0"/>
        <w:jc w:val="both"/>
      </w:pPr>
      <w:r>
        <w:rPr>
          <w:rFonts w:ascii="Times New Roman"/>
          <w:b w:val="false"/>
          <w:i w:val="false"/>
          <w:color w:val="000000"/>
          <w:sz w:val="28"/>
        </w:rPr>
        <w:t>
      _____________________________________________________________________ техникалық бақылау құралдарының, бақылау және тіркеу аспаптарының, фото - және бейнеаппаратураның жазбалары, санитариялық-эпидемиологиялық сараптама нәтижелері, тиісті халықаралық ұйымдардан, Еуразиялық экономикалық одаққа мүше мемлекеттерден немесе үшінші елдерден мемлекеттік санитариялық-эпидемиологиялық бақылау мен қадағалаудың бақылауындағы Еуразиялық экономикалық одақтың кедендік аумағына әкелінуіне және адам өмірі, денсаулығы және оның мекендеу ортасы үшін қауіпті өнімнің (тауарлардың) айналымына жол бермеу жөніндегі қолданылатын санитариялық шаралар туралы ақпарат және өзге де материалдар (записи технических средств контроля, приборов наблюдения и фиксации, фото- и видеоаппаратуры, результаты санитарно-эпидемиологической экспертизы, информация от соответствующих международных организаций, государств – членов Евразийского экономического союза или третьих стран о применяемых санитарных мерах по недопущению ввоза на таможенную территорию Евразийского экономического союза и оборота опасной для жизни, здоровья человека и среды его обитания подконтрольной государственному санитарно-эпидемиологическому контролю и надзору продукции (товаров) и иные материалы)</w:t>
      </w:r>
    </w:p>
    <w:p>
      <w:pPr>
        <w:spacing w:after="0"/>
        <w:ind w:left="0"/>
        <w:jc w:val="both"/>
      </w:pPr>
      <w:r>
        <w:rPr>
          <w:rFonts w:ascii="Times New Roman"/>
          <w:b w:val="false"/>
          <w:i w:val="false"/>
          <w:color w:val="000000"/>
          <w:sz w:val="28"/>
        </w:rPr>
        <w:t>
      Барысында және (немесе) нәтижелері бойынша анықтады (установил, что в ходе и (или) по результатам) _______________________________________________ бақылау нысаны (форма контроля)</w:t>
      </w:r>
    </w:p>
    <w:p>
      <w:pPr>
        <w:spacing w:after="0"/>
        <w:ind w:left="0"/>
        <w:jc w:val="both"/>
      </w:pPr>
      <w:r>
        <w:rPr>
          <w:rFonts w:ascii="Times New Roman"/>
          <w:b w:val="false"/>
          <w:i w:val="false"/>
          <w:color w:val="000000"/>
          <w:sz w:val="28"/>
        </w:rPr>
        <w:t>
      Лауазымды тұлға (должностным лицом) _____________________________ лауазымы, тегі, аты, әкесінің аты (бар болса) (должность, фамилия, имя, отчество (при его наличии)</w:t>
      </w:r>
    </w:p>
    <w:p>
      <w:pPr>
        <w:spacing w:after="0"/>
        <w:ind w:left="0"/>
        <w:jc w:val="both"/>
      </w:pPr>
      <w:r>
        <w:rPr>
          <w:rFonts w:ascii="Times New Roman"/>
          <w:b w:val="false"/>
          <w:i w:val="false"/>
          <w:color w:val="000000"/>
          <w:sz w:val="28"/>
        </w:rPr>
        <w:t>
      Мыналарды анықтады (выявлено следующее): ______________________ бұзушылықтың (дың) анықталған күні (дата выявления нарушения (й)</w:t>
      </w:r>
    </w:p>
    <w:p>
      <w:pPr>
        <w:spacing w:after="0"/>
        <w:ind w:left="0"/>
        <w:jc w:val="both"/>
      </w:pPr>
      <w:r>
        <w:rPr>
          <w:rFonts w:ascii="Times New Roman"/>
          <w:b w:val="false"/>
          <w:i w:val="false"/>
          <w:color w:val="000000"/>
          <w:sz w:val="28"/>
        </w:rPr>
        <w:t>
      ____________________________________________________________________ халықтың санитариялық-эпидемиологиялық саламаттылығы саласындағы нормативтік құқықтық актілер талаптарының бұзылуын көрсету (указать нарушения требований нормативных правовых актов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38 бабы </w:t>
      </w:r>
      <w:r>
        <w:rPr>
          <w:rFonts w:ascii="Times New Roman"/>
          <w:b w:val="false"/>
          <w:i w:val="false"/>
          <w:color w:val="000000"/>
          <w:sz w:val="28"/>
        </w:rPr>
        <w:t>1) тармағының</w:t>
      </w:r>
      <w:r>
        <w:rPr>
          <w:rFonts w:ascii="Times New Roman"/>
          <w:b w:val="false"/>
          <w:i w:val="false"/>
          <w:color w:val="000000"/>
          <w:sz w:val="28"/>
        </w:rPr>
        <w:t xml:space="preserve"> 15) тармақшасының, 38 бабы </w:t>
      </w:r>
      <w:r>
        <w:rPr>
          <w:rFonts w:ascii="Times New Roman"/>
          <w:b w:val="false"/>
          <w:i w:val="false"/>
          <w:color w:val="000000"/>
          <w:sz w:val="28"/>
        </w:rPr>
        <w:t>2) тармағының</w:t>
      </w:r>
      <w:r>
        <w:rPr>
          <w:rFonts w:ascii="Times New Roman"/>
          <w:b w:val="false"/>
          <w:i w:val="false"/>
          <w:color w:val="000000"/>
          <w:sz w:val="28"/>
        </w:rPr>
        <w:t xml:space="preserve"> 5) тармақшасының негізінде ҚАУЛЫ ЕТЕМІН (На основании подпункта 15) пункта 1 статьи 38, подпункта 5) пункта 2 статьи 38 Кодекса Республики Казахстан "О здоровье народа и системе здравоохранения" ПОСТАНОВЛЯЮ):</w:t>
      </w:r>
    </w:p>
    <w:p>
      <w:pPr>
        <w:spacing w:after="0"/>
        <w:ind w:left="0"/>
        <w:jc w:val="both"/>
      </w:pPr>
      <w:r>
        <w:rPr>
          <w:rFonts w:ascii="Times New Roman"/>
          <w:b w:val="false"/>
          <w:i w:val="false"/>
          <w:color w:val="000000"/>
          <w:sz w:val="28"/>
        </w:rPr>
        <w:t>
      Техникалық регламенттердің және (немесе) Еуразиялық экономикалық одақтың бірыңғай санитариялық-эпидемиологиялық және гигиеналық талаптарына сәйкес келмейтін (сәйкес емес) өнімді (тауарды) әкелуге тыйым салынсын (запретить ввоз продукции (товара), не соответствующей (не соответствующего) требованиям технических регламентов и (или) единым санитарно-эпидемиологическим и гигиеническим требованиям Евразийского экономического союза)</w:t>
      </w:r>
    </w:p>
    <w:p>
      <w:pPr>
        <w:spacing w:after="0"/>
        <w:ind w:left="0"/>
        <w:jc w:val="both"/>
      </w:pPr>
      <w:r>
        <w:rPr>
          <w:rFonts w:ascii="Times New Roman"/>
          <w:b w:val="false"/>
          <w:i w:val="false"/>
          <w:color w:val="000000"/>
          <w:sz w:val="28"/>
        </w:rPr>
        <w:t>
      _____________________________________________________________________ өнімнің атауы, өндіруші, сыртқы экономикалық қызметтің тауар номеклатурасы коды, өзге де сәйкестендіру деректері (наименование продукции, производитель, код товарной номеклатуры внешнеэкономической деятельности, иные идентификационные данные)</w:t>
      </w:r>
    </w:p>
    <w:p>
      <w:pPr>
        <w:spacing w:after="0"/>
        <w:ind w:left="0"/>
        <w:jc w:val="both"/>
      </w:pPr>
      <w:r>
        <w:rPr>
          <w:rFonts w:ascii="Times New Roman"/>
          <w:b w:val="false"/>
          <w:i w:val="false"/>
          <w:color w:val="000000"/>
          <w:sz w:val="28"/>
        </w:rPr>
        <w:t>
      Сондай-ақ келесі іс-шараларды жүргізсін (а также осуществить следующие мероприятия):_________________________________________________________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бақылау мен қадағалауды жүргізген адамның (адамдардың) тегі, аты, әкесінің аты (ол болған кезде) және лауазымы (Фамилия, имя, отчество (при его наличии) и должность лица (лиц), проводившего государственный контроль и надзор):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Уақытша санитариялық шараларды енгізу туралы қаулыны ресімдеген лауазымды адам (Должностное лицо, оформившее постановление о введении временных санитарных мер)_____________________________________________ </w:t>
      </w:r>
    </w:p>
    <w:p>
      <w:pPr>
        <w:spacing w:after="0"/>
        <w:ind w:left="0"/>
        <w:jc w:val="both"/>
      </w:pPr>
      <w:r>
        <w:rPr>
          <w:rFonts w:ascii="Times New Roman"/>
          <w:b w:val="false"/>
          <w:i w:val="false"/>
          <w:color w:val="000000"/>
          <w:sz w:val="28"/>
        </w:rPr>
        <w:t>
      (қолы және тегі, аты, әкесінің аты (бар болса) (подпись и фамилия, имя, отчество (при его наличии)</w:t>
      </w:r>
    </w:p>
    <w:p>
      <w:pPr>
        <w:spacing w:after="0"/>
        <w:ind w:left="0"/>
        <w:jc w:val="both"/>
      </w:pPr>
      <w:r>
        <w:rPr>
          <w:rFonts w:ascii="Times New Roman"/>
          <w:b w:val="false"/>
          <w:i w:val="false"/>
          <w:color w:val="000000"/>
          <w:sz w:val="28"/>
        </w:rPr>
        <w:t>
      Жедел ден қою шараларын қолдану туралы қаулыны алу туралы мәліметтер (қолма-қол немесе пошта арқылы мекенжайға хабарламасы бар тапсырыс хатпен, электрондық мекенжайға) (Сведения о получении постановления о применении меры оперативного реагирования (нарочно или по почте заказным письмом с уведомлением на адрес, на электронный адрес))________________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 (объектісі) уақытша санитариялық шараларды енгізу туралы қаулыны алған сәттен бастап дереу орындауға тиіс.</w:t>
      </w:r>
    </w:p>
    <w:p>
      <w:pPr>
        <w:spacing w:after="0"/>
        <w:ind w:left="0"/>
        <w:jc w:val="both"/>
      </w:pPr>
      <w:r>
        <w:rPr>
          <w:rFonts w:ascii="Times New Roman"/>
          <w:b w:val="false"/>
          <w:i w:val="false"/>
          <w:color w:val="000000"/>
          <w:sz w:val="28"/>
        </w:rPr>
        <w:t>
      Постановление о введении временных санитарных мер подлежит исполнению субъектом (объектом) контроля и надзора незамедлительно с момента получения постановления.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мемлекетік санитариялық дәрігері</w:t>
            </w:r>
          </w:p>
          <w:p>
            <w:pPr>
              <w:spacing w:after="20"/>
              <w:ind w:left="20"/>
              <w:jc w:val="both"/>
            </w:pPr>
            <w:r>
              <w:rPr>
                <w:rFonts w:ascii="Times New Roman"/>
                <w:b w:val="false"/>
                <w:i w:val="false"/>
                <w:color w:val="000000"/>
                <w:sz w:val="20"/>
              </w:rPr>
              <w:t>
Главный государственный санитарный врач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r>
    </w:tbl>
    <w:p>
      <w:pPr>
        <w:spacing w:after="0"/>
        <w:ind w:left="0"/>
        <w:jc w:val="both"/>
      </w:pPr>
      <w:r>
        <w:rPr>
          <w:rFonts w:ascii="Times New Roman"/>
          <w:b w:val="false"/>
          <w:i w:val="false"/>
          <w:color w:val="000000"/>
          <w:sz w:val="28"/>
        </w:rPr>
        <w:t xml:space="preserve">
      Қаулы ___ данада жасалды </w:t>
      </w:r>
    </w:p>
    <w:p>
      <w:pPr>
        <w:spacing w:after="0"/>
        <w:ind w:left="0"/>
        <w:jc w:val="both"/>
      </w:pPr>
      <w:r>
        <w:rPr>
          <w:rFonts w:ascii="Times New Roman"/>
          <w:b w:val="false"/>
          <w:i w:val="false"/>
          <w:color w:val="000000"/>
          <w:sz w:val="28"/>
        </w:rPr>
        <w:t>
      Постановление составлено в ___ экземплярах.</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97-қосымша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97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97-қосымша жаңа редакцияда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097/е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097/у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 от</w:t>
            </w:r>
          </w:p>
          <w:p>
            <w:pPr>
              <w:spacing w:after="20"/>
              <w:ind w:left="20"/>
              <w:jc w:val="both"/>
            </w:pPr>
            <w:r>
              <w:rPr>
                <w:rFonts w:ascii="Times New Roman"/>
                <w:b w:val="false"/>
                <w:i w:val="false"/>
                <w:color w:val="000000"/>
                <w:sz w:val="20"/>
              </w:rPr>
              <w:t>
"____" ________ 2021 года №__________</w:t>
            </w:r>
          </w:p>
        </w:tc>
      </w:tr>
    </w:tbl>
    <w:p>
      <w:pPr>
        <w:spacing w:after="0"/>
        <w:ind w:left="0"/>
        <w:jc w:val="left"/>
      </w:pPr>
      <w:r>
        <w:rPr>
          <w:rFonts w:ascii="Times New Roman"/>
          <w:b/>
          <w:i w:val="false"/>
          <w:color w:val="000000"/>
        </w:rPr>
        <w:t xml:space="preserve"> Бақылау және қадағалау субъектісінің (объектісінің) өнімді (тауарды) өндіру, өткізу, қызметтер көрсету, жұмыстарды орындау бойынша қызметіне немесе оның жекелеген түрлеріне (процестер, әрекеттер) тыйым салу жөнінде жедел ден қою шараларын қолдану туралы Бас мемлекеттік санитариялық дәрігердің ҚАУЛЫСЫ ПОСТАНОВЛЕНИЕ о применении меры оперативного реагирования о запрещении деятельности по производству, продукции (товара), оказанию услуг, выполнению работ субъекта (объекта) контроля и надзора или отдельных ее видов (процессов, действия) №__________</w:t>
      </w:r>
    </w:p>
    <w:p>
      <w:pPr>
        <w:spacing w:after="0"/>
        <w:ind w:left="0"/>
        <w:jc w:val="both"/>
      </w:pPr>
      <w:r>
        <w:rPr>
          <w:rFonts w:ascii="Times New Roman"/>
          <w:b w:val="false"/>
          <w:i w:val="false"/>
          <w:color w:val="000000"/>
          <w:sz w:val="28"/>
        </w:rPr>
        <w:t>
      "____" ______жыл (года) уақыты (время) Елдi мекен (населенный пункт) ______</w:t>
      </w:r>
    </w:p>
    <w:p>
      <w:pPr>
        <w:spacing w:after="0"/>
        <w:ind w:left="0"/>
        <w:jc w:val="both"/>
      </w:pPr>
      <w:r>
        <w:rPr>
          <w:rFonts w:ascii="Times New Roman"/>
          <w:b w:val="false"/>
          <w:i w:val="false"/>
          <w:color w:val="000000"/>
          <w:sz w:val="28"/>
        </w:rPr>
        <w:t>
      Бақылау және қадағалау органының атауы (Наименование органа контроля и надзора)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Әкімшілік-аумақтық бірліктің (көліктегі) Бас мемлекеттік санитариялық дәрігері немесе оның орынбасары (Главный государственный санитарный врач административно-территориальной единицы (на транспорте) или его заместитель)</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керегінің астын сызыңыз (нужное подчеркнуть) тегі, аты, әкесінің аты (болған жағдайда) (фамилия, имя, отчество (при его наличии) (нужное подчеркнуть) (фамилия, имя, отчество (при его наличии)</w:t>
      </w:r>
    </w:p>
    <w:p>
      <w:pPr>
        <w:spacing w:after="0"/>
        <w:ind w:left="0"/>
        <w:jc w:val="both"/>
      </w:pPr>
      <w:r>
        <w:rPr>
          <w:rFonts w:ascii="Times New Roman"/>
          <w:b w:val="false"/>
          <w:i w:val="false"/>
          <w:color w:val="000000"/>
          <w:sz w:val="28"/>
        </w:rPr>
        <w:t>
      Ұсынылған материалдар мен мәліметтерді қарап (рассмотрев представленные материалы и сведения):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қызметіне тыйым салынған тұлға туралы мәліметтер: жеке кәсіпкер немесе заңды тұлға (керегінің астын сызу) (сведения о лице, чья деятельность запрещается: индивидуального предпринимателя или юридического лица (нужное подчеркнуть)</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кәсіпкердің тегі, аты, әкесінің аты (бар болса (фамилия, имя, отчество (при наличии) индивидуального предпринимателя)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тіркеу куәлігінің № және берілген күні № и дата выдачи свидетельства государственной регистрации</w:t>
      </w:r>
    </w:p>
    <w:p>
      <w:pPr>
        <w:spacing w:after="0"/>
        <w:ind w:left="0"/>
        <w:jc w:val="both"/>
      </w:pPr>
      <w:r>
        <w:rPr>
          <w:rFonts w:ascii="Times New Roman"/>
          <w:b w:val="false"/>
          <w:i w:val="false"/>
          <w:color w:val="000000"/>
          <w:sz w:val="28"/>
        </w:rPr>
        <w:t>
      Туған күні (Дата рождения) _______________________________________</w:t>
      </w:r>
    </w:p>
    <w:p>
      <w:pPr>
        <w:spacing w:after="0"/>
        <w:ind w:left="0"/>
        <w:jc w:val="both"/>
      </w:pPr>
      <w:r>
        <w:rPr>
          <w:rFonts w:ascii="Times New Roman"/>
          <w:b w:val="false"/>
          <w:i w:val="false"/>
          <w:color w:val="000000"/>
          <w:sz w:val="28"/>
        </w:rPr>
        <w:t>
      Тұрғылықты жері (Место жительства) _______________________________</w:t>
      </w:r>
    </w:p>
    <w:p>
      <w:pPr>
        <w:spacing w:after="0"/>
        <w:ind w:left="0"/>
        <w:jc w:val="both"/>
      </w:pPr>
      <w:r>
        <w:rPr>
          <w:rFonts w:ascii="Times New Roman"/>
          <w:b w:val="false"/>
          <w:i w:val="false"/>
          <w:color w:val="000000"/>
          <w:sz w:val="28"/>
        </w:rPr>
        <w:t>
      ________________________________________________________________ жеке басын куәландыратын құжаттың атауы және деректемелері (наименование и реквизиты документа, удостоверяющего личность)</w:t>
      </w:r>
    </w:p>
    <w:p>
      <w:pPr>
        <w:spacing w:after="0"/>
        <w:ind w:left="0"/>
        <w:jc w:val="both"/>
      </w:pPr>
      <w:r>
        <w:rPr>
          <w:rFonts w:ascii="Times New Roman"/>
          <w:b w:val="false"/>
          <w:i w:val="false"/>
          <w:color w:val="000000"/>
          <w:sz w:val="28"/>
        </w:rPr>
        <w:t>
      ________________________________________________________________ жеке сәйкестендіру нөмірі (индивидуальный идентификационный номер)</w:t>
      </w:r>
    </w:p>
    <w:p>
      <w:pPr>
        <w:spacing w:after="0"/>
        <w:ind w:left="0"/>
        <w:jc w:val="both"/>
      </w:pPr>
      <w:r>
        <w:rPr>
          <w:rFonts w:ascii="Times New Roman"/>
          <w:b w:val="false"/>
          <w:i w:val="false"/>
          <w:color w:val="000000"/>
          <w:sz w:val="28"/>
        </w:rPr>
        <w:t>
      ________________________________________________________________ тұрғылықты жері бойынша тіркеу туралы мәліметтер (сведения о регистрации по месту жительства)</w:t>
      </w:r>
    </w:p>
    <w:p>
      <w:pPr>
        <w:spacing w:after="0"/>
        <w:ind w:left="0"/>
        <w:jc w:val="both"/>
      </w:pPr>
      <w:r>
        <w:rPr>
          <w:rFonts w:ascii="Times New Roman"/>
          <w:b w:val="false"/>
          <w:i w:val="false"/>
          <w:color w:val="000000"/>
          <w:sz w:val="28"/>
        </w:rPr>
        <w:t>
      ___________________________________________________________________________ (Жұмыс орны, атқаратын лауазымы, ұйымның мекенжайы) (Место работы, занимаемая должность, адрес организации)</w:t>
      </w:r>
    </w:p>
    <w:p>
      <w:pPr>
        <w:spacing w:after="0"/>
        <w:ind w:left="0"/>
        <w:jc w:val="both"/>
      </w:pPr>
      <w:r>
        <w:rPr>
          <w:rFonts w:ascii="Times New Roman"/>
          <w:b w:val="false"/>
          <w:i w:val="false"/>
          <w:color w:val="000000"/>
          <w:sz w:val="28"/>
        </w:rPr>
        <w:t>
      Заңды тұлға (Юридическое лицо) __________________________________</w:t>
      </w:r>
    </w:p>
    <w:p>
      <w:pPr>
        <w:spacing w:after="0"/>
        <w:ind w:left="0"/>
        <w:jc w:val="both"/>
      </w:pPr>
      <w:r>
        <w:rPr>
          <w:rFonts w:ascii="Times New Roman"/>
          <w:b w:val="false"/>
          <w:i w:val="false"/>
          <w:color w:val="000000"/>
          <w:sz w:val="28"/>
        </w:rPr>
        <w:t>
      басшының тегі, аты, әкесінің аты (бар болса), атауы, ұйымдық-құқықтық нысаны (фамилия, имя, отчество (при наличии) руководителя, наименование, организационно-правовая форма)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 ретінде мемлекеттік тіркеу нөмірі) (номер государственной регистрации в качестве юридического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(Бизнес сәйкестендіру нөмірі және банк деректемелері) (Бизнес идентификационный номер и банковские реквизиты)</w:t>
      </w:r>
    </w:p>
    <w:p>
      <w:pPr>
        <w:spacing w:after="0"/>
        <w:ind w:left="0"/>
        <w:jc w:val="both"/>
      </w:pPr>
      <w:r>
        <w:rPr>
          <w:rFonts w:ascii="Times New Roman"/>
          <w:b w:val="false"/>
          <w:i w:val="false"/>
          <w:color w:val="000000"/>
          <w:sz w:val="28"/>
        </w:rPr>
        <w:t>
      Мемлекеттік бақылауды жүзеге асырудың және (немесе) нәтижелерінің ұсынылған материалдарын қарап (рассмотрев представленные материалы осуществления и (или) результатов государственного контроля)_____________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(техникалық бақылау құралдарының, бақылау және тіркеу аспаптарының, фото - және бейнеаппаратураның жазбалары, санитариялық-эпидемиологиялық сараптама нәтижелері және өзге де материалдар) (записи технических средств контроля, приборов наблюдения и фиксации, фото- и видеоаппаратуры, результаты санитарно-эпидемиологической экспертизы и иные материалы)</w:t>
      </w:r>
    </w:p>
    <w:p>
      <w:pPr>
        <w:spacing w:after="0"/>
        <w:ind w:left="0"/>
        <w:jc w:val="both"/>
      </w:pPr>
      <w:r>
        <w:rPr>
          <w:rFonts w:ascii="Times New Roman"/>
          <w:b w:val="false"/>
          <w:i w:val="false"/>
          <w:color w:val="000000"/>
          <w:sz w:val="28"/>
        </w:rPr>
        <w:t>
      Мыналарды анықтады (установил, что в ходе)________________________</w:t>
      </w:r>
    </w:p>
    <w:p>
      <w:pPr>
        <w:spacing w:after="0"/>
        <w:ind w:left="0"/>
        <w:jc w:val="both"/>
      </w:pPr>
      <w:r>
        <w:rPr>
          <w:rFonts w:ascii="Times New Roman"/>
          <w:b w:val="false"/>
          <w:i w:val="false"/>
          <w:color w:val="000000"/>
          <w:sz w:val="28"/>
        </w:rPr>
        <w:t>
      бақылау нысаны (форма контроля)</w:t>
      </w:r>
    </w:p>
    <w:p>
      <w:pPr>
        <w:spacing w:after="0"/>
        <w:ind w:left="0"/>
        <w:jc w:val="both"/>
      </w:pPr>
      <w:r>
        <w:rPr>
          <w:rFonts w:ascii="Times New Roman"/>
          <w:b w:val="false"/>
          <w:i w:val="false"/>
          <w:color w:val="000000"/>
          <w:sz w:val="28"/>
        </w:rPr>
        <w:t>
      Лауазымды тұлға (должностным лицом) _____________________________</w:t>
      </w:r>
    </w:p>
    <w:p>
      <w:pPr>
        <w:spacing w:after="0"/>
        <w:ind w:left="0"/>
        <w:jc w:val="both"/>
      </w:pPr>
      <w:r>
        <w:rPr>
          <w:rFonts w:ascii="Times New Roman"/>
          <w:b w:val="false"/>
          <w:i w:val="false"/>
          <w:color w:val="000000"/>
          <w:sz w:val="28"/>
        </w:rPr>
        <w:t>
      лауазымы, тегі, аты, әкесінің аты (бар болса (должность, фамилия, имя, отчество (при его наличии)</w:t>
      </w:r>
    </w:p>
    <w:p>
      <w:pPr>
        <w:spacing w:after="0"/>
        <w:ind w:left="0"/>
        <w:jc w:val="both"/>
      </w:pPr>
      <w:r>
        <w:rPr>
          <w:rFonts w:ascii="Times New Roman"/>
          <w:b w:val="false"/>
          <w:i w:val="false"/>
          <w:color w:val="000000"/>
          <w:sz w:val="28"/>
        </w:rPr>
        <w:t>
      Барысында және (немесе) нәтижелері бойынша анықтады (установил, что в ходе и (или) по результатам)____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бұзушылықтың анықталған күні (дата выявления нарушения (й))</w:t>
      </w:r>
    </w:p>
    <w:p>
      <w:pPr>
        <w:spacing w:after="0"/>
        <w:ind w:left="0"/>
        <w:jc w:val="both"/>
      </w:pPr>
      <w:r>
        <w:rPr>
          <w:rFonts w:ascii="Times New Roman"/>
          <w:b w:val="false"/>
          <w:i w:val="false"/>
          <w:color w:val="000000"/>
          <w:sz w:val="28"/>
        </w:rPr>
        <w:t>
      ____________________________________________________________________ жедел ден қою шараларын қолдануға негіз болып табылатын халықтың санитариялық-эпидемиологиялық саламаттылығы саласындағы нормативтік құқықтық актілер талаптарының бұзылуын көрсету (указать нарушения требований нормативных правовых актов в сфере санитарно-эпидемиологического благополучия населения, являющиеся основанием для применения меры оперативного реагирования)</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38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тармақшасының, 38 бабы </w:t>
      </w:r>
      <w:r>
        <w:rPr>
          <w:rFonts w:ascii="Times New Roman"/>
          <w:b w:val="false"/>
          <w:i w:val="false"/>
          <w:color w:val="000000"/>
          <w:sz w:val="28"/>
        </w:rPr>
        <w:t>2) тармағының</w:t>
      </w:r>
      <w:r>
        <w:rPr>
          <w:rFonts w:ascii="Times New Roman"/>
          <w:b w:val="false"/>
          <w:i w:val="false"/>
          <w:color w:val="000000"/>
          <w:sz w:val="28"/>
        </w:rPr>
        <w:t xml:space="preserve"> 4) тармақшасының негізінде ҚАУЛЫ ЕТЕМІН (На основании подпункта 1) пункта 1 статьи 38, подпункта 4) пункта 2 статьи 38 Кодекса Республики Казахстан "О здоровье народа и системе здравоохранения" ПОСТАНОВЛЯЮ):</w:t>
      </w:r>
    </w:p>
    <w:p>
      <w:pPr>
        <w:spacing w:after="0"/>
        <w:ind w:left="0"/>
        <w:jc w:val="both"/>
      </w:pPr>
      <w:r>
        <w:rPr>
          <w:rFonts w:ascii="Times New Roman"/>
          <w:b w:val="false"/>
          <w:i w:val="false"/>
          <w:color w:val="000000"/>
          <w:sz w:val="28"/>
        </w:rPr>
        <w:t>
      ТЫЙЫМ САЛЫНСЫН (ЗАПРЕТИТЬ):______________________________</w:t>
      </w:r>
    </w:p>
    <w:p>
      <w:pPr>
        <w:spacing w:after="0"/>
        <w:ind w:left="0"/>
        <w:jc w:val="both"/>
      </w:pPr>
      <w:r>
        <w:rPr>
          <w:rFonts w:ascii="Times New Roman"/>
          <w:b w:val="false"/>
          <w:i w:val="false"/>
          <w:color w:val="000000"/>
          <w:sz w:val="28"/>
        </w:rPr>
        <w:t>
      ____________________________________________________________________ тыйым салынған қызмет түрін немесе оның жекелеген түрлерін (процестер, әрекеттер) көрсету (указать вид запрещаемой деятельности по производству, продукции (товара), оказанию услуг, выполнению работ субъекта (объекта) контроля и надзора или отдельных ее видов (процессов, действия)</w:t>
      </w:r>
    </w:p>
    <w:p>
      <w:pPr>
        <w:spacing w:after="0"/>
        <w:ind w:left="0"/>
        <w:jc w:val="both"/>
      </w:pPr>
      <w:r>
        <w:rPr>
          <w:rFonts w:ascii="Times New Roman"/>
          <w:b w:val="false"/>
          <w:i w:val="false"/>
          <w:color w:val="000000"/>
          <w:sz w:val="28"/>
        </w:rPr>
        <w:t>
      Рұқсат беру құжаттарының немесе қызметтің басталғаны туралы хабарламаның болмауына байланысты талаптардың бұзылуына қатысты жедел ден қою шарасын қолдану туралы қаулының қолданылу мерзімі – рұқсат беру құжатын алғанға дейін немесе қызметтің басталғаны туралы хабарлама жіберілгенге дейін, талаптардың өзге де бұзылуына қатысты – мерзімсіз (қажеттісінің астын сызу керек) (Срок действия постановления о применении меры оперативного реагирования в отношении нарушений требований, связанных с отсутствием разрешительных документов или уведомления о начале деятельности, – до получения разрешительного документа или направления уведомления о начале деятельности, в отношении иных нарушений требований – бессрочно (нужное подчеркнуть)).</w:t>
      </w:r>
    </w:p>
    <w:p>
      <w:pPr>
        <w:spacing w:after="0"/>
        <w:ind w:left="0"/>
        <w:jc w:val="both"/>
      </w:pPr>
      <w:r>
        <w:rPr>
          <w:rFonts w:ascii="Times New Roman"/>
          <w:b w:val="false"/>
          <w:i w:val="false"/>
          <w:color w:val="000000"/>
          <w:sz w:val="28"/>
        </w:rPr>
        <w:t>
      Осы қаулының орындалуы туралы ақпарат ұсынылсын (Информацию о выполнении настоящего постановления представить в) _______________________________________ (мемлекеттік органның атауы) (наименование государственного органа)</w:t>
      </w:r>
    </w:p>
    <w:p>
      <w:pPr>
        <w:spacing w:after="0"/>
        <w:ind w:left="0"/>
        <w:jc w:val="both"/>
      </w:pPr>
      <w:r>
        <w:rPr>
          <w:rFonts w:ascii="Times New Roman"/>
          <w:b w:val="false"/>
          <w:i w:val="false"/>
          <w:color w:val="000000"/>
          <w:sz w:val="28"/>
        </w:rPr>
        <w:t>
      _______________________________________________________________ (представить к) "___" _______________ жылы (года) ұсынылсын.</w:t>
      </w:r>
    </w:p>
    <w:p>
      <w:pPr>
        <w:spacing w:after="0"/>
        <w:ind w:left="0"/>
        <w:jc w:val="both"/>
      </w:pPr>
      <w:r>
        <w:rPr>
          <w:rFonts w:ascii="Times New Roman"/>
          <w:b w:val="false"/>
          <w:i w:val="false"/>
          <w:color w:val="000000"/>
          <w:sz w:val="28"/>
        </w:rPr>
        <w:t>
      Жедел ден қою шараларын қолдану туралы қаулыны алу туралы мәліметтер (қолма-қол немесе пошта арқылы мекенжайға хабарламасы бар тапсырыс хатпен, электрондық мекенжайға) (Сведения о получении постановления о применении меры оперативного реагирования (нарочно или по почте заказным письмом с уведомлением на адрес, на электронный адрес))</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 басшысының немесе оның өкілінің күні мен қолы (Дата и подпись руководителя субъекта контроля и надзора или его представителя)</w:t>
      </w:r>
    </w:p>
    <w:p>
      <w:pPr>
        <w:spacing w:after="0"/>
        <w:ind w:left="0"/>
        <w:jc w:val="both"/>
      </w:pPr>
      <w:r>
        <w:rPr>
          <w:rFonts w:ascii="Times New Roman"/>
          <w:b w:val="false"/>
          <w:i w:val="false"/>
          <w:color w:val="000000"/>
          <w:sz w:val="28"/>
        </w:rPr>
        <w:t>
      Бақылау және қадағалау субъектісінің басшысы немесе оның өкілі жедел ден қою шараларын қолдану туралы қаулы алудан бас тартты (Руководитель субъекта контроля и надзора или его представитель отказался от получения постановления о применении меры оперативного реагирования) _____________</w:t>
      </w:r>
    </w:p>
    <w:p>
      <w:pPr>
        <w:spacing w:after="0"/>
        <w:ind w:left="0"/>
        <w:jc w:val="both"/>
      </w:pPr>
      <w:r>
        <w:rPr>
          <w:rFonts w:ascii="Times New Roman"/>
          <w:b w:val="false"/>
          <w:i w:val="false"/>
          <w:color w:val="000000"/>
          <w:sz w:val="28"/>
        </w:rPr>
        <w:t>
      лауазымды адамның қолы және тегі, аты, әкесінің аты (бар болса) (подпись и фамилия, имя, отчество (при его наличии) должностного лица)</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Жедел ден қою шараларын қолдану туралы қаулыны ресімдеген лауазымды адам (должностное лицо, оформившее постановление о применении меры оперативного реагирования) _____________________ қолы және тегі, аты, әкесінің аты (бар болса (подпись и фамилия, имя, отчество (при его наличии)</w:t>
      </w:r>
    </w:p>
    <w:p>
      <w:pPr>
        <w:spacing w:after="0"/>
        <w:ind w:left="0"/>
        <w:jc w:val="both"/>
      </w:pPr>
      <w:r>
        <w:rPr>
          <w:rFonts w:ascii="Times New Roman"/>
          <w:b w:val="false"/>
          <w:i w:val="false"/>
          <w:color w:val="000000"/>
          <w:sz w:val="28"/>
        </w:rPr>
        <w:t>
      Бақылау және қадағалау субъектісі (объектісі) жедел ден қою шараларын қолдану туралы қаулыны алған сәттен бастап дереу орындауға тиіс.</w:t>
      </w:r>
    </w:p>
    <w:p>
      <w:pPr>
        <w:spacing w:after="0"/>
        <w:ind w:left="0"/>
        <w:jc w:val="both"/>
      </w:pPr>
      <w:r>
        <w:rPr>
          <w:rFonts w:ascii="Times New Roman"/>
          <w:b w:val="false"/>
          <w:i w:val="false"/>
          <w:color w:val="000000"/>
          <w:sz w:val="28"/>
        </w:rPr>
        <w:t>
      Постановление о применении меры оперативного реагирования подлежит исполнению субъектом (объектом) контроля и надзора незамедлительно с момента получения постановления.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w:t>
            </w:r>
          </w:p>
          <w:p>
            <w:pPr>
              <w:spacing w:after="20"/>
              <w:ind w:left="20"/>
              <w:jc w:val="both"/>
            </w:pPr>
            <w:r>
              <w:rPr>
                <w:rFonts w:ascii="Times New Roman"/>
                <w:b w:val="false"/>
                <w:i w:val="false"/>
                <w:color w:val="000000"/>
                <w:sz w:val="20"/>
              </w:rPr>
              <w:t>
эпидемиологиялық саламаттылығы саласындағы</w:t>
            </w:r>
          </w:p>
          <w:p>
            <w:pPr>
              <w:spacing w:after="20"/>
              <w:ind w:left="20"/>
              <w:jc w:val="both"/>
            </w:pPr>
            <w:r>
              <w:rPr>
                <w:rFonts w:ascii="Times New Roman"/>
                <w:b w:val="false"/>
                <w:i w:val="false"/>
                <w:color w:val="000000"/>
                <w:sz w:val="20"/>
              </w:rPr>
              <w:t>
мемлекеттік органның басшысы</w:t>
            </w:r>
          </w:p>
          <w:p>
            <w:pPr>
              <w:spacing w:after="20"/>
              <w:ind w:left="20"/>
              <w:jc w:val="both"/>
            </w:pPr>
            <w:r>
              <w:rPr>
                <w:rFonts w:ascii="Times New Roman"/>
                <w:b w:val="false"/>
                <w:i w:val="false"/>
                <w:color w:val="000000"/>
                <w:sz w:val="20"/>
              </w:rPr>
              <w:t>
Руководитель государственного органа в сфере</w:t>
            </w:r>
          </w:p>
          <w:p>
            <w:pPr>
              <w:spacing w:after="20"/>
              <w:ind w:left="20"/>
              <w:jc w:val="both"/>
            </w:pPr>
            <w:r>
              <w:rPr>
                <w:rFonts w:ascii="Times New Roman"/>
                <w:b w:val="false"/>
                <w:i w:val="false"/>
                <w:color w:val="000000"/>
                <w:sz w:val="20"/>
              </w:rPr>
              <w:t>
санитарно-эпидемиологического</w:t>
            </w:r>
          </w:p>
          <w:p>
            <w:pPr>
              <w:spacing w:after="20"/>
              <w:ind w:left="20"/>
              <w:jc w:val="both"/>
            </w:pPr>
            <w:r>
              <w:rPr>
                <w:rFonts w:ascii="Times New Roman"/>
                <w:b w:val="false"/>
                <w:i w:val="false"/>
                <w:color w:val="000000"/>
                <w:sz w:val="20"/>
              </w:rPr>
              <w:t>
благополучия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r>
    </w:tbl>
    <w:p>
      <w:pPr>
        <w:spacing w:after="0"/>
        <w:ind w:left="0"/>
        <w:jc w:val="both"/>
      </w:pPr>
      <w:r>
        <w:rPr>
          <w:rFonts w:ascii="Times New Roman"/>
          <w:b w:val="false"/>
          <w:i w:val="false"/>
          <w:color w:val="000000"/>
          <w:sz w:val="28"/>
        </w:rPr>
        <w:t xml:space="preserve">
      Қаулы ___ данада жасалды </w:t>
      </w:r>
    </w:p>
    <w:p>
      <w:pPr>
        <w:spacing w:after="0"/>
        <w:ind w:left="0"/>
        <w:jc w:val="both"/>
      </w:pPr>
      <w:r>
        <w:rPr>
          <w:rFonts w:ascii="Times New Roman"/>
          <w:b w:val="false"/>
          <w:i w:val="false"/>
          <w:color w:val="000000"/>
          <w:sz w:val="28"/>
        </w:rPr>
        <w:t>
      Постановление составлено в 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97-1-қосымша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97-1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Бұйрық 97-1-қосымшамен толықтырылды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097-1/е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097-1/у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Еуразиялық экономикалық одақтың техникалық регламенттерінің талаптарына және (немесе) Бірыңғай санитариялық-эпидемиологиялық және гигиеналық талаптарына сәйкес келмейтін (сәйкес келмейтін) өнімді (тауарды) алып қою және өткізуден кері қайтарып алу туралы жедел ден қою шараларын қолдану туралы Бас мемлекеттік санитариялық дәрігерінің ҚАУЛЫСЫ ПОСТАНОВЛЕНИЕ главного государственного санитарного врача о применении меры оперативного реагирования об изъятии и отзыве с реализации продукции (товара), не соответствующей (не соответствующего) требованиям технических регламентов и (или) Единым санитарно-эпидемиологическим и гигиеническим требованиям Евразийского экономического союза</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"____" ____ жыл (года) уақыты (время) Елдi мекен (населенный пункт) ___</w:t>
      </w:r>
    </w:p>
    <w:p>
      <w:pPr>
        <w:spacing w:after="0"/>
        <w:ind w:left="0"/>
        <w:jc w:val="both"/>
      </w:pPr>
      <w:r>
        <w:rPr>
          <w:rFonts w:ascii="Times New Roman"/>
          <w:b w:val="false"/>
          <w:i w:val="false"/>
          <w:color w:val="000000"/>
          <w:sz w:val="28"/>
        </w:rPr>
        <w:t>
      Бақылау және қадағалау органының атауы (Наименование органа контроля и надзора) 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Әкімшілік-аумақтық бірліктің (көліктегі) Бас мемлекеттік санитариялық дәрігері немесе оның орынбасары (Главный государственный санитарный врач административно-территориальной единицы (на транспорте) или его заместитель) _________________________________________________________ керегінің астын сызыңыз (нужное подчеркнуть) тегі, аты, әкесінің аты (болған жағдайда) (фамилия, имя, отчество (при его наличии)</w:t>
      </w:r>
    </w:p>
    <w:p>
      <w:pPr>
        <w:spacing w:after="0"/>
        <w:ind w:left="0"/>
        <w:jc w:val="both"/>
      </w:pPr>
      <w:r>
        <w:rPr>
          <w:rFonts w:ascii="Times New Roman"/>
          <w:b w:val="false"/>
          <w:i w:val="false"/>
          <w:color w:val="000000"/>
          <w:sz w:val="28"/>
        </w:rPr>
        <w:t>
      Жедел ден қою шаралары мәніне жататын мемлекеттік бақылауды жүзеге асырудың және (немесе) нәтижелерінің ұсынылған материалдарын қарап (бар болса) (рассмотрев представленные материалы осуществления и (или) результатов государственного контроля, относящиеся к предмету меры оперативного реагирования (при наличии))</w:t>
      </w:r>
    </w:p>
    <w:p>
      <w:pPr>
        <w:spacing w:after="0"/>
        <w:ind w:left="0"/>
        <w:jc w:val="both"/>
      </w:pPr>
      <w:r>
        <w:rPr>
          <w:rFonts w:ascii="Times New Roman"/>
          <w:b w:val="false"/>
          <w:i w:val="false"/>
          <w:color w:val="000000"/>
          <w:sz w:val="28"/>
        </w:rPr>
        <w:t>
      ____________________________________________________________________ техникалық бақылау құралдарының, бақылау және тіркеу аспаптарының, фото - және бейнеаппаратураның жазбалары, санитариялық-эпидемиологиялық сараптама нәтижелері және өзге де материалдар (записи технических средств контроля, приборов наблюдения и фиксации, фото- и видеоаппаратуры, результаты санитарно-эпидемиологической экспертизы и иные материалы)</w:t>
      </w:r>
    </w:p>
    <w:p>
      <w:pPr>
        <w:spacing w:after="0"/>
        <w:ind w:left="0"/>
        <w:jc w:val="both"/>
      </w:pPr>
      <w:r>
        <w:rPr>
          <w:rFonts w:ascii="Times New Roman"/>
          <w:b w:val="false"/>
          <w:i w:val="false"/>
          <w:color w:val="000000"/>
          <w:sz w:val="28"/>
        </w:rPr>
        <w:t>
      Барысында және (немесе) нәтижелері бойынша анықтады (установил, что в ходе и (или) по результатам)________ бақылау нысаны (форма контроля)</w:t>
      </w:r>
    </w:p>
    <w:p>
      <w:pPr>
        <w:spacing w:after="0"/>
        <w:ind w:left="0"/>
        <w:jc w:val="both"/>
      </w:pPr>
      <w:r>
        <w:rPr>
          <w:rFonts w:ascii="Times New Roman"/>
          <w:b w:val="false"/>
          <w:i w:val="false"/>
          <w:color w:val="000000"/>
          <w:sz w:val="28"/>
        </w:rPr>
        <w:t>
      Лауазымды тұлға (должностным лицом) ____________________________ лауазымы, тегі, аты, әкесінің аты (бар болса) (должность, фамилия, имя, отчество (при его наличии)</w:t>
      </w:r>
    </w:p>
    <w:p>
      <w:pPr>
        <w:spacing w:after="0"/>
        <w:ind w:left="0"/>
        <w:jc w:val="both"/>
      </w:pPr>
      <w:r>
        <w:rPr>
          <w:rFonts w:ascii="Times New Roman"/>
          <w:b w:val="false"/>
          <w:i w:val="false"/>
          <w:color w:val="000000"/>
          <w:sz w:val="28"/>
        </w:rPr>
        <w:t>
      Мыналарды анықтады (выявлено следующее):________________________</w:t>
      </w:r>
    </w:p>
    <w:p>
      <w:pPr>
        <w:spacing w:after="0"/>
        <w:ind w:left="0"/>
        <w:jc w:val="both"/>
      </w:pPr>
      <w:r>
        <w:rPr>
          <w:rFonts w:ascii="Times New Roman"/>
          <w:b w:val="false"/>
          <w:i w:val="false"/>
          <w:color w:val="000000"/>
          <w:sz w:val="28"/>
        </w:rPr>
        <w:t>
      ____________________________________________________________________ жедел ден қою шараларын қолдануға негіз болып табылатын халықтың санитариялық-эпидемиологиялық саламаттылығы саласындағы нормативтік құқықтық актілер талаптарының бұзылуын көрсету) (указать нарушения требований нормативных правовых актов в сфере санитарно-эпидемиологического благополучия населения, являющиеся основанием для применения меры оперативного реагирования)</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38-бабы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тармақшасының, 38-бабы </w:t>
      </w:r>
      <w:r>
        <w:rPr>
          <w:rFonts w:ascii="Times New Roman"/>
          <w:b w:val="false"/>
          <w:i w:val="false"/>
          <w:color w:val="000000"/>
          <w:sz w:val="28"/>
        </w:rPr>
        <w:t>2) тармағының</w:t>
      </w:r>
      <w:r>
        <w:rPr>
          <w:rFonts w:ascii="Times New Roman"/>
          <w:b w:val="false"/>
          <w:i w:val="false"/>
          <w:color w:val="000000"/>
          <w:sz w:val="28"/>
        </w:rPr>
        <w:t xml:space="preserve"> 4) тармақшасының негізінде ҚАУЛЫ ЕТЕМІН (на основании подпункта 1) пункта 1 статьи 38, подпункта 4) пункта 2 статьи 38 Кодекса Республики Казахстан "О здоровье народа и системе здравоохранения" ПОСТАНОВЛЯЮ):</w:t>
      </w:r>
    </w:p>
    <w:p>
      <w:pPr>
        <w:spacing w:after="0"/>
        <w:ind w:left="0"/>
        <w:jc w:val="both"/>
      </w:pPr>
      <w:r>
        <w:rPr>
          <w:rFonts w:ascii="Times New Roman"/>
          <w:b w:val="false"/>
          <w:i w:val="false"/>
          <w:color w:val="000000"/>
          <w:sz w:val="28"/>
        </w:rPr>
        <w:t>
      1. Еуразиялық экономикалық одақтың техникалық регламенттерінің талаптарына және (немесе) Бірыңғай санитариялық-эпидемиологиялық және гигиеналық талаптарына сәйкес келмейтін төменде көрсетілген өнімді (тауарды) сауда орындарынан дереу алып қою (Незамедлительно изъять с торговых мест нижеуказанную продукцию (товар), не соответствующую требованиям технических регламентов и (или) Единым санитарно-эпидемиологическим и гигиеническим требованиям и Евразийского экономического союза);</w:t>
      </w:r>
    </w:p>
    <w:p>
      <w:pPr>
        <w:spacing w:after="0"/>
        <w:ind w:left="0"/>
        <w:jc w:val="both"/>
      </w:pPr>
      <w:r>
        <w:rPr>
          <w:rFonts w:ascii="Times New Roman"/>
          <w:b w:val="false"/>
          <w:i w:val="false"/>
          <w:color w:val="000000"/>
          <w:sz w:val="28"/>
        </w:rPr>
        <w:t>
      2. Еуразиялық экономикалық одақтың техникалық регламенттерінің талаптарына және (немесе) Бірыңғай санитариялық-эпидемиологиялық және гигиеналық талаптарына сәйкес келмейтін төменде көрсетілген өнімді (тауарды) қойма үй-жайларынан 3 күнтізбелік күнге дейінгі мерзімде алып қою (қойма үй-жайларында болған кезде) (В срок до 3 календарных дней изъять со складских помещений нижеуказанную продукцию (товар), не соответствующую требованиям технических регламентов и (или) Единым санитарно-эпидемиологическим и гигиеническим требованиям и Евразийского экономического союза (при наличии в складских помещениях));</w:t>
      </w:r>
    </w:p>
    <w:p>
      <w:pPr>
        <w:spacing w:after="0"/>
        <w:ind w:left="0"/>
        <w:jc w:val="both"/>
      </w:pPr>
      <w:r>
        <w:rPr>
          <w:rFonts w:ascii="Times New Roman"/>
          <w:b w:val="false"/>
          <w:i w:val="false"/>
          <w:color w:val="000000"/>
          <w:sz w:val="28"/>
        </w:rPr>
        <w:t>
      3. Контрагенттермен өткізілген (контрагенттермен өткізу кезінде) Еуразиялық экономикалық одақтың техникалық регламенттерінің талаптарына және (немесе) Бірыңғай санитариялық-эпидемиологиялық және гигиеналық талаптарына сәйкес келмейтін төменде көрсетілген өнімді (тауарды) _______ күнтізбелік күнге дейінгі мерзімде кері қайтарып алу (В срок до _______ календарных дней отозвать нижеуказанную продукцию (товар), не соответствующую требованиям технических регламентов и (или) Единым санитарно-эпидемиологическим и гигиеническим требованиям и Евразийского экономического союза, реализованную контрагентам (при реализации контрагентам)).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 Наименование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өнім өндіретін ел Производитель, страна изготовления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нөмірі Номер партии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Растайтын материалдарды қоса бере отырып, өткізуден алып қойылған және кері қайтарылған өнімге (тауарға) қатысты жүргізілген іс-шаралар туралы ақпарат осы қаулыны алған сәттен бастап күнтізбелік ____ күн ішінде ұсынылсын (информацию о проведенных мероприятиях в отношении изъятой и отозванной с реализации продукции (товара) с приложением подтверждающих материалов представить в течение ____ календарных дней с момента получения настоящего постановления в)__________________________________________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 мекенжайы, e-mail және басқа да байланыс деректері (наименование государственного органа, адрес, e-mail и другие контактные данные)</w:t>
      </w:r>
    </w:p>
    <w:p>
      <w:pPr>
        <w:spacing w:after="0"/>
        <w:ind w:left="0"/>
        <w:jc w:val="both"/>
      </w:pPr>
      <w:r>
        <w:rPr>
          <w:rFonts w:ascii="Times New Roman"/>
          <w:b w:val="false"/>
          <w:i w:val="false"/>
          <w:color w:val="000000"/>
          <w:sz w:val="28"/>
        </w:rPr>
        <w:t>
      Осы қаулының орындалуы үшін жауапкершілік мыналарға жүктеледі (ответственность за выполнение настоящего постановления возлагается на):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лауазымы, тегі, аты, әкесінің аты (ол болған кезде), толық атауы (должность, фамилия, имя, отчество (при его наличии), полное наименование субъекта (объекта) контроля и надзора)</w:t>
      </w:r>
    </w:p>
    <w:p>
      <w:pPr>
        <w:spacing w:after="0"/>
        <w:ind w:left="0"/>
        <w:jc w:val="both"/>
      </w:pPr>
      <w:r>
        <w:rPr>
          <w:rFonts w:ascii="Times New Roman"/>
          <w:b w:val="false"/>
          <w:i w:val="false"/>
          <w:color w:val="000000"/>
          <w:sz w:val="28"/>
        </w:rPr>
        <w:t>
      Жедел ден қою шараларын қолдану туралы қаулыны алу туралы мәліметтер (қолма-қол немесе пошта арқылы мекенжайға хабарламасы бар тапсырыс хатпен, электрондық мекенжайға) (Сведения о получении постановления о применении меры оперативного реагирования (нарочно или по почте заказным письмом с уведомлением на адрес, на электронный адрес)) _________________</w:t>
      </w:r>
    </w:p>
    <w:p>
      <w:pPr>
        <w:spacing w:after="0"/>
        <w:ind w:left="0"/>
        <w:jc w:val="both"/>
      </w:pPr>
      <w:r>
        <w:rPr>
          <w:rFonts w:ascii="Times New Roman"/>
          <w:b w:val="false"/>
          <w:i w:val="false"/>
          <w:color w:val="000000"/>
          <w:sz w:val="28"/>
        </w:rPr>
        <w:t>
      Бақылау және қадағалау субъектісі басшысының немесе оның өкілінің қолы мен күні (Дата и подпись руководителя субъекта контроля и надзора или его представителя)</w:t>
      </w:r>
    </w:p>
    <w:p>
      <w:pPr>
        <w:spacing w:after="0"/>
        <w:ind w:left="0"/>
        <w:jc w:val="both"/>
      </w:pPr>
      <w:r>
        <w:rPr>
          <w:rFonts w:ascii="Times New Roman"/>
          <w:b w:val="false"/>
          <w:i w:val="false"/>
          <w:color w:val="000000"/>
          <w:sz w:val="28"/>
        </w:rPr>
        <w:t>
      Бақылау және қадағалау субъектісінің басшысы немесе оның өкілі жедел ден қою шараларын қолдану туралы қаулыны алудан бас тартты (Руководитель субъекта контроля и надзора или его представитель отказался от получения постановления о применении меры оперативного реагирования) ______________</w:t>
      </w:r>
    </w:p>
    <w:p>
      <w:pPr>
        <w:spacing w:after="0"/>
        <w:ind w:left="0"/>
        <w:jc w:val="both"/>
      </w:pPr>
      <w:r>
        <w:rPr>
          <w:rFonts w:ascii="Times New Roman"/>
          <w:b w:val="false"/>
          <w:i w:val="false"/>
          <w:color w:val="000000"/>
          <w:sz w:val="28"/>
        </w:rPr>
        <w:t>
      лауазымды адамның қолы және тегі, аты, әкесінің аты (бар болса) (подпись и фамилия, имя, отчество (при его наличии) должностного лица)</w:t>
      </w:r>
    </w:p>
    <w:p>
      <w:pPr>
        <w:spacing w:after="0"/>
        <w:ind w:left="0"/>
        <w:jc w:val="both"/>
      </w:pPr>
      <w:r>
        <w:rPr>
          <w:rFonts w:ascii="Times New Roman"/>
          <w:b w:val="false"/>
          <w:i w:val="false"/>
          <w:color w:val="000000"/>
          <w:sz w:val="28"/>
        </w:rPr>
        <w:t>
      Жедел ден қою шараларын қолдану туралы қаулыны ресімдеген лауазымды адам (Должностное лицо, оформившее постановление о применении меры оперативного реагирования) ___________________________________________</w:t>
      </w:r>
    </w:p>
    <w:p>
      <w:pPr>
        <w:spacing w:after="0"/>
        <w:ind w:left="0"/>
        <w:jc w:val="both"/>
      </w:pPr>
      <w:r>
        <w:rPr>
          <w:rFonts w:ascii="Times New Roman"/>
          <w:b w:val="false"/>
          <w:i w:val="false"/>
          <w:color w:val="000000"/>
          <w:sz w:val="28"/>
        </w:rPr>
        <w:t>
      ____________________________________________________________________ қолы және тегі, аты, әкесінің аты (бар болса) (подпись и фамилия, имя, отчество (при его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w:t>
            </w:r>
          </w:p>
          <w:p>
            <w:pPr>
              <w:spacing w:after="20"/>
              <w:ind w:left="20"/>
              <w:jc w:val="both"/>
            </w:pPr>
            <w:r>
              <w:rPr>
                <w:rFonts w:ascii="Times New Roman"/>
                <w:b w:val="false"/>
                <w:i w:val="false"/>
                <w:color w:val="000000"/>
                <w:sz w:val="20"/>
              </w:rPr>
              <w:t>
эпидемиологиялық саламаттылығы саласындағы</w:t>
            </w:r>
          </w:p>
          <w:p>
            <w:pPr>
              <w:spacing w:after="20"/>
              <w:ind w:left="20"/>
              <w:jc w:val="both"/>
            </w:pPr>
            <w:r>
              <w:rPr>
                <w:rFonts w:ascii="Times New Roman"/>
                <w:b w:val="false"/>
                <w:i w:val="false"/>
                <w:color w:val="000000"/>
                <w:sz w:val="20"/>
              </w:rPr>
              <w:t>
мемлекеттік органның басшысы</w:t>
            </w:r>
          </w:p>
          <w:p>
            <w:pPr>
              <w:spacing w:after="20"/>
              <w:ind w:left="20"/>
              <w:jc w:val="both"/>
            </w:pPr>
            <w:r>
              <w:rPr>
                <w:rFonts w:ascii="Times New Roman"/>
                <w:b w:val="false"/>
                <w:i w:val="false"/>
                <w:color w:val="000000"/>
                <w:sz w:val="20"/>
              </w:rPr>
              <w:t>
Руководитель государственного органа в сфере</w:t>
            </w:r>
          </w:p>
          <w:p>
            <w:pPr>
              <w:spacing w:after="20"/>
              <w:ind w:left="20"/>
              <w:jc w:val="both"/>
            </w:pPr>
            <w:r>
              <w:rPr>
                <w:rFonts w:ascii="Times New Roman"/>
                <w:b w:val="false"/>
                <w:i w:val="false"/>
                <w:color w:val="000000"/>
                <w:sz w:val="20"/>
              </w:rPr>
              <w:t>
санитарно-эпидемиологического</w:t>
            </w:r>
          </w:p>
          <w:p>
            <w:pPr>
              <w:spacing w:after="20"/>
              <w:ind w:left="20"/>
              <w:jc w:val="both"/>
            </w:pPr>
            <w:r>
              <w:rPr>
                <w:rFonts w:ascii="Times New Roman"/>
                <w:b w:val="false"/>
                <w:i w:val="false"/>
                <w:color w:val="000000"/>
                <w:sz w:val="20"/>
              </w:rPr>
              <w:t>
благополучия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r>
    </w:tbl>
    <w:p>
      <w:pPr>
        <w:spacing w:after="0"/>
        <w:ind w:left="0"/>
        <w:jc w:val="both"/>
      </w:pPr>
      <w:r>
        <w:rPr>
          <w:rFonts w:ascii="Times New Roman"/>
          <w:b w:val="false"/>
          <w:i w:val="false"/>
          <w:color w:val="000000"/>
          <w:sz w:val="28"/>
        </w:rPr>
        <w:t xml:space="preserve">
      Қаулы ___ данада жасалды </w:t>
      </w:r>
    </w:p>
    <w:p>
      <w:pPr>
        <w:spacing w:after="0"/>
        <w:ind w:left="0"/>
        <w:jc w:val="both"/>
      </w:pPr>
      <w:r>
        <w:rPr>
          <w:rFonts w:ascii="Times New Roman"/>
          <w:b w:val="false"/>
          <w:i w:val="false"/>
          <w:color w:val="000000"/>
          <w:sz w:val="28"/>
        </w:rPr>
        <w:t>
      Постановление составлено в 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97-2-қосымша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97-2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Бұйрық 97-2-қосымшамен толықтырылды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w:t>
            </w:r>
          </w:p>
          <w:p>
            <w:pPr>
              <w:spacing w:after="20"/>
              <w:ind w:left="20"/>
              <w:jc w:val="both"/>
            </w:pPr>
            <w:r>
              <w:rPr>
                <w:rFonts w:ascii="Times New Roman"/>
                <w:b w:val="false"/>
                <w:i w:val="false"/>
                <w:color w:val="000000"/>
                <w:sz w:val="20"/>
              </w:rPr>
              <w:t>
сақтау министрінің 2021 жылғы "___" _________</w:t>
            </w:r>
          </w:p>
          <w:p>
            <w:pPr>
              <w:spacing w:after="20"/>
              <w:ind w:left="20"/>
              <w:jc w:val="both"/>
            </w:pPr>
            <w:r>
              <w:rPr>
                <w:rFonts w:ascii="Times New Roman"/>
                <w:b w:val="false"/>
                <w:i w:val="false"/>
                <w:color w:val="000000"/>
                <w:sz w:val="20"/>
              </w:rPr>
              <w:t>
№_______ бұйрығымен бекітілген № 097-2/е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097-2/у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Адамдарды емдеуге жатқызуға жіберуді ұйымдастыру жөнінде жедел ден қою шараларын қолдану туралы Бас мемлекеттік санитариялық дәрігерінің ҚАУЛЫСЫ ПОСТАНОВЛЕНИЕ главного государственного санитарного врача о применении меры оперативного реагирования об организации направления лиц на госпитализацию №__________</w:t>
      </w:r>
    </w:p>
    <w:p>
      <w:pPr>
        <w:spacing w:after="0"/>
        <w:ind w:left="0"/>
        <w:jc w:val="both"/>
      </w:pPr>
      <w:r>
        <w:rPr>
          <w:rFonts w:ascii="Times New Roman"/>
          <w:b w:val="false"/>
          <w:i w:val="false"/>
          <w:color w:val="000000"/>
          <w:sz w:val="28"/>
        </w:rPr>
        <w:t>
      "____" ____жыл (года) уақыты (время) Елдi мекен (населенный пункт) __</w:t>
      </w:r>
    </w:p>
    <w:p>
      <w:pPr>
        <w:spacing w:after="0"/>
        <w:ind w:left="0"/>
        <w:jc w:val="both"/>
      </w:pPr>
      <w:r>
        <w:rPr>
          <w:rFonts w:ascii="Times New Roman"/>
          <w:b w:val="false"/>
          <w:i w:val="false"/>
          <w:color w:val="000000"/>
          <w:sz w:val="28"/>
        </w:rPr>
        <w:t>
      Бақылау және қадағалау органының атауы (Наименование органа контроля и надзора) 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Әкімшілік-аумақтық бірліктің (көліктегі) Бас мемлекеттік санитариялық дәрігері немесе оның орынбасары (Главный государственный санитарный врач административно-территориальной единицы (на транспорте) или его заместитель) ______________</w:t>
      </w:r>
    </w:p>
    <w:p>
      <w:pPr>
        <w:spacing w:after="0"/>
        <w:ind w:left="0"/>
        <w:jc w:val="both"/>
      </w:pPr>
      <w:r>
        <w:rPr>
          <w:rFonts w:ascii="Times New Roman"/>
          <w:b w:val="false"/>
          <w:i w:val="false"/>
          <w:color w:val="000000"/>
          <w:sz w:val="28"/>
        </w:rPr>
        <w:t>
      ____________________________________________________________________ (қажетінің астын сызу керек) тегі, аты, әкесінің аты (бар болса) (нужное подчеркнуть) (фамилия, имя, отчество (при его наличии)</w:t>
      </w:r>
    </w:p>
    <w:p>
      <w:pPr>
        <w:spacing w:after="0"/>
        <w:ind w:left="0"/>
        <w:jc w:val="both"/>
      </w:pPr>
      <w:r>
        <w:rPr>
          <w:rFonts w:ascii="Times New Roman"/>
          <w:b w:val="false"/>
          <w:i w:val="false"/>
          <w:color w:val="000000"/>
          <w:sz w:val="28"/>
        </w:rPr>
        <w:t>
      Жедел ден қою шаралары мәніне жататын мемлекеттік бақылауды жүзеге асырудың және (немесе) нәтижелерінің ұсынылған материалдарын қарап (бар болса) (рассмотрев представленные материалы осуществления и (или) результаты государственного контроля, относящиеся к предмету меры оперативного реагирования (при наличии))</w:t>
      </w:r>
    </w:p>
    <w:p>
      <w:pPr>
        <w:spacing w:after="0"/>
        <w:ind w:left="0"/>
        <w:jc w:val="both"/>
      </w:pPr>
      <w:r>
        <w:rPr>
          <w:rFonts w:ascii="Times New Roman"/>
          <w:b w:val="false"/>
          <w:i w:val="false"/>
          <w:color w:val="000000"/>
          <w:sz w:val="28"/>
        </w:rPr>
        <w:t>
      ____________________________________________________________________ (техникалық бақылау құралдарының, бақылау және тіркеу аспаптарының, фото - және бейнеаппаратураның жазбалары, санитариялық-эпидемиологиялық сараптама нәтижелері және өзге де материалдар) (записи технических средств контроля, приборов наблюдения и фиксации, фото- и видеоаппаратуры, результаты санитарно-эпидемиологической экспертизы и иные материалы)</w:t>
      </w:r>
    </w:p>
    <w:p>
      <w:pPr>
        <w:spacing w:after="0"/>
        <w:ind w:left="0"/>
        <w:jc w:val="both"/>
      </w:pPr>
      <w:r>
        <w:rPr>
          <w:rFonts w:ascii="Times New Roman"/>
          <w:b w:val="false"/>
          <w:i w:val="false"/>
          <w:color w:val="000000"/>
          <w:sz w:val="28"/>
        </w:rPr>
        <w:t>
      Барысында және (немесе) нәтижелері бойынша анықтады (установил, что в ходе и (или) по результатам)____ бақылау нысаны (форма контроля)</w:t>
      </w:r>
    </w:p>
    <w:p>
      <w:pPr>
        <w:spacing w:after="0"/>
        <w:ind w:left="0"/>
        <w:jc w:val="both"/>
      </w:pPr>
      <w:r>
        <w:rPr>
          <w:rFonts w:ascii="Times New Roman"/>
          <w:b w:val="false"/>
          <w:i w:val="false"/>
          <w:color w:val="000000"/>
          <w:sz w:val="28"/>
        </w:rPr>
        <w:t>
      Лауазымды тұлға (должностным лицом) _______________________________________ лауазымы, тегі, аты, әкесінің аты (бар болса) (должность, фамилия, имя, отчество (при его наличии)</w:t>
      </w:r>
    </w:p>
    <w:p>
      <w:pPr>
        <w:spacing w:after="0"/>
        <w:ind w:left="0"/>
        <w:jc w:val="both"/>
      </w:pPr>
      <w:r>
        <w:rPr>
          <w:rFonts w:ascii="Times New Roman"/>
          <w:b w:val="false"/>
          <w:i w:val="false"/>
          <w:color w:val="000000"/>
          <w:sz w:val="28"/>
        </w:rPr>
        <w:t>
      Мыналарды анықтады (выявлено следующее):________________________ бұзушылықтың (лар) анықталған күні (дата выявления нарушения (й)</w:t>
      </w:r>
    </w:p>
    <w:p>
      <w:pPr>
        <w:spacing w:after="0"/>
        <w:ind w:left="0"/>
        <w:jc w:val="both"/>
      </w:pPr>
      <w:r>
        <w:rPr>
          <w:rFonts w:ascii="Times New Roman"/>
          <w:b w:val="false"/>
          <w:i w:val="false"/>
          <w:color w:val="000000"/>
          <w:sz w:val="28"/>
        </w:rPr>
        <w:t>
      ____________________________________________________________________ жедел ден қою шараларын қолдануға негіз болып табылатын халықтың санитариялық- эпидемиологиялық саламаттылығы саласындағы нормативтік құқықтық актілер талаптарының бұзылуын көрсету (указать нарушения требований нормативных правовых актов в сфере санитарно-эпидемиологического благополучия населения, являющиеся основанием для применения меры оперативного реагирования)</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38-бабы 1-тармағының </w:t>
      </w:r>
      <w:r>
        <w:rPr>
          <w:rFonts w:ascii="Times New Roman"/>
          <w:b w:val="false"/>
          <w:i w:val="false"/>
          <w:color w:val="000000"/>
          <w:sz w:val="28"/>
        </w:rPr>
        <w:t>1) тармақшасының</w:t>
      </w:r>
      <w:r>
        <w:rPr>
          <w:rFonts w:ascii="Times New Roman"/>
          <w:b w:val="false"/>
          <w:i w:val="false"/>
          <w:color w:val="000000"/>
          <w:sz w:val="28"/>
        </w:rPr>
        <w:t xml:space="preserve">, 38 бабы </w:t>
      </w:r>
      <w:r>
        <w:rPr>
          <w:rFonts w:ascii="Times New Roman"/>
          <w:b w:val="false"/>
          <w:i w:val="false"/>
          <w:color w:val="000000"/>
          <w:sz w:val="28"/>
        </w:rPr>
        <w:t>2 тармағының</w:t>
      </w:r>
      <w:r>
        <w:rPr>
          <w:rFonts w:ascii="Times New Roman"/>
          <w:b w:val="false"/>
          <w:i w:val="false"/>
          <w:color w:val="000000"/>
          <w:sz w:val="28"/>
        </w:rPr>
        <w:t xml:space="preserve"> 4 тармақшасының негізінде ҚАУЛЫ ЕТЕМІН (на основании подпункта 1) пункта 1 статьи 38, подпункта 4) пункта 2 статьи 38 Кодекса Республики Казахстан "О здоровье народа и системе здравоохранения" ПОСТАНОВЛЯЮ):</w:t>
      </w:r>
    </w:p>
    <w:p>
      <w:pPr>
        <w:spacing w:after="0"/>
        <w:ind w:left="0"/>
        <w:jc w:val="both"/>
      </w:pPr>
      <w:r>
        <w:rPr>
          <w:rFonts w:ascii="Times New Roman"/>
          <w:b w:val="false"/>
          <w:i w:val="false"/>
          <w:color w:val="000000"/>
          <w:sz w:val="28"/>
        </w:rPr>
        <w:t>
       Осы қаулыны алған күннен бастап, шұғыл түрде мына адамдарды емдеуге жатқызуға жіберуді ұйымдастыру (незамедлительно со дня получения настоящего постановления организовать направление следующих лиц на госпитализацию)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(Пол)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(Диагноз)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Жіберіледі</w:t>
            </w:r>
          </w:p>
          <w:p>
            <w:pPr>
              <w:spacing w:after="20"/>
              <w:ind w:left="20"/>
              <w:jc w:val="both"/>
            </w:pPr>
            <w:r>
              <w:rPr>
                <w:rFonts w:ascii="Times New Roman"/>
                <w:b w:val="false"/>
                <w:i w:val="false"/>
                <w:color w:val="000000"/>
                <w:sz w:val="20"/>
              </w:rPr>
              <w:t>
(Направляется 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Осы қаулының орындалуы туралы ақпарат (Информацию о выполнении настоящего постановления представить в) ___________</w:t>
      </w:r>
    </w:p>
    <w:p>
      <w:pPr>
        <w:spacing w:after="0"/>
        <w:ind w:left="0"/>
        <w:jc w:val="both"/>
      </w:pPr>
      <w:r>
        <w:rPr>
          <w:rFonts w:ascii="Times New Roman"/>
          <w:b w:val="false"/>
          <w:i w:val="false"/>
          <w:color w:val="000000"/>
          <w:sz w:val="28"/>
        </w:rPr>
        <w:t>
      ____________________________________________________________________ мемлекеттік органның атауы (наименование государственного органа)</w:t>
      </w:r>
    </w:p>
    <w:p>
      <w:pPr>
        <w:spacing w:after="0"/>
        <w:ind w:left="0"/>
        <w:jc w:val="both"/>
      </w:pPr>
      <w:r>
        <w:rPr>
          <w:rFonts w:ascii="Times New Roman"/>
          <w:b w:val="false"/>
          <w:i w:val="false"/>
          <w:color w:val="000000"/>
          <w:sz w:val="28"/>
        </w:rPr>
        <w:t xml:space="preserve">
      (к) "___" ______________жылы (года) ұсынылсын. </w:t>
      </w:r>
    </w:p>
    <w:p>
      <w:pPr>
        <w:spacing w:after="0"/>
        <w:ind w:left="0"/>
        <w:jc w:val="both"/>
      </w:pPr>
      <w:r>
        <w:rPr>
          <w:rFonts w:ascii="Times New Roman"/>
          <w:b w:val="false"/>
          <w:i w:val="false"/>
          <w:color w:val="000000"/>
          <w:sz w:val="28"/>
        </w:rPr>
        <w:t>
      Осы қаулының орындалуы үшін жауапкершілік мыналарға жүктеледі (Ответственность за выполнение настоящего постановления возлагается на):</w:t>
      </w:r>
    </w:p>
    <w:p>
      <w:pPr>
        <w:spacing w:after="0"/>
        <w:ind w:left="0"/>
        <w:jc w:val="both"/>
      </w:pPr>
      <w:r>
        <w:rPr>
          <w:rFonts w:ascii="Times New Roman"/>
          <w:b w:val="false"/>
          <w:i w:val="false"/>
          <w:color w:val="000000"/>
          <w:sz w:val="28"/>
        </w:rPr>
        <w:t>
      ____________________________________________________________________ бақылау және қадағалау субъектісінің (объектісінің) лауазымы, тегі, аты, әкесінің аты (ол болған кезде), толық атауы (должность, фамилия, имя, отчество (при его наличии), полное наименование субъекта (объекта) контроля и надзора)</w:t>
      </w:r>
    </w:p>
    <w:p>
      <w:pPr>
        <w:spacing w:after="0"/>
        <w:ind w:left="0"/>
        <w:jc w:val="both"/>
      </w:pPr>
      <w:r>
        <w:rPr>
          <w:rFonts w:ascii="Times New Roman"/>
          <w:b w:val="false"/>
          <w:i w:val="false"/>
          <w:color w:val="000000"/>
          <w:sz w:val="28"/>
        </w:rPr>
        <w:t>
      Жедел ден қою шараларын қолдану туралы қаулыны алу туралы мәліметтер (қолма-қол немесе пошта арқылы мекенжайға хабарламасы бар тапсырыс хатпен, электрондық мекенжайға) (Сведения о получении постановления о применении меры оперативного реагирования (нарочно или по почте заказным письмом с уведомлением на адрес, на электронный адрес))</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 басшысының немесе оның өкілінің қолы мен күні (Дата и подпись руководителя субъекта контроля и надзора или его представителя)</w:t>
      </w:r>
    </w:p>
    <w:p>
      <w:pPr>
        <w:spacing w:after="0"/>
        <w:ind w:left="0"/>
        <w:jc w:val="both"/>
      </w:pPr>
      <w:r>
        <w:rPr>
          <w:rFonts w:ascii="Times New Roman"/>
          <w:b w:val="false"/>
          <w:i w:val="false"/>
          <w:color w:val="000000"/>
          <w:sz w:val="28"/>
        </w:rPr>
        <w:t xml:space="preserve">
      Бақылау және қадағалау субъектісінің басшысы немесе оның өкілі жедел ден қою шараларын қолдану туралы қаулыны алудан бас тартты (Руководитель субъекта контроля и надзора или его представитель отказался от получения постановления о применении меры оперативного реагирования) </w:t>
      </w:r>
    </w:p>
    <w:p>
      <w:pPr>
        <w:spacing w:after="0"/>
        <w:ind w:left="0"/>
        <w:jc w:val="both"/>
      </w:pPr>
      <w:r>
        <w:rPr>
          <w:rFonts w:ascii="Times New Roman"/>
          <w:b w:val="false"/>
          <w:i w:val="false"/>
          <w:color w:val="000000"/>
          <w:sz w:val="28"/>
        </w:rPr>
        <w:t>
      ____________________________________________________________________ лауазымды адамның қолы және тегі, аты, әкесінің аты (бар болса) (подпись и фамилия, имя, отчество (при его наличии) должностного лица)</w:t>
      </w:r>
    </w:p>
    <w:p>
      <w:pPr>
        <w:spacing w:after="0"/>
        <w:ind w:left="0"/>
        <w:jc w:val="both"/>
      </w:pPr>
      <w:r>
        <w:rPr>
          <w:rFonts w:ascii="Times New Roman"/>
          <w:b w:val="false"/>
          <w:i w:val="false"/>
          <w:color w:val="000000"/>
          <w:sz w:val="28"/>
        </w:rPr>
        <w:t>
      Жедел ден қою шараларын қолдану туралы қаулыны ресімдеген лауазымды адам (Должностное лицо, оформившее постановление о применении меры оперативного реагирования) 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және қолы (подпись и фамилия, имя, отчество (при его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w:t>
            </w:r>
          </w:p>
          <w:p>
            <w:pPr>
              <w:spacing w:after="20"/>
              <w:ind w:left="20"/>
              <w:jc w:val="both"/>
            </w:pPr>
            <w:r>
              <w:rPr>
                <w:rFonts w:ascii="Times New Roman"/>
                <w:b w:val="false"/>
                <w:i w:val="false"/>
                <w:color w:val="000000"/>
                <w:sz w:val="20"/>
              </w:rPr>
              <w:t>
эпидемиологиялық саламаттылығы саласындағы</w:t>
            </w:r>
          </w:p>
          <w:p>
            <w:pPr>
              <w:spacing w:after="20"/>
              <w:ind w:left="20"/>
              <w:jc w:val="both"/>
            </w:pPr>
            <w:r>
              <w:rPr>
                <w:rFonts w:ascii="Times New Roman"/>
                <w:b w:val="false"/>
                <w:i w:val="false"/>
                <w:color w:val="000000"/>
                <w:sz w:val="20"/>
              </w:rPr>
              <w:t>
мемлекеттік органның басшысы</w:t>
            </w:r>
          </w:p>
          <w:p>
            <w:pPr>
              <w:spacing w:after="20"/>
              <w:ind w:left="20"/>
              <w:jc w:val="both"/>
            </w:pPr>
            <w:r>
              <w:rPr>
                <w:rFonts w:ascii="Times New Roman"/>
                <w:b w:val="false"/>
                <w:i w:val="false"/>
                <w:color w:val="000000"/>
                <w:sz w:val="20"/>
              </w:rPr>
              <w:t>
Руководитель государственного органа</w:t>
            </w:r>
          </w:p>
          <w:p>
            <w:pPr>
              <w:spacing w:after="20"/>
              <w:ind w:left="20"/>
              <w:jc w:val="both"/>
            </w:pPr>
            <w:r>
              <w:rPr>
                <w:rFonts w:ascii="Times New Roman"/>
                <w:b w:val="false"/>
                <w:i w:val="false"/>
                <w:color w:val="000000"/>
                <w:sz w:val="20"/>
              </w:rPr>
              <w:t>
в сфере санитарно-эпидемиологического</w:t>
            </w:r>
          </w:p>
          <w:p>
            <w:pPr>
              <w:spacing w:after="20"/>
              <w:ind w:left="20"/>
              <w:jc w:val="both"/>
            </w:pPr>
            <w:r>
              <w:rPr>
                <w:rFonts w:ascii="Times New Roman"/>
                <w:b w:val="false"/>
                <w:i w:val="false"/>
                <w:color w:val="000000"/>
                <w:sz w:val="20"/>
              </w:rPr>
              <w:t>
благополучия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r>
    </w:tbl>
    <w:p>
      <w:pPr>
        <w:spacing w:after="0"/>
        <w:ind w:left="0"/>
        <w:jc w:val="both"/>
      </w:pPr>
      <w:r>
        <w:rPr>
          <w:rFonts w:ascii="Times New Roman"/>
          <w:b w:val="false"/>
          <w:i w:val="false"/>
          <w:color w:val="000000"/>
          <w:sz w:val="28"/>
        </w:rPr>
        <w:t xml:space="preserve">
      Қаулы ___ данада жасалды </w:t>
      </w:r>
    </w:p>
    <w:p>
      <w:pPr>
        <w:spacing w:after="0"/>
        <w:ind w:left="0"/>
        <w:jc w:val="both"/>
      </w:pPr>
      <w:r>
        <w:rPr>
          <w:rFonts w:ascii="Times New Roman"/>
          <w:b w:val="false"/>
          <w:i w:val="false"/>
          <w:color w:val="000000"/>
          <w:sz w:val="28"/>
        </w:rPr>
        <w:t>
      Постановление составлено в ___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№_______ бұйрығымен бекітілген</w:t>
            </w:r>
          </w:p>
          <w:p>
            <w:pPr>
              <w:spacing w:after="20"/>
              <w:ind w:left="20"/>
              <w:jc w:val="both"/>
            </w:pPr>
            <w:r>
              <w:rPr>
                <w:rFonts w:ascii="Times New Roman"/>
                <w:b w:val="false"/>
                <w:i w:val="false"/>
                <w:color w:val="000000"/>
                <w:sz w:val="20"/>
              </w:rPr>
              <w:t>
№ 098/е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098/у</w:t>
            </w:r>
          </w:p>
          <w:p>
            <w:pPr>
              <w:spacing w:after="20"/>
              <w:ind w:left="20"/>
              <w:jc w:val="both"/>
            </w:pPr>
            <w:r>
              <w:rPr>
                <w:rFonts w:ascii="Times New Roman"/>
                <w:b w:val="false"/>
                <w:i w:val="false"/>
                <w:color w:val="000000"/>
                <w:sz w:val="20"/>
              </w:rPr>
              <w:t>
Утверждена приказом</w:t>
            </w:r>
          </w:p>
          <w:p>
            <w:pPr>
              <w:spacing w:after="20"/>
              <w:ind w:left="20"/>
              <w:jc w:val="both"/>
            </w:pPr>
            <w:r>
              <w:rPr>
                <w:rFonts w:ascii="Times New Roman"/>
                <w:b w:val="false"/>
                <w:i w:val="false"/>
                <w:color w:val="000000"/>
                <w:sz w:val="20"/>
              </w:rPr>
              <w:t>
Министра здравоохранения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 2021 года №_________</w:t>
            </w:r>
          </w:p>
        </w:tc>
      </w:tr>
    </w:tbl>
    <w:p>
      <w:pPr>
        <w:spacing w:after="0"/>
        <w:ind w:left="0"/>
        <w:jc w:val="left"/>
      </w:pPr>
      <w:r>
        <w:rPr>
          <w:rFonts w:ascii="Times New Roman"/>
          <w:b/>
          <w:i w:val="false"/>
          <w:color w:val="000000"/>
        </w:rPr>
        <w:t xml:space="preserve"> Әкімшілік жаза қолдану туралы ҚАУЛЫ ПОСТАНОВЛЕНИЕ о наложении административного взыскания №</w:t>
      </w:r>
    </w:p>
    <w:p>
      <w:pPr>
        <w:spacing w:after="0"/>
        <w:ind w:left="0"/>
        <w:jc w:val="both"/>
      </w:pPr>
      <w:r>
        <w:rPr>
          <w:rFonts w:ascii="Times New Roman"/>
          <w:b w:val="false"/>
          <w:i w:val="false"/>
          <w:color w:val="000000"/>
          <w:sz w:val="28"/>
        </w:rPr>
        <w:t>
      20______ ж. (г.) "________" ____ _________</w:t>
      </w:r>
    </w:p>
    <w:p>
      <w:pPr>
        <w:spacing w:after="0"/>
        <w:ind w:left="0"/>
        <w:jc w:val="both"/>
      </w:pPr>
      <w:r>
        <w:rPr>
          <w:rFonts w:ascii="Times New Roman"/>
          <w:b w:val="false"/>
          <w:i w:val="false"/>
          <w:color w:val="000000"/>
          <w:sz w:val="28"/>
        </w:rPr>
        <w:t>
       (қала/ ауыл (город/село) 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Наименование государственного органа _____________________________________________</w:t>
      </w:r>
    </w:p>
    <w:p>
      <w:pPr>
        <w:spacing w:after="0"/>
        <w:ind w:left="0"/>
        <w:jc w:val="both"/>
      </w:pPr>
      <w:r>
        <w:rPr>
          <w:rFonts w:ascii="Times New Roman"/>
          <w:b w:val="false"/>
          <w:i w:val="false"/>
          <w:color w:val="000000"/>
          <w:sz w:val="28"/>
        </w:rPr>
        <w:t>
      Должностное лицо (руководитель территориального подразделения, заместитель)</w:t>
      </w:r>
    </w:p>
    <w:p>
      <w:pPr>
        <w:spacing w:after="0"/>
        <w:ind w:left="0"/>
        <w:jc w:val="both"/>
      </w:pPr>
      <w:r>
        <w:rPr>
          <w:rFonts w:ascii="Times New Roman"/>
          <w:b w:val="false"/>
          <w:i w:val="false"/>
          <w:color w:val="000000"/>
          <w:sz w:val="28"/>
        </w:rPr>
        <w:t>
      Лауазымды адам (аумақтық бөлiмшенiң басшысы, орынбасары) ___________________________</w:t>
      </w:r>
    </w:p>
    <w:p>
      <w:pPr>
        <w:spacing w:after="0"/>
        <w:ind w:left="0"/>
        <w:jc w:val="both"/>
      </w:pPr>
      <w:r>
        <w:rPr>
          <w:rFonts w:ascii="Times New Roman"/>
          <w:b w:val="false"/>
          <w:i w:val="false"/>
          <w:color w:val="000000"/>
          <w:sz w:val="28"/>
        </w:rPr>
        <w:t>
      (керегінің астын сызыңыз) тегі, аты, әкесінің аты (болған жағдайда), (нужное подчеркнуть)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__________________________________________________________________________________________________</w:t>
      </w:r>
    </w:p>
    <w:p>
      <w:pPr>
        <w:spacing w:after="0"/>
        <w:ind w:left="0"/>
        <w:jc w:val="both"/>
      </w:pPr>
      <w:r>
        <w:rPr>
          <w:rFonts w:ascii="Times New Roman"/>
          <w:b w:val="false"/>
          <w:i w:val="false"/>
          <w:color w:val="000000"/>
          <w:sz w:val="28"/>
        </w:rPr>
        <w:t>
      Істі қарайтын күні және орны (дата и место рассмотрения дела) ___________________________</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Ісін қарауға байланысты тұлға туралы мәлімет: жеке тұлға, лауазымды тұлға, жеке кәсіпкер (сведения о лице, в отношении которого рассмотрено дело: физическое либо должностное лицо либо индивидуальный предприниматель)_____________________________________________________</w:t>
      </w:r>
    </w:p>
    <w:p>
      <w:pPr>
        <w:spacing w:after="0"/>
        <w:ind w:left="0"/>
        <w:jc w:val="both"/>
      </w:pPr>
      <w:r>
        <w:rPr>
          <w:rFonts w:ascii="Times New Roman"/>
          <w:b w:val="false"/>
          <w:i w:val="false"/>
          <w:color w:val="000000"/>
          <w:sz w:val="28"/>
        </w:rPr>
        <w:t>
      (керектінің астын сызыңыз) (нужное подчеркнуть)</w:t>
      </w:r>
    </w:p>
    <w:p>
      <w:pPr>
        <w:spacing w:after="0"/>
        <w:ind w:left="0"/>
        <w:jc w:val="both"/>
      </w:pPr>
      <w:r>
        <w:rPr>
          <w:rFonts w:ascii="Times New Roman"/>
          <w:b w:val="false"/>
          <w:i w:val="false"/>
          <w:color w:val="000000"/>
          <w:sz w:val="28"/>
        </w:rPr>
        <w:t>
      Тегі, аты, әкесінің аты (болған жағдайда) (фамилия, имя, отчество (при наличии)) __________________</w:t>
      </w:r>
    </w:p>
    <w:p>
      <w:pPr>
        <w:spacing w:after="0"/>
        <w:ind w:left="0"/>
        <w:jc w:val="both"/>
      </w:pPr>
      <w:r>
        <w:rPr>
          <w:rFonts w:ascii="Times New Roman"/>
          <w:b w:val="false"/>
          <w:i w:val="false"/>
          <w:color w:val="000000"/>
          <w:sz w:val="28"/>
        </w:rPr>
        <w:t>
      Жеке кәсіпкердің мемлекеттік тіркеу куәлігінің № және беру күні (№ и дата выдачи свидетельства государственной регистрации индивидуального предпринимателя): 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w:t>
      </w:r>
    </w:p>
    <w:p>
      <w:pPr>
        <w:spacing w:after="0"/>
        <w:ind w:left="0"/>
        <w:jc w:val="both"/>
      </w:pPr>
      <w:r>
        <w:rPr>
          <w:rFonts w:ascii="Times New Roman"/>
          <w:b w:val="false"/>
          <w:i w:val="false"/>
          <w:color w:val="000000"/>
          <w:sz w:val="28"/>
        </w:rPr>
        <w:t>
      Туған күні (дата рождения) ______________________________________________________________</w:t>
      </w:r>
    </w:p>
    <w:p>
      <w:pPr>
        <w:spacing w:after="0"/>
        <w:ind w:left="0"/>
        <w:jc w:val="both"/>
      </w:pPr>
      <w:r>
        <w:rPr>
          <w:rFonts w:ascii="Times New Roman"/>
          <w:b w:val="false"/>
          <w:i w:val="false"/>
          <w:color w:val="000000"/>
          <w:sz w:val="28"/>
        </w:rPr>
        <w:t>
      Мекен-жайы (место жительства)</w:t>
      </w:r>
    </w:p>
    <w:p>
      <w:pPr>
        <w:spacing w:after="0"/>
        <w:ind w:left="0"/>
        <w:jc w:val="both"/>
      </w:pPr>
      <w:r>
        <w:rPr>
          <w:rFonts w:ascii="Times New Roman"/>
          <w:b w:val="false"/>
          <w:i w:val="false"/>
          <w:color w:val="000000"/>
          <w:sz w:val="28"/>
        </w:rPr>
        <w:t>
      Жеке басын куәландыратын құжаттың атауы және деректемелері (наименование и реквизиты документа, удостоверяющего личность) ____________________________________________________</w:t>
      </w:r>
    </w:p>
    <w:p>
      <w:pPr>
        <w:spacing w:after="0"/>
        <w:ind w:left="0"/>
        <w:jc w:val="both"/>
      </w:pPr>
      <w:r>
        <w:rPr>
          <w:rFonts w:ascii="Times New Roman"/>
          <w:b w:val="false"/>
          <w:i w:val="false"/>
          <w:color w:val="000000"/>
          <w:sz w:val="28"/>
        </w:rPr>
        <w:t>
      Жеке сәйкестендіру нөмірі (индивидуальный идентификационный номер)</w:t>
      </w:r>
    </w:p>
    <w:p>
      <w:pPr>
        <w:spacing w:after="0"/>
        <w:ind w:left="0"/>
        <w:jc w:val="both"/>
      </w:pPr>
      <w:r>
        <w:rPr>
          <w:rFonts w:ascii="Times New Roman"/>
          <w:b w:val="false"/>
          <w:i w:val="false"/>
          <w:color w:val="000000"/>
          <w:sz w:val="28"/>
        </w:rPr>
        <w:t>
      Мекен-жайы бойынша тіркеу туралы мәлімет (сведения о регистрации по месту жительства)</w:t>
      </w:r>
    </w:p>
    <w:p>
      <w:pPr>
        <w:spacing w:after="0"/>
        <w:ind w:left="0"/>
        <w:jc w:val="both"/>
      </w:pPr>
      <w:r>
        <w:rPr>
          <w:rFonts w:ascii="Times New Roman"/>
          <w:b w:val="false"/>
          <w:i w:val="false"/>
          <w:color w:val="000000"/>
          <w:sz w:val="28"/>
        </w:rPr>
        <w:t>
      Жұмыс орны, атқаратын қызметі, ұйымның атауы (место работы, занимаемая должность, адрес организации)</w:t>
      </w:r>
    </w:p>
    <w:p>
      <w:pPr>
        <w:spacing w:after="0"/>
        <w:ind w:left="0"/>
        <w:jc w:val="both"/>
      </w:pPr>
      <w:r>
        <w:rPr>
          <w:rFonts w:ascii="Times New Roman"/>
          <w:b w:val="false"/>
          <w:i w:val="false"/>
          <w:color w:val="000000"/>
          <w:sz w:val="28"/>
        </w:rPr>
        <w:t>
      Заңды тұлға (Юридическое лицо)_________________________________________________________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атауы (фамилия, имя, отчество руководителя, наименование, Ұйымдастыру-құқықтық үлгісі, орналасқан орны, (организационно-правовая форма, местонахождение), заңды тұлға ретіндегі мемлекеттік тіркеу нөмірі және күні (государственной регистрации в качестве юридического лица, номер и дата), бизнес-сәйкестендіру нөмірі және банктық деректемелер(бизнес-идентификационный номер и банковские реквизиты)</w:t>
      </w:r>
    </w:p>
    <w:p>
      <w:pPr>
        <w:spacing w:after="0"/>
        <w:ind w:left="0"/>
        <w:jc w:val="both"/>
      </w:pPr>
      <w:r>
        <w:rPr>
          <w:rFonts w:ascii="Times New Roman"/>
          <w:b w:val="false"/>
          <w:i w:val="false"/>
          <w:color w:val="000000"/>
          <w:sz w:val="28"/>
        </w:rPr>
        <w:t>
      Қаралған іс бойынша өндіріс тілі (язык производства по рассматриваемому делу) ________________</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Істі қарау кезінде анықталған мән-жайлар/обстоятельства, установленные при рассмотрении дела</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ӘҚБ туралы ҚРК бабы, әкімшілік құқық бұзушылық үшін көзделетін жауапкершілік, жасалған әкімшілік құқық бұзушылық, айыпталушының жеке басы, оның ішінде айыпталғанға дейінгі және кейінгі мінез-құлқы, мүліктік жағдайы, жауапкершілікті жеңілдететін және ауырлататын жағдай (статья КРК об АП, предусматривающая ответственность за административное правонарушение обстоятельства, установленные при рассмотрении дела, характер совершенного административного правонарушения, личность виновного, в том числе его поведение до и после совершения правонарушения, имущественное положение, обстоятельства смягчающие и отягчающие ответственность)_______________________________________________________________________________________________________________________________________________________________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 _______________________________________________________________________________________ ҚР ӘҚБтК-нің баптарына сәйкес әкімшілік жауаптылықты жеңілдететін не ауырлататын мән-жайлар/обстоятельства смягчающие либо отягчающие административную ответственность</w:t>
      </w:r>
    </w:p>
    <w:p>
      <w:pPr>
        <w:spacing w:after="0"/>
        <w:ind w:left="0"/>
        <w:jc w:val="both"/>
      </w:pPr>
      <w:r>
        <w:rPr>
          <w:rFonts w:ascii="Times New Roman"/>
          <w:b w:val="false"/>
          <w:i w:val="false"/>
          <w:color w:val="000000"/>
          <w:sz w:val="28"/>
        </w:rPr>
        <w:t>
      Жоғарыда көрсетілген негізде және ҚР ӘҚБ Кодексінің 701, 818, 822, 823, 66-баптарын, "Халық денсаулығы және денсаулық сақтау жүйесі туралы" Қазақстан Республикасы Кодексінің 38-бабын басшылыққа ала отырып (На основании вышеизложенного и руководствуясь статьями 701, 818, 822, 823, 66 КРК об АП РК статьей 38 Кодекса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
      ҚАУЛЫ ЕТЕМІН (ПОСТАНОВЛЯЮ):</w:t>
      </w:r>
    </w:p>
    <w:p>
      <w:pPr>
        <w:spacing w:after="0"/>
        <w:ind w:left="0"/>
        <w:jc w:val="both"/>
      </w:pPr>
      <w:r>
        <w:rPr>
          <w:rFonts w:ascii="Times New Roman"/>
          <w:b w:val="false"/>
          <w:i w:val="false"/>
          <w:color w:val="000000"/>
          <w:sz w:val="28"/>
        </w:rPr>
        <w:t>
      Әкімшіліқ жазаны ескерту немесе айыппұл ретінде салу (наложить административное взыскание в виде предупреждения или штраф)_ (_______________) МРП_көлемде (в размере) керектінің астын сызыңыз (нужное подчеркнуть), жазу үлгісінде (прописью)</w:t>
      </w:r>
    </w:p>
    <w:p>
      <w:pPr>
        <w:spacing w:after="0"/>
        <w:ind w:left="0"/>
        <w:jc w:val="both"/>
      </w:pPr>
      <w:r>
        <w:rPr>
          <w:rFonts w:ascii="Times New Roman"/>
          <w:b w:val="false"/>
          <w:i w:val="false"/>
          <w:color w:val="000000"/>
          <w:sz w:val="28"/>
        </w:rPr>
        <w:t>
      Айып пұл салу туралы шығарылған қаулыға органның (лауазымды тұлғаның) жазбаша үлгідегі кейінгі ескертпесімен ҚР ӘҚБ Кодексінің 888 бабында қарастырылған заңды күшке әкімшілік айып пұл салу туралы қаулы күшіне енген күннен бастап отыз күннен кешіктірілмей немесе мерзімі ұзартқан күннен бастап айып пұл төленуі керек. (Штраф должен быть уплачен не позднее тридцати дней со дня вступления постановления о наложении административного штрафа в законную силу либо со дня истечения срока отсрочки, предусмотренной статьей 888 КоАП РК, с последующим уведомлением в письменной форме органа (должностного лица), вынесшего постановление о наложении штрафа).</w:t>
      </w:r>
    </w:p>
    <w:p>
      <w:pPr>
        <w:spacing w:after="0"/>
        <w:ind w:left="0"/>
        <w:jc w:val="both"/>
      </w:pPr>
      <w:r>
        <w:rPr>
          <w:rFonts w:ascii="Times New Roman"/>
          <w:b w:val="false"/>
          <w:i w:val="false"/>
          <w:color w:val="000000"/>
          <w:sz w:val="28"/>
        </w:rPr>
        <w:t>
      Егер ҚР ӘҚБ Кодексінің 744-748-баптарында көрсетілген тұлға істі қарауға қатыспаған жағдайда осы қаулыға шағым, наразылық қаулының көшірмесін алған күннен бастап он күннің ішінде берілуі мүмкін (Жалоба, протест на настоящее постановление могут быть поданы в течение десяти дней со дня вручения копии постановления, а в случае, если лица, указанные в статьях 744-748 КоАП РК, не участвовали в рассмотрении дела,- со дня ее получения).</w:t>
      </w:r>
    </w:p>
    <w:p>
      <w:pPr>
        <w:spacing w:after="0"/>
        <w:ind w:left="0"/>
        <w:jc w:val="both"/>
      </w:pPr>
      <w:r>
        <w:rPr>
          <w:rFonts w:ascii="Times New Roman"/>
          <w:b w:val="false"/>
          <w:i w:val="false"/>
          <w:color w:val="000000"/>
          <w:sz w:val="28"/>
        </w:rPr>
        <w:t>
      Әкімшілік құқық бұзушылық туралы іс бойынша қаулыға шағым сотқа жіберіледі, шағым, наразылық түскен күннен бастап үш күндік мерзімде міндетті іс бойынша қаулы шығарған органға (лауазымды тұлғаға), жоғары тұрған орган, сотқа (жоғарыда тұрған лауазымды тұлғаға) сәйкес келетін істің барлық материалдарын жіберу (Жалоба на постановление по делу об административном правонарушении направляется судье, в орган (должностному лицу), вынесший постановление по делу, которые обязаны в трехдневный срок со дня поступления жалобы, протеста направить их со всеми материалами дела в соответствующий суд, вышестоящий орган (вышестоящему должностному лицу).</w:t>
      </w:r>
    </w:p>
    <w:p>
      <w:pPr>
        <w:spacing w:after="0"/>
        <w:ind w:left="0"/>
        <w:jc w:val="both"/>
      </w:pPr>
      <w:r>
        <w:rPr>
          <w:rFonts w:ascii="Times New Roman"/>
          <w:b w:val="false"/>
          <w:i w:val="false"/>
          <w:color w:val="000000"/>
          <w:sz w:val="28"/>
        </w:rPr>
        <w:t>
      Шағым берілуі, ал наразылық тікелей оларды қарауға өкілетті сотқа, жоғары тұрған органға (жоғары тұрған лауазымды тұлғаға) енгізілген болуы мүмкін (Жалоба может быть подана, а протест внесен непосредственно в суд, вышестоящий орган (вышестоящему должностному лицу), уполномоченный их рассматривать.</w:t>
      </w:r>
    </w:p>
    <w:p>
      <w:pPr>
        <w:spacing w:after="0"/>
        <w:ind w:left="0"/>
        <w:jc w:val="both"/>
      </w:pPr>
      <w:r>
        <w:rPr>
          <w:rFonts w:ascii="Times New Roman"/>
          <w:b w:val="false"/>
          <w:i w:val="false"/>
          <w:color w:val="000000"/>
          <w:sz w:val="28"/>
        </w:rPr>
        <w:t>
      ҚР ӘҚБ кодексінің 893-бабында көрсетілген айыппұлды мерзімінде төлемеген жағдайда ҚР ӘҚБ кодексінің 894-895-бабы негізінде материал жеке сот орындаушыларының өңірлік палатасына мәжбүрлі орындау үшін жіберілетін болады (В случае неуплаты штрафа в указанный статьей 893 КоАП РК срок, на основании статей 894 и 895 КоАП РК материал будет направлен в региональную палату частных судебных исполнителей для принудительного исполнения).</w:t>
      </w:r>
    </w:p>
    <w:p>
      <w:pPr>
        <w:spacing w:after="0"/>
        <w:ind w:left="0"/>
        <w:jc w:val="both"/>
      </w:pPr>
      <w:r>
        <w:rPr>
          <w:rFonts w:ascii="Times New Roman"/>
          <w:b w:val="false"/>
          <w:i w:val="false"/>
          <w:color w:val="000000"/>
          <w:sz w:val="28"/>
        </w:rPr>
        <w:t>
      Лауазымды адам, аумақтық бөлiмшенiң басшысы(орынбасары)</w:t>
      </w:r>
    </w:p>
    <w:p>
      <w:pPr>
        <w:spacing w:after="0"/>
        <w:ind w:left="0"/>
        <w:jc w:val="both"/>
      </w:pPr>
      <w:r>
        <w:rPr>
          <w:rFonts w:ascii="Times New Roman"/>
          <w:b w:val="false"/>
          <w:i w:val="false"/>
          <w:color w:val="000000"/>
          <w:sz w:val="28"/>
        </w:rPr>
        <w:t>
      (Должностное лицо, руководитель территориального подразделения, (заместитель)):</w:t>
      </w:r>
    </w:p>
    <w:p>
      <w:pPr>
        <w:spacing w:after="0"/>
        <w:ind w:left="0"/>
        <w:jc w:val="both"/>
      </w:pPr>
      <w:r>
        <w:rPr>
          <w:rFonts w:ascii="Times New Roman"/>
          <w:b w:val="false"/>
          <w:i w:val="false"/>
          <w:color w:val="000000"/>
          <w:sz w:val="28"/>
        </w:rPr>
        <w:t>
      (керегінің астын сызыңыз) Т.А.Ә. (болған жағдайда), қолы, (нужное подчеркнуть) (Ф.И.О. (при наличии), подпись)</w:t>
      </w:r>
    </w:p>
    <w:p>
      <w:pPr>
        <w:spacing w:after="0"/>
        <w:ind w:left="0"/>
        <w:jc w:val="both"/>
      </w:pPr>
      <w:r>
        <w:rPr>
          <w:rFonts w:ascii="Times New Roman"/>
          <w:b w:val="false"/>
          <w:i w:val="false"/>
          <w:color w:val="000000"/>
          <w:sz w:val="28"/>
        </w:rPr>
        <w:t>
      Каулыны алдым (Постановление получил)____________________________ ______</w:t>
      </w:r>
    </w:p>
    <w:p>
      <w:pPr>
        <w:spacing w:after="0"/>
        <w:ind w:left="0"/>
        <w:jc w:val="both"/>
      </w:pPr>
      <w:r>
        <w:rPr>
          <w:rFonts w:ascii="Times New Roman"/>
          <w:b w:val="false"/>
          <w:i w:val="false"/>
          <w:color w:val="000000"/>
          <w:sz w:val="28"/>
        </w:rPr>
        <w:t>
      атқаратын лауазымы, Т.А.Ә. (болған жағдайда), алған күні, қолы, (занимаемая должность, Ф.И.О. (при наличии), дата получения, подпись)</w:t>
      </w:r>
    </w:p>
    <w:p>
      <w:pPr>
        <w:spacing w:after="0"/>
        <w:ind w:left="0"/>
        <w:jc w:val="both"/>
      </w:pPr>
      <w:r>
        <w:rPr>
          <w:rFonts w:ascii="Times New Roman"/>
          <w:b w:val="false"/>
          <w:i w:val="false"/>
          <w:color w:val="000000"/>
          <w:sz w:val="28"/>
        </w:rPr>
        <w:t>
      Қаулыны аудару туралы белгі (Отметка о высылке постановления)__________________</w:t>
      </w:r>
    </w:p>
    <w:p>
      <w:pPr>
        <w:spacing w:after="0"/>
        <w:ind w:left="0"/>
        <w:jc w:val="both"/>
      </w:pPr>
      <w:r>
        <w:rPr>
          <w:rFonts w:ascii="Times New Roman"/>
          <w:b w:val="false"/>
          <w:i w:val="false"/>
          <w:color w:val="000000"/>
          <w:sz w:val="28"/>
        </w:rPr>
        <w:t>
      _______________________________________________________________(число, месяц, год, № квитанции)</w:t>
      </w:r>
    </w:p>
    <w:p>
      <w:pPr>
        <w:spacing w:after="0"/>
        <w:ind w:left="0"/>
        <w:jc w:val="both"/>
      </w:pPr>
      <w:r>
        <w:rPr>
          <w:rFonts w:ascii="Times New Roman"/>
          <w:b w:val="false"/>
          <w:i w:val="false"/>
          <w:color w:val="000000"/>
          <w:sz w:val="28"/>
        </w:rPr>
        <w:t>
      Айыппұл төлеу деректемелері (Реквизиты оплаты штрафа):</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98-1-қосымша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bl>
    <w:bookmarkStart w:name="z656" w:id="314"/>
    <w:p>
      <w:pPr>
        <w:spacing w:after="0"/>
        <w:ind w:left="0"/>
        <w:jc w:val="left"/>
      </w:pPr>
      <w:r>
        <w:rPr>
          <w:rFonts w:ascii="Times New Roman"/>
          <w:b/>
          <w:i w:val="false"/>
          <w:color w:val="000000"/>
        </w:rPr>
        <w:t xml:space="preserve"> Биологиялық қауіпсіздік саласында жедел ден қою шараларын қолдану туралы қаулыларды тіркеу журналы Журнал регистрации постановлений о применении меры оперативного реагирования в области биологической безопасности</w:t>
      </w:r>
    </w:p>
    <w:bookmarkEnd w:id="314"/>
    <w:p>
      <w:pPr>
        <w:spacing w:after="0"/>
        <w:ind w:left="0"/>
        <w:jc w:val="both"/>
      </w:pP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Ескерту. Бұйрық 98-1-қосымшамен толықтырылды – ҚР Денсаулық сақтау министрінің 09.09.2022 </w:t>
      </w:r>
      <w:r>
        <w:rPr>
          <w:rFonts w:ascii="Times New Roman"/>
          <w:b w:val="false"/>
          <w:i w:val="false"/>
          <w:color w:val="000000"/>
          <w:sz w:val="28"/>
        </w:rPr>
        <w:t>№ ҚР ДСМ-96</w:t>
      </w:r>
      <w:r>
        <w:rPr>
          <w:rFonts w:ascii="Times New Roman"/>
          <w:b w:val="false"/>
          <w:i w:val="false"/>
          <w:color w:val="000000"/>
          <w:sz w:val="28"/>
        </w:rPr>
        <w:t xml:space="preserve"> (23.11.2022 бастап қолданысқа енгізіледі) бұйрығымен; алып тасталды - ҚР Денсаулық сақтау министрінің 20.06.2024 </w:t>
      </w:r>
      <w:r>
        <w:rPr>
          <w:rFonts w:ascii="Times New Roman"/>
          <w:b w:val="false"/>
          <w:i w:val="false"/>
          <w:color w:val="000000"/>
          <w:sz w:val="28"/>
        </w:rPr>
        <w:t>№ 24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99-қосымша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99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99-қосымша жаңа редакцияда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099/е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099/у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 от</w:t>
            </w:r>
          </w:p>
          <w:p>
            <w:pPr>
              <w:spacing w:after="20"/>
              <w:ind w:left="20"/>
              <w:jc w:val="both"/>
            </w:pPr>
            <w:r>
              <w:rPr>
                <w:rFonts w:ascii="Times New Roman"/>
                <w:b w:val="false"/>
                <w:i w:val="false"/>
                <w:color w:val="000000"/>
                <w:sz w:val="20"/>
              </w:rPr>
              <w:t>
"____" ________ 2021 года №__________</w:t>
            </w:r>
          </w:p>
        </w:tc>
      </w:tr>
    </w:tbl>
    <w:p>
      <w:pPr>
        <w:spacing w:after="0"/>
        <w:ind w:left="0"/>
        <w:jc w:val="left"/>
      </w:pPr>
      <w:r>
        <w:rPr>
          <w:rFonts w:ascii="Times New Roman"/>
          <w:b/>
          <w:i w:val="false"/>
          <w:color w:val="000000"/>
        </w:rPr>
        <w:t xml:space="preserve"> Уақытша санитариялық шараларды енгізу жөніндегі Қазақстан Республикасы Бас мемлекеттік санитариялық дәрігердің қаулыларын тіркеу ЖУРНАЛЫ ЖУРНАЛ регистрации постановлений главного государственного санитарного врача Республики Казахстан о введении временных санитарных мер</w:t>
      </w:r>
    </w:p>
    <w:p>
      <w:pPr>
        <w:spacing w:after="0"/>
        <w:ind w:left="0"/>
        <w:jc w:val="both"/>
      </w:pPr>
      <w:r>
        <w:rPr>
          <w:rFonts w:ascii="Times New Roman"/>
          <w:b w:val="false"/>
          <w:i w:val="false"/>
          <w:color w:val="000000"/>
          <w:sz w:val="28"/>
        </w:rPr>
        <w:t>
      Басталды (Начат) "____" _________ж. (г.)</w:t>
      </w:r>
    </w:p>
    <w:p>
      <w:pPr>
        <w:spacing w:after="0"/>
        <w:ind w:left="0"/>
        <w:jc w:val="both"/>
      </w:pPr>
      <w:r>
        <w:rPr>
          <w:rFonts w:ascii="Times New Roman"/>
          <w:b w:val="false"/>
          <w:i w:val="false"/>
          <w:color w:val="000000"/>
          <w:sz w:val="28"/>
        </w:rPr>
        <w:t>
      Аяқталды (Окончен) "____" ________ж.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шығарылған күні мен нөмері</w:t>
            </w:r>
          </w:p>
          <w:p>
            <w:pPr>
              <w:spacing w:after="20"/>
              <w:ind w:left="20"/>
              <w:jc w:val="both"/>
            </w:pPr>
            <w:r>
              <w:rPr>
                <w:rFonts w:ascii="Times New Roman"/>
                <w:b w:val="false"/>
                <w:i w:val="false"/>
                <w:color w:val="000000"/>
                <w:sz w:val="20"/>
              </w:rPr>
              <w:t>
(Дата и номер постановления)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регламенттерінің талаптарына және (немесе) Бірыңғай санитариялық-эпидемиологиялық және гигиеналық талаптарына сәйкес келмейтін (сәйкес келмейтін) өнімнің (тауардың) атауы (Наименование продукции (товара), не соответствующей (не соответствующего) требованиям технических регламентов и (или) единым санитарно-эпидемиологическим и гигиеническим требованиям Евразийского экономического союза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 өндіруші, сыртқы экономикалық қызметтің тауар номенклатурасының коды, өзге де сәйкестендіру деректері (Наименование продукции, производитель, код товарной номеклатуры внешнеэкономической деятельности, иные идентификационные данные)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санитариялық шараны қолдану негізі (Основание применения временной санитарной меры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мәртебесі (Статус действия)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100-қосымша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100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100-қосымша жаңа редакцияда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100/е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100/у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 от</w:t>
            </w:r>
          </w:p>
          <w:p>
            <w:pPr>
              <w:spacing w:after="20"/>
              <w:ind w:left="20"/>
              <w:jc w:val="both"/>
            </w:pPr>
            <w:r>
              <w:rPr>
                <w:rFonts w:ascii="Times New Roman"/>
                <w:b w:val="false"/>
                <w:i w:val="false"/>
                <w:color w:val="000000"/>
                <w:sz w:val="20"/>
              </w:rPr>
              <w:t>
"____" ________ 2021 года №__________</w:t>
            </w:r>
          </w:p>
        </w:tc>
      </w:tr>
    </w:tbl>
    <w:p>
      <w:pPr>
        <w:spacing w:after="0"/>
        <w:ind w:left="0"/>
        <w:jc w:val="left"/>
      </w:pPr>
      <w:r>
        <w:rPr>
          <w:rFonts w:ascii="Times New Roman"/>
          <w:b/>
          <w:i w:val="false"/>
          <w:color w:val="000000"/>
        </w:rPr>
        <w:t xml:space="preserve"> Бақылау және қадағалау субъектісінің (объектісінің) өнімді (тауарды) өндіру, өткізу, қызметтер көрсету, жұмыстарды орындау бойынша қызметіне немесе оның жекелеген түрлеріне (процестер, әрекеттер) тыйым салу жөнінде жедел ден қою шараларын қолдану туралы Бас мемлекеттік санитариялық дәрігердің қаулыларын тіркеу ЖУРНАЛЫ ЖУРНАЛ регистрации постановлений главного государственного санитарного врача о применении меры оперативного реагирования о запрещении деятельности по производству, продукции (товара), оказанию услуг, выполнению работ субъекта (объекта) контроля и надзора или отдельных ее видов (процессов, действия)</w:t>
      </w:r>
    </w:p>
    <w:p>
      <w:pPr>
        <w:spacing w:after="0"/>
        <w:ind w:left="0"/>
        <w:jc w:val="both"/>
      </w:pPr>
      <w:r>
        <w:rPr>
          <w:rFonts w:ascii="Times New Roman"/>
          <w:b w:val="false"/>
          <w:i w:val="false"/>
          <w:color w:val="000000"/>
          <w:sz w:val="28"/>
        </w:rPr>
        <w:t>
      Басталды (Начат) "____"________ж. (г.)</w:t>
      </w:r>
    </w:p>
    <w:p>
      <w:pPr>
        <w:spacing w:after="0"/>
        <w:ind w:left="0"/>
        <w:jc w:val="both"/>
      </w:pPr>
      <w:r>
        <w:rPr>
          <w:rFonts w:ascii="Times New Roman"/>
          <w:b w:val="false"/>
          <w:i w:val="false"/>
          <w:color w:val="000000"/>
          <w:sz w:val="28"/>
        </w:rPr>
        <w:t>
      Аяқталды (Окончен) "____"_________ж.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шығарылған күні мен нөмері</w:t>
            </w:r>
          </w:p>
          <w:p>
            <w:pPr>
              <w:spacing w:after="20"/>
              <w:ind w:left="20"/>
              <w:jc w:val="both"/>
            </w:pPr>
            <w:r>
              <w:rPr>
                <w:rFonts w:ascii="Times New Roman"/>
                <w:b w:val="false"/>
                <w:i w:val="false"/>
                <w:color w:val="000000"/>
                <w:sz w:val="20"/>
              </w:rPr>
              <w:t>
(Дата и номер постановления)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атауы</w:t>
            </w:r>
          </w:p>
          <w:p>
            <w:pPr>
              <w:spacing w:after="20"/>
              <w:ind w:left="20"/>
              <w:jc w:val="both"/>
            </w:pPr>
            <w:r>
              <w:rPr>
                <w:rFonts w:ascii="Times New Roman"/>
                <w:b w:val="false"/>
                <w:i w:val="false"/>
                <w:color w:val="000000"/>
                <w:sz w:val="20"/>
              </w:rPr>
              <w:t>
(Наименование субъекта (объекта) контроля и надзора)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мекенжайы, орналасқан жері (Адрес, место нахождение субъекта (объекта) контроля и надзора)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оның жекелеген түрлерінің (процестер, әрекеттер) өндірісі, өнімі (тауары), қызметтер көрсетуі, жұмыстарын орындауы бойынша тыйым салынатын қызметтің түрі</w:t>
            </w:r>
          </w:p>
          <w:p>
            <w:pPr>
              <w:spacing w:after="20"/>
              <w:ind w:left="20"/>
              <w:jc w:val="both"/>
            </w:pPr>
            <w:r>
              <w:rPr>
                <w:rFonts w:ascii="Times New Roman"/>
                <w:b w:val="false"/>
                <w:i w:val="false"/>
                <w:color w:val="000000"/>
                <w:sz w:val="20"/>
              </w:rPr>
              <w:t>
(Вид запрещаемой деятельности по производству, продукции (товара), оказанию услуг, выполнению работ субъекта (объекта) контроля и надзора или отдельных ее видов</w:t>
            </w:r>
          </w:p>
          <w:p>
            <w:pPr>
              <w:spacing w:after="20"/>
              <w:ind w:left="20"/>
              <w:jc w:val="both"/>
            </w:pPr>
            <w:r>
              <w:rPr>
                <w:rFonts w:ascii="Times New Roman"/>
                <w:b w:val="false"/>
                <w:i w:val="false"/>
                <w:color w:val="000000"/>
                <w:sz w:val="20"/>
              </w:rPr>
              <w:t>
(процессов,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ден қою шарасын қолдану туралы қаулының қолданылу мәртебесі (Статус действия постановления о применении меры оперативного реагирования)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ден қою шарасын қолдану туралы қаулыны ресімдеген лауазымды адамның тегі аты әкесінің аты (бар болса) (Фамилия имя отчество (при его наличии) должностного лица, оформившего постановление о применении меры оперативного реагирования)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министрлігі </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 бұйрығымен бекітілген №101/е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Санитариялық-эпидемияға қарсы және санитариялық-профилактикалық шараларды жүргiзу туралы Бас мемлекеттiк санитариялық дәрiгердiң қаулысын тiркеу ЖУРНАЛЫ ЖУРНАЛ регистрации постановлений главого государственного санитарного врача о проведении санитарно-противоэпидемических и санитарно-профилактических мероприятий</w:t>
      </w:r>
    </w:p>
    <w:p>
      <w:pPr>
        <w:spacing w:after="0"/>
        <w:ind w:left="0"/>
        <w:jc w:val="both"/>
      </w:pPr>
      <w:r>
        <w:rPr>
          <w:rFonts w:ascii="Times New Roman"/>
          <w:b w:val="false"/>
          <w:i w:val="false"/>
          <w:color w:val="000000"/>
          <w:sz w:val="28"/>
        </w:rPr>
        <w:t>
      Басталуы (Начат) "__"________20 ж.(г)</w:t>
      </w:r>
    </w:p>
    <w:p>
      <w:pPr>
        <w:spacing w:after="0"/>
        <w:ind w:left="0"/>
        <w:jc w:val="both"/>
      </w:pPr>
      <w:r>
        <w:rPr>
          <w:rFonts w:ascii="Times New Roman"/>
          <w:b w:val="false"/>
          <w:i w:val="false"/>
          <w:color w:val="000000"/>
          <w:sz w:val="28"/>
        </w:rPr>
        <w:t>
      Аяқталуы (Окончен) "__"________20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 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шығарылған күн</w:t>
            </w:r>
          </w:p>
          <w:p>
            <w:pPr>
              <w:spacing w:after="20"/>
              <w:ind w:left="20"/>
              <w:jc w:val="both"/>
            </w:pPr>
            <w:r>
              <w:rPr>
                <w:rFonts w:ascii="Times New Roman"/>
                <w:b w:val="false"/>
                <w:i w:val="false"/>
                <w:color w:val="000000"/>
                <w:sz w:val="20"/>
              </w:rPr>
              <w:t>
Дата вынесения постановления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шығаруға негiз болған құжаттардың атауы және  НҚА-ң нормалары</w:t>
            </w:r>
          </w:p>
          <w:p>
            <w:pPr>
              <w:spacing w:after="20"/>
              <w:ind w:left="20"/>
              <w:jc w:val="both"/>
            </w:pPr>
            <w:r>
              <w:rPr>
                <w:rFonts w:ascii="Times New Roman"/>
                <w:b w:val="false"/>
                <w:i w:val="false"/>
                <w:color w:val="000000"/>
                <w:sz w:val="20"/>
              </w:rPr>
              <w:t>
Наименование документов и нормы НПА, на основании которых вынесено постановление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толық атауы</w:t>
            </w:r>
          </w:p>
          <w:p>
            <w:pPr>
              <w:spacing w:after="20"/>
              <w:ind w:left="20"/>
              <w:jc w:val="both"/>
            </w:pPr>
            <w:r>
              <w:rPr>
                <w:rFonts w:ascii="Times New Roman"/>
                <w:b w:val="false"/>
                <w:i w:val="false"/>
                <w:color w:val="000000"/>
                <w:sz w:val="20"/>
              </w:rPr>
              <w:t>
Полное наименование территории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 орналасуы</w:t>
            </w:r>
          </w:p>
          <w:p>
            <w:pPr>
              <w:spacing w:after="20"/>
              <w:ind w:left="20"/>
              <w:jc w:val="both"/>
            </w:pPr>
            <w:r>
              <w:rPr>
                <w:rFonts w:ascii="Times New Roman"/>
                <w:b w:val="false"/>
                <w:i w:val="false"/>
                <w:color w:val="000000"/>
                <w:sz w:val="20"/>
              </w:rPr>
              <w:t>
Адрес, место нахождение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орындау мерзімі</w:t>
            </w:r>
          </w:p>
          <w:p>
            <w:pPr>
              <w:spacing w:after="20"/>
              <w:ind w:left="20"/>
              <w:jc w:val="both"/>
            </w:pPr>
            <w:r>
              <w:rPr>
                <w:rFonts w:ascii="Times New Roman"/>
                <w:b w:val="false"/>
                <w:i w:val="false"/>
                <w:color w:val="000000"/>
                <w:sz w:val="20"/>
              </w:rPr>
              <w:t>
Сроки исполнения постановления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есеп құжаттарын сақтау мерзімі</w:t>
            </w:r>
          </w:p>
          <w:p>
            <w:pPr>
              <w:spacing w:after="20"/>
              <w:ind w:left="20"/>
              <w:jc w:val="both"/>
            </w:pPr>
            <w:r>
              <w:rPr>
                <w:rFonts w:ascii="Times New Roman"/>
                <w:b w:val="false"/>
                <w:i w:val="false"/>
                <w:color w:val="000000"/>
                <w:sz w:val="20"/>
              </w:rPr>
              <w:t>
Сроки хранения учетно-отчетной документации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 xml:space="preserve"> 101-1-қосымша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А4 формат</w:t>
      </w:r>
    </w:p>
    <w:bookmarkStart w:name="z662" w:id="315"/>
    <w:p>
      <w:pPr>
        <w:spacing w:after="0"/>
        <w:ind w:left="0"/>
        <w:jc w:val="left"/>
      </w:pPr>
      <w:r>
        <w:rPr>
          <w:rFonts w:ascii="Times New Roman"/>
          <w:b/>
          <w:i w:val="false"/>
          <w:color w:val="000000"/>
        </w:rPr>
        <w:t xml:space="preserve"> Бақылау және қадағалау субъектісіне (объектісіне) бармай профилактикалық бақылау нәтижелері бойынша анықталған ұсынымдарды тіркеу журналы Журнал регистрации рекомендаций об устранении нарушений, выявленных по результатам профилактического контроля без посещения субъекта (объекта) контроля и надзора</w:t>
      </w:r>
    </w:p>
    <w:bookmarkEnd w:id="315"/>
    <w:p>
      <w:pPr>
        <w:spacing w:after="0"/>
        <w:ind w:left="0"/>
        <w:jc w:val="both"/>
      </w:pPr>
      <w:r>
        <w:rPr>
          <w:rFonts w:ascii="Times New Roman"/>
          <w:b w:val="false"/>
          <w:i w:val="false"/>
          <w:color w:val="ff0000"/>
          <w:sz w:val="28"/>
        </w:rPr>
        <w:t xml:space="preserve">
      Ескерту. Бұйрық 101-1-қосымшамен толықтырылды - ҚР Денсаулық сақтау министрінің м.а. 20.04.2023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Басталуы (Начат) "__"________20 ж.(г)</w:t>
      </w:r>
    </w:p>
    <w:p>
      <w:pPr>
        <w:spacing w:after="0"/>
        <w:ind w:left="0"/>
        <w:jc w:val="both"/>
      </w:pPr>
      <w:r>
        <w:rPr>
          <w:rFonts w:ascii="Times New Roman"/>
          <w:b w:val="false"/>
          <w:i w:val="false"/>
          <w:color w:val="000000"/>
          <w:sz w:val="28"/>
        </w:rPr>
        <w:t>
      Аяқталуы (Окончен) "__"________20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 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 шығарылған күн (Дата вынесения рекомендации)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толық атауы (Полное наименование субъекта (объекта) контроля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 орналасуы</w:t>
            </w:r>
          </w:p>
          <w:p>
            <w:pPr>
              <w:spacing w:after="20"/>
              <w:ind w:left="20"/>
              <w:jc w:val="both"/>
            </w:pPr>
            <w:r>
              <w:rPr>
                <w:rFonts w:ascii="Times New Roman"/>
                <w:b w:val="false"/>
                <w:i w:val="false"/>
                <w:color w:val="000000"/>
                <w:sz w:val="20"/>
              </w:rPr>
              <w:t>
(Адрес, место 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орындау мерзімі</w:t>
            </w:r>
          </w:p>
          <w:p>
            <w:pPr>
              <w:spacing w:after="20"/>
              <w:ind w:left="20"/>
              <w:jc w:val="both"/>
            </w:pPr>
            <w:r>
              <w:rPr>
                <w:rFonts w:ascii="Times New Roman"/>
                <w:b w:val="false"/>
                <w:i w:val="false"/>
                <w:color w:val="000000"/>
                <w:sz w:val="20"/>
              </w:rPr>
              <w:t>
(Срок исполнения рекомендации)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Орындаулы туралы ақпарат</w:t>
            </w:r>
          </w:p>
          <w:p>
            <w:pPr>
              <w:spacing w:after="20"/>
              <w:ind w:left="20"/>
              <w:jc w:val="both"/>
            </w:pPr>
            <w:r>
              <w:rPr>
                <w:rFonts w:ascii="Times New Roman"/>
                <w:b w:val="false"/>
                <w:i w:val="false"/>
                <w:color w:val="000000"/>
                <w:sz w:val="20"/>
              </w:rPr>
              <w:t>
(Информация об исполнении)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102-қосымша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102-қосымша жаңа редакцияда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102/е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102/у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 от</w:t>
            </w:r>
          </w:p>
          <w:p>
            <w:pPr>
              <w:spacing w:after="20"/>
              <w:ind w:left="20"/>
              <w:jc w:val="both"/>
            </w:pPr>
            <w:r>
              <w:rPr>
                <w:rFonts w:ascii="Times New Roman"/>
                <w:b w:val="false"/>
                <w:i w:val="false"/>
                <w:color w:val="000000"/>
                <w:sz w:val="20"/>
              </w:rPr>
              <w:t>
"____" ________ 2021 года №__________</w:t>
            </w:r>
          </w:p>
        </w:tc>
      </w:tr>
    </w:tbl>
    <w:p>
      <w:pPr>
        <w:spacing w:after="0"/>
        <w:ind w:left="0"/>
        <w:jc w:val="left"/>
      </w:pPr>
      <w:r>
        <w:rPr>
          <w:rFonts w:ascii="Times New Roman"/>
          <w:b/>
          <w:i w:val="false"/>
          <w:color w:val="000000"/>
        </w:rPr>
        <w:t xml:space="preserve"> Адамдарды жұмыстан уақытша шеттету жөнінде жедел ден қою шараларын қолдану туралы Бас мемлекеттік санитариялық дәрігердің қаулыларын тіркеу ЖУРНАЛЫ ЖУРНАЛ регистрации постановлений главного государственного санитарного врача о применении меры оперативного реагирования о временном отстранении лиц от работы</w:t>
      </w:r>
    </w:p>
    <w:p>
      <w:pPr>
        <w:spacing w:after="0"/>
        <w:ind w:left="0"/>
        <w:jc w:val="both"/>
      </w:pPr>
      <w:r>
        <w:rPr>
          <w:rFonts w:ascii="Times New Roman"/>
          <w:b w:val="false"/>
          <w:i w:val="false"/>
          <w:color w:val="000000"/>
          <w:sz w:val="28"/>
        </w:rPr>
        <w:t>
      Басталды (Начат) "____"_______________ж. (г.)</w:t>
      </w:r>
    </w:p>
    <w:p>
      <w:pPr>
        <w:spacing w:after="0"/>
        <w:ind w:left="0"/>
        <w:jc w:val="both"/>
      </w:pPr>
      <w:r>
        <w:rPr>
          <w:rFonts w:ascii="Times New Roman"/>
          <w:b w:val="false"/>
          <w:i w:val="false"/>
          <w:color w:val="000000"/>
          <w:sz w:val="28"/>
        </w:rPr>
        <w:t>
      Аяқталды (Окончен) "____"_______________ж.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шығарылған күні мен нөмері</w:t>
            </w:r>
          </w:p>
          <w:p>
            <w:pPr>
              <w:spacing w:after="20"/>
              <w:ind w:left="20"/>
              <w:jc w:val="both"/>
            </w:pPr>
            <w:r>
              <w:rPr>
                <w:rFonts w:ascii="Times New Roman"/>
                <w:b w:val="false"/>
                <w:i w:val="false"/>
                <w:color w:val="000000"/>
                <w:sz w:val="20"/>
              </w:rPr>
              <w:t>
(Дата и номер постановления)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Шеттетуге жататын тұлға анықталған бақылау және қадағалау субъектісінің (объектісінің) атауы (Наименование субъекта (объекта) контроля и надзора, в котором выявлено лицо, подлежащее отстранению)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мекенжайы, орналасқан жері (Адрес, место нахождение субъекта (объекта) контроля и надзора)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шеттетілген адамдардың тегі аты әкесінің аты (бар болса) (Фамилия имя отчество (при его наличии) временно отстраненных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 адамды жұмысқа жіберу күні (Дата допуска к работе лица, отстраненного от работы)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ден қою шарасын қолдану туралы қаулыны ресімдеген лауазымды адамның тегі аты әкесінің аты (бар болса) (Фамилия имя отчество (при его наличии) должностного лица, оформившего постановление о применении меры оперативного реагирования)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103-қосымша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103-қосымша жаңа редакцияда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 № 103/е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 органа</w:t>
            </w:r>
          </w:p>
          <w:p>
            <w:pPr>
              <w:spacing w:after="20"/>
              <w:ind w:left="20"/>
              <w:jc w:val="both"/>
            </w:pPr>
            <w:r>
              <w:rPr>
                <w:rFonts w:ascii="Times New Roman"/>
                <w:b w:val="false"/>
                <w:i w:val="false"/>
                <w:color w:val="000000"/>
                <w:sz w:val="20"/>
              </w:rPr>
              <w:t>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103/у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Бақылау және қадағалау субъектісінің (объектісінің) өнімді (тауарды) өндіру, өткізу, қызметтер көрсету, жұмыстарды орындау бойынша қызметін немесе оның жекелеген түрлерін (процестерін, әрекеттер) тоқтата тұру жөнінде жедел ден қою шараларын қолдану туралы Бас мемлекеттік санитариялық дәрігердің қаулыларын тіркеу ЖУРНАЛЫ ЖУРНАЛ регистрации постановлений главного государственного санитарного врача о применении меры оперативного реагирования о приостановлении деятельности по производству, реализации продукции (товара), оказанию услуг, выполнению работ субъекта (объекта) контроля и надзора или отдельных ее видов (процессов, действий)</w:t>
      </w:r>
    </w:p>
    <w:p>
      <w:pPr>
        <w:spacing w:after="0"/>
        <w:ind w:left="0"/>
        <w:jc w:val="both"/>
      </w:pPr>
      <w:r>
        <w:rPr>
          <w:rFonts w:ascii="Times New Roman"/>
          <w:b w:val="false"/>
          <w:i w:val="false"/>
          <w:color w:val="000000"/>
          <w:sz w:val="28"/>
        </w:rPr>
        <w:t>
      Басталды (Начат) "____"_______________ж. (г.)</w:t>
      </w:r>
    </w:p>
    <w:p>
      <w:pPr>
        <w:spacing w:after="0"/>
        <w:ind w:left="0"/>
        <w:jc w:val="both"/>
      </w:pPr>
      <w:r>
        <w:rPr>
          <w:rFonts w:ascii="Times New Roman"/>
          <w:b w:val="false"/>
          <w:i w:val="false"/>
          <w:color w:val="000000"/>
          <w:sz w:val="28"/>
        </w:rPr>
        <w:t>
      Аяқталды (Окончен) "____"_______________ж.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шығарылған күні мен нөмері</w:t>
            </w:r>
          </w:p>
          <w:p>
            <w:pPr>
              <w:spacing w:after="20"/>
              <w:ind w:left="20"/>
              <w:jc w:val="both"/>
            </w:pPr>
            <w:r>
              <w:rPr>
                <w:rFonts w:ascii="Times New Roman"/>
                <w:b w:val="false"/>
                <w:i w:val="false"/>
                <w:color w:val="000000"/>
                <w:sz w:val="20"/>
              </w:rPr>
              <w:t>
(Дата и номер постановления)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атауы</w:t>
            </w:r>
          </w:p>
          <w:p>
            <w:pPr>
              <w:spacing w:after="20"/>
              <w:ind w:left="20"/>
              <w:jc w:val="both"/>
            </w:pPr>
            <w:r>
              <w:rPr>
                <w:rFonts w:ascii="Times New Roman"/>
                <w:b w:val="false"/>
                <w:i w:val="false"/>
                <w:color w:val="000000"/>
                <w:sz w:val="20"/>
              </w:rPr>
              <w:t>
(Наименование субъекта (объекта) контроля и 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(тауарды) өндіру, өткізу, қызметтер көрсету, жұмыстарды орындау бойынша қызметін немесе оның жекелеген түрлерін (процестерін, әрекеттер) тоқтата тұру түрі (Вид приостанавливаемой деятельности по производству, реализации продукции (товара), оказанию услуг, выполнению работ субъекта (объекта) контроля и надзора или отдельных ее видов (процессов, действий)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қолданылу мерзімі</w:t>
            </w:r>
          </w:p>
          <w:p>
            <w:pPr>
              <w:spacing w:after="20"/>
              <w:ind w:left="20"/>
              <w:jc w:val="both"/>
            </w:pPr>
            <w:r>
              <w:rPr>
                <w:rFonts w:ascii="Times New Roman"/>
                <w:b w:val="false"/>
                <w:i w:val="false"/>
                <w:color w:val="000000"/>
                <w:sz w:val="20"/>
              </w:rPr>
              <w:t>
(Срок действия постановления)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ден қою шарасын қолдану туралы қаулыны ресімдеген лауазымды адамның тегі аты әкесінің аты (бар болса) (Фамилия имя отчество (при его наличии) должностного лица, оформившего постановление о применении меры оперативного реагирования)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103-1-қосымша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103-1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Бұйрық 103-1-қосымшамен толықтырылды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w:t>
            </w:r>
          </w:p>
          <w:p>
            <w:pPr>
              <w:spacing w:after="20"/>
              <w:ind w:left="20"/>
              <w:jc w:val="both"/>
            </w:pPr>
            <w:r>
              <w:rPr>
                <w:rFonts w:ascii="Times New Roman"/>
                <w:b w:val="false"/>
                <w:i w:val="false"/>
                <w:color w:val="000000"/>
                <w:sz w:val="20"/>
              </w:rPr>
              <w:t>
сақтау министрінің 2021 жылғы "___" _________</w:t>
            </w:r>
          </w:p>
          <w:p>
            <w:pPr>
              <w:spacing w:after="20"/>
              <w:ind w:left="20"/>
              <w:jc w:val="both"/>
            </w:pPr>
            <w:r>
              <w:rPr>
                <w:rFonts w:ascii="Times New Roman"/>
                <w:b w:val="false"/>
                <w:i w:val="false"/>
                <w:color w:val="000000"/>
                <w:sz w:val="20"/>
              </w:rPr>
              <w:t>
№_______ бұйрығымен бекітілген № 103-1/е</w:t>
            </w:r>
          </w:p>
          <w:p>
            <w:pPr>
              <w:spacing w:after="20"/>
              <w:ind w:left="20"/>
              <w:jc w:val="both"/>
            </w:pPr>
            <w:r>
              <w:rPr>
                <w:rFonts w:ascii="Times New Roman"/>
                <w:b w:val="false"/>
                <w:i w:val="false"/>
                <w:color w:val="000000"/>
                <w:sz w:val="20"/>
              </w:rPr>
              <w:t>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103-1/у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Еуразиялық экономикалық одақтың техникалық регламенттерінің талаптарына және (немесе) Бірыңғай санитариялық-эпидемиологиялық және гигиеналық талаптарына сәйкес келмейтін (сәйкес келмейтін) өнімді (тауарларды) өткізуден алып қою және кері қайтарып алу жөнінде жедел ден қою шараларын қолдану туралы Бас мемлекеттік санитариялық дәрігердің қаулыларын тіркеу туралы ЖУРНАЛЫ ЖУРНАЛ регистрации постановлений главного государственного санитарного врача о применении меры оперативного реагирования об изъятии и отзыве с реализации продукции (товара), не соответствующей (не соответствующего) требованиям технических регламентов и (или) Единым санитарно-эпидемиологическим и гигиеническим требованиям Евразийского экономического союза</w:t>
      </w:r>
    </w:p>
    <w:p>
      <w:pPr>
        <w:spacing w:after="0"/>
        <w:ind w:left="0"/>
        <w:jc w:val="both"/>
      </w:pPr>
      <w:r>
        <w:rPr>
          <w:rFonts w:ascii="Times New Roman"/>
          <w:b w:val="false"/>
          <w:i w:val="false"/>
          <w:color w:val="000000"/>
          <w:sz w:val="28"/>
        </w:rPr>
        <w:t>
      Басталды (Начат) "____"_______________ж. (г.)</w:t>
      </w:r>
    </w:p>
    <w:p>
      <w:pPr>
        <w:spacing w:after="0"/>
        <w:ind w:left="0"/>
        <w:jc w:val="both"/>
      </w:pPr>
      <w:r>
        <w:rPr>
          <w:rFonts w:ascii="Times New Roman"/>
          <w:b w:val="false"/>
          <w:i w:val="false"/>
          <w:color w:val="000000"/>
          <w:sz w:val="28"/>
        </w:rPr>
        <w:t>
      Аяқталды (Окончен) "____"_______________ж.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шығарылған күні мен нөмері</w:t>
            </w:r>
          </w:p>
          <w:p>
            <w:pPr>
              <w:spacing w:after="20"/>
              <w:ind w:left="20"/>
              <w:jc w:val="both"/>
            </w:pPr>
            <w:r>
              <w:rPr>
                <w:rFonts w:ascii="Times New Roman"/>
                <w:b w:val="false"/>
                <w:i w:val="false"/>
                <w:color w:val="000000"/>
                <w:sz w:val="20"/>
              </w:rPr>
              <w:t>
(Дата и номер постановления)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атауы</w:t>
            </w:r>
          </w:p>
          <w:p>
            <w:pPr>
              <w:spacing w:after="20"/>
              <w:ind w:left="20"/>
              <w:jc w:val="both"/>
            </w:pPr>
            <w:r>
              <w:rPr>
                <w:rFonts w:ascii="Times New Roman"/>
                <w:b w:val="false"/>
                <w:i w:val="false"/>
                <w:color w:val="000000"/>
                <w:sz w:val="20"/>
              </w:rPr>
              <w:t>
(Наименование субъекта (объекта) контроля и надзора)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қолдану негіздері (Основания для применения постановления)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(қайтарылатын) өнімнің тізбесі (Перечень изымаемой (отзываемой)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ден қою шарасын қолдану туралы қаулыны ресімдеген лауазымды адамның тегі аты әкесінің аты (бар болса) (Фамилия имя отчество (при его наличии) должностного лица, оформившего постановление о применении меры оперативного реагирования)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орындалуы туралы ақпарат (Информации об исполнении постановления)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103-2-қосымша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103-2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Бұйрық 103-2-қосымшамен толықтырылды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w:t>
            </w:r>
          </w:p>
          <w:p>
            <w:pPr>
              <w:spacing w:after="20"/>
              <w:ind w:left="20"/>
              <w:jc w:val="both"/>
            </w:pPr>
            <w:r>
              <w:rPr>
                <w:rFonts w:ascii="Times New Roman"/>
                <w:b w:val="false"/>
                <w:i w:val="false"/>
                <w:color w:val="000000"/>
                <w:sz w:val="20"/>
              </w:rPr>
              <w:t>
№ 103-2/е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103-2/у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w:t>
            </w:r>
          </w:p>
          <w:p>
            <w:pPr>
              <w:spacing w:after="20"/>
              <w:ind w:left="20"/>
              <w:jc w:val="both"/>
            </w:pPr>
            <w:r>
              <w:rPr>
                <w:rFonts w:ascii="Times New Roman"/>
                <w:b w:val="false"/>
                <w:i w:val="false"/>
                <w:color w:val="000000"/>
                <w:sz w:val="20"/>
              </w:rPr>
              <w:t>
от "____" ________ 2021 года №__________</w:t>
            </w:r>
          </w:p>
        </w:tc>
      </w:tr>
    </w:tbl>
    <w:p>
      <w:pPr>
        <w:spacing w:after="0"/>
        <w:ind w:left="0"/>
        <w:jc w:val="left"/>
      </w:pPr>
      <w:r>
        <w:rPr>
          <w:rFonts w:ascii="Times New Roman"/>
          <w:b/>
          <w:i w:val="false"/>
          <w:color w:val="000000"/>
        </w:rPr>
        <w:t xml:space="preserve"> Адамдарды емдеуге жатқызуға жіберуді ұйымдастыру жөнінде жедел ден қою шараларын қолдану туралы Бас мемлекеттік санитариялық дәрігердің қаулыларын тіркеу ЖУРНАЛЫ ЖУРНАЛ регистрации постановлений главного государственного санитарного врача о применении меры оперативного реагирования об организации направления лиц на госпитализацию</w:t>
      </w:r>
    </w:p>
    <w:p>
      <w:pPr>
        <w:spacing w:after="0"/>
        <w:ind w:left="0"/>
        <w:jc w:val="both"/>
      </w:pPr>
      <w:r>
        <w:rPr>
          <w:rFonts w:ascii="Times New Roman"/>
          <w:b w:val="false"/>
          <w:i w:val="false"/>
          <w:color w:val="000000"/>
          <w:sz w:val="28"/>
        </w:rPr>
        <w:t>
      Басталды (Начат) "____" _______________ж. (г.)</w:t>
      </w:r>
    </w:p>
    <w:p>
      <w:pPr>
        <w:spacing w:after="0"/>
        <w:ind w:left="0"/>
        <w:jc w:val="both"/>
      </w:pPr>
      <w:r>
        <w:rPr>
          <w:rFonts w:ascii="Times New Roman"/>
          <w:b w:val="false"/>
          <w:i w:val="false"/>
          <w:color w:val="000000"/>
          <w:sz w:val="28"/>
        </w:rPr>
        <w:t>
      Аяқталды (Окончен) "____" _______________ж.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шығарылған күні мен нөмері</w:t>
            </w:r>
          </w:p>
          <w:p>
            <w:pPr>
              <w:spacing w:after="20"/>
              <w:ind w:left="20"/>
              <w:jc w:val="both"/>
            </w:pPr>
            <w:r>
              <w:rPr>
                <w:rFonts w:ascii="Times New Roman"/>
                <w:b w:val="false"/>
                <w:i w:val="false"/>
                <w:color w:val="000000"/>
                <w:sz w:val="20"/>
              </w:rPr>
              <w:t>
(Дата и номер постановления)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атауы</w:t>
            </w:r>
          </w:p>
          <w:p>
            <w:pPr>
              <w:spacing w:after="20"/>
              <w:ind w:left="20"/>
              <w:jc w:val="both"/>
            </w:pPr>
            <w:r>
              <w:rPr>
                <w:rFonts w:ascii="Times New Roman"/>
                <w:b w:val="false"/>
                <w:i w:val="false"/>
                <w:color w:val="000000"/>
                <w:sz w:val="20"/>
              </w:rPr>
              <w:t>
(Наименование субъекта (объекта) контроля и надзора)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жіберілетін адамдардың тегі, аты, әкесінің аты (бар болса)</w:t>
            </w:r>
          </w:p>
          <w:p>
            <w:pPr>
              <w:spacing w:after="20"/>
              <w:ind w:left="20"/>
              <w:jc w:val="both"/>
            </w:pPr>
            <w:r>
              <w:rPr>
                <w:rFonts w:ascii="Times New Roman"/>
                <w:b w:val="false"/>
                <w:i w:val="false"/>
                <w:color w:val="000000"/>
                <w:sz w:val="20"/>
              </w:rPr>
              <w:t>
(Фамилия имя отчество (при его наличии) лиц, направляемых на госпитализацию)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ден қою шарасын қолдану туралы қаулыны ресімдеген лауазымды адамның тегі аты әкесінің аты (бар болса) (Фамилия имя отчество (при его наличии) должностного лица, оформившего постановление о применении меры оперативного реагирования)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орындалуы туралы ақпарат (Информации об исполнении постановления)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шығарылған күні мен нөмері</w:t>
            </w:r>
          </w:p>
          <w:p>
            <w:pPr>
              <w:spacing w:after="20"/>
              <w:ind w:left="20"/>
              <w:jc w:val="both"/>
            </w:pPr>
            <w:r>
              <w:rPr>
                <w:rFonts w:ascii="Times New Roman"/>
                <w:b w:val="false"/>
                <w:i w:val="false"/>
                <w:color w:val="000000"/>
                <w:sz w:val="20"/>
              </w:rPr>
              <w:t>
(Дата и номер постановления)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№______ бұйрығымен бекітілген № 104/е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w:t>
            </w:r>
          </w:p>
        </w:tc>
      </w:tr>
    </w:tbl>
    <w:p>
      <w:pPr>
        <w:spacing w:after="0"/>
        <w:ind w:left="0"/>
        <w:jc w:val="left"/>
      </w:pPr>
      <w:r>
        <w:rPr>
          <w:rFonts w:ascii="Times New Roman"/>
          <w:b/>
          <w:i w:val="false"/>
          <w:color w:val="000000"/>
        </w:rPr>
        <w:t xml:space="preserve"> Жеке тұлғалардың өтініштерін қарауды тіркеу ЖУРНАЛЫ ЖУРНАЛ регистрации рассмотрения обращений физических лиц</w:t>
      </w:r>
    </w:p>
    <w:p>
      <w:pPr>
        <w:spacing w:after="0"/>
        <w:ind w:left="0"/>
        <w:jc w:val="both"/>
      </w:pPr>
      <w:r>
        <w:rPr>
          <w:rFonts w:ascii="Times New Roman"/>
          <w:b w:val="false"/>
          <w:i w:val="false"/>
          <w:color w:val="000000"/>
          <w:sz w:val="28"/>
        </w:rPr>
        <w:t>
      Басталуы (Начат) "__"________20 ж.(г)     Аяқталуы (Окончен) "__"________20 ж. (г.)</w:t>
      </w:r>
    </w:p>
    <w:p>
      <w:pPr>
        <w:spacing w:after="0"/>
        <w:ind w:left="0"/>
        <w:jc w:val="both"/>
      </w:pPr>
      <w:r>
        <w:rPr>
          <w:rFonts w:ascii="Times New Roman"/>
          <w:b w:val="false"/>
          <w:i w:val="false"/>
          <w:color w:val="000000"/>
          <w:sz w:val="28"/>
        </w:rPr>
        <w:t>
      Парақтар саны (Количество листов):______________________________________________</w:t>
      </w:r>
    </w:p>
    <w:p>
      <w:pPr>
        <w:spacing w:after="0"/>
        <w:ind w:left="0"/>
        <w:jc w:val="both"/>
      </w:pPr>
      <w:r>
        <w:rPr>
          <w:rFonts w:ascii="Times New Roman"/>
          <w:b w:val="false"/>
          <w:i w:val="false"/>
          <w:color w:val="000000"/>
          <w:sz w:val="28"/>
        </w:rPr>
        <w:t>
      Маман (Специалист):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келіп</w:t>
            </w:r>
          </w:p>
          <w:p>
            <w:pPr>
              <w:spacing w:after="20"/>
              <w:ind w:left="20"/>
              <w:jc w:val="both"/>
            </w:pPr>
            <w:r>
              <w:rPr>
                <w:rFonts w:ascii="Times New Roman"/>
                <w:b w:val="false"/>
                <w:i w:val="false"/>
                <w:color w:val="000000"/>
                <w:sz w:val="20"/>
              </w:rPr>
              <w:t>
түскен күні,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Дата поступления,</w:t>
            </w:r>
          </w:p>
          <w:p>
            <w:pPr>
              <w:spacing w:after="20"/>
              <w:ind w:left="20"/>
              <w:jc w:val="both"/>
            </w:pPr>
            <w:r>
              <w:rPr>
                <w:rFonts w:ascii="Times New Roman"/>
                <w:b w:val="false"/>
                <w:i w:val="false"/>
                <w:color w:val="000000"/>
                <w:sz w:val="20"/>
              </w:rPr>
              <w:t>
№ обращения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жіберген субъектінің, лауазымды тұлғаның атауы</w:t>
            </w:r>
          </w:p>
          <w:p>
            <w:pPr>
              <w:spacing w:after="20"/>
              <w:ind w:left="20"/>
              <w:jc w:val="both"/>
            </w:pPr>
            <w:r>
              <w:rPr>
                <w:rFonts w:ascii="Times New Roman"/>
                <w:b w:val="false"/>
                <w:i w:val="false"/>
                <w:color w:val="000000"/>
                <w:sz w:val="20"/>
              </w:rPr>
              <w:t>
Наименование субъекта, должностного лица, откуда поступило обращение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нөмір</w:t>
            </w:r>
          </w:p>
          <w:p>
            <w:pPr>
              <w:spacing w:after="20"/>
              <w:ind w:left="20"/>
              <w:jc w:val="both"/>
            </w:pPr>
            <w:r>
              <w:rPr>
                <w:rFonts w:ascii="Times New Roman"/>
                <w:b w:val="false"/>
                <w:i w:val="false"/>
                <w:color w:val="000000"/>
                <w:sz w:val="20"/>
              </w:rPr>
              <w:t>
Уникальный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аты- жөні (атауы),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Ф.И.О. (при наличии), (наименование), адрес заявителя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түсу тәсілі (ЭҮП, қолма-қол, тапсырыс жолымен) способ поступления обращения (ПЭП, нарочно, заказным путем)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қысқаша мазмұны</w:t>
            </w:r>
          </w:p>
          <w:p>
            <w:pPr>
              <w:spacing w:after="20"/>
              <w:ind w:left="20"/>
              <w:jc w:val="both"/>
            </w:pPr>
            <w:r>
              <w:rPr>
                <w:rFonts w:ascii="Times New Roman"/>
                <w:b w:val="false"/>
                <w:i w:val="false"/>
                <w:color w:val="000000"/>
                <w:sz w:val="20"/>
              </w:rPr>
              <w:t>
Краткое содержание обращения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аумақтық органдарға және құрылымдық бөлімшелерге, басқа органдарға жіберілген</w:t>
            </w:r>
          </w:p>
          <w:p>
            <w:pPr>
              <w:spacing w:after="20"/>
              <w:ind w:left="20"/>
              <w:jc w:val="both"/>
            </w:pPr>
            <w:r>
              <w:rPr>
                <w:rFonts w:ascii="Times New Roman"/>
                <w:b w:val="false"/>
                <w:i w:val="false"/>
                <w:color w:val="000000"/>
                <w:sz w:val="20"/>
              </w:rPr>
              <w:t>
Обращение направлено в территориальные и структурные подразделения и в др. органы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орындаушының аты-жөні</w:t>
            </w:r>
          </w:p>
          <w:p>
            <w:pPr>
              <w:spacing w:after="20"/>
              <w:ind w:left="20"/>
              <w:jc w:val="both"/>
            </w:pPr>
            <w:r>
              <w:rPr>
                <w:rFonts w:ascii="Times New Roman"/>
                <w:b w:val="false"/>
                <w:i w:val="false"/>
                <w:color w:val="000000"/>
                <w:sz w:val="20"/>
              </w:rPr>
              <w:t>
Ф.И.О (при наличии), исполнителя обращения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w:t>
            </w:r>
          </w:p>
          <w:p>
            <w:pPr>
              <w:spacing w:after="20"/>
              <w:ind w:left="20"/>
              <w:jc w:val="both"/>
            </w:pPr>
            <w:r>
              <w:rPr>
                <w:rFonts w:ascii="Times New Roman"/>
                <w:b w:val="false"/>
                <w:i w:val="false"/>
                <w:color w:val="000000"/>
                <w:sz w:val="20"/>
              </w:rPr>
              <w:t>
өтініш берушіге жауапты жіберу күні</w:t>
            </w:r>
          </w:p>
          <w:p>
            <w:pPr>
              <w:spacing w:after="20"/>
              <w:ind w:left="20"/>
              <w:jc w:val="both"/>
            </w:pPr>
            <w:r>
              <w:rPr>
                <w:rFonts w:ascii="Times New Roman"/>
                <w:b w:val="false"/>
                <w:i w:val="false"/>
                <w:color w:val="000000"/>
                <w:sz w:val="20"/>
              </w:rPr>
              <w:t>
Исходящий номер,</w:t>
            </w:r>
          </w:p>
          <w:p>
            <w:pPr>
              <w:spacing w:after="20"/>
              <w:ind w:left="20"/>
              <w:jc w:val="both"/>
            </w:pPr>
            <w:r>
              <w:rPr>
                <w:rFonts w:ascii="Times New Roman"/>
                <w:b w:val="false"/>
                <w:i w:val="false"/>
                <w:color w:val="000000"/>
                <w:sz w:val="20"/>
              </w:rPr>
              <w:t>
дата отправления ответа заявителю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 20 күн</w:t>
            </w:r>
          </w:p>
          <w:p>
            <w:pPr>
              <w:spacing w:after="20"/>
              <w:ind w:left="20"/>
              <w:jc w:val="both"/>
            </w:pPr>
            <w:r>
              <w:rPr>
                <w:rFonts w:ascii="Times New Roman"/>
                <w:b w:val="false"/>
                <w:i w:val="false"/>
                <w:color w:val="000000"/>
                <w:sz w:val="20"/>
              </w:rPr>
              <w:t>
Сроки исполнения 20 дней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№______ бұйрығымен бекітілген № 105/е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w:t>
            </w:r>
          </w:p>
        </w:tc>
      </w:tr>
    </w:tbl>
    <w:p>
      <w:pPr>
        <w:spacing w:after="0"/>
        <w:ind w:left="0"/>
        <w:jc w:val="left"/>
      </w:pPr>
      <w:r>
        <w:rPr>
          <w:rFonts w:ascii="Times New Roman"/>
          <w:b/>
          <w:i w:val="false"/>
          <w:color w:val="000000"/>
        </w:rPr>
        <w:t xml:space="preserve"> Заңды тұлғалардың өтініштерін тіркеу ЖУРНАЛЫ ЖУРНАЛ регистрации обращений юридических лиц</w:t>
      </w:r>
    </w:p>
    <w:p>
      <w:pPr>
        <w:spacing w:after="0"/>
        <w:ind w:left="0"/>
        <w:jc w:val="both"/>
      </w:pPr>
      <w:r>
        <w:rPr>
          <w:rFonts w:ascii="Times New Roman"/>
          <w:b w:val="false"/>
          <w:i w:val="false"/>
          <w:color w:val="000000"/>
          <w:sz w:val="28"/>
        </w:rPr>
        <w:t>
      Басталуы (Начато) "__"________20 ж.(г)     Аяқталуы (Окончен) "__"________20 ж. (г.)</w:t>
      </w:r>
    </w:p>
    <w:p>
      <w:pPr>
        <w:spacing w:after="0"/>
        <w:ind w:left="0"/>
        <w:jc w:val="both"/>
      </w:pPr>
      <w:r>
        <w:rPr>
          <w:rFonts w:ascii="Times New Roman"/>
          <w:b w:val="false"/>
          <w:i w:val="false"/>
          <w:color w:val="000000"/>
          <w:sz w:val="28"/>
        </w:rPr>
        <w:t>
      Парақтар саны (Количество листов):______________________________________________</w:t>
      </w:r>
    </w:p>
    <w:p>
      <w:pPr>
        <w:spacing w:after="0"/>
        <w:ind w:left="0"/>
        <w:jc w:val="both"/>
      </w:pPr>
      <w:r>
        <w:rPr>
          <w:rFonts w:ascii="Times New Roman"/>
          <w:b w:val="false"/>
          <w:i w:val="false"/>
          <w:color w:val="000000"/>
          <w:sz w:val="28"/>
        </w:rPr>
        <w:t>
      Маман (Специалист):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келіп</w:t>
            </w:r>
          </w:p>
          <w:p>
            <w:pPr>
              <w:spacing w:after="20"/>
              <w:ind w:left="20"/>
              <w:jc w:val="both"/>
            </w:pPr>
            <w:r>
              <w:rPr>
                <w:rFonts w:ascii="Times New Roman"/>
                <w:b w:val="false"/>
                <w:i w:val="false"/>
                <w:color w:val="000000"/>
                <w:sz w:val="20"/>
              </w:rPr>
              <w:t>
түскен күні,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Дата поступления,</w:t>
            </w:r>
          </w:p>
          <w:p>
            <w:pPr>
              <w:spacing w:after="20"/>
              <w:ind w:left="20"/>
              <w:jc w:val="both"/>
            </w:pPr>
            <w:r>
              <w:rPr>
                <w:rFonts w:ascii="Times New Roman"/>
                <w:b w:val="false"/>
                <w:i w:val="false"/>
                <w:color w:val="000000"/>
                <w:sz w:val="20"/>
              </w:rPr>
              <w:t>
№ обращения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жіберген субъектінің, лауазымды тұлғаның атауы</w:t>
            </w:r>
          </w:p>
          <w:p>
            <w:pPr>
              <w:spacing w:after="20"/>
              <w:ind w:left="20"/>
              <w:jc w:val="both"/>
            </w:pPr>
            <w:r>
              <w:rPr>
                <w:rFonts w:ascii="Times New Roman"/>
                <w:b w:val="false"/>
                <w:i w:val="false"/>
                <w:color w:val="000000"/>
                <w:sz w:val="20"/>
              </w:rPr>
              <w:t>
Наименование субъекта, должностного лица, откуда поступило обращение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нөмір</w:t>
            </w:r>
          </w:p>
          <w:p>
            <w:pPr>
              <w:spacing w:after="20"/>
              <w:ind w:left="20"/>
              <w:jc w:val="both"/>
            </w:pPr>
            <w:r>
              <w:rPr>
                <w:rFonts w:ascii="Times New Roman"/>
                <w:b w:val="false"/>
                <w:i w:val="false"/>
                <w:color w:val="000000"/>
                <w:sz w:val="20"/>
              </w:rPr>
              <w:t>
Уникальный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аты- жөні (атауы),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Ф.И.О. (при наличии), (наименование), адрес заявителя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қысқаша мазмұны</w:t>
            </w:r>
          </w:p>
          <w:p>
            <w:pPr>
              <w:spacing w:after="20"/>
              <w:ind w:left="20"/>
              <w:jc w:val="both"/>
            </w:pPr>
            <w:r>
              <w:rPr>
                <w:rFonts w:ascii="Times New Roman"/>
                <w:b w:val="false"/>
                <w:i w:val="false"/>
                <w:color w:val="000000"/>
                <w:sz w:val="20"/>
              </w:rPr>
              <w:t>
Краткое содержание обращения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түсу тәсілі (ЭҮП, қолма-қол, тапсырыс жолымен) способ поступления обращения (ПЭП, нарочно, заказным путем)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аумақтық органдарға және құрылымдық бөлімшелерге, басқа органдарға жіберілген</w:t>
            </w:r>
          </w:p>
          <w:p>
            <w:pPr>
              <w:spacing w:after="20"/>
              <w:ind w:left="20"/>
              <w:jc w:val="both"/>
            </w:pPr>
            <w:r>
              <w:rPr>
                <w:rFonts w:ascii="Times New Roman"/>
                <w:b w:val="false"/>
                <w:i w:val="false"/>
                <w:color w:val="000000"/>
                <w:sz w:val="20"/>
              </w:rPr>
              <w:t>
Обращение направлено в территориальные и структурные подразделения и в др. органы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орындаушының аты-жөні</w:t>
            </w:r>
          </w:p>
          <w:p>
            <w:pPr>
              <w:spacing w:after="20"/>
              <w:ind w:left="20"/>
              <w:jc w:val="both"/>
            </w:pPr>
            <w:r>
              <w:rPr>
                <w:rFonts w:ascii="Times New Roman"/>
                <w:b w:val="false"/>
                <w:i w:val="false"/>
                <w:color w:val="000000"/>
                <w:sz w:val="20"/>
              </w:rPr>
              <w:t>
Ф.И.О (при наличии), исполнителя обращения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w:t>
            </w:r>
          </w:p>
          <w:p>
            <w:pPr>
              <w:spacing w:after="20"/>
              <w:ind w:left="20"/>
              <w:jc w:val="both"/>
            </w:pPr>
            <w:r>
              <w:rPr>
                <w:rFonts w:ascii="Times New Roman"/>
                <w:b w:val="false"/>
                <w:i w:val="false"/>
                <w:color w:val="000000"/>
                <w:sz w:val="20"/>
              </w:rPr>
              <w:t>
өтініш берушіге жауапты жіберу күні</w:t>
            </w:r>
          </w:p>
          <w:p>
            <w:pPr>
              <w:spacing w:after="20"/>
              <w:ind w:left="20"/>
              <w:jc w:val="both"/>
            </w:pPr>
            <w:r>
              <w:rPr>
                <w:rFonts w:ascii="Times New Roman"/>
                <w:b w:val="false"/>
                <w:i w:val="false"/>
                <w:color w:val="000000"/>
                <w:sz w:val="20"/>
              </w:rPr>
              <w:t>
Исходящий номер,</w:t>
            </w:r>
          </w:p>
          <w:p>
            <w:pPr>
              <w:spacing w:after="20"/>
              <w:ind w:left="20"/>
              <w:jc w:val="both"/>
            </w:pPr>
            <w:r>
              <w:rPr>
                <w:rFonts w:ascii="Times New Roman"/>
                <w:b w:val="false"/>
                <w:i w:val="false"/>
                <w:color w:val="000000"/>
                <w:sz w:val="20"/>
              </w:rPr>
              <w:t>
дата отправления ответа заявителю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 20 күн</w:t>
            </w:r>
          </w:p>
          <w:p>
            <w:pPr>
              <w:spacing w:after="20"/>
              <w:ind w:left="20"/>
              <w:jc w:val="both"/>
            </w:pPr>
            <w:r>
              <w:rPr>
                <w:rFonts w:ascii="Times New Roman"/>
                <w:b w:val="false"/>
                <w:i w:val="false"/>
                <w:color w:val="000000"/>
                <w:sz w:val="20"/>
              </w:rPr>
              <w:t>
Срок исполнения 20 дней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№_______ бұйрығымен бекітілген № 106/е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106/у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Әкімшілік құқық бұзушылық туралы іс бойынша іс жүргізуді қарауды тоқтату туралы қаулыларды тіркеу  ЖУРНАЛЫ ЖУРНАЛ регистрации постановлений о прекращении рассмотрения производства по делу об административном правонарушении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істің нөмірі (хаттама№), материал (кіріс.№ , күні)</w:t>
            </w:r>
          </w:p>
          <w:p>
            <w:pPr>
              <w:spacing w:after="20"/>
              <w:ind w:left="20"/>
              <w:jc w:val="both"/>
            </w:pPr>
            <w:r>
              <w:rPr>
                <w:rFonts w:ascii="Times New Roman"/>
                <w:b w:val="false"/>
                <w:i w:val="false"/>
                <w:color w:val="000000"/>
                <w:sz w:val="20"/>
              </w:rPr>
              <w:t>
Номер административного дела (№ протокола), материала (вх.№, дата)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Жасалған күні</w:t>
            </w:r>
          </w:p>
          <w:p>
            <w:pPr>
              <w:spacing w:after="20"/>
              <w:ind w:left="20"/>
              <w:jc w:val="both"/>
            </w:pPr>
            <w:r>
              <w:rPr>
                <w:rFonts w:ascii="Times New Roman"/>
                <w:b w:val="false"/>
                <w:i w:val="false"/>
                <w:color w:val="000000"/>
                <w:sz w:val="20"/>
              </w:rPr>
              <w:t>
Дата заведения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Аты-жөні хаттаманы толтырған,</w:t>
            </w:r>
          </w:p>
          <w:p>
            <w:pPr>
              <w:spacing w:after="20"/>
              <w:ind w:left="20"/>
              <w:jc w:val="both"/>
            </w:pPr>
            <w:r>
              <w:rPr>
                <w:rFonts w:ascii="Times New Roman"/>
                <w:b w:val="false"/>
                <w:i w:val="false"/>
                <w:color w:val="000000"/>
                <w:sz w:val="20"/>
              </w:rPr>
              <w:t>
Хаттама жасаған адамның лауазымы</w:t>
            </w:r>
          </w:p>
          <w:p>
            <w:pPr>
              <w:spacing w:after="20"/>
              <w:ind w:left="20"/>
              <w:jc w:val="both"/>
            </w:pPr>
            <w:r>
              <w:rPr>
                <w:rFonts w:ascii="Times New Roman"/>
                <w:b w:val="false"/>
                <w:i w:val="false"/>
                <w:color w:val="000000"/>
                <w:sz w:val="20"/>
              </w:rPr>
              <w:t>
Ф.И.О. (при наличии), лица составившего протокол,</w:t>
            </w:r>
          </w:p>
          <w:p>
            <w:pPr>
              <w:spacing w:after="20"/>
              <w:ind w:left="20"/>
              <w:jc w:val="both"/>
            </w:pPr>
            <w:r>
              <w:rPr>
                <w:rFonts w:ascii="Times New Roman"/>
                <w:b w:val="false"/>
                <w:i w:val="false"/>
                <w:color w:val="000000"/>
                <w:sz w:val="20"/>
              </w:rPr>
              <w:t>
Должность лица составившего протокол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 заңды тұлға, жеке кәсіпкер туралы мәліметтер (ЖСН, БСН,</w:t>
            </w:r>
          </w:p>
          <w:p>
            <w:pPr>
              <w:spacing w:after="20"/>
              <w:ind w:left="20"/>
              <w:jc w:val="both"/>
            </w:pPr>
            <w:r>
              <w:rPr>
                <w:rFonts w:ascii="Times New Roman"/>
                <w:b w:val="false"/>
                <w:i w:val="false"/>
                <w:color w:val="000000"/>
                <w:sz w:val="20"/>
              </w:rPr>
              <w:t>
Т.А.Ә. (болған жағдайда) мекенжайы)</w:t>
            </w:r>
          </w:p>
          <w:p>
            <w:pPr>
              <w:spacing w:after="20"/>
              <w:ind w:left="20"/>
              <w:jc w:val="both"/>
            </w:pPr>
            <w:r>
              <w:rPr>
                <w:rFonts w:ascii="Times New Roman"/>
                <w:b w:val="false"/>
                <w:i w:val="false"/>
                <w:color w:val="000000"/>
                <w:sz w:val="20"/>
              </w:rPr>
              <w:t>
Сведения о физическом лице, юридическом лице, индивидуальном предпринимателе (ИНН, БИН, Ф.И.О(при наличии), адрес)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 заңды тұлға, жеке кәсіпкер туралы мәліметтер (ЖСН, БСН, Т.А.Ә. (болған жағдайда), мекенжайы)</w:t>
            </w:r>
          </w:p>
          <w:p>
            <w:pPr>
              <w:spacing w:after="20"/>
              <w:ind w:left="20"/>
              <w:jc w:val="both"/>
            </w:pPr>
            <w:r>
              <w:rPr>
                <w:rFonts w:ascii="Times New Roman"/>
                <w:b w:val="false"/>
                <w:i w:val="false"/>
                <w:color w:val="000000"/>
                <w:sz w:val="20"/>
              </w:rPr>
              <w:t>
Сведения о физическом лице, юридическом лице, индивидуальном предпринимателе (ИНН, БИН, Ф.И.О (при наличии), адрес)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 түрі, лауазымы, жұмыс орны, телефоны</w:t>
            </w:r>
          </w:p>
          <w:p>
            <w:pPr>
              <w:spacing w:after="20"/>
              <w:ind w:left="20"/>
              <w:jc w:val="both"/>
            </w:pPr>
            <w:r>
              <w:rPr>
                <w:rFonts w:ascii="Times New Roman"/>
                <w:b w:val="false"/>
                <w:i w:val="false"/>
                <w:color w:val="000000"/>
                <w:sz w:val="20"/>
              </w:rPr>
              <w:t>
Род занятий, должность, место работы, телефон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Жасалған орны, мекенжайы.</w:t>
            </w:r>
          </w:p>
          <w:p>
            <w:pPr>
              <w:spacing w:after="20"/>
              <w:ind w:left="20"/>
              <w:jc w:val="both"/>
            </w:pPr>
            <w:r>
              <w:rPr>
                <w:rFonts w:ascii="Times New Roman"/>
                <w:b w:val="false"/>
                <w:i w:val="false"/>
                <w:color w:val="000000"/>
                <w:sz w:val="20"/>
              </w:rPr>
              <w:t>
Место совершения, адрес.</w:t>
            </w:r>
          </w:p>
          <w:p>
            <w:pPr>
              <w:spacing w:after="20"/>
              <w:ind w:left="20"/>
              <w:jc w:val="both"/>
            </w:pPr>
            <w:r>
              <w:rPr>
                <w:rFonts w:ascii="Times New Roman"/>
                <w:b w:val="false"/>
                <w:i w:val="false"/>
                <w:color w:val="000000"/>
                <w:sz w:val="20"/>
              </w:rPr>
              <w:t>
Род занятий, должность, место работы, телефон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Іс жүргізуді болдырмайтын мән-жайлар</w:t>
            </w:r>
          </w:p>
          <w:p>
            <w:pPr>
              <w:spacing w:after="20"/>
              <w:ind w:left="20"/>
              <w:jc w:val="both"/>
            </w:pPr>
            <w:r>
              <w:rPr>
                <w:rFonts w:ascii="Times New Roman"/>
                <w:b w:val="false"/>
                <w:i w:val="false"/>
                <w:color w:val="000000"/>
                <w:sz w:val="20"/>
              </w:rPr>
              <w:t>
Обстоятельства, исключающие производство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Қарауды тоқтату күні</w:t>
            </w:r>
          </w:p>
          <w:p>
            <w:pPr>
              <w:spacing w:after="20"/>
              <w:ind w:left="20"/>
              <w:jc w:val="both"/>
            </w:pPr>
            <w:r>
              <w:rPr>
                <w:rFonts w:ascii="Times New Roman"/>
                <w:b w:val="false"/>
                <w:i w:val="false"/>
                <w:color w:val="000000"/>
                <w:sz w:val="20"/>
              </w:rPr>
              <w:t>
Дата прекращения рассмотрения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Басқа белгілер</w:t>
            </w:r>
          </w:p>
          <w:p>
            <w:pPr>
              <w:spacing w:after="20"/>
              <w:ind w:left="20"/>
              <w:jc w:val="both"/>
            </w:pPr>
            <w:r>
              <w:rPr>
                <w:rFonts w:ascii="Times New Roman"/>
                <w:b w:val="false"/>
                <w:i w:val="false"/>
                <w:color w:val="000000"/>
                <w:sz w:val="20"/>
              </w:rPr>
              <w:t>
Прочие отметки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 бұйрығымен бекітілген №107/е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Шағымдар мен ұсыныстарды тіркеу ЖУРНАЛЫ ЖУРНАЛ регистрации жалоб и предложений</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 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Шағым/Жалоба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Ұсыныс/Предложение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Аты-жөні,қолы/</w:t>
            </w:r>
          </w:p>
          <w:p>
            <w:pPr>
              <w:spacing w:after="20"/>
              <w:ind w:left="20"/>
              <w:jc w:val="both"/>
            </w:pPr>
            <w:r>
              <w:rPr>
                <w:rFonts w:ascii="Times New Roman"/>
                <w:b w:val="false"/>
                <w:i w:val="false"/>
                <w:color w:val="000000"/>
                <w:sz w:val="20"/>
              </w:rPr>
              <w:t>
Ф.И.О (при наличии), подпись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 _____бұйрығымен бекітілген № 108/е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w:t>
            </w:r>
          </w:p>
        </w:tc>
      </w:tr>
    </w:tbl>
    <w:p>
      <w:pPr>
        <w:spacing w:after="0"/>
        <w:ind w:left="0"/>
        <w:jc w:val="left"/>
      </w:pPr>
      <w:r>
        <w:rPr>
          <w:rFonts w:ascii="Times New Roman"/>
          <w:b/>
          <w:i w:val="false"/>
          <w:color w:val="000000"/>
        </w:rPr>
        <w:t xml:space="preserve"> Кәсiптік уланулар мен кәсiптік ауруларды тiркеу ЖУРНАЛЫ ЖУРНАЛ регистрации профессиональных заболеваний и отравлений Басталуы (Начат) "__"________20 ж.(г) Аяқталуы (Окончен) "__"________20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хабарлама алынған күн Дата получения экстренного извещения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пострадавших</w:t>
            </w:r>
          </w:p>
          <w:p>
            <w:pPr>
              <w:spacing w:after="20"/>
              <w:ind w:left="20"/>
              <w:jc w:val="both"/>
            </w:pPr>
            <w:r>
              <w:rPr>
                <w:rFonts w:ascii="Times New Roman"/>
                <w:b w:val="false"/>
                <w:i w:val="false"/>
                <w:color w:val="000000"/>
                <w:sz w:val="20"/>
              </w:rPr>
              <w:t>
Зардап шеккендердің ЖСН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шегушiнiң тегi, аты, әкесiнiң аты, жасы Фамилия, имя, отчество, возраст пострадавшего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орын алған объектінің атауы Наименование объекта, где произошло отравление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бөлімше, учаске</w:t>
            </w:r>
          </w:p>
          <w:p>
            <w:pPr>
              <w:spacing w:after="20"/>
              <w:ind w:left="20"/>
              <w:jc w:val="both"/>
            </w:pPr>
            <w:r>
              <w:rPr>
                <w:rFonts w:ascii="Times New Roman"/>
                <w:b w:val="false"/>
                <w:i w:val="false"/>
                <w:color w:val="000000"/>
                <w:sz w:val="20"/>
              </w:rPr>
              <w:t>
Цех, отделение, участок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p>
            <w:pPr>
              <w:spacing w:after="20"/>
              <w:ind w:left="20"/>
              <w:jc w:val="both"/>
            </w:pPr>
            <w:r>
              <w:rPr>
                <w:rFonts w:ascii="Times New Roman"/>
                <w:b w:val="false"/>
                <w:i w:val="false"/>
                <w:color w:val="000000"/>
                <w:sz w:val="20"/>
              </w:rPr>
              <w:t>
Профессия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p>
            <w:pPr>
              <w:spacing w:after="20"/>
              <w:ind w:left="20"/>
              <w:jc w:val="both"/>
            </w:pPr>
            <w:r>
              <w:rPr>
                <w:rFonts w:ascii="Times New Roman"/>
                <w:b w:val="false"/>
                <w:i w:val="false"/>
                <w:color w:val="000000"/>
                <w:sz w:val="20"/>
              </w:rPr>
              <w:t>
Стаж работы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ауруды туғызған өндірістік зиянды факторлармен жанасуда болған жұмыс өтілі</w:t>
            </w:r>
          </w:p>
          <w:p>
            <w:pPr>
              <w:spacing w:after="20"/>
              <w:ind w:left="20"/>
              <w:jc w:val="both"/>
            </w:pPr>
            <w:r>
              <w:rPr>
                <w:rFonts w:ascii="Times New Roman"/>
                <w:b w:val="false"/>
                <w:i w:val="false"/>
                <w:color w:val="000000"/>
                <w:sz w:val="20"/>
              </w:rPr>
              <w:t>
Стаж работы в контакте с вредными производственными факторами, вызвавшими профессиональное заболевание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Уланған, ауырған күнi Дата отравления, заболеваний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себебi Причина отравления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жатқызылу күнi мен орны Дата и место госпитализации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жүргiзген адамның қолы, тегі, аты, әкесінің аты Фамилия, имя, отчество, лица, проводившего обследование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диагноз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қойылған күні</w:t>
            </w:r>
          </w:p>
          <w:p>
            <w:pPr>
              <w:spacing w:after="20"/>
              <w:ind w:left="20"/>
              <w:jc w:val="both"/>
            </w:pPr>
            <w:r>
              <w:rPr>
                <w:rFonts w:ascii="Times New Roman"/>
                <w:b w:val="false"/>
                <w:i w:val="false"/>
                <w:color w:val="000000"/>
                <w:sz w:val="20"/>
              </w:rPr>
              <w:t>
Дата установления диагноза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№___бұйрығымен бекітілген №109/е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Тағамнан улануды тіркеу ЖУРНАЛЫ ЖУРНАЛ регистрации пищевых отравлений</w:t>
      </w:r>
    </w:p>
    <w:p>
      <w:pPr>
        <w:spacing w:after="0"/>
        <w:ind w:left="0"/>
        <w:jc w:val="both"/>
      </w:pPr>
      <w:r>
        <w:rPr>
          <w:rFonts w:ascii="Times New Roman"/>
          <w:b w:val="false"/>
          <w:i w:val="false"/>
          <w:color w:val="000000"/>
          <w:sz w:val="28"/>
        </w:rPr>
        <w:t>
      Басталуы (Начат) "__"________20 ж.(г)</w:t>
      </w:r>
    </w:p>
    <w:p>
      <w:pPr>
        <w:spacing w:after="0"/>
        <w:ind w:left="0"/>
        <w:jc w:val="both"/>
      </w:pPr>
      <w:r>
        <w:rPr>
          <w:rFonts w:ascii="Times New Roman"/>
          <w:b w:val="false"/>
          <w:i w:val="false"/>
          <w:color w:val="000000"/>
          <w:sz w:val="28"/>
        </w:rPr>
        <w:t>
      Аяқталуы (Окончен) "__"________20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Хабарлама/шұғыл хабарлама келіп түскен күн Дата поступления сообщения/ экстренного сообщения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p>
            <w:pPr>
              <w:spacing w:after="20"/>
              <w:ind w:left="20"/>
              <w:jc w:val="both"/>
            </w:pPr>
            <w:r>
              <w:rPr>
                <w:rFonts w:ascii="Times New Roman"/>
                <w:b w:val="false"/>
                <w:i w:val="false"/>
                <w:color w:val="000000"/>
                <w:sz w:val="20"/>
              </w:rPr>
              <w:t>
Наименование населенного пункта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улану болған орын (асхана,мейрамхана, кафе, аурухана, үйде)</w:t>
            </w:r>
          </w:p>
          <w:p>
            <w:pPr>
              <w:spacing w:after="20"/>
              <w:ind w:left="20"/>
              <w:jc w:val="both"/>
            </w:pPr>
            <w:r>
              <w:rPr>
                <w:rFonts w:ascii="Times New Roman"/>
                <w:b w:val="false"/>
                <w:i w:val="false"/>
                <w:color w:val="000000"/>
                <w:sz w:val="20"/>
              </w:rPr>
              <w:t>
Место, где произошло пищевое отравление (столовая, ресторан, кафе, больница, на дому)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шеккендердің тегi, аты, әкесiнiң аты, туған жылы</w:t>
            </w:r>
          </w:p>
          <w:p>
            <w:pPr>
              <w:spacing w:after="20"/>
              <w:ind w:left="20"/>
              <w:jc w:val="both"/>
            </w:pPr>
            <w:r>
              <w:rPr>
                <w:rFonts w:ascii="Times New Roman"/>
                <w:b w:val="false"/>
                <w:i w:val="false"/>
                <w:color w:val="000000"/>
                <w:sz w:val="20"/>
              </w:rPr>
              <w:t>
Фамилия, имя отчество пострадавших, год рождения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пострадавших</w:t>
            </w:r>
          </w:p>
          <w:p>
            <w:pPr>
              <w:spacing w:after="20"/>
              <w:ind w:left="20"/>
              <w:jc w:val="both"/>
            </w:pPr>
            <w:r>
              <w:rPr>
                <w:rFonts w:ascii="Times New Roman"/>
                <w:b w:val="false"/>
                <w:i w:val="false"/>
                <w:color w:val="000000"/>
                <w:sz w:val="20"/>
              </w:rPr>
              <w:t>
Зардап шеккендердің ЖСН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 саны*</w:t>
            </w:r>
          </w:p>
          <w:p>
            <w:pPr>
              <w:spacing w:after="20"/>
              <w:ind w:left="20"/>
              <w:jc w:val="both"/>
            </w:pPr>
            <w:r>
              <w:rPr>
                <w:rFonts w:ascii="Times New Roman"/>
                <w:b w:val="false"/>
                <w:i w:val="false"/>
                <w:color w:val="000000"/>
                <w:sz w:val="20"/>
              </w:rPr>
              <w:t>
Число пострадавших*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жатқызылғандар саны*</w:t>
            </w:r>
          </w:p>
          <w:p>
            <w:pPr>
              <w:spacing w:after="20"/>
              <w:ind w:left="20"/>
              <w:jc w:val="both"/>
            </w:pPr>
            <w:r>
              <w:rPr>
                <w:rFonts w:ascii="Times New Roman"/>
                <w:b w:val="false"/>
                <w:i w:val="false"/>
                <w:color w:val="000000"/>
                <w:sz w:val="20"/>
              </w:rPr>
              <w:t>
Число госпитализированных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бөлғандар саны*</w:t>
            </w:r>
          </w:p>
          <w:p>
            <w:pPr>
              <w:spacing w:after="20"/>
              <w:ind w:left="20"/>
              <w:jc w:val="both"/>
            </w:pPr>
            <w:r>
              <w:rPr>
                <w:rFonts w:ascii="Times New Roman"/>
                <w:b w:val="false"/>
                <w:i w:val="false"/>
                <w:color w:val="000000"/>
                <w:sz w:val="20"/>
              </w:rPr>
              <w:t>
Число умерших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тудырған тағам</w:t>
            </w:r>
          </w:p>
          <w:p>
            <w:pPr>
              <w:spacing w:after="20"/>
              <w:ind w:left="20"/>
              <w:jc w:val="both"/>
            </w:pPr>
            <w:r>
              <w:rPr>
                <w:rFonts w:ascii="Times New Roman"/>
                <w:b w:val="false"/>
                <w:i w:val="false"/>
                <w:color w:val="000000"/>
                <w:sz w:val="20"/>
              </w:rPr>
              <w:t>
Продукт вызваший отравление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оның ішіндегі 14 жасқа дейінгі балаларды жақшаның ішінде көрсетіңіз/в</w:t>
      </w:r>
    </w:p>
    <w:p>
      <w:pPr>
        <w:spacing w:after="0"/>
        <w:ind w:left="0"/>
        <w:jc w:val="both"/>
      </w:pPr>
      <w:r>
        <w:rPr>
          <w:rFonts w:ascii="Times New Roman"/>
          <w:b w:val="false"/>
          <w:i w:val="false"/>
          <w:color w:val="000000"/>
          <w:sz w:val="28"/>
        </w:rPr>
        <w:t>
      том числе детей до 14 лет указывать в скобке</w:t>
      </w:r>
    </w:p>
    <w:p>
      <w:pPr>
        <w:spacing w:after="0"/>
        <w:ind w:left="0"/>
        <w:jc w:val="both"/>
      </w:pPr>
      <w:r>
        <w:rPr>
          <w:rFonts w:ascii="Times New Roman"/>
          <w:b w:val="false"/>
          <w:i w:val="false"/>
          <w:color w:val="000000"/>
          <w:sz w:val="28"/>
        </w:rPr>
        <w:t>
      № 105/е нысанның артқы беті</w:t>
      </w:r>
    </w:p>
    <w:p>
      <w:pPr>
        <w:spacing w:after="0"/>
        <w:ind w:left="0"/>
        <w:jc w:val="both"/>
      </w:pPr>
      <w:r>
        <w:rPr>
          <w:rFonts w:ascii="Times New Roman"/>
          <w:b w:val="false"/>
          <w:i w:val="false"/>
          <w:color w:val="000000"/>
          <w:sz w:val="28"/>
        </w:rPr>
        <w:t>
      Разворот формы № 105/у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p>
            <w:pPr>
              <w:spacing w:after="20"/>
              <w:ind w:left="20"/>
              <w:jc w:val="both"/>
            </w:pPr>
            <w:r>
              <w:rPr>
                <w:rFonts w:ascii="Times New Roman"/>
                <w:b w:val="false"/>
                <w:i w:val="false"/>
                <w:color w:val="000000"/>
                <w:sz w:val="20"/>
              </w:rPr>
              <w:t>
Лабораторные исследования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улануды тудырған санитариялық және технологиялық кемшіліктер</w:t>
            </w:r>
          </w:p>
          <w:p>
            <w:pPr>
              <w:spacing w:after="20"/>
              <w:ind w:left="20"/>
              <w:jc w:val="both"/>
            </w:pPr>
            <w:r>
              <w:rPr>
                <w:rFonts w:ascii="Times New Roman"/>
                <w:b w:val="false"/>
                <w:i w:val="false"/>
                <w:color w:val="000000"/>
                <w:sz w:val="20"/>
              </w:rPr>
              <w:t>
Санитарные и технологические нарушения, повлекшие возникновение пищевых отравлений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улану оқиғасы туралы хабарлама берілген күн</w:t>
            </w:r>
          </w:p>
          <w:p>
            <w:pPr>
              <w:spacing w:after="20"/>
              <w:ind w:left="20"/>
              <w:jc w:val="both"/>
            </w:pPr>
            <w:r>
              <w:rPr>
                <w:rFonts w:ascii="Times New Roman"/>
                <w:b w:val="false"/>
                <w:i w:val="false"/>
                <w:color w:val="000000"/>
                <w:sz w:val="20"/>
              </w:rPr>
              <w:t>
Дата извещения о случае пищевого отравления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улануды тексерудің қорытынды материалдары жіберілген күн</w:t>
            </w:r>
          </w:p>
          <w:p>
            <w:pPr>
              <w:spacing w:after="20"/>
              <w:ind w:left="20"/>
              <w:jc w:val="both"/>
            </w:pPr>
            <w:r>
              <w:rPr>
                <w:rFonts w:ascii="Times New Roman"/>
                <w:b w:val="false"/>
                <w:i w:val="false"/>
                <w:color w:val="000000"/>
                <w:sz w:val="20"/>
              </w:rPr>
              <w:t>
Дата направления окончательных материалов расследования пищевого отравления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оның ішінде әкімшілік, тәртіптік ықпал ету және тағы басқа шаралар</w:t>
            </w:r>
          </w:p>
          <w:p>
            <w:pPr>
              <w:spacing w:after="20"/>
              <w:ind w:left="20"/>
              <w:jc w:val="both"/>
            </w:pPr>
            <w:r>
              <w:rPr>
                <w:rFonts w:ascii="Times New Roman"/>
                <w:b w:val="false"/>
                <w:i w:val="false"/>
                <w:color w:val="000000"/>
                <w:sz w:val="20"/>
              </w:rPr>
              <w:t>
Принятые меры, в том числе меры админстративного, дисциплинарного воздействия и так далее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бөлінділерін</w:t>
            </w:r>
          </w:p>
          <w:p>
            <w:pPr>
              <w:spacing w:after="20"/>
              <w:ind w:left="20"/>
              <w:jc w:val="both"/>
            </w:pPr>
            <w:r>
              <w:rPr>
                <w:rFonts w:ascii="Times New Roman"/>
                <w:b w:val="false"/>
                <w:i w:val="false"/>
                <w:color w:val="000000"/>
                <w:sz w:val="20"/>
              </w:rPr>
              <w:t>
Выделений больных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w:t>
            </w:r>
          </w:p>
          <w:p>
            <w:pPr>
              <w:spacing w:after="20"/>
              <w:ind w:left="20"/>
              <w:jc w:val="both"/>
            </w:pPr>
            <w:r>
              <w:rPr>
                <w:rFonts w:ascii="Times New Roman"/>
                <w:b w:val="false"/>
                <w:i w:val="false"/>
                <w:color w:val="000000"/>
                <w:sz w:val="20"/>
              </w:rPr>
              <w:t>
Кровь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Шайындыларды</w:t>
            </w:r>
          </w:p>
          <w:p>
            <w:pPr>
              <w:spacing w:after="20"/>
              <w:ind w:left="20"/>
              <w:jc w:val="both"/>
            </w:pPr>
            <w:r>
              <w:rPr>
                <w:rFonts w:ascii="Times New Roman"/>
                <w:b w:val="false"/>
                <w:i w:val="false"/>
                <w:color w:val="000000"/>
                <w:sz w:val="20"/>
              </w:rPr>
              <w:t>
Смывов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Мәйіттің материалдарын</w:t>
            </w:r>
          </w:p>
          <w:p>
            <w:pPr>
              <w:spacing w:after="20"/>
              <w:ind w:left="20"/>
              <w:jc w:val="both"/>
            </w:pPr>
            <w:r>
              <w:rPr>
                <w:rFonts w:ascii="Times New Roman"/>
                <w:b w:val="false"/>
                <w:i w:val="false"/>
                <w:color w:val="000000"/>
                <w:sz w:val="20"/>
              </w:rPr>
              <w:t>
Трупных материалов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w:t>
            </w:r>
          </w:p>
          <w:p>
            <w:pPr>
              <w:spacing w:after="20"/>
              <w:ind w:left="20"/>
              <w:jc w:val="both"/>
            </w:pPr>
            <w:r>
              <w:rPr>
                <w:rFonts w:ascii="Times New Roman"/>
                <w:b w:val="false"/>
                <w:i w:val="false"/>
                <w:color w:val="000000"/>
                <w:sz w:val="20"/>
              </w:rPr>
              <w:t>
Пищевых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Шаятын суды</w:t>
            </w:r>
          </w:p>
          <w:p>
            <w:pPr>
              <w:spacing w:after="20"/>
              <w:ind w:left="20"/>
              <w:jc w:val="both"/>
            </w:pPr>
            <w:r>
              <w:rPr>
                <w:rFonts w:ascii="Times New Roman"/>
                <w:b w:val="false"/>
                <w:i w:val="false"/>
                <w:color w:val="000000"/>
                <w:sz w:val="20"/>
              </w:rPr>
              <w:t>
Промывных вод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 бұйрығымен бекітілген №110/е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Серологиялық зерттеулерге ортадан алынған үлгілерді тiркеу ЖУРНАЛЫ ЖУРНАЛ  регистрации серологических исследований образцов из окружающей среды</w:t>
      </w:r>
    </w:p>
    <w:p>
      <w:pPr>
        <w:spacing w:after="0"/>
        <w:ind w:left="0"/>
        <w:jc w:val="both"/>
      </w:pPr>
      <w:r>
        <w:rPr>
          <w:rFonts w:ascii="Times New Roman"/>
          <w:b w:val="false"/>
          <w:i w:val="false"/>
          <w:color w:val="000000"/>
          <w:sz w:val="28"/>
        </w:rPr>
        <w:t>
      Басталуы (Начат) "__"_______________20____ж.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нөмiрi</w:t>
            </w:r>
          </w:p>
          <w:p>
            <w:pPr>
              <w:spacing w:after="20"/>
              <w:ind w:left="20"/>
              <w:jc w:val="both"/>
            </w:pPr>
            <w:r>
              <w:rPr>
                <w:rFonts w:ascii="Times New Roman"/>
                <w:b w:val="false"/>
                <w:i w:val="false"/>
                <w:color w:val="000000"/>
                <w:sz w:val="20"/>
              </w:rPr>
              <w:t>
номер по порядку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нөмiрi</w:t>
            </w:r>
          </w:p>
          <w:p>
            <w:pPr>
              <w:spacing w:after="20"/>
              <w:ind w:left="20"/>
              <w:jc w:val="both"/>
            </w:pPr>
            <w:r>
              <w:rPr>
                <w:rFonts w:ascii="Times New Roman"/>
                <w:b w:val="false"/>
                <w:i w:val="false"/>
                <w:color w:val="000000"/>
                <w:sz w:val="20"/>
              </w:rPr>
              <w:t>
Регистрационный номер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РПГА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Туляремияға/ Туляримия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туберкулезге</w:t>
            </w:r>
          </w:p>
          <w:p>
            <w:pPr>
              <w:spacing w:after="20"/>
              <w:ind w:left="20"/>
              <w:jc w:val="both"/>
            </w:pPr>
            <w:r>
              <w:rPr>
                <w:rFonts w:ascii="Times New Roman"/>
                <w:b w:val="false"/>
                <w:i w:val="false"/>
                <w:color w:val="000000"/>
                <w:sz w:val="20"/>
              </w:rPr>
              <w:t>
Псевдотуберкулез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Пастереллезге/Пастереллез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Листериозға/Листериоз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Иерсиниозға/ Иерсиниоз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Күйдіргіге/ Сибирскую язву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 Зерттеу нәтижелерi Результаты исследований, зертханашы-дәрiгердiң қолы, Т.А.Ә</w:t>
            </w:r>
          </w:p>
          <w:p>
            <w:pPr>
              <w:spacing w:after="20"/>
              <w:ind w:left="20"/>
              <w:jc w:val="both"/>
            </w:pPr>
            <w:r>
              <w:rPr>
                <w:rFonts w:ascii="Times New Roman"/>
                <w:b w:val="false"/>
                <w:i w:val="false"/>
                <w:color w:val="000000"/>
                <w:sz w:val="20"/>
              </w:rPr>
              <w:t>
(болған жағдайда).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исследования, Ф.И.О (при наличии), подпись врача- лаборанта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Қызба-лихорадка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Лептоспирозға/Лептоспироз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Кенеэнцефалиті/Клкщевой энцефалит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КқГҚ/ККГЛ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ГБСҚ/ГЛПС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Боррелиоздар/Боррелиозы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Егеуқұйрық сүзегі/Крысиный тиф</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 ___бұйрығымен бекітілген № 111/е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Спектрометриялық зерттеулерді тіркеу (тамақ өнімдері, топырақ, ағаш шикізаты, көмір, минералды шикізат) ЖУРНАЛЫ ЖУРНАЛ регистрации спектрометрических исследований (пищевые продукты, почва, древесное сырье, уголь, минеральное сырье)</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бойынша нөмірі</w:t>
            </w:r>
          </w:p>
          <w:p>
            <w:pPr>
              <w:spacing w:after="20"/>
              <w:ind w:left="20"/>
              <w:jc w:val="both"/>
            </w:pPr>
            <w:r>
              <w:rPr>
                <w:rFonts w:ascii="Times New Roman"/>
                <w:b w:val="false"/>
                <w:i w:val="false"/>
                <w:color w:val="000000"/>
                <w:sz w:val="20"/>
              </w:rPr>
              <w:t>
Номер по журналу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жүргізілген Күн</w:t>
            </w:r>
          </w:p>
          <w:p>
            <w:pPr>
              <w:spacing w:after="20"/>
              <w:ind w:left="20"/>
              <w:jc w:val="both"/>
            </w:pPr>
            <w:r>
              <w:rPr>
                <w:rFonts w:ascii="Times New Roman"/>
                <w:b w:val="false"/>
                <w:i w:val="false"/>
                <w:color w:val="000000"/>
                <w:sz w:val="20"/>
              </w:rPr>
              <w:t>
Дата проведения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салмағы (гр)</w:t>
            </w:r>
          </w:p>
          <w:p>
            <w:pPr>
              <w:spacing w:after="20"/>
              <w:ind w:left="20"/>
              <w:jc w:val="both"/>
            </w:pPr>
            <w:r>
              <w:rPr>
                <w:rFonts w:ascii="Times New Roman"/>
                <w:b w:val="false"/>
                <w:i w:val="false"/>
                <w:color w:val="000000"/>
                <w:sz w:val="20"/>
              </w:rPr>
              <w:t>
Вес образца (гр)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өлшеу уақыты (сек)</w:t>
            </w:r>
          </w:p>
          <w:p>
            <w:pPr>
              <w:spacing w:after="20"/>
              <w:ind w:left="20"/>
              <w:jc w:val="both"/>
            </w:pPr>
            <w:r>
              <w:rPr>
                <w:rFonts w:ascii="Times New Roman"/>
                <w:b w:val="false"/>
                <w:i w:val="false"/>
                <w:color w:val="000000"/>
                <w:sz w:val="20"/>
              </w:rPr>
              <w:t>
Время измерения образца  (сек)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Радионуклидтердің белсенділігі, Бк/кг/л/дм3</w:t>
            </w:r>
          </w:p>
          <w:p>
            <w:pPr>
              <w:spacing w:after="20"/>
              <w:ind w:left="20"/>
              <w:jc w:val="both"/>
            </w:pPr>
            <w:r>
              <w:rPr>
                <w:rFonts w:ascii="Times New Roman"/>
                <w:b w:val="false"/>
                <w:i w:val="false"/>
                <w:color w:val="000000"/>
                <w:sz w:val="20"/>
              </w:rPr>
              <w:t>
Активность радионуклидов, Бк/кг/л/дм3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Радий- 226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гамма сәулеленуші изотоптар</w:t>
            </w:r>
          </w:p>
          <w:p>
            <w:pPr>
              <w:spacing w:after="20"/>
              <w:ind w:left="20"/>
              <w:jc w:val="both"/>
            </w:pPr>
            <w:r>
              <w:rPr>
                <w:rFonts w:ascii="Times New Roman"/>
                <w:b w:val="false"/>
                <w:i w:val="false"/>
                <w:color w:val="000000"/>
                <w:sz w:val="20"/>
              </w:rPr>
              <w:t>
Другие гамма излучающие изотопы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тиімді</w:t>
            </w:r>
          </w:p>
          <w:p>
            <w:pPr>
              <w:spacing w:after="20"/>
              <w:ind w:left="20"/>
              <w:jc w:val="both"/>
            </w:pPr>
            <w:r>
              <w:rPr>
                <w:rFonts w:ascii="Times New Roman"/>
                <w:b w:val="false"/>
                <w:i w:val="false"/>
                <w:color w:val="000000"/>
                <w:sz w:val="20"/>
              </w:rPr>
              <w:t>
белсенділігі</w:t>
            </w:r>
          </w:p>
          <w:p>
            <w:pPr>
              <w:spacing w:after="20"/>
              <w:ind w:left="20"/>
              <w:jc w:val="both"/>
            </w:pPr>
            <w:r>
              <w:rPr>
                <w:rFonts w:ascii="Times New Roman"/>
                <w:b w:val="false"/>
                <w:i w:val="false"/>
                <w:color w:val="000000"/>
                <w:sz w:val="20"/>
              </w:rPr>
              <w:t>
Удельная эффективная активность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 бұйрығымен бекітілген №112/е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Дайындалған қоректік орталарды стерильдеуді тіркеу ЖУРНАЛЫ ЖУРНАЛ  регистрации стерилизации приготовленных питательных сред</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 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Автоклавтың маркасы, нөмiрi</w:t>
            </w:r>
          </w:p>
          <w:p>
            <w:pPr>
              <w:spacing w:after="20"/>
              <w:ind w:left="20"/>
              <w:jc w:val="both"/>
            </w:pPr>
            <w:r>
              <w:rPr>
                <w:rFonts w:ascii="Times New Roman"/>
                <w:b w:val="false"/>
                <w:i w:val="false"/>
                <w:color w:val="000000"/>
                <w:sz w:val="20"/>
              </w:rPr>
              <w:t>
Марка, номер автоклава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Зарарсыздандырылатын бұйымдар</w:t>
            </w:r>
          </w:p>
          <w:p>
            <w:pPr>
              <w:spacing w:after="20"/>
              <w:ind w:left="20"/>
              <w:jc w:val="both"/>
            </w:pPr>
            <w:r>
              <w:rPr>
                <w:rFonts w:ascii="Times New Roman"/>
                <w:b w:val="false"/>
                <w:i w:val="false"/>
                <w:color w:val="000000"/>
                <w:sz w:val="20"/>
              </w:rPr>
              <w:t>
Обеззараживаемые изделия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w:t>
            </w:r>
          </w:p>
          <w:p>
            <w:pPr>
              <w:spacing w:after="20"/>
              <w:ind w:left="20"/>
              <w:jc w:val="both"/>
            </w:pPr>
            <w:r>
              <w:rPr>
                <w:rFonts w:ascii="Times New Roman"/>
                <w:b w:val="false"/>
                <w:i w:val="false"/>
                <w:color w:val="000000"/>
                <w:sz w:val="20"/>
              </w:rPr>
              <w:t>
Упаковка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w:t>
            </w:r>
          </w:p>
          <w:p>
            <w:pPr>
              <w:spacing w:after="20"/>
              <w:ind w:left="20"/>
              <w:jc w:val="both"/>
            </w:pPr>
            <w:r>
              <w:rPr>
                <w:rFonts w:ascii="Times New Roman"/>
                <w:b w:val="false"/>
                <w:i w:val="false"/>
                <w:color w:val="000000"/>
                <w:sz w:val="20"/>
              </w:rPr>
              <w:t>
уақыты, минутпен</w:t>
            </w:r>
          </w:p>
          <w:p>
            <w:pPr>
              <w:spacing w:after="20"/>
              <w:ind w:left="20"/>
              <w:jc w:val="both"/>
            </w:pPr>
            <w:r>
              <w:rPr>
                <w:rFonts w:ascii="Times New Roman"/>
                <w:b w:val="false"/>
                <w:i w:val="false"/>
                <w:color w:val="000000"/>
                <w:sz w:val="20"/>
              </w:rPr>
              <w:t>
Время обеззараживания</w:t>
            </w:r>
          </w:p>
          <w:p>
            <w:pPr>
              <w:spacing w:after="20"/>
              <w:ind w:left="20"/>
              <w:jc w:val="both"/>
            </w:pPr>
            <w:r>
              <w:rPr>
                <w:rFonts w:ascii="Times New Roman"/>
                <w:b w:val="false"/>
                <w:i w:val="false"/>
                <w:color w:val="000000"/>
                <w:sz w:val="20"/>
              </w:rPr>
              <w:t>
в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w:t>
            </w:r>
          </w:p>
          <w:p>
            <w:pPr>
              <w:spacing w:after="20"/>
              <w:ind w:left="20"/>
              <w:jc w:val="both"/>
            </w:pPr>
            <w:r>
              <w:rPr>
                <w:rFonts w:ascii="Times New Roman"/>
                <w:b w:val="false"/>
                <w:i w:val="false"/>
                <w:color w:val="000000"/>
                <w:sz w:val="20"/>
              </w:rPr>
              <w:t>
Режим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тестi</w:t>
            </w:r>
          </w:p>
          <w:p>
            <w:pPr>
              <w:spacing w:after="20"/>
              <w:ind w:left="20"/>
              <w:jc w:val="both"/>
            </w:pPr>
            <w:r>
              <w:rPr>
                <w:rFonts w:ascii="Times New Roman"/>
                <w:b w:val="false"/>
                <w:i w:val="false"/>
                <w:color w:val="000000"/>
                <w:sz w:val="20"/>
              </w:rPr>
              <w:t>
Тест-контроль</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Т.А.Ж., лауазымы және қолы</w:t>
            </w:r>
          </w:p>
          <w:p>
            <w:pPr>
              <w:spacing w:after="20"/>
              <w:ind w:left="20"/>
              <w:jc w:val="both"/>
            </w:pPr>
            <w:r>
              <w:rPr>
                <w:rFonts w:ascii="Times New Roman"/>
                <w:b w:val="false"/>
                <w:i w:val="false"/>
                <w:color w:val="000000"/>
                <w:sz w:val="20"/>
              </w:rPr>
              <w:t>
Ф.И.О., должность и подпись специалиста,проводившего обеззараживание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Начало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p>
            <w:pPr>
              <w:spacing w:after="20"/>
              <w:ind w:left="20"/>
              <w:jc w:val="both"/>
            </w:pPr>
            <w:r>
              <w:rPr>
                <w:rFonts w:ascii="Times New Roman"/>
                <w:b w:val="false"/>
                <w:i w:val="false"/>
                <w:color w:val="000000"/>
                <w:sz w:val="20"/>
              </w:rPr>
              <w:t>
Конец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w:t>
            </w:r>
          </w:p>
          <w:p>
            <w:pPr>
              <w:spacing w:after="20"/>
              <w:ind w:left="20"/>
              <w:jc w:val="both"/>
            </w:pPr>
            <w:r>
              <w:rPr>
                <w:rFonts w:ascii="Times New Roman"/>
                <w:b w:val="false"/>
                <w:i w:val="false"/>
                <w:color w:val="000000"/>
                <w:sz w:val="20"/>
              </w:rPr>
              <w:t>
Давление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Қызуы</w:t>
            </w:r>
          </w:p>
          <w:p>
            <w:pPr>
              <w:spacing w:after="20"/>
              <w:ind w:left="20"/>
              <w:jc w:val="both"/>
            </w:pPr>
            <w:r>
              <w:rPr>
                <w:rFonts w:ascii="Times New Roman"/>
                <w:b w:val="false"/>
                <w:i w:val="false"/>
                <w:color w:val="000000"/>
                <w:sz w:val="20"/>
              </w:rPr>
              <w:t>
Температура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w:t>
            </w:r>
          </w:p>
          <w:p>
            <w:pPr>
              <w:spacing w:after="20"/>
              <w:ind w:left="20"/>
              <w:jc w:val="both"/>
            </w:pPr>
            <w:r>
              <w:rPr>
                <w:rFonts w:ascii="Times New Roman"/>
                <w:b w:val="false"/>
                <w:i w:val="false"/>
                <w:color w:val="000000"/>
                <w:sz w:val="20"/>
              </w:rPr>
              <w:t>
Биологический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w:t>
            </w:r>
          </w:p>
          <w:p>
            <w:pPr>
              <w:spacing w:after="20"/>
              <w:ind w:left="20"/>
              <w:jc w:val="both"/>
            </w:pPr>
            <w:r>
              <w:rPr>
                <w:rFonts w:ascii="Times New Roman"/>
                <w:b w:val="false"/>
                <w:i w:val="false"/>
                <w:color w:val="000000"/>
                <w:sz w:val="20"/>
              </w:rPr>
              <w:t>
Термический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w:t>
            </w:r>
          </w:p>
          <w:p>
            <w:pPr>
              <w:spacing w:after="20"/>
              <w:ind w:left="20"/>
              <w:jc w:val="both"/>
            </w:pPr>
            <w:r>
              <w:rPr>
                <w:rFonts w:ascii="Times New Roman"/>
                <w:b w:val="false"/>
                <w:i w:val="false"/>
                <w:color w:val="000000"/>
                <w:sz w:val="20"/>
              </w:rPr>
              <w:t>
Химический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 бұйрығымен бекітілген № 113/е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Өлшеу құралдары мен сынақ жабдығына техникалық қызмет көрсетуді тіркеу ЖУРНАЛЫ ЖУРНАЛ регистрации технического обслуживания средств измерений и испытательного оборудования</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 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атауы, түрі, зауыт нөмірі</w:t>
            </w:r>
          </w:p>
          <w:p>
            <w:pPr>
              <w:spacing w:after="20"/>
              <w:ind w:left="20"/>
              <w:jc w:val="both"/>
            </w:pPr>
            <w:r>
              <w:rPr>
                <w:rFonts w:ascii="Times New Roman"/>
                <w:b w:val="false"/>
                <w:i w:val="false"/>
                <w:color w:val="000000"/>
                <w:sz w:val="20"/>
              </w:rPr>
              <w:t>
Наименование средств измерений, тип, Заводской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 және СЖ жағдайы</w:t>
            </w:r>
          </w:p>
          <w:p>
            <w:pPr>
              <w:spacing w:after="20"/>
              <w:ind w:left="20"/>
              <w:jc w:val="both"/>
            </w:pPr>
            <w:r>
              <w:rPr>
                <w:rFonts w:ascii="Times New Roman"/>
                <w:b w:val="false"/>
                <w:i w:val="false"/>
                <w:color w:val="000000"/>
                <w:sz w:val="20"/>
              </w:rPr>
              <w:t>
Состояние СИ и ИО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жумыс түрлері</w:t>
            </w:r>
          </w:p>
          <w:p>
            <w:pPr>
              <w:spacing w:after="20"/>
              <w:ind w:left="20"/>
              <w:jc w:val="both"/>
            </w:pPr>
            <w:r>
              <w:rPr>
                <w:rFonts w:ascii="Times New Roman"/>
                <w:b w:val="false"/>
                <w:i w:val="false"/>
                <w:color w:val="000000"/>
                <w:sz w:val="20"/>
              </w:rPr>
              <w:t>
Виды выполненных работ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Инженердің Т.А.Ә</w:t>
            </w:r>
          </w:p>
          <w:p>
            <w:pPr>
              <w:spacing w:after="20"/>
              <w:ind w:left="20"/>
              <w:jc w:val="both"/>
            </w:pPr>
            <w:r>
              <w:rPr>
                <w:rFonts w:ascii="Times New Roman"/>
                <w:b w:val="false"/>
                <w:i w:val="false"/>
                <w:color w:val="000000"/>
                <w:sz w:val="20"/>
              </w:rPr>
              <w:t>
Ф.И.О инженера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 бұйрығымен бекітілген №114/е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Медициналық иммундық-биологиялық препараттарды есепке алу ЖУРНАЛЫ ЖУРНАЛ учета медицинских иммунобиологических препаратов</w:t>
      </w:r>
    </w:p>
    <w:p>
      <w:pPr>
        <w:spacing w:after="0"/>
        <w:ind w:left="0"/>
        <w:jc w:val="both"/>
      </w:pPr>
      <w:r>
        <w:rPr>
          <w:rFonts w:ascii="Times New Roman"/>
          <w:b w:val="false"/>
          <w:i w:val="false"/>
          <w:color w:val="000000"/>
          <w:sz w:val="28"/>
        </w:rPr>
        <w:t>
      Басталды (Начат) "___"_______________20____ж.(г.)</w:t>
      </w:r>
    </w:p>
    <w:p>
      <w:pPr>
        <w:spacing w:after="0"/>
        <w:ind w:left="0"/>
        <w:jc w:val="both"/>
      </w:pPr>
      <w:r>
        <w:rPr>
          <w:rFonts w:ascii="Times New Roman"/>
          <w:b w:val="false"/>
          <w:i w:val="false"/>
          <w:color w:val="000000"/>
          <w:sz w:val="28"/>
        </w:rPr>
        <w:t>
      Аяқталды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атауы</w:t>
            </w:r>
          </w:p>
          <w:p>
            <w:pPr>
              <w:spacing w:after="20"/>
              <w:ind w:left="20"/>
              <w:jc w:val="both"/>
            </w:pPr>
            <w:r>
              <w:rPr>
                <w:rFonts w:ascii="Times New Roman"/>
                <w:b w:val="false"/>
                <w:i w:val="false"/>
                <w:color w:val="000000"/>
                <w:sz w:val="20"/>
              </w:rPr>
              <w:t>
Наименование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мерзімі</w:t>
            </w:r>
          </w:p>
          <w:p>
            <w:pPr>
              <w:spacing w:after="20"/>
              <w:ind w:left="20"/>
              <w:jc w:val="both"/>
            </w:pPr>
            <w:r>
              <w:rPr>
                <w:rFonts w:ascii="Times New Roman"/>
                <w:b w:val="false"/>
                <w:i w:val="false"/>
                <w:color w:val="000000"/>
                <w:sz w:val="20"/>
              </w:rPr>
              <w:t>
Дата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келді</w:t>
            </w:r>
          </w:p>
          <w:p>
            <w:pPr>
              <w:spacing w:after="20"/>
              <w:ind w:left="20"/>
              <w:jc w:val="both"/>
            </w:pPr>
            <w:r>
              <w:rPr>
                <w:rFonts w:ascii="Times New Roman"/>
                <w:b w:val="false"/>
                <w:i w:val="false"/>
                <w:color w:val="000000"/>
                <w:sz w:val="20"/>
              </w:rPr>
              <w:t>
Откуда поступило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Шығарушы елі</w:t>
            </w:r>
          </w:p>
          <w:p>
            <w:pPr>
              <w:spacing w:after="20"/>
              <w:ind w:left="20"/>
              <w:jc w:val="both"/>
            </w:pPr>
            <w:r>
              <w:rPr>
                <w:rFonts w:ascii="Times New Roman"/>
                <w:b w:val="false"/>
                <w:i w:val="false"/>
                <w:color w:val="000000"/>
                <w:sz w:val="20"/>
              </w:rPr>
              <w:t>
Страна производитель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саны</w:t>
            </w:r>
          </w:p>
          <w:p>
            <w:pPr>
              <w:spacing w:after="20"/>
              <w:ind w:left="20"/>
              <w:jc w:val="both"/>
            </w:pPr>
            <w:r>
              <w:rPr>
                <w:rFonts w:ascii="Times New Roman"/>
                <w:b w:val="false"/>
                <w:i w:val="false"/>
                <w:color w:val="000000"/>
                <w:sz w:val="20"/>
              </w:rPr>
              <w:t>
Полученное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Ампуладағы (шишалардағы) дозалар саны</w:t>
            </w:r>
          </w:p>
          <w:p>
            <w:pPr>
              <w:spacing w:after="20"/>
              <w:ind w:left="20"/>
              <w:jc w:val="both"/>
            </w:pPr>
            <w:r>
              <w:rPr>
                <w:rFonts w:ascii="Times New Roman"/>
                <w:b w:val="false"/>
                <w:i w:val="false"/>
                <w:color w:val="000000"/>
                <w:sz w:val="20"/>
              </w:rPr>
              <w:t>
Количество доз в ампуле (флаконе)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Жарамдылық мерзімі </w:t>
            </w:r>
          </w:p>
          <w:p>
            <w:pPr>
              <w:spacing w:after="20"/>
              <w:ind w:left="20"/>
              <w:jc w:val="both"/>
            </w:pPr>
            <w:r>
              <w:rPr>
                <w:rFonts w:ascii="Times New Roman"/>
                <w:b w:val="false"/>
                <w:i w:val="false"/>
                <w:color w:val="000000"/>
                <w:sz w:val="20"/>
              </w:rPr>
              <w:t>
Срок годности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нөмірі</w:t>
            </w:r>
          </w:p>
          <w:p>
            <w:pPr>
              <w:spacing w:after="20"/>
              <w:ind w:left="20"/>
              <w:jc w:val="both"/>
            </w:pPr>
            <w:r>
              <w:rPr>
                <w:rFonts w:ascii="Times New Roman"/>
                <w:b w:val="false"/>
                <w:i w:val="false"/>
                <w:color w:val="000000"/>
                <w:sz w:val="20"/>
              </w:rPr>
              <w:t>
Номер серии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көзі </w:t>
            </w:r>
          </w:p>
          <w:p>
            <w:pPr>
              <w:spacing w:after="20"/>
              <w:ind w:left="20"/>
              <w:jc w:val="both"/>
            </w:pPr>
            <w:r>
              <w:rPr>
                <w:rFonts w:ascii="Times New Roman"/>
                <w:b w:val="false"/>
                <w:i w:val="false"/>
                <w:color w:val="000000"/>
                <w:sz w:val="20"/>
              </w:rPr>
              <w:t>
Источник финансирования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p>
            <w:pPr>
              <w:spacing w:after="20"/>
              <w:ind w:left="20"/>
              <w:jc w:val="both"/>
            </w:pPr>
            <w:r>
              <w:rPr>
                <w:rFonts w:ascii="Times New Roman"/>
                <w:b w:val="false"/>
                <w:i w:val="false"/>
                <w:color w:val="000000"/>
                <w:sz w:val="20"/>
              </w:rPr>
              <w:t>
Кому выдано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жүк құжатының №</w:t>
            </w:r>
          </w:p>
          <w:p>
            <w:pPr>
              <w:spacing w:after="20"/>
              <w:ind w:left="20"/>
              <w:jc w:val="both"/>
            </w:pPr>
            <w:r>
              <w:rPr>
                <w:rFonts w:ascii="Times New Roman"/>
                <w:b w:val="false"/>
                <w:i w:val="false"/>
                <w:color w:val="000000"/>
                <w:sz w:val="20"/>
              </w:rPr>
              <w:t>
Дата выдачи, № накладной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 күні</w:t>
            </w:r>
          </w:p>
          <w:p>
            <w:pPr>
              <w:spacing w:after="20"/>
              <w:ind w:left="20"/>
              <w:jc w:val="both"/>
            </w:pPr>
            <w:r>
              <w:rPr>
                <w:rFonts w:ascii="Times New Roman"/>
                <w:b w:val="false"/>
                <w:i w:val="false"/>
                <w:color w:val="000000"/>
                <w:sz w:val="20"/>
              </w:rPr>
              <w:t>
№ доверенности, дата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саны</w:t>
            </w:r>
          </w:p>
          <w:p>
            <w:pPr>
              <w:spacing w:after="20"/>
              <w:ind w:left="20"/>
              <w:jc w:val="both"/>
            </w:pPr>
            <w:r>
              <w:rPr>
                <w:rFonts w:ascii="Times New Roman"/>
                <w:b w:val="false"/>
                <w:i w:val="false"/>
                <w:color w:val="000000"/>
                <w:sz w:val="20"/>
              </w:rPr>
              <w:t>
Выданное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 Баланс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p>
            <w:pPr>
              <w:spacing w:after="20"/>
              <w:ind w:left="20"/>
              <w:jc w:val="both"/>
            </w:pPr>
            <w:r>
              <w:rPr>
                <w:rFonts w:ascii="Times New Roman"/>
                <w:b w:val="false"/>
                <w:i w:val="false"/>
                <w:color w:val="000000"/>
                <w:sz w:val="20"/>
              </w:rPr>
              <w:t>
Приход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p>
            <w:pPr>
              <w:spacing w:after="20"/>
              <w:ind w:left="20"/>
              <w:jc w:val="both"/>
            </w:pPr>
            <w:r>
              <w:rPr>
                <w:rFonts w:ascii="Times New Roman"/>
                <w:b w:val="false"/>
                <w:i w:val="false"/>
                <w:color w:val="000000"/>
                <w:sz w:val="20"/>
              </w:rPr>
              <w:t>
Расход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p>
            <w:pPr>
              <w:spacing w:after="20"/>
              <w:ind w:left="20"/>
              <w:jc w:val="both"/>
            </w:pPr>
            <w:r>
              <w:rPr>
                <w:rFonts w:ascii="Times New Roman"/>
                <w:b w:val="false"/>
                <w:i w:val="false"/>
                <w:color w:val="000000"/>
                <w:sz w:val="20"/>
              </w:rPr>
              <w:t>
Остаток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 ___бұйрығымен бекітілген № 115/е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Су үлгілерін зерттеу нәтижелерiн есепке алу (ЖТЗ зертханасы) ЖУРНАЛЫ ЖУРНАЛ учета результатов исследования образцов воды  (лаборатория ВТИ*)</w:t>
      </w:r>
    </w:p>
    <w:p>
      <w:pPr>
        <w:spacing w:after="0"/>
        <w:ind w:left="0"/>
        <w:jc w:val="both"/>
      </w:pPr>
      <w:r>
        <w:rPr>
          <w:rFonts w:ascii="Times New Roman"/>
          <w:b w:val="false"/>
          <w:i w:val="false"/>
          <w:color w:val="000000"/>
          <w:sz w:val="28"/>
        </w:rPr>
        <w:t>
      Басталуы (Начат) "____"______ 20 ж. (г.) Аяқталуы (Окончен) "____" 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 нөмірi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қабылданған күн Дата поступления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w:t>
            </w:r>
          </w:p>
          <w:p>
            <w:pPr>
              <w:spacing w:after="20"/>
              <w:ind w:left="20"/>
              <w:jc w:val="both"/>
            </w:pPr>
            <w:r>
              <w:rPr>
                <w:rFonts w:ascii="Times New Roman"/>
                <w:b w:val="false"/>
                <w:i w:val="false"/>
                <w:color w:val="000000"/>
                <w:sz w:val="20"/>
              </w:rPr>
              <w:t>
Место отбора образца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p>
            <w:pPr>
              <w:spacing w:after="20"/>
              <w:ind w:left="20"/>
              <w:jc w:val="both"/>
            </w:pPr>
            <w:r>
              <w:rPr>
                <w:rFonts w:ascii="Times New Roman"/>
                <w:b w:val="false"/>
                <w:i w:val="false"/>
                <w:color w:val="000000"/>
                <w:sz w:val="20"/>
              </w:rPr>
              <w:t>
Адрес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концентрация</w:t>
            </w:r>
          </w:p>
          <w:p>
            <w:pPr>
              <w:spacing w:after="20"/>
              <w:ind w:left="20"/>
              <w:jc w:val="both"/>
            </w:pPr>
            <w:r>
              <w:rPr>
                <w:rFonts w:ascii="Times New Roman"/>
                <w:b w:val="false"/>
                <w:i w:val="false"/>
                <w:color w:val="000000"/>
                <w:sz w:val="20"/>
              </w:rPr>
              <w:t>
Выявленная концентрация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 нормасы</w:t>
            </w:r>
          </w:p>
          <w:p>
            <w:pPr>
              <w:spacing w:after="20"/>
              <w:ind w:left="20"/>
              <w:jc w:val="both"/>
            </w:pPr>
            <w:r>
              <w:rPr>
                <w:rFonts w:ascii="Times New Roman"/>
                <w:b w:val="false"/>
                <w:i w:val="false"/>
                <w:color w:val="000000"/>
                <w:sz w:val="20"/>
              </w:rPr>
              <w:t>
Норма ПДК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зерттеу</w:t>
            </w:r>
          </w:p>
          <w:p>
            <w:pPr>
              <w:spacing w:after="20"/>
              <w:ind w:left="20"/>
              <w:jc w:val="both"/>
            </w:pPr>
            <w:r>
              <w:rPr>
                <w:rFonts w:ascii="Times New Roman"/>
                <w:b w:val="false"/>
                <w:i w:val="false"/>
                <w:color w:val="000000"/>
                <w:sz w:val="20"/>
              </w:rPr>
              <w:t>
НД исследования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 ЖТЗ зертханасы- Жоғары технологиялық зерттеу зертханасы</w:t>
      </w:r>
    </w:p>
    <w:p>
      <w:pPr>
        <w:spacing w:after="0"/>
        <w:ind w:left="0"/>
        <w:jc w:val="both"/>
      </w:pPr>
      <w:r>
        <w:rPr>
          <w:rFonts w:ascii="Times New Roman"/>
          <w:b w:val="false"/>
          <w:i w:val="false"/>
          <w:color w:val="000000"/>
          <w:sz w:val="28"/>
        </w:rPr>
        <w:t>
      * лаборатория ВТИ - лаборатория Высоко технологических исследований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 бұйрығымен бекітілген № 116/е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Дозаторларды калибрлеуді тіркеу ЖУРНАЛЫ  ЖУРНАЛ регистрации калибровки дозаторов</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 арналы және көп арналы дозаторлар/ Все одноканальные и многоканальные дозаторы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Т.А.Ә.(болған жағдайда), тексерушінің қолы/Ф.И.О.(при наличии), Подпись проводящего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мкл (+/- 0,25 мкл)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мкл (+/- 0,25 мкл)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мкл (+/- 0,4 мкл)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мкл (+ 0,5 мкл)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мкл (+/- 1,0 мкл)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мкл (+/-1,5 мкл)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мкл (+ 2,0 мкл) (+/- 1,0%)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мкл (+2,5 мкл) (+/- 1,0%)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мкл (+/- 5,0 мкл) (+/- 1,0%)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Примечания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мкл(+/-5,0мкл)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мкл (+/-10мкл)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мкл (+/-20мкл)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мкл (+/-50мкл)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 бұйрығымен</w:t>
            </w:r>
          </w:p>
          <w:p>
            <w:pPr>
              <w:spacing w:after="20"/>
              <w:ind w:left="20"/>
              <w:jc w:val="both"/>
            </w:pPr>
            <w:r>
              <w:rPr>
                <w:rFonts w:ascii="Times New Roman"/>
                <w:b w:val="false"/>
                <w:i w:val="false"/>
                <w:color w:val="000000"/>
                <w:sz w:val="20"/>
              </w:rPr>
              <w:t>
бекітілген № 117/е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______ (заттың, өнімнің атауы) (тамақ өнімдері, топырақ, ағаш шикізаты, көмір, минералды шикізат, ойыншықтар, жиһаз өнімдерінің, материалдар пайдаланылатын жүргізудегі және құрылыс кезінде автомобиль жолдарын жөндеу) радиобелсенділікті зерттеулерді тіркеу  ЖУРНАЛЫ ЖУРНАЛ  регистрации исследования радиоактивности ______________________ (наименование продукции, вещества) (пищевой продукции, почвы, древесного сырья, угля, минирального сырья, игрушек, мебельной продукции, материалов используемых при строительстве и проведении ремонта автомобильных дорог)</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жүргізілген</w:t>
            </w:r>
          </w:p>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Дата проведения измерения</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 жеткілуші, өндіруші</w:t>
            </w:r>
          </w:p>
          <w:p>
            <w:pPr>
              <w:spacing w:after="20"/>
              <w:ind w:left="20"/>
              <w:jc w:val="both"/>
            </w:pPr>
            <w:r>
              <w:rPr>
                <w:rFonts w:ascii="Times New Roman"/>
                <w:b w:val="false"/>
                <w:i w:val="false"/>
                <w:color w:val="000000"/>
                <w:sz w:val="20"/>
              </w:rPr>
              <w:t>
Наименование образца, поставщик, изготовитель</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w:t>
            </w:r>
          </w:p>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(көлемі)</w:t>
            </w:r>
          </w:p>
          <w:p>
            <w:pPr>
              <w:spacing w:after="20"/>
              <w:ind w:left="20"/>
              <w:jc w:val="both"/>
            </w:pPr>
            <w:r>
              <w:rPr>
                <w:rFonts w:ascii="Times New Roman"/>
                <w:b w:val="false"/>
                <w:i w:val="false"/>
                <w:color w:val="000000"/>
                <w:sz w:val="20"/>
              </w:rPr>
              <w:t>
Вес (объем) образца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w:t>
            </w:r>
          </w:p>
          <w:p>
            <w:pPr>
              <w:spacing w:after="20"/>
              <w:ind w:left="20"/>
              <w:jc w:val="both"/>
            </w:pPr>
            <w:r>
              <w:rPr>
                <w:rFonts w:ascii="Times New Roman"/>
                <w:b w:val="false"/>
                <w:i w:val="false"/>
                <w:color w:val="000000"/>
                <w:sz w:val="20"/>
              </w:rPr>
              <w:t>
өлшеу уақыты (мин/сек)</w:t>
            </w:r>
          </w:p>
          <w:p>
            <w:pPr>
              <w:spacing w:after="20"/>
              <w:ind w:left="20"/>
              <w:jc w:val="both"/>
            </w:pPr>
            <w:r>
              <w:rPr>
                <w:rFonts w:ascii="Times New Roman"/>
                <w:b w:val="false"/>
                <w:i w:val="false"/>
                <w:color w:val="000000"/>
                <w:sz w:val="20"/>
              </w:rPr>
              <w:t>
Время измерения образца (мин/сек)</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Радионуклидтердің белсенділігі, Бк/кг/л/дм3</w:t>
            </w:r>
          </w:p>
          <w:p>
            <w:pPr>
              <w:spacing w:after="20"/>
              <w:ind w:left="20"/>
              <w:jc w:val="both"/>
            </w:pPr>
            <w:r>
              <w:rPr>
                <w:rFonts w:ascii="Times New Roman"/>
                <w:b w:val="false"/>
                <w:i w:val="false"/>
                <w:color w:val="000000"/>
                <w:sz w:val="20"/>
              </w:rPr>
              <w:t>
Активность радионуклидов, Бк/кг/л/дм3</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жүргізген,</w:t>
            </w:r>
          </w:p>
          <w:p>
            <w:pPr>
              <w:spacing w:after="20"/>
              <w:ind w:left="20"/>
              <w:jc w:val="both"/>
            </w:pPr>
            <w:r>
              <w:rPr>
                <w:rFonts w:ascii="Times New Roman"/>
                <w:b w:val="false"/>
                <w:i w:val="false"/>
                <w:color w:val="000000"/>
                <w:sz w:val="20"/>
              </w:rPr>
              <w:t>
Т.А.Ә (болған жағдайда), қолы</w:t>
            </w:r>
          </w:p>
          <w:p>
            <w:pPr>
              <w:spacing w:after="20"/>
              <w:ind w:left="20"/>
              <w:jc w:val="both"/>
            </w:pPr>
            <w:r>
              <w:rPr>
                <w:rFonts w:ascii="Times New Roman"/>
                <w:b w:val="false"/>
                <w:i w:val="false"/>
                <w:color w:val="000000"/>
                <w:sz w:val="20"/>
              </w:rPr>
              <w:t>
Ф.И.О (при наличии), и подпись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Радий- 226 (Ra-226)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Торий- 232 (Th-232)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Калий- 40 (K-40)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 (Cs-137)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 (Sr-90)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гамма сәулеленуші</w:t>
            </w:r>
          </w:p>
          <w:p>
            <w:pPr>
              <w:spacing w:after="20"/>
              <w:ind w:left="20"/>
              <w:jc w:val="both"/>
            </w:pPr>
            <w:r>
              <w:rPr>
                <w:rFonts w:ascii="Times New Roman"/>
                <w:b w:val="false"/>
                <w:i w:val="false"/>
                <w:color w:val="000000"/>
                <w:sz w:val="20"/>
              </w:rPr>
              <w:t>
изотоптар</w:t>
            </w:r>
          </w:p>
          <w:p>
            <w:pPr>
              <w:spacing w:after="20"/>
              <w:ind w:left="20"/>
              <w:jc w:val="both"/>
            </w:pPr>
            <w:r>
              <w:rPr>
                <w:rFonts w:ascii="Times New Roman"/>
                <w:b w:val="false"/>
                <w:i w:val="false"/>
                <w:color w:val="000000"/>
                <w:sz w:val="20"/>
              </w:rPr>
              <w:t>
Другие гамма излучающие изотопы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тиімді</w:t>
            </w:r>
          </w:p>
          <w:p>
            <w:pPr>
              <w:spacing w:after="20"/>
              <w:ind w:left="20"/>
              <w:jc w:val="both"/>
            </w:pPr>
            <w:r>
              <w:rPr>
                <w:rFonts w:ascii="Times New Roman"/>
                <w:b w:val="false"/>
                <w:i w:val="false"/>
                <w:color w:val="000000"/>
                <w:sz w:val="20"/>
              </w:rPr>
              <w:t>
белсенділігі</w:t>
            </w:r>
          </w:p>
          <w:p>
            <w:pPr>
              <w:spacing w:after="20"/>
              <w:ind w:left="20"/>
              <w:jc w:val="both"/>
            </w:pPr>
            <w:r>
              <w:rPr>
                <w:rFonts w:ascii="Times New Roman"/>
                <w:b w:val="false"/>
                <w:i w:val="false"/>
                <w:color w:val="000000"/>
                <w:sz w:val="20"/>
              </w:rPr>
              <w:t>
Удельная эффективная активность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белсенділікCs-137(Бк/кг)</w:t>
            </w:r>
          </w:p>
          <w:p>
            <w:pPr>
              <w:spacing w:after="20"/>
              <w:ind w:left="20"/>
              <w:jc w:val="both"/>
            </w:pPr>
            <w:r>
              <w:rPr>
                <w:rFonts w:ascii="Times New Roman"/>
                <w:b w:val="false"/>
                <w:i w:val="false"/>
                <w:color w:val="000000"/>
                <w:sz w:val="20"/>
              </w:rPr>
              <w:t>
Удельная эффективная активность Cs-137(Бк/кг)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рұқсат етілген белсенділіктің деңгейіCs-137 (Бк/кг)</w:t>
            </w:r>
          </w:p>
          <w:p>
            <w:pPr>
              <w:spacing w:after="20"/>
              <w:ind w:left="20"/>
              <w:jc w:val="both"/>
            </w:pPr>
            <w:r>
              <w:rPr>
                <w:rFonts w:ascii="Times New Roman"/>
                <w:b w:val="false"/>
                <w:i w:val="false"/>
                <w:color w:val="000000"/>
                <w:sz w:val="20"/>
              </w:rPr>
              <w:t>
Допустимый уровень удельной эффективной активности Cs-137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белсенділікSr- 90(Бк/кг)</w:t>
            </w:r>
          </w:p>
          <w:p>
            <w:pPr>
              <w:spacing w:after="20"/>
              <w:ind w:left="20"/>
              <w:jc w:val="both"/>
            </w:pPr>
            <w:r>
              <w:rPr>
                <w:rFonts w:ascii="Times New Roman"/>
                <w:b w:val="false"/>
                <w:i w:val="false"/>
                <w:color w:val="000000"/>
                <w:sz w:val="20"/>
              </w:rPr>
              <w:t>
Удельная эффективная активность Sr- 90(Бк/кг)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рұқсат етілген белсенділіктің деңгейі Sr- 90 (Бк/кг)</w:t>
            </w:r>
          </w:p>
          <w:p>
            <w:pPr>
              <w:spacing w:after="20"/>
              <w:ind w:left="20"/>
              <w:jc w:val="both"/>
            </w:pPr>
            <w:r>
              <w:rPr>
                <w:rFonts w:ascii="Times New Roman"/>
                <w:b w:val="false"/>
                <w:i w:val="false"/>
                <w:color w:val="000000"/>
                <w:sz w:val="20"/>
              </w:rPr>
              <w:t>
Допустимый уровень удельной эффективной активности Sr- 90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 (НД на метод исследования/испытаний)</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 бұйрығымен бекітілген № 118/е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Халық тұтынатын тауарларды (парфюмерлік-косметикалық өнімдерді, ойыншықтарды, жеке бас гигиенасы құралдарын, балалар мен жасөспірімдерге арналған өнімдерді) ________________ _________________ зерттеу ЖУРНАЛЫ ЖУРНАЛ ____________________________________ регистрации исследования товаров народного потребления (парфюмерно-косметической продукции, игрушек, средств личной гигиены, продукции предназначенной для детей и подростков)</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күні</w:t>
            </w:r>
          </w:p>
          <w:p>
            <w:pPr>
              <w:spacing w:after="20"/>
              <w:ind w:left="20"/>
              <w:jc w:val="both"/>
            </w:pPr>
            <w:r>
              <w:rPr>
                <w:rFonts w:ascii="Times New Roman"/>
                <w:b w:val="false"/>
                <w:i w:val="false"/>
                <w:color w:val="000000"/>
                <w:sz w:val="20"/>
              </w:rPr>
              <w:t>
Дата отбора образца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түскен күнi</w:t>
            </w:r>
          </w:p>
          <w:p>
            <w:pPr>
              <w:spacing w:after="20"/>
              <w:ind w:left="20"/>
              <w:jc w:val="both"/>
            </w:pPr>
            <w:r>
              <w:rPr>
                <w:rFonts w:ascii="Times New Roman"/>
                <w:b w:val="false"/>
                <w:i w:val="false"/>
                <w:color w:val="000000"/>
                <w:sz w:val="20"/>
              </w:rPr>
              <w:t>
Дата поступления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Хаттаманың құрылған күні</w:t>
            </w:r>
          </w:p>
          <w:p>
            <w:pPr>
              <w:spacing w:after="20"/>
              <w:ind w:left="20"/>
              <w:jc w:val="both"/>
            </w:pPr>
            <w:r>
              <w:rPr>
                <w:rFonts w:ascii="Times New Roman"/>
                <w:b w:val="false"/>
                <w:i w:val="false"/>
                <w:color w:val="000000"/>
                <w:sz w:val="20"/>
              </w:rPr>
              <w:t>
Дата составления протокола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алынған орын, мекен-жайы және ұйымның атауы</w:t>
            </w:r>
          </w:p>
          <w:p>
            <w:pPr>
              <w:spacing w:after="20"/>
              <w:ind w:left="20"/>
              <w:jc w:val="both"/>
            </w:pPr>
            <w:r>
              <w:rPr>
                <w:rFonts w:ascii="Times New Roman"/>
                <w:b w:val="false"/>
                <w:i w:val="false"/>
                <w:color w:val="000000"/>
                <w:sz w:val="20"/>
              </w:rPr>
              <w:t>
Место отбора, адрес и наименование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атауы</w:t>
            </w:r>
          </w:p>
          <w:p>
            <w:pPr>
              <w:spacing w:after="20"/>
              <w:ind w:left="20"/>
              <w:jc w:val="both"/>
            </w:pPr>
            <w:r>
              <w:rPr>
                <w:rFonts w:ascii="Times New Roman"/>
                <w:b w:val="false"/>
                <w:i w:val="false"/>
                <w:color w:val="000000"/>
                <w:sz w:val="20"/>
              </w:rPr>
              <w:t>
Наименование образца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p>
            <w:pPr>
              <w:spacing w:after="20"/>
              <w:ind w:left="20"/>
              <w:jc w:val="both"/>
            </w:pPr>
            <w:r>
              <w:rPr>
                <w:rFonts w:ascii="Times New Roman"/>
                <w:b w:val="false"/>
                <w:i w:val="false"/>
                <w:color w:val="000000"/>
                <w:sz w:val="20"/>
              </w:rPr>
              <w:t>
Показатели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концентрация</w:t>
            </w:r>
          </w:p>
          <w:p>
            <w:pPr>
              <w:spacing w:after="20"/>
              <w:ind w:left="20"/>
              <w:jc w:val="both"/>
            </w:pPr>
            <w:r>
              <w:rPr>
                <w:rFonts w:ascii="Times New Roman"/>
                <w:b w:val="false"/>
                <w:i w:val="false"/>
                <w:color w:val="000000"/>
                <w:sz w:val="20"/>
              </w:rPr>
              <w:t>
Обнаруженная концентрация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НҚ бойынша нормасы</w:t>
            </w:r>
          </w:p>
          <w:p>
            <w:pPr>
              <w:spacing w:after="20"/>
              <w:ind w:left="20"/>
              <w:jc w:val="both"/>
            </w:pPr>
            <w:r>
              <w:rPr>
                <w:rFonts w:ascii="Times New Roman"/>
                <w:b w:val="false"/>
                <w:i w:val="false"/>
                <w:color w:val="000000"/>
                <w:sz w:val="20"/>
              </w:rPr>
              <w:t>
Норма по НД на продукт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әдiсiнiң НҚ</w:t>
            </w:r>
          </w:p>
          <w:p>
            <w:pPr>
              <w:spacing w:after="20"/>
              <w:ind w:left="20"/>
              <w:jc w:val="both"/>
            </w:pPr>
            <w:r>
              <w:rPr>
                <w:rFonts w:ascii="Times New Roman"/>
                <w:b w:val="false"/>
                <w:i w:val="false"/>
                <w:color w:val="000000"/>
                <w:sz w:val="20"/>
              </w:rPr>
              <w:t>
НД на метод определения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Т.А.Ә (болған жағдайда)</w:t>
            </w:r>
          </w:p>
          <w:p>
            <w:pPr>
              <w:spacing w:after="20"/>
              <w:ind w:left="20"/>
              <w:jc w:val="both"/>
            </w:pPr>
            <w:r>
              <w:rPr>
                <w:rFonts w:ascii="Times New Roman"/>
                <w:b w:val="false"/>
                <w:i w:val="false"/>
                <w:color w:val="000000"/>
                <w:sz w:val="20"/>
              </w:rPr>
              <w:t>
Ф.И.О(при наличии), подпись лица проводившего исследование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 бұйрығымен бекітілген №119/е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Тағам өнiмдерiндегi микробты трансглутаминазаны анықтау бойынша зерттеулерді тіркеу ЖУРНАЛЫ ЖУРНАЛ регистрации исследования по определению микробной трансглутаминазы в продуктах питания Басталуы (Начат) "___"_______________20____ж. (г.)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p>
            <w:pPr>
              <w:spacing w:after="20"/>
              <w:ind w:left="20"/>
              <w:jc w:val="both"/>
            </w:pPr>
            <w:r>
              <w:rPr>
                <w:rFonts w:ascii="Times New Roman"/>
                <w:b w:val="false"/>
                <w:i w:val="false"/>
                <w:color w:val="000000"/>
                <w:sz w:val="20"/>
              </w:rPr>
              <w:t>
Дата, время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іріктелген орын,объект</w:t>
            </w:r>
          </w:p>
          <w:p>
            <w:pPr>
              <w:spacing w:after="20"/>
              <w:ind w:left="20"/>
              <w:jc w:val="both"/>
            </w:pPr>
            <w:r>
              <w:rPr>
                <w:rFonts w:ascii="Times New Roman"/>
                <w:b w:val="false"/>
                <w:i w:val="false"/>
                <w:color w:val="000000"/>
                <w:sz w:val="20"/>
              </w:rPr>
              <w:t>
Объект, место отбора образца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атауы</w:t>
            </w:r>
          </w:p>
          <w:p>
            <w:pPr>
              <w:spacing w:after="20"/>
              <w:ind w:left="20"/>
              <w:jc w:val="both"/>
            </w:pPr>
            <w:r>
              <w:rPr>
                <w:rFonts w:ascii="Times New Roman"/>
                <w:b w:val="false"/>
                <w:i w:val="false"/>
                <w:color w:val="000000"/>
                <w:sz w:val="20"/>
              </w:rPr>
              <w:t>
Наименование продукта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 күні, айы, жылы, зерттеу жүргізген адамның тегі, аты,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Іріктелген</w:t>
            </w:r>
          </w:p>
          <w:p>
            <w:pPr>
              <w:spacing w:after="20"/>
              <w:ind w:left="20"/>
              <w:jc w:val="both"/>
            </w:pPr>
            <w:r>
              <w:rPr>
                <w:rFonts w:ascii="Times New Roman"/>
                <w:b w:val="false"/>
                <w:i w:val="false"/>
                <w:color w:val="000000"/>
                <w:sz w:val="20"/>
              </w:rPr>
              <w:t>
Отбора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қабылданған</w:t>
            </w:r>
          </w:p>
          <w:p>
            <w:pPr>
              <w:spacing w:after="20"/>
              <w:ind w:left="20"/>
              <w:jc w:val="both"/>
            </w:pPr>
            <w:r>
              <w:rPr>
                <w:rFonts w:ascii="Times New Roman"/>
                <w:b w:val="false"/>
                <w:i w:val="false"/>
                <w:color w:val="000000"/>
                <w:sz w:val="20"/>
              </w:rPr>
              <w:t>
Поступления в лабораторию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басталуы</w:t>
            </w:r>
          </w:p>
          <w:p>
            <w:pPr>
              <w:spacing w:after="20"/>
              <w:ind w:left="20"/>
              <w:jc w:val="both"/>
            </w:pPr>
            <w:r>
              <w:rPr>
                <w:rFonts w:ascii="Times New Roman"/>
                <w:b w:val="false"/>
                <w:i w:val="false"/>
                <w:color w:val="000000"/>
                <w:sz w:val="20"/>
              </w:rPr>
              <w:t>
Начало исследования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 бұйрығымен бекітілген № 120/е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Тағам өнiмдерiндегi құрғақ сүттің массалық үлесін анықтау бойынша зерттеулерді тіркеу ЖУРНАЛЫ ЖУРНАЛ регистрации исследования по определению массовой концентрации сухого молока в продуктах питания</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p>
            <w:pPr>
              <w:spacing w:after="20"/>
              <w:ind w:left="20"/>
              <w:jc w:val="both"/>
            </w:pPr>
            <w:r>
              <w:rPr>
                <w:rFonts w:ascii="Times New Roman"/>
                <w:b w:val="false"/>
                <w:i w:val="false"/>
                <w:color w:val="000000"/>
                <w:sz w:val="20"/>
              </w:rPr>
              <w:t>
Дата, время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іріктелген орын,объект</w:t>
            </w:r>
          </w:p>
          <w:p>
            <w:pPr>
              <w:spacing w:after="20"/>
              <w:ind w:left="20"/>
              <w:jc w:val="both"/>
            </w:pPr>
            <w:r>
              <w:rPr>
                <w:rFonts w:ascii="Times New Roman"/>
                <w:b w:val="false"/>
                <w:i w:val="false"/>
                <w:color w:val="000000"/>
                <w:sz w:val="20"/>
              </w:rPr>
              <w:t>
Объект, место отбора образца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атауы</w:t>
            </w:r>
          </w:p>
          <w:p>
            <w:pPr>
              <w:spacing w:after="20"/>
              <w:ind w:left="20"/>
              <w:jc w:val="both"/>
            </w:pPr>
            <w:r>
              <w:rPr>
                <w:rFonts w:ascii="Times New Roman"/>
                <w:b w:val="false"/>
                <w:i w:val="false"/>
                <w:color w:val="000000"/>
                <w:sz w:val="20"/>
              </w:rPr>
              <w:t>
Наименование продукта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 күні, айы, жылы, зерттеу жүргізген адамның тегі, аты,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w:t>
            </w:r>
          </w:p>
          <w:p>
            <w:pPr>
              <w:spacing w:after="20"/>
              <w:ind w:left="20"/>
              <w:jc w:val="both"/>
            </w:pPr>
            <w:r>
              <w:rPr>
                <w:rFonts w:ascii="Times New Roman"/>
                <w:b w:val="false"/>
                <w:i w:val="false"/>
                <w:color w:val="000000"/>
                <w:sz w:val="20"/>
              </w:rPr>
              <w:t>
Отбора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қабылданған</w:t>
            </w:r>
          </w:p>
          <w:p>
            <w:pPr>
              <w:spacing w:after="20"/>
              <w:ind w:left="20"/>
              <w:jc w:val="both"/>
            </w:pPr>
            <w:r>
              <w:rPr>
                <w:rFonts w:ascii="Times New Roman"/>
                <w:b w:val="false"/>
                <w:i w:val="false"/>
                <w:color w:val="000000"/>
                <w:sz w:val="20"/>
              </w:rPr>
              <w:t>
Поступления в лабораторию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басталуы</w:t>
            </w:r>
          </w:p>
          <w:p>
            <w:pPr>
              <w:spacing w:after="20"/>
              <w:ind w:left="20"/>
              <w:jc w:val="both"/>
            </w:pPr>
            <w:r>
              <w:rPr>
                <w:rFonts w:ascii="Times New Roman"/>
                <w:b w:val="false"/>
                <w:i w:val="false"/>
                <w:color w:val="000000"/>
                <w:sz w:val="20"/>
              </w:rPr>
              <w:t>
Начало исследования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 бұйрығымен</w:t>
            </w:r>
          </w:p>
          <w:p>
            <w:pPr>
              <w:spacing w:after="20"/>
              <w:ind w:left="20"/>
              <w:jc w:val="both"/>
            </w:pPr>
            <w:r>
              <w:rPr>
                <w:rFonts w:ascii="Times New Roman"/>
                <w:b w:val="false"/>
                <w:i w:val="false"/>
                <w:color w:val="000000"/>
                <w:sz w:val="20"/>
              </w:rPr>
              <w:t>
Бекітілген № 121/е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Таразыларды калибрлеуді тіркеу журналы Журнал  регистрации калибровки весов</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түрі</w:t>
            </w:r>
          </w:p>
          <w:p>
            <w:pPr>
              <w:spacing w:after="20"/>
              <w:ind w:left="20"/>
              <w:jc w:val="both"/>
            </w:pPr>
            <w:r>
              <w:rPr>
                <w:rFonts w:ascii="Times New Roman"/>
                <w:b w:val="false"/>
                <w:i w:val="false"/>
                <w:color w:val="000000"/>
                <w:sz w:val="20"/>
              </w:rPr>
              <w:t>
Вид весов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Очистка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Гиря калибрі, салмағы, гр.</w:t>
            </w:r>
          </w:p>
          <w:p>
            <w:pPr>
              <w:spacing w:after="20"/>
              <w:ind w:left="20"/>
              <w:jc w:val="both"/>
            </w:pPr>
            <w:r>
              <w:rPr>
                <w:rFonts w:ascii="Times New Roman"/>
                <w:b w:val="false"/>
                <w:i w:val="false"/>
                <w:color w:val="000000"/>
                <w:sz w:val="20"/>
              </w:rPr>
              <w:t>
Вес калибр, гирей,г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көрсеткіштері</w:t>
            </w:r>
          </w:p>
          <w:p>
            <w:pPr>
              <w:spacing w:after="20"/>
              <w:ind w:left="20"/>
              <w:jc w:val="both"/>
            </w:pPr>
            <w:r>
              <w:rPr>
                <w:rFonts w:ascii="Times New Roman"/>
                <w:b w:val="false"/>
                <w:i w:val="false"/>
                <w:color w:val="000000"/>
                <w:sz w:val="20"/>
              </w:rPr>
              <w:t>
Показания весов с калибр, гирей,г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көрсеткіштерінің ауытқуы</w:t>
            </w:r>
          </w:p>
          <w:p>
            <w:pPr>
              <w:spacing w:after="20"/>
              <w:ind w:left="20"/>
              <w:jc w:val="both"/>
            </w:pPr>
            <w:r>
              <w:rPr>
                <w:rFonts w:ascii="Times New Roman"/>
                <w:b w:val="false"/>
                <w:i w:val="false"/>
                <w:color w:val="000000"/>
                <w:sz w:val="20"/>
              </w:rPr>
              <w:t>
Отклонения показания весов,г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(при наличии),</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Ф.И.О (при наличии),</w:t>
            </w:r>
          </w:p>
          <w:p>
            <w:pPr>
              <w:spacing w:after="20"/>
              <w:ind w:left="20"/>
              <w:jc w:val="both"/>
            </w:pPr>
            <w:r>
              <w:rPr>
                <w:rFonts w:ascii="Times New Roman"/>
                <w:b w:val="false"/>
                <w:i w:val="false"/>
                <w:color w:val="000000"/>
                <w:sz w:val="20"/>
              </w:rPr>
              <w:t>
подпись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 бұйрығымен бекітілген № 122/е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122/у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Дистилденген судың сапасын бақылауды тіркеу  ЖУРНАЛЫ ЖУРНАЛ регистрации контроля качества дистиллированной воды</w:t>
      </w:r>
    </w:p>
    <w:p>
      <w:pPr>
        <w:spacing w:after="0"/>
        <w:ind w:left="0"/>
        <w:jc w:val="both"/>
      </w:pPr>
      <w:r>
        <w:rPr>
          <w:rFonts w:ascii="Times New Roman"/>
          <w:b w:val="false"/>
          <w:i w:val="false"/>
          <w:color w:val="000000"/>
          <w:sz w:val="28"/>
        </w:rPr>
        <w:t>
      Басталуы (Начат) "__"_______________20____ж. (г.)</w:t>
      </w:r>
    </w:p>
    <w:p>
      <w:pPr>
        <w:spacing w:after="0"/>
        <w:ind w:left="0"/>
        <w:jc w:val="both"/>
      </w:pPr>
      <w:r>
        <w:rPr>
          <w:rFonts w:ascii="Times New Roman"/>
          <w:b w:val="false"/>
          <w:i w:val="false"/>
          <w:color w:val="000000"/>
          <w:sz w:val="28"/>
        </w:rPr>
        <w:t>
      Аяқталуы (Окончен) "___" 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алынған күні мен уақыты Дата и время отбора пробы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әкелінген уақыты мен күні Дата и время поступления в лабораторию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үшін зертханаға жіберілген уақыты мен күні Дата и время отправки в лабораторию для исследования.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зертханада зерттелген уақыты мен күні</w:t>
            </w:r>
          </w:p>
          <w:p>
            <w:pPr>
              <w:spacing w:after="20"/>
              <w:ind w:left="20"/>
              <w:jc w:val="both"/>
            </w:pPr>
            <w:r>
              <w:rPr>
                <w:rFonts w:ascii="Times New Roman"/>
                <w:b w:val="false"/>
                <w:i w:val="false"/>
                <w:color w:val="000000"/>
                <w:sz w:val="20"/>
              </w:rPr>
              <w:t>
Дата и время исследования воды в лаборатории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зерттелген нәтижесі</w:t>
            </w:r>
          </w:p>
          <w:p>
            <w:pPr>
              <w:spacing w:after="20"/>
              <w:ind w:left="20"/>
              <w:jc w:val="both"/>
            </w:pPr>
            <w:r>
              <w:rPr>
                <w:rFonts w:ascii="Times New Roman"/>
                <w:b w:val="false"/>
                <w:i w:val="false"/>
                <w:color w:val="000000"/>
                <w:sz w:val="20"/>
              </w:rPr>
              <w:t>
Результат исследования воды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 жүргізген Т.А.Ә (болған жағдайда),</w:t>
            </w:r>
          </w:p>
          <w:p>
            <w:pPr>
              <w:spacing w:after="20"/>
              <w:ind w:left="20"/>
              <w:jc w:val="both"/>
            </w:pPr>
            <w:r>
              <w:rPr>
                <w:rFonts w:ascii="Times New Roman"/>
                <w:b w:val="false"/>
                <w:i w:val="false"/>
                <w:color w:val="000000"/>
                <w:sz w:val="20"/>
              </w:rPr>
              <w:t>
Ф.И.О (при наличии), подпись проводившего исследования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123/е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Қоршаған орта параметрлерін бақылауды тіркеу ЖУРНАЛЫ ЖУРНАЛ регистрации контроля параметров окружающей среды</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 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w:t>
            </w:r>
          </w:p>
          <w:p>
            <w:pPr>
              <w:spacing w:after="20"/>
              <w:ind w:left="20"/>
              <w:jc w:val="both"/>
            </w:pPr>
            <w:r>
              <w:rPr>
                <w:rFonts w:ascii="Times New Roman"/>
                <w:b w:val="false"/>
                <w:i w:val="false"/>
                <w:color w:val="000000"/>
                <w:sz w:val="20"/>
              </w:rPr>
              <w:t>
№ комнаты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 көрсеткіштері</w:t>
            </w:r>
          </w:p>
          <w:p>
            <w:pPr>
              <w:spacing w:after="20"/>
              <w:ind w:left="20"/>
              <w:jc w:val="both"/>
            </w:pPr>
            <w:r>
              <w:rPr>
                <w:rFonts w:ascii="Times New Roman"/>
                <w:b w:val="false"/>
                <w:i w:val="false"/>
                <w:color w:val="000000"/>
                <w:sz w:val="20"/>
              </w:rPr>
              <w:t>
показатели Т воздуха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 көрсеткіштерінің айырмасы</w:t>
            </w:r>
          </w:p>
          <w:p>
            <w:pPr>
              <w:spacing w:after="20"/>
              <w:ind w:left="20"/>
              <w:jc w:val="both"/>
            </w:pPr>
            <w:r>
              <w:rPr>
                <w:rFonts w:ascii="Times New Roman"/>
                <w:b w:val="false"/>
                <w:i w:val="false"/>
                <w:color w:val="000000"/>
                <w:sz w:val="20"/>
              </w:rPr>
              <w:t>
Разность показаний температуры воздуха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Салыстырмалылғалдық</w:t>
            </w:r>
          </w:p>
          <w:p>
            <w:pPr>
              <w:spacing w:after="20"/>
              <w:ind w:left="20"/>
              <w:jc w:val="both"/>
            </w:pPr>
            <w:r>
              <w:rPr>
                <w:rFonts w:ascii="Times New Roman"/>
                <w:b w:val="false"/>
                <w:i w:val="false"/>
                <w:color w:val="000000"/>
                <w:sz w:val="20"/>
              </w:rPr>
              <w:t>
относительная влажность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p>
            <w:pPr>
              <w:spacing w:after="20"/>
              <w:ind w:left="20"/>
              <w:jc w:val="both"/>
            </w:pPr>
            <w:r>
              <w:rPr>
                <w:rFonts w:ascii="Times New Roman"/>
                <w:b w:val="false"/>
                <w:i w:val="false"/>
                <w:color w:val="000000"/>
                <w:sz w:val="20"/>
              </w:rPr>
              <w:t>
сухого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p>
            <w:pPr>
              <w:spacing w:after="20"/>
              <w:ind w:left="20"/>
              <w:jc w:val="both"/>
            </w:pPr>
            <w:r>
              <w:rPr>
                <w:rFonts w:ascii="Times New Roman"/>
                <w:b w:val="false"/>
                <w:i w:val="false"/>
                <w:color w:val="000000"/>
                <w:sz w:val="20"/>
              </w:rPr>
              <w:t>
влажного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124/е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Бу және ауа стерилизаторларын, құрғақ ыстық ауалы шкафтарды (автоклавтарды) және дезинфекциялау камераларын бақылау   ЖУРНАЛЫ  ЖУРНАЛ  контроля паровых и воздушных стерилизаторов, сухожаровых шкафов (автоклавов) и  дезинфекционных камер</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Күнi</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іріктелген орын,объект</w:t>
            </w:r>
          </w:p>
          <w:p>
            <w:pPr>
              <w:spacing w:after="20"/>
              <w:ind w:left="20"/>
              <w:jc w:val="both"/>
            </w:pPr>
            <w:r>
              <w:rPr>
                <w:rFonts w:ascii="Times New Roman"/>
                <w:b w:val="false"/>
                <w:i w:val="false"/>
                <w:color w:val="000000"/>
                <w:sz w:val="20"/>
              </w:rPr>
              <w:t>
Объект, место отбора пробы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және автоклав аты</w:t>
            </w:r>
          </w:p>
          <w:p>
            <w:pPr>
              <w:spacing w:after="20"/>
              <w:ind w:left="20"/>
              <w:jc w:val="both"/>
            </w:pPr>
            <w:r>
              <w:rPr>
                <w:rFonts w:ascii="Times New Roman"/>
                <w:b w:val="false"/>
                <w:i w:val="false"/>
                <w:color w:val="000000"/>
                <w:sz w:val="20"/>
              </w:rPr>
              <w:t>
Наименование камер и автоклавов</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Тесттер</w:t>
            </w:r>
          </w:p>
          <w:p>
            <w:pPr>
              <w:spacing w:after="20"/>
              <w:ind w:left="20"/>
              <w:jc w:val="both"/>
            </w:pPr>
            <w:r>
              <w:rPr>
                <w:rFonts w:ascii="Times New Roman"/>
                <w:b w:val="false"/>
                <w:i w:val="false"/>
                <w:color w:val="000000"/>
                <w:sz w:val="20"/>
              </w:rPr>
              <w:t>
Тесты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выдерживания в термостате 37 С</w:t>
            </w:r>
          </w:p>
          <w:p>
            <w:pPr>
              <w:spacing w:after="20"/>
              <w:ind w:left="20"/>
              <w:jc w:val="both"/>
            </w:pPr>
            <w:r>
              <w:rPr>
                <w:rFonts w:ascii="Times New Roman"/>
                <w:b w:val="false"/>
                <w:i w:val="false"/>
                <w:color w:val="000000"/>
                <w:sz w:val="20"/>
              </w:rPr>
              <w:t>
37С термостатта ұстау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w:t>
            </w:r>
          </w:p>
          <w:p>
            <w:pPr>
              <w:spacing w:after="20"/>
              <w:ind w:left="20"/>
              <w:jc w:val="both"/>
            </w:pPr>
            <w:r>
              <w:rPr>
                <w:rFonts w:ascii="Times New Roman"/>
                <w:b w:val="false"/>
                <w:i w:val="false"/>
                <w:color w:val="000000"/>
                <w:sz w:val="20"/>
              </w:rPr>
              <w:t>
Питательная среда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w:t>
            </w:r>
          </w:p>
          <w:p>
            <w:pPr>
              <w:spacing w:after="20"/>
              <w:ind w:left="20"/>
              <w:jc w:val="both"/>
            </w:pPr>
            <w:r>
              <w:rPr>
                <w:rFonts w:ascii="Times New Roman"/>
                <w:b w:val="false"/>
                <w:i w:val="false"/>
                <w:color w:val="000000"/>
                <w:sz w:val="20"/>
              </w:rPr>
              <w:t>
Питательная среда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w:t>
            </w:r>
          </w:p>
          <w:p>
            <w:pPr>
              <w:spacing w:after="20"/>
              <w:ind w:left="20"/>
              <w:jc w:val="both"/>
            </w:pPr>
            <w:r>
              <w:rPr>
                <w:rFonts w:ascii="Times New Roman"/>
                <w:b w:val="false"/>
                <w:i w:val="false"/>
                <w:color w:val="000000"/>
                <w:sz w:val="20"/>
              </w:rPr>
              <w:t>
Питательная среда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w:t>
            </w:r>
          </w:p>
          <w:p>
            <w:pPr>
              <w:spacing w:after="20"/>
              <w:ind w:left="20"/>
              <w:jc w:val="both"/>
            </w:pPr>
            <w:r>
              <w:rPr>
                <w:rFonts w:ascii="Times New Roman"/>
                <w:b w:val="false"/>
                <w:i w:val="false"/>
                <w:color w:val="000000"/>
                <w:sz w:val="20"/>
              </w:rPr>
              <w:t>
Питательная среда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w:t>
            </w:r>
          </w:p>
          <w:p>
            <w:pPr>
              <w:spacing w:after="20"/>
              <w:ind w:left="20"/>
              <w:jc w:val="both"/>
            </w:pPr>
            <w:r>
              <w:rPr>
                <w:rFonts w:ascii="Times New Roman"/>
                <w:b w:val="false"/>
                <w:i w:val="false"/>
                <w:color w:val="000000"/>
                <w:sz w:val="20"/>
              </w:rPr>
              <w:t>
Питательная среда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w:t>
            </w:r>
          </w:p>
          <w:p>
            <w:pPr>
              <w:spacing w:after="20"/>
              <w:ind w:left="20"/>
              <w:jc w:val="both"/>
            </w:pPr>
            <w:r>
              <w:rPr>
                <w:rFonts w:ascii="Times New Roman"/>
                <w:b w:val="false"/>
                <w:i w:val="false"/>
                <w:color w:val="000000"/>
                <w:sz w:val="20"/>
              </w:rPr>
              <w:t>
Питательная среда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w:t>
            </w:r>
          </w:p>
          <w:p>
            <w:pPr>
              <w:spacing w:after="20"/>
              <w:ind w:left="20"/>
              <w:jc w:val="both"/>
            </w:pPr>
            <w:r>
              <w:rPr>
                <w:rFonts w:ascii="Times New Roman"/>
                <w:b w:val="false"/>
                <w:i w:val="false"/>
                <w:color w:val="000000"/>
                <w:sz w:val="20"/>
              </w:rPr>
              <w:t>
Питательная среда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w:t>
            </w:r>
          </w:p>
          <w:p>
            <w:pPr>
              <w:spacing w:after="20"/>
              <w:ind w:left="20"/>
              <w:jc w:val="both"/>
            </w:pPr>
            <w:r>
              <w:rPr>
                <w:rFonts w:ascii="Times New Roman"/>
                <w:b w:val="false"/>
                <w:i w:val="false"/>
                <w:color w:val="000000"/>
                <w:sz w:val="20"/>
              </w:rPr>
              <w:t>
Питательная среда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тесттер/Тесты для идентификации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Нәтиже/Результат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Қолы/Подпись</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плазмакоагуляция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Пайдалынатын қысқартулар</w:t>
      </w:r>
    </w:p>
    <w:p>
      <w:pPr>
        <w:spacing w:after="0"/>
        <w:ind w:left="0"/>
        <w:jc w:val="both"/>
      </w:pPr>
      <w:r>
        <w:rPr>
          <w:rFonts w:ascii="Times New Roman"/>
          <w:b w:val="false"/>
          <w:i w:val="false"/>
          <w:color w:val="000000"/>
          <w:sz w:val="28"/>
        </w:rPr>
        <w:t>
      өж – өсу жоқ</w:t>
      </w:r>
    </w:p>
    <w:p>
      <w:pPr>
        <w:spacing w:after="0"/>
        <w:ind w:left="0"/>
        <w:jc w:val="both"/>
      </w:pPr>
      <w:r>
        <w:rPr>
          <w:rFonts w:ascii="Times New Roman"/>
          <w:b w:val="false"/>
          <w:i w:val="false"/>
          <w:color w:val="000000"/>
          <w:sz w:val="28"/>
        </w:rPr>
        <w:t>
      +к – кокки</w:t>
      </w:r>
    </w:p>
    <w:p>
      <w:pPr>
        <w:spacing w:after="0"/>
        <w:ind w:left="0"/>
        <w:jc w:val="both"/>
      </w:pPr>
      <w:r>
        <w:rPr>
          <w:rFonts w:ascii="Times New Roman"/>
          <w:b w:val="false"/>
          <w:i w:val="false"/>
          <w:color w:val="000000"/>
          <w:sz w:val="28"/>
        </w:rPr>
        <w:t>
      спор.таяқшасы – споралық таяқшалар</w:t>
      </w:r>
    </w:p>
    <w:p>
      <w:pPr>
        <w:spacing w:after="0"/>
        <w:ind w:left="0"/>
        <w:jc w:val="both"/>
      </w:pPr>
      <w:r>
        <w:rPr>
          <w:rFonts w:ascii="Times New Roman"/>
          <w:b w:val="false"/>
          <w:i w:val="false"/>
          <w:color w:val="000000"/>
          <w:sz w:val="28"/>
        </w:rPr>
        <w:t>
      үлб..өсу – үлбірлі өсу</w:t>
      </w:r>
    </w:p>
    <w:p>
      <w:pPr>
        <w:spacing w:after="0"/>
        <w:ind w:left="0"/>
        <w:jc w:val="both"/>
      </w:pPr>
      <w:r>
        <w:rPr>
          <w:rFonts w:ascii="Times New Roman"/>
          <w:b w:val="false"/>
          <w:i w:val="false"/>
          <w:color w:val="000000"/>
          <w:sz w:val="28"/>
        </w:rPr>
        <w:t>
      теріс –теріс</w:t>
      </w:r>
    </w:p>
    <w:p>
      <w:pPr>
        <w:spacing w:after="0"/>
        <w:ind w:left="0"/>
        <w:jc w:val="both"/>
      </w:pPr>
      <w:r>
        <w:rPr>
          <w:rFonts w:ascii="Times New Roman"/>
          <w:b w:val="false"/>
          <w:i w:val="false"/>
          <w:color w:val="000000"/>
          <w:sz w:val="28"/>
        </w:rPr>
        <w:t>
      "+" - оң</w:t>
      </w:r>
    </w:p>
    <w:p>
      <w:pPr>
        <w:spacing w:after="0"/>
        <w:ind w:left="0"/>
        <w:jc w:val="both"/>
      </w:pPr>
      <w:r>
        <w:rPr>
          <w:rFonts w:ascii="Times New Roman"/>
          <w:b w:val="false"/>
          <w:i w:val="false"/>
          <w:color w:val="000000"/>
          <w:sz w:val="28"/>
        </w:rPr>
        <w:t>
      "-" - теріс</w:t>
      </w:r>
    </w:p>
    <w:p>
      <w:pPr>
        <w:spacing w:after="0"/>
        <w:ind w:left="0"/>
        <w:jc w:val="both"/>
      </w:pPr>
      <w:r>
        <w:rPr>
          <w:rFonts w:ascii="Times New Roman"/>
          <w:b w:val="false"/>
          <w:i w:val="false"/>
          <w:color w:val="000000"/>
          <w:sz w:val="28"/>
        </w:rPr>
        <w:t xml:space="preserve">
      т.р.ұсталды – температуралық режим ұсталды </w:t>
      </w:r>
    </w:p>
    <w:p>
      <w:pPr>
        <w:spacing w:after="0"/>
        <w:ind w:left="0"/>
        <w:jc w:val="both"/>
      </w:pPr>
      <w:r>
        <w:rPr>
          <w:rFonts w:ascii="Times New Roman"/>
          <w:b w:val="false"/>
          <w:i w:val="false"/>
          <w:color w:val="000000"/>
          <w:sz w:val="28"/>
        </w:rPr>
        <w:t>
      т.р. ұсталған жоқ – температуралық режим ұсталған жоқ</w:t>
      </w:r>
    </w:p>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рн - роста нет</w:t>
      </w:r>
    </w:p>
    <w:p>
      <w:pPr>
        <w:spacing w:after="0"/>
        <w:ind w:left="0"/>
        <w:jc w:val="both"/>
      </w:pPr>
      <w:r>
        <w:rPr>
          <w:rFonts w:ascii="Times New Roman"/>
          <w:b w:val="false"/>
          <w:i w:val="false"/>
          <w:color w:val="000000"/>
          <w:sz w:val="28"/>
        </w:rPr>
        <w:t>
      +к – кокки</w:t>
      </w:r>
    </w:p>
    <w:p>
      <w:pPr>
        <w:spacing w:after="0"/>
        <w:ind w:left="0"/>
        <w:jc w:val="both"/>
      </w:pPr>
      <w:r>
        <w:rPr>
          <w:rFonts w:ascii="Times New Roman"/>
          <w:b w:val="false"/>
          <w:i w:val="false"/>
          <w:color w:val="000000"/>
          <w:sz w:val="28"/>
        </w:rPr>
        <w:t>
      спор.пал – споровые палочки</w:t>
      </w:r>
    </w:p>
    <w:p>
      <w:pPr>
        <w:spacing w:after="0"/>
        <w:ind w:left="0"/>
        <w:jc w:val="both"/>
      </w:pPr>
      <w:r>
        <w:rPr>
          <w:rFonts w:ascii="Times New Roman"/>
          <w:b w:val="false"/>
          <w:i w:val="false"/>
          <w:color w:val="000000"/>
          <w:sz w:val="28"/>
        </w:rPr>
        <w:t>
      плен.рост – пленчатый рост</w:t>
      </w:r>
    </w:p>
    <w:p>
      <w:pPr>
        <w:spacing w:after="0"/>
        <w:ind w:left="0"/>
        <w:jc w:val="both"/>
      </w:pPr>
      <w:r>
        <w:rPr>
          <w:rFonts w:ascii="Times New Roman"/>
          <w:b w:val="false"/>
          <w:i w:val="false"/>
          <w:color w:val="000000"/>
          <w:sz w:val="28"/>
        </w:rPr>
        <w:t>
      отр. – отрицательно</w:t>
      </w:r>
    </w:p>
    <w:p>
      <w:pPr>
        <w:spacing w:after="0"/>
        <w:ind w:left="0"/>
        <w:jc w:val="both"/>
      </w:pPr>
      <w:r>
        <w:rPr>
          <w:rFonts w:ascii="Times New Roman"/>
          <w:b w:val="false"/>
          <w:i w:val="false"/>
          <w:color w:val="000000"/>
          <w:sz w:val="28"/>
        </w:rPr>
        <w:t>
      "+" - положительный</w:t>
      </w:r>
    </w:p>
    <w:p>
      <w:pPr>
        <w:spacing w:after="0"/>
        <w:ind w:left="0"/>
        <w:jc w:val="both"/>
      </w:pPr>
      <w:r>
        <w:rPr>
          <w:rFonts w:ascii="Times New Roman"/>
          <w:b w:val="false"/>
          <w:i w:val="false"/>
          <w:color w:val="000000"/>
          <w:sz w:val="28"/>
        </w:rPr>
        <w:t>
      "-" - отрицательный</w:t>
      </w:r>
    </w:p>
    <w:p>
      <w:pPr>
        <w:spacing w:after="0"/>
        <w:ind w:left="0"/>
        <w:jc w:val="both"/>
      </w:pPr>
      <w:r>
        <w:rPr>
          <w:rFonts w:ascii="Times New Roman"/>
          <w:b w:val="false"/>
          <w:i w:val="false"/>
          <w:color w:val="000000"/>
          <w:sz w:val="28"/>
        </w:rPr>
        <w:t>
      т.р.выдержан – температурный режим выдержан</w:t>
      </w:r>
    </w:p>
    <w:p>
      <w:pPr>
        <w:spacing w:after="0"/>
        <w:ind w:left="0"/>
        <w:jc w:val="both"/>
      </w:pPr>
      <w:r>
        <w:rPr>
          <w:rFonts w:ascii="Times New Roman"/>
          <w:b w:val="false"/>
          <w:i w:val="false"/>
          <w:color w:val="000000"/>
          <w:sz w:val="28"/>
        </w:rPr>
        <w:t>
      т.р. не выдержан – температурный режим не выдержан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№125/е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рН метрді калибрлеуді тіркеу ЖУРНАЛЫ ЖУРНАЛ  регистрации калибровки рН метра</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калибрлеу ерітінді</w:t>
            </w:r>
          </w:p>
          <w:p>
            <w:pPr>
              <w:spacing w:after="20"/>
              <w:ind w:left="20"/>
              <w:jc w:val="both"/>
            </w:pPr>
            <w:r>
              <w:rPr>
                <w:rFonts w:ascii="Times New Roman"/>
                <w:b w:val="false"/>
                <w:i w:val="false"/>
                <w:color w:val="000000"/>
                <w:sz w:val="20"/>
              </w:rPr>
              <w:t>
Калибровочный раствор № 1</w:t>
            </w:r>
          </w:p>
          <w:p>
            <w:pPr>
              <w:spacing w:after="20"/>
              <w:ind w:left="20"/>
              <w:jc w:val="both"/>
            </w:pPr>
            <w:r>
              <w:rPr>
                <w:rFonts w:ascii="Times New Roman"/>
                <w:b w:val="false"/>
                <w:i w:val="false"/>
                <w:color w:val="000000"/>
                <w:sz w:val="20"/>
              </w:rPr>
              <w:t>
(рН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калибрлеу ерітінді</w:t>
            </w:r>
          </w:p>
          <w:p>
            <w:pPr>
              <w:spacing w:after="20"/>
              <w:ind w:left="20"/>
              <w:jc w:val="both"/>
            </w:pPr>
            <w:r>
              <w:rPr>
                <w:rFonts w:ascii="Times New Roman"/>
                <w:b w:val="false"/>
                <w:i w:val="false"/>
                <w:color w:val="000000"/>
                <w:sz w:val="20"/>
              </w:rPr>
              <w:t>
Калибровочный раствор № 2</w:t>
            </w:r>
          </w:p>
          <w:p>
            <w:pPr>
              <w:spacing w:after="20"/>
              <w:ind w:left="20"/>
              <w:jc w:val="both"/>
            </w:pPr>
            <w:r>
              <w:rPr>
                <w:rFonts w:ascii="Times New Roman"/>
                <w:b w:val="false"/>
                <w:i w:val="false"/>
                <w:color w:val="000000"/>
                <w:sz w:val="20"/>
              </w:rPr>
              <w:t>
(рН 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ерітіндісі</w:t>
            </w:r>
          </w:p>
          <w:p>
            <w:pPr>
              <w:spacing w:after="20"/>
              <w:ind w:left="20"/>
              <w:jc w:val="both"/>
            </w:pPr>
            <w:r>
              <w:rPr>
                <w:rFonts w:ascii="Times New Roman"/>
                <w:b w:val="false"/>
                <w:i w:val="false"/>
                <w:color w:val="000000"/>
                <w:sz w:val="20"/>
              </w:rPr>
              <w:t>
Проверочный раствор</w:t>
            </w:r>
          </w:p>
          <w:p>
            <w:pPr>
              <w:spacing w:after="20"/>
              <w:ind w:left="20"/>
              <w:jc w:val="both"/>
            </w:pPr>
            <w:r>
              <w:rPr>
                <w:rFonts w:ascii="Times New Roman"/>
                <w:b w:val="false"/>
                <w:i w:val="false"/>
                <w:color w:val="000000"/>
                <w:sz w:val="20"/>
              </w:rPr>
              <w:t>
(рН 6,86±/-0,03)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Калибровканы жүргізген ТАӘ, қолы</w:t>
            </w:r>
          </w:p>
          <w:p>
            <w:pPr>
              <w:spacing w:after="20"/>
              <w:ind w:left="20"/>
              <w:jc w:val="both"/>
            </w:pPr>
            <w:r>
              <w:rPr>
                <w:rFonts w:ascii="Times New Roman"/>
                <w:b w:val="false"/>
                <w:i w:val="false"/>
                <w:color w:val="000000"/>
                <w:sz w:val="20"/>
              </w:rPr>
              <w:t>
ФИО и подпись проводившего калибровку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№126/е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126/у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Термостаттың температурасын бақылау ЖУРНАЛЫ ЖУРНАЛ контроля температуры термостата</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 температурасы</w:t>
            </w:r>
          </w:p>
          <w:p>
            <w:pPr>
              <w:spacing w:after="20"/>
              <w:ind w:left="20"/>
              <w:jc w:val="both"/>
            </w:pPr>
            <w:r>
              <w:rPr>
                <w:rFonts w:ascii="Times New Roman"/>
                <w:b w:val="false"/>
                <w:i w:val="false"/>
                <w:color w:val="000000"/>
                <w:sz w:val="20"/>
              </w:rPr>
              <w:t>
Температура термостата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Т.А.Ә (болған жағдайда),</w:t>
            </w:r>
          </w:p>
          <w:p>
            <w:pPr>
              <w:spacing w:after="20"/>
              <w:ind w:left="20"/>
              <w:jc w:val="both"/>
            </w:pPr>
            <w:r>
              <w:rPr>
                <w:rFonts w:ascii="Times New Roman"/>
                <w:b w:val="false"/>
                <w:i w:val="false"/>
                <w:color w:val="000000"/>
                <w:sz w:val="20"/>
              </w:rPr>
              <w:t>
Ф.И.О (при наличии) специалиста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алдында</w:t>
            </w:r>
          </w:p>
          <w:p>
            <w:pPr>
              <w:spacing w:after="20"/>
              <w:ind w:left="20"/>
              <w:jc w:val="both"/>
            </w:pPr>
            <w:r>
              <w:rPr>
                <w:rFonts w:ascii="Times New Roman"/>
                <w:b w:val="false"/>
                <w:i w:val="false"/>
                <w:color w:val="000000"/>
                <w:sz w:val="20"/>
              </w:rPr>
              <w:t>
Перед работой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соңында</w:t>
            </w:r>
          </w:p>
          <w:p>
            <w:pPr>
              <w:spacing w:after="20"/>
              <w:ind w:left="20"/>
              <w:jc w:val="both"/>
            </w:pPr>
            <w:r>
              <w:rPr>
                <w:rFonts w:ascii="Times New Roman"/>
                <w:b w:val="false"/>
                <w:i w:val="false"/>
                <w:color w:val="000000"/>
                <w:sz w:val="20"/>
              </w:rPr>
              <w:t>
В конце работы 16.00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 127/е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Центрифуганың қосылуын және стерилденуін тіркеу ЖУРНАЛЫ ЖУРНАЛ регистрации подключения и стерилизации центрифуги</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Центрифуганың қосылған күні</w:t>
            </w:r>
          </w:p>
          <w:p>
            <w:pPr>
              <w:spacing w:after="20"/>
              <w:ind w:left="20"/>
              <w:jc w:val="both"/>
            </w:pPr>
            <w:r>
              <w:rPr>
                <w:rFonts w:ascii="Times New Roman"/>
                <w:b w:val="false"/>
                <w:i w:val="false"/>
                <w:color w:val="000000"/>
                <w:sz w:val="20"/>
              </w:rPr>
              <w:t>
Дата подключения центрифуги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p>
            <w:pPr>
              <w:spacing w:after="20"/>
              <w:ind w:left="20"/>
              <w:jc w:val="both"/>
            </w:pPr>
            <w:r>
              <w:rPr>
                <w:rFonts w:ascii="Times New Roman"/>
                <w:b w:val="false"/>
                <w:i w:val="false"/>
                <w:color w:val="000000"/>
                <w:sz w:val="20"/>
              </w:rPr>
              <w:t>
Наименование материала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Центрифуганы стерилдеуге арналған ерітіндінің атауы</w:t>
            </w:r>
          </w:p>
          <w:p>
            <w:pPr>
              <w:spacing w:after="20"/>
              <w:ind w:left="20"/>
              <w:jc w:val="both"/>
            </w:pPr>
            <w:r>
              <w:rPr>
                <w:rFonts w:ascii="Times New Roman"/>
                <w:b w:val="false"/>
                <w:i w:val="false"/>
                <w:color w:val="000000"/>
                <w:sz w:val="20"/>
              </w:rPr>
              <w:t>
Название раствора для стерилизации центрифуги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Центрифугамен жұмыс істеген адамның Т.А.Ә (болған жағдайда),</w:t>
            </w:r>
          </w:p>
          <w:p>
            <w:pPr>
              <w:spacing w:after="20"/>
              <w:ind w:left="20"/>
              <w:jc w:val="both"/>
            </w:pPr>
            <w:r>
              <w:rPr>
                <w:rFonts w:ascii="Times New Roman"/>
                <w:b w:val="false"/>
                <w:i w:val="false"/>
                <w:color w:val="000000"/>
                <w:sz w:val="20"/>
              </w:rPr>
              <w:t>
Ф.И.О (при наличии), специалиста работавшего с центрифугой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 бұйрығымен бекітілген №128/е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Зертханалық ыдыстардың стерилденуін тіркеу ЖУРНАЛЫ ЖУРНАЛ  регистрации стерилизации лабораторной посуды</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Стерилденген зертханалық ыдыстар</w:t>
            </w:r>
          </w:p>
          <w:p>
            <w:pPr>
              <w:spacing w:after="20"/>
              <w:ind w:left="20"/>
              <w:jc w:val="both"/>
            </w:pPr>
            <w:r>
              <w:rPr>
                <w:rFonts w:ascii="Times New Roman"/>
                <w:b w:val="false"/>
                <w:i w:val="false"/>
                <w:color w:val="000000"/>
                <w:sz w:val="20"/>
              </w:rPr>
              <w:t>
Стерилизуемая лабораторная посуда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Т⁰</w:t>
            </w:r>
          </w:p>
          <w:p>
            <w:pPr>
              <w:spacing w:after="20"/>
              <w:ind w:left="20"/>
              <w:jc w:val="both"/>
            </w:pPr>
            <w:r>
              <w:rPr>
                <w:rFonts w:ascii="Times New Roman"/>
                <w:b w:val="false"/>
                <w:i w:val="false"/>
                <w:color w:val="000000"/>
                <w:sz w:val="20"/>
              </w:rPr>
              <w:t>
Т стерилизации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ыстық ауалы шкафты қосқан уақыты</w:t>
            </w:r>
          </w:p>
          <w:p>
            <w:pPr>
              <w:spacing w:after="20"/>
              <w:ind w:left="20"/>
              <w:jc w:val="both"/>
            </w:pPr>
            <w:r>
              <w:rPr>
                <w:rFonts w:ascii="Times New Roman"/>
                <w:b w:val="false"/>
                <w:i w:val="false"/>
                <w:color w:val="000000"/>
                <w:sz w:val="20"/>
              </w:rPr>
              <w:t>
Время включения сухожарового шкафа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ыстық ауалы шкафты өшірген уақыты</w:t>
            </w:r>
          </w:p>
          <w:p>
            <w:pPr>
              <w:spacing w:after="20"/>
              <w:ind w:left="20"/>
              <w:jc w:val="both"/>
            </w:pPr>
            <w:r>
              <w:rPr>
                <w:rFonts w:ascii="Times New Roman"/>
                <w:b w:val="false"/>
                <w:i w:val="false"/>
                <w:color w:val="000000"/>
                <w:sz w:val="20"/>
              </w:rPr>
              <w:t>
Время выключения сухожарового шкафа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Стерилдеуді жүргізген адамның Т.А.Ә (болған жағдайда),</w:t>
            </w:r>
          </w:p>
          <w:p>
            <w:pPr>
              <w:spacing w:after="20"/>
              <w:ind w:left="20"/>
              <w:jc w:val="both"/>
            </w:pPr>
            <w:r>
              <w:rPr>
                <w:rFonts w:ascii="Times New Roman"/>
                <w:b w:val="false"/>
                <w:i w:val="false"/>
                <w:color w:val="000000"/>
                <w:sz w:val="20"/>
              </w:rPr>
              <w:t>
Ф.И.О(при наличии), проводившего стерилизацию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 бұйрығымен бекітілген № 129/е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Зертханааралық салыстырмалы сынақтарды және сапаны  сыртқы бағалау бойынша сынаманы тіркеу  ЖУРНАЛЫ ЖУРНАЛ  регистрации проб по межлабораторных сличительных испытанй и  внешной оценки качества</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атауы Наименование пробы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түрі</w:t>
            </w:r>
          </w:p>
          <w:p>
            <w:pPr>
              <w:spacing w:after="20"/>
              <w:ind w:left="20"/>
              <w:jc w:val="both"/>
            </w:pPr>
            <w:r>
              <w:rPr>
                <w:rFonts w:ascii="Times New Roman"/>
                <w:b w:val="false"/>
                <w:i w:val="false"/>
                <w:color w:val="000000"/>
                <w:sz w:val="20"/>
              </w:rPr>
              <w:t>
Вид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жіберілді Откуда прислан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жіберілді</w:t>
            </w:r>
          </w:p>
          <w:p>
            <w:pPr>
              <w:spacing w:after="20"/>
              <w:ind w:left="20"/>
              <w:jc w:val="both"/>
            </w:pPr>
            <w:r>
              <w:rPr>
                <w:rFonts w:ascii="Times New Roman"/>
                <w:b w:val="false"/>
                <w:i w:val="false"/>
                <w:color w:val="000000"/>
                <w:sz w:val="20"/>
              </w:rPr>
              <w:t>
Куда направлен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 бұйрығымен бекітілген № 130/е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Зертханадағы аварияны тіркеу ЖУРНАЛЫ ЖУРНАЛ регистрации аварии в лаборатории</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болған күні,сағаты</w:t>
            </w:r>
          </w:p>
          <w:p>
            <w:pPr>
              <w:spacing w:after="20"/>
              <w:ind w:left="20"/>
              <w:jc w:val="both"/>
            </w:pPr>
            <w:r>
              <w:rPr>
                <w:rFonts w:ascii="Times New Roman"/>
                <w:b w:val="false"/>
                <w:i w:val="false"/>
                <w:color w:val="000000"/>
                <w:sz w:val="20"/>
              </w:rPr>
              <w:t>
Дата и время аварии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Аварияны анықтаған адамның Т.А.Ә (болған жағдайда), лауазымы</w:t>
            </w:r>
          </w:p>
          <w:p>
            <w:pPr>
              <w:spacing w:after="20"/>
              <w:ind w:left="20"/>
              <w:jc w:val="both"/>
            </w:pPr>
            <w:r>
              <w:rPr>
                <w:rFonts w:ascii="Times New Roman"/>
                <w:b w:val="false"/>
                <w:i w:val="false"/>
                <w:color w:val="000000"/>
                <w:sz w:val="20"/>
              </w:rPr>
              <w:t>
Ф.И.О (при наличии), должность специалиста обнаружевшего аварию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авария түрі</w:t>
            </w:r>
          </w:p>
          <w:p>
            <w:pPr>
              <w:spacing w:after="20"/>
              <w:ind w:left="20"/>
              <w:jc w:val="both"/>
            </w:pPr>
            <w:r>
              <w:rPr>
                <w:rFonts w:ascii="Times New Roman"/>
                <w:b w:val="false"/>
                <w:i w:val="false"/>
                <w:color w:val="000000"/>
                <w:sz w:val="20"/>
              </w:rPr>
              <w:t>
Вид аварии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Қолданған шаралар</w:t>
            </w:r>
          </w:p>
          <w:p>
            <w:pPr>
              <w:spacing w:after="20"/>
              <w:ind w:left="20"/>
              <w:jc w:val="both"/>
            </w:pPr>
            <w:r>
              <w:rPr>
                <w:rFonts w:ascii="Times New Roman"/>
                <w:b w:val="false"/>
                <w:i w:val="false"/>
                <w:color w:val="000000"/>
                <w:sz w:val="20"/>
              </w:rPr>
              <w:t>
Принятые меры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 заведующего лабораторией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 бұйрығымен бекітілген № 131/е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Емшек сүтін микробиологиялық зерттеулерді тіркеу ЖУРНАЛЫ ЖУРНАЛ регистрации микробиологических исследований грудного молока</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Күні,уақыты</w:t>
            </w:r>
          </w:p>
          <w:p>
            <w:pPr>
              <w:spacing w:after="20"/>
              <w:ind w:left="20"/>
              <w:jc w:val="both"/>
            </w:pPr>
            <w:r>
              <w:rPr>
                <w:rFonts w:ascii="Times New Roman"/>
                <w:b w:val="false"/>
                <w:i w:val="false"/>
                <w:color w:val="000000"/>
                <w:sz w:val="20"/>
              </w:rPr>
              <w:t>
Дата,время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жіберген ұйым</w:t>
            </w:r>
          </w:p>
          <w:p>
            <w:pPr>
              <w:spacing w:after="20"/>
              <w:ind w:left="20"/>
              <w:jc w:val="both"/>
            </w:pPr>
            <w:r>
              <w:rPr>
                <w:rFonts w:ascii="Times New Roman"/>
                <w:b w:val="false"/>
                <w:i w:val="false"/>
                <w:color w:val="000000"/>
                <w:sz w:val="20"/>
              </w:rPr>
              <w:t>
Организация,направившая образец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 Ф.И.О (при наличии)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Воз</w:t>
            </w:r>
          </w:p>
          <w:p>
            <w:pPr>
              <w:spacing w:after="20"/>
              <w:ind w:left="20"/>
              <w:jc w:val="both"/>
            </w:pPr>
            <w:r>
              <w:rPr>
                <w:rFonts w:ascii="Times New Roman"/>
                <w:b w:val="false"/>
                <w:i w:val="false"/>
                <w:color w:val="000000"/>
                <w:sz w:val="20"/>
              </w:rPr>
              <w:t>
раст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Адрес проживания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Диагноз,тексеріп қарау еселігі</w:t>
            </w:r>
          </w:p>
          <w:p>
            <w:pPr>
              <w:spacing w:after="20"/>
              <w:ind w:left="20"/>
              <w:jc w:val="both"/>
            </w:pPr>
            <w:r>
              <w:rPr>
                <w:rFonts w:ascii="Times New Roman"/>
                <w:b w:val="false"/>
                <w:i w:val="false"/>
                <w:color w:val="000000"/>
                <w:sz w:val="20"/>
              </w:rPr>
              <w:t>
Диагноз, кратность обследования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алу</w:t>
            </w:r>
          </w:p>
          <w:p>
            <w:pPr>
              <w:spacing w:after="20"/>
              <w:ind w:left="20"/>
              <w:jc w:val="both"/>
            </w:pPr>
            <w:r>
              <w:rPr>
                <w:rFonts w:ascii="Times New Roman"/>
                <w:b w:val="false"/>
                <w:i w:val="false"/>
                <w:color w:val="000000"/>
                <w:sz w:val="20"/>
              </w:rPr>
              <w:t>
Отбора проб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келiп түскен</w:t>
            </w:r>
          </w:p>
          <w:p>
            <w:pPr>
              <w:spacing w:after="20"/>
              <w:ind w:left="20"/>
              <w:jc w:val="both"/>
            </w:pPr>
            <w:r>
              <w:rPr>
                <w:rFonts w:ascii="Times New Roman"/>
                <w:b w:val="false"/>
                <w:i w:val="false"/>
                <w:color w:val="000000"/>
                <w:sz w:val="20"/>
              </w:rPr>
              <w:t>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Микробтардың жалпы өсу саны (МЖС)</w:t>
            </w:r>
          </w:p>
          <w:p>
            <w:pPr>
              <w:spacing w:after="20"/>
              <w:ind w:left="20"/>
              <w:jc w:val="both"/>
            </w:pPr>
            <w:r>
              <w:rPr>
                <w:rFonts w:ascii="Times New Roman"/>
                <w:b w:val="false"/>
                <w:i w:val="false"/>
                <w:color w:val="000000"/>
                <w:sz w:val="20"/>
              </w:rPr>
              <w:t>
Общее микробное число (ОМЧ)</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таяқшалар тобына зерттеу</w:t>
            </w:r>
          </w:p>
          <w:p>
            <w:pPr>
              <w:spacing w:after="20"/>
              <w:ind w:left="20"/>
              <w:jc w:val="both"/>
            </w:pPr>
            <w:r>
              <w:rPr>
                <w:rFonts w:ascii="Times New Roman"/>
                <w:b w:val="false"/>
                <w:i w:val="false"/>
                <w:color w:val="000000"/>
                <w:sz w:val="20"/>
              </w:rPr>
              <w:t>
Исследование на бактерий группы кишечных палочек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көлемі</w:t>
            </w:r>
          </w:p>
          <w:p>
            <w:pPr>
              <w:spacing w:after="20"/>
              <w:ind w:left="20"/>
              <w:jc w:val="both"/>
            </w:pPr>
            <w:r>
              <w:rPr>
                <w:rFonts w:ascii="Times New Roman"/>
                <w:b w:val="false"/>
                <w:i w:val="false"/>
                <w:color w:val="000000"/>
                <w:sz w:val="20"/>
              </w:rPr>
              <w:t>
засеваемый объем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кесслер ортасында өсуі</w:t>
            </w:r>
          </w:p>
          <w:p>
            <w:pPr>
              <w:spacing w:after="20"/>
              <w:ind w:left="20"/>
              <w:jc w:val="both"/>
            </w:pPr>
            <w:r>
              <w:rPr>
                <w:rFonts w:ascii="Times New Roman"/>
                <w:b w:val="false"/>
                <w:i w:val="false"/>
                <w:color w:val="000000"/>
                <w:sz w:val="20"/>
              </w:rPr>
              <w:t>
рост на среде кесслера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 ортасында өсуі</w:t>
            </w:r>
          </w:p>
          <w:p>
            <w:pPr>
              <w:spacing w:after="20"/>
              <w:ind w:left="20"/>
              <w:jc w:val="both"/>
            </w:pPr>
            <w:r>
              <w:rPr>
                <w:rFonts w:ascii="Times New Roman"/>
                <w:b w:val="false"/>
                <w:i w:val="false"/>
                <w:color w:val="000000"/>
                <w:sz w:val="20"/>
              </w:rPr>
              <w:t>
рост на среде Эндо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тесттері</w:t>
            </w:r>
          </w:p>
          <w:p>
            <w:pPr>
              <w:spacing w:after="20"/>
              <w:ind w:left="20"/>
              <w:jc w:val="both"/>
            </w:pPr>
            <w:r>
              <w:rPr>
                <w:rFonts w:ascii="Times New Roman"/>
                <w:b w:val="false"/>
                <w:i w:val="false"/>
                <w:color w:val="000000"/>
                <w:sz w:val="20"/>
              </w:rPr>
              <w:t>
Тесты идентификации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Стафилококқа зерттеу:</w:t>
            </w:r>
          </w:p>
          <w:p>
            <w:pPr>
              <w:spacing w:after="20"/>
              <w:ind w:left="20"/>
              <w:jc w:val="both"/>
            </w:pPr>
            <w:r>
              <w:rPr>
                <w:rFonts w:ascii="Times New Roman"/>
                <w:b w:val="false"/>
                <w:i w:val="false"/>
                <w:color w:val="000000"/>
                <w:sz w:val="20"/>
              </w:rPr>
              <w:t>
Исследоавние на стафилококк: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себу</w:t>
            </w:r>
          </w:p>
          <w:p>
            <w:pPr>
              <w:spacing w:after="20"/>
              <w:ind w:left="20"/>
              <w:jc w:val="both"/>
            </w:pPr>
            <w:r>
              <w:rPr>
                <w:rFonts w:ascii="Times New Roman"/>
                <w:b w:val="false"/>
                <w:i w:val="false"/>
                <w:color w:val="000000"/>
                <w:sz w:val="20"/>
              </w:rPr>
              <w:t>
Прямой посев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ортасына қайта себу</w:t>
            </w:r>
          </w:p>
          <w:p>
            <w:pPr>
              <w:spacing w:after="20"/>
              <w:ind w:left="20"/>
              <w:jc w:val="both"/>
            </w:pPr>
            <w:r>
              <w:rPr>
                <w:rFonts w:ascii="Times New Roman"/>
                <w:b w:val="false"/>
                <w:i w:val="false"/>
                <w:color w:val="000000"/>
                <w:sz w:val="20"/>
              </w:rPr>
              <w:t>
Высев со среды обогащения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тесттері</w:t>
            </w:r>
          </w:p>
          <w:p>
            <w:pPr>
              <w:spacing w:after="20"/>
              <w:ind w:left="20"/>
              <w:jc w:val="both"/>
            </w:pPr>
            <w:r>
              <w:rPr>
                <w:rFonts w:ascii="Times New Roman"/>
                <w:b w:val="false"/>
                <w:i w:val="false"/>
                <w:color w:val="000000"/>
                <w:sz w:val="20"/>
              </w:rPr>
              <w:t>
Тесты идентификации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көлемі</w:t>
            </w:r>
          </w:p>
          <w:p>
            <w:pPr>
              <w:spacing w:after="20"/>
              <w:ind w:left="20"/>
              <w:jc w:val="both"/>
            </w:pPr>
            <w:r>
              <w:rPr>
                <w:rFonts w:ascii="Times New Roman"/>
                <w:b w:val="false"/>
                <w:i w:val="false"/>
                <w:color w:val="000000"/>
                <w:sz w:val="20"/>
              </w:rPr>
              <w:t>
засеваемый объем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Қасиетке тән колониялардың саны</w:t>
            </w:r>
          </w:p>
          <w:p>
            <w:pPr>
              <w:spacing w:after="20"/>
              <w:ind w:left="20"/>
              <w:jc w:val="both"/>
            </w:pPr>
            <w:r>
              <w:rPr>
                <w:rFonts w:ascii="Times New Roman"/>
                <w:b w:val="false"/>
                <w:i w:val="false"/>
                <w:color w:val="000000"/>
                <w:sz w:val="20"/>
              </w:rPr>
              <w:t>
Количество характерных колоний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көлемі</w:t>
            </w:r>
          </w:p>
          <w:p>
            <w:pPr>
              <w:spacing w:after="20"/>
              <w:ind w:left="20"/>
              <w:jc w:val="both"/>
            </w:pPr>
            <w:r>
              <w:rPr>
                <w:rFonts w:ascii="Times New Roman"/>
                <w:b w:val="false"/>
                <w:i w:val="false"/>
                <w:color w:val="000000"/>
                <w:sz w:val="20"/>
              </w:rPr>
              <w:t>
засеваемый объем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ортада өсуі</w:t>
            </w:r>
          </w:p>
          <w:p>
            <w:pPr>
              <w:spacing w:after="20"/>
              <w:ind w:left="20"/>
              <w:jc w:val="both"/>
            </w:pPr>
            <w:r>
              <w:rPr>
                <w:rFonts w:ascii="Times New Roman"/>
                <w:b w:val="false"/>
                <w:i w:val="false"/>
                <w:color w:val="000000"/>
                <w:sz w:val="20"/>
              </w:rPr>
              <w:t>
рост на плотных средах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лецитиназа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Стафилококқа зерттеу:</w:t>
            </w:r>
          </w:p>
          <w:p>
            <w:pPr>
              <w:spacing w:after="20"/>
              <w:ind w:left="20"/>
              <w:jc w:val="both"/>
            </w:pPr>
            <w:r>
              <w:rPr>
                <w:rFonts w:ascii="Times New Roman"/>
                <w:b w:val="false"/>
                <w:i w:val="false"/>
                <w:color w:val="000000"/>
                <w:sz w:val="20"/>
              </w:rPr>
              <w:t>
Исследоавние на стафилококк: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 Результат исследования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тесттері</w:t>
            </w:r>
          </w:p>
          <w:p>
            <w:pPr>
              <w:spacing w:after="20"/>
              <w:ind w:left="20"/>
              <w:jc w:val="both"/>
            </w:pPr>
            <w:r>
              <w:rPr>
                <w:rFonts w:ascii="Times New Roman"/>
                <w:b w:val="false"/>
                <w:i w:val="false"/>
                <w:color w:val="000000"/>
                <w:sz w:val="20"/>
              </w:rPr>
              <w:t>
Тесты идентификации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МАШАнМС/ КМАФАнМ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Стафилококқа</w:t>
            </w:r>
          </w:p>
          <w:p>
            <w:pPr>
              <w:spacing w:after="20"/>
              <w:ind w:left="20"/>
              <w:jc w:val="both"/>
            </w:pPr>
            <w:r>
              <w:rPr>
                <w:rFonts w:ascii="Times New Roman"/>
                <w:b w:val="false"/>
                <w:i w:val="false"/>
                <w:color w:val="000000"/>
                <w:sz w:val="20"/>
              </w:rPr>
              <w:t>
Стафилококк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зерттеу жүргізген адамның тегі, аты әкесінің аты қолы.</w:t>
            </w:r>
          </w:p>
          <w:p>
            <w:pPr>
              <w:spacing w:after="20"/>
              <w:ind w:left="20"/>
              <w:jc w:val="both"/>
            </w:pPr>
            <w:r>
              <w:rPr>
                <w:rFonts w:ascii="Times New Roman"/>
                <w:b w:val="false"/>
                <w:i w:val="false"/>
                <w:color w:val="000000"/>
                <w:sz w:val="20"/>
              </w:rPr>
              <w:t>
Дата оканчания исследования Фамилия,имия,очество</w:t>
            </w:r>
          </w:p>
          <w:p>
            <w:pPr>
              <w:spacing w:after="20"/>
              <w:ind w:left="20"/>
              <w:jc w:val="both"/>
            </w:pPr>
            <w:r>
              <w:rPr>
                <w:rFonts w:ascii="Times New Roman"/>
                <w:b w:val="false"/>
                <w:i w:val="false"/>
                <w:color w:val="000000"/>
                <w:sz w:val="20"/>
              </w:rPr>
              <w:t>
подпись лица проводив шего исследование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Анаэробты жағдайлардағы мальтоза</w:t>
            </w:r>
          </w:p>
          <w:p>
            <w:pPr>
              <w:spacing w:after="20"/>
              <w:ind w:left="20"/>
              <w:jc w:val="both"/>
            </w:pPr>
            <w:r>
              <w:rPr>
                <w:rFonts w:ascii="Times New Roman"/>
                <w:b w:val="false"/>
                <w:i w:val="false"/>
                <w:color w:val="000000"/>
                <w:sz w:val="20"/>
              </w:rPr>
              <w:t>
Мальтоза в анаэробных условиях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термотұрақты нуклеаза</w:t>
            </w:r>
          </w:p>
          <w:p>
            <w:pPr>
              <w:spacing w:after="20"/>
              <w:ind w:left="20"/>
              <w:jc w:val="both"/>
            </w:pPr>
            <w:r>
              <w:rPr>
                <w:rFonts w:ascii="Times New Roman"/>
                <w:b w:val="false"/>
                <w:i w:val="false"/>
                <w:color w:val="000000"/>
                <w:sz w:val="20"/>
              </w:rPr>
              <w:t>
Термостабильная нуклеаза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 ___бұйрығымен</w:t>
            </w:r>
          </w:p>
          <w:p>
            <w:pPr>
              <w:spacing w:after="20"/>
              <w:ind w:left="20"/>
              <w:jc w:val="both"/>
            </w:pPr>
            <w:r>
              <w:rPr>
                <w:rFonts w:ascii="Times New Roman"/>
                <w:b w:val="false"/>
                <w:i w:val="false"/>
                <w:color w:val="000000"/>
                <w:sz w:val="20"/>
              </w:rPr>
              <w:t>
бекітілген № 132/е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Парфюмерлік-косметикалық өнімдерді микробиологиялық зерттеуді тіркеу ЖУРНАЛЫ ЖУРНАЛ регистрации микробиологических исследований парфюмерно-косметической продукции</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номері.</w:t>
            </w:r>
          </w:p>
          <w:p>
            <w:pPr>
              <w:spacing w:after="20"/>
              <w:ind w:left="20"/>
              <w:jc w:val="both"/>
            </w:pPr>
            <w:r>
              <w:rPr>
                <w:rFonts w:ascii="Times New Roman"/>
                <w:b w:val="false"/>
                <w:i w:val="false"/>
                <w:color w:val="000000"/>
                <w:sz w:val="20"/>
              </w:rPr>
              <w:t>
Регистрац.номер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уақытты</w:t>
            </w:r>
          </w:p>
          <w:p>
            <w:pPr>
              <w:spacing w:after="20"/>
              <w:ind w:left="20"/>
              <w:jc w:val="both"/>
            </w:pPr>
            <w:r>
              <w:rPr>
                <w:rFonts w:ascii="Times New Roman"/>
                <w:b w:val="false"/>
                <w:i w:val="false"/>
                <w:color w:val="000000"/>
                <w:sz w:val="20"/>
              </w:rPr>
              <w:t>
Дата, время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Үлгі іріктелген орын,объект</w:t>
            </w:r>
          </w:p>
          <w:p>
            <w:pPr>
              <w:spacing w:after="20"/>
              <w:ind w:left="20"/>
              <w:jc w:val="both"/>
            </w:pPr>
            <w:r>
              <w:rPr>
                <w:rFonts w:ascii="Times New Roman"/>
                <w:b w:val="false"/>
                <w:i w:val="false"/>
                <w:color w:val="000000"/>
                <w:sz w:val="20"/>
              </w:rPr>
              <w:t>
Обьект, место</w:t>
            </w:r>
          </w:p>
          <w:p>
            <w:pPr>
              <w:spacing w:after="20"/>
              <w:ind w:left="20"/>
              <w:jc w:val="both"/>
            </w:pPr>
            <w:r>
              <w:rPr>
                <w:rFonts w:ascii="Times New Roman"/>
                <w:b w:val="false"/>
                <w:i w:val="false"/>
                <w:color w:val="000000"/>
                <w:sz w:val="20"/>
              </w:rPr>
              <w:t>
отбора образца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w:t>
            </w:r>
          </w:p>
          <w:p>
            <w:pPr>
              <w:spacing w:after="20"/>
              <w:ind w:left="20"/>
              <w:jc w:val="both"/>
            </w:pPr>
            <w:r>
              <w:rPr>
                <w:rFonts w:ascii="Times New Roman"/>
                <w:b w:val="false"/>
                <w:i w:val="false"/>
                <w:color w:val="000000"/>
                <w:sz w:val="20"/>
              </w:rPr>
              <w:t>
Отбора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қабылданған</w:t>
            </w:r>
          </w:p>
          <w:p>
            <w:pPr>
              <w:spacing w:after="20"/>
              <w:ind w:left="20"/>
              <w:jc w:val="both"/>
            </w:pPr>
            <w:r>
              <w:rPr>
                <w:rFonts w:ascii="Times New Roman"/>
                <w:b w:val="false"/>
                <w:i w:val="false"/>
                <w:color w:val="000000"/>
                <w:sz w:val="20"/>
              </w:rPr>
              <w:t>
Поступление лабораторию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басталуы</w:t>
            </w:r>
          </w:p>
          <w:p>
            <w:pPr>
              <w:spacing w:after="20"/>
              <w:ind w:left="20"/>
              <w:jc w:val="both"/>
            </w:pPr>
            <w:r>
              <w:rPr>
                <w:rFonts w:ascii="Times New Roman"/>
                <w:b w:val="false"/>
                <w:i w:val="false"/>
                <w:color w:val="000000"/>
                <w:sz w:val="20"/>
              </w:rPr>
              <w:t>
Начало исследования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колочество</w:t>
            </w:r>
          </w:p>
          <w:p>
            <w:pPr>
              <w:spacing w:after="20"/>
              <w:ind w:left="20"/>
              <w:jc w:val="both"/>
            </w:pPr>
            <w:r>
              <w:rPr>
                <w:rFonts w:ascii="Times New Roman"/>
                <w:b w:val="false"/>
                <w:i w:val="false"/>
                <w:color w:val="000000"/>
                <w:sz w:val="20"/>
              </w:rPr>
              <w:t>
Микроорганизмов</w:t>
            </w:r>
          </w:p>
          <w:p>
            <w:pPr>
              <w:spacing w:after="20"/>
              <w:ind w:left="20"/>
              <w:jc w:val="both"/>
            </w:pPr>
            <w:r>
              <w:rPr>
                <w:rFonts w:ascii="Times New Roman"/>
                <w:b w:val="false"/>
                <w:i w:val="false"/>
                <w:color w:val="000000"/>
                <w:sz w:val="20"/>
              </w:rPr>
              <w:t>
(Мезофильно-аэробны,факультативно-анаэробных), КОЕ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 alibicans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E.coli</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зерттеудің аяқталған күні, жылы, зерттеу Жүргізген адамның Т.А.Ж қолы.</w:t>
            </w:r>
          </w:p>
          <w:p>
            <w:pPr>
              <w:spacing w:after="20"/>
              <w:ind w:left="20"/>
              <w:jc w:val="both"/>
            </w:pPr>
            <w:r>
              <w:rPr>
                <w:rFonts w:ascii="Times New Roman"/>
                <w:b w:val="false"/>
                <w:i w:val="false"/>
                <w:color w:val="000000"/>
                <w:sz w:val="20"/>
              </w:rPr>
              <w:t>
Результат исследования,дата окончания исследования, Ф.И.О. Подпись лица, проводившего исследования.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көлемі</w:t>
            </w:r>
          </w:p>
          <w:p>
            <w:pPr>
              <w:spacing w:after="20"/>
              <w:ind w:left="20"/>
              <w:jc w:val="both"/>
            </w:pPr>
            <w:r>
              <w:rPr>
                <w:rFonts w:ascii="Times New Roman"/>
                <w:b w:val="false"/>
                <w:i w:val="false"/>
                <w:color w:val="000000"/>
                <w:sz w:val="20"/>
              </w:rPr>
              <w:t>
Засеваемый обьем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колониялар саны</w:t>
            </w:r>
          </w:p>
          <w:p>
            <w:pPr>
              <w:spacing w:after="20"/>
              <w:ind w:left="20"/>
              <w:jc w:val="both"/>
            </w:pPr>
            <w:r>
              <w:rPr>
                <w:rFonts w:ascii="Times New Roman"/>
                <w:b w:val="false"/>
                <w:i w:val="false"/>
                <w:color w:val="000000"/>
                <w:sz w:val="20"/>
              </w:rPr>
              <w:t>
Количество выросших колоний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133/е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Тағам және мал шаруашылығы өнiмдерiндегi гормондардың қалдық мөлшерін анықтау бойынша микробиологиялық зерттеулерді тіркеу ЖУРНАЛЫ ЖУРНАЛ регистрации микробиологических исследований по определению остаточных количеств гормонов в продуктах питания и животноводства</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Әкелiну күнi</w:t>
            </w:r>
          </w:p>
          <w:p>
            <w:pPr>
              <w:spacing w:after="20"/>
              <w:ind w:left="20"/>
              <w:jc w:val="both"/>
            </w:pPr>
            <w:r>
              <w:rPr>
                <w:rFonts w:ascii="Times New Roman"/>
                <w:b w:val="false"/>
                <w:i w:val="false"/>
                <w:color w:val="000000"/>
                <w:sz w:val="20"/>
              </w:rPr>
              <w:t>
Дата доставки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Әкелiну уақыты Время доставки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уақыт</w:t>
            </w:r>
          </w:p>
          <w:p>
            <w:pPr>
              <w:spacing w:after="20"/>
              <w:ind w:left="20"/>
              <w:jc w:val="both"/>
            </w:pPr>
            <w:r>
              <w:rPr>
                <w:rFonts w:ascii="Times New Roman"/>
                <w:b w:val="false"/>
                <w:i w:val="false"/>
                <w:color w:val="000000"/>
                <w:sz w:val="20"/>
              </w:rPr>
              <w:t>
Время начала исследования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атауы, алыну орны, материалды кiм алды</w:t>
            </w:r>
          </w:p>
          <w:p>
            <w:pPr>
              <w:spacing w:after="20"/>
              <w:ind w:left="20"/>
              <w:jc w:val="both"/>
            </w:pPr>
            <w:r>
              <w:rPr>
                <w:rFonts w:ascii="Times New Roman"/>
                <w:b w:val="false"/>
                <w:i w:val="false"/>
                <w:color w:val="000000"/>
                <w:sz w:val="20"/>
              </w:rPr>
              <w:t>
Наименование продукта, место забора, кем сделан забор материала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Тест-система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гормонның мөлшерін анықтау нәтижесi</w:t>
            </w:r>
          </w:p>
          <w:p>
            <w:pPr>
              <w:spacing w:after="20"/>
              <w:ind w:left="20"/>
              <w:jc w:val="both"/>
            </w:pPr>
            <w:r>
              <w:rPr>
                <w:rFonts w:ascii="Times New Roman"/>
                <w:b w:val="false"/>
                <w:i w:val="false"/>
                <w:color w:val="000000"/>
                <w:sz w:val="20"/>
              </w:rPr>
              <w:t>
Результат исследования на определение остаточного количества гормонов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қолы</w:t>
            </w:r>
          </w:p>
          <w:p>
            <w:pPr>
              <w:spacing w:after="20"/>
              <w:ind w:left="20"/>
              <w:jc w:val="both"/>
            </w:pPr>
            <w:r>
              <w:rPr>
                <w:rFonts w:ascii="Times New Roman"/>
                <w:b w:val="false"/>
                <w:i w:val="false"/>
                <w:color w:val="000000"/>
                <w:sz w:val="20"/>
              </w:rPr>
              <w:t>
дата,подпись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 бұйрығымен бекітілген №134/е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w:t>
            </w:r>
          </w:p>
          <w:p>
            <w:pPr>
              <w:spacing w:after="20"/>
              <w:ind w:left="20"/>
              <w:jc w:val="both"/>
            </w:pPr>
            <w:r>
              <w:rPr>
                <w:rFonts w:ascii="Times New Roman"/>
                <w:b w:val="false"/>
                <w:i w:val="false"/>
                <w:color w:val="000000"/>
                <w:sz w:val="20"/>
              </w:rPr>
              <w:t xml:space="preserve">
 № 134/у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Жеке бас гигиенасы құралдарын микробиологиялық зерттеуді тіркеу ЖУРНАЛЫ  ЖУРНАЛ  регистрации микробиологических исследований средств личной гигиены</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номері</w:t>
            </w:r>
          </w:p>
          <w:p>
            <w:pPr>
              <w:spacing w:after="20"/>
              <w:ind w:left="20"/>
              <w:jc w:val="both"/>
            </w:pPr>
            <w:r>
              <w:rPr>
                <w:rFonts w:ascii="Times New Roman"/>
                <w:b w:val="false"/>
                <w:i w:val="false"/>
                <w:color w:val="000000"/>
                <w:sz w:val="20"/>
              </w:rPr>
              <w:t>
Регистрационный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уақытты</w:t>
            </w:r>
          </w:p>
          <w:p>
            <w:pPr>
              <w:spacing w:after="20"/>
              <w:ind w:left="20"/>
              <w:jc w:val="both"/>
            </w:pPr>
            <w:r>
              <w:rPr>
                <w:rFonts w:ascii="Times New Roman"/>
                <w:b w:val="false"/>
                <w:i w:val="false"/>
                <w:color w:val="000000"/>
                <w:sz w:val="20"/>
              </w:rPr>
              <w:t>
Дата, время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іріктелген орын, объект</w:t>
            </w:r>
          </w:p>
          <w:p>
            <w:pPr>
              <w:spacing w:after="20"/>
              <w:ind w:left="20"/>
              <w:jc w:val="both"/>
            </w:pPr>
            <w:r>
              <w:rPr>
                <w:rFonts w:ascii="Times New Roman"/>
                <w:b w:val="false"/>
                <w:i w:val="false"/>
                <w:color w:val="000000"/>
                <w:sz w:val="20"/>
              </w:rPr>
              <w:t>
Обьект, место</w:t>
            </w:r>
          </w:p>
          <w:p>
            <w:pPr>
              <w:spacing w:after="20"/>
              <w:ind w:left="20"/>
              <w:jc w:val="both"/>
            </w:pPr>
            <w:r>
              <w:rPr>
                <w:rFonts w:ascii="Times New Roman"/>
                <w:b w:val="false"/>
                <w:i w:val="false"/>
                <w:color w:val="000000"/>
                <w:sz w:val="20"/>
              </w:rPr>
              <w:t>
отбора образца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Отбора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қабылданған</w:t>
            </w:r>
          </w:p>
          <w:p>
            <w:pPr>
              <w:spacing w:after="20"/>
              <w:ind w:left="20"/>
              <w:jc w:val="both"/>
            </w:pPr>
            <w:r>
              <w:rPr>
                <w:rFonts w:ascii="Times New Roman"/>
                <w:b w:val="false"/>
                <w:i w:val="false"/>
                <w:color w:val="000000"/>
                <w:sz w:val="20"/>
              </w:rPr>
              <w:t>
Поступление в лабораторию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басталуы</w:t>
            </w:r>
          </w:p>
          <w:p>
            <w:pPr>
              <w:spacing w:after="20"/>
              <w:ind w:left="20"/>
              <w:jc w:val="both"/>
            </w:pPr>
            <w:r>
              <w:rPr>
                <w:rFonts w:ascii="Times New Roman"/>
                <w:b w:val="false"/>
                <w:i w:val="false"/>
                <w:color w:val="000000"/>
                <w:sz w:val="20"/>
              </w:rPr>
              <w:t>
Начало исследования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количества микроорганизмов (мезофильно-аэробно фкультативно-анаэробных) КОЕ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Enterobacteriaceaeв 10г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Staphlococcusaureus в 10г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Pseudomonasaeruginosa в 10г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Плесневые и дрожжевые грибы КОЕ/г (не более)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зерттеудің аяқталған күні,</w:t>
            </w:r>
          </w:p>
          <w:p>
            <w:pPr>
              <w:spacing w:after="20"/>
              <w:ind w:left="20"/>
              <w:jc w:val="both"/>
            </w:pPr>
            <w:r>
              <w:rPr>
                <w:rFonts w:ascii="Times New Roman"/>
                <w:b w:val="false"/>
                <w:i w:val="false"/>
                <w:color w:val="000000"/>
                <w:sz w:val="20"/>
              </w:rPr>
              <w:t>
жылы, зерттеу жүргізген адамның</w:t>
            </w:r>
          </w:p>
          <w:p>
            <w:pPr>
              <w:spacing w:after="20"/>
              <w:ind w:left="20"/>
              <w:jc w:val="both"/>
            </w:pPr>
            <w:r>
              <w:rPr>
                <w:rFonts w:ascii="Times New Roman"/>
                <w:b w:val="false"/>
                <w:i w:val="false"/>
                <w:color w:val="000000"/>
                <w:sz w:val="20"/>
              </w:rPr>
              <w:t>
Т.А.Ә. (болған жағдайда) қолы.</w:t>
            </w:r>
          </w:p>
          <w:p>
            <w:pPr>
              <w:spacing w:after="20"/>
              <w:ind w:left="20"/>
              <w:jc w:val="both"/>
            </w:pPr>
            <w:r>
              <w:rPr>
                <w:rFonts w:ascii="Times New Roman"/>
                <w:b w:val="false"/>
                <w:i w:val="false"/>
                <w:color w:val="000000"/>
                <w:sz w:val="20"/>
              </w:rPr>
              <w:t>
Результат исследования,дата окончания исследования, Ф.И.О. (при наличии) Подпись лица, проводившего исследования.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көлемі</w:t>
            </w:r>
          </w:p>
          <w:p>
            <w:pPr>
              <w:spacing w:after="20"/>
              <w:ind w:left="20"/>
              <w:jc w:val="both"/>
            </w:pPr>
            <w:r>
              <w:rPr>
                <w:rFonts w:ascii="Times New Roman"/>
                <w:b w:val="false"/>
                <w:i w:val="false"/>
                <w:color w:val="000000"/>
                <w:sz w:val="20"/>
              </w:rPr>
              <w:t>
Засеваемый обьем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колониялар саны</w:t>
            </w:r>
          </w:p>
          <w:p>
            <w:pPr>
              <w:spacing w:after="20"/>
              <w:ind w:left="20"/>
              <w:jc w:val="both"/>
            </w:pPr>
            <w:r>
              <w:rPr>
                <w:rFonts w:ascii="Times New Roman"/>
                <w:b w:val="false"/>
                <w:i w:val="false"/>
                <w:color w:val="000000"/>
                <w:sz w:val="20"/>
              </w:rPr>
              <w:t>
Кол-тво выросших колоний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 2021 жылғы "___" _________ </w:t>
            </w:r>
          </w:p>
          <w:p>
            <w:pPr>
              <w:spacing w:after="20"/>
              <w:ind w:left="20"/>
              <w:jc w:val="both"/>
            </w:pPr>
            <w:r>
              <w:rPr>
                <w:rFonts w:ascii="Times New Roman"/>
                <w:b w:val="false"/>
                <w:i w:val="false"/>
                <w:color w:val="000000"/>
                <w:sz w:val="20"/>
              </w:rPr>
              <w:t>
№___ бұйрығымен бекітілген №135/е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Балалар мен жасөспірімдерге арналған өнімдерді микробиологиялық зерттеуді тіркеу ЖУРНАЛЫ  ЖУРНАЛ   регистрации микробиологических исследований продукции, предназначенной для детей и подростков</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p>
            <w:pPr>
              <w:spacing w:after="20"/>
              <w:ind w:left="20"/>
              <w:jc w:val="both"/>
            </w:pPr>
            <w:r>
              <w:rPr>
                <w:rFonts w:ascii="Times New Roman"/>
                <w:b w:val="false"/>
                <w:i w:val="false"/>
                <w:color w:val="000000"/>
                <w:sz w:val="20"/>
              </w:rPr>
              <w:t>
Дата,время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іріктелген орын, объект</w:t>
            </w:r>
          </w:p>
          <w:p>
            <w:pPr>
              <w:spacing w:after="20"/>
              <w:ind w:left="20"/>
              <w:jc w:val="both"/>
            </w:pPr>
            <w:r>
              <w:rPr>
                <w:rFonts w:ascii="Times New Roman"/>
                <w:b w:val="false"/>
                <w:i w:val="false"/>
                <w:color w:val="000000"/>
                <w:sz w:val="20"/>
              </w:rPr>
              <w:t>
Обьект, место отбора образца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ашытқыға ұқсас, көгерген саңырауқұлақ, 1г.</w:t>
            </w:r>
          </w:p>
          <w:p>
            <w:pPr>
              <w:spacing w:after="20"/>
              <w:ind w:left="20"/>
              <w:jc w:val="both"/>
            </w:pPr>
            <w:r>
              <w:rPr>
                <w:rFonts w:ascii="Times New Roman"/>
                <w:b w:val="false"/>
                <w:i w:val="false"/>
                <w:color w:val="000000"/>
                <w:sz w:val="20"/>
              </w:rPr>
              <w:t>
(1см2 , 1см3) ойыншық</w:t>
            </w:r>
          </w:p>
          <w:p>
            <w:pPr>
              <w:spacing w:after="20"/>
              <w:ind w:left="20"/>
              <w:jc w:val="both"/>
            </w:pPr>
            <w:r>
              <w:rPr>
                <w:rFonts w:ascii="Times New Roman"/>
                <w:b w:val="false"/>
                <w:i w:val="false"/>
                <w:color w:val="000000"/>
                <w:sz w:val="20"/>
              </w:rPr>
              <w:t>
Дрожжи, дрожжеподобные,</w:t>
            </w:r>
          </w:p>
          <w:p>
            <w:pPr>
              <w:spacing w:after="20"/>
              <w:ind w:left="20"/>
              <w:jc w:val="both"/>
            </w:pPr>
            <w:r>
              <w:rPr>
                <w:rFonts w:ascii="Times New Roman"/>
                <w:b w:val="false"/>
                <w:i w:val="false"/>
                <w:color w:val="000000"/>
                <w:sz w:val="20"/>
              </w:rPr>
              <w:t>
Плесневые грибы, 1г.</w:t>
            </w:r>
          </w:p>
          <w:p>
            <w:pPr>
              <w:spacing w:after="20"/>
              <w:ind w:left="20"/>
              <w:jc w:val="both"/>
            </w:pPr>
            <w:r>
              <w:rPr>
                <w:rFonts w:ascii="Times New Roman"/>
                <w:b w:val="false"/>
                <w:i w:val="false"/>
                <w:color w:val="000000"/>
                <w:sz w:val="20"/>
              </w:rPr>
              <w:t>
(1см2 , 1см3) игрушек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Тұқымдас бактериялар э1см, 1см неробактерия 1г.-да/</w:t>
            </w:r>
          </w:p>
          <w:p>
            <w:pPr>
              <w:spacing w:after="20"/>
              <w:ind w:left="20"/>
              <w:jc w:val="both"/>
            </w:pPr>
            <w:r>
              <w:rPr>
                <w:rFonts w:ascii="Times New Roman"/>
                <w:b w:val="false"/>
                <w:i w:val="false"/>
                <w:color w:val="000000"/>
                <w:sz w:val="20"/>
              </w:rPr>
              <w:t>
Бактерии семейства э1см, 1смнеробактерии В 1г.</w:t>
            </w:r>
          </w:p>
          <w:p>
            <w:pPr>
              <w:spacing w:after="20"/>
              <w:ind w:left="20"/>
              <w:jc w:val="both"/>
            </w:pPr>
            <w:r>
              <w:rPr>
                <w:rFonts w:ascii="Times New Roman"/>
                <w:b w:val="false"/>
                <w:i w:val="false"/>
                <w:color w:val="000000"/>
                <w:sz w:val="20"/>
              </w:rPr>
              <w:t>
(1см2 , 1см3) игрушек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стафилакокктар 1г-да, (1см2 , 1см3) /Патогенные стафилококки в 1г.. (1см2 , 1см3) игрушек</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Жалғанмонас аэрогеноз 1г.-да (1см2 , 1см3) ойыншық/ Псевдомонас аэрогеноза в 1г. (1см2 , 1см3) игрушек</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зерттеудің аяқталған күні,жылы, зерттеу жүргізген адамның Т.А.Ә (болған жағдайда), қолы</w:t>
            </w:r>
          </w:p>
          <w:p>
            <w:pPr>
              <w:spacing w:after="20"/>
              <w:ind w:left="20"/>
              <w:jc w:val="both"/>
            </w:pPr>
            <w:r>
              <w:rPr>
                <w:rFonts w:ascii="Times New Roman"/>
                <w:b w:val="false"/>
                <w:i w:val="false"/>
                <w:color w:val="000000"/>
                <w:sz w:val="20"/>
              </w:rPr>
              <w:t>
Результат исследования, дата окончания исследования, Ф.И.О (при наличии), подпись лица, проводившего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w:t>
            </w:r>
          </w:p>
          <w:p>
            <w:pPr>
              <w:spacing w:after="20"/>
              <w:ind w:left="20"/>
              <w:jc w:val="both"/>
            </w:pPr>
            <w:r>
              <w:rPr>
                <w:rFonts w:ascii="Times New Roman"/>
                <w:b w:val="false"/>
                <w:i w:val="false"/>
                <w:color w:val="000000"/>
                <w:sz w:val="20"/>
              </w:rPr>
              <w:t>
Отбора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қабылдаған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қабылдаған</w:t>
            </w:r>
          </w:p>
          <w:p>
            <w:pPr>
              <w:spacing w:after="20"/>
              <w:ind w:left="20"/>
              <w:jc w:val="both"/>
            </w:pPr>
            <w:r>
              <w:rPr>
                <w:rFonts w:ascii="Times New Roman"/>
                <w:b w:val="false"/>
                <w:i w:val="false"/>
                <w:color w:val="000000"/>
                <w:sz w:val="20"/>
              </w:rPr>
              <w:t>
Поступление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көлемі</w:t>
            </w:r>
          </w:p>
          <w:p>
            <w:pPr>
              <w:spacing w:after="20"/>
              <w:ind w:left="20"/>
              <w:jc w:val="both"/>
            </w:pPr>
            <w:r>
              <w:rPr>
                <w:rFonts w:ascii="Times New Roman"/>
                <w:b w:val="false"/>
                <w:i w:val="false"/>
                <w:color w:val="000000"/>
                <w:sz w:val="20"/>
              </w:rPr>
              <w:t>
Засеваемый обьем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колониялар саны</w:t>
            </w:r>
          </w:p>
          <w:p>
            <w:pPr>
              <w:spacing w:after="20"/>
              <w:ind w:left="20"/>
              <w:jc w:val="both"/>
            </w:pPr>
            <w:r>
              <w:rPr>
                <w:rFonts w:ascii="Times New Roman"/>
                <w:b w:val="false"/>
                <w:i w:val="false"/>
                <w:color w:val="000000"/>
                <w:sz w:val="20"/>
              </w:rPr>
              <w:t>
Количество выросших колоний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№___бұйрығымен бекітілген №136/е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Ойыншықтарды микробиологиялық зерттеу ЖУРНАЛЫ  ЖУРНАЛ  микробиологического исследования игрушек</w:t>
      </w:r>
    </w:p>
    <w:p>
      <w:pPr>
        <w:spacing w:after="0"/>
        <w:ind w:left="0"/>
        <w:jc w:val="both"/>
      </w:pPr>
      <w:r>
        <w:rPr>
          <w:rFonts w:ascii="Times New Roman"/>
          <w:b w:val="false"/>
          <w:i w:val="false"/>
          <w:color w:val="000000"/>
          <w:sz w:val="28"/>
        </w:rPr>
        <w:t>
      Басталуы (Начат) "___"______________20____ж.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Күні,уақыты</w:t>
            </w:r>
          </w:p>
          <w:p>
            <w:pPr>
              <w:spacing w:after="20"/>
              <w:ind w:left="20"/>
              <w:jc w:val="both"/>
            </w:pPr>
            <w:r>
              <w:rPr>
                <w:rFonts w:ascii="Times New Roman"/>
                <w:b w:val="false"/>
                <w:i w:val="false"/>
                <w:color w:val="000000"/>
                <w:sz w:val="20"/>
              </w:rPr>
              <w:t>
Дата,время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іріктелген орын, объект</w:t>
            </w:r>
          </w:p>
          <w:p>
            <w:pPr>
              <w:spacing w:after="20"/>
              <w:ind w:left="20"/>
              <w:jc w:val="both"/>
            </w:pPr>
            <w:r>
              <w:rPr>
                <w:rFonts w:ascii="Times New Roman"/>
                <w:b w:val="false"/>
                <w:i w:val="false"/>
                <w:color w:val="000000"/>
                <w:sz w:val="20"/>
              </w:rPr>
              <w:t>
Обьект,место отбора образца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Іріктелген</w:t>
            </w:r>
          </w:p>
          <w:p>
            <w:pPr>
              <w:spacing w:after="20"/>
              <w:ind w:left="20"/>
              <w:jc w:val="both"/>
            </w:pPr>
            <w:r>
              <w:rPr>
                <w:rFonts w:ascii="Times New Roman"/>
                <w:b w:val="false"/>
                <w:i w:val="false"/>
                <w:color w:val="000000"/>
                <w:sz w:val="20"/>
              </w:rPr>
              <w:t>
Отбора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қабылдаған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қабылдаған</w:t>
            </w:r>
          </w:p>
          <w:p>
            <w:pPr>
              <w:spacing w:after="20"/>
              <w:ind w:left="20"/>
              <w:jc w:val="both"/>
            </w:pPr>
            <w:r>
              <w:rPr>
                <w:rFonts w:ascii="Times New Roman"/>
                <w:b w:val="false"/>
                <w:i w:val="false"/>
                <w:color w:val="000000"/>
                <w:sz w:val="20"/>
              </w:rPr>
              <w:t>
Поступление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количества микроорганизмов</w:t>
            </w:r>
          </w:p>
          <w:p>
            <w:pPr>
              <w:spacing w:after="20"/>
              <w:ind w:left="20"/>
              <w:jc w:val="both"/>
            </w:pPr>
            <w:r>
              <w:rPr>
                <w:rFonts w:ascii="Times New Roman"/>
                <w:b w:val="false"/>
                <w:i w:val="false"/>
                <w:color w:val="000000"/>
                <w:sz w:val="20"/>
              </w:rPr>
              <w:t>
(мезофильно-аэробно факультативно-анаэробных)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Дрожжи,дрожжеподобные,</w:t>
            </w:r>
          </w:p>
          <w:p>
            <w:pPr>
              <w:spacing w:after="20"/>
              <w:ind w:left="20"/>
              <w:jc w:val="both"/>
            </w:pPr>
            <w:r>
              <w:rPr>
                <w:rFonts w:ascii="Times New Roman"/>
                <w:b w:val="false"/>
                <w:i w:val="false"/>
                <w:color w:val="000000"/>
                <w:sz w:val="20"/>
              </w:rPr>
              <w:t>
Плесневые грибы, 1г.</w:t>
            </w:r>
          </w:p>
          <w:p>
            <w:pPr>
              <w:spacing w:after="20"/>
              <w:ind w:left="20"/>
              <w:jc w:val="both"/>
            </w:pPr>
            <w:r>
              <w:rPr>
                <w:rFonts w:ascii="Times New Roman"/>
                <w:b w:val="false"/>
                <w:i w:val="false"/>
                <w:color w:val="000000"/>
                <w:sz w:val="20"/>
              </w:rPr>
              <w:t>
(1см2 , 1см3) игрушек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Тұқымдас бактериялар э1см, 1см неробактерия 1г.-да. (1см2 , 1см3) ойыншық</w:t>
            </w:r>
          </w:p>
          <w:p>
            <w:pPr>
              <w:spacing w:after="20"/>
              <w:ind w:left="20"/>
              <w:jc w:val="both"/>
            </w:pPr>
            <w:r>
              <w:rPr>
                <w:rFonts w:ascii="Times New Roman"/>
                <w:b w:val="false"/>
                <w:i w:val="false"/>
                <w:color w:val="000000"/>
                <w:sz w:val="20"/>
              </w:rPr>
              <w:t>
Бактерии семейства э1см, 1см неробактерии В 1г.</w:t>
            </w:r>
          </w:p>
          <w:p>
            <w:pPr>
              <w:spacing w:after="20"/>
              <w:ind w:left="20"/>
              <w:jc w:val="both"/>
            </w:pPr>
            <w:r>
              <w:rPr>
                <w:rFonts w:ascii="Times New Roman"/>
                <w:b w:val="false"/>
                <w:i w:val="false"/>
                <w:color w:val="000000"/>
                <w:sz w:val="20"/>
              </w:rPr>
              <w:t>
(1см2 , 1см3) игрушек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стафилакокктар 1г-да, (1см2 , 1см3) /Патогенные стафилококки в 1г.. (1см2 , 1см3) игрушек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Жалғанмонас аэрогеноз 1г.-да (1см2 , 1см3) ойыншық /Псевдомонас аэрогеноза в 1г. (1см2 , 1см3) игрушек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нәтижелері,зерттеудің аяқталған күні,жылы, зерттеу жүргізген адамның Т.А.Ә (болған жағдайда), . қолы</w:t>
            </w:r>
          </w:p>
          <w:p>
            <w:pPr>
              <w:spacing w:after="20"/>
              <w:ind w:left="20"/>
              <w:jc w:val="both"/>
            </w:pPr>
            <w:r>
              <w:rPr>
                <w:rFonts w:ascii="Times New Roman"/>
                <w:b w:val="false"/>
                <w:i w:val="false"/>
                <w:color w:val="000000"/>
                <w:sz w:val="20"/>
              </w:rPr>
              <w:t>
Результат исследования,дата окончания исследования, Ф.И.О (при наличии), подпись лица, проводившего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көлемі</w:t>
            </w:r>
          </w:p>
          <w:p>
            <w:pPr>
              <w:spacing w:after="20"/>
              <w:ind w:left="20"/>
              <w:jc w:val="both"/>
            </w:pPr>
            <w:r>
              <w:rPr>
                <w:rFonts w:ascii="Times New Roman"/>
                <w:b w:val="false"/>
                <w:i w:val="false"/>
                <w:color w:val="000000"/>
                <w:sz w:val="20"/>
              </w:rPr>
              <w:t>
Засеваемый обьем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колониялар саны</w:t>
            </w:r>
          </w:p>
          <w:p>
            <w:pPr>
              <w:spacing w:after="20"/>
              <w:ind w:left="20"/>
              <w:jc w:val="both"/>
            </w:pPr>
            <w:r>
              <w:rPr>
                <w:rFonts w:ascii="Times New Roman"/>
                <w:b w:val="false"/>
                <w:i w:val="false"/>
                <w:color w:val="000000"/>
                <w:sz w:val="20"/>
              </w:rPr>
              <w:t>
Кол-во выросших колоний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көлемі</w:t>
            </w:r>
          </w:p>
          <w:p>
            <w:pPr>
              <w:spacing w:after="20"/>
              <w:ind w:left="20"/>
              <w:jc w:val="both"/>
            </w:pPr>
            <w:r>
              <w:rPr>
                <w:rFonts w:ascii="Times New Roman"/>
                <w:b w:val="false"/>
                <w:i w:val="false"/>
                <w:color w:val="000000"/>
                <w:sz w:val="20"/>
              </w:rPr>
              <w:t>
Засеваемый обьем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колониялар саны</w:t>
            </w:r>
          </w:p>
          <w:p>
            <w:pPr>
              <w:spacing w:after="20"/>
              <w:ind w:left="20"/>
              <w:jc w:val="both"/>
            </w:pPr>
            <w:r>
              <w:rPr>
                <w:rFonts w:ascii="Times New Roman"/>
                <w:b w:val="false"/>
                <w:i w:val="false"/>
                <w:color w:val="000000"/>
                <w:sz w:val="20"/>
              </w:rPr>
              <w:t>
Количество выросших колоний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№___бұйрығымен бекітілген №137/е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Антибактериалды препараттарға сезімталдықты анықтау (сыртқы ортадан алынған өсірінді) ЖУРНАЛЫ ЖУРНАЛ  определения чувствительности к антибактериальным препаратам (культур выделенных из внешней среды)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нөмері</w:t>
            </w:r>
          </w:p>
          <w:p>
            <w:pPr>
              <w:spacing w:after="20"/>
              <w:ind w:left="20"/>
              <w:jc w:val="both"/>
            </w:pPr>
            <w:r>
              <w:rPr>
                <w:rFonts w:ascii="Times New Roman"/>
                <w:b w:val="false"/>
                <w:i w:val="false"/>
                <w:color w:val="000000"/>
                <w:sz w:val="20"/>
              </w:rPr>
              <w:t>
Регистрационный номер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Өсірінділердің атауы</w:t>
            </w:r>
          </w:p>
          <w:p>
            <w:pPr>
              <w:spacing w:after="20"/>
              <w:ind w:left="20"/>
              <w:jc w:val="both"/>
            </w:pPr>
            <w:r>
              <w:rPr>
                <w:rFonts w:ascii="Times New Roman"/>
                <w:b w:val="false"/>
                <w:i w:val="false"/>
                <w:color w:val="000000"/>
                <w:sz w:val="20"/>
              </w:rPr>
              <w:t>
Наименование культуры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көзі</w:t>
            </w:r>
          </w:p>
          <w:p>
            <w:pPr>
              <w:spacing w:after="20"/>
              <w:ind w:left="20"/>
              <w:jc w:val="both"/>
            </w:pPr>
            <w:r>
              <w:rPr>
                <w:rFonts w:ascii="Times New Roman"/>
                <w:b w:val="false"/>
                <w:i w:val="false"/>
                <w:color w:val="000000"/>
                <w:sz w:val="20"/>
              </w:rPr>
              <w:t>
Источник выделения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орны</w:t>
            </w:r>
          </w:p>
          <w:p>
            <w:pPr>
              <w:spacing w:after="20"/>
              <w:ind w:left="20"/>
              <w:jc w:val="both"/>
            </w:pPr>
            <w:r>
              <w:rPr>
                <w:rFonts w:ascii="Times New Roman"/>
                <w:b w:val="false"/>
                <w:i w:val="false"/>
                <w:color w:val="000000"/>
                <w:sz w:val="20"/>
              </w:rPr>
              <w:t>
Место выделения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 мекеменің атауы</w:t>
            </w:r>
          </w:p>
          <w:p>
            <w:pPr>
              <w:spacing w:after="20"/>
              <w:ind w:left="20"/>
              <w:jc w:val="both"/>
            </w:pPr>
            <w:r>
              <w:rPr>
                <w:rFonts w:ascii="Times New Roman"/>
                <w:b w:val="false"/>
                <w:i w:val="false"/>
                <w:color w:val="000000"/>
                <w:sz w:val="20"/>
              </w:rPr>
              <w:t>
Наименование направившего учреждения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 атауы/ наименование антибиотиков</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адамның Т.А.Ә (болған жағдайда), лауазымы және қолы</w:t>
            </w:r>
          </w:p>
          <w:p>
            <w:pPr>
              <w:spacing w:after="20"/>
              <w:ind w:left="20"/>
              <w:jc w:val="both"/>
            </w:pPr>
            <w:r>
              <w:rPr>
                <w:rFonts w:ascii="Times New Roman"/>
                <w:b w:val="false"/>
                <w:i w:val="false"/>
                <w:color w:val="000000"/>
                <w:sz w:val="20"/>
              </w:rPr>
              <w:t>
Ф.И.О (при наличии), должность и подпись лица проводившего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Сезімтал (S)/ Сезімталдығы төмен (I)</w:t>
            </w:r>
          </w:p>
          <w:p>
            <w:pPr>
              <w:spacing w:after="20"/>
              <w:ind w:left="20"/>
              <w:jc w:val="both"/>
            </w:pPr>
            <w:r>
              <w:rPr>
                <w:rFonts w:ascii="Times New Roman"/>
                <w:b w:val="false"/>
                <w:i w:val="false"/>
                <w:color w:val="000000"/>
                <w:sz w:val="20"/>
              </w:rPr>
              <w:t>
(Төзімді ® /</w:t>
            </w:r>
          </w:p>
          <w:p>
            <w:pPr>
              <w:spacing w:after="20"/>
              <w:ind w:left="20"/>
              <w:jc w:val="both"/>
            </w:pPr>
            <w:r>
              <w:rPr>
                <w:rFonts w:ascii="Times New Roman"/>
                <w:b w:val="false"/>
                <w:i w:val="false"/>
                <w:color w:val="000000"/>
                <w:sz w:val="20"/>
              </w:rPr>
              <w:t>
Результат – Чувствительный (S)/ Умеренно резистентный (I)/ Резистентный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 ___бұйрығымен бекітілген № 138/е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Қанды ішсүзегінің, А және В паратифтің қоздырғышын анықтау бойынша микробиологиялық зерттеулерді тіркеу ЖУРНАЛЫ ЖУРНАЛ регистрации микробиологических исследований крови на выявление возбудителя брюшного тифа, паратифа А и В</w:t>
      </w:r>
    </w:p>
    <w:p>
      <w:pPr>
        <w:spacing w:after="0"/>
        <w:ind w:left="0"/>
        <w:jc w:val="both"/>
      </w:pPr>
      <w:r>
        <w:rPr>
          <w:rFonts w:ascii="Times New Roman"/>
          <w:b w:val="false"/>
          <w:i w:val="false"/>
          <w:color w:val="000000"/>
          <w:sz w:val="28"/>
        </w:rPr>
        <w:t>
      Басталуы (Начат) "___"______20 ж. (г.)</w:t>
      </w:r>
    </w:p>
    <w:p>
      <w:pPr>
        <w:spacing w:after="0"/>
        <w:ind w:left="0"/>
        <w:jc w:val="both"/>
      </w:pPr>
      <w:r>
        <w:rPr>
          <w:rFonts w:ascii="Times New Roman"/>
          <w:b w:val="false"/>
          <w:i w:val="false"/>
          <w:color w:val="000000"/>
          <w:sz w:val="28"/>
        </w:rPr>
        <w:t>
      Аяқталуы (Окончен) "___"_____20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мекен жайы, жұмыс орны</w:t>
            </w:r>
          </w:p>
          <w:p>
            <w:pPr>
              <w:spacing w:after="20"/>
              <w:ind w:left="20"/>
              <w:jc w:val="both"/>
            </w:pPr>
            <w:r>
              <w:rPr>
                <w:rFonts w:ascii="Times New Roman"/>
                <w:b w:val="false"/>
                <w:i w:val="false"/>
                <w:color w:val="000000"/>
                <w:sz w:val="20"/>
              </w:rPr>
              <w:t>
ФИО, адрес, место работы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акелген адамның ТАӘ, луазымы қолы</w:t>
            </w:r>
          </w:p>
          <w:p>
            <w:pPr>
              <w:spacing w:after="20"/>
              <w:ind w:left="20"/>
              <w:jc w:val="both"/>
            </w:pPr>
            <w:r>
              <w:rPr>
                <w:rFonts w:ascii="Times New Roman"/>
                <w:b w:val="false"/>
                <w:i w:val="false"/>
                <w:color w:val="000000"/>
                <w:sz w:val="20"/>
              </w:rPr>
              <w:t>
ФИО, должность и подпись лица доставивщего кровь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тәртібі</w:t>
            </w:r>
          </w:p>
          <w:p>
            <w:pPr>
              <w:spacing w:after="20"/>
              <w:ind w:left="20"/>
              <w:jc w:val="both"/>
            </w:pPr>
            <w:r>
              <w:rPr>
                <w:rFonts w:ascii="Times New Roman"/>
                <w:b w:val="false"/>
                <w:i w:val="false"/>
                <w:color w:val="000000"/>
                <w:sz w:val="20"/>
              </w:rPr>
              <w:t>
Температурный режим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Себулер</w:t>
            </w:r>
          </w:p>
          <w:p>
            <w:pPr>
              <w:spacing w:after="20"/>
              <w:ind w:left="20"/>
              <w:jc w:val="both"/>
            </w:pPr>
            <w:r>
              <w:rPr>
                <w:rFonts w:ascii="Times New Roman"/>
                <w:b w:val="false"/>
                <w:i w:val="false"/>
                <w:color w:val="000000"/>
                <w:sz w:val="20"/>
              </w:rPr>
              <w:t>
Высевы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III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IV</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V</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тесттерi</w:t>
            </w:r>
          </w:p>
          <w:p>
            <w:pPr>
              <w:spacing w:after="20"/>
              <w:ind w:left="20"/>
              <w:jc w:val="both"/>
            </w:pPr>
            <w:r>
              <w:rPr>
                <w:rFonts w:ascii="Times New Roman"/>
                <w:b w:val="false"/>
                <w:i w:val="false"/>
                <w:color w:val="000000"/>
                <w:sz w:val="20"/>
              </w:rPr>
              <w:t>
Тесты идентификации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Результат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аяқталған күн</w:t>
            </w:r>
          </w:p>
          <w:p>
            <w:pPr>
              <w:spacing w:after="20"/>
              <w:ind w:left="20"/>
              <w:jc w:val="both"/>
            </w:pPr>
            <w:r>
              <w:rPr>
                <w:rFonts w:ascii="Times New Roman"/>
                <w:b w:val="false"/>
                <w:i w:val="false"/>
                <w:color w:val="000000"/>
                <w:sz w:val="20"/>
              </w:rPr>
              <w:t>
Дата окончания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берiлген күн, ай, жыл</w:t>
            </w:r>
          </w:p>
          <w:p>
            <w:pPr>
              <w:spacing w:after="20"/>
              <w:ind w:left="20"/>
              <w:jc w:val="both"/>
            </w:pPr>
            <w:r>
              <w:rPr>
                <w:rFonts w:ascii="Times New Roman"/>
                <w:b w:val="false"/>
                <w:i w:val="false"/>
                <w:color w:val="000000"/>
                <w:sz w:val="20"/>
              </w:rPr>
              <w:t>
Дата выдачи результата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Т.А.Ә (болған жағдайда),</w:t>
            </w:r>
          </w:p>
          <w:p>
            <w:pPr>
              <w:spacing w:after="20"/>
              <w:ind w:left="20"/>
              <w:jc w:val="both"/>
            </w:pPr>
            <w:r>
              <w:rPr>
                <w:rFonts w:ascii="Times New Roman"/>
                <w:b w:val="false"/>
                <w:i w:val="false"/>
                <w:color w:val="000000"/>
                <w:sz w:val="20"/>
              </w:rPr>
              <w:t>
ФИО (при наличии), подпись лица проводившего исследование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 бұйрығымен</w:t>
            </w:r>
          </w:p>
          <w:p>
            <w:pPr>
              <w:spacing w:after="20"/>
              <w:ind w:left="20"/>
              <w:jc w:val="both"/>
            </w:pPr>
            <w:r>
              <w:rPr>
                <w:rFonts w:ascii="Times New Roman"/>
                <w:b w:val="false"/>
                <w:i w:val="false"/>
                <w:color w:val="000000"/>
                <w:sz w:val="20"/>
              </w:rPr>
              <w:t>
Бекітілген № 139/е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w:t>
            </w:r>
          </w:p>
          <w:p>
            <w:pPr>
              <w:spacing w:after="20"/>
              <w:ind w:left="20"/>
              <w:jc w:val="both"/>
            </w:pPr>
            <w:r>
              <w:rPr>
                <w:rFonts w:ascii="Times New Roman"/>
                <w:b w:val="false"/>
                <w:i w:val="false"/>
                <w:color w:val="000000"/>
                <w:sz w:val="20"/>
              </w:rPr>
              <w:t xml:space="preserve">
№ 139/у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Висцеральды және тері лейшманиозына зерттеулерді тіркеу ЖУРНАЛЫ ЖУРНАЛ регистрации исследований на висцеральный и кожный лейшманиоз</w:t>
      </w:r>
    </w:p>
    <w:p>
      <w:pPr>
        <w:spacing w:after="0"/>
        <w:ind w:left="0"/>
        <w:jc w:val="both"/>
      </w:pPr>
      <w:r>
        <w:rPr>
          <w:rFonts w:ascii="Times New Roman"/>
          <w:b w:val="false"/>
          <w:i w:val="false"/>
          <w:color w:val="000000"/>
          <w:sz w:val="28"/>
        </w:rPr>
        <w:t>
      Басталуы (Начат) "__"________20____ж. (г.)</w:t>
      </w:r>
    </w:p>
    <w:p>
      <w:pPr>
        <w:spacing w:after="0"/>
        <w:ind w:left="0"/>
        <w:jc w:val="both"/>
      </w:pPr>
      <w:r>
        <w:rPr>
          <w:rFonts w:ascii="Times New Roman"/>
          <w:b w:val="false"/>
          <w:i w:val="false"/>
          <w:color w:val="000000"/>
          <w:sz w:val="28"/>
        </w:rPr>
        <w:t>
      Аяқталуы (Окончен) "___"________20____ж.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 Регистрационный номер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Зерттелушінің Т.А.Ә (болған жағдайда),</w:t>
            </w:r>
          </w:p>
          <w:p>
            <w:pPr>
              <w:spacing w:after="20"/>
              <w:ind w:left="20"/>
              <w:jc w:val="both"/>
            </w:pPr>
            <w:r>
              <w:rPr>
                <w:rFonts w:ascii="Times New Roman"/>
                <w:b w:val="false"/>
                <w:i w:val="false"/>
                <w:color w:val="000000"/>
                <w:sz w:val="20"/>
              </w:rPr>
              <w:t>
Ф.И.О (при наличии) обследуемого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Год рождения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 жайы</w:t>
            </w:r>
          </w:p>
          <w:p>
            <w:pPr>
              <w:spacing w:after="20"/>
              <w:ind w:left="20"/>
              <w:jc w:val="both"/>
            </w:pPr>
            <w:r>
              <w:rPr>
                <w:rFonts w:ascii="Times New Roman"/>
                <w:b w:val="false"/>
                <w:i w:val="false"/>
                <w:color w:val="000000"/>
                <w:sz w:val="20"/>
              </w:rPr>
              <w:t>
Адрес проживания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жіберген мекеме</w:t>
            </w:r>
          </w:p>
          <w:p>
            <w:pPr>
              <w:spacing w:after="20"/>
              <w:ind w:left="20"/>
              <w:jc w:val="both"/>
            </w:pPr>
            <w:r>
              <w:rPr>
                <w:rFonts w:ascii="Times New Roman"/>
                <w:b w:val="false"/>
                <w:i w:val="false"/>
                <w:color w:val="000000"/>
                <w:sz w:val="20"/>
              </w:rPr>
              <w:t>
Учреждение направившее на обследование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тексеруге қабылдау күні, айы, жылы</w:t>
            </w:r>
          </w:p>
          <w:p>
            <w:pPr>
              <w:spacing w:after="20"/>
              <w:ind w:left="20"/>
              <w:jc w:val="both"/>
            </w:pPr>
            <w:r>
              <w:rPr>
                <w:rFonts w:ascii="Times New Roman"/>
                <w:b w:val="false"/>
                <w:i w:val="false"/>
                <w:color w:val="000000"/>
                <w:sz w:val="20"/>
              </w:rPr>
              <w:t>
Дата приема образца на исследование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ауырған күні, айы, жылы</w:t>
            </w:r>
          </w:p>
          <w:p>
            <w:pPr>
              <w:spacing w:after="20"/>
              <w:ind w:left="20"/>
              <w:jc w:val="both"/>
            </w:pPr>
            <w:r>
              <w:rPr>
                <w:rFonts w:ascii="Times New Roman"/>
                <w:b w:val="false"/>
                <w:i w:val="false"/>
                <w:color w:val="000000"/>
                <w:sz w:val="20"/>
              </w:rPr>
              <w:t>
Диагноз, дата заболевания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әдісі Метод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 исследования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берілген күн, ай, жыл</w:t>
            </w:r>
          </w:p>
          <w:p>
            <w:pPr>
              <w:spacing w:after="20"/>
              <w:ind w:left="20"/>
              <w:jc w:val="both"/>
            </w:pPr>
            <w:r>
              <w:rPr>
                <w:rFonts w:ascii="Times New Roman"/>
                <w:b w:val="false"/>
                <w:i w:val="false"/>
                <w:color w:val="000000"/>
                <w:sz w:val="20"/>
              </w:rPr>
              <w:t>
Дата выдачи результатов</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тегі, аты, әкесінің аты (болған жағдайда), , қолы</w:t>
            </w:r>
          </w:p>
          <w:p>
            <w:pPr>
              <w:spacing w:after="20"/>
              <w:ind w:left="20"/>
              <w:jc w:val="both"/>
            </w:pPr>
            <w:r>
              <w:rPr>
                <w:rFonts w:ascii="Times New Roman"/>
                <w:b w:val="false"/>
                <w:i w:val="false"/>
                <w:color w:val="000000"/>
                <w:sz w:val="20"/>
              </w:rPr>
              <w:t>
Фамилия, имя, отчество (при наличии), , подпись, проводившего исследование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Показатель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Показатель</w:t>
            </w:r>
          </w:p>
          <w:p>
            <w:pPr>
              <w:spacing w:after="20"/>
              <w:ind w:left="20"/>
              <w:jc w:val="both"/>
            </w:pPr>
            <w:r>
              <w:rPr>
                <w:rFonts w:ascii="Times New Roman"/>
                <w:b w:val="false"/>
                <w:i w:val="false"/>
                <w:color w:val="000000"/>
                <w:sz w:val="20"/>
              </w:rPr>
              <w:t>
Басқалар (көрсетіңіз) Прочие (указать)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 бұйрығымен бекітілген № 140/е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140/у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Металды, металдан және метал қалдықтарынан жасалған бұйымдарды зерттеулерді тіркеу ЖУРНАЛЫ  ЖУРНАЛ  регистрации исследований металла, изделий из металла и металлолома</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r>
              <w:rPr>
                <w:rFonts w:ascii="Times New Roman"/>
                <w:b w:val="false"/>
                <w:i w:val="false"/>
                <w:color w:val="000000"/>
                <w:sz w:val="20"/>
              </w:rPr>
              <w:t>
№ р/н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беруші/Заказчик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өлшеу мақсаты/Цель исследования, замеров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жалпы саны/Общее кол-во замеров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Гамм-сәулелену/</w:t>
            </w:r>
          </w:p>
          <w:p>
            <w:pPr>
              <w:spacing w:after="20"/>
              <w:ind w:left="20"/>
              <w:jc w:val="both"/>
            </w:pPr>
            <w:r>
              <w:rPr>
                <w:rFonts w:ascii="Times New Roman"/>
                <w:b w:val="false"/>
                <w:i w:val="false"/>
                <w:color w:val="000000"/>
                <w:sz w:val="20"/>
              </w:rPr>
              <w:t>
Гамма-излучение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Бета-сәулелену/</w:t>
            </w:r>
          </w:p>
          <w:p>
            <w:pPr>
              <w:spacing w:after="20"/>
              <w:ind w:left="20"/>
              <w:jc w:val="both"/>
            </w:pPr>
            <w:r>
              <w:rPr>
                <w:rFonts w:ascii="Times New Roman"/>
                <w:b w:val="false"/>
                <w:i w:val="false"/>
                <w:color w:val="000000"/>
                <w:sz w:val="20"/>
              </w:rPr>
              <w:t>
Бета-излучение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сәулеленуАльфа-излучение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Т.А.Ә (болған жағдайда)/</w:t>
            </w:r>
          </w:p>
          <w:p>
            <w:pPr>
              <w:spacing w:after="20"/>
              <w:ind w:left="20"/>
              <w:jc w:val="both"/>
            </w:pPr>
            <w:r>
              <w:rPr>
                <w:rFonts w:ascii="Times New Roman"/>
                <w:b w:val="false"/>
                <w:i w:val="false"/>
                <w:color w:val="000000"/>
                <w:sz w:val="20"/>
              </w:rPr>
              <w:t>
Ф.И.О (при наличии), исполнителя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 беру күні/</w:t>
            </w:r>
          </w:p>
          <w:p>
            <w:pPr>
              <w:spacing w:after="20"/>
              <w:ind w:left="20"/>
              <w:jc w:val="both"/>
            </w:pPr>
            <w:r>
              <w:rPr>
                <w:rFonts w:ascii="Times New Roman"/>
                <w:b w:val="false"/>
                <w:i w:val="false"/>
                <w:color w:val="000000"/>
                <w:sz w:val="20"/>
              </w:rPr>
              <w:t>
Дата выдачи протокола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 бұйрығымен бекітілген</w:t>
            </w:r>
          </w:p>
          <w:p>
            <w:pPr>
              <w:spacing w:after="20"/>
              <w:ind w:left="20"/>
              <w:jc w:val="both"/>
            </w:pPr>
            <w:r>
              <w:rPr>
                <w:rFonts w:ascii="Times New Roman"/>
                <w:b w:val="false"/>
                <w:i w:val="false"/>
                <w:color w:val="000000"/>
                <w:sz w:val="20"/>
              </w:rPr>
              <w:t>
 № 141/е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w:t>
            </w:r>
          </w:p>
          <w:p>
            <w:pPr>
              <w:spacing w:after="20"/>
              <w:ind w:left="20"/>
              <w:jc w:val="both"/>
            </w:pPr>
            <w:r>
              <w:rPr>
                <w:rFonts w:ascii="Times New Roman"/>
                <w:b w:val="false"/>
                <w:i w:val="false"/>
                <w:color w:val="000000"/>
                <w:sz w:val="20"/>
              </w:rPr>
              <w:t xml:space="preserve">
№ 141/у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Арнайы сұйықтықтар мен мұнайдан жасалған өнімдердің сынамаларын зерттеу ЖУРНАЛЫ ЖУРНАЛ  регистрации и выдача результатов исследования образцов переработки нефтепродуктов и специальных жидкостей.</w:t>
      </w:r>
    </w:p>
    <w:p>
      <w:pPr>
        <w:spacing w:after="0"/>
        <w:ind w:left="0"/>
        <w:jc w:val="both"/>
      </w:pPr>
      <w:r>
        <w:rPr>
          <w:rFonts w:ascii="Times New Roman"/>
          <w:b w:val="false"/>
          <w:i w:val="false"/>
          <w:color w:val="000000"/>
          <w:sz w:val="28"/>
        </w:rPr>
        <w:t>
      Басталуы (Начат) "___"______20 ж. (г.)</w:t>
      </w:r>
    </w:p>
    <w:p>
      <w:pPr>
        <w:spacing w:after="0"/>
        <w:ind w:left="0"/>
        <w:jc w:val="both"/>
      </w:pPr>
      <w:r>
        <w:rPr>
          <w:rFonts w:ascii="Times New Roman"/>
          <w:b w:val="false"/>
          <w:i w:val="false"/>
          <w:color w:val="000000"/>
          <w:sz w:val="28"/>
        </w:rPr>
        <w:t>
      Аяқталуы (Окончен) "___"_____20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нөмiрі</w:t>
            </w:r>
          </w:p>
          <w:p>
            <w:pPr>
              <w:spacing w:after="20"/>
              <w:ind w:left="20"/>
              <w:jc w:val="both"/>
            </w:pPr>
            <w:r>
              <w:rPr>
                <w:rFonts w:ascii="Times New Roman"/>
                <w:b w:val="false"/>
                <w:i w:val="false"/>
                <w:color w:val="000000"/>
                <w:sz w:val="20"/>
              </w:rPr>
              <w:t>
порядковый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іріктеу күні</w:t>
            </w:r>
          </w:p>
          <w:p>
            <w:pPr>
              <w:spacing w:after="20"/>
              <w:ind w:left="20"/>
              <w:jc w:val="both"/>
            </w:pPr>
            <w:r>
              <w:rPr>
                <w:rFonts w:ascii="Times New Roman"/>
                <w:b w:val="false"/>
                <w:i w:val="false"/>
                <w:color w:val="000000"/>
                <w:sz w:val="20"/>
              </w:rPr>
              <w:t>
Дата отбора проб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жүргізілген күн</w:t>
            </w:r>
          </w:p>
          <w:p>
            <w:pPr>
              <w:spacing w:after="20"/>
              <w:ind w:left="20"/>
              <w:jc w:val="both"/>
            </w:pPr>
            <w:r>
              <w:rPr>
                <w:rFonts w:ascii="Times New Roman"/>
                <w:b w:val="false"/>
                <w:i w:val="false"/>
                <w:color w:val="000000"/>
                <w:sz w:val="20"/>
              </w:rPr>
              <w:t>
Дата проведения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 ұйымның атауы, оның ведомстволық иелiгi</w:t>
            </w:r>
          </w:p>
          <w:p>
            <w:pPr>
              <w:spacing w:after="20"/>
              <w:ind w:left="20"/>
              <w:jc w:val="both"/>
            </w:pPr>
            <w:r>
              <w:rPr>
                <w:rFonts w:ascii="Times New Roman"/>
                <w:b w:val="false"/>
                <w:i w:val="false"/>
                <w:color w:val="000000"/>
                <w:sz w:val="20"/>
              </w:rPr>
              <w:t>
Место отбора, наименование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атауы</w:t>
            </w:r>
          </w:p>
          <w:p>
            <w:pPr>
              <w:spacing w:after="20"/>
              <w:ind w:left="20"/>
              <w:jc w:val="both"/>
            </w:pPr>
            <w:r>
              <w:rPr>
                <w:rFonts w:ascii="Times New Roman"/>
                <w:b w:val="false"/>
                <w:i w:val="false"/>
                <w:color w:val="000000"/>
                <w:sz w:val="20"/>
              </w:rPr>
              <w:t>
Наименование образца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қандай НҚ-қа сәйкес жүргізілді</w:t>
            </w:r>
          </w:p>
          <w:p>
            <w:pPr>
              <w:spacing w:after="20"/>
              <w:ind w:left="20"/>
              <w:jc w:val="both"/>
            </w:pPr>
            <w:r>
              <w:rPr>
                <w:rFonts w:ascii="Times New Roman"/>
                <w:b w:val="false"/>
                <w:i w:val="false"/>
                <w:color w:val="000000"/>
                <w:sz w:val="20"/>
              </w:rPr>
              <w:t>
НД в соответствии с которой проводилось исследование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тұлғаның аты жөні және қолы</w:t>
            </w:r>
          </w:p>
          <w:p>
            <w:pPr>
              <w:spacing w:after="20"/>
              <w:ind w:left="20"/>
              <w:jc w:val="both"/>
            </w:pPr>
            <w:r>
              <w:rPr>
                <w:rFonts w:ascii="Times New Roman"/>
                <w:b w:val="false"/>
                <w:i w:val="false"/>
                <w:color w:val="000000"/>
                <w:sz w:val="20"/>
              </w:rPr>
              <w:t>
Подпись лица, проводившего исследование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концентрация</w:t>
            </w:r>
          </w:p>
          <w:p>
            <w:pPr>
              <w:spacing w:after="20"/>
              <w:ind w:left="20"/>
              <w:jc w:val="both"/>
            </w:pPr>
            <w:r>
              <w:rPr>
                <w:rFonts w:ascii="Times New Roman"/>
                <w:b w:val="false"/>
                <w:i w:val="false"/>
                <w:color w:val="000000"/>
                <w:sz w:val="20"/>
              </w:rPr>
              <w:t>
Обнаруженная концентрация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көрсеткіш</w:t>
            </w:r>
          </w:p>
          <w:p>
            <w:pPr>
              <w:spacing w:after="20"/>
              <w:ind w:left="20"/>
              <w:jc w:val="both"/>
            </w:pPr>
            <w:r>
              <w:rPr>
                <w:rFonts w:ascii="Times New Roman"/>
                <w:b w:val="false"/>
                <w:i w:val="false"/>
                <w:color w:val="000000"/>
                <w:sz w:val="20"/>
              </w:rPr>
              <w:t>
Нормативные показатели</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 2021 жылғы "___" _________ №___ бұйрығымен бекітілген </w:t>
            </w:r>
          </w:p>
          <w:p>
            <w:pPr>
              <w:spacing w:after="20"/>
              <w:ind w:left="20"/>
              <w:jc w:val="both"/>
            </w:pPr>
            <w:r>
              <w:rPr>
                <w:rFonts w:ascii="Times New Roman"/>
                <w:b w:val="false"/>
                <w:i w:val="false"/>
                <w:color w:val="000000"/>
                <w:sz w:val="20"/>
              </w:rPr>
              <w:t>
№142/е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w:t>
            </w:r>
          </w:p>
          <w:p>
            <w:pPr>
              <w:spacing w:after="20"/>
              <w:ind w:left="20"/>
              <w:jc w:val="both"/>
            </w:pPr>
            <w:r>
              <w:rPr>
                <w:rFonts w:ascii="Times New Roman"/>
                <w:b w:val="false"/>
                <w:i w:val="false"/>
                <w:color w:val="000000"/>
                <w:sz w:val="20"/>
              </w:rPr>
              <w:t xml:space="preserve">
№142/у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Рентгенологиялық (сәулелі диагностика және терапия) кабинеттерде жүргізілген дозиметриялық бақылауды тіркеу ЖУРНАЛЫ  ЖУРНАЛ  регистрации дозиметрического контроля в рентгенологических кабинетах (лучевой диагностики и терапии)</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жүргізген күні</w:t>
            </w:r>
          </w:p>
          <w:p>
            <w:pPr>
              <w:spacing w:after="20"/>
              <w:ind w:left="20"/>
              <w:jc w:val="both"/>
            </w:pPr>
            <w:r>
              <w:rPr>
                <w:rFonts w:ascii="Times New Roman"/>
                <w:b w:val="false"/>
                <w:i w:val="false"/>
                <w:color w:val="000000"/>
                <w:sz w:val="20"/>
              </w:rPr>
              <w:t>
Дата контроля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ЕПМ атауы, кабинет саны/аппарат саны/жұмыс орны саны</w:t>
            </w:r>
          </w:p>
          <w:p>
            <w:pPr>
              <w:spacing w:after="20"/>
              <w:ind w:left="20"/>
              <w:jc w:val="both"/>
            </w:pPr>
            <w:r>
              <w:rPr>
                <w:rFonts w:ascii="Times New Roman"/>
                <w:b w:val="false"/>
                <w:i w:val="false"/>
                <w:color w:val="000000"/>
                <w:sz w:val="20"/>
              </w:rPr>
              <w:t>
Наименование ЛПУ, кол-во кабинетов/аппаратов/раб мест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жүргізілген орын</w:t>
            </w:r>
          </w:p>
          <w:p>
            <w:pPr>
              <w:spacing w:after="20"/>
              <w:ind w:left="20"/>
              <w:jc w:val="both"/>
            </w:pPr>
            <w:r>
              <w:rPr>
                <w:rFonts w:ascii="Times New Roman"/>
                <w:b w:val="false"/>
                <w:i w:val="false"/>
                <w:color w:val="000000"/>
                <w:sz w:val="20"/>
              </w:rPr>
              <w:t>
Место проведения замера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Рентген-қондырғы, зауыттық нөмірі</w:t>
            </w:r>
          </w:p>
          <w:p>
            <w:pPr>
              <w:spacing w:after="20"/>
              <w:ind w:left="20"/>
              <w:jc w:val="both"/>
            </w:pPr>
            <w:r>
              <w:rPr>
                <w:rFonts w:ascii="Times New Roman"/>
                <w:b w:val="false"/>
                <w:i w:val="false"/>
                <w:color w:val="000000"/>
                <w:sz w:val="20"/>
              </w:rPr>
              <w:t>
Рентген-установка, заводской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сәулеленудің өлшем саны</w:t>
            </w:r>
          </w:p>
          <w:p>
            <w:pPr>
              <w:spacing w:after="20"/>
              <w:ind w:left="20"/>
              <w:jc w:val="both"/>
            </w:pPr>
            <w:r>
              <w:rPr>
                <w:rFonts w:ascii="Times New Roman"/>
                <w:b w:val="false"/>
                <w:i w:val="false"/>
                <w:color w:val="000000"/>
                <w:sz w:val="20"/>
              </w:rPr>
              <w:t>
Количество замеров рентгеновск излучения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диапазондары</w:t>
            </w:r>
          </w:p>
          <w:p>
            <w:pPr>
              <w:spacing w:after="20"/>
              <w:ind w:left="20"/>
              <w:jc w:val="both"/>
            </w:pPr>
            <w:r>
              <w:rPr>
                <w:rFonts w:ascii="Times New Roman"/>
                <w:b w:val="false"/>
                <w:i w:val="false"/>
                <w:color w:val="000000"/>
                <w:sz w:val="20"/>
              </w:rPr>
              <w:t>
Диапазон измерений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Өлшеу нәтижелері Результаты измерений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Өлшемнен асқан өлшемдер саны Количество замеры с превышением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Өлшеу нәтижелері Результаты измерений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нөмірі</w:t>
            </w:r>
          </w:p>
          <w:p>
            <w:pPr>
              <w:spacing w:after="20"/>
              <w:ind w:left="20"/>
              <w:jc w:val="both"/>
            </w:pPr>
            <w:r>
              <w:rPr>
                <w:rFonts w:ascii="Times New Roman"/>
                <w:b w:val="false"/>
                <w:i w:val="false"/>
                <w:color w:val="000000"/>
                <w:sz w:val="20"/>
              </w:rPr>
              <w:t>
Номер протокола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жүргізген, Т.А.Ә(болған жағдайда), қолы</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(при наличии) проводившего замер, подпись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 бұйрығымен бекітілген №143/е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w:t>
            </w:r>
          </w:p>
          <w:p>
            <w:pPr>
              <w:spacing w:after="20"/>
              <w:ind w:left="20"/>
              <w:jc w:val="both"/>
            </w:pPr>
            <w:r>
              <w:rPr>
                <w:rFonts w:ascii="Times New Roman"/>
                <w:b w:val="false"/>
                <w:i w:val="false"/>
                <w:color w:val="000000"/>
                <w:sz w:val="20"/>
              </w:rPr>
              <w:t xml:space="preserve">
№143/у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Экспресс-зерттеу нәтижелерін тіркеу және беру  ЖУРНАЛЫ ЖУРНАЛ регистрации и выдачи результатов экспресс- исследований</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 мен уақыты.</w:t>
            </w:r>
          </w:p>
          <w:p>
            <w:pPr>
              <w:spacing w:after="20"/>
              <w:ind w:left="20"/>
              <w:jc w:val="both"/>
            </w:pPr>
            <w:r>
              <w:rPr>
                <w:rFonts w:ascii="Times New Roman"/>
                <w:b w:val="false"/>
                <w:i w:val="false"/>
                <w:color w:val="000000"/>
                <w:sz w:val="20"/>
              </w:rPr>
              <w:t>
Дата и время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атауы, орналасқан жері</w:t>
            </w:r>
          </w:p>
          <w:p>
            <w:pPr>
              <w:spacing w:after="20"/>
              <w:ind w:left="20"/>
              <w:jc w:val="both"/>
            </w:pPr>
            <w:r>
              <w:rPr>
                <w:rFonts w:ascii="Times New Roman"/>
                <w:b w:val="false"/>
                <w:i w:val="false"/>
                <w:color w:val="000000"/>
                <w:sz w:val="20"/>
              </w:rPr>
              <w:t>
Наименование, место нахождение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атауы</w:t>
            </w:r>
          </w:p>
          <w:p>
            <w:pPr>
              <w:spacing w:after="20"/>
              <w:ind w:left="20"/>
              <w:jc w:val="both"/>
            </w:pPr>
            <w:r>
              <w:rPr>
                <w:rFonts w:ascii="Times New Roman"/>
                <w:b w:val="false"/>
                <w:i w:val="false"/>
                <w:color w:val="000000"/>
                <w:sz w:val="20"/>
              </w:rPr>
              <w:t>
Наименование образца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Жүргiзген адамның лауызымы, Т.А.Ә (болған жағдайда) және қолы</w:t>
            </w:r>
          </w:p>
          <w:p>
            <w:pPr>
              <w:spacing w:after="20"/>
              <w:ind w:left="20"/>
              <w:jc w:val="both"/>
            </w:pPr>
            <w:r>
              <w:rPr>
                <w:rFonts w:ascii="Times New Roman"/>
                <w:b w:val="false"/>
                <w:i w:val="false"/>
                <w:color w:val="000000"/>
                <w:sz w:val="20"/>
              </w:rPr>
              <w:t>
Ф.И.О (при наличии), должность и подпись лица, проводившего исследование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w:t>
            </w:r>
            <w:r>
              <w:br/>
            </w:r>
            <w:r>
              <w:rPr>
                <w:rFonts w:ascii="Times New Roman"/>
                <w:b w:val="false"/>
                <w:i w:val="false"/>
                <w:color w:val="000000"/>
                <w:sz w:val="20"/>
              </w:rPr>
              <w:t>144-қосымша</w:t>
            </w:r>
            <w:r>
              <w:br/>
            </w:r>
            <w:r>
              <w:rPr>
                <w:rFonts w:ascii="Times New Roman"/>
                <w:b w:val="false"/>
                <w:i w:val="false"/>
                <w:color w:val="000000"/>
                <w:sz w:val="20"/>
              </w:rPr>
              <w:t>Приложение 144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 " ______ 2021 года</w:t>
            </w:r>
            <w:r>
              <w:br/>
            </w:r>
            <w:r>
              <w:rPr>
                <w:rFonts w:ascii="Times New Roman"/>
                <w:b w:val="false"/>
                <w:i w:val="false"/>
                <w:color w:val="000000"/>
                <w:sz w:val="20"/>
              </w:rPr>
              <w:t>№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 бұйрығымен бекітілген №144/е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w:t>
            </w:r>
          </w:p>
          <w:p>
            <w:pPr>
              <w:spacing w:after="20"/>
              <w:ind w:left="20"/>
              <w:jc w:val="both"/>
            </w:pPr>
            <w:r>
              <w:rPr>
                <w:rFonts w:ascii="Times New Roman"/>
                <w:b w:val="false"/>
                <w:i w:val="false"/>
                <w:color w:val="000000"/>
                <w:sz w:val="20"/>
              </w:rPr>
              <w:t xml:space="preserve">
№ 144/у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Сынақ жүргізуге жарамсыз сынамаларды (үлгілерді) тіркеу ЖУРНАЛЫ ЖУРНАЛ регистрации образцов (проб) не пригодных к испытанию (бракеражный)</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атауы</w:t>
            </w:r>
          </w:p>
          <w:p>
            <w:pPr>
              <w:spacing w:after="20"/>
              <w:ind w:left="20"/>
              <w:jc w:val="both"/>
            </w:pPr>
            <w:r>
              <w:rPr>
                <w:rFonts w:ascii="Times New Roman"/>
                <w:b w:val="false"/>
                <w:i w:val="false"/>
                <w:color w:val="000000"/>
                <w:sz w:val="20"/>
              </w:rPr>
              <w:t>
Наименование образца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жеткізген Т.А.Ә (болған жағдайда), /жіберген мекеме атауы</w:t>
            </w:r>
          </w:p>
          <w:p>
            <w:pPr>
              <w:spacing w:after="20"/>
              <w:ind w:left="20"/>
              <w:jc w:val="both"/>
            </w:pPr>
            <w:r>
              <w:rPr>
                <w:rFonts w:ascii="Times New Roman"/>
                <w:b w:val="false"/>
                <w:i w:val="false"/>
                <w:color w:val="000000"/>
                <w:sz w:val="20"/>
              </w:rPr>
              <w:t>
Наименование организации Ф.И.О (при наличии), подпись доставший пробу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себебі (материал сапасы, жеткізу ережелерін бұзу және т. б. Сәйкессіздіктерді атау)</w:t>
            </w:r>
          </w:p>
          <w:p>
            <w:pPr>
              <w:spacing w:after="20"/>
              <w:ind w:left="20"/>
              <w:jc w:val="both"/>
            </w:pPr>
            <w:r>
              <w:rPr>
                <w:rFonts w:ascii="Times New Roman"/>
                <w:b w:val="false"/>
                <w:i w:val="false"/>
                <w:color w:val="000000"/>
                <w:sz w:val="20"/>
              </w:rPr>
              <w:t>
Причина бракеража (Перечислить нарушения, по качеству материала, правилам доставки и 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Зерттелушінің ТАӘ, сынама, ошақ, мекенжайы</w:t>
            </w:r>
          </w:p>
          <w:p>
            <w:pPr>
              <w:spacing w:after="20"/>
              <w:ind w:left="20"/>
              <w:jc w:val="both"/>
            </w:pPr>
            <w:r>
              <w:rPr>
                <w:rFonts w:ascii="Times New Roman"/>
                <w:b w:val="false"/>
                <w:i w:val="false"/>
                <w:color w:val="000000"/>
                <w:sz w:val="20"/>
              </w:rPr>
              <w:t>
ФИО больного, материал, очаг, адрес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p>
            <w:pPr>
              <w:spacing w:after="20"/>
              <w:ind w:left="20"/>
              <w:jc w:val="both"/>
            </w:pPr>
            <w:r>
              <w:rPr>
                <w:rFonts w:ascii="Times New Roman"/>
                <w:b w:val="false"/>
                <w:i w:val="false"/>
                <w:color w:val="000000"/>
                <w:sz w:val="20"/>
              </w:rPr>
              <w:t>
Принятые меры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Бракеражға жауапты, Т.А.Ә (болған жағдайда),</w:t>
            </w:r>
          </w:p>
          <w:p>
            <w:pPr>
              <w:spacing w:after="20"/>
              <w:ind w:left="20"/>
              <w:jc w:val="both"/>
            </w:pPr>
            <w:r>
              <w:rPr>
                <w:rFonts w:ascii="Times New Roman"/>
                <w:b w:val="false"/>
                <w:i w:val="false"/>
                <w:color w:val="000000"/>
                <w:sz w:val="20"/>
              </w:rPr>
              <w:t>
Ф.И.О (при наличии) ответсвенный за бракераж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r>
              <w:br/>
            </w:r>
            <w:r>
              <w:rPr>
                <w:rFonts w:ascii="Times New Roman"/>
                <w:b w:val="false"/>
                <w:i w:val="false"/>
                <w:color w:val="000000"/>
                <w:sz w:val="20"/>
              </w:rPr>
              <w:t>145-қосымша</w:t>
            </w:r>
            <w:r>
              <w:br/>
            </w:r>
            <w:r>
              <w:rPr>
                <w:rFonts w:ascii="Times New Roman"/>
                <w:b w:val="false"/>
                <w:i w:val="false"/>
                <w:color w:val="000000"/>
                <w:sz w:val="20"/>
              </w:rPr>
              <w:t>Приложение 145</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 " ______ 2021 года</w:t>
            </w:r>
            <w:r>
              <w:br/>
            </w:r>
            <w:r>
              <w:rPr>
                <w:rFonts w:ascii="Times New Roman"/>
                <w:b w:val="false"/>
                <w:i w:val="false"/>
                <w:color w:val="000000"/>
                <w:sz w:val="20"/>
              </w:rPr>
              <w:t>№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№145/е нысанды медициналық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145/у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Сәйкессіздіктерді және түзету мен алдын алу іс-қимылдарын жүргізу жөніндегі іс-шараларды тіркеу ЖУРНАЛЫ ЖУРНАЛ  регистрации несоответствий и мероприятий по проведению корректирующих и предупреждающих действий</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p>
            <w:pPr>
              <w:spacing w:after="20"/>
              <w:ind w:left="20"/>
              <w:jc w:val="both"/>
            </w:pPr>
            <w:r>
              <w:rPr>
                <w:rFonts w:ascii="Times New Roman"/>
                <w:b w:val="false"/>
                <w:i w:val="false"/>
                <w:color w:val="000000"/>
                <w:sz w:val="20"/>
              </w:rPr>
              <w:t>
Дата заполнения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w:t>
            </w:r>
          </w:p>
          <w:p>
            <w:pPr>
              <w:spacing w:after="20"/>
              <w:ind w:left="20"/>
              <w:jc w:val="both"/>
            </w:pPr>
            <w:r>
              <w:rPr>
                <w:rFonts w:ascii="Times New Roman"/>
                <w:b w:val="false"/>
                <w:i w:val="false"/>
                <w:color w:val="000000"/>
                <w:sz w:val="20"/>
              </w:rPr>
              <w:t>
Обнаруженное несоответствие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Сәйкессіздіктердің орын алған уақыты мен жері</w:t>
            </w:r>
          </w:p>
          <w:p>
            <w:pPr>
              <w:spacing w:after="20"/>
              <w:ind w:left="20"/>
              <w:jc w:val="both"/>
            </w:pPr>
            <w:r>
              <w:rPr>
                <w:rFonts w:ascii="Times New Roman"/>
                <w:b w:val="false"/>
                <w:i w:val="false"/>
                <w:color w:val="000000"/>
                <w:sz w:val="20"/>
              </w:rPr>
              <w:t>
Место и время возникновения несоответствия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Сәйкессіздіктің себебі</w:t>
            </w:r>
          </w:p>
          <w:p>
            <w:pPr>
              <w:spacing w:after="20"/>
              <w:ind w:left="20"/>
              <w:jc w:val="both"/>
            </w:pPr>
            <w:r>
              <w:rPr>
                <w:rFonts w:ascii="Times New Roman"/>
                <w:b w:val="false"/>
                <w:i w:val="false"/>
                <w:color w:val="000000"/>
                <w:sz w:val="20"/>
              </w:rPr>
              <w:t>
Причина несоответствия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іс-қимылы</w:t>
            </w:r>
          </w:p>
          <w:p>
            <w:pPr>
              <w:spacing w:after="20"/>
              <w:ind w:left="20"/>
              <w:jc w:val="both"/>
            </w:pPr>
            <w:r>
              <w:rPr>
                <w:rFonts w:ascii="Times New Roman"/>
                <w:b w:val="false"/>
                <w:i w:val="false"/>
                <w:color w:val="000000"/>
                <w:sz w:val="20"/>
              </w:rPr>
              <w:t>
Корректирующие действия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іс-қимылы</w:t>
            </w:r>
          </w:p>
          <w:p>
            <w:pPr>
              <w:spacing w:after="20"/>
              <w:ind w:left="20"/>
              <w:jc w:val="both"/>
            </w:pPr>
            <w:r>
              <w:rPr>
                <w:rFonts w:ascii="Times New Roman"/>
                <w:b w:val="false"/>
                <w:i w:val="false"/>
                <w:color w:val="000000"/>
                <w:sz w:val="20"/>
              </w:rPr>
              <w:t>
Предупреждающие действия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мерзімі</w:t>
            </w:r>
          </w:p>
          <w:p>
            <w:pPr>
              <w:spacing w:after="20"/>
              <w:ind w:left="20"/>
              <w:jc w:val="both"/>
            </w:pPr>
            <w:r>
              <w:rPr>
                <w:rFonts w:ascii="Times New Roman"/>
                <w:b w:val="false"/>
                <w:i w:val="false"/>
                <w:color w:val="000000"/>
                <w:sz w:val="20"/>
              </w:rPr>
              <w:t>
Сроки проведения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жүргізуші</w:t>
            </w:r>
          </w:p>
          <w:p>
            <w:pPr>
              <w:spacing w:after="20"/>
              <w:ind w:left="20"/>
              <w:jc w:val="both"/>
            </w:pPr>
            <w:r>
              <w:rPr>
                <w:rFonts w:ascii="Times New Roman"/>
                <w:b w:val="false"/>
                <w:i w:val="false"/>
                <w:color w:val="000000"/>
                <w:sz w:val="20"/>
              </w:rPr>
              <w:t>
Ответственный  за проведение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p>
            <w:pPr>
              <w:spacing w:after="20"/>
              <w:ind w:left="20"/>
              <w:jc w:val="both"/>
            </w:pPr>
            <w:r>
              <w:rPr>
                <w:rFonts w:ascii="Times New Roman"/>
                <w:b w:val="false"/>
                <w:i w:val="false"/>
                <w:color w:val="000000"/>
                <w:sz w:val="20"/>
              </w:rPr>
              <w:t>
Отметка о выполнении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іс-қимылдарды талдау және бағалау</w:t>
            </w:r>
          </w:p>
          <w:p>
            <w:pPr>
              <w:spacing w:after="20"/>
              <w:ind w:left="20"/>
              <w:jc w:val="both"/>
            </w:pPr>
            <w:r>
              <w:rPr>
                <w:rFonts w:ascii="Times New Roman"/>
                <w:b w:val="false"/>
                <w:i w:val="false"/>
                <w:color w:val="000000"/>
                <w:sz w:val="20"/>
              </w:rPr>
              <w:t>
Анализ и оценка предпринятых действий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146/е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146/у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Мемлекеттік санитариялық-эпидемиологиялық бақылауға және қадағалауға жататын эпидемиялық маңызы жоғары объектілердің тізбесін тіркеу ЖУРНАЛЫ ЖУРНАЛ регистрации переченя высокой эпидемически значимых объектов, подлежащих государственному санитарно-эпидемиологическому контролю и надзору</w:t>
      </w:r>
    </w:p>
    <w:p>
      <w:pPr>
        <w:spacing w:after="0"/>
        <w:ind w:left="0"/>
        <w:jc w:val="both"/>
      </w:pPr>
      <w:r>
        <w:rPr>
          <w:rFonts w:ascii="Times New Roman"/>
          <w:b w:val="false"/>
          <w:i w:val="false"/>
          <w:color w:val="000000"/>
          <w:sz w:val="28"/>
        </w:rPr>
        <w:t>
      Басталуы (Начат) "__"________20 ж.(г)</w:t>
      </w:r>
    </w:p>
    <w:p>
      <w:pPr>
        <w:spacing w:after="0"/>
        <w:ind w:left="0"/>
        <w:jc w:val="both"/>
      </w:pPr>
      <w:r>
        <w:rPr>
          <w:rFonts w:ascii="Times New Roman"/>
          <w:b w:val="false"/>
          <w:i w:val="false"/>
          <w:color w:val="000000"/>
          <w:sz w:val="28"/>
        </w:rPr>
        <w:t>
      Аяқталуы (Окончен) "__" ________20 ж. (г.)</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(Область)_________________________________________________________</w:t>
      </w:r>
    </w:p>
    <w:p>
      <w:pPr>
        <w:spacing w:after="0"/>
        <w:ind w:left="0"/>
        <w:jc w:val="both"/>
      </w:pPr>
      <w:r>
        <w:rPr>
          <w:rFonts w:ascii="Times New Roman"/>
          <w:b w:val="false"/>
          <w:i w:val="false"/>
          <w:color w:val="000000"/>
          <w:sz w:val="28"/>
        </w:rPr>
        <w:t>
      Елдi мекен (Населенный пункт)____________________________________</w:t>
      </w:r>
    </w:p>
    <w:p>
      <w:pPr>
        <w:spacing w:after="0"/>
        <w:ind w:left="0"/>
        <w:jc w:val="both"/>
      </w:pPr>
      <w:r>
        <w:rPr>
          <w:rFonts w:ascii="Times New Roman"/>
          <w:b w:val="false"/>
          <w:i w:val="false"/>
          <w:color w:val="000000"/>
          <w:sz w:val="28"/>
        </w:rPr>
        <w:t>
      Аудан</w:t>
      </w:r>
    </w:p>
    <w:p>
      <w:pPr>
        <w:spacing w:after="0"/>
        <w:ind w:left="0"/>
        <w:jc w:val="both"/>
      </w:pPr>
      <w:r>
        <w:rPr>
          <w:rFonts w:ascii="Times New Roman"/>
          <w:b w:val="false"/>
          <w:i w:val="false"/>
          <w:color w:val="000000"/>
          <w:sz w:val="28"/>
        </w:rPr>
        <w:t>
      (Район)__________________________________________________________</w:t>
      </w:r>
    </w:p>
    <w:p>
      <w:pPr>
        <w:spacing w:after="0"/>
        <w:ind w:left="0"/>
        <w:jc w:val="both"/>
      </w:pPr>
      <w:r>
        <w:rPr>
          <w:rFonts w:ascii="Times New Roman"/>
          <w:b w:val="false"/>
          <w:i w:val="false"/>
          <w:color w:val="000000"/>
          <w:sz w:val="28"/>
        </w:rPr>
        <w:t>
      Қала</w:t>
      </w:r>
    </w:p>
    <w:p>
      <w:pPr>
        <w:spacing w:after="0"/>
        <w:ind w:left="0"/>
        <w:jc w:val="both"/>
      </w:pPr>
      <w:r>
        <w:rPr>
          <w:rFonts w:ascii="Times New Roman"/>
          <w:b w:val="false"/>
          <w:i w:val="false"/>
          <w:color w:val="000000"/>
          <w:sz w:val="28"/>
        </w:rPr>
        <w:t>
      (Город)___________________________________________________________</w:t>
      </w:r>
    </w:p>
    <w:p>
      <w:pPr>
        <w:spacing w:after="0"/>
        <w:ind w:left="0"/>
        <w:jc w:val="both"/>
      </w:pPr>
      <w:r>
        <w:rPr>
          <w:rFonts w:ascii="Times New Roman"/>
          <w:b w:val="false"/>
          <w:i w:val="false"/>
          <w:color w:val="000000"/>
          <w:sz w:val="28"/>
        </w:rPr>
        <w:t>
      Санитариялық қадағалау саласы/ (Раздел санитарного</w:t>
      </w:r>
    </w:p>
    <w:p>
      <w:pPr>
        <w:spacing w:after="0"/>
        <w:ind w:left="0"/>
        <w:jc w:val="both"/>
      </w:pPr>
      <w:r>
        <w:rPr>
          <w:rFonts w:ascii="Times New Roman"/>
          <w:b w:val="false"/>
          <w:i w:val="false"/>
          <w:color w:val="000000"/>
          <w:sz w:val="28"/>
        </w:rPr>
        <w:t>
      надзора)_________________________________________________________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қадағалау объектісінің толық атауы</w:t>
            </w:r>
          </w:p>
          <w:p>
            <w:pPr>
              <w:spacing w:after="20"/>
              <w:ind w:left="20"/>
              <w:jc w:val="both"/>
            </w:pPr>
            <w:r>
              <w:rPr>
                <w:rFonts w:ascii="Times New Roman"/>
                <w:b w:val="false"/>
                <w:i w:val="false"/>
                <w:color w:val="000000"/>
                <w:sz w:val="20"/>
              </w:rPr>
              <w:t>
Полное наименование объекта санитарно-эпидемиологического надзора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(заңды тұлғаны мемлекеттік тіркеу туралы куәлік ЖК тіркеу куәлігі, ЖИН/БИН), субъектінің тіркелген мерзімі</w:t>
            </w:r>
          </w:p>
          <w:p>
            <w:pPr>
              <w:spacing w:after="20"/>
              <w:ind w:left="20"/>
              <w:jc w:val="both"/>
            </w:pPr>
            <w:r>
              <w:rPr>
                <w:rFonts w:ascii="Times New Roman"/>
                <w:b w:val="false"/>
                <w:i w:val="false"/>
                <w:color w:val="000000"/>
                <w:sz w:val="20"/>
              </w:rPr>
              <w:t>
Полное наименование хозяйствующего субъекта (свидетельство о государственной регистрации юридического лица, свидетельство о регистрации ИП, ИИН/БИН), дата регисрации субъекта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 нөмірi</w:t>
            </w:r>
          </w:p>
          <w:p>
            <w:pPr>
              <w:spacing w:after="20"/>
              <w:ind w:left="20"/>
              <w:jc w:val="both"/>
            </w:pPr>
            <w:r>
              <w:rPr>
                <w:rFonts w:ascii="Times New Roman"/>
                <w:b w:val="false"/>
                <w:i w:val="false"/>
                <w:color w:val="000000"/>
                <w:sz w:val="20"/>
              </w:rPr>
              <w:t>
Адрес, номер телефона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жұмыс iстейтiндер/ оның ішінде әйелдер</w:t>
            </w:r>
          </w:p>
          <w:p>
            <w:pPr>
              <w:spacing w:after="20"/>
              <w:ind w:left="20"/>
              <w:jc w:val="both"/>
            </w:pPr>
            <w:r>
              <w:rPr>
                <w:rFonts w:ascii="Times New Roman"/>
                <w:b w:val="false"/>
                <w:i w:val="false"/>
                <w:color w:val="000000"/>
                <w:sz w:val="20"/>
              </w:rPr>
              <w:t>
Всего работающих/ из них женщин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зиянды жұмыс жағдайында жұмыс</w:t>
            </w:r>
          </w:p>
          <w:p>
            <w:pPr>
              <w:spacing w:after="20"/>
              <w:ind w:left="20"/>
              <w:jc w:val="both"/>
            </w:pPr>
            <w:r>
              <w:rPr>
                <w:rFonts w:ascii="Times New Roman"/>
                <w:b w:val="false"/>
                <w:i w:val="false"/>
                <w:color w:val="000000"/>
                <w:sz w:val="20"/>
              </w:rPr>
              <w:t>
істейтiндер/ оның ішінде әйелдер</w:t>
            </w:r>
          </w:p>
          <w:p>
            <w:pPr>
              <w:spacing w:after="20"/>
              <w:ind w:left="20"/>
              <w:jc w:val="both"/>
            </w:pPr>
            <w:r>
              <w:rPr>
                <w:rFonts w:ascii="Times New Roman"/>
                <w:b w:val="false"/>
                <w:i w:val="false"/>
                <w:color w:val="000000"/>
                <w:sz w:val="20"/>
              </w:rPr>
              <w:t>
Из них занятых во вредных условиях/ из них женщин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құжаттар ( объектінің және/немесе СҚА орнату бойынша жобалық құжаттамасының санитариялық-эпидемиологиялық қорытындысы)</w:t>
            </w:r>
          </w:p>
          <w:p>
            <w:pPr>
              <w:spacing w:after="20"/>
              <w:ind w:left="20"/>
              <w:jc w:val="both"/>
            </w:pPr>
            <w:r>
              <w:rPr>
                <w:rFonts w:ascii="Times New Roman"/>
                <w:b w:val="false"/>
                <w:i w:val="false"/>
                <w:color w:val="000000"/>
                <w:sz w:val="20"/>
              </w:rPr>
              <w:t>
Правоустанавливающие документы на объекты на объект (санитарно-эпидемиологическое заключение на объект и/или на проектную документацию по установлению СЗЗ, договор купли-продажи, договор аренды и другое)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түрi</w:t>
            </w:r>
          </w:p>
          <w:p>
            <w:pPr>
              <w:spacing w:after="20"/>
              <w:ind w:left="20"/>
              <w:jc w:val="both"/>
            </w:pPr>
            <w:r>
              <w:rPr>
                <w:rFonts w:ascii="Times New Roman"/>
                <w:b w:val="false"/>
                <w:i w:val="false"/>
                <w:color w:val="000000"/>
                <w:sz w:val="20"/>
              </w:rPr>
              <w:t>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w:t>
            </w:r>
          </w:p>
          <w:p>
            <w:pPr>
              <w:spacing w:after="20"/>
              <w:ind w:left="20"/>
              <w:jc w:val="both"/>
            </w:pPr>
            <w:r>
              <w:rPr>
                <w:rFonts w:ascii="Times New Roman"/>
                <w:b w:val="false"/>
                <w:i w:val="false"/>
                <w:color w:val="000000"/>
                <w:sz w:val="20"/>
              </w:rPr>
              <w:t>
Ввод в эксплуатацию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 2021 жылғы "___" _________ </w:t>
            </w:r>
          </w:p>
          <w:p>
            <w:pPr>
              <w:spacing w:after="20"/>
              <w:ind w:left="20"/>
              <w:jc w:val="both"/>
            </w:pPr>
            <w:r>
              <w:rPr>
                <w:rFonts w:ascii="Times New Roman"/>
                <w:b w:val="false"/>
                <w:i w:val="false"/>
                <w:color w:val="000000"/>
                <w:sz w:val="20"/>
              </w:rPr>
              <w:t>
№ бұйрығымен бекітілген №147/е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w:t>
            </w:r>
          </w:p>
          <w:p>
            <w:pPr>
              <w:spacing w:after="20"/>
              <w:ind w:left="20"/>
              <w:jc w:val="both"/>
            </w:pPr>
            <w:r>
              <w:rPr>
                <w:rFonts w:ascii="Times New Roman"/>
                <w:b w:val="false"/>
                <w:i w:val="false"/>
                <w:color w:val="000000"/>
                <w:sz w:val="20"/>
              </w:rPr>
              <w:t xml:space="preserve">
№ 147/у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Бактерицидтік сәулелендіргіштің жұмыс істеген уақытын есепке алу ЖУРНАЛЫ ЖУРНАЛ учета отработанного времени бактерицидных облучателей</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(кабинет) атауы Название</w:t>
            </w:r>
          </w:p>
          <w:p>
            <w:pPr>
              <w:spacing w:after="20"/>
              <w:ind w:left="20"/>
              <w:jc w:val="both"/>
            </w:pPr>
            <w:r>
              <w:rPr>
                <w:rFonts w:ascii="Times New Roman"/>
                <w:b w:val="false"/>
                <w:i w:val="false"/>
                <w:color w:val="000000"/>
                <w:sz w:val="20"/>
              </w:rPr>
              <w:t>
Отделения (кабинета)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Сәулелендіргішті орнату күні</w:t>
            </w:r>
          </w:p>
          <w:p>
            <w:pPr>
              <w:spacing w:after="20"/>
              <w:ind w:left="20"/>
              <w:jc w:val="both"/>
            </w:pPr>
            <w:r>
              <w:rPr>
                <w:rFonts w:ascii="Times New Roman"/>
                <w:b w:val="false"/>
                <w:i w:val="false"/>
                <w:color w:val="000000"/>
                <w:sz w:val="20"/>
              </w:rPr>
              <w:t>
Дата установки облучателя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уақыты</w:t>
            </w:r>
          </w:p>
          <w:p>
            <w:pPr>
              <w:spacing w:after="20"/>
              <w:ind w:left="20"/>
              <w:jc w:val="both"/>
            </w:pPr>
            <w:r>
              <w:rPr>
                <w:rFonts w:ascii="Times New Roman"/>
                <w:b w:val="false"/>
                <w:i w:val="false"/>
                <w:color w:val="000000"/>
                <w:sz w:val="20"/>
              </w:rPr>
              <w:t>
Время включения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Өшіру уақыты</w:t>
            </w:r>
          </w:p>
          <w:p>
            <w:pPr>
              <w:spacing w:after="20"/>
              <w:ind w:left="20"/>
              <w:jc w:val="both"/>
            </w:pPr>
            <w:r>
              <w:rPr>
                <w:rFonts w:ascii="Times New Roman"/>
                <w:b w:val="false"/>
                <w:i w:val="false"/>
                <w:color w:val="000000"/>
                <w:sz w:val="20"/>
              </w:rPr>
              <w:t>
Время выключения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уақыты</w:t>
            </w:r>
          </w:p>
          <w:p>
            <w:pPr>
              <w:spacing w:after="20"/>
              <w:ind w:left="20"/>
              <w:jc w:val="both"/>
            </w:pPr>
            <w:r>
              <w:rPr>
                <w:rFonts w:ascii="Times New Roman"/>
                <w:b w:val="false"/>
                <w:i w:val="false"/>
                <w:color w:val="000000"/>
                <w:sz w:val="20"/>
              </w:rPr>
              <w:t>
Количество отработанного времени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p>
            <w:pPr>
              <w:spacing w:after="20"/>
              <w:ind w:left="20"/>
              <w:jc w:val="both"/>
            </w:pPr>
            <w:r>
              <w:rPr>
                <w:rFonts w:ascii="Times New Roman"/>
                <w:b w:val="false"/>
                <w:i w:val="false"/>
                <w:color w:val="000000"/>
                <w:sz w:val="20"/>
              </w:rPr>
              <w:t>
Подпись ответственного персонала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№148/е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148/у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Тоңазытқыш жабдығының, тоңазытқыш және мұздатқыш бөлмелердің немесе камералардың температуралық режимін есепке алу ЖУРНАЛЫ  ЖУРНАЛ учета температурного режима холодильного оборудования, холодильных и морозильных комнат или камер</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көрсеткіштері Показания термометра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p>
            <w:pPr>
              <w:spacing w:after="20"/>
              <w:ind w:left="20"/>
              <w:jc w:val="both"/>
            </w:pPr>
            <w:r>
              <w:rPr>
                <w:rFonts w:ascii="Times New Roman"/>
                <w:b w:val="false"/>
                <w:i w:val="false"/>
                <w:color w:val="000000"/>
                <w:sz w:val="20"/>
              </w:rPr>
              <w:t>
Подпись ответственного работника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(электр энергиясының өшірілгені туралы, еріту, тоңазытқыш жабдығының ақаулары)</w:t>
            </w:r>
          </w:p>
          <w:p>
            <w:pPr>
              <w:spacing w:after="20"/>
              <w:ind w:left="20"/>
              <w:jc w:val="both"/>
            </w:pPr>
            <w:r>
              <w:rPr>
                <w:rFonts w:ascii="Times New Roman"/>
                <w:b w:val="false"/>
                <w:i w:val="false"/>
                <w:color w:val="000000"/>
                <w:sz w:val="20"/>
              </w:rPr>
              <w:t>
Примечание (отметки об отключении электроэнергии,размораживании, неисправности холодильного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Таңертен утром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Кешке вечером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 бұйрығымен бекітілген № 149/е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w:t>
            </w:r>
          </w:p>
          <w:p>
            <w:pPr>
              <w:spacing w:after="20"/>
              <w:ind w:left="20"/>
              <w:jc w:val="both"/>
            </w:pPr>
            <w:r>
              <w:rPr>
                <w:rFonts w:ascii="Times New Roman"/>
                <w:b w:val="false"/>
                <w:i w:val="false"/>
                <w:color w:val="000000"/>
                <w:sz w:val="20"/>
              </w:rPr>
              <w:t xml:space="preserve">
№ 149/у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Тазалау жүргізуді тіркеу ЖУРНАЛЫ ЖУРНАЛ  регистрации проведения уборки</w:t>
      </w:r>
    </w:p>
    <w:p>
      <w:pPr>
        <w:spacing w:after="0"/>
        <w:ind w:left="0"/>
        <w:jc w:val="both"/>
      </w:pPr>
      <w:r>
        <w:rPr>
          <w:rFonts w:ascii="Times New Roman"/>
          <w:b w:val="false"/>
          <w:i w:val="false"/>
          <w:color w:val="000000"/>
          <w:sz w:val="28"/>
        </w:rPr>
        <w:t>
      Басталуы (Начат) "___"______________20____ж. (г.)</w:t>
      </w:r>
    </w:p>
    <w:p>
      <w:pPr>
        <w:spacing w:after="0"/>
        <w:ind w:left="0"/>
        <w:jc w:val="both"/>
      </w:pPr>
      <w:r>
        <w:rPr>
          <w:rFonts w:ascii="Times New Roman"/>
          <w:b w:val="false"/>
          <w:i w:val="false"/>
          <w:color w:val="000000"/>
          <w:sz w:val="28"/>
        </w:rPr>
        <w:t>
      Аяқталуы (Окончен) "___" 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атауы Название помещения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уақыты Часы проведения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Дез.құралдардың уақыт экспозициясы</w:t>
            </w:r>
          </w:p>
          <w:p>
            <w:pPr>
              <w:spacing w:after="20"/>
              <w:ind w:left="20"/>
              <w:jc w:val="both"/>
            </w:pPr>
            <w:r>
              <w:rPr>
                <w:rFonts w:ascii="Times New Roman"/>
                <w:b w:val="false"/>
                <w:i w:val="false"/>
                <w:color w:val="000000"/>
                <w:sz w:val="20"/>
              </w:rPr>
              <w:t>
Время экспозиции дез.средств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Кварцтау уақыты </w:t>
            </w:r>
          </w:p>
          <w:p>
            <w:pPr>
              <w:spacing w:after="20"/>
              <w:ind w:left="20"/>
              <w:jc w:val="both"/>
            </w:pPr>
            <w:r>
              <w:rPr>
                <w:rFonts w:ascii="Times New Roman"/>
                <w:b w:val="false"/>
                <w:i w:val="false"/>
                <w:color w:val="000000"/>
                <w:sz w:val="20"/>
              </w:rPr>
              <w:t>
Время кварцевания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w:t>
            </w:r>
          </w:p>
          <w:p>
            <w:pPr>
              <w:spacing w:after="20"/>
              <w:ind w:left="20"/>
              <w:jc w:val="both"/>
            </w:pPr>
            <w:r>
              <w:rPr>
                <w:rFonts w:ascii="Times New Roman"/>
                <w:b w:val="false"/>
                <w:i w:val="false"/>
                <w:color w:val="000000"/>
                <w:sz w:val="20"/>
              </w:rPr>
              <w:t>
Ответственный за проведение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 2021 жылғы "___" _________ </w:t>
            </w:r>
          </w:p>
          <w:p>
            <w:pPr>
              <w:spacing w:after="20"/>
              <w:ind w:left="20"/>
              <w:jc w:val="both"/>
            </w:pPr>
            <w:r>
              <w:rPr>
                <w:rFonts w:ascii="Times New Roman"/>
                <w:b w:val="false"/>
                <w:i w:val="false"/>
                <w:color w:val="000000"/>
                <w:sz w:val="20"/>
              </w:rPr>
              <w:t>
№ бұйрығымен бекітілген №150/е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w:t>
            </w:r>
          </w:p>
          <w:p>
            <w:pPr>
              <w:spacing w:after="20"/>
              <w:ind w:left="20"/>
              <w:jc w:val="both"/>
            </w:pPr>
            <w:r>
              <w:rPr>
                <w:rFonts w:ascii="Times New Roman"/>
                <w:b w:val="false"/>
                <w:i w:val="false"/>
                <w:color w:val="000000"/>
                <w:sz w:val="20"/>
              </w:rPr>
              <w:t xml:space="preserve">
№ 150/у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Медициналық қалдықтарды күнделікті есепке алу ЖУРНАЛЫ ЖУРНАЛ  ежедневного учета медицинских отходов</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 _______________20____ж. (г.)</w:t>
      </w:r>
    </w:p>
    <w:p>
      <w:pPr>
        <w:spacing w:after="0"/>
        <w:ind w:left="0"/>
        <w:jc w:val="both"/>
      </w:pPr>
      <w:r>
        <w:rPr>
          <w:rFonts w:ascii="Times New Roman"/>
          <w:b w:val="false"/>
          <w:i w:val="false"/>
          <w:color w:val="000000"/>
          <w:sz w:val="28"/>
        </w:rPr>
        <w:t xml:space="preserve">
      Кесте </w:t>
      </w:r>
    </w:p>
    <w:p>
      <w:pPr>
        <w:spacing w:after="0"/>
        <w:ind w:left="0"/>
        <w:jc w:val="both"/>
      </w:pPr>
      <w:r>
        <w:rPr>
          <w:rFonts w:ascii="Times New Roman"/>
          <w:b w:val="false"/>
          <w:i w:val="false"/>
          <w:color w:val="000000"/>
          <w:sz w:val="28"/>
        </w:rPr>
        <w:t>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сыныбы* (м3)</w:t>
            </w:r>
          </w:p>
          <w:p>
            <w:pPr>
              <w:spacing w:after="20"/>
              <w:ind w:left="20"/>
              <w:jc w:val="both"/>
            </w:pPr>
            <w:r>
              <w:rPr>
                <w:rFonts w:ascii="Times New Roman"/>
                <w:b w:val="false"/>
                <w:i w:val="false"/>
                <w:color w:val="000000"/>
                <w:sz w:val="20"/>
              </w:rPr>
              <w:t>
класс "А"*(м3)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сыныбы</w:t>
            </w:r>
          </w:p>
          <w:p>
            <w:pPr>
              <w:spacing w:after="20"/>
              <w:ind w:left="20"/>
              <w:jc w:val="both"/>
            </w:pPr>
            <w:r>
              <w:rPr>
                <w:rFonts w:ascii="Times New Roman"/>
                <w:b w:val="false"/>
                <w:i w:val="false"/>
                <w:color w:val="000000"/>
                <w:sz w:val="20"/>
              </w:rPr>
              <w:t>
\класс "Б"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анатомиялық қалдықтар (кг)</w:t>
            </w:r>
          </w:p>
          <w:p>
            <w:pPr>
              <w:spacing w:after="20"/>
              <w:ind w:left="20"/>
              <w:jc w:val="both"/>
            </w:pPr>
            <w:r>
              <w:rPr>
                <w:rFonts w:ascii="Times New Roman"/>
                <w:b w:val="false"/>
                <w:i w:val="false"/>
                <w:color w:val="000000"/>
                <w:sz w:val="20"/>
              </w:rPr>
              <w:t>
Биологические/ анатомические отходы (кг)</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p>
            <w:pPr>
              <w:spacing w:after="20"/>
              <w:ind w:left="20"/>
              <w:jc w:val="both"/>
            </w:pPr>
            <w:r>
              <w:rPr>
                <w:rFonts w:ascii="Times New Roman"/>
                <w:b w:val="false"/>
                <w:i w:val="false"/>
                <w:color w:val="000000"/>
                <w:sz w:val="20"/>
              </w:rPr>
              <w:t>
образовано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p>
            <w:pPr>
              <w:spacing w:after="20"/>
              <w:ind w:left="20"/>
              <w:jc w:val="both"/>
            </w:pPr>
            <w:r>
              <w:rPr>
                <w:rFonts w:ascii="Times New Roman"/>
                <w:b w:val="false"/>
                <w:i w:val="false"/>
                <w:color w:val="000000"/>
                <w:sz w:val="20"/>
              </w:rPr>
              <w:t>
Передано сторонним организациям на обезвреживание (утилизацию)</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p>
            <w:pPr>
              <w:spacing w:after="20"/>
              <w:ind w:left="20"/>
              <w:jc w:val="both"/>
            </w:pPr>
            <w:r>
              <w:rPr>
                <w:rFonts w:ascii="Times New Roman"/>
                <w:b w:val="false"/>
                <w:i w:val="false"/>
                <w:color w:val="000000"/>
                <w:sz w:val="20"/>
              </w:rPr>
              <w:t>
образовано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 (кәдеге жаратты)</w:t>
            </w:r>
          </w:p>
          <w:p>
            <w:pPr>
              <w:spacing w:after="20"/>
              <w:ind w:left="20"/>
              <w:jc w:val="both"/>
            </w:pPr>
            <w:r>
              <w:rPr>
                <w:rFonts w:ascii="Times New Roman"/>
                <w:b w:val="false"/>
                <w:i w:val="false"/>
                <w:color w:val="000000"/>
                <w:sz w:val="20"/>
              </w:rPr>
              <w:t>
Обезврежено (утилизировано) самим объектом здравоохранения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p>
            <w:pPr>
              <w:spacing w:after="20"/>
              <w:ind w:left="20"/>
              <w:jc w:val="both"/>
            </w:pPr>
            <w:r>
              <w:rPr>
                <w:rFonts w:ascii="Times New Roman"/>
                <w:b w:val="false"/>
                <w:i w:val="false"/>
                <w:color w:val="000000"/>
                <w:sz w:val="20"/>
              </w:rPr>
              <w:t>
Передано сторонним организациям на обезвреживание (утилизацию)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p>
            <w:pPr>
              <w:spacing w:after="20"/>
              <w:ind w:left="20"/>
              <w:jc w:val="both"/>
            </w:pPr>
            <w:r>
              <w:rPr>
                <w:rFonts w:ascii="Times New Roman"/>
                <w:b w:val="false"/>
                <w:i w:val="false"/>
                <w:color w:val="000000"/>
                <w:sz w:val="20"/>
              </w:rPr>
              <w:t>
сжиганием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p>
            <w:pPr>
              <w:spacing w:after="20"/>
              <w:ind w:left="20"/>
              <w:jc w:val="both"/>
            </w:pPr>
            <w:r>
              <w:rPr>
                <w:rFonts w:ascii="Times New Roman"/>
                <w:b w:val="false"/>
                <w:i w:val="false"/>
                <w:color w:val="000000"/>
                <w:sz w:val="20"/>
              </w:rPr>
              <w:t>
не сжигающими методами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класс </w:t>
            </w:r>
          </w:p>
          <w:p>
            <w:pPr>
              <w:spacing w:after="20"/>
              <w:ind w:left="20"/>
              <w:jc w:val="both"/>
            </w:pPr>
            <w:r>
              <w:rPr>
                <w:rFonts w:ascii="Times New Roman"/>
                <w:b w:val="false"/>
                <w:i w:val="false"/>
                <w:color w:val="000000"/>
                <w:sz w:val="20"/>
              </w:rPr>
              <w:t>
класс "Б"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үшкір қалдықтар (кг)</w:t>
            </w:r>
          </w:p>
          <w:p>
            <w:pPr>
              <w:spacing w:after="20"/>
              <w:ind w:left="20"/>
              <w:jc w:val="both"/>
            </w:pPr>
            <w:r>
              <w:rPr>
                <w:rFonts w:ascii="Times New Roman"/>
                <w:b w:val="false"/>
                <w:i w:val="false"/>
                <w:color w:val="000000"/>
                <w:sz w:val="20"/>
              </w:rPr>
              <w:t>
Острые, колющие отходы (кг)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(кг) </w:t>
            </w:r>
          </w:p>
          <w:p>
            <w:pPr>
              <w:spacing w:after="20"/>
              <w:ind w:left="20"/>
              <w:jc w:val="both"/>
            </w:pPr>
            <w:r>
              <w:rPr>
                <w:rFonts w:ascii="Times New Roman"/>
                <w:b w:val="false"/>
                <w:i w:val="false"/>
                <w:color w:val="000000"/>
                <w:sz w:val="20"/>
              </w:rPr>
              <w:t>
Прочие (кг)</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p>
            <w:pPr>
              <w:spacing w:after="20"/>
              <w:ind w:left="20"/>
              <w:jc w:val="both"/>
            </w:pPr>
            <w:r>
              <w:rPr>
                <w:rFonts w:ascii="Times New Roman"/>
                <w:b w:val="false"/>
                <w:i w:val="false"/>
                <w:color w:val="000000"/>
                <w:sz w:val="20"/>
              </w:rPr>
              <w:t>
образовано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 (кәдеге жаратқан)</w:t>
            </w:r>
          </w:p>
          <w:p>
            <w:pPr>
              <w:spacing w:after="20"/>
              <w:ind w:left="20"/>
              <w:jc w:val="both"/>
            </w:pPr>
            <w:r>
              <w:rPr>
                <w:rFonts w:ascii="Times New Roman"/>
                <w:b w:val="false"/>
                <w:i w:val="false"/>
                <w:color w:val="000000"/>
                <w:sz w:val="20"/>
              </w:rPr>
              <w:t>
Обезврежено (утилизировано) самим объектом здравоохранения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p>
            <w:pPr>
              <w:spacing w:after="20"/>
              <w:ind w:left="20"/>
              <w:jc w:val="both"/>
            </w:pPr>
            <w:r>
              <w:rPr>
                <w:rFonts w:ascii="Times New Roman"/>
                <w:b w:val="false"/>
                <w:i w:val="false"/>
                <w:color w:val="000000"/>
                <w:sz w:val="20"/>
              </w:rPr>
              <w:t>
Передано сторонним организациям на обезвреживание (утилизацию)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p>
            <w:pPr>
              <w:spacing w:after="20"/>
              <w:ind w:left="20"/>
              <w:jc w:val="both"/>
            </w:pPr>
            <w:r>
              <w:rPr>
                <w:rFonts w:ascii="Times New Roman"/>
                <w:b w:val="false"/>
                <w:i w:val="false"/>
                <w:color w:val="000000"/>
                <w:sz w:val="20"/>
              </w:rPr>
              <w:t>
образовано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 (кәдеге жаратты)</w:t>
            </w:r>
          </w:p>
          <w:p>
            <w:pPr>
              <w:spacing w:after="20"/>
              <w:ind w:left="20"/>
              <w:jc w:val="both"/>
            </w:pPr>
            <w:r>
              <w:rPr>
                <w:rFonts w:ascii="Times New Roman"/>
                <w:b w:val="false"/>
                <w:i w:val="false"/>
                <w:color w:val="000000"/>
                <w:sz w:val="20"/>
              </w:rPr>
              <w:t>
Обезврежено (утилизировано) самим объектом здравоохранения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p>
            <w:pPr>
              <w:spacing w:after="20"/>
              <w:ind w:left="20"/>
              <w:jc w:val="both"/>
            </w:pPr>
            <w:r>
              <w:rPr>
                <w:rFonts w:ascii="Times New Roman"/>
                <w:b w:val="false"/>
                <w:i w:val="false"/>
                <w:color w:val="000000"/>
                <w:sz w:val="20"/>
              </w:rPr>
              <w:t>
Передано сторонним организациям на обезвреживание (утилизацию)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p>
            <w:pPr>
              <w:spacing w:after="20"/>
              <w:ind w:left="20"/>
              <w:jc w:val="both"/>
            </w:pPr>
            <w:r>
              <w:rPr>
                <w:rFonts w:ascii="Times New Roman"/>
                <w:b w:val="false"/>
                <w:i w:val="false"/>
                <w:color w:val="000000"/>
                <w:sz w:val="20"/>
              </w:rPr>
              <w:t>
сжиганием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p>
            <w:pPr>
              <w:spacing w:after="20"/>
              <w:ind w:left="20"/>
              <w:jc w:val="both"/>
            </w:pPr>
            <w:r>
              <w:rPr>
                <w:rFonts w:ascii="Times New Roman"/>
                <w:b w:val="false"/>
                <w:i w:val="false"/>
                <w:color w:val="000000"/>
                <w:sz w:val="20"/>
              </w:rPr>
              <w:t>
не сжигающими методами</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p>
            <w:pPr>
              <w:spacing w:after="20"/>
              <w:ind w:left="20"/>
              <w:jc w:val="both"/>
            </w:pPr>
            <w:r>
              <w:rPr>
                <w:rFonts w:ascii="Times New Roman"/>
                <w:b w:val="false"/>
                <w:i w:val="false"/>
                <w:color w:val="000000"/>
                <w:sz w:val="20"/>
              </w:rPr>
              <w:t>
сжиганием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p>
            <w:pPr>
              <w:spacing w:after="20"/>
              <w:ind w:left="20"/>
              <w:jc w:val="both"/>
            </w:pPr>
            <w:r>
              <w:rPr>
                <w:rFonts w:ascii="Times New Roman"/>
                <w:b w:val="false"/>
                <w:i w:val="false"/>
                <w:color w:val="000000"/>
                <w:sz w:val="20"/>
              </w:rPr>
              <w:t>
не сжигающими методами</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*"А" сыныбы қалдықтарының пайда болу көлемі тоқсан сайын, жарты жылдықтың және жылдың қорытындысы бойынша, ТҚҚ қалдықтарын әкетуге арналған жүкқұжатына сәйкес толтырылады</w:t>
      </w:r>
    </w:p>
    <w:p>
      <w:pPr>
        <w:spacing w:after="0"/>
        <w:ind w:left="0"/>
        <w:jc w:val="both"/>
      </w:pPr>
      <w:r>
        <w:rPr>
          <w:rFonts w:ascii="Times New Roman"/>
          <w:b w:val="false"/>
          <w:i w:val="false"/>
          <w:color w:val="000000"/>
          <w:sz w:val="28"/>
        </w:rPr>
        <w:t>
      * показатели объемов образования отходов класса "А" заполняются ежеквартально, по итогам полугодия и года, согласно накладным на вывоз отходов ТБО</w:t>
      </w:r>
    </w:p>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сыныбы</w:t>
            </w:r>
          </w:p>
          <w:p>
            <w:pPr>
              <w:spacing w:after="20"/>
              <w:ind w:left="20"/>
              <w:jc w:val="both"/>
            </w:pPr>
            <w:r>
              <w:rPr>
                <w:rFonts w:ascii="Times New Roman"/>
                <w:b w:val="false"/>
                <w:i w:val="false"/>
                <w:color w:val="000000"/>
                <w:sz w:val="20"/>
              </w:rPr>
              <w:t>
класс "В"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анатомиялық қалдықтар (кг)</w:t>
            </w:r>
          </w:p>
          <w:p>
            <w:pPr>
              <w:spacing w:after="20"/>
              <w:ind w:left="20"/>
              <w:jc w:val="both"/>
            </w:pPr>
            <w:r>
              <w:rPr>
                <w:rFonts w:ascii="Times New Roman"/>
                <w:b w:val="false"/>
                <w:i w:val="false"/>
                <w:color w:val="000000"/>
                <w:sz w:val="20"/>
              </w:rPr>
              <w:t>
Биологические/ анатомические отходы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үшкір қалдықтар (кг)</w:t>
            </w:r>
          </w:p>
          <w:p>
            <w:pPr>
              <w:spacing w:after="20"/>
              <w:ind w:left="20"/>
              <w:jc w:val="both"/>
            </w:pPr>
            <w:r>
              <w:rPr>
                <w:rFonts w:ascii="Times New Roman"/>
                <w:b w:val="false"/>
                <w:i w:val="false"/>
                <w:color w:val="000000"/>
                <w:sz w:val="20"/>
              </w:rPr>
              <w:t>
Острые, колющие отходы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(кг) </w:t>
            </w:r>
          </w:p>
          <w:p>
            <w:pPr>
              <w:spacing w:after="20"/>
              <w:ind w:left="20"/>
              <w:jc w:val="both"/>
            </w:pPr>
            <w:r>
              <w:rPr>
                <w:rFonts w:ascii="Times New Roman"/>
                <w:b w:val="false"/>
                <w:i w:val="false"/>
                <w:color w:val="000000"/>
                <w:sz w:val="20"/>
              </w:rPr>
              <w:t>
Прочие (кг)</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p>
            <w:pPr>
              <w:spacing w:after="20"/>
              <w:ind w:left="20"/>
              <w:jc w:val="both"/>
            </w:pPr>
            <w:r>
              <w:rPr>
                <w:rFonts w:ascii="Times New Roman"/>
                <w:b w:val="false"/>
                <w:i w:val="false"/>
                <w:color w:val="000000"/>
                <w:sz w:val="20"/>
              </w:rPr>
              <w:t>
образовано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 (кәдеге жаратты)</w:t>
            </w:r>
          </w:p>
          <w:p>
            <w:pPr>
              <w:spacing w:after="20"/>
              <w:ind w:left="20"/>
              <w:jc w:val="both"/>
            </w:pPr>
            <w:r>
              <w:rPr>
                <w:rFonts w:ascii="Times New Roman"/>
                <w:b w:val="false"/>
                <w:i w:val="false"/>
                <w:color w:val="000000"/>
                <w:sz w:val="20"/>
              </w:rPr>
              <w:t>
Обезврежено (утилизировано) самим объектом здравоохранения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p>
            <w:pPr>
              <w:spacing w:after="20"/>
              <w:ind w:left="20"/>
              <w:jc w:val="both"/>
            </w:pPr>
            <w:r>
              <w:rPr>
                <w:rFonts w:ascii="Times New Roman"/>
                <w:b w:val="false"/>
                <w:i w:val="false"/>
                <w:color w:val="000000"/>
                <w:sz w:val="20"/>
              </w:rPr>
              <w:t>
Передано сторонним организациям на обезвреживание (утилизацию)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p>
            <w:pPr>
              <w:spacing w:after="20"/>
              <w:ind w:left="20"/>
              <w:jc w:val="both"/>
            </w:pPr>
            <w:r>
              <w:rPr>
                <w:rFonts w:ascii="Times New Roman"/>
                <w:b w:val="false"/>
                <w:i w:val="false"/>
                <w:color w:val="000000"/>
                <w:sz w:val="20"/>
              </w:rPr>
              <w:t>
образовано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 (кәдеге жаратты)</w:t>
            </w:r>
          </w:p>
          <w:p>
            <w:pPr>
              <w:spacing w:after="20"/>
              <w:ind w:left="20"/>
              <w:jc w:val="both"/>
            </w:pPr>
            <w:r>
              <w:rPr>
                <w:rFonts w:ascii="Times New Roman"/>
                <w:b w:val="false"/>
                <w:i w:val="false"/>
                <w:color w:val="000000"/>
                <w:sz w:val="20"/>
              </w:rPr>
              <w:t>
Обезврежено (утилизировано) самим объектом здравоохранения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p>
            <w:pPr>
              <w:spacing w:after="20"/>
              <w:ind w:left="20"/>
              <w:jc w:val="both"/>
            </w:pPr>
            <w:r>
              <w:rPr>
                <w:rFonts w:ascii="Times New Roman"/>
                <w:b w:val="false"/>
                <w:i w:val="false"/>
                <w:color w:val="000000"/>
                <w:sz w:val="20"/>
              </w:rPr>
              <w:t>
Передано сторонним организациям на обезвреживание (утилизацию)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p>
            <w:pPr>
              <w:spacing w:after="20"/>
              <w:ind w:left="20"/>
              <w:jc w:val="both"/>
            </w:pPr>
            <w:r>
              <w:rPr>
                <w:rFonts w:ascii="Times New Roman"/>
                <w:b w:val="false"/>
                <w:i w:val="false"/>
                <w:color w:val="000000"/>
                <w:sz w:val="20"/>
              </w:rPr>
              <w:t>
образовано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 (кәдеге жаратты)</w:t>
            </w:r>
          </w:p>
          <w:p>
            <w:pPr>
              <w:spacing w:after="20"/>
              <w:ind w:left="20"/>
              <w:jc w:val="both"/>
            </w:pPr>
            <w:r>
              <w:rPr>
                <w:rFonts w:ascii="Times New Roman"/>
                <w:b w:val="false"/>
                <w:i w:val="false"/>
                <w:color w:val="000000"/>
                <w:sz w:val="20"/>
              </w:rPr>
              <w:t>
Обезврежено (утилизировано) самим объектом здравоохранения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p>
            <w:pPr>
              <w:spacing w:after="20"/>
              <w:ind w:left="20"/>
              <w:jc w:val="both"/>
            </w:pPr>
            <w:r>
              <w:rPr>
                <w:rFonts w:ascii="Times New Roman"/>
                <w:b w:val="false"/>
                <w:i w:val="false"/>
                <w:color w:val="000000"/>
                <w:sz w:val="20"/>
              </w:rPr>
              <w:t>
Передано сторонним организациям на обезвреживание (утилизацию)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p>
            <w:pPr>
              <w:spacing w:after="20"/>
              <w:ind w:left="20"/>
              <w:jc w:val="both"/>
            </w:pPr>
            <w:r>
              <w:rPr>
                <w:rFonts w:ascii="Times New Roman"/>
                <w:b w:val="false"/>
                <w:i w:val="false"/>
                <w:color w:val="000000"/>
                <w:sz w:val="20"/>
              </w:rPr>
              <w:t>
сжиганием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p>
            <w:pPr>
              <w:spacing w:after="20"/>
              <w:ind w:left="20"/>
              <w:jc w:val="both"/>
            </w:pPr>
            <w:r>
              <w:rPr>
                <w:rFonts w:ascii="Times New Roman"/>
                <w:b w:val="false"/>
                <w:i w:val="false"/>
                <w:color w:val="000000"/>
                <w:sz w:val="20"/>
              </w:rPr>
              <w:t>
не сжигающими методами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p>
            <w:pPr>
              <w:spacing w:after="20"/>
              <w:ind w:left="20"/>
              <w:jc w:val="both"/>
            </w:pPr>
            <w:r>
              <w:rPr>
                <w:rFonts w:ascii="Times New Roman"/>
                <w:b w:val="false"/>
                <w:i w:val="false"/>
                <w:color w:val="000000"/>
                <w:sz w:val="20"/>
              </w:rPr>
              <w:t>
сжиганием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p>
            <w:pPr>
              <w:spacing w:after="20"/>
              <w:ind w:left="20"/>
              <w:jc w:val="both"/>
            </w:pPr>
            <w:r>
              <w:rPr>
                <w:rFonts w:ascii="Times New Roman"/>
                <w:b w:val="false"/>
                <w:i w:val="false"/>
                <w:color w:val="000000"/>
                <w:sz w:val="20"/>
              </w:rPr>
              <w:t>
не сжигающими методами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p>
            <w:pPr>
              <w:spacing w:after="20"/>
              <w:ind w:left="20"/>
              <w:jc w:val="both"/>
            </w:pPr>
            <w:r>
              <w:rPr>
                <w:rFonts w:ascii="Times New Roman"/>
                <w:b w:val="false"/>
                <w:i w:val="false"/>
                <w:color w:val="000000"/>
                <w:sz w:val="20"/>
              </w:rPr>
              <w:t>
сжиганием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p>
            <w:pPr>
              <w:spacing w:after="20"/>
              <w:ind w:left="20"/>
              <w:jc w:val="both"/>
            </w:pPr>
            <w:r>
              <w:rPr>
                <w:rFonts w:ascii="Times New Roman"/>
                <w:b w:val="false"/>
                <w:i w:val="false"/>
                <w:color w:val="000000"/>
                <w:sz w:val="20"/>
              </w:rPr>
              <w:t>
не сжигающими методами</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сыныбы</w:t>
            </w:r>
          </w:p>
          <w:p>
            <w:pPr>
              <w:spacing w:after="20"/>
              <w:ind w:left="20"/>
              <w:jc w:val="both"/>
            </w:pPr>
            <w:r>
              <w:rPr>
                <w:rFonts w:ascii="Times New Roman"/>
                <w:b w:val="false"/>
                <w:i w:val="false"/>
                <w:color w:val="000000"/>
                <w:sz w:val="20"/>
              </w:rPr>
              <w:t>
класс "Г"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сыныбы (кг)</w:t>
            </w:r>
          </w:p>
          <w:p>
            <w:pPr>
              <w:spacing w:after="20"/>
              <w:ind w:left="20"/>
              <w:jc w:val="both"/>
            </w:pPr>
            <w:r>
              <w:rPr>
                <w:rFonts w:ascii="Times New Roman"/>
                <w:b w:val="false"/>
                <w:i w:val="false"/>
                <w:color w:val="000000"/>
                <w:sz w:val="20"/>
              </w:rPr>
              <w:t>
Класс "Д"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заттар (дана)</w:t>
            </w:r>
          </w:p>
          <w:p>
            <w:pPr>
              <w:spacing w:after="20"/>
              <w:ind w:left="20"/>
              <w:jc w:val="both"/>
            </w:pPr>
            <w:r>
              <w:rPr>
                <w:rFonts w:ascii="Times New Roman"/>
                <w:b w:val="false"/>
                <w:i w:val="false"/>
                <w:color w:val="000000"/>
                <w:sz w:val="20"/>
              </w:rPr>
              <w:t>
Ртутьсодержащие предметы (шт)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(л), қатты (кг) дәрілік заттар</w:t>
            </w:r>
          </w:p>
          <w:p>
            <w:pPr>
              <w:spacing w:after="20"/>
              <w:ind w:left="20"/>
              <w:jc w:val="both"/>
            </w:pPr>
            <w:r>
              <w:rPr>
                <w:rFonts w:ascii="Times New Roman"/>
                <w:b w:val="false"/>
                <w:i w:val="false"/>
                <w:color w:val="000000"/>
                <w:sz w:val="20"/>
              </w:rPr>
              <w:t>
Лекарственные средства жидкие (л), твердые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(кг)</w:t>
            </w:r>
          </w:p>
          <w:p>
            <w:pPr>
              <w:spacing w:after="20"/>
              <w:ind w:left="20"/>
              <w:jc w:val="both"/>
            </w:pPr>
            <w:r>
              <w:rPr>
                <w:rFonts w:ascii="Times New Roman"/>
                <w:b w:val="false"/>
                <w:i w:val="false"/>
                <w:color w:val="000000"/>
                <w:sz w:val="20"/>
              </w:rPr>
              <w:t>
Прочие (кг)</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p>
            <w:pPr>
              <w:spacing w:after="20"/>
              <w:ind w:left="20"/>
              <w:jc w:val="both"/>
            </w:pPr>
            <w:r>
              <w:rPr>
                <w:rFonts w:ascii="Times New Roman"/>
                <w:b w:val="false"/>
                <w:i w:val="false"/>
                <w:color w:val="000000"/>
                <w:sz w:val="20"/>
              </w:rPr>
              <w:t>
образовано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p>
            <w:pPr>
              <w:spacing w:after="20"/>
              <w:ind w:left="20"/>
              <w:jc w:val="both"/>
            </w:pPr>
            <w:r>
              <w:rPr>
                <w:rFonts w:ascii="Times New Roman"/>
                <w:b w:val="false"/>
                <w:i w:val="false"/>
                <w:color w:val="000000"/>
                <w:sz w:val="20"/>
              </w:rPr>
              <w:t>
Передано сторонникам на обезвреживание (утилизацию)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p>
            <w:pPr>
              <w:spacing w:after="20"/>
              <w:ind w:left="20"/>
              <w:jc w:val="both"/>
            </w:pPr>
            <w:r>
              <w:rPr>
                <w:rFonts w:ascii="Times New Roman"/>
                <w:b w:val="false"/>
                <w:i w:val="false"/>
                <w:color w:val="000000"/>
                <w:sz w:val="20"/>
              </w:rPr>
              <w:t>
образовано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 (кәдеге жаратты)</w:t>
            </w:r>
          </w:p>
          <w:p>
            <w:pPr>
              <w:spacing w:after="20"/>
              <w:ind w:left="20"/>
              <w:jc w:val="both"/>
            </w:pPr>
            <w:r>
              <w:rPr>
                <w:rFonts w:ascii="Times New Roman"/>
                <w:b w:val="false"/>
                <w:i w:val="false"/>
                <w:color w:val="000000"/>
                <w:sz w:val="20"/>
              </w:rPr>
              <w:t>
Обезврежено (утилизировано) самим объектом здравоохранения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p>
            <w:pPr>
              <w:spacing w:after="20"/>
              <w:ind w:left="20"/>
              <w:jc w:val="both"/>
            </w:pPr>
            <w:r>
              <w:rPr>
                <w:rFonts w:ascii="Times New Roman"/>
                <w:b w:val="false"/>
                <w:i w:val="false"/>
                <w:color w:val="000000"/>
                <w:sz w:val="20"/>
              </w:rPr>
              <w:t>
Передано сторонним организациям на обезвреживание (утилизацию)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p>
            <w:pPr>
              <w:spacing w:after="20"/>
              <w:ind w:left="20"/>
              <w:jc w:val="both"/>
            </w:pPr>
            <w:r>
              <w:rPr>
                <w:rFonts w:ascii="Times New Roman"/>
                <w:b w:val="false"/>
                <w:i w:val="false"/>
                <w:color w:val="000000"/>
                <w:sz w:val="20"/>
              </w:rPr>
              <w:t>
образовано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p>
            <w:pPr>
              <w:spacing w:after="20"/>
              <w:ind w:left="20"/>
              <w:jc w:val="both"/>
            </w:pPr>
            <w:r>
              <w:rPr>
                <w:rFonts w:ascii="Times New Roman"/>
                <w:b w:val="false"/>
                <w:i w:val="false"/>
                <w:color w:val="000000"/>
                <w:sz w:val="20"/>
              </w:rPr>
              <w:t>
Передано сторонникам на обезвреживание (утилизацию)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p>
            <w:pPr>
              <w:spacing w:after="20"/>
              <w:ind w:left="20"/>
              <w:jc w:val="both"/>
            </w:pPr>
            <w:r>
              <w:rPr>
                <w:rFonts w:ascii="Times New Roman"/>
                <w:b w:val="false"/>
                <w:i w:val="false"/>
                <w:color w:val="000000"/>
                <w:sz w:val="20"/>
              </w:rPr>
              <w:t>
образовано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p>
            <w:pPr>
              <w:spacing w:after="20"/>
              <w:ind w:left="20"/>
              <w:jc w:val="both"/>
            </w:pPr>
            <w:r>
              <w:rPr>
                <w:rFonts w:ascii="Times New Roman"/>
                <w:b w:val="false"/>
                <w:i w:val="false"/>
                <w:color w:val="000000"/>
                <w:sz w:val="20"/>
              </w:rPr>
              <w:t>
Передано сторонникам на обезвреживание (утилизацию)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p>
            <w:pPr>
              <w:spacing w:after="20"/>
              <w:ind w:left="20"/>
              <w:jc w:val="both"/>
            </w:pPr>
            <w:r>
              <w:rPr>
                <w:rFonts w:ascii="Times New Roman"/>
                <w:b w:val="false"/>
                <w:i w:val="false"/>
                <w:color w:val="000000"/>
                <w:sz w:val="20"/>
              </w:rPr>
              <w:t>
сжиганием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p>
            <w:pPr>
              <w:spacing w:after="20"/>
              <w:ind w:left="20"/>
              <w:jc w:val="both"/>
            </w:pPr>
            <w:r>
              <w:rPr>
                <w:rFonts w:ascii="Times New Roman"/>
                <w:b w:val="false"/>
                <w:i w:val="false"/>
                <w:color w:val="000000"/>
                <w:sz w:val="20"/>
              </w:rPr>
              <w:t>
не сжигающими методами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Күн сайын есепке алу нысаны электронды түрде xls (Microsoft Excel) форматында толтырылады.</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Форма ежедневного учетазаполняется в электронном виде, в формате xls (Microsoft Excel).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 бұйрығымен бекітілген №151/е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w:t>
            </w:r>
          </w:p>
          <w:p>
            <w:pPr>
              <w:spacing w:after="20"/>
              <w:ind w:left="20"/>
              <w:jc w:val="both"/>
            </w:pPr>
            <w:r>
              <w:rPr>
                <w:rFonts w:ascii="Times New Roman"/>
                <w:b w:val="false"/>
                <w:i w:val="false"/>
                <w:color w:val="000000"/>
                <w:sz w:val="20"/>
              </w:rPr>
              <w:t xml:space="preserve">
№ 151/у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Өнім берушілерді және олар жеткізетін өнімді есепке алу, бағалау ЖУРНАЛЫ  ЖУРНАЛ  учета, оценки поставщиков и поставляемой ими продукции</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p>
            <w:pPr>
              <w:spacing w:after="20"/>
              <w:ind w:left="20"/>
              <w:jc w:val="both"/>
            </w:pPr>
            <w:r>
              <w:rPr>
                <w:rFonts w:ascii="Times New Roman"/>
                <w:b w:val="false"/>
                <w:i w:val="false"/>
                <w:color w:val="000000"/>
                <w:sz w:val="20"/>
              </w:rPr>
              <w:t>
Дата заполнения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 Наименование поставщика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өнімнің атауы</w:t>
            </w:r>
          </w:p>
          <w:p>
            <w:pPr>
              <w:spacing w:after="20"/>
              <w:ind w:left="20"/>
              <w:jc w:val="both"/>
            </w:pPr>
            <w:r>
              <w:rPr>
                <w:rFonts w:ascii="Times New Roman"/>
                <w:b w:val="false"/>
                <w:i w:val="false"/>
                <w:color w:val="000000"/>
                <w:sz w:val="20"/>
              </w:rPr>
              <w:t>
Наименование закупаемой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 және күні</w:t>
            </w:r>
          </w:p>
          <w:p>
            <w:pPr>
              <w:spacing w:after="20"/>
              <w:ind w:left="20"/>
              <w:jc w:val="both"/>
            </w:pPr>
            <w:r>
              <w:rPr>
                <w:rFonts w:ascii="Times New Roman"/>
                <w:b w:val="false"/>
                <w:i w:val="false"/>
                <w:color w:val="000000"/>
                <w:sz w:val="20"/>
              </w:rPr>
              <w:t>
№ и дата заявки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p>
            <w:pPr>
              <w:spacing w:after="20"/>
              <w:ind w:left="20"/>
              <w:jc w:val="both"/>
            </w:pPr>
            <w:r>
              <w:rPr>
                <w:rFonts w:ascii="Times New Roman"/>
                <w:b w:val="false"/>
                <w:i w:val="false"/>
                <w:color w:val="000000"/>
                <w:sz w:val="20"/>
              </w:rPr>
              <w:t>
Цена,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берушімен жұмыс істеу кезінде жақсарту серпіні</w:t>
            </w:r>
          </w:p>
          <w:p>
            <w:pPr>
              <w:spacing w:after="20"/>
              <w:ind w:left="20"/>
              <w:jc w:val="both"/>
            </w:pPr>
            <w:r>
              <w:rPr>
                <w:rFonts w:ascii="Times New Roman"/>
                <w:b w:val="false"/>
                <w:i w:val="false"/>
                <w:color w:val="000000"/>
                <w:sz w:val="20"/>
              </w:rPr>
              <w:t>
Динамика на улучшение при работе поставщиком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w:t>
            </w:r>
          </w:p>
          <w:p>
            <w:pPr>
              <w:spacing w:after="20"/>
              <w:ind w:left="20"/>
              <w:jc w:val="both"/>
            </w:pPr>
            <w:r>
              <w:rPr>
                <w:rFonts w:ascii="Times New Roman"/>
                <w:b w:val="false"/>
                <w:i w:val="false"/>
                <w:color w:val="000000"/>
                <w:sz w:val="20"/>
              </w:rPr>
              <w:t>
Гарантии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w:t>
            </w:r>
          </w:p>
          <w:p>
            <w:pPr>
              <w:spacing w:after="20"/>
              <w:ind w:left="20"/>
              <w:jc w:val="both"/>
            </w:pPr>
            <w:r>
              <w:rPr>
                <w:rFonts w:ascii="Times New Roman"/>
                <w:b w:val="false"/>
                <w:i w:val="false"/>
                <w:color w:val="000000"/>
                <w:sz w:val="20"/>
              </w:rPr>
              <w:t>
Качество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Жеткізудің сенімділігі</w:t>
            </w:r>
          </w:p>
          <w:p>
            <w:pPr>
              <w:spacing w:after="20"/>
              <w:ind w:left="20"/>
              <w:jc w:val="both"/>
            </w:pPr>
            <w:r>
              <w:rPr>
                <w:rFonts w:ascii="Times New Roman"/>
                <w:b w:val="false"/>
                <w:i w:val="false"/>
                <w:color w:val="000000"/>
                <w:sz w:val="20"/>
              </w:rPr>
              <w:t>
Надежноcть поставок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нәтижесі</w:t>
            </w:r>
          </w:p>
          <w:p>
            <w:pPr>
              <w:spacing w:after="20"/>
              <w:ind w:left="20"/>
              <w:jc w:val="both"/>
            </w:pPr>
            <w:r>
              <w:rPr>
                <w:rFonts w:ascii="Times New Roman"/>
                <w:b w:val="false"/>
                <w:i w:val="false"/>
                <w:color w:val="000000"/>
                <w:sz w:val="20"/>
              </w:rPr>
              <w:t>
Результат выбора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 2021 жылғы "___" _________ </w:t>
            </w:r>
          </w:p>
          <w:p>
            <w:pPr>
              <w:spacing w:after="20"/>
              <w:ind w:left="20"/>
              <w:jc w:val="both"/>
            </w:pPr>
            <w:r>
              <w:rPr>
                <w:rFonts w:ascii="Times New Roman"/>
                <w:b w:val="false"/>
                <w:i w:val="false"/>
                <w:color w:val="000000"/>
                <w:sz w:val="20"/>
              </w:rPr>
              <w:t>
№___ бұйрығымен бекітілген №152/е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Иондаушы сәулелену көздерін пайдаланатын шаруашылық жүргізуші субъектілерді және радиобелсенді заттардың қозғалысын есепке алу ЖУРНАЛЫ ЖУРНАЛ учета хозяйствующих субъектов, использующих источники ионизирующего излучения и движения радиоактивных веществ</w:t>
      </w:r>
    </w:p>
    <w:p>
      <w:pPr>
        <w:spacing w:after="0"/>
        <w:ind w:left="0"/>
        <w:jc w:val="both"/>
      </w:pPr>
      <w:r>
        <w:rPr>
          <w:rFonts w:ascii="Times New Roman"/>
          <w:b w:val="false"/>
          <w:i w:val="false"/>
          <w:color w:val="000000"/>
          <w:sz w:val="28"/>
        </w:rPr>
        <w:t>
      1. Объектілер тізімі/Список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атауы</w:t>
            </w:r>
          </w:p>
          <w:p>
            <w:pPr>
              <w:spacing w:after="20"/>
              <w:ind w:left="20"/>
              <w:jc w:val="both"/>
            </w:pPr>
            <w:r>
              <w:rPr>
                <w:rFonts w:ascii="Times New Roman"/>
                <w:b w:val="false"/>
                <w:i w:val="false"/>
                <w:color w:val="000000"/>
                <w:sz w:val="20"/>
              </w:rPr>
              <w:t>
Наименование хозяйствующего субъекта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мекен-жайы</w:t>
            </w:r>
          </w:p>
          <w:p>
            <w:pPr>
              <w:spacing w:after="20"/>
              <w:ind w:left="20"/>
              <w:jc w:val="both"/>
            </w:pPr>
            <w:r>
              <w:rPr>
                <w:rFonts w:ascii="Times New Roman"/>
                <w:b w:val="false"/>
                <w:i w:val="false"/>
                <w:color w:val="000000"/>
                <w:sz w:val="20"/>
              </w:rPr>
              <w:t>
Адрес объекта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(ведомство)</w:t>
            </w:r>
          </w:p>
          <w:p>
            <w:pPr>
              <w:spacing w:after="20"/>
              <w:ind w:left="20"/>
              <w:jc w:val="both"/>
            </w:pPr>
            <w:r>
              <w:rPr>
                <w:rFonts w:ascii="Times New Roman"/>
                <w:b w:val="false"/>
                <w:i w:val="false"/>
                <w:color w:val="000000"/>
                <w:sz w:val="20"/>
              </w:rPr>
              <w:t>
Министерство (ведомство)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қауіпсіздікке жауапты адамның тегі, аты,әкесінің аты және телефоны</w:t>
            </w:r>
          </w:p>
          <w:p>
            <w:pPr>
              <w:spacing w:after="20"/>
              <w:ind w:left="20"/>
              <w:jc w:val="both"/>
            </w:pPr>
            <w:r>
              <w:rPr>
                <w:rFonts w:ascii="Times New Roman"/>
                <w:b w:val="false"/>
                <w:i w:val="false"/>
                <w:color w:val="000000"/>
                <w:sz w:val="20"/>
              </w:rPr>
              <w:t>
Фамилия, имя, отчество контактный телефон ответственного за радиационную безопасность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 Жұмыс парақтары әр объектіге ашылады</w:t>
      </w:r>
    </w:p>
    <w:p>
      <w:pPr>
        <w:spacing w:after="0"/>
        <w:ind w:left="0"/>
        <w:jc w:val="both"/>
      </w:pPr>
      <w:r>
        <w:rPr>
          <w:rFonts w:ascii="Times New Roman"/>
          <w:b w:val="false"/>
          <w:i w:val="false"/>
          <w:color w:val="000000"/>
          <w:sz w:val="28"/>
        </w:rPr>
        <w:t>
      Рабочие листы заводятся на каждый объект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номерi</w:t>
            </w:r>
          </w:p>
          <w:p>
            <w:pPr>
              <w:spacing w:after="20"/>
              <w:ind w:left="20"/>
              <w:jc w:val="both"/>
            </w:pPr>
            <w:r>
              <w:rPr>
                <w:rFonts w:ascii="Times New Roman"/>
                <w:b w:val="false"/>
                <w:i w:val="false"/>
                <w:color w:val="000000"/>
                <w:sz w:val="20"/>
              </w:rPr>
              <w:t>
Регистрационный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Изотоптың атауы</w:t>
            </w:r>
          </w:p>
          <w:p>
            <w:pPr>
              <w:spacing w:after="20"/>
              <w:ind w:left="20"/>
              <w:jc w:val="both"/>
            </w:pPr>
            <w:r>
              <w:rPr>
                <w:rFonts w:ascii="Times New Roman"/>
                <w:b w:val="false"/>
                <w:i w:val="false"/>
                <w:color w:val="000000"/>
                <w:sz w:val="20"/>
              </w:rPr>
              <w:t>
Наименование изотопа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белсенділі, өлшеу мерзімі (Кюри, /а)</w:t>
            </w:r>
          </w:p>
          <w:p>
            <w:pPr>
              <w:spacing w:after="20"/>
              <w:ind w:left="20"/>
              <w:jc w:val="both"/>
            </w:pPr>
            <w:r>
              <w:rPr>
                <w:rFonts w:ascii="Times New Roman"/>
                <w:b w:val="false"/>
                <w:i w:val="false"/>
                <w:color w:val="000000"/>
                <w:sz w:val="20"/>
              </w:rPr>
              <w:t>
Начальная активность, дата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Төлқұжаты бойынша көздің номерi</w:t>
            </w:r>
          </w:p>
          <w:p>
            <w:pPr>
              <w:spacing w:after="20"/>
              <w:ind w:left="20"/>
              <w:jc w:val="both"/>
            </w:pPr>
            <w:r>
              <w:rPr>
                <w:rFonts w:ascii="Times New Roman"/>
                <w:b w:val="false"/>
                <w:i w:val="false"/>
                <w:color w:val="000000"/>
                <w:sz w:val="20"/>
              </w:rPr>
              <w:t>
Номер источника по паспорту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нөмiрi (радиои зотоптық аспаптар үшін)</w:t>
            </w:r>
          </w:p>
          <w:p>
            <w:pPr>
              <w:spacing w:after="20"/>
              <w:ind w:left="20"/>
              <w:jc w:val="both"/>
            </w:pPr>
            <w:r>
              <w:rPr>
                <w:rFonts w:ascii="Times New Roman"/>
                <w:b w:val="false"/>
                <w:i w:val="false"/>
                <w:color w:val="000000"/>
                <w:sz w:val="20"/>
              </w:rPr>
              <w:t>
Номер контейнера (для радиои зотопных приборов)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p>
            <w:pPr>
              <w:spacing w:after="20"/>
              <w:ind w:left="20"/>
              <w:jc w:val="both"/>
            </w:pPr>
            <w:r>
              <w:rPr>
                <w:rFonts w:ascii="Times New Roman"/>
                <w:b w:val="false"/>
                <w:i w:val="false"/>
                <w:color w:val="000000"/>
                <w:sz w:val="20"/>
              </w:rPr>
              <w:t>
Дата поступления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Кызмет ету мерзімі(қай жылға дейін)</w:t>
            </w:r>
          </w:p>
          <w:p>
            <w:pPr>
              <w:spacing w:after="20"/>
              <w:ind w:left="20"/>
              <w:jc w:val="both"/>
            </w:pPr>
            <w:r>
              <w:rPr>
                <w:rFonts w:ascii="Times New Roman"/>
                <w:b w:val="false"/>
                <w:i w:val="false"/>
                <w:color w:val="000000"/>
                <w:sz w:val="20"/>
              </w:rPr>
              <w:t>
Срок службы (до какого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берілгені немесе көмілгені туралы белгі Отметка о передаче или захоронении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153/е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Жеке дозиметрия нәтижелерін тіркеу ЖУРНАЛЫ ЖУРНАЛ регистрации результатов индивидуальной дозиметрии</w:t>
      </w:r>
    </w:p>
    <w:p>
      <w:pPr>
        <w:spacing w:after="0"/>
        <w:ind w:left="0"/>
        <w:jc w:val="both"/>
      </w:pPr>
      <w:r>
        <w:rPr>
          <w:rFonts w:ascii="Times New Roman"/>
          <w:b w:val="false"/>
          <w:i w:val="false"/>
          <w:color w:val="000000"/>
          <w:sz w:val="28"/>
        </w:rPr>
        <w:t>
      Басталды (Начато) "____" ____________20___ж (г)</w:t>
      </w:r>
    </w:p>
    <w:p>
      <w:pPr>
        <w:spacing w:after="0"/>
        <w:ind w:left="0"/>
        <w:jc w:val="both"/>
      </w:pPr>
      <w:r>
        <w:rPr>
          <w:rFonts w:ascii="Times New Roman"/>
          <w:b w:val="false"/>
          <w:i w:val="false"/>
          <w:color w:val="000000"/>
          <w:sz w:val="28"/>
        </w:rPr>
        <w:t>
      Аяқталды (Окончено) "____" ____________20___ж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Күнi,айы,жылы</w:t>
            </w:r>
          </w:p>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субъектiсінiң, ұйымның атауы</w:t>
            </w:r>
          </w:p>
          <w:p>
            <w:pPr>
              <w:spacing w:after="20"/>
              <w:ind w:left="20"/>
              <w:jc w:val="both"/>
            </w:pPr>
            <w:r>
              <w:rPr>
                <w:rFonts w:ascii="Times New Roman"/>
                <w:b w:val="false"/>
                <w:i w:val="false"/>
                <w:color w:val="000000"/>
                <w:sz w:val="20"/>
              </w:rPr>
              <w:t>
Наименование хозяйствующего субъекта,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 персоналының Т.А.Ә (болған жағдайда)</w:t>
            </w:r>
          </w:p>
          <w:p>
            <w:pPr>
              <w:spacing w:after="20"/>
              <w:ind w:left="20"/>
              <w:jc w:val="both"/>
            </w:pPr>
            <w:r>
              <w:rPr>
                <w:rFonts w:ascii="Times New Roman"/>
                <w:b w:val="false"/>
                <w:i w:val="false"/>
                <w:color w:val="000000"/>
                <w:sz w:val="20"/>
              </w:rPr>
              <w:t>
Ф.И.О (при наличии), персонала группы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Дозиметрдiң(кассетаның) нөмірi</w:t>
            </w:r>
          </w:p>
          <w:p>
            <w:pPr>
              <w:spacing w:after="20"/>
              <w:ind w:left="20"/>
              <w:jc w:val="both"/>
            </w:pPr>
            <w:r>
              <w:rPr>
                <w:rFonts w:ascii="Times New Roman"/>
                <w:b w:val="false"/>
                <w:i w:val="false"/>
                <w:color w:val="000000"/>
                <w:sz w:val="20"/>
              </w:rPr>
              <w:t>
Номер дозиметра (кассеты)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көрсеткiштері</w:t>
            </w:r>
          </w:p>
          <w:p>
            <w:pPr>
              <w:spacing w:after="20"/>
              <w:ind w:left="20"/>
              <w:jc w:val="both"/>
            </w:pPr>
            <w:r>
              <w:rPr>
                <w:rFonts w:ascii="Times New Roman"/>
                <w:b w:val="false"/>
                <w:i w:val="false"/>
                <w:color w:val="000000"/>
                <w:sz w:val="20"/>
              </w:rPr>
              <w:t>
Показания прибора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коэффициентi</w:t>
            </w:r>
          </w:p>
          <w:p>
            <w:pPr>
              <w:spacing w:after="20"/>
              <w:ind w:left="20"/>
              <w:jc w:val="both"/>
            </w:pPr>
            <w:r>
              <w:rPr>
                <w:rFonts w:ascii="Times New Roman"/>
                <w:b w:val="false"/>
                <w:i w:val="false"/>
                <w:color w:val="000000"/>
                <w:sz w:val="20"/>
              </w:rPr>
              <w:t>
Коэффициент пересчета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 мЗв</w:t>
            </w:r>
          </w:p>
          <w:p>
            <w:pPr>
              <w:spacing w:after="20"/>
              <w:ind w:left="20"/>
              <w:jc w:val="both"/>
            </w:pPr>
            <w:r>
              <w:rPr>
                <w:rFonts w:ascii="Times New Roman"/>
                <w:b w:val="false"/>
                <w:i w:val="false"/>
                <w:color w:val="000000"/>
                <w:sz w:val="20"/>
              </w:rPr>
              <w:t>
Доза, мЗв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Дозиметристің Қолы</w:t>
            </w:r>
          </w:p>
          <w:p>
            <w:pPr>
              <w:spacing w:after="20"/>
              <w:ind w:left="20"/>
              <w:jc w:val="both"/>
            </w:pPr>
            <w:r>
              <w:rPr>
                <w:rFonts w:ascii="Times New Roman"/>
                <w:b w:val="false"/>
                <w:i w:val="false"/>
                <w:color w:val="000000"/>
                <w:sz w:val="20"/>
              </w:rPr>
              <w:t>
Подпись дозиметриста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______бұйрығымен бекітілген № 154/е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w:t>
            </w:r>
          </w:p>
        </w:tc>
      </w:tr>
    </w:tbl>
    <w:p>
      <w:pPr>
        <w:spacing w:after="0"/>
        <w:ind w:left="0"/>
        <w:jc w:val="left"/>
      </w:pPr>
      <w:r>
        <w:rPr>
          <w:rFonts w:ascii="Times New Roman"/>
          <w:b/>
          <w:i w:val="false"/>
          <w:color w:val="000000"/>
        </w:rPr>
        <w:t xml:space="preserve"> ПТР* әдісімен ГТО* бар болуына шикізат және тағам өнiмдерінің үлгілерiн тіркеу және олардың нәтижелерін беру ЖУРНАЛЫ ЖУРНАЛ регистрации образцов и выдачи результатов исследования сырья и пищевых продуктов на содержание ГМО*методом ПЦР*</w:t>
      </w:r>
    </w:p>
    <w:p>
      <w:pPr>
        <w:spacing w:after="0"/>
        <w:ind w:left="0"/>
        <w:jc w:val="both"/>
      </w:pPr>
      <w:r>
        <w:rPr>
          <w:rFonts w:ascii="Times New Roman"/>
          <w:b w:val="false"/>
          <w:i w:val="false"/>
          <w:color w:val="000000"/>
          <w:sz w:val="28"/>
        </w:rPr>
        <w:t>
      Басталды (Начат) "___"_______________20____ж.(г.)</w:t>
      </w:r>
    </w:p>
    <w:p>
      <w:pPr>
        <w:spacing w:after="0"/>
        <w:ind w:left="0"/>
        <w:jc w:val="both"/>
      </w:pPr>
      <w:r>
        <w:rPr>
          <w:rFonts w:ascii="Times New Roman"/>
          <w:b w:val="false"/>
          <w:i w:val="false"/>
          <w:color w:val="000000"/>
          <w:sz w:val="28"/>
        </w:rPr>
        <w:t>
      Аяқталды (Окончен) "___"_______________20____ж. (г.)</w:t>
      </w:r>
    </w:p>
    <w:p>
      <w:pPr>
        <w:spacing w:after="0"/>
        <w:ind w:left="0"/>
        <w:jc w:val="both"/>
      </w:pPr>
      <w:r>
        <w:rPr>
          <w:rFonts w:ascii="Times New Roman"/>
          <w:b w:val="false"/>
          <w:i w:val="false"/>
          <w:color w:val="000000"/>
          <w:sz w:val="28"/>
        </w:rPr>
        <w:t>
      Пайдалнылатын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атауы, саны, көлемi, алынған орын</w:t>
            </w:r>
          </w:p>
          <w:p>
            <w:pPr>
              <w:spacing w:after="20"/>
              <w:ind w:left="20"/>
              <w:jc w:val="both"/>
            </w:pPr>
            <w:r>
              <w:rPr>
                <w:rFonts w:ascii="Times New Roman"/>
                <w:b w:val="false"/>
                <w:i w:val="false"/>
                <w:color w:val="000000"/>
                <w:sz w:val="20"/>
              </w:rPr>
              <w:t>
Наименование образца, количество, объем, место отбора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w:t>
            </w:r>
          </w:p>
          <w:p>
            <w:pPr>
              <w:spacing w:after="20"/>
              <w:ind w:left="20"/>
              <w:jc w:val="both"/>
            </w:pPr>
            <w:r>
              <w:rPr>
                <w:rFonts w:ascii="Times New Roman"/>
                <w:b w:val="false"/>
                <w:i w:val="false"/>
                <w:color w:val="000000"/>
                <w:sz w:val="20"/>
              </w:rPr>
              <w:t>
Метод исследования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жүргiзген адамның лауызымы, Т.А.Ә (болған жағдайда), және қолы</w:t>
            </w:r>
          </w:p>
          <w:p>
            <w:pPr>
              <w:spacing w:after="20"/>
              <w:ind w:left="20"/>
              <w:jc w:val="both"/>
            </w:pPr>
            <w:r>
              <w:rPr>
                <w:rFonts w:ascii="Times New Roman"/>
                <w:b w:val="false"/>
                <w:i w:val="false"/>
                <w:color w:val="000000"/>
                <w:sz w:val="20"/>
              </w:rPr>
              <w:t>
Дата окончания исследования, должность, Ф:И.О (при наличии), и подпись лица, проводившего исследование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берілген күні</w:t>
            </w:r>
          </w:p>
          <w:p>
            <w:pPr>
              <w:spacing w:after="20"/>
              <w:ind w:left="20"/>
              <w:jc w:val="both"/>
            </w:pPr>
            <w:r>
              <w:rPr>
                <w:rFonts w:ascii="Times New Roman"/>
                <w:b w:val="false"/>
                <w:i w:val="false"/>
                <w:color w:val="000000"/>
                <w:sz w:val="20"/>
              </w:rPr>
              <w:t>
Дата выдачи результата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w:t>
            </w:r>
          </w:p>
          <w:p>
            <w:pPr>
              <w:spacing w:after="20"/>
              <w:ind w:left="20"/>
              <w:jc w:val="both"/>
            </w:pPr>
            <w:r>
              <w:rPr>
                <w:rFonts w:ascii="Times New Roman"/>
                <w:b w:val="false"/>
                <w:i w:val="false"/>
                <w:color w:val="000000"/>
                <w:sz w:val="20"/>
              </w:rPr>
              <w:t>
Отбора образцов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келіп түсуі</w:t>
            </w:r>
          </w:p>
          <w:p>
            <w:pPr>
              <w:spacing w:after="20"/>
              <w:ind w:left="20"/>
              <w:jc w:val="both"/>
            </w:pPr>
            <w:r>
              <w:rPr>
                <w:rFonts w:ascii="Times New Roman"/>
                <w:b w:val="false"/>
                <w:i w:val="false"/>
                <w:color w:val="000000"/>
                <w:sz w:val="20"/>
              </w:rPr>
              <w:t>
Поступления в лабораторию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басталуы</w:t>
            </w:r>
          </w:p>
          <w:p>
            <w:pPr>
              <w:spacing w:after="20"/>
              <w:ind w:left="20"/>
              <w:jc w:val="both"/>
            </w:pPr>
            <w:r>
              <w:rPr>
                <w:rFonts w:ascii="Times New Roman"/>
                <w:b w:val="false"/>
                <w:i w:val="false"/>
                <w:color w:val="000000"/>
                <w:sz w:val="20"/>
              </w:rPr>
              <w:t>
Начала исследования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көрсеткіш</w:t>
            </w:r>
          </w:p>
          <w:p>
            <w:pPr>
              <w:spacing w:after="20"/>
              <w:ind w:left="20"/>
              <w:jc w:val="both"/>
            </w:pPr>
            <w:r>
              <w:rPr>
                <w:rFonts w:ascii="Times New Roman"/>
                <w:b w:val="false"/>
                <w:i w:val="false"/>
                <w:color w:val="000000"/>
                <w:sz w:val="20"/>
              </w:rPr>
              <w:t>
Качественный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w:t>
            </w:r>
          </w:p>
          <w:p>
            <w:pPr>
              <w:spacing w:after="20"/>
              <w:ind w:left="20"/>
              <w:jc w:val="both"/>
            </w:pPr>
            <w:r>
              <w:rPr>
                <w:rFonts w:ascii="Times New Roman"/>
                <w:b w:val="false"/>
                <w:i w:val="false"/>
                <w:color w:val="000000"/>
                <w:sz w:val="20"/>
              </w:rPr>
              <w:t>
Количетсвенный показатель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*ГТО - генетикалық түрлендірілген объектілер</w:t>
      </w:r>
    </w:p>
    <w:p>
      <w:pPr>
        <w:spacing w:after="0"/>
        <w:ind w:left="0"/>
        <w:jc w:val="both"/>
      </w:pPr>
      <w:r>
        <w:rPr>
          <w:rFonts w:ascii="Times New Roman"/>
          <w:b w:val="false"/>
          <w:i w:val="false"/>
          <w:color w:val="000000"/>
          <w:sz w:val="28"/>
        </w:rPr>
        <w:t>
      *ГМО - генетически модифицированных объектов</w:t>
      </w:r>
    </w:p>
    <w:p>
      <w:pPr>
        <w:spacing w:after="0"/>
        <w:ind w:left="0"/>
        <w:jc w:val="both"/>
      </w:pPr>
      <w:r>
        <w:rPr>
          <w:rFonts w:ascii="Times New Roman"/>
          <w:b w:val="false"/>
          <w:i w:val="false"/>
          <w:color w:val="000000"/>
          <w:sz w:val="28"/>
        </w:rPr>
        <w:t>
      * ПТР - полимеразды-тізбекті реакция</w:t>
      </w:r>
    </w:p>
    <w:p>
      <w:pPr>
        <w:spacing w:after="0"/>
        <w:ind w:left="0"/>
        <w:jc w:val="both"/>
      </w:pPr>
      <w:r>
        <w:rPr>
          <w:rFonts w:ascii="Times New Roman"/>
          <w:b w:val="false"/>
          <w:i w:val="false"/>
          <w:color w:val="000000"/>
          <w:sz w:val="28"/>
        </w:rPr>
        <w:t>
      * ПЦР - полимеразно-цепной реакций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№____ бұйрығымен бекітілген № 155/е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w:t>
            </w:r>
          </w:p>
        </w:tc>
      </w:tr>
    </w:tbl>
    <w:p>
      <w:pPr>
        <w:spacing w:after="0"/>
        <w:ind w:left="0"/>
        <w:jc w:val="left"/>
      </w:pPr>
      <w:r>
        <w:rPr>
          <w:rFonts w:ascii="Times New Roman"/>
          <w:b/>
          <w:i w:val="false"/>
          <w:color w:val="000000"/>
        </w:rPr>
        <w:t xml:space="preserve"> Есекқұрттар имаголарының маусымдық санының серпінін есепке алу ЖУРНАЛЫ ЖУРНАЛ учета сезонной динамики численности имаго москитов _______________________________________облысы (области), (в районе) _______________________________________ ауданындағы елді мекеннің атуы (наименование населенного пункта) ___________________________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тәсілі (үй-жайлардағы жабысқақ бетте, іннің алдына қойылған құйғы тәрізді ұстағышта)</w:t>
            </w:r>
          </w:p>
          <w:p>
            <w:pPr>
              <w:spacing w:after="20"/>
              <w:ind w:left="20"/>
              <w:jc w:val="both"/>
            </w:pPr>
            <w:r>
              <w:rPr>
                <w:rFonts w:ascii="Times New Roman"/>
                <w:b w:val="false"/>
                <w:i w:val="false"/>
                <w:color w:val="000000"/>
                <w:sz w:val="20"/>
              </w:rPr>
              <w:t>
Способ учета (в помещениях на липкий лист, воронкообразной ловушкой из нор)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маусымдық көрсеткіш Среднесезоный показатель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*Әрбір он күндікті 2 кіші бағанға бөлеміз: бөліндісінде үнсіз масаның</w:t>
      </w:r>
    </w:p>
    <w:p>
      <w:pPr>
        <w:spacing w:after="0"/>
        <w:ind w:left="0"/>
        <w:jc w:val="both"/>
      </w:pPr>
      <w:r>
        <w:rPr>
          <w:rFonts w:ascii="Times New Roman"/>
          <w:b w:val="false"/>
          <w:i w:val="false"/>
          <w:color w:val="000000"/>
          <w:sz w:val="28"/>
        </w:rPr>
        <w:t>
      барлық саны, бөлгішінде 1 жабысқақ параққа немесе 1 қақпанға</w:t>
      </w:r>
    </w:p>
    <w:p>
      <w:pPr>
        <w:spacing w:after="0"/>
        <w:ind w:left="0"/>
        <w:jc w:val="both"/>
      </w:pPr>
      <w:r>
        <w:rPr>
          <w:rFonts w:ascii="Times New Roman"/>
          <w:b w:val="false"/>
          <w:i w:val="false"/>
          <w:color w:val="000000"/>
          <w:sz w:val="28"/>
        </w:rPr>
        <w:t>
      *Каждую декаду делим на две подграфы: в числителе – всего москитов, в</w:t>
      </w:r>
    </w:p>
    <w:p>
      <w:pPr>
        <w:spacing w:after="0"/>
        <w:ind w:left="0"/>
        <w:jc w:val="both"/>
      </w:pPr>
      <w:r>
        <w:rPr>
          <w:rFonts w:ascii="Times New Roman"/>
          <w:b w:val="false"/>
          <w:i w:val="false"/>
          <w:color w:val="000000"/>
          <w:sz w:val="28"/>
        </w:rPr>
        <w:t>
      знаменателе – на 1 липкий лист или на 1 ловушку.</w:t>
      </w:r>
    </w:p>
    <w:p>
      <w:pPr>
        <w:spacing w:after="0"/>
        <w:ind w:left="0"/>
        <w:jc w:val="both"/>
      </w:pPr>
      <w:r>
        <w:rPr>
          <w:rFonts w:ascii="Times New Roman"/>
          <w:b w:val="false"/>
          <w:i w:val="false"/>
          <w:color w:val="000000"/>
          <w:sz w:val="28"/>
        </w:rPr>
        <w:t>
      Примечание: учет проводится по типам помещений (жилые, хозяйственные,</w:t>
      </w:r>
    </w:p>
    <w:p>
      <w:pPr>
        <w:spacing w:after="0"/>
        <w:ind w:left="0"/>
        <w:jc w:val="both"/>
      </w:pPr>
      <w:r>
        <w:rPr>
          <w:rFonts w:ascii="Times New Roman"/>
          <w:b w:val="false"/>
          <w:i w:val="false"/>
          <w:color w:val="000000"/>
          <w:sz w:val="28"/>
        </w:rPr>
        <w:t>
      скотные), в открытой природе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министрінің 2021 жылғы "___" мамырдағы </w:t>
            </w:r>
          </w:p>
          <w:p>
            <w:pPr>
              <w:spacing w:after="20"/>
              <w:ind w:left="20"/>
              <w:jc w:val="both"/>
            </w:pPr>
            <w:r>
              <w:rPr>
                <w:rFonts w:ascii="Times New Roman"/>
                <w:b w:val="false"/>
                <w:i w:val="false"/>
                <w:color w:val="000000"/>
                <w:sz w:val="20"/>
              </w:rPr>
              <w:t>
№___ бұйрығымен бекітілген № 156/е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2021 года №___</w:t>
            </w:r>
          </w:p>
        </w:tc>
      </w:tr>
    </w:tbl>
    <w:p>
      <w:pPr>
        <w:spacing w:after="0"/>
        <w:ind w:left="0"/>
        <w:jc w:val="left"/>
      </w:pPr>
      <w:r>
        <w:rPr>
          <w:rFonts w:ascii="Times New Roman"/>
          <w:b/>
          <w:i w:val="false"/>
          <w:color w:val="000000"/>
        </w:rPr>
        <w:t xml:space="preserve"> Аумақтардағы барлаушының тексеріп қараулар нәтижелері бойынша кене энцефалитін тасымалдаушы иксодты кенелердің санын есепке алу ЖУРНАЛЫ ЖУРНАЛ учета численности иксодовых клещей-переносчиков клещевого энцефалита по результатам рекогносцировочных обследований на территориях _______ облысы (области) __________ ауданы (района)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ландшафты-климатты аймақтың атауы, маршруттың нөмірі</w:t>
            </w:r>
          </w:p>
          <w:p>
            <w:pPr>
              <w:spacing w:after="20"/>
              <w:ind w:left="20"/>
              <w:jc w:val="both"/>
            </w:pPr>
            <w:r>
              <w:rPr>
                <w:rFonts w:ascii="Times New Roman"/>
                <w:b w:val="false"/>
                <w:i w:val="false"/>
                <w:color w:val="000000"/>
                <w:sz w:val="20"/>
              </w:rPr>
              <w:t>
Наименование района, ландшафтно-климатической зоны, номер маршрута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карау күні</w:t>
            </w:r>
          </w:p>
          <w:p>
            <w:pPr>
              <w:spacing w:after="20"/>
              <w:ind w:left="20"/>
              <w:jc w:val="both"/>
            </w:pPr>
            <w:r>
              <w:rPr>
                <w:rFonts w:ascii="Times New Roman"/>
                <w:b w:val="false"/>
                <w:i w:val="false"/>
                <w:color w:val="000000"/>
                <w:sz w:val="20"/>
              </w:rPr>
              <w:t>
Дата Обследования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көлемі, км Объем обследования в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аумақтың өсімдік жамылғысынанжиналған кенелер Собрано клещей</w:t>
            </w:r>
          </w:p>
          <w:p>
            <w:pPr>
              <w:spacing w:after="20"/>
              <w:ind w:left="20"/>
              <w:jc w:val="both"/>
            </w:pPr>
            <w:r>
              <w:rPr>
                <w:rFonts w:ascii="Times New Roman"/>
                <w:b w:val="false"/>
                <w:i w:val="false"/>
                <w:color w:val="000000"/>
                <w:sz w:val="20"/>
              </w:rPr>
              <w:t>
с растительного покрова обследованной территорий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түрлік тиістілігі бойынша</w:t>
            </w:r>
          </w:p>
          <w:p>
            <w:pPr>
              <w:spacing w:after="20"/>
              <w:ind w:left="20"/>
              <w:jc w:val="both"/>
            </w:pPr>
            <w:r>
              <w:rPr>
                <w:rFonts w:ascii="Times New Roman"/>
                <w:b w:val="false"/>
                <w:i w:val="false"/>
                <w:color w:val="000000"/>
                <w:sz w:val="20"/>
              </w:rPr>
              <w:t>
В том числе, по видовой принадлежности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ірі қара мал Осмотрено крупного рогатого скота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кене басқан мал (ІҚМ және ҰМ)</w:t>
            </w:r>
          </w:p>
          <w:p>
            <w:pPr>
              <w:spacing w:after="20"/>
              <w:ind w:left="20"/>
              <w:jc w:val="both"/>
            </w:pPr>
            <w:r>
              <w:rPr>
                <w:rFonts w:ascii="Times New Roman"/>
                <w:b w:val="false"/>
                <w:i w:val="false"/>
                <w:color w:val="000000"/>
                <w:sz w:val="20"/>
              </w:rPr>
              <w:t>
В том числе заклещеванного скота (КРС и МРС)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 ған кенелер</w:t>
            </w:r>
          </w:p>
          <w:p>
            <w:pPr>
              <w:spacing w:after="20"/>
              <w:ind w:left="20"/>
              <w:jc w:val="both"/>
            </w:pPr>
            <w:r>
              <w:rPr>
                <w:rFonts w:ascii="Times New Roman"/>
                <w:b w:val="false"/>
                <w:i w:val="false"/>
                <w:color w:val="000000"/>
                <w:sz w:val="20"/>
              </w:rPr>
              <w:t>
Собрано клещей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түрлік тиістілігі бойынша</w:t>
            </w:r>
          </w:p>
          <w:p>
            <w:pPr>
              <w:spacing w:after="20"/>
              <w:ind w:left="20"/>
              <w:jc w:val="both"/>
            </w:pPr>
            <w:r>
              <w:rPr>
                <w:rFonts w:ascii="Times New Roman"/>
                <w:b w:val="false"/>
                <w:i w:val="false"/>
                <w:color w:val="000000"/>
                <w:sz w:val="20"/>
              </w:rPr>
              <w:t>
В том числе, по видовой принадлежности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жиналған кенелер</w:t>
            </w:r>
          </w:p>
          <w:p>
            <w:pPr>
              <w:spacing w:after="20"/>
              <w:ind w:left="20"/>
              <w:jc w:val="both"/>
            </w:pPr>
            <w:r>
              <w:rPr>
                <w:rFonts w:ascii="Times New Roman"/>
                <w:b w:val="false"/>
                <w:i w:val="false"/>
                <w:color w:val="000000"/>
                <w:sz w:val="20"/>
              </w:rPr>
              <w:t>
Всего собрано клещей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түрлік тиістілігі бойынша</w:t>
            </w:r>
          </w:p>
          <w:p>
            <w:pPr>
              <w:spacing w:after="20"/>
              <w:ind w:left="20"/>
              <w:jc w:val="both"/>
            </w:pPr>
            <w:r>
              <w:rPr>
                <w:rFonts w:ascii="Times New Roman"/>
                <w:b w:val="false"/>
                <w:i w:val="false"/>
                <w:color w:val="000000"/>
                <w:sz w:val="20"/>
              </w:rPr>
              <w:t>
В том числе, по видовой принадлежности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зерттеуге жіберілген кенелер</w:t>
            </w:r>
          </w:p>
          <w:p>
            <w:pPr>
              <w:spacing w:after="20"/>
              <w:ind w:left="20"/>
              <w:jc w:val="both"/>
            </w:pPr>
            <w:r>
              <w:rPr>
                <w:rFonts w:ascii="Times New Roman"/>
                <w:b w:val="false"/>
                <w:i w:val="false"/>
                <w:color w:val="000000"/>
                <w:sz w:val="20"/>
              </w:rPr>
              <w:t>
Направлено клещей на исследование в лабораторию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Результаты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 агенттер бөлінді</w:t>
            </w:r>
          </w:p>
          <w:p>
            <w:pPr>
              <w:spacing w:after="20"/>
              <w:ind w:left="20"/>
              <w:jc w:val="both"/>
            </w:pPr>
            <w:r>
              <w:rPr>
                <w:rFonts w:ascii="Times New Roman"/>
                <w:b w:val="false"/>
                <w:i w:val="false"/>
                <w:color w:val="000000"/>
                <w:sz w:val="20"/>
              </w:rPr>
              <w:t>
Выделены патогенные агенты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партиялардың пайызы</w:t>
            </w:r>
          </w:p>
          <w:p>
            <w:pPr>
              <w:spacing w:after="20"/>
              <w:ind w:left="20"/>
              <w:jc w:val="both"/>
            </w:pPr>
            <w:r>
              <w:rPr>
                <w:rFonts w:ascii="Times New Roman"/>
                <w:b w:val="false"/>
                <w:i w:val="false"/>
                <w:color w:val="000000"/>
                <w:sz w:val="20"/>
              </w:rPr>
              <w:t>
Процент положительных партий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 бұйрығымен бекітілген №157/е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w:t>
            </w:r>
          </w:p>
        </w:tc>
      </w:tr>
    </w:tbl>
    <w:p>
      <w:pPr>
        <w:spacing w:after="0"/>
        <w:ind w:left="0"/>
        <w:jc w:val="left"/>
      </w:pPr>
      <w:r>
        <w:rPr>
          <w:rFonts w:ascii="Times New Roman"/>
          <w:b/>
          <w:i w:val="false"/>
          <w:color w:val="000000"/>
        </w:rPr>
        <w:t xml:space="preserve"> Имаго қансорғыш буынаяқтыларға қарсы күрес бойынша жұмыстарды есепке алу ЖУРНАЛЫ ЖУРНАЛ учета работ по борьбе с личинками и имаго кровососущих членистоногих</w:t>
      </w:r>
    </w:p>
    <w:p>
      <w:pPr>
        <w:spacing w:after="0"/>
        <w:ind w:left="0"/>
        <w:jc w:val="both"/>
      </w:pPr>
      <w:r>
        <w:rPr>
          <w:rFonts w:ascii="Times New Roman"/>
          <w:b w:val="false"/>
          <w:i w:val="false"/>
          <w:color w:val="000000"/>
          <w:sz w:val="28"/>
        </w:rPr>
        <w:t>
      Елді мекеннің атауы (Наименование населенного пункта) _______________________________________________________________ (в районе) ___________________________________ ауданы, ______________________________________ облысы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орны (суқойма)</w:t>
            </w:r>
          </w:p>
          <w:p>
            <w:pPr>
              <w:spacing w:after="20"/>
              <w:ind w:left="20"/>
              <w:jc w:val="both"/>
            </w:pPr>
            <w:r>
              <w:rPr>
                <w:rFonts w:ascii="Times New Roman"/>
                <w:b w:val="false"/>
                <w:i w:val="false"/>
                <w:color w:val="000000"/>
                <w:sz w:val="20"/>
              </w:rPr>
              <w:t>
Место обработки (водоем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дейінгі тексеріп қарау күні Дата обсле дования до 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дейінгі буынаяқтылардың саны (түрі, есепке алу бірлігі) Численность членистоногих до обработки (вид, единица учета)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көрсетімдері</w:t>
            </w:r>
          </w:p>
          <w:p>
            <w:pPr>
              <w:spacing w:after="20"/>
              <w:ind w:left="20"/>
              <w:jc w:val="both"/>
            </w:pPr>
            <w:r>
              <w:rPr>
                <w:rFonts w:ascii="Times New Roman"/>
                <w:b w:val="false"/>
                <w:i w:val="false"/>
                <w:color w:val="000000"/>
                <w:sz w:val="20"/>
              </w:rPr>
              <w:t>
Показания к обработке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күні</w:t>
            </w:r>
          </w:p>
          <w:p>
            <w:pPr>
              <w:spacing w:after="20"/>
              <w:ind w:left="20"/>
              <w:jc w:val="both"/>
            </w:pPr>
            <w:r>
              <w:rPr>
                <w:rFonts w:ascii="Times New Roman"/>
                <w:b w:val="false"/>
                <w:i w:val="false"/>
                <w:color w:val="000000"/>
                <w:sz w:val="20"/>
              </w:rPr>
              <w:t>
Дата обработки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атауы мен мөлшері</w:t>
            </w:r>
          </w:p>
          <w:p>
            <w:pPr>
              <w:spacing w:after="20"/>
              <w:ind w:left="20"/>
              <w:jc w:val="both"/>
            </w:pPr>
            <w:r>
              <w:rPr>
                <w:rFonts w:ascii="Times New Roman"/>
                <w:b w:val="false"/>
                <w:i w:val="false"/>
                <w:color w:val="000000"/>
                <w:sz w:val="20"/>
              </w:rPr>
              <w:t>
Наименова ние препарата, дозировка, расход ядов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алаң</w:t>
            </w:r>
          </w:p>
          <w:p>
            <w:pPr>
              <w:spacing w:after="20"/>
              <w:ind w:left="20"/>
              <w:jc w:val="both"/>
            </w:pPr>
            <w:r>
              <w:rPr>
                <w:rFonts w:ascii="Times New Roman"/>
                <w:b w:val="false"/>
                <w:i w:val="false"/>
                <w:color w:val="000000"/>
                <w:sz w:val="20"/>
              </w:rPr>
              <w:t>
Обработанная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бақылау</w:t>
            </w:r>
          </w:p>
          <w:p>
            <w:pPr>
              <w:spacing w:after="20"/>
              <w:ind w:left="20"/>
              <w:jc w:val="both"/>
            </w:pPr>
            <w:r>
              <w:rPr>
                <w:rFonts w:ascii="Times New Roman"/>
                <w:b w:val="false"/>
                <w:i w:val="false"/>
                <w:color w:val="000000"/>
                <w:sz w:val="20"/>
              </w:rPr>
              <w:t>
Контроль 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Құрттар Личинки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w:t>
            </w:r>
          </w:p>
          <w:p>
            <w:pPr>
              <w:spacing w:after="20"/>
              <w:ind w:left="20"/>
              <w:jc w:val="both"/>
            </w:pPr>
            <w:r>
              <w:rPr>
                <w:rFonts w:ascii="Times New Roman"/>
                <w:b w:val="false"/>
                <w:i w:val="false"/>
                <w:color w:val="000000"/>
                <w:sz w:val="20"/>
              </w:rPr>
              <w:t>
Имаго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тексеру күні</w:t>
            </w:r>
          </w:p>
          <w:p>
            <w:pPr>
              <w:spacing w:after="20"/>
              <w:ind w:left="20"/>
              <w:jc w:val="both"/>
            </w:pPr>
            <w:r>
              <w:rPr>
                <w:rFonts w:ascii="Times New Roman"/>
                <w:b w:val="false"/>
                <w:i w:val="false"/>
                <w:color w:val="000000"/>
                <w:sz w:val="20"/>
              </w:rPr>
              <w:t>
Дата обследования после 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саны (түрі, есепке алу бірлігі) Численность после обработки (вид, единица учета)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Тиімділігінің пайызы Процент 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Құрттар личинки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имаго</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№_______ бұйрығымен бекітілген № 158/е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w:t>
            </w:r>
          </w:p>
        </w:tc>
      </w:tr>
    </w:tbl>
    <w:p>
      <w:pPr>
        <w:spacing w:after="0"/>
        <w:ind w:left="0"/>
        <w:jc w:val="left"/>
      </w:pPr>
      <w:r>
        <w:rPr>
          <w:rFonts w:ascii="Times New Roman"/>
          <w:b/>
          <w:i w:val="false"/>
          <w:color w:val="000000"/>
        </w:rPr>
        <w:t xml:space="preserve"> Экстенсивті зерттеп-қарау (жаппай аулау) нәтижелері бойынша жәндіктер санын есепке алу ЖУРНАЛЫ ЖУРНАЛ учета численности насекомых по результатам экстенсивных обследований (массовый отлов)* облысы (области) _______________ ауданында (районе)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объект Наименование населенного пункта, объект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түрі</w:t>
            </w:r>
          </w:p>
          <w:p>
            <w:pPr>
              <w:spacing w:after="20"/>
              <w:ind w:left="20"/>
              <w:jc w:val="both"/>
            </w:pPr>
            <w:r>
              <w:rPr>
                <w:rFonts w:ascii="Times New Roman"/>
                <w:b w:val="false"/>
                <w:i w:val="false"/>
                <w:color w:val="000000"/>
                <w:sz w:val="20"/>
              </w:rPr>
              <w:t>
Тип помещения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 Дата учета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тәсілі, үлгілердің саны, есеп бірлігі</w:t>
            </w:r>
          </w:p>
          <w:p>
            <w:pPr>
              <w:spacing w:after="20"/>
              <w:ind w:left="20"/>
              <w:jc w:val="both"/>
            </w:pPr>
            <w:r>
              <w:rPr>
                <w:rFonts w:ascii="Times New Roman"/>
                <w:b w:val="false"/>
                <w:i w:val="false"/>
                <w:color w:val="000000"/>
                <w:sz w:val="20"/>
              </w:rPr>
              <w:t>
Способ учета, количество образцов, единица учета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жәндіктер саны</w:t>
            </w:r>
          </w:p>
          <w:p>
            <w:pPr>
              <w:spacing w:after="20"/>
              <w:ind w:left="20"/>
              <w:jc w:val="both"/>
            </w:pPr>
            <w:r>
              <w:rPr>
                <w:rFonts w:ascii="Times New Roman"/>
                <w:b w:val="false"/>
                <w:i w:val="false"/>
                <w:color w:val="000000"/>
                <w:sz w:val="20"/>
              </w:rPr>
              <w:t>
Количество выловленных насекомых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көрсеткіш Средний показатель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 Ескертпе: безгек масаларына, синантропты шыбындар мен шыбын-шіркейлерге жеке жүргізіледі</w:t>
      </w:r>
    </w:p>
    <w:p>
      <w:pPr>
        <w:spacing w:after="0"/>
        <w:ind w:left="0"/>
        <w:jc w:val="both"/>
      </w:pPr>
      <w:r>
        <w:rPr>
          <w:rFonts w:ascii="Times New Roman"/>
          <w:b w:val="false"/>
          <w:i w:val="false"/>
          <w:color w:val="000000"/>
          <w:sz w:val="28"/>
        </w:rPr>
        <w:t>
      Примечание: вести отдельно для малярийных комаров, синантропных мух и москитов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№____ бұйрығымен бекітілген №159/е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№__________</w:t>
            </w:r>
          </w:p>
        </w:tc>
      </w:tr>
    </w:tbl>
    <w:p>
      <w:pPr>
        <w:spacing w:after="0"/>
        <w:ind w:left="0"/>
        <w:jc w:val="left"/>
      </w:pPr>
      <w:r>
        <w:rPr>
          <w:rFonts w:ascii="Times New Roman"/>
          <w:b/>
          <w:i w:val="false"/>
          <w:color w:val="000000"/>
        </w:rPr>
        <w:t xml:space="preserve"> Анофелес дәрнәсілдері санының маусымдық серпінін тіркеу ЖУРНАЛЫ ЖУРНАЛ регистрации сезонной динамики численности личинок Анофелес</w:t>
      </w:r>
    </w:p>
    <w:p>
      <w:pPr>
        <w:spacing w:after="0"/>
        <w:ind w:left="0"/>
        <w:jc w:val="both"/>
      </w:pPr>
      <w:r>
        <w:rPr>
          <w:rFonts w:ascii="Times New Roman"/>
          <w:b w:val="false"/>
          <w:i w:val="false"/>
          <w:color w:val="000000"/>
          <w:sz w:val="28"/>
        </w:rPr>
        <w:t>
      Елді мекеннің атауы (Наименование населенного пункта) _________</w:t>
      </w:r>
    </w:p>
    <w:p>
      <w:pPr>
        <w:spacing w:after="0"/>
        <w:ind w:left="0"/>
        <w:jc w:val="both"/>
      </w:pPr>
      <w:r>
        <w:rPr>
          <w:rFonts w:ascii="Times New Roman"/>
          <w:b w:val="false"/>
          <w:i w:val="false"/>
          <w:color w:val="000000"/>
          <w:sz w:val="28"/>
        </w:rPr>
        <w:t>
      Масаның түрі (Вид комара)______________________________________</w:t>
      </w:r>
    </w:p>
    <w:p>
      <w:pPr>
        <w:spacing w:after="0"/>
        <w:ind w:left="0"/>
        <w:jc w:val="both"/>
      </w:pPr>
      <w:r>
        <w:rPr>
          <w:rFonts w:ascii="Times New Roman"/>
          <w:b w:val="false"/>
          <w:i w:val="false"/>
          <w:color w:val="000000"/>
          <w:sz w:val="28"/>
        </w:rPr>
        <w:t>
      есептеу әдісі (метод учета)____________________________________</w:t>
      </w:r>
    </w:p>
    <w:p>
      <w:pPr>
        <w:spacing w:after="0"/>
        <w:ind w:left="0"/>
        <w:jc w:val="both"/>
      </w:pPr>
      <w:r>
        <w:rPr>
          <w:rFonts w:ascii="Times New Roman"/>
          <w:b w:val="false"/>
          <w:i w:val="false"/>
          <w:color w:val="000000"/>
          <w:sz w:val="28"/>
        </w:rPr>
        <w:t>
      күні (дата) "____"________________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Суқойма</w:t>
            </w:r>
          </w:p>
          <w:p>
            <w:pPr>
              <w:spacing w:after="20"/>
              <w:ind w:left="20"/>
              <w:jc w:val="both"/>
            </w:pPr>
            <w:r>
              <w:rPr>
                <w:rFonts w:ascii="Times New Roman"/>
                <w:b w:val="false"/>
                <w:i w:val="false"/>
                <w:color w:val="000000"/>
                <w:sz w:val="20"/>
              </w:rPr>
              <w:t>
Водоем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сайынғы*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сайынғы*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орташа көрсеткіш Среднесезонный показатель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 Әрбір онкүндікті 2 кіші бағанға бөлеміз: бөлінгішінде – барлық құрттар, бөлгішінде – бір сынамаға келетін саны; Бір м2 су бетіне келетін санды қайта есептеу зертханалық жағдайда жедел талдау мен материалды жинақтау барысында жүргізу керек.</w:t>
      </w:r>
    </w:p>
    <w:p>
      <w:pPr>
        <w:spacing w:after="0"/>
        <w:ind w:left="0"/>
        <w:jc w:val="both"/>
      </w:pPr>
      <w:r>
        <w:rPr>
          <w:rFonts w:ascii="Times New Roman"/>
          <w:b w:val="false"/>
          <w:i w:val="false"/>
          <w:color w:val="000000"/>
          <w:sz w:val="28"/>
        </w:rPr>
        <w:t>
      *Каждую декаду делим на две подграфы: в числителе – всего личинок, в знаменателе – численность на одну пробу; Перерасчет численности на один м2 водной поверхности осуществлять в лабораторных условиях при оперативном анализе и обобщении материала.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№_______ бұйрығымен бекітілген №160/е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Қансорғыш буынаяқтылардың түрлік құрамын зерделеу нәтижелерін тіркеу ЖУРНАЛЫ ЖУРНАЛ регистрации результатов изучения видового состава кровососущих членистоногих (в)_________ ауданында (районе),___________ облысында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Наименование населенного пункта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түрінің атауы мен олардың даму фазалары Наименование вида членистоногого и фазы его развития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мен айы бойынша жиналған түрлерінің саны</w:t>
            </w:r>
          </w:p>
          <w:p>
            <w:pPr>
              <w:spacing w:after="20"/>
              <w:ind w:left="20"/>
              <w:jc w:val="both"/>
            </w:pPr>
            <w:r>
              <w:rPr>
                <w:rFonts w:ascii="Times New Roman"/>
                <w:b w:val="false"/>
                <w:i w:val="false"/>
                <w:color w:val="000000"/>
                <w:sz w:val="20"/>
              </w:rPr>
              <w:t>
Численность собранных экземпляров по видам и месяцам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жиналғаны</w:t>
            </w:r>
          </w:p>
          <w:p>
            <w:pPr>
              <w:spacing w:after="20"/>
              <w:ind w:left="20"/>
              <w:jc w:val="both"/>
            </w:pPr>
            <w:r>
              <w:rPr>
                <w:rFonts w:ascii="Times New Roman"/>
                <w:b w:val="false"/>
                <w:i w:val="false"/>
                <w:color w:val="000000"/>
                <w:sz w:val="20"/>
              </w:rPr>
              <w:t>
Всего собрано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Абсолюттік санмен </w:t>
            </w:r>
          </w:p>
          <w:p>
            <w:pPr>
              <w:spacing w:after="20"/>
              <w:ind w:left="20"/>
              <w:jc w:val="both"/>
            </w:pPr>
            <w:r>
              <w:rPr>
                <w:rFonts w:ascii="Times New Roman"/>
                <w:b w:val="false"/>
                <w:i w:val="false"/>
                <w:color w:val="000000"/>
                <w:sz w:val="20"/>
              </w:rPr>
              <w:t>
В абсолютных числах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саннан алынған пайызбен</w:t>
            </w:r>
          </w:p>
          <w:p>
            <w:pPr>
              <w:spacing w:after="20"/>
              <w:ind w:left="20"/>
              <w:jc w:val="both"/>
            </w:pPr>
            <w:r>
              <w:rPr>
                <w:rFonts w:ascii="Times New Roman"/>
                <w:b w:val="false"/>
                <w:i w:val="false"/>
                <w:color w:val="000000"/>
                <w:sz w:val="20"/>
              </w:rPr>
              <w:t>
В процентах от общего числа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№_____ бұйрығымен бекітілген №161/е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Жәндіктер мен кенелердің шағуымен (шабуылымен) жүгінгендерді тіркеу ЖУРНАЛЫ ЖУРНАЛ регистрации обратившихся с укусами (нападением) клещей Басталуы (Начат) ________________ 20 ж. (г.) Аяқталды (Окончен) ________________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ЕПМ-де кене шағу жағдайының тіркелген күні Дата регистрации случая укуса клеща в ЛПУ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Фамилия, имя, отчество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Ауылдық округтің, елді мекеннің, учаскенің атауы</w:t>
            </w:r>
          </w:p>
          <w:p>
            <w:pPr>
              <w:spacing w:after="20"/>
              <w:ind w:left="20"/>
              <w:jc w:val="both"/>
            </w:pPr>
            <w:r>
              <w:rPr>
                <w:rFonts w:ascii="Times New Roman"/>
                <w:b w:val="false"/>
                <w:i w:val="false"/>
                <w:color w:val="000000"/>
                <w:sz w:val="20"/>
              </w:rPr>
              <w:t>
Наименование сельского округа, населенного пункта, участка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 Домашний адрес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балалар ұйымының атауы Место работы, учебы, наименование детской организации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Кенелердің шабуыл жасау аумағы, орны</w:t>
            </w:r>
          </w:p>
          <w:p>
            <w:pPr>
              <w:spacing w:after="20"/>
              <w:ind w:left="20"/>
              <w:jc w:val="both"/>
            </w:pPr>
            <w:r>
              <w:rPr>
                <w:rFonts w:ascii="Times New Roman"/>
                <w:b w:val="false"/>
                <w:i w:val="false"/>
                <w:color w:val="000000"/>
                <w:sz w:val="20"/>
              </w:rPr>
              <w:t>
((ашық аумақта, мал үй-жайында, жайылымда, аула аумағында))</w:t>
            </w:r>
          </w:p>
          <w:p>
            <w:pPr>
              <w:spacing w:after="20"/>
              <w:ind w:left="20"/>
              <w:jc w:val="both"/>
            </w:pPr>
            <w:r>
              <w:rPr>
                <w:rFonts w:ascii="Times New Roman"/>
                <w:b w:val="false"/>
                <w:i w:val="false"/>
                <w:color w:val="000000"/>
                <w:sz w:val="20"/>
              </w:rPr>
              <w:t>
Территория, место нападения клещей</w:t>
            </w:r>
          </w:p>
          <w:p>
            <w:pPr>
              <w:spacing w:after="20"/>
              <w:ind w:left="20"/>
              <w:jc w:val="both"/>
            </w:pPr>
            <w:r>
              <w:rPr>
                <w:rFonts w:ascii="Times New Roman"/>
                <w:b w:val="false"/>
                <w:i w:val="false"/>
                <w:color w:val="000000"/>
                <w:sz w:val="20"/>
              </w:rPr>
              <w:t>
(на открытой тоерритории, скотное помещение, пастбище, на территории двора)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денеде кенені табу және оны алу күні</w:t>
            </w:r>
          </w:p>
          <w:p>
            <w:pPr>
              <w:spacing w:after="20"/>
              <w:ind w:left="20"/>
              <w:jc w:val="both"/>
            </w:pPr>
            <w:r>
              <w:rPr>
                <w:rFonts w:ascii="Times New Roman"/>
                <w:b w:val="false"/>
                <w:i w:val="false"/>
                <w:color w:val="000000"/>
                <w:sz w:val="20"/>
              </w:rPr>
              <w:t>
дата обнаружения клеща на теле и его снятия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кенені зертханаға жеткізу және кенені зерттеу күні доставка клеща в лаборатарию и дата исследования клеща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 Результат Обследования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кенелердің түрлері, жынысы Видовая и половая принадлежность клещей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қолы, тегі, аты, әкесінің аты Фамилия,имя, отчество, должность исполнителя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 ___бұйрығымен</w:t>
            </w:r>
          </w:p>
          <w:p>
            <w:pPr>
              <w:spacing w:after="20"/>
              <w:ind w:left="20"/>
              <w:jc w:val="both"/>
            </w:pPr>
            <w:r>
              <w:rPr>
                <w:rFonts w:ascii="Times New Roman"/>
                <w:b w:val="false"/>
                <w:i w:val="false"/>
                <w:color w:val="000000"/>
                <w:sz w:val="20"/>
              </w:rPr>
              <w:t>
бекітілген № 162/е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Тағам өнiмдерiнiң үлгісін тіркеу және нәтижелерiн беру (ЖТЗ зертханасы*) ЖУРНАЛЫ ЖУРНАЛ регистрации образца и выдачи результатов исследований пищевых продуктов (лаборатория ВТИ*)</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 "___"_______________20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күні</w:t>
            </w:r>
          </w:p>
          <w:p>
            <w:pPr>
              <w:spacing w:after="20"/>
              <w:ind w:left="20"/>
              <w:jc w:val="both"/>
            </w:pPr>
            <w:r>
              <w:rPr>
                <w:rFonts w:ascii="Times New Roman"/>
                <w:b w:val="false"/>
                <w:i w:val="false"/>
                <w:color w:val="000000"/>
                <w:sz w:val="20"/>
              </w:rPr>
              <w:t>
Дата отбора образца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түскен күнi Дата поступления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Хаттаманың құрылған күні Дата составления протокола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алынған орын, мекен-жайы және ұйымның атауы Место отбора, адрес и наименование организации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атауы Наименование образца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Зерттелетiн көрсеткiштердiң, оның ішінде сезім мүшелері арқылы сезіну көрсеткіштерінің тізімі. Органолептические показатели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көрсеткiштерФизико-химические показатели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консцентрация Обнаруженная концентрация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НҚ бойынша нормасы Норма по НД на продукт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әдiсiнiң НҚ НД на метод определения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Т.А.Ә (болған жағдайда)</w:t>
            </w:r>
          </w:p>
          <w:p>
            <w:pPr>
              <w:spacing w:after="20"/>
              <w:ind w:left="20"/>
              <w:jc w:val="both"/>
            </w:pPr>
            <w:r>
              <w:rPr>
                <w:rFonts w:ascii="Times New Roman"/>
                <w:b w:val="false"/>
                <w:i w:val="false"/>
                <w:color w:val="000000"/>
                <w:sz w:val="20"/>
              </w:rPr>
              <w:t>
Ф.И.О (при наличии), ., подпись лица проводившего исследование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 ЖТЗ зертханасы- жоғары технологиялық зерттеу зертханасы</w:t>
      </w:r>
    </w:p>
    <w:p>
      <w:pPr>
        <w:spacing w:after="0"/>
        <w:ind w:left="0"/>
        <w:jc w:val="both"/>
      </w:pPr>
      <w:r>
        <w:rPr>
          <w:rFonts w:ascii="Times New Roman"/>
          <w:b w:val="false"/>
          <w:i w:val="false"/>
          <w:color w:val="000000"/>
          <w:sz w:val="28"/>
        </w:rPr>
        <w:t>
      * лаборатория ВТИ - лаборатория Высоко технологической исследований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 бұйрығымен бекітілген № 163/е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Дайын тағамдардың, рациондардың үлгілерін құнарлылыққа зерттеу және нәтижелерін тiркеу ЖУРНАЛЫ ЖУРНАЛ регистрации образцов и результатов исследования готовых блюд, рационов на калорийность</w:t>
      </w:r>
    </w:p>
    <w:p>
      <w:pPr>
        <w:spacing w:after="0"/>
        <w:ind w:left="0"/>
        <w:jc w:val="both"/>
      </w:pPr>
      <w:r>
        <w:rPr>
          <w:rFonts w:ascii="Times New Roman"/>
          <w:b w:val="false"/>
          <w:i w:val="false"/>
          <w:color w:val="000000"/>
          <w:sz w:val="28"/>
        </w:rPr>
        <w:t>
      Басталуы (Начат) "___"_______________20__ ж. (г.)</w:t>
      </w:r>
    </w:p>
    <w:p>
      <w:pPr>
        <w:spacing w:after="0"/>
        <w:ind w:left="0"/>
        <w:jc w:val="both"/>
      </w:pPr>
      <w:r>
        <w:rPr>
          <w:rFonts w:ascii="Times New Roman"/>
          <w:b w:val="false"/>
          <w:i w:val="false"/>
          <w:color w:val="000000"/>
          <w:sz w:val="28"/>
        </w:rPr>
        <w:t>
      Аяқталуы (Окончен) "___"_______________20 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алынған ұйымның атауы</w:t>
            </w:r>
          </w:p>
          <w:p>
            <w:pPr>
              <w:spacing w:after="20"/>
              <w:ind w:left="20"/>
              <w:jc w:val="both"/>
            </w:pPr>
            <w:r>
              <w:rPr>
                <w:rFonts w:ascii="Times New Roman"/>
                <w:b w:val="false"/>
                <w:i w:val="false"/>
                <w:color w:val="000000"/>
                <w:sz w:val="20"/>
              </w:rPr>
              <w:t>
Наименование объекта, где взят образец</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атауы</w:t>
            </w:r>
          </w:p>
          <w:p>
            <w:pPr>
              <w:spacing w:after="20"/>
              <w:ind w:left="20"/>
              <w:jc w:val="both"/>
            </w:pPr>
            <w:r>
              <w:rPr>
                <w:rFonts w:ascii="Times New Roman"/>
                <w:b w:val="false"/>
                <w:i w:val="false"/>
                <w:color w:val="000000"/>
                <w:sz w:val="20"/>
              </w:rPr>
              <w:t>
Наименование блюд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Үлессалмағы</w:t>
            </w:r>
          </w:p>
          <w:p>
            <w:pPr>
              <w:spacing w:after="20"/>
              <w:ind w:left="20"/>
              <w:jc w:val="both"/>
            </w:pPr>
            <w:r>
              <w:rPr>
                <w:rFonts w:ascii="Times New Roman"/>
                <w:b w:val="false"/>
                <w:i w:val="false"/>
                <w:color w:val="000000"/>
                <w:sz w:val="20"/>
              </w:rPr>
              <w:t>
Вес порции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Вес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Өндірілуі Выработки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Түсуi Поступление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бойынша</w:t>
            </w:r>
          </w:p>
          <w:p>
            <w:pPr>
              <w:spacing w:after="20"/>
              <w:ind w:left="20"/>
              <w:jc w:val="both"/>
            </w:pPr>
            <w:r>
              <w:rPr>
                <w:rFonts w:ascii="Times New Roman"/>
                <w:b w:val="false"/>
                <w:i w:val="false"/>
                <w:color w:val="000000"/>
                <w:sz w:val="20"/>
              </w:rPr>
              <w:t>
По раскладке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w:t>
            </w:r>
          </w:p>
          <w:p>
            <w:pPr>
              <w:spacing w:after="20"/>
              <w:ind w:left="20"/>
              <w:jc w:val="both"/>
            </w:pPr>
            <w:r>
              <w:rPr>
                <w:rFonts w:ascii="Times New Roman"/>
                <w:b w:val="false"/>
                <w:i w:val="false"/>
                <w:color w:val="000000"/>
                <w:sz w:val="20"/>
              </w:rPr>
              <w:t>
Фактически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бөлiгiнiң</w:t>
            </w:r>
          </w:p>
          <w:p>
            <w:pPr>
              <w:spacing w:after="20"/>
              <w:ind w:left="20"/>
              <w:jc w:val="both"/>
            </w:pPr>
            <w:r>
              <w:rPr>
                <w:rFonts w:ascii="Times New Roman"/>
                <w:b w:val="false"/>
                <w:i w:val="false"/>
                <w:color w:val="000000"/>
                <w:sz w:val="20"/>
              </w:rPr>
              <w:t>
Плотной части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балық</w:t>
            </w:r>
          </w:p>
          <w:p>
            <w:pPr>
              <w:spacing w:after="20"/>
              <w:ind w:left="20"/>
              <w:jc w:val="both"/>
            </w:pPr>
            <w:r>
              <w:rPr>
                <w:rFonts w:ascii="Times New Roman"/>
                <w:b w:val="false"/>
                <w:i w:val="false"/>
                <w:color w:val="000000"/>
                <w:sz w:val="20"/>
              </w:rPr>
              <w:t>
Мясо, рыба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Гарнирдiң</w:t>
            </w:r>
          </w:p>
          <w:p>
            <w:pPr>
              <w:spacing w:after="20"/>
              <w:ind w:left="20"/>
              <w:jc w:val="both"/>
            </w:pPr>
            <w:r>
              <w:rPr>
                <w:rFonts w:ascii="Times New Roman"/>
                <w:b w:val="false"/>
                <w:i w:val="false"/>
                <w:color w:val="000000"/>
                <w:sz w:val="20"/>
              </w:rPr>
              <w:t>
Гарнира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w:t>
            </w:r>
          </w:p>
          <w:p>
            <w:pPr>
              <w:spacing w:after="20"/>
              <w:ind w:left="20"/>
              <w:jc w:val="both"/>
            </w:pPr>
            <w:r>
              <w:rPr>
                <w:rFonts w:ascii="Times New Roman"/>
                <w:b w:val="false"/>
                <w:i w:val="false"/>
                <w:color w:val="000000"/>
                <w:sz w:val="20"/>
              </w:rPr>
              <w:t>
Химический состав (грамм)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заттар</w:t>
            </w:r>
          </w:p>
          <w:p>
            <w:pPr>
              <w:spacing w:after="20"/>
              <w:ind w:left="20"/>
              <w:jc w:val="both"/>
            </w:pPr>
            <w:r>
              <w:rPr>
                <w:rFonts w:ascii="Times New Roman"/>
                <w:b w:val="false"/>
                <w:i w:val="false"/>
                <w:color w:val="000000"/>
                <w:sz w:val="20"/>
              </w:rPr>
              <w:t>
Сухие вещества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 және</w:t>
            </w:r>
          </w:p>
          <w:p>
            <w:pPr>
              <w:spacing w:after="20"/>
              <w:ind w:left="20"/>
              <w:jc w:val="both"/>
            </w:pPr>
            <w:r>
              <w:rPr>
                <w:rFonts w:ascii="Times New Roman"/>
                <w:b w:val="false"/>
                <w:i w:val="false"/>
                <w:color w:val="000000"/>
                <w:sz w:val="20"/>
              </w:rPr>
              <w:t>
көмiрсулар</w:t>
            </w:r>
          </w:p>
          <w:p>
            <w:pPr>
              <w:spacing w:after="20"/>
              <w:ind w:left="20"/>
              <w:jc w:val="both"/>
            </w:pPr>
            <w:r>
              <w:rPr>
                <w:rFonts w:ascii="Times New Roman"/>
                <w:b w:val="false"/>
                <w:i w:val="false"/>
                <w:color w:val="000000"/>
                <w:sz w:val="20"/>
              </w:rPr>
              <w:t>
Белки и углеводы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w:t>
            </w:r>
          </w:p>
          <w:p>
            <w:pPr>
              <w:spacing w:after="20"/>
              <w:ind w:left="20"/>
              <w:jc w:val="both"/>
            </w:pPr>
            <w:r>
              <w:rPr>
                <w:rFonts w:ascii="Times New Roman"/>
                <w:b w:val="false"/>
                <w:i w:val="false"/>
                <w:color w:val="000000"/>
                <w:sz w:val="20"/>
              </w:rPr>
              <w:t>
Раздельно</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рұқсат етілген</w:t>
            </w:r>
          </w:p>
          <w:p>
            <w:pPr>
              <w:spacing w:after="20"/>
              <w:ind w:left="20"/>
              <w:jc w:val="both"/>
            </w:pPr>
            <w:r>
              <w:rPr>
                <w:rFonts w:ascii="Times New Roman"/>
                <w:b w:val="false"/>
                <w:i w:val="false"/>
                <w:color w:val="000000"/>
                <w:sz w:val="20"/>
              </w:rPr>
              <w:t>
Минимально допустимые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p>
            <w:pPr>
              <w:spacing w:after="20"/>
              <w:ind w:left="20"/>
              <w:jc w:val="both"/>
            </w:pPr>
            <w:r>
              <w:rPr>
                <w:rFonts w:ascii="Times New Roman"/>
                <w:b w:val="false"/>
                <w:i w:val="false"/>
                <w:color w:val="000000"/>
                <w:sz w:val="20"/>
              </w:rPr>
              <w:t>
Фактически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Оставить</w:t>
            </w:r>
          </w:p>
          <w:p>
            <w:pPr>
              <w:spacing w:after="20"/>
              <w:ind w:left="20"/>
              <w:jc w:val="both"/>
            </w:pPr>
            <w:r>
              <w:rPr>
                <w:rFonts w:ascii="Times New Roman"/>
                <w:b w:val="false"/>
                <w:i w:val="false"/>
                <w:color w:val="000000"/>
                <w:sz w:val="20"/>
              </w:rPr>
              <w:t>
По рецепту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рұқсат етілген</w:t>
            </w:r>
          </w:p>
          <w:p>
            <w:pPr>
              <w:spacing w:after="20"/>
              <w:ind w:left="20"/>
              <w:jc w:val="both"/>
            </w:pPr>
            <w:r>
              <w:rPr>
                <w:rFonts w:ascii="Times New Roman"/>
                <w:b w:val="false"/>
                <w:i w:val="false"/>
                <w:color w:val="000000"/>
                <w:sz w:val="20"/>
              </w:rPr>
              <w:t>
Минимально допустимые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p>
            <w:pPr>
              <w:spacing w:after="20"/>
              <w:ind w:left="20"/>
              <w:jc w:val="both"/>
            </w:pPr>
            <w:r>
              <w:rPr>
                <w:rFonts w:ascii="Times New Roman"/>
                <w:b w:val="false"/>
                <w:i w:val="false"/>
                <w:color w:val="000000"/>
                <w:sz w:val="20"/>
              </w:rPr>
              <w:t>
Фактически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w:t>
            </w:r>
          </w:p>
          <w:p>
            <w:pPr>
              <w:spacing w:after="20"/>
              <w:ind w:left="20"/>
              <w:jc w:val="both"/>
            </w:pPr>
            <w:r>
              <w:rPr>
                <w:rFonts w:ascii="Times New Roman"/>
                <w:b w:val="false"/>
                <w:i w:val="false"/>
                <w:color w:val="000000"/>
                <w:sz w:val="20"/>
              </w:rPr>
              <w:t>
Белки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Көмiрсулар</w:t>
            </w:r>
          </w:p>
          <w:p>
            <w:pPr>
              <w:spacing w:after="20"/>
              <w:ind w:left="20"/>
              <w:jc w:val="both"/>
            </w:pPr>
            <w:r>
              <w:rPr>
                <w:rFonts w:ascii="Times New Roman"/>
                <w:b w:val="false"/>
                <w:i w:val="false"/>
                <w:color w:val="000000"/>
                <w:sz w:val="20"/>
              </w:rPr>
              <w:t>
Углеводы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рұқсат етілген</w:t>
            </w:r>
          </w:p>
          <w:p>
            <w:pPr>
              <w:spacing w:after="20"/>
              <w:ind w:left="20"/>
              <w:jc w:val="both"/>
            </w:pPr>
            <w:r>
              <w:rPr>
                <w:rFonts w:ascii="Times New Roman"/>
                <w:b w:val="false"/>
                <w:i w:val="false"/>
                <w:color w:val="000000"/>
                <w:sz w:val="20"/>
              </w:rPr>
              <w:t>
Минимально допустимые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p>
            <w:pPr>
              <w:spacing w:after="20"/>
              <w:ind w:left="20"/>
              <w:jc w:val="both"/>
            </w:pPr>
            <w:r>
              <w:rPr>
                <w:rFonts w:ascii="Times New Roman"/>
                <w:b w:val="false"/>
                <w:i w:val="false"/>
                <w:color w:val="000000"/>
                <w:sz w:val="20"/>
              </w:rPr>
              <w:t>
Фактически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рұқсат етілген</w:t>
            </w:r>
          </w:p>
          <w:p>
            <w:pPr>
              <w:spacing w:after="20"/>
              <w:ind w:left="20"/>
              <w:jc w:val="both"/>
            </w:pPr>
            <w:r>
              <w:rPr>
                <w:rFonts w:ascii="Times New Roman"/>
                <w:b w:val="false"/>
                <w:i w:val="false"/>
                <w:color w:val="000000"/>
                <w:sz w:val="20"/>
              </w:rPr>
              <w:t>
Минимально допустимые</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p>
            <w:pPr>
              <w:spacing w:after="20"/>
              <w:ind w:left="20"/>
              <w:jc w:val="both"/>
            </w:pPr>
            <w:r>
              <w:rPr>
                <w:rFonts w:ascii="Times New Roman"/>
                <w:b w:val="false"/>
                <w:i w:val="false"/>
                <w:color w:val="000000"/>
                <w:sz w:val="20"/>
              </w:rPr>
              <w:t>
Фактически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p>
            <w:pPr>
              <w:spacing w:after="20"/>
              <w:ind w:left="20"/>
              <w:jc w:val="both"/>
            </w:pPr>
            <w:r>
              <w:rPr>
                <w:rFonts w:ascii="Times New Roman"/>
                <w:b w:val="false"/>
                <w:i w:val="false"/>
                <w:color w:val="000000"/>
                <w:sz w:val="20"/>
              </w:rPr>
              <w:t>
Жиры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Құнарлылығы</w:t>
            </w:r>
          </w:p>
          <w:p>
            <w:pPr>
              <w:spacing w:after="20"/>
              <w:ind w:left="20"/>
              <w:jc w:val="both"/>
            </w:pPr>
            <w:r>
              <w:rPr>
                <w:rFonts w:ascii="Times New Roman"/>
                <w:b w:val="false"/>
                <w:i w:val="false"/>
                <w:color w:val="000000"/>
                <w:sz w:val="20"/>
              </w:rPr>
              <w:t>
Калорийность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p>
            <w:pPr>
              <w:spacing w:after="20"/>
              <w:ind w:left="20"/>
              <w:jc w:val="both"/>
            </w:pPr>
            <w:r>
              <w:rPr>
                <w:rFonts w:ascii="Times New Roman"/>
                <w:b w:val="false"/>
                <w:i w:val="false"/>
                <w:color w:val="000000"/>
                <w:sz w:val="20"/>
              </w:rPr>
              <w:t>
Отклонение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С витамині</w:t>
            </w:r>
          </w:p>
          <w:p>
            <w:pPr>
              <w:spacing w:after="20"/>
              <w:ind w:left="20"/>
              <w:jc w:val="both"/>
            </w:pPr>
            <w:r>
              <w:rPr>
                <w:rFonts w:ascii="Times New Roman"/>
                <w:b w:val="false"/>
                <w:i w:val="false"/>
                <w:color w:val="000000"/>
                <w:sz w:val="20"/>
              </w:rPr>
              <w:t>
Содержание витамимина С</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Результаты исследования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адамның Т.А.Ә (болған жағдайда)</w:t>
            </w:r>
          </w:p>
          <w:p>
            <w:pPr>
              <w:spacing w:after="20"/>
              <w:ind w:left="20"/>
              <w:jc w:val="both"/>
            </w:pPr>
            <w:r>
              <w:rPr>
                <w:rFonts w:ascii="Times New Roman"/>
                <w:b w:val="false"/>
                <w:i w:val="false"/>
                <w:color w:val="000000"/>
                <w:sz w:val="20"/>
              </w:rPr>
              <w:t>
Ф.И.О (при наличии) проводившего исследования</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рұқсат етілген</w:t>
            </w:r>
          </w:p>
          <w:p>
            <w:pPr>
              <w:spacing w:after="20"/>
              <w:ind w:left="20"/>
              <w:jc w:val="both"/>
            </w:pPr>
            <w:r>
              <w:rPr>
                <w:rFonts w:ascii="Times New Roman"/>
                <w:b w:val="false"/>
                <w:i w:val="false"/>
                <w:color w:val="000000"/>
                <w:sz w:val="20"/>
              </w:rPr>
              <w:t>
Минимально допустимые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p>
            <w:pPr>
              <w:spacing w:after="20"/>
              <w:ind w:left="20"/>
              <w:jc w:val="both"/>
            </w:pPr>
            <w:r>
              <w:rPr>
                <w:rFonts w:ascii="Times New Roman"/>
                <w:b w:val="false"/>
                <w:i w:val="false"/>
                <w:color w:val="000000"/>
                <w:sz w:val="20"/>
              </w:rPr>
              <w:t>
Фактически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p>
            <w:pPr>
              <w:spacing w:after="20"/>
              <w:ind w:left="20"/>
              <w:jc w:val="both"/>
            </w:pPr>
            <w:r>
              <w:rPr>
                <w:rFonts w:ascii="Times New Roman"/>
                <w:b w:val="false"/>
                <w:i w:val="false"/>
                <w:color w:val="000000"/>
                <w:sz w:val="20"/>
              </w:rPr>
              <w:t>
Теоретически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рұқсат етілген</w:t>
            </w:r>
          </w:p>
          <w:p>
            <w:pPr>
              <w:spacing w:after="20"/>
              <w:ind w:left="20"/>
              <w:jc w:val="both"/>
            </w:pPr>
            <w:r>
              <w:rPr>
                <w:rFonts w:ascii="Times New Roman"/>
                <w:b w:val="false"/>
                <w:i w:val="false"/>
                <w:color w:val="000000"/>
                <w:sz w:val="20"/>
              </w:rPr>
              <w:t>
Минимально допустимые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p>
            <w:pPr>
              <w:spacing w:after="20"/>
              <w:ind w:left="20"/>
              <w:jc w:val="both"/>
            </w:pPr>
            <w:r>
              <w:rPr>
                <w:rFonts w:ascii="Times New Roman"/>
                <w:b w:val="false"/>
                <w:i w:val="false"/>
                <w:color w:val="000000"/>
                <w:sz w:val="20"/>
              </w:rPr>
              <w:t>
Фактически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w:t>
            </w:r>
          </w:p>
          <w:p>
            <w:pPr>
              <w:spacing w:after="20"/>
              <w:ind w:left="20"/>
              <w:jc w:val="both"/>
            </w:pPr>
            <w:r>
              <w:rPr>
                <w:rFonts w:ascii="Times New Roman"/>
                <w:b w:val="false"/>
                <w:i w:val="false"/>
                <w:color w:val="000000"/>
                <w:sz w:val="20"/>
              </w:rPr>
              <w:t>
Белки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p>
            <w:pPr>
              <w:spacing w:after="20"/>
              <w:ind w:left="20"/>
              <w:jc w:val="both"/>
            </w:pPr>
            <w:r>
              <w:rPr>
                <w:rFonts w:ascii="Times New Roman"/>
                <w:b w:val="false"/>
                <w:i w:val="false"/>
                <w:color w:val="000000"/>
                <w:sz w:val="20"/>
              </w:rPr>
              <w:t>
Жиры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w:t>
            </w:r>
          </w:p>
          <w:p>
            <w:pPr>
              <w:spacing w:after="20"/>
              <w:ind w:left="20"/>
              <w:jc w:val="both"/>
            </w:pPr>
            <w:r>
              <w:rPr>
                <w:rFonts w:ascii="Times New Roman"/>
                <w:b w:val="false"/>
                <w:i w:val="false"/>
                <w:color w:val="000000"/>
                <w:sz w:val="20"/>
              </w:rPr>
              <w:t>
Углеводы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Құнарлығы</w:t>
            </w:r>
          </w:p>
          <w:p>
            <w:pPr>
              <w:spacing w:after="20"/>
              <w:ind w:left="20"/>
              <w:jc w:val="both"/>
            </w:pPr>
            <w:r>
              <w:rPr>
                <w:rFonts w:ascii="Times New Roman"/>
                <w:b w:val="false"/>
                <w:i w:val="false"/>
                <w:color w:val="000000"/>
                <w:sz w:val="20"/>
              </w:rPr>
              <w:t>
Калорийность</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 2021 жылғы "___" _________ </w:t>
            </w:r>
          </w:p>
          <w:p>
            <w:pPr>
              <w:spacing w:after="20"/>
              <w:ind w:left="20"/>
              <w:jc w:val="both"/>
            </w:pPr>
            <w:r>
              <w:rPr>
                <w:rFonts w:ascii="Times New Roman"/>
                <w:b w:val="false"/>
                <w:i w:val="false"/>
                <w:color w:val="000000"/>
                <w:sz w:val="20"/>
              </w:rPr>
              <w:t>
№__ бұйрығымен бекітілген № 164/е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w:t>
            </w:r>
          </w:p>
        </w:tc>
      </w:tr>
    </w:tbl>
    <w:p>
      <w:pPr>
        <w:spacing w:after="0"/>
        <w:ind w:left="0"/>
        <w:jc w:val="left"/>
      </w:pPr>
      <w:r>
        <w:rPr>
          <w:rFonts w:ascii="Times New Roman"/>
          <w:b/>
          <w:i w:val="false"/>
          <w:color w:val="000000"/>
        </w:rPr>
        <w:t xml:space="preserve"> Жерүсті cy объектілері суларының және сарқынды сулардың су үлгілерін зерттеу нәтижелерiн есепке алу ЖУРНАЛЫ ЖУРНАЛ учета результатов исследования образцов воды поверхностных водных объектов и сточных вод</w:t>
      </w:r>
    </w:p>
    <w:p>
      <w:pPr>
        <w:spacing w:after="0"/>
        <w:ind w:left="0"/>
        <w:jc w:val="both"/>
      </w:pPr>
      <w:r>
        <w:rPr>
          <w:rFonts w:ascii="Times New Roman"/>
          <w:b w:val="false"/>
          <w:i w:val="false"/>
          <w:color w:val="000000"/>
          <w:sz w:val="28"/>
        </w:rPr>
        <w:t>
      Басталуы (Начат) "____"______________ 20 ж. (г.)</w:t>
      </w:r>
    </w:p>
    <w:p>
      <w:pPr>
        <w:spacing w:after="0"/>
        <w:ind w:left="0"/>
        <w:jc w:val="both"/>
      </w:pPr>
      <w:r>
        <w:rPr>
          <w:rFonts w:ascii="Times New Roman"/>
          <w:b w:val="false"/>
          <w:i w:val="false"/>
          <w:color w:val="000000"/>
          <w:sz w:val="28"/>
        </w:rPr>
        <w:t>
      Аяқталуы (Окончен) "____"_______________20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Ресгистрационный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нөмiрi Лабораторный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берiлген күн Дата выдачи результата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 н және мекен-жай Место отбора пробы и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оС</w:t>
            </w:r>
          </w:p>
          <w:p>
            <w:pPr>
              <w:spacing w:after="20"/>
              <w:ind w:left="20"/>
              <w:jc w:val="both"/>
            </w:pPr>
            <w:r>
              <w:rPr>
                <w:rFonts w:ascii="Times New Roman"/>
                <w:b w:val="false"/>
                <w:i w:val="false"/>
                <w:color w:val="000000"/>
                <w:sz w:val="20"/>
              </w:rPr>
              <w:t>
Температура 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Иiсi Запах</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Түстiлiгi, градуспен Цветность в градусах</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 (сипаттау) Цвет (описать)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Воздуха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Воды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Қарқындылығы баллмен Интенсивность в баллах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(сипаттау) Характер (описать)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кезіндегі жоғалу шегi Порог исчезновения при разведении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Түсiнiң жоғалу шегi (араластырғанда) Порог исчезновения цвета (при разведении)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 тұнба (сипаттау) Муть, осадок (описать)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Лайлылығы Мутность мг/дм3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Мөлдiрлiгi, см Прозрачность в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Қалқып жүрген қоспалар Плавающие примеси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 мг/дмі Взвешенные вещества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Ерiтiлген оттегi мг/дмі Растворенный кислород мг/дм3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БПК – 5 мг 0,2/дм3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БПК – 20 мг 0,2/дм3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Тотығушылығы мг 0,2/дмі Окисляемость мг 0,2/дм3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ХПК мг 0,2/дм3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Сiлтiлiгi мг-экв Щелочность мг-экв</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 2021 жылғы "___" _________ </w:t>
            </w:r>
          </w:p>
          <w:p>
            <w:pPr>
              <w:spacing w:after="20"/>
              <w:ind w:left="20"/>
              <w:jc w:val="both"/>
            </w:pPr>
            <w:r>
              <w:rPr>
                <w:rFonts w:ascii="Times New Roman"/>
                <w:b w:val="false"/>
                <w:i w:val="false"/>
                <w:color w:val="000000"/>
                <w:sz w:val="20"/>
              </w:rPr>
              <w:t>
№__ бұйрығымен бекітілген № 165/е нысанды медициналық құжаттама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w:t>
            </w:r>
          </w:p>
        </w:tc>
      </w:tr>
    </w:tbl>
    <w:p>
      <w:pPr>
        <w:spacing w:after="0"/>
        <w:ind w:left="0"/>
        <w:jc w:val="left"/>
      </w:pPr>
      <w:r>
        <w:rPr>
          <w:rFonts w:ascii="Times New Roman"/>
          <w:b/>
          <w:i w:val="false"/>
          <w:color w:val="000000"/>
        </w:rPr>
        <w:t xml:space="preserve"> Орталықтандырылған және орталықтандырылмаған сумен жабдықтаудың ауыз су үлгілерін зерттеу нәтижелерiн есепке алу ЖУРНАЛЫ ЖУРНАЛ учета результатов исследования образцов питьевой воды централизованного и нецентрализованного водоснабжения</w:t>
      </w:r>
    </w:p>
    <w:p>
      <w:pPr>
        <w:spacing w:after="0"/>
        <w:ind w:left="0"/>
        <w:jc w:val="both"/>
      </w:pPr>
      <w:r>
        <w:rPr>
          <w:rFonts w:ascii="Times New Roman"/>
          <w:b w:val="false"/>
          <w:i w:val="false"/>
          <w:color w:val="000000"/>
          <w:sz w:val="28"/>
        </w:rPr>
        <w:t>
      Басталуы (Начат) "____"_______________ 20 ж. (г.)</w:t>
      </w:r>
    </w:p>
    <w:p>
      <w:pPr>
        <w:spacing w:after="0"/>
        <w:ind w:left="0"/>
        <w:jc w:val="both"/>
      </w:pPr>
      <w:r>
        <w:rPr>
          <w:rFonts w:ascii="Times New Roman"/>
          <w:b w:val="false"/>
          <w:i w:val="false"/>
          <w:color w:val="000000"/>
          <w:sz w:val="28"/>
        </w:rPr>
        <w:t>
      Аяқталуы (Окончен) "____"_______________20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қабылданған күн Дата поступления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 Место отбора образца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p>
            <w:pPr>
              <w:spacing w:after="20"/>
              <w:ind w:left="20"/>
              <w:jc w:val="both"/>
            </w:pP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Иiсi балл</w:t>
            </w:r>
          </w:p>
          <w:p>
            <w:pPr>
              <w:spacing w:after="20"/>
              <w:ind w:left="20"/>
              <w:jc w:val="both"/>
            </w:pPr>
            <w:r>
              <w:rPr>
                <w:rFonts w:ascii="Times New Roman"/>
                <w:b w:val="false"/>
                <w:i w:val="false"/>
                <w:color w:val="000000"/>
                <w:sz w:val="20"/>
              </w:rPr>
              <w:t>
Запах в баллах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20оС-тағы дәмі, баллмен Привкус в баллах при 20оС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Түстiлiгi, градуспен</w:t>
            </w:r>
          </w:p>
          <w:p>
            <w:pPr>
              <w:spacing w:after="20"/>
              <w:ind w:left="20"/>
              <w:jc w:val="both"/>
            </w:pPr>
            <w:r>
              <w:rPr>
                <w:rFonts w:ascii="Times New Roman"/>
                <w:b w:val="false"/>
                <w:i w:val="false"/>
                <w:color w:val="000000"/>
                <w:sz w:val="20"/>
              </w:rPr>
              <w:t>
Цветность в градусах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шкала бойынша лайлылығы, миллиграмм/дециметр (бұдан әрі-мг/л) Мутность (далее – мг/л) по стандартной шкале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60оС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хлор мг/л Остаточный хлор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озон Остаточный озон</w:t>
            </w:r>
          </w:p>
          <w:p>
            <w:pPr>
              <w:spacing w:after="20"/>
              <w:ind w:left="20"/>
              <w:jc w:val="both"/>
            </w:pPr>
            <w:r>
              <w:rPr>
                <w:rFonts w:ascii="Times New Roman"/>
                <w:b w:val="false"/>
                <w:i w:val="false"/>
                <w:color w:val="000000"/>
                <w:sz w:val="20"/>
              </w:rPr>
              <w:t>
мг/л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Тотығуы Окисляемость мгО2/</w:t>
            </w:r>
          </w:p>
          <w:p>
            <w:pPr>
              <w:spacing w:after="20"/>
              <w:ind w:left="20"/>
              <w:jc w:val="both"/>
            </w:pPr>
            <w:r>
              <w:rPr>
                <w:rFonts w:ascii="Times New Roman"/>
                <w:b w:val="false"/>
                <w:i w:val="false"/>
                <w:color w:val="000000"/>
                <w:sz w:val="20"/>
              </w:rPr>
              <w:t>
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Аммиактың Аммиака мг/л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Нитриттердің Нитритов мг/л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Нитраттардың Нитратов мг/л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кермектігі моль/л Общая жесткость</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мг/л Сухой остаток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мг/л Хлориды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Свободный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Байланған</w:t>
            </w:r>
          </w:p>
          <w:p>
            <w:pPr>
              <w:spacing w:after="20"/>
              <w:ind w:left="20"/>
              <w:jc w:val="both"/>
            </w:pPr>
            <w:r>
              <w:rPr>
                <w:rFonts w:ascii="Times New Roman"/>
                <w:b w:val="false"/>
                <w:i w:val="false"/>
                <w:color w:val="000000"/>
                <w:sz w:val="20"/>
              </w:rPr>
              <w:t>
Связанный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мг/л Сульфаты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мг/л Железо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мг/дл Медь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мг/л Цинк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мг/л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 мг/л Мышьяк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мг/л Свинец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Фторидтер, мг/л</w:t>
            </w:r>
          </w:p>
          <w:p>
            <w:pPr>
              <w:spacing w:after="20"/>
              <w:ind w:left="20"/>
              <w:jc w:val="both"/>
            </w:pPr>
            <w:r>
              <w:rPr>
                <w:rFonts w:ascii="Times New Roman"/>
                <w:b w:val="false"/>
                <w:i w:val="false"/>
                <w:color w:val="000000"/>
                <w:sz w:val="20"/>
              </w:rPr>
              <w:t>
Фториды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алюминий мг/ л Остаточный алюминий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Полиакриламид мг/л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Полифосфаттар мг/ л полифосфаты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мг/ 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Бен(а)пирен бромат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 мг/дмі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Борий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w:t>
            </w:r>
          </w:p>
          <w:p>
            <w:pPr>
              <w:spacing w:after="20"/>
              <w:ind w:left="20"/>
              <w:jc w:val="both"/>
            </w:pPr>
            <w:r>
              <w:rPr>
                <w:rFonts w:ascii="Times New Roman"/>
                <w:b w:val="false"/>
                <w:i w:val="false"/>
                <w:color w:val="000000"/>
                <w:sz w:val="20"/>
              </w:rPr>
              <w:t>
Щелочность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Гидрокарбонаттар Гидрокарбонаты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p>
            <w:pPr>
              <w:spacing w:after="20"/>
              <w:ind w:left="20"/>
              <w:jc w:val="both"/>
            </w:pPr>
            <w:r>
              <w:rPr>
                <w:rFonts w:ascii="Times New Roman"/>
                <w:b w:val="false"/>
                <w:i w:val="false"/>
                <w:color w:val="000000"/>
                <w:sz w:val="20"/>
              </w:rPr>
              <w:t>
Продукты нефти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жағдайларға тән арнайы заттар, мг/дмі</w:t>
            </w:r>
          </w:p>
          <w:p>
            <w:pPr>
              <w:spacing w:after="20"/>
              <w:ind w:left="20"/>
              <w:jc w:val="both"/>
            </w:pPr>
            <w:r>
              <w:rPr>
                <w:rFonts w:ascii="Times New Roman"/>
                <w:b w:val="false"/>
                <w:i w:val="false"/>
                <w:color w:val="000000"/>
                <w:sz w:val="20"/>
              </w:rPr>
              <w:t>
Специфические вещества, характерные для местных условий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мг/ л</w:t>
            </w:r>
          </w:p>
          <w:p>
            <w:pPr>
              <w:spacing w:after="20"/>
              <w:ind w:left="20"/>
              <w:jc w:val="both"/>
            </w:pPr>
            <w:r>
              <w:rPr>
                <w:rFonts w:ascii="Times New Roman"/>
                <w:b w:val="false"/>
                <w:i w:val="false"/>
                <w:color w:val="000000"/>
                <w:sz w:val="20"/>
              </w:rPr>
              <w:t>
Ртуть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мг/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(Ве 2+) мг/л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(В) мг/л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(Se) мг/л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 мг/л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p>
            <w:pPr>
              <w:spacing w:after="20"/>
              <w:ind w:left="20"/>
              <w:jc w:val="both"/>
            </w:pPr>
            <w:r>
              <w:rPr>
                <w:rFonts w:ascii="Times New Roman"/>
                <w:b w:val="false"/>
                <w:i w:val="false"/>
                <w:color w:val="000000"/>
                <w:sz w:val="20"/>
              </w:rPr>
              <w:t>
мг/л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xml:space="preserve">
      Кестенің жалғасы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өңірге тән көрсеткіштер</w:t>
            </w:r>
          </w:p>
          <w:p>
            <w:pPr>
              <w:spacing w:after="20"/>
              <w:ind w:left="20"/>
              <w:jc w:val="both"/>
            </w:pPr>
            <w:r>
              <w:rPr>
                <w:rFonts w:ascii="Times New Roman"/>
                <w:b w:val="false"/>
                <w:i w:val="false"/>
                <w:color w:val="000000"/>
                <w:sz w:val="20"/>
              </w:rPr>
              <w:t>
Показатели характерные для данного региона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Үлгілерге жүргiзiлген зерттеулер саны</w:t>
            </w:r>
          </w:p>
          <w:p>
            <w:pPr>
              <w:spacing w:after="20"/>
              <w:ind w:left="20"/>
              <w:jc w:val="both"/>
            </w:pPr>
            <w:r>
              <w:rPr>
                <w:rFonts w:ascii="Times New Roman"/>
                <w:b w:val="false"/>
                <w:i w:val="false"/>
                <w:color w:val="000000"/>
                <w:sz w:val="20"/>
              </w:rPr>
              <w:t>
Количество исследований, проведенных в образце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берiлген күн Дата выдачи результатов исследований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дихлорэтан мг/л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 мг/ 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 и трихлорэтилен, мг/ 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Тригалометаны общее содержание, мг/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мг/л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Акрпиламид мкг/л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p>
      <w:pPr>
        <w:spacing w:after="0"/>
        <w:ind w:left="0"/>
        <w:jc w:val="both"/>
      </w:pPr>
      <w:r>
        <w:rPr>
          <w:rFonts w:ascii="Times New Roman"/>
          <w:b w:val="false"/>
          <w:i w:val="false"/>
          <w:color w:val="000000"/>
          <w:sz w:val="28"/>
        </w:rPr>
        <w:t>
      Ескертпе (Примечание):</w:t>
      </w:r>
    </w:p>
    <w:p>
      <w:pPr>
        <w:spacing w:after="0"/>
        <w:ind w:left="0"/>
        <w:jc w:val="both"/>
      </w:pPr>
      <w:r>
        <w:rPr>
          <w:rFonts w:ascii="Times New Roman"/>
          <w:b w:val="false"/>
          <w:i w:val="false"/>
          <w:color w:val="000000"/>
          <w:sz w:val="28"/>
        </w:rPr>
        <w:t>
      1) үлгіге зертеудің барлық түрлері тіркелетін біртұтас зертханалық тіркеу нөмір беріледі (образцу придается единый лабораторный номер, под которым регистрируются все виды исследования);</w:t>
      </w:r>
    </w:p>
    <w:p>
      <w:pPr>
        <w:spacing w:after="0"/>
        <w:ind w:left="0"/>
        <w:jc w:val="both"/>
      </w:pPr>
      <w:r>
        <w:rPr>
          <w:rFonts w:ascii="Times New Roman"/>
          <w:b w:val="false"/>
          <w:i w:val="false"/>
          <w:color w:val="000000"/>
          <w:sz w:val="28"/>
        </w:rPr>
        <w:t>
      2) су құбырларының су бөлетін желісінен, орталықтандырылған немесе орталықтандырылмаған сумен қамтамасыз ету көздерінің ауыз суын зерттеу көлемі көп болғанда жеке журналдар жүргізуге рұқсат етiледi (при большом объеме исследований питьевой воды из разводящей сети водопроводов, источников централизованного и децентрализованного водоснабжения допускается ведение самостоятельных журналов</w:t>
      </w:r>
    </w:p>
    <w:p>
      <w:pPr>
        <w:spacing w:after="0"/>
        <w:ind w:left="0"/>
        <w:jc w:val="both"/>
      </w:pPr>
      <w:r>
        <w:rPr>
          <w:rFonts w:ascii="Times New Roman"/>
          <w:b w:val="false"/>
          <w:i w:val="false"/>
          <w:color w:val="000000"/>
          <w:sz w:val="28"/>
        </w:rPr>
        <w:t>
      Жер үстi су объектілерінің сынамаларына үлкен көлемдi зерттеу жүргiзгенде жеке журнал жүргiзуге рұқсат етiледi. При большом объме исследований образца воды поверхностных водных объектов допускается ведение самостоятельного журнала.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№166/е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Топырақ үлгілерін және зерттеу нәтижелерін тiркеу ЖУРНАЛЫ ЖУРНАЛ регистрации образцов и результатов исследования почвы</w:t>
      </w:r>
    </w:p>
    <w:p>
      <w:pPr>
        <w:spacing w:after="0"/>
        <w:ind w:left="0"/>
        <w:jc w:val="both"/>
      </w:pPr>
      <w:r>
        <w:rPr>
          <w:rFonts w:ascii="Times New Roman"/>
          <w:b w:val="false"/>
          <w:i w:val="false"/>
          <w:color w:val="000000"/>
          <w:sz w:val="28"/>
        </w:rPr>
        <w:t>
      Басталуы (Начат) "__" _______ 20 ж. (г.)</w:t>
      </w:r>
    </w:p>
    <w:p>
      <w:pPr>
        <w:spacing w:after="0"/>
        <w:ind w:left="0"/>
        <w:jc w:val="both"/>
      </w:pPr>
      <w:r>
        <w:rPr>
          <w:rFonts w:ascii="Times New Roman"/>
          <w:b w:val="false"/>
          <w:i w:val="false"/>
          <w:color w:val="000000"/>
          <w:sz w:val="28"/>
        </w:rPr>
        <w:t>
      Аяқталуы(Окончен) "_" 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тiркеу нөмірi Регистрационный номер образца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орын,мекен-жайы</w:t>
            </w:r>
          </w:p>
          <w:p>
            <w:pPr>
              <w:spacing w:after="20"/>
              <w:ind w:left="20"/>
              <w:jc w:val="both"/>
            </w:pPr>
            <w:r>
              <w:rPr>
                <w:rFonts w:ascii="Times New Roman"/>
                <w:b w:val="false"/>
                <w:i w:val="false"/>
                <w:color w:val="000000"/>
                <w:sz w:val="20"/>
              </w:rPr>
              <w:t>
Место отбораобразца,адрес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көрсеткiштердiң атауы Наименование определяемыхпоказателей</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Отбора образца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жеткiзу Доставки влабораторию</w:t>
            </w: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%Влажность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 Общий азот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көрсеткiштердiң атауы</w:t>
            </w:r>
          </w:p>
          <w:p>
            <w:pPr>
              <w:spacing w:after="20"/>
              <w:ind w:left="20"/>
              <w:jc w:val="both"/>
            </w:pPr>
            <w:r>
              <w:rPr>
                <w:rFonts w:ascii="Times New Roman"/>
                <w:b w:val="false"/>
                <w:i w:val="false"/>
                <w:color w:val="000000"/>
                <w:sz w:val="20"/>
              </w:rPr>
              <w:t>
Наименование определяемых показателей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мг/кг</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w:t>
            </w:r>
          </w:p>
          <w:p>
            <w:pPr>
              <w:spacing w:after="20"/>
              <w:ind w:left="20"/>
              <w:jc w:val="both"/>
            </w:pPr>
            <w:r>
              <w:rPr>
                <w:rFonts w:ascii="Times New Roman"/>
                <w:b w:val="false"/>
                <w:i w:val="false"/>
                <w:color w:val="000000"/>
                <w:sz w:val="20"/>
              </w:rPr>
              <w:t>
көмiртек органический</w:t>
            </w:r>
          </w:p>
          <w:p>
            <w:pPr>
              <w:spacing w:after="20"/>
              <w:ind w:left="20"/>
              <w:jc w:val="both"/>
            </w:pPr>
            <w:r>
              <w:rPr>
                <w:rFonts w:ascii="Times New Roman"/>
                <w:b w:val="false"/>
                <w:i w:val="false"/>
                <w:color w:val="000000"/>
                <w:sz w:val="20"/>
              </w:rPr>
              <w:t>
углерод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w:t>
            </w:r>
          </w:p>
          <w:p>
            <w:pPr>
              <w:spacing w:after="20"/>
              <w:ind w:left="20"/>
              <w:jc w:val="both"/>
            </w:pPr>
            <w:r>
              <w:rPr>
                <w:rFonts w:ascii="Times New Roman"/>
                <w:b w:val="false"/>
                <w:i w:val="false"/>
                <w:color w:val="000000"/>
                <w:sz w:val="20"/>
              </w:rPr>
              <w:t>
мг/кг Хлориды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Фторидтер</w:t>
            </w:r>
          </w:p>
          <w:p>
            <w:pPr>
              <w:spacing w:after="20"/>
              <w:ind w:left="20"/>
              <w:jc w:val="both"/>
            </w:pPr>
            <w:r>
              <w:rPr>
                <w:rFonts w:ascii="Times New Roman"/>
                <w:b w:val="false"/>
                <w:i w:val="false"/>
                <w:color w:val="000000"/>
                <w:sz w:val="20"/>
              </w:rPr>
              <w:t>
мг/кг Фториды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w:t>
            </w:r>
          </w:p>
          <w:p>
            <w:pPr>
              <w:spacing w:after="20"/>
              <w:ind w:left="20"/>
              <w:jc w:val="both"/>
            </w:pPr>
            <w:r>
              <w:rPr>
                <w:rFonts w:ascii="Times New Roman"/>
                <w:b w:val="false"/>
                <w:i w:val="false"/>
                <w:color w:val="000000"/>
                <w:sz w:val="20"/>
              </w:rPr>
              <w:t>
мг/кг Мышьяк</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p>
            <w:pPr>
              <w:spacing w:after="20"/>
              <w:ind w:left="20"/>
              <w:jc w:val="both"/>
            </w:pPr>
            <w:r>
              <w:rPr>
                <w:rFonts w:ascii="Times New Roman"/>
                <w:b w:val="false"/>
                <w:i w:val="false"/>
                <w:color w:val="000000"/>
                <w:sz w:val="20"/>
              </w:rPr>
              <w:t>
(мг/кг) Свинец</w:t>
            </w:r>
          </w:p>
          <w:p>
            <w:pPr>
              <w:spacing w:after="20"/>
              <w:ind w:left="20"/>
              <w:jc w:val="both"/>
            </w:pPr>
            <w:r>
              <w:rPr>
                <w:rFonts w:ascii="Times New Roman"/>
                <w:b w:val="false"/>
                <w:i w:val="false"/>
                <w:color w:val="000000"/>
                <w:sz w:val="20"/>
              </w:rPr>
              <w:t>
(мг/кг)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 Нитриты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 Нитраты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Аммонийлi Аммонийный</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көрсеткiштердiң атауы</w:t>
            </w:r>
          </w:p>
          <w:p>
            <w:pPr>
              <w:spacing w:after="20"/>
              <w:ind w:left="20"/>
              <w:jc w:val="both"/>
            </w:pPr>
            <w:r>
              <w:rPr>
                <w:rFonts w:ascii="Times New Roman"/>
                <w:b w:val="false"/>
                <w:i w:val="false"/>
                <w:color w:val="000000"/>
                <w:sz w:val="20"/>
              </w:rPr>
              <w:t>
Наименование определяемых показателей</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Примечание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адамныңқолы, Т.А.Ә (болған жағдайда)</w:t>
            </w:r>
          </w:p>
          <w:p>
            <w:pPr>
              <w:spacing w:after="20"/>
              <w:ind w:left="20"/>
              <w:jc w:val="both"/>
            </w:pPr>
            <w:r>
              <w:rPr>
                <w:rFonts w:ascii="Times New Roman"/>
                <w:b w:val="false"/>
                <w:i w:val="false"/>
                <w:color w:val="000000"/>
                <w:sz w:val="20"/>
              </w:rPr>
              <w:t>
Ф.И.О. (при наличии),подпись лица,проводившего исследование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мг/кг</w:t>
            </w:r>
          </w:p>
          <w:p>
            <w:pPr>
              <w:spacing w:after="20"/>
              <w:ind w:left="20"/>
              <w:jc w:val="both"/>
            </w:pPr>
            <w:r>
              <w:rPr>
                <w:rFonts w:ascii="Times New Roman"/>
                <w:b w:val="false"/>
                <w:i w:val="false"/>
                <w:color w:val="000000"/>
                <w:sz w:val="20"/>
              </w:rPr>
              <w:t>
Ртуть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өнiмдерiмг/кг</w:t>
            </w:r>
          </w:p>
          <w:p>
            <w:pPr>
              <w:spacing w:after="20"/>
              <w:ind w:left="20"/>
              <w:jc w:val="both"/>
            </w:pPr>
            <w:r>
              <w:rPr>
                <w:rFonts w:ascii="Times New Roman"/>
                <w:b w:val="false"/>
                <w:i w:val="false"/>
                <w:color w:val="000000"/>
                <w:sz w:val="20"/>
              </w:rPr>
              <w:t>
Нефте-продукты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үстіңгі белсенді заттар (СБАЗ)мг/кг</w:t>
            </w:r>
          </w:p>
          <w:p>
            <w:pPr>
              <w:spacing w:after="20"/>
              <w:ind w:left="20"/>
              <w:jc w:val="both"/>
            </w:pPr>
            <w:r>
              <w:rPr>
                <w:rFonts w:ascii="Times New Roman"/>
                <w:b w:val="false"/>
                <w:i w:val="false"/>
                <w:color w:val="000000"/>
                <w:sz w:val="20"/>
              </w:rPr>
              <w:t>
Синтетические поверхностно-активные вещества (СПАВ)</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өңірге тән көрсеткіштер</w:t>
            </w:r>
          </w:p>
          <w:p>
            <w:pPr>
              <w:spacing w:after="20"/>
              <w:ind w:left="20"/>
              <w:jc w:val="both"/>
            </w:pPr>
            <w:r>
              <w:rPr>
                <w:rFonts w:ascii="Times New Roman"/>
                <w:b w:val="false"/>
                <w:i w:val="false"/>
                <w:color w:val="000000"/>
                <w:sz w:val="20"/>
              </w:rPr>
              <w:t>
Показатели характерные для данного региона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Ескертпе (Примечание): негiзгi ингредиенттердiң тiзбесі өңірдің ерекшелiгiне сәйкес анықталады</w:t>
      </w:r>
    </w:p>
    <w:p>
      <w:pPr>
        <w:spacing w:after="0"/>
        <w:ind w:left="0"/>
        <w:jc w:val="both"/>
      </w:pPr>
      <w:r>
        <w:rPr>
          <w:rFonts w:ascii="Times New Roman"/>
          <w:b w:val="false"/>
          <w:i w:val="false"/>
          <w:color w:val="000000"/>
          <w:sz w:val="28"/>
        </w:rPr>
        <w:t>
      (перечень основных ингредиентов определяется в соответствии со спецификой региона)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167/е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Елді мекендердің атмосфералық ауа үлгілерін іріктеуді және зерттеуді тiркеу ЖУРНАЛЫ ЖУРНАЛ регистрации отбора и исследования образца атмосферного воздуха населенных мест</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 "___"_______________20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күн</w:t>
            </w:r>
          </w:p>
          <w:p>
            <w:pPr>
              <w:spacing w:after="20"/>
              <w:ind w:left="20"/>
              <w:jc w:val="both"/>
            </w:pPr>
            <w:r>
              <w:rPr>
                <w:rFonts w:ascii="Times New Roman"/>
                <w:b w:val="false"/>
                <w:i w:val="false"/>
                <w:color w:val="000000"/>
                <w:sz w:val="20"/>
              </w:rPr>
              <w:t>
Дата отбора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уақыт</w:t>
            </w:r>
          </w:p>
          <w:p>
            <w:pPr>
              <w:spacing w:after="20"/>
              <w:ind w:left="20"/>
              <w:jc w:val="both"/>
            </w:pPr>
            <w:r>
              <w:rPr>
                <w:rFonts w:ascii="Times New Roman"/>
                <w:b w:val="false"/>
                <w:i w:val="false"/>
                <w:color w:val="000000"/>
                <w:sz w:val="20"/>
              </w:rPr>
              <w:t>
Время отбора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 атауы</w:t>
            </w:r>
          </w:p>
          <w:p>
            <w:pPr>
              <w:spacing w:after="20"/>
              <w:ind w:left="20"/>
              <w:jc w:val="both"/>
            </w:pPr>
            <w:r>
              <w:rPr>
                <w:rFonts w:ascii="Times New Roman"/>
                <w:b w:val="false"/>
                <w:i w:val="false"/>
                <w:color w:val="000000"/>
                <w:sz w:val="20"/>
              </w:rPr>
              <w:t>
Наименование населенного пункта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жағдайлар</w:t>
            </w:r>
          </w:p>
          <w:p>
            <w:pPr>
              <w:spacing w:after="20"/>
              <w:ind w:left="20"/>
              <w:jc w:val="both"/>
            </w:pPr>
            <w:r>
              <w:rPr>
                <w:rFonts w:ascii="Times New Roman"/>
                <w:b w:val="false"/>
                <w:i w:val="false"/>
                <w:color w:val="000000"/>
                <w:sz w:val="20"/>
              </w:rPr>
              <w:t>
Метеорологические условия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көзi және ластану көзiнен және үлгі алу орны арасындағы қашықтық</w:t>
            </w:r>
          </w:p>
          <w:p>
            <w:pPr>
              <w:spacing w:after="20"/>
              <w:ind w:left="20"/>
              <w:jc w:val="both"/>
            </w:pPr>
            <w:r>
              <w:rPr>
                <w:rFonts w:ascii="Times New Roman"/>
                <w:b w:val="false"/>
                <w:i w:val="false"/>
                <w:color w:val="000000"/>
                <w:sz w:val="20"/>
              </w:rPr>
              <w:t>
Источник загрязнения и расстояние от источника загрязнения и место отбора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заттар</w:t>
            </w:r>
          </w:p>
          <w:p>
            <w:pPr>
              <w:spacing w:after="20"/>
              <w:ind w:left="20"/>
              <w:jc w:val="both"/>
            </w:pPr>
            <w:r>
              <w:rPr>
                <w:rFonts w:ascii="Times New Roman"/>
                <w:b w:val="false"/>
                <w:i w:val="false"/>
                <w:color w:val="000000"/>
                <w:sz w:val="20"/>
              </w:rPr>
              <w:t>
Определяемые вещества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w:t>
            </w:r>
          </w:p>
          <w:p>
            <w:pPr>
              <w:spacing w:after="20"/>
              <w:ind w:left="20"/>
              <w:jc w:val="both"/>
            </w:pPr>
            <w:r>
              <w:rPr>
                <w:rFonts w:ascii="Times New Roman"/>
                <w:b w:val="false"/>
                <w:i w:val="false"/>
                <w:color w:val="000000"/>
                <w:sz w:val="20"/>
              </w:rPr>
              <w:t>
Атмосферное давление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температурасы</w:t>
            </w:r>
          </w:p>
          <w:p>
            <w:pPr>
              <w:spacing w:after="20"/>
              <w:ind w:left="20"/>
              <w:jc w:val="both"/>
            </w:pPr>
            <w:r>
              <w:rPr>
                <w:rFonts w:ascii="Times New Roman"/>
                <w:b w:val="false"/>
                <w:i w:val="false"/>
                <w:color w:val="000000"/>
                <w:sz w:val="20"/>
              </w:rPr>
              <w:t>
Температура воздуха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ылғалдылығы</w:t>
            </w:r>
          </w:p>
          <w:p>
            <w:pPr>
              <w:spacing w:after="20"/>
              <w:ind w:left="20"/>
              <w:jc w:val="both"/>
            </w:pPr>
            <w:r>
              <w:rPr>
                <w:rFonts w:ascii="Times New Roman"/>
                <w:b w:val="false"/>
                <w:i w:val="false"/>
                <w:color w:val="000000"/>
                <w:sz w:val="20"/>
              </w:rPr>
              <w:t>
Относительная влажность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w:t>
            </w:r>
          </w:p>
          <w:p>
            <w:pPr>
              <w:spacing w:after="20"/>
              <w:ind w:left="20"/>
              <w:jc w:val="both"/>
            </w:pPr>
            <w:r>
              <w:rPr>
                <w:rFonts w:ascii="Times New Roman"/>
                <w:b w:val="false"/>
                <w:i w:val="false"/>
                <w:color w:val="000000"/>
                <w:sz w:val="20"/>
              </w:rPr>
              <w:t>
Ветер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p>
            <w:pPr>
              <w:spacing w:after="20"/>
              <w:ind w:left="20"/>
              <w:jc w:val="both"/>
            </w:pPr>
            <w:r>
              <w:rPr>
                <w:rFonts w:ascii="Times New Roman"/>
                <w:b w:val="false"/>
                <w:i w:val="false"/>
                <w:color w:val="000000"/>
                <w:sz w:val="20"/>
              </w:rPr>
              <w:t>
Сухого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p>
            <w:pPr>
              <w:spacing w:after="20"/>
              <w:ind w:left="20"/>
              <w:jc w:val="both"/>
            </w:pPr>
            <w:r>
              <w:rPr>
                <w:rFonts w:ascii="Times New Roman"/>
                <w:b w:val="false"/>
                <w:i w:val="false"/>
                <w:color w:val="000000"/>
                <w:sz w:val="20"/>
              </w:rPr>
              <w:t>
Влажного</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 Направление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w:t>
            </w:r>
          </w:p>
          <w:p>
            <w:pPr>
              <w:spacing w:after="20"/>
              <w:ind w:left="20"/>
              <w:jc w:val="both"/>
            </w:pPr>
            <w:r>
              <w:rPr>
                <w:rFonts w:ascii="Times New Roman"/>
                <w:b w:val="false"/>
                <w:i w:val="false"/>
                <w:color w:val="000000"/>
                <w:sz w:val="20"/>
              </w:rPr>
              <w:t>
Скорость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бiр реттік ең жоғары концентрация мг/м3</w:t>
            </w:r>
          </w:p>
          <w:p>
            <w:pPr>
              <w:spacing w:after="20"/>
              <w:ind w:left="20"/>
              <w:jc w:val="both"/>
            </w:pPr>
            <w:r>
              <w:rPr>
                <w:rFonts w:ascii="Times New Roman"/>
                <w:b w:val="false"/>
                <w:i w:val="false"/>
                <w:color w:val="000000"/>
                <w:sz w:val="20"/>
              </w:rPr>
              <w:t>
Обнаруженная максимально-разовая концентрация мг/м3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рұқсат етілген концентрация (ШРК), Ең жоғарғы бiр реттік мг/м3</w:t>
            </w:r>
          </w:p>
          <w:p>
            <w:pPr>
              <w:spacing w:after="20"/>
              <w:ind w:left="20"/>
              <w:jc w:val="both"/>
            </w:pPr>
            <w:r>
              <w:rPr>
                <w:rFonts w:ascii="Times New Roman"/>
                <w:b w:val="false"/>
                <w:i w:val="false"/>
                <w:color w:val="000000"/>
                <w:sz w:val="20"/>
              </w:rPr>
              <w:t>
Предельно- допустимая концентрация (ПДК), максимально- разовая мг/м3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орташа тәулiктiк концентрация мг/м3</w:t>
            </w:r>
          </w:p>
          <w:p>
            <w:pPr>
              <w:spacing w:after="20"/>
              <w:ind w:left="20"/>
              <w:jc w:val="both"/>
            </w:pPr>
            <w:r>
              <w:rPr>
                <w:rFonts w:ascii="Times New Roman"/>
                <w:b w:val="false"/>
                <w:i w:val="false"/>
                <w:color w:val="000000"/>
                <w:sz w:val="20"/>
              </w:rPr>
              <w:t>
Обнаруженная средне-суточная концентрация мг/м3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тәулiктiк ШРК мг/м3</w:t>
            </w:r>
          </w:p>
          <w:p>
            <w:pPr>
              <w:spacing w:after="20"/>
              <w:ind w:left="20"/>
              <w:jc w:val="both"/>
            </w:pPr>
            <w:r>
              <w:rPr>
                <w:rFonts w:ascii="Times New Roman"/>
                <w:b w:val="false"/>
                <w:i w:val="false"/>
                <w:color w:val="000000"/>
                <w:sz w:val="20"/>
              </w:rPr>
              <w:t>
ПДК средне-суточная мг/м3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уақыты (сағ.,мин)</w:t>
            </w:r>
          </w:p>
          <w:p>
            <w:pPr>
              <w:spacing w:after="20"/>
              <w:ind w:left="20"/>
              <w:jc w:val="both"/>
            </w:pPr>
            <w:r>
              <w:rPr>
                <w:rFonts w:ascii="Times New Roman"/>
                <w:b w:val="false"/>
                <w:i w:val="false"/>
                <w:color w:val="000000"/>
                <w:sz w:val="20"/>
              </w:rPr>
              <w:t>
Время отбора (час,мин)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жүргiзуге негiз болған нормативтік құжаттама Нормативная документация, согласно которой проводилось исследование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берiлген күн</w:t>
            </w:r>
          </w:p>
          <w:p>
            <w:pPr>
              <w:spacing w:after="20"/>
              <w:ind w:left="20"/>
              <w:jc w:val="both"/>
            </w:pPr>
            <w:r>
              <w:rPr>
                <w:rFonts w:ascii="Times New Roman"/>
                <w:b w:val="false"/>
                <w:i w:val="false"/>
                <w:color w:val="000000"/>
                <w:sz w:val="20"/>
              </w:rPr>
              <w:t>
Дата выдачи результатов исследований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Т.А.Ә. (болған жағдайда), қолы Ф.И.О. (при наличии), подпись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Начало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p>
            <w:pPr>
              <w:spacing w:after="20"/>
              <w:ind w:left="20"/>
              <w:jc w:val="both"/>
            </w:pPr>
            <w:r>
              <w:rPr>
                <w:rFonts w:ascii="Times New Roman"/>
                <w:b w:val="false"/>
                <w:i w:val="false"/>
                <w:color w:val="000000"/>
                <w:sz w:val="20"/>
              </w:rPr>
              <w:t>
Конец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жылдамдығы, л/минутпен</w:t>
            </w:r>
          </w:p>
          <w:p>
            <w:pPr>
              <w:spacing w:after="20"/>
              <w:ind w:left="20"/>
              <w:jc w:val="both"/>
            </w:pPr>
            <w:r>
              <w:rPr>
                <w:rFonts w:ascii="Times New Roman"/>
                <w:b w:val="false"/>
                <w:i w:val="false"/>
                <w:color w:val="000000"/>
                <w:sz w:val="20"/>
              </w:rPr>
              <w:t>
Скорость аспирации, в л/мин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Ескертпе: Ауа үлгісіне реттiк бiрегей зертханалық (тiркеу) нөмір берiледi, сорғыштар мен сүзгiлер ауа үлгісін зерттеу хаттамаларында осы нөмір арқылы тiркеледi.</w:t>
      </w:r>
    </w:p>
    <w:p>
      <w:pPr>
        <w:spacing w:after="0"/>
        <w:ind w:left="0"/>
        <w:jc w:val="both"/>
      </w:pPr>
      <w:r>
        <w:rPr>
          <w:rFonts w:ascii="Times New Roman"/>
          <w:b w:val="false"/>
          <w:i w:val="false"/>
          <w:color w:val="000000"/>
          <w:sz w:val="28"/>
        </w:rPr>
        <w:t xml:space="preserve">
      Примечание: Образцу воздуха придается порядковый единый лабораторный (регистрационный) номер, под которым регистрируются поглотители и фильтры в протоколах исследования образца воздуха.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 168/е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Жабық үй-жайлардың және жұмыс аймағының ауасы үлгісін және оны зерттеу нәтижелерін беруді тіркеу ЖУРНАЛЫ ЖУРНАЛ регистрации образца и выдачи результатов исследования воздуха закрытых помещений и рабочей зоны</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 "___"_______________20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w:t>
            </w:r>
          </w:p>
          <w:p>
            <w:pPr>
              <w:spacing w:after="20"/>
              <w:ind w:left="20"/>
              <w:jc w:val="both"/>
            </w:pPr>
            <w:r>
              <w:rPr>
                <w:rFonts w:ascii="Times New Roman"/>
                <w:b w:val="false"/>
                <w:i w:val="false"/>
                <w:color w:val="000000"/>
                <w:sz w:val="20"/>
              </w:rPr>
              <w:t>
Номера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күнi Дата отбора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Тексерiлетін нысан атауы Наименование обследуемого 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жағдайлар</w:t>
            </w:r>
          </w:p>
          <w:p>
            <w:pPr>
              <w:spacing w:after="20"/>
              <w:ind w:left="20"/>
              <w:jc w:val="both"/>
            </w:pPr>
            <w:r>
              <w:rPr>
                <w:rFonts w:ascii="Times New Roman"/>
                <w:b w:val="false"/>
                <w:i w:val="false"/>
                <w:color w:val="000000"/>
                <w:sz w:val="20"/>
              </w:rPr>
              <w:t>
Метеорологические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Сорғыштардың, сүзгiлердiң Поглотителей, фильтров</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 бойынша алу нүктелерiнiң Точек отбора по эскизу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қысымы Атмосферное давление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температурасы</w:t>
            </w:r>
          </w:p>
          <w:p>
            <w:pPr>
              <w:spacing w:after="20"/>
              <w:ind w:left="20"/>
              <w:jc w:val="both"/>
            </w:pPr>
            <w:r>
              <w:rPr>
                <w:rFonts w:ascii="Times New Roman"/>
                <w:b w:val="false"/>
                <w:i w:val="false"/>
                <w:color w:val="000000"/>
                <w:sz w:val="20"/>
              </w:rPr>
              <w:t>
Температура воздуха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p>
            <w:pPr>
              <w:spacing w:after="20"/>
              <w:ind w:left="20"/>
              <w:jc w:val="both"/>
            </w:pPr>
            <w:r>
              <w:rPr>
                <w:rFonts w:ascii="Times New Roman"/>
                <w:b w:val="false"/>
                <w:i w:val="false"/>
                <w:color w:val="000000"/>
                <w:sz w:val="20"/>
              </w:rPr>
              <w:t>
ылғалдылық</w:t>
            </w:r>
          </w:p>
          <w:p>
            <w:pPr>
              <w:spacing w:after="20"/>
              <w:ind w:left="20"/>
              <w:jc w:val="both"/>
            </w:pPr>
            <w:r>
              <w:rPr>
                <w:rFonts w:ascii="Times New Roman"/>
                <w:b w:val="false"/>
                <w:i w:val="false"/>
                <w:color w:val="000000"/>
                <w:sz w:val="20"/>
              </w:rPr>
              <w:t>
Относительная влажность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p>
            <w:pPr>
              <w:spacing w:after="20"/>
              <w:ind w:left="20"/>
              <w:jc w:val="both"/>
            </w:pPr>
            <w:r>
              <w:rPr>
                <w:rFonts w:ascii="Times New Roman"/>
                <w:b w:val="false"/>
                <w:i w:val="false"/>
                <w:color w:val="000000"/>
                <w:sz w:val="20"/>
              </w:rPr>
              <w:t>
Сухого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p>
            <w:pPr>
              <w:spacing w:after="20"/>
              <w:ind w:left="20"/>
              <w:jc w:val="both"/>
            </w:pPr>
            <w:r>
              <w:rPr>
                <w:rFonts w:ascii="Times New Roman"/>
                <w:b w:val="false"/>
                <w:i w:val="false"/>
                <w:color w:val="000000"/>
                <w:sz w:val="20"/>
              </w:rPr>
              <w:t>
Влажного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қашықтық м, см</w:t>
            </w:r>
          </w:p>
          <w:p>
            <w:pPr>
              <w:spacing w:after="20"/>
              <w:ind w:left="20"/>
              <w:jc w:val="both"/>
            </w:pPr>
            <w:r>
              <w:rPr>
                <w:rFonts w:ascii="Times New Roman"/>
                <w:b w:val="false"/>
                <w:i w:val="false"/>
                <w:color w:val="000000"/>
                <w:sz w:val="20"/>
              </w:rPr>
              <w:t>
Расстояние в м, 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алу уақыты</w:t>
            </w:r>
          </w:p>
          <w:p>
            <w:pPr>
              <w:spacing w:after="20"/>
              <w:ind w:left="20"/>
              <w:jc w:val="both"/>
            </w:pPr>
            <w:r>
              <w:rPr>
                <w:rFonts w:ascii="Times New Roman"/>
                <w:b w:val="false"/>
                <w:i w:val="false"/>
                <w:color w:val="000000"/>
                <w:sz w:val="20"/>
              </w:rPr>
              <w:t>
Время отбора образца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жылдамдығы</w:t>
            </w:r>
          </w:p>
          <w:p>
            <w:pPr>
              <w:spacing w:after="20"/>
              <w:ind w:left="20"/>
              <w:jc w:val="both"/>
            </w:pPr>
            <w:r>
              <w:rPr>
                <w:rFonts w:ascii="Times New Roman"/>
                <w:b w:val="false"/>
                <w:i w:val="false"/>
                <w:color w:val="000000"/>
                <w:sz w:val="20"/>
              </w:rPr>
              <w:t>
Скорость аспирации л/мин</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Начало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Еденнен</w:t>
            </w:r>
          </w:p>
          <w:p>
            <w:pPr>
              <w:spacing w:after="20"/>
              <w:ind w:left="20"/>
              <w:jc w:val="both"/>
            </w:pPr>
            <w:r>
              <w:rPr>
                <w:rFonts w:ascii="Times New Roman"/>
                <w:b w:val="false"/>
                <w:i w:val="false"/>
                <w:color w:val="000000"/>
                <w:sz w:val="20"/>
              </w:rPr>
              <w:t>
От пола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көзiнен</w:t>
            </w:r>
          </w:p>
          <w:p>
            <w:pPr>
              <w:spacing w:after="20"/>
              <w:ind w:left="20"/>
              <w:jc w:val="both"/>
            </w:pPr>
            <w:r>
              <w:rPr>
                <w:rFonts w:ascii="Times New Roman"/>
                <w:b w:val="false"/>
                <w:i w:val="false"/>
                <w:color w:val="000000"/>
                <w:sz w:val="20"/>
              </w:rPr>
              <w:t>
От источника загрязнения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көрсеткiштiң, зат ингредиентiнiң атауы, мг/м3</w:t>
            </w:r>
          </w:p>
          <w:p>
            <w:pPr>
              <w:spacing w:after="20"/>
              <w:ind w:left="20"/>
              <w:jc w:val="both"/>
            </w:pPr>
            <w:r>
              <w:rPr>
                <w:rFonts w:ascii="Times New Roman"/>
                <w:b w:val="false"/>
                <w:i w:val="false"/>
                <w:color w:val="000000"/>
                <w:sz w:val="20"/>
              </w:rPr>
              <w:t>
Наименование определяемого показателя, ингредиента вещества в мг/м3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 мг/м3</w:t>
            </w:r>
          </w:p>
          <w:p>
            <w:pPr>
              <w:spacing w:after="20"/>
              <w:ind w:left="20"/>
              <w:jc w:val="both"/>
            </w:pPr>
            <w:r>
              <w:rPr>
                <w:rFonts w:ascii="Times New Roman"/>
                <w:b w:val="false"/>
                <w:i w:val="false"/>
                <w:color w:val="000000"/>
                <w:sz w:val="20"/>
              </w:rPr>
              <w:t>
Результаты исследования в мг/м3</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әдiстемесi</w:t>
            </w:r>
          </w:p>
          <w:p>
            <w:pPr>
              <w:spacing w:after="20"/>
              <w:ind w:left="20"/>
              <w:jc w:val="both"/>
            </w:pPr>
            <w:r>
              <w:rPr>
                <w:rFonts w:ascii="Times New Roman"/>
                <w:b w:val="false"/>
                <w:i w:val="false"/>
                <w:color w:val="000000"/>
                <w:sz w:val="20"/>
              </w:rPr>
              <w:t>
Методика исследования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Т.А.Ә (болған жағдайда), қолы Ф.И.О (при наличии), подпись проводившего исследование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концентрация</w:t>
            </w:r>
          </w:p>
          <w:p>
            <w:pPr>
              <w:spacing w:after="20"/>
              <w:ind w:left="20"/>
              <w:jc w:val="both"/>
            </w:pPr>
            <w:r>
              <w:rPr>
                <w:rFonts w:ascii="Times New Roman"/>
                <w:b w:val="false"/>
                <w:i w:val="false"/>
                <w:color w:val="000000"/>
                <w:sz w:val="20"/>
              </w:rPr>
              <w:t>
Обнаруженная концентрация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 ЗҚДА және басқалар</w:t>
            </w:r>
          </w:p>
          <w:p>
            <w:pPr>
              <w:spacing w:after="20"/>
              <w:ind w:left="20"/>
              <w:jc w:val="both"/>
            </w:pPr>
            <w:r>
              <w:rPr>
                <w:rFonts w:ascii="Times New Roman"/>
                <w:b w:val="false"/>
                <w:i w:val="false"/>
                <w:color w:val="000000"/>
                <w:sz w:val="20"/>
              </w:rPr>
              <w:t>
ПДК, ОБУВ и другие</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№_____ бұйрығымен бекітілген №169/е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w:t>
            </w:r>
          </w:p>
        </w:tc>
      </w:tr>
    </w:tbl>
    <w:p>
      <w:pPr>
        <w:spacing w:after="0"/>
        <w:ind w:left="0"/>
        <w:jc w:val="left"/>
      </w:pPr>
      <w:r>
        <w:rPr>
          <w:rFonts w:ascii="Times New Roman"/>
          <w:b/>
          <w:i w:val="false"/>
          <w:color w:val="000000"/>
        </w:rPr>
        <w:t xml:space="preserve"> Дезинфекциялайтын заттардың үлгілерін және зерттеу нәтижелерiн берудi тiркеу ЖУРНАЛЫ ЖУРНАЛ регистрации образцов и выдачи результатов исследований дезинфицирующих средств</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 "___"_______________20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және уақыты Дата и время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атауы Үлгілердің концентрациясы Саны, көлемi Наименование образца Концентрация образца Количество, объем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алған орын</w:t>
            </w:r>
          </w:p>
          <w:p>
            <w:pPr>
              <w:spacing w:after="20"/>
              <w:ind w:left="20"/>
              <w:jc w:val="both"/>
            </w:pPr>
            <w:r>
              <w:rPr>
                <w:rFonts w:ascii="Times New Roman"/>
                <w:b w:val="false"/>
                <w:i w:val="false"/>
                <w:color w:val="000000"/>
                <w:sz w:val="20"/>
              </w:rPr>
              <w:t>
Место отбора образца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сәйкестігінің үлгіні зерттеу</w:t>
            </w:r>
          </w:p>
          <w:p>
            <w:pPr>
              <w:spacing w:after="20"/>
              <w:ind w:left="20"/>
              <w:jc w:val="both"/>
            </w:pPr>
            <w:r>
              <w:rPr>
                <w:rFonts w:ascii="Times New Roman"/>
                <w:b w:val="false"/>
                <w:i w:val="false"/>
                <w:color w:val="000000"/>
                <w:sz w:val="20"/>
              </w:rPr>
              <w:t>
Исследования образца на соответствие НД</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Отбора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қабылдау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Кестенің жалғасы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штамдарының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контрольных штаммов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жүргізу барысы</w:t>
            </w:r>
          </w:p>
          <w:p>
            <w:pPr>
              <w:spacing w:after="20"/>
              <w:ind w:left="20"/>
              <w:jc w:val="both"/>
            </w:pPr>
            <w:r>
              <w:rPr>
                <w:rFonts w:ascii="Times New Roman"/>
                <w:b w:val="false"/>
                <w:i w:val="false"/>
                <w:color w:val="000000"/>
                <w:sz w:val="20"/>
              </w:rPr>
              <w:t>
Ход исследования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Результаты исследования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Т.А.Ә (болған жағдайда),</w:t>
            </w:r>
          </w:p>
          <w:p>
            <w:pPr>
              <w:spacing w:after="20"/>
              <w:ind w:left="20"/>
              <w:jc w:val="both"/>
            </w:pPr>
            <w:r>
              <w:rPr>
                <w:rFonts w:ascii="Times New Roman"/>
                <w:b w:val="false"/>
                <w:i w:val="false"/>
                <w:color w:val="000000"/>
                <w:sz w:val="20"/>
              </w:rPr>
              <w:t>
Ф.И.О(при наличии), подпись лица,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концентрациясы</w:t>
            </w:r>
          </w:p>
          <w:p>
            <w:pPr>
              <w:spacing w:after="20"/>
              <w:ind w:left="20"/>
              <w:jc w:val="both"/>
            </w:pPr>
            <w:r>
              <w:rPr>
                <w:rFonts w:ascii="Times New Roman"/>
                <w:b w:val="false"/>
                <w:i w:val="false"/>
                <w:color w:val="000000"/>
                <w:sz w:val="20"/>
              </w:rPr>
              <w:t>
Концентрация препарата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штамдары</w:t>
            </w:r>
          </w:p>
          <w:p>
            <w:pPr>
              <w:spacing w:after="20"/>
              <w:ind w:left="20"/>
              <w:jc w:val="both"/>
            </w:pPr>
            <w:r>
              <w:rPr>
                <w:rFonts w:ascii="Times New Roman"/>
                <w:b w:val="false"/>
                <w:i w:val="false"/>
                <w:color w:val="000000"/>
                <w:sz w:val="20"/>
              </w:rPr>
              <w:t>
Контрольные штаммы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Экспозициясы</w:t>
            </w:r>
          </w:p>
          <w:p>
            <w:pPr>
              <w:spacing w:after="20"/>
              <w:ind w:left="20"/>
              <w:jc w:val="both"/>
            </w:pPr>
            <w:r>
              <w:rPr>
                <w:rFonts w:ascii="Times New Roman"/>
                <w:b w:val="false"/>
                <w:i w:val="false"/>
                <w:color w:val="000000"/>
                <w:sz w:val="20"/>
              </w:rPr>
              <w:t>
Экспозиция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p>
            <w:pPr>
              <w:spacing w:after="20"/>
              <w:ind w:left="20"/>
              <w:jc w:val="both"/>
            </w:pPr>
            <w:r>
              <w:rPr>
                <w:rFonts w:ascii="Times New Roman"/>
                <w:b w:val="false"/>
                <w:i w:val="false"/>
                <w:color w:val="000000"/>
                <w:sz w:val="20"/>
              </w:rPr>
              <w:t>
Результаты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170/е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Токсикологиялық зерттеулерді тіркеу ЖУРНАЛЫ ЖУРНАЛ регистрации токсикологических исследований</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 "___"_______________20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нөмірі</w:t>
            </w:r>
          </w:p>
          <w:p>
            <w:pPr>
              <w:spacing w:after="20"/>
              <w:ind w:left="20"/>
              <w:jc w:val="both"/>
            </w:pPr>
            <w:r>
              <w:rPr>
                <w:rFonts w:ascii="Times New Roman"/>
                <w:b w:val="false"/>
                <w:i w:val="false"/>
                <w:color w:val="000000"/>
                <w:sz w:val="20"/>
              </w:rPr>
              <w:t>
Регистрационный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оның құрамы, үлгінің алынған орны</w:t>
            </w:r>
          </w:p>
          <w:p>
            <w:pPr>
              <w:spacing w:after="20"/>
              <w:ind w:left="20"/>
              <w:jc w:val="both"/>
            </w:pPr>
            <w:r>
              <w:rPr>
                <w:rFonts w:ascii="Times New Roman"/>
                <w:b w:val="false"/>
                <w:i w:val="false"/>
                <w:color w:val="000000"/>
                <w:sz w:val="20"/>
              </w:rPr>
              <w:t>
Наименование вещества, его состав, место отбора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Зерттелінетін мөлшер (концентрация)</w:t>
            </w:r>
          </w:p>
          <w:p>
            <w:pPr>
              <w:spacing w:after="20"/>
              <w:ind w:left="20"/>
              <w:jc w:val="both"/>
            </w:pPr>
            <w:r>
              <w:rPr>
                <w:rFonts w:ascii="Times New Roman"/>
                <w:b w:val="false"/>
                <w:i w:val="false"/>
                <w:color w:val="000000"/>
                <w:sz w:val="20"/>
              </w:rPr>
              <w:t>
Исследуемая доза (концентрация)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сипаттамасы</w:t>
            </w:r>
          </w:p>
          <w:p>
            <w:pPr>
              <w:spacing w:after="20"/>
              <w:ind w:left="20"/>
              <w:jc w:val="both"/>
            </w:pPr>
            <w:r>
              <w:rPr>
                <w:rFonts w:ascii="Times New Roman"/>
                <w:b w:val="false"/>
                <w:i w:val="false"/>
                <w:color w:val="000000"/>
                <w:sz w:val="20"/>
              </w:rPr>
              <w:t>
Характеристика животных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басталуы</w:t>
            </w:r>
          </w:p>
          <w:p>
            <w:pPr>
              <w:spacing w:after="20"/>
              <w:ind w:left="20"/>
              <w:jc w:val="both"/>
            </w:pPr>
            <w:r>
              <w:rPr>
                <w:rFonts w:ascii="Times New Roman"/>
                <w:b w:val="false"/>
                <w:i w:val="false"/>
                <w:color w:val="000000"/>
                <w:sz w:val="20"/>
              </w:rPr>
              <w:t>
Начало исследования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барысы</w:t>
            </w:r>
          </w:p>
          <w:p>
            <w:pPr>
              <w:spacing w:after="20"/>
              <w:ind w:left="20"/>
              <w:jc w:val="both"/>
            </w:pPr>
            <w:r>
              <w:rPr>
                <w:rFonts w:ascii="Times New Roman"/>
                <w:b w:val="false"/>
                <w:i w:val="false"/>
                <w:color w:val="000000"/>
                <w:sz w:val="20"/>
              </w:rPr>
              <w:t>
Ход исследования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аяқталуы</w:t>
            </w:r>
          </w:p>
          <w:p>
            <w:pPr>
              <w:spacing w:after="20"/>
              <w:ind w:left="20"/>
              <w:jc w:val="both"/>
            </w:pPr>
            <w:r>
              <w:rPr>
                <w:rFonts w:ascii="Times New Roman"/>
                <w:b w:val="false"/>
                <w:i w:val="false"/>
                <w:color w:val="000000"/>
                <w:sz w:val="20"/>
              </w:rPr>
              <w:t>
Окончание исследования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адамның қолы</w:t>
            </w:r>
          </w:p>
          <w:p>
            <w:pPr>
              <w:spacing w:after="20"/>
              <w:ind w:left="20"/>
              <w:jc w:val="both"/>
            </w:pPr>
            <w:r>
              <w:rPr>
                <w:rFonts w:ascii="Times New Roman"/>
                <w:b w:val="false"/>
                <w:i w:val="false"/>
                <w:color w:val="000000"/>
                <w:sz w:val="20"/>
              </w:rPr>
              <w:t>
Т.А.Ә (болған жағдайда),</w:t>
            </w:r>
          </w:p>
          <w:p>
            <w:pPr>
              <w:spacing w:after="20"/>
              <w:ind w:left="20"/>
              <w:jc w:val="both"/>
            </w:pPr>
            <w:r>
              <w:rPr>
                <w:rFonts w:ascii="Times New Roman"/>
                <w:b w:val="false"/>
                <w:i w:val="false"/>
                <w:color w:val="000000"/>
                <w:sz w:val="20"/>
              </w:rPr>
              <w:t>
Ф.И.О(при наличии), подпись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p>
            <w:pPr>
              <w:spacing w:after="20"/>
              <w:ind w:left="20"/>
              <w:jc w:val="both"/>
            </w:pPr>
            <w:r>
              <w:rPr>
                <w:rFonts w:ascii="Times New Roman"/>
                <w:b w:val="false"/>
                <w:i w:val="false"/>
                <w:color w:val="000000"/>
                <w:sz w:val="20"/>
              </w:rPr>
              <w:t>
Вид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Вес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белгі</w:t>
            </w:r>
          </w:p>
          <w:p>
            <w:pPr>
              <w:spacing w:after="20"/>
              <w:ind w:left="20"/>
              <w:jc w:val="both"/>
            </w:pPr>
            <w:r>
              <w:rPr>
                <w:rFonts w:ascii="Times New Roman"/>
                <w:b w:val="false"/>
                <w:i w:val="false"/>
                <w:color w:val="000000"/>
                <w:sz w:val="20"/>
              </w:rPr>
              <w:t>
Групповая метка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белгі</w:t>
            </w:r>
          </w:p>
          <w:p>
            <w:pPr>
              <w:spacing w:after="20"/>
              <w:ind w:left="20"/>
              <w:jc w:val="both"/>
            </w:pPr>
            <w:r>
              <w:rPr>
                <w:rFonts w:ascii="Times New Roman"/>
                <w:b w:val="false"/>
                <w:i w:val="false"/>
                <w:color w:val="000000"/>
                <w:sz w:val="20"/>
              </w:rPr>
              <w:t>
Индивидуальная метка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171/е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Полимерлік және басқа материалдар, олардан жасалған бұйымдар, химиялық заттар мен композициялар үлгілерін зерттеуді тіркеу ЖУРНАЛЫ ЖУРНАЛ регистрации исследования образца полимерных и других материалов, изделий из них, химических веществ и композиций</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 "___"_____________20 ж. (г.)</w:t>
      </w:r>
    </w:p>
    <w:p>
      <w:pPr>
        <w:spacing w:after="0"/>
        <w:ind w:left="0"/>
        <w:jc w:val="both"/>
      </w:pPr>
      <w:r>
        <w:rPr>
          <w:rFonts w:ascii="Times New Roman"/>
          <w:b w:val="false"/>
          <w:i w:val="false"/>
          <w:color w:val="000000"/>
          <w:sz w:val="28"/>
        </w:rPr>
        <w:t>
      Үлгіге токсикологиялық зерттеулердi тiркейтiн реттiк бiрыңғай зертханалық (тiркеу) нөмiрі берiледi</w:t>
      </w:r>
    </w:p>
    <w:p>
      <w:pPr>
        <w:spacing w:after="0"/>
        <w:ind w:left="0"/>
        <w:jc w:val="both"/>
      </w:pPr>
      <w:r>
        <w:rPr>
          <w:rFonts w:ascii="Times New Roman"/>
          <w:b w:val="false"/>
          <w:i w:val="false"/>
          <w:color w:val="000000"/>
          <w:sz w:val="28"/>
        </w:rPr>
        <w:t>
      (Образцу придается порядковый единый лабораторный (регистрационный) номер, под которым регистрируются токсикологические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Тiркеунөмiрі</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Күнi </w:t>
            </w:r>
          </w:p>
          <w:p>
            <w:pPr>
              <w:spacing w:after="20"/>
              <w:ind w:left="20"/>
              <w:jc w:val="both"/>
            </w:pPr>
            <w:r>
              <w:rPr>
                <w:rFonts w:ascii="Times New Roman"/>
                <w:b w:val="false"/>
                <w:i w:val="false"/>
                <w:color w:val="000000"/>
                <w:sz w:val="20"/>
              </w:rPr>
              <w:t>
Дата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 ұйымның атауы, оның</w:t>
            </w:r>
          </w:p>
          <w:p>
            <w:pPr>
              <w:spacing w:after="20"/>
              <w:ind w:left="20"/>
              <w:jc w:val="both"/>
            </w:pPr>
            <w:r>
              <w:rPr>
                <w:rFonts w:ascii="Times New Roman"/>
                <w:b w:val="false"/>
                <w:i w:val="false"/>
                <w:color w:val="000000"/>
                <w:sz w:val="20"/>
              </w:rPr>
              <w:t>
ведомстволық иелiгi</w:t>
            </w:r>
          </w:p>
          <w:p>
            <w:pPr>
              <w:spacing w:after="20"/>
              <w:ind w:left="20"/>
              <w:jc w:val="both"/>
            </w:pPr>
            <w:r>
              <w:rPr>
                <w:rFonts w:ascii="Times New Roman"/>
                <w:b w:val="false"/>
                <w:i w:val="false"/>
                <w:color w:val="000000"/>
                <w:sz w:val="20"/>
              </w:rPr>
              <w:t>
Место отбора, наименование организации, его ведомственная принадлежность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атауы</w:t>
            </w:r>
          </w:p>
          <w:p>
            <w:pPr>
              <w:spacing w:after="20"/>
              <w:ind w:left="20"/>
              <w:jc w:val="both"/>
            </w:pPr>
            <w:r>
              <w:rPr>
                <w:rFonts w:ascii="Times New Roman"/>
                <w:b w:val="false"/>
                <w:i w:val="false"/>
                <w:color w:val="000000"/>
                <w:sz w:val="20"/>
              </w:rPr>
              <w:t>
Наименование изделия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қандай НҚ-қа сәйкес жүргізілді</w:t>
            </w:r>
          </w:p>
          <w:p>
            <w:pPr>
              <w:spacing w:after="20"/>
              <w:ind w:left="20"/>
              <w:jc w:val="both"/>
            </w:pPr>
            <w:r>
              <w:rPr>
                <w:rFonts w:ascii="Times New Roman"/>
                <w:b w:val="false"/>
                <w:i w:val="false"/>
                <w:color w:val="000000"/>
                <w:sz w:val="20"/>
              </w:rPr>
              <w:t>
НД в соответствии с которой проводилось исследование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w:t>
            </w:r>
          </w:p>
          <w:p>
            <w:pPr>
              <w:spacing w:after="20"/>
              <w:ind w:left="20"/>
              <w:jc w:val="both"/>
            </w:pPr>
            <w:r>
              <w:rPr>
                <w:rFonts w:ascii="Times New Roman"/>
                <w:b w:val="false"/>
                <w:i w:val="false"/>
                <w:color w:val="000000"/>
                <w:sz w:val="20"/>
              </w:rPr>
              <w:t>
аты жөні және қолы</w:t>
            </w:r>
          </w:p>
          <w:p>
            <w:pPr>
              <w:spacing w:after="20"/>
              <w:ind w:left="20"/>
              <w:jc w:val="both"/>
            </w:pPr>
            <w:r>
              <w:rPr>
                <w:rFonts w:ascii="Times New Roman"/>
                <w:b w:val="false"/>
                <w:i w:val="false"/>
                <w:color w:val="000000"/>
                <w:sz w:val="20"/>
              </w:rPr>
              <w:t>
Подпись лица, проводившего исследование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Нәтижелердi алған адамның</w:t>
            </w:r>
          </w:p>
          <w:p>
            <w:pPr>
              <w:spacing w:after="20"/>
              <w:ind w:left="20"/>
              <w:jc w:val="both"/>
            </w:pPr>
            <w:r>
              <w:rPr>
                <w:rFonts w:ascii="Times New Roman"/>
                <w:b w:val="false"/>
                <w:i w:val="false"/>
                <w:color w:val="000000"/>
                <w:sz w:val="20"/>
              </w:rPr>
              <w:t>
Аты жөні. және қолы Подпись лица, получившего результаты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Талдаудың басталу</w:t>
            </w:r>
          </w:p>
          <w:p>
            <w:pPr>
              <w:spacing w:after="20"/>
              <w:ind w:left="20"/>
              <w:jc w:val="both"/>
            </w:pPr>
            <w:r>
              <w:rPr>
                <w:rFonts w:ascii="Times New Roman"/>
                <w:b w:val="false"/>
                <w:i w:val="false"/>
                <w:color w:val="000000"/>
                <w:sz w:val="20"/>
              </w:rPr>
              <w:t>
Начало анализа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Талдаудың аяқталу</w:t>
            </w:r>
          </w:p>
          <w:p>
            <w:pPr>
              <w:spacing w:after="20"/>
              <w:ind w:left="20"/>
              <w:jc w:val="both"/>
            </w:pPr>
            <w:r>
              <w:rPr>
                <w:rFonts w:ascii="Times New Roman"/>
                <w:b w:val="false"/>
                <w:i w:val="false"/>
                <w:color w:val="000000"/>
                <w:sz w:val="20"/>
              </w:rPr>
              <w:t>
Окончания анализа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концентрация</w:t>
            </w:r>
          </w:p>
          <w:p>
            <w:pPr>
              <w:spacing w:after="20"/>
              <w:ind w:left="20"/>
              <w:jc w:val="both"/>
            </w:pPr>
            <w:r>
              <w:rPr>
                <w:rFonts w:ascii="Times New Roman"/>
                <w:b w:val="false"/>
                <w:i w:val="false"/>
                <w:color w:val="000000"/>
                <w:sz w:val="20"/>
              </w:rPr>
              <w:t>
Обнаруженная концентрация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Рұңсат ететңн концентрация Допустимая концентрация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172/е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Тағам өнімдерінің және қоршаған орта объектілерінің үлгілерін пестицидтердің қалдық санына және минералдық тыңайтқыштардың тіркеу және зерттеу нәтижелерін есепке алу ЖУРНАЛЫ ЖУРНАЛ регистрации образца и учета результатов исследования продуктов питания и объектов окружающей среды на остаточное количество пестицидов, действующих веществ пестицидов и минеральных удобрений</w:t>
      </w:r>
    </w:p>
    <w:p>
      <w:pPr>
        <w:spacing w:after="0"/>
        <w:ind w:left="0"/>
        <w:jc w:val="both"/>
      </w:pPr>
      <w:r>
        <w:rPr>
          <w:rFonts w:ascii="Times New Roman"/>
          <w:b w:val="false"/>
          <w:i w:val="false"/>
          <w:color w:val="000000"/>
          <w:sz w:val="28"/>
        </w:rPr>
        <w:t>
      Басталуы (Начат) "____"_______________20 ж.(г.)</w:t>
      </w:r>
    </w:p>
    <w:p>
      <w:pPr>
        <w:spacing w:after="0"/>
        <w:ind w:left="0"/>
        <w:jc w:val="both"/>
      </w:pPr>
      <w:r>
        <w:rPr>
          <w:rFonts w:ascii="Times New Roman"/>
          <w:b w:val="false"/>
          <w:i w:val="false"/>
          <w:color w:val="000000"/>
          <w:sz w:val="28"/>
        </w:rPr>
        <w:t>
      Аяқталуы (Окончен) "___"_______________20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күн</w:t>
            </w:r>
          </w:p>
          <w:p>
            <w:pPr>
              <w:spacing w:after="20"/>
              <w:ind w:left="20"/>
              <w:jc w:val="both"/>
            </w:pPr>
            <w:r>
              <w:rPr>
                <w:rFonts w:ascii="Times New Roman"/>
                <w:b w:val="false"/>
                <w:i w:val="false"/>
                <w:color w:val="000000"/>
                <w:sz w:val="20"/>
              </w:rPr>
              <w:t>
Дата отбора образца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жүргізілген күн</w:t>
            </w:r>
          </w:p>
          <w:p>
            <w:pPr>
              <w:spacing w:after="20"/>
              <w:ind w:left="20"/>
              <w:jc w:val="both"/>
            </w:pPr>
            <w:r>
              <w:rPr>
                <w:rFonts w:ascii="Times New Roman"/>
                <w:b w:val="false"/>
                <w:i w:val="false"/>
                <w:color w:val="000000"/>
                <w:sz w:val="20"/>
              </w:rPr>
              <w:t>
Дата проведения анализа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 аудан</w:t>
            </w:r>
          </w:p>
          <w:p>
            <w:pPr>
              <w:spacing w:after="20"/>
              <w:ind w:left="20"/>
              <w:jc w:val="both"/>
            </w:pPr>
            <w:r>
              <w:rPr>
                <w:rFonts w:ascii="Times New Roman"/>
                <w:b w:val="false"/>
                <w:i w:val="false"/>
                <w:color w:val="000000"/>
                <w:sz w:val="20"/>
              </w:rPr>
              <w:t>
Место отбора образца, районы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салмағы мен көлемі</w:t>
            </w:r>
          </w:p>
          <w:p>
            <w:pPr>
              <w:spacing w:after="20"/>
              <w:ind w:left="20"/>
              <w:jc w:val="both"/>
            </w:pPr>
            <w:r>
              <w:rPr>
                <w:rFonts w:ascii="Times New Roman"/>
                <w:b w:val="false"/>
                <w:i w:val="false"/>
                <w:color w:val="000000"/>
                <w:sz w:val="20"/>
              </w:rPr>
              <w:t>
Вес и объем образца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пестицидтер</w:t>
            </w:r>
          </w:p>
          <w:p>
            <w:pPr>
              <w:spacing w:after="20"/>
              <w:ind w:left="20"/>
              <w:jc w:val="both"/>
            </w:pPr>
            <w:r>
              <w:rPr>
                <w:rFonts w:ascii="Times New Roman"/>
                <w:b w:val="false"/>
                <w:i w:val="false"/>
                <w:color w:val="000000"/>
                <w:sz w:val="20"/>
              </w:rPr>
              <w:t>
Исследуемые пестициды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тыңайтқыштардың</w:t>
            </w:r>
          </w:p>
          <w:p>
            <w:pPr>
              <w:spacing w:after="20"/>
              <w:ind w:left="20"/>
              <w:jc w:val="both"/>
            </w:pPr>
            <w:r>
              <w:rPr>
                <w:rFonts w:ascii="Times New Roman"/>
                <w:b w:val="false"/>
                <w:i w:val="false"/>
                <w:color w:val="000000"/>
                <w:sz w:val="20"/>
              </w:rPr>
              <w:t>
көрсеткіштері Показатели минеральных</w:t>
            </w:r>
          </w:p>
          <w:p>
            <w:pPr>
              <w:spacing w:after="20"/>
              <w:ind w:left="20"/>
              <w:jc w:val="both"/>
            </w:pPr>
            <w:r>
              <w:rPr>
                <w:rFonts w:ascii="Times New Roman"/>
                <w:b w:val="false"/>
                <w:i w:val="false"/>
                <w:color w:val="000000"/>
                <w:sz w:val="20"/>
              </w:rPr>
              <w:t>
удобрений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 саны</w:t>
            </w:r>
          </w:p>
          <w:p>
            <w:pPr>
              <w:spacing w:after="20"/>
              <w:ind w:left="20"/>
              <w:jc w:val="both"/>
            </w:pPr>
            <w:r>
              <w:rPr>
                <w:rFonts w:ascii="Times New Roman"/>
                <w:b w:val="false"/>
                <w:i w:val="false"/>
                <w:color w:val="000000"/>
                <w:sz w:val="20"/>
              </w:rPr>
              <w:t>
Количество анализов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пестицидттер, мг/кг Минералды тыңайтқыштардың көрсеткіштері</w:t>
            </w:r>
          </w:p>
          <w:p>
            <w:pPr>
              <w:spacing w:after="20"/>
              <w:ind w:left="20"/>
              <w:jc w:val="both"/>
            </w:pPr>
            <w:r>
              <w:rPr>
                <w:rFonts w:ascii="Times New Roman"/>
                <w:b w:val="false"/>
                <w:i w:val="false"/>
                <w:color w:val="000000"/>
                <w:sz w:val="20"/>
              </w:rPr>
              <w:t>
Обнаруженное содержание показателей пестицидов и минеральных удобрений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 мг/кг, МРЕД, мг/кг</w:t>
            </w:r>
          </w:p>
          <w:p>
            <w:pPr>
              <w:spacing w:after="20"/>
              <w:ind w:left="20"/>
              <w:jc w:val="both"/>
            </w:pPr>
            <w:r>
              <w:rPr>
                <w:rFonts w:ascii="Times New Roman"/>
                <w:b w:val="false"/>
                <w:i w:val="false"/>
                <w:color w:val="000000"/>
                <w:sz w:val="20"/>
              </w:rPr>
              <w:t>
ПДК мг/кг, МДУ мг/кг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w:t>
            </w:r>
          </w:p>
          <w:p>
            <w:pPr>
              <w:spacing w:after="20"/>
              <w:ind w:left="20"/>
              <w:jc w:val="both"/>
            </w:pPr>
            <w:r>
              <w:rPr>
                <w:rFonts w:ascii="Times New Roman"/>
                <w:b w:val="false"/>
                <w:i w:val="false"/>
                <w:color w:val="000000"/>
                <w:sz w:val="20"/>
              </w:rPr>
              <w:t>
НД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w:t>
            </w:r>
          </w:p>
          <w:p>
            <w:pPr>
              <w:spacing w:after="20"/>
              <w:ind w:left="20"/>
              <w:jc w:val="both"/>
            </w:pPr>
            <w:r>
              <w:rPr>
                <w:rFonts w:ascii="Times New Roman"/>
                <w:b w:val="false"/>
                <w:i w:val="false"/>
                <w:color w:val="000000"/>
                <w:sz w:val="20"/>
              </w:rPr>
              <w:t>
қолы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подпись лица, проводившего исследование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№______ бұйрығымен бекітілген № 173/е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Жарықтандыруды өлшеуді және зерттеу нәтижелерін беруді тіркеу ЖУРНАЛЫ ЖУРНАЛ регистрации измерений и выдачи результатов исследований освещенности</w:t>
      </w:r>
    </w:p>
    <w:p>
      <w:pPr>
        <w:spacing w:after="0"/>
        <w:ind w:left="0"/>
        <w:jc w:val="both"/>
      </w:pPr>
      <w:r>
        <w:rPr>
          <w:rFonts w:ascii="Times New Roman"/>
          <w:b w:val="false"/>
          <w:i w:val="false"/>
          <w:color w:val="000000"/>
          <w:sz w:val="28"/>
        </w:rPr>
        <w:t>
      Басталуы (Начат) "____"_______________20 ж.(г.)</w:t>
      </w:r>
    </w:p>
    <w:p>
      <w:pPr>
        <w:spacing w:after="0"/>
        <w:ind w:left="0"/>
        <w:jc w:val="both"/>
      </w:pPr>
      <w:r>
        <w:rPr>
          <w:rFonts w:ascii="Times New Roman"/>
          <w:b w:val="false"/>
          <w:i w:val="false"/>
          <w:color w:val="000000"/>
          <w:sz w:val="28"/>
        </w:rPr>
        <w:t>
      Аяқталуы (Окончен) "____"______________20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күні Дата измерений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Наименование объекта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құралдар</w:t>
            </w:r>
          </w:p>
          <w:p>
            <w:pPr>
              <w:spacing w:after="20"/>
              <w:ind w:left="20"/>
              <w:jc w:val="both"/>
            </w:pPr>
            <w:r>
              <w:rPr>
                <w:rFonts w:ascii="Times New Roman"/>
                <w:b w:val="false"/>
                <w:i w:val="false"/>
                <w:color w:val="000000"/>
                <w:sz w:val="20"/>
              </w:rPr>
              <w:t>
Приборы для измерения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жарықтандыруды өлшеу нәтижелері</w:t>
            </w:r>
          </w:p>
          <w:p>
            <w:pPr>
              <w:spacing w:after="20"/>
              <w:ind w:left="20"/>
              <w:jc w:val="both"/>
            </w:pPr>
            <w:r>
              <w:rPr>
                <w:rFonts w:ascii="Times New Roman"/>
                <w:b w:val="false"/>
                <w:i w:val="false"/>
                <w:color w:val="000000"/>
                <w:sz w:val="20"/>
              </w:rPr>
              <w:t>
Результаты измерений естественной освещенности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жарықтану кезінде.</w:t>
            </w:r>
          </w:p>
          <w:p>
            <w:pPr>
              <w:spacing w:after="20"/>
              <w:ind w:left="20"/>
              <w:jc w:val="both"/>
            </w:pPr>
            <w:r>
              <w:rPr>
                <w:rFonts w:ascii="Times New Roman"/>
                <w:b w:val="false"/>
                <w:i w:val="false"/>
                <w:color w:val="000000"/>
                <w:sz w:val="20"/>
              </w:rPr>
              <w:t>
При верхнем освещении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Бүйірінен жарық түсіру кезінде.</w:t>
            </w:r>
          </w:p>
          <w:p>
            <w:pPr>
              <w:spacing w:after="20"/>
              <w:ind w:left="20"/>
              <w:jc w:val="both"/>
            </w:pPr>
            <w:r>
              <w:rPr>
                <w:rFonts w:ascii="Times New Roman"/>
                <w:b w:val="false"/>
                <w:i w:val="false"/>
                <w:color w:val="000000"/>
                <w:sz w:val="20"/>
              </w:rPr>
              <w:t>
При боковом освещении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w:t>
            </w:r>
          </w:p>
          <w:p>
            <w:pPr>
              <w:spacing w:after="20"/>
              <w:ind w:left="20"/>
              <w:jc w:val="both"/>
            </w:pPr>
            <w:r>
              <w:rPr>
                <w:rFonts w:ascii="Times New Roman"/>
                <w:b w:val="false"/>
                <w:i w:val="false"/>
                <w:color w:val="000000"/>
                <w:sz w:val="20"/>
              </w:rPr>
              <w:t>
Наружная освещенность</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 орташа мәні.</w:t>
            </w:r>
          </w:p>
          <w:p>
            <w:pPr>
              <w:spacing w:after="20"/>
              <w:ind w:left="20"/>
              <w:jc w:val="both"/>
            </w:pPr>
            <w:r>
              <w:rPr>
                <w:rFonts w:ascii="Times New Roman"/>
                <w:b w:val="false"/>
                <w:i w:val="false"/>
                <w:color w:val="000000"/>
                <w:sz w:val="20"/>
              </w:rPr>
              <w:t>
КЕО среднее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 өлшенген.</w:t>
            </w:r>
          </w:p>
          <w:p>
            <w:pPr>
              <w:spacing w:after="20"/>
              <w:ind w:left="20"/>
              <w:jc w:val="both"/>
            </w:pPr>
            <w:r>
              <w:rPr>
                <w:rFonts w:ascii="Times New Roman"/>
                <w:b w:val="false"/>
                <w:i w:val="false"/>
                <w:color w:val="000000"/>
                <w:sz w:val="20"/>
              </w:rPr>
              <w:t>
КЕО измеренное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рұқсат</w:t>
            </w:r>
          </w:p>
          <w:p>
            <w:pPr>
              <w:spacing w:after="20"/>
              <w:ind w:left="20"/>
              <w:jc w:val="both"/>
            </w:pPr>
            <w:r>
              <w:rPr>
                <w:rFonts w:ascii="Times New Roman"/>
                <w:b w:val="false"/>
                <w:i w:val="false"/>
                <w:color w:val="000000"/>
                <w:sz w:val="20"/>
              </w:rPr>
              <w:t>
етілген.</w:t>
            </w:r>
          </w:p>
          <w:p>
            <w:pPr>
              <w:spacing w:after="20"/>
              <w:ind w:left="20"/>
              <w:jc w:val="both"/>
            </w:pPr>
            <w:r>
              <w:rPr>
                <w:rFonts w:ascii="Times New Roman"/>
                <w:b w:val="false"/>
                <w:i w:val="false"/>
                <w:color w:val="000000"/>
                <w:sz w:val="20"/>
              </w:rPr>
              <w:t>
Допустимая по нормам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 өлшенген.</w:t>
            </w:r>
          </w:p>
          <w:p>
            <w:pPr>
              <w:spacing w:after="20"/>
              <w:ind w:left="20"/>
              <w:jc w:val="both"/>
            </w:pPr>
            <w:r>
              <w:rPr>
                <w:rFonts w:ascii="Times New Roman"/>
                <w:b w:val="false"/>
                <w:i w:val="false"/>
                <w:color w:val="000000"/>
                <w:sz w:val="20"/>
              </w:rPr>
              <w:t>
КЕО измеренное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рұқсат</w:t>
            </w:r>
          </w:p>
          <w:p>
            <w:pPr>
              <w:spacing w:after="20"/>
              <w:ind w:left="20"/>
              <w:jc w:val="both"/>
            </w:pPr>
            <w:r>
              <w:rPr>
                <w:rFonts w:ascii="Times New Roman"/>
                <w:b w:val="false"/>
                <w:i w:val="false"/>
                <w:color w:val="000000"/>
                <w:sz w:val="20"/>
              </w:rPr>
              <w:t>
етілген.</w:t>
            </w:r>
          </w:p>
          <w:p>
            <w:pPr>
              <w:spacing w:after="20"/>
              <w:ind w:left="20"/>
              <w:jc w:val="both"/>
            </w:pPr>
            <w:r>
              <w:rPr>
                <w:rFonts w:ascii="Times New Roman"/>
                <w:b w:val="false"/>
                <w:i w:val="false"/>
                <w:color w:val="000000"/>
                <w:sz w:val="20"/>
              </w:rPr>
              <w:t>
Допустимая по нормам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жарықтандыруды өлшеу нәтижелері</w:t>
            </w:r>
          </w:p>
          <w:p>
            <w:pPr>
              <w:spacing w:after="20"/>
              <w:ind w:left="20"/>
              <w:jc w:val="both"/>
            </w:pPr>
            <w:r>
              <w:rPr>
                <w:rFonts w:ascii="Times New Roman"/>
                <w:b w:val="false"/>
                <w:i w:val="false"/>
                <w:color w:val="000000"/>
                <w:sz w:val="20"/>
              </w:rPr>
              <w:t>
Результаты измерения искусственной освещенности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жарықтандыру кезіндегі</w:t>
            </w:r>
          </w:p>
          <w:p>
            <w:pPr>
              <w:spacing w:after="20"/>
              <w:ind w:left="20"/>
              <w:jc w:val="both"/>
            </w:pPr>
            <w:r>
              <w:rPr>
                <w:rFonts w:ascii="Times New Roman"/>
                <w:b w:val="false"/>
                <w:i w:val="false"/>
                <w:color w:val="000000"/>
                <w:sz w:val="20"/>
              </w:rPr>
              <w:t>
При совмещенном освещении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рұқсат етілген</w:t>
            </w:r>
          </w:p>
          <w:p>
            <w:pPr>
              <w:spacing w:after="20"/>
              <w:ind w:left="20"/>
              <w:jc w:val="both"/>
            </w:pPr>
            <w:r>
              <w:rPr>
                <w:rFonts w:ascii="Times New Roman"/>
                <w:b w:val="false"/>
                <w:i w:val="false"/>
                <w:color w:val="000000"/>
                <w:sz w:val="20"/>
              </w:rPr>
              <w:t>
Допустимая по нормы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адамның қолы, Т.А.Ә (болған жағдайда),</w:t>
            </w:r>
          </w:p>
          <w:p>
            <w:pPr>
              <w:spacing w:after="20"/>
              <w:ind w:left="20"/>
              <w:jc w:val="both"/>
            </w:pPr>
            <w:r>
              <w:rPr>
                <w:rFonts w:ascii="Times New Roman"/>
                <w:b w:val="false"/>
                <w:i w:val="false"/>
                <w:color w:val="000000"/>
                <w:sz w:val="20"/>
              </w:rPr>
              <w:t>
Ф.И.О (при наличии), подпись лица проводившего исследование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Люкстердегі жарықтандыру, лк</w:t>
            </w:r>
          </w:p>
          <w:p>
            <w:pPr>
              <w:spacing w:after="20"/>
              <w:ind w:left="20"/>
              <w:jc w:val="both"/>
            </w:pPr>
            <w:r>
              <w:rPr>
                <w:rFonts w:ascii="Times New Roman"/>
                <w:b w:val="false"/>
                <w:i w:val="false"/>
                <w:color w:val="000000"/>
                <w:sz w:val="20"/>
              </w:rPr>
              <w:t>
Освещенность в люксах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рұқсат етілген, лк</w:t>
            </w:r>
          </w:p>
          <w:p>
            <w:pPr>
              <w:spacing w:after="20"/>
              <w:ind w:left="20"/>
              <w:jc w:val="both"/>
            </w:pPr>
            <w:r>
              <w:rPr>
                <w:rFonts w:ascii="Times New Roman"/>
                <w:b w:val="false"/>
                <w:i w:val="false"/>
                <w:color w:val="000000"/>
                <w:sz w:val="20"/>
              </w:rPr>
              <w:t>
Допустимая по нормам, лк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Люкстердегі жарықтандыру, лк</w:t>
            </w:r>
          </w:p>
          <w:p>
            <w:pPr>
              <w:spacing w:after="20"/>
              <w:ind w:left="20"/>
              <w:jc w:val="both"/>
            </w:pPr>
            <w:r>
              <w:rPr>
                <w:rFonts w:ascii="Times New Roman"/>
                <w:b w:val="false"/>
                <w:i w:val="false"/>
                <w:color w:val="000000"/>
                <w:sz w:val="20"/>
              </w:rPr>
              <w:t>
Освещенность в люксах</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№_______ бұйрығымен бекітілген № 174/е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Шуды, дыбыс оқшаулануын, инфрадыбысты, ультрадыбыстарды және дiрiлді өлшеудi тiркеу ЖУРНАЛЫ ЖУРНАЛ регистрации измерений шума, звукоизоляций, инфразвука, ультразвука и вибрации</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 "___"_______________20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 Дата, месяц, 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жүргізкші субъектiнiң, ұйымның атауы Наименование хозяйствующего субъекта,</w:t>
            </w:r>
          </w:p>
          <w:p>
            <w:pPr>
              <w:spacing w:after="20"/>
              <w:ind w:left="20"/>
              <w:jc w:val="both"/>
            </w:pPr>
            <w:r>
              <w:rPr>
                <w:rFonts w:ascii="Times New Roman"/>
                <w:b w:val="false"/>
                <w:i w:val="false"/>
                <w:color w:val="000000"/>
                <w:sz w:val="20"/>
              </w:rPr>
              <w:t>
организации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бөлiм, үй-жай</w:t>
            </w:r>
          </w:p>
          <w:p>
            <w:pPr>
              <w:spacing w:after="20"/>
              <w:ind w:left="20"/>
              <w:jc w:val="both"/>
            </w:pPr>
            <w:r>
              <w:rPr>
                <w:rFonts w:ascii="Times New Roman"/>
                <w:b w:val="false"/>
                <w:i w:val="false"/>
                <w:color w:val="000000"/>
                <w:sz w:val="20"/>
              </w:rPr>
              <w:t>
Цех, отделение, помещение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w:t>
            </w:r>
          </w:p>
          <w:p>
            <w:pPr>
              <w:spacing w:after="20"/>
              <w:ind w:left="20"/>
              <w:jc w:val="both"/>
            </w:pPr>
            <w:r>
              <w:rPr>
                <w:rFonts w:ascii="Times New Roman"/>
                <w:b w:val="false"/>
                <w:i w:val="false"/>
                <w:color w:val="000000"/>
                <w:sz w:val="20"/>
              </w:rPr>
              <w:t>
Количество замеров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(Шум)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оқшаулануы (Звукоизоляция)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 (Инфразвук)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 (Ультразвук)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ШРК-дан жоғары Выше ПДУ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ШРК-дан жоғары Выше ПДУ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ШРК-дан жоғары Выше ПДУ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Выше ПДУ</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Дiрiл (Вибрация)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құралдардың атауы</w:t>
            </w:r>
          </w:p>
          <w:p>
            <w:pPr>
              <w:spacing w:after="20"/>
              <w:ind w:left="20"/>
              <w:jc w:val="both"/>
            </w:pPr>
            <w:r>
              <w:rPr>
                <w:rFonts w:ascii="Times New Roman"/>
                <w:b w:val="false"/>
                <w:i w:val="false"/>
                <w:color w:val="000000"/>
                <w:sz w:val="20"/>
              </w:rPr>
              <w:t>
Наименование использованных приборов</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жүргiзген мамандардың Т.А.Ә (болған жағдайда) және қолы</w:t>
            </w:r>
          </w:p>
          <w:p>
            <w:pPr>
              <w:spacing w:after="20"/>
              <w:ind w:left="20"/>
              <w:jc w:val="both"/>
            </w:pPr>
            <w:r>
              <w:rPr>
                <w:rFonts w:ascii="Times New Roman"/>
                <w:b w:val="false"/>
                <w:i w:val="false"/>
                <w:color w:val="000000"/>
                <w:sz w:val="20"/>
              </w:rPr>
              <w:t>
Ф.И.О (при наличии) и подпись специалистов проводившихизмерения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алған адамның қолы</w:t>
            </w:r>
          </w:p>
          <w:p>
            <w:pPr>
              <w:spacing w:after="20"/>
              <w:ind w:left="20"/>
              <w:jc w:val="both"/>
            </w:pPr>
            <w:r>
              <w:rPr>
                <w:rFonts w:ascii="Times New Roman"/>
                <w:b w:val="false"/>
                <w:i w:val="false"/>
                <w:color w:val="000000"/>
                <w:sz w:val="20"/>
              </w:rPr>
              <w:t>
Подпись лица, получившего протокол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w:t>
            </w:r>
          </w:p>
          <w:p>
            <w:pPr>
              <w:spacing w:after="20"/>
              <w:ind w:left="20"/>
              <w:jc w:val="both"/>
            </w:pPr>
            <w:r>
              <w:rPr>
                <w:rFonts w:ascii="Times New Roman"/>
                <w:b w:val="false"/>
                <w:i w:val="false"/>
                <w:color w:val="000000"/>
                <w:sz w:val="20"/>
              </w:rPr>
              <w:t>
Количество замеров</w:t>
            </w: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Общая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w:t>
            </w:r>
          </w:p>
          <w:p>
            <w:pPr>
              <w:spacing w:after="20"/>
              <w:ind w:left="20"/>
              <w:jc w:val="both"/>
            </w:pPr>
            <w:r>
              <w:rPr>
                <w:rFonts w:ascii="Times New Roman"/>
                <w:b w:val="false"/>
                <w:i w:val="false"/>
                <w:color w:val="000000"/>
                <w:sz w:val="20"/>
              </w:rPr>
              <w:t>
Локальная</w:t>
            </w: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ШРК-дан жоғары Выше ПДУ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ШРК-дан жоғары Выше ПДУ</w:t>
            </w: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 бұйрығымен</w:t>
            </w:r>
          </w:p>
          <w:p>
            <w:pPr>
              <w:spacing w:after="20"/>
              <w:ind w:left="20"/>
              <w:jc w:val="both"/>
            </w:pPr>
            <w:r>
              <w:rPr>
                <w:rFonts w:ascii="Times New Roman"/>
                <w:b w:val="false"/>
                <w:i w:val="false"/>
                <w:color w:val="000000"/>
                <w:sz w:val="20"/>
              </w:rPr>
              <w:t>
Бекітілген № 175/е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w:t>
            </w:r>
          </w:p>
          <w:p>
            <w:pPr>
              <w:spacing w:after="20"/>
              <w:ind w:left="20"/>
              <w:jc w:val="both"/>
            </w:pPr>
            <w:r>
              <w:rPr>
                <w:rFonts w:ascii="Times New Roman"/>
                <w:b w:val="false"/>
                <w:i w:val="false"/>
                <w:color w:val="000000"/>
                <w:sz w:val="20"/>
              </w:rPr>
              <w:t xml:space="preserve">
№ 175/у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Электромагниттік өрісті (бұдан әрі - ЭМӨ) өлшеуді тіркеу ЖУРНАЛЫ ЖУРНАЛ регистрации измерений электромагнитного поля (далее - ЭМП)</w:t>
      </w:r>
    </w:p>
    <w:p>
      <w:pPr>
        <w:spacing w:after="0"/>
        <w:ind w:left="0"/>
        <w:jc w:val="both"/>
      </w:pPr>
      <w:r>
        <w:rPr>
          <w:rFonts w:ascii="Times New Roman"/>
          <w:b w:val="false"/>
          <w:i w:val="false"/>
          <w:color w:val="000000"/>
          <w:sz w:val="28"/>
        </w:rPr>
        <w:t>
      Басталуы (Начат) "__"_______________20 ж. (г.)</w:t>
      </w:r>
    </w:p>
    <w:p>
      <w:pPr>
        <w:spacing w:after="0"/>
        <w:ind w:left="0"/>
        <w:jc w:val="both"/>
      </w:pPr>
      <w:r>
        <w:rPr>
          <w:rFonts w:ascii="Times New Roman"/>
          <w:b w:val="false"/>
          <w:i w:val="false"/>
          <w:color w:val="000000"/>
          <w:sz w:val="28"/>
        </w:rPr>
        <w:t>
      Аяқталуы (Окончен) "___"_______________20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Регистрационный номер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 Наименование объекта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бөлім Цех, отдел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Количество рабочих 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кернеулілігі</w:t>
            </w:r>
          </w:p>
          <w:p>
            <w:pPr>
              <w:spacing w:after="20"/>
              <w:ind w:left="20"/>
              <w:jc w:val="both"/>
            </w:pPr>
            <w:r>
              <w:rPr>
                <w:rFonts w:ascii="Times New Roman"/>
                <w:b w:val="false"/>
                <w:i w:val="false"/>
                <w:color w:val="000000"/>
                <w:sz w:val="20"/>
              </w:rPr>
              <w:t>
Напряженность ЭМП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ультракүлгін лазерлік сәулелену қарқындылығы; ЭМӨ кернеулілігі өндірістік жиілік (50Гц)</w:t>
            </w:r>
          </w:p>
          <w:p>
            <w:pPr>
              <w:spacing w:after="20"/>
              <w:ind w:left="20"/>
              <w:jc w:val="both"/>
            </w:pPr>
            <w:r>
              <w:rPr>
                <w:rFonts w:ascii="Times New Roman"/>
                <w:b w:val="false"/>
                <w:i w:val="false"/>
                <w:color w:val="000000"/>
                <w:sz w:val="20"/>
              </w:rPr>
              <w:t>
Интенсивность: инфракрасного; ультрафиолетового;</w:t>
            </w:r>
          </w:p>
          <w:p>
            <w:pPr>
              <w:spacing w:after="20"/>
              <w:ind w:left="20"/>
              <w:jc w:val="both"/>
            </w:pPr>
            <w:r>
              <w:rPr>
                <w:rFonts w:ascii="Times New Roman"/>
                <w:b w:val="false"/>
                <w:i w:val="false"/>
                <w:color w:val="000000"/>
                <w:sz w:val="20"/>
              </w:rPr>
              <w:t>
лазерного излучения; напряженность ЭМП промышленной частоты 50Гц)</w:t>
            </w:r>
          </w:p>
          <w:p>
            <w:pPr>
              <w:spacing w:after="20"/>
              <w:ind w:left="20"/>
              <w:jc w:val="both"/>
            </w:pPr>
            <w:r>
              <w:rPr>
                <w:rFonts w:ascii="Times New Roman"/>
                <w:b w:val="false"/>
                <w:i w:val="false"/>
                <w:color w:val="000000"/>
                <w:sz w:val="20"/>
              </w:rPr>
              <w:t>
Вт/м2, Дж/м2,, кВ/м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ағысының тығыздығы Вт/м2, МкВт/см 2</w:t>
            </w:r>
          </w:p>
          <w:p>
            <w:pPr>
              <w:spacing w:after="20"/>
              <w:ind w:left="20"/>
              <w:jc w:val="both"/>
            </w:pPr>
            <w:r>
              <w:rPr>
                <w:rFonts w:ascii="Times New Roman"/>
                <w:b w:val="false"/>
                <w:i w:val="false"/>
                <w:color w:val="000000"/>
                <w:sz w:val="20"/>
              </w:rPr>
              <w:t>
Плотность потока энергии Вт/м2, МкВт/см 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құралдардың атауы</w:t>
            </w:r>
          </w:p>
          <w:p>
            <w:pPr>
              <w:spacing w:after="20"/>
              <w:ind w:left="20"/>
              <w:jc w:val="both"/>
            </w:pPr>
            <w:r>
              <w:rPr>
                <w:rFonts w:ascii="Times New Roman"/>
                <w:b w:val="false"/>
                <w:i w:val="false"/>
                <w:color w:val="000000"/>
                <w:sz w:val="20"/>
              </w:rPr>
              <w:t>
Наименование использованных приборов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жүргізген мамандардың тегі, аты, әкесінің аты.</w:t>
            </w:r>
          </w:p>
          <w:p>
            <w:pPr>
              <w:spacing w:after="20"/>
              <w:ind w:left="20"/>
              <w:jc w:val="both"/>
            </w:pPr>
            <w:r>
              <w:rPr>
                <w:rFonts w:ascii="Times New Roman"/>
                <w:b w:val="false"/>
                <w:i w:val="false"/>
                <w:color w:val="000000"/>
                <w:sz w:val="20"/>
              </w:rPr>
              <w:t>
Фамилия, имя, отчество специалистов, проводивших измерение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құрамы бойынша, кВ/м,В/м</w:t>
            </w:r>
          </w:p>
          <w:p>
            <w:pPr>
              <w:spacing w:after="20"/>
              <w:ind w:left="20"/>
              <w:jc w:val="both"/>
            </w:pPr>
            <w:r>
              <w:rPr>
                <w:rFonts w:ascii="Times New Roman"/>
                <w:b w:val="false"/>
                <w:i w:val="false"/>
                <w:color w:val="000000"/>
                <w:sz w:val="20"/>
              </w:rPr>
              <w:t>
По электрической составляющей, кВ/м,В/м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магнит бойынша А /м, мкТл</w:t>
            </w:r>
          </w:p>
          <w:p>
            <w:pPr>
              <w:spacing w:after="20"/>
              <w:ind w:left="20"/>
              <w:jc w:val="both"/>
            </w:pPr>
            <w:r>
              <w:rPr>
                <w:rFonts w:ascii="Times New Roman"/>
                <w:b w:val="false"/>
                <w:i w:val="false"/>
                <w:color w:val="000000"/>
                <w:sz w:val="20"/>
              </w:rPr>
              <w:t>
По магнитной составляющей А /м, мкТл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 кВ/м,</w:t>
            </w:r>
          </w:p>
          <w:p>
            <w:pPr>
              <w:spacing w:after="20"/>
              <w:ind w:left="20"/>
              <w:jc w:val="both"/>
            </w:pPr>
            <w:r>
              <w:rPr>
                <w:rFonts w:ascii="Times New Roman"/>
                <w:b w:val="false"/>
                <w:i w:val="false"/>
                <w:color w:val="000000"/>
                <w:sz w:val="20"/>
              </w:rPr>
              <w:t>
Электростатическое поле кВ/м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Измеренное количество/ПДУ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Измеренное количество /ПДУ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Измеренное количество/ПДУ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Измеренное количество / ПДУ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Измеренное количество / ПДУ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176/е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Жеке дозиметрия нәтижелерін тіркеу ЖУРНАЛЫ ЖУРНАЛ регистрации результатов индивидуальной дозиметрии</w:t>
      </w:r>
    </w:p>
    <w:p>
      <w:pPr>
        <w:spacing w:after="0"/>
        <w:ind w:left="0"/>
        <w:jc w:val="both"/>
      </w:pPr>
      <w:r>
        <w:rPr>
          <w:rFonts w:ascii="Times New Roman"/>
          <w:b w:val="false"/>
          <w:i w:val="false"/>
          <w:color w:val="000000"/>
          <w:sz w:val="28"/>
        </w:rPr>
        <w:t>
      Басталды (Начато) "____" ____________20___ж (г)</w:t>
      </w:r>
    </w:p>
    <w:p>
      <w:pPr>
        <w:spacing w:after="0"/>
        <w:ind w:left="0"/>
        <w:jc w:val="both"/>
      </w:pPr>
      <w:r>
        <w:rPr>
          <w:rFonts w:ascii="Times New Roman"/>
          <w:b w:val="false"/>
          <w:i w:val="false"/>
          <w:color w:val="000000"/>
          <w:sz w:val="28"/>
        </w:rPr>
        <w:t>
      Аяқталды (Окончено) "____" ____________20___ж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Күнi,айы,жылы</w:t>
            </w:r>
          </w:p>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субъектiсінiң, ұйымның атауы</w:t>
            </w:r>
          </w:p>
          <w:p>
            <w:pPr>
              <w:spacing w:after="20"/>
              <w:ind w:left="20"/>
              <w:jc w:val="both"/>
            </w:pPr>
            <w:r>
              <w:rPr>
                <w:rFonts w:ascii="Times New Roman"/>
                <w:b w:val="false"/>
                <w:i w:val="false"/>
                <w:color w:val="000000"/>
                <w:sz w:val="20"/>
              </w:rPr>
              <w:t>
Наименование хозяйствующего субъекта,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Дозиметрдiң(кассетаның) нөмірi</w:t>
            </w:r>
          </w:p>
          <w:p>
            <w:pPr>
              <w:spacing w:after="20"/>
              <w:ind w:left="20"/>
              <w:jc w:val="both"/>
            </w:pPr>
            <w:r>
              <w:rPr>
                <w:rFonts w:ascii="Times New Roman"/>
                <w:b w:val="false"/>
                <w:i w:val="false"/>
                <w:color w:val="000000"/>
                <w:sz w:val="20"/>
              </w:rPr>
              <w:t>
Номер дозиметра (кассеты)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көрсеткiштері</w:t>
            </w:r>
          </w:p>
          <w:p>
            <w:pPr>
              <w:spacing w:after="20"/>
              <w:ind w:left="20"/>
              <w:jc w:val="both"/>
            </w:pPr>
            <w:r>
              <w:rPr>
                <w:rFonts w:ascii="Times New Roman"/>
                <w:b w:val="false"/>
                <w:i w:val="false"/>
                <w:color w:val="000000"/>
                <w:sz w:val="20"/>
              </w:rPr>
              <w:t>
Показания прибора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коэффициентi</w:t>
            </w:r>
          </w:p>
          <w:p>
            <w:pPr>
              <w:spacing w:after="20"/>
              <w:ind w:left="20"/>
              <w:jc w:val="both"/>
            </w:pPr>
            <w:r>
              <w:rPr>
                <w:rFonts w:ascii="Times New Roman"/>
                <w:b w:val="false"/>
                <w:i w:val="false"/>
                <w:color w:val="000000"/>
                <w:sz w:val="20"/>
              </w:rPr>
              <w:t>
Коэффициент пересчета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 мЗв</w:t>
            </w:r>
          </w:p>
          <w:p>
            <w:pPr>
              <w:spacing w:after="20"/>
              <w:ind w:left="20"/>
              <w:jc w:val="both"/>
            </w:pPr>
            <w:r>
              <w:rPr>
                <w:rFonts w:ascii="Times New Roman"/>
                <w:b w:val="false"/>
                <w:i w:val="false"/>
                <w:color w:val="000000"/>
                <w:sz w:val="20"/>
              </w:rPr>
              <w:t>
Доза, мЗв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Дозиметристің Қолы</w:t>
            </w:r>
          </w:p>
          <w:p>
            <w:pPr>
              <w:spacing w:after="20"/>
              <w:ind w:left="20"/>
              <w:jc w:val="both"/>
            </w:pPr>
            <w:r>
              <w:rPr>
                <w:rFonts w:ascii="Times New Roman"/>
                <w:b w:val="false"/>
                <w:i w:val="false"/>
                <w:color w:val="000000"/>
                <w:sz w:val="20"/>
              </w:rPr>
              <w:t>
Подпись дозиметриста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177/е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Радиобелсендiлiкті зерттеуге түсетін үлгіні және оларды зерттеу нәтижелерiн тiркеу журналы ЖУРНАЛ регистрации образца, поступающих на исследование радиоактивности и результатов их исследования</w:t>
      </w:r>
    </w:p>
    <w:p>
      <w:pPr>
        <w:spacing w:after="0"/>
        <w:ind w:left="0"/>
        <w:jc w:val="both"/>
      </w:pPr>
      <w:r>
        <w:rPr>
          <w:rFonts w:ascii="Times New Roman"/>
          <w:b w:val="false"/>
          <w:i w:val="false"/>
          <w:color w:val="000000"/>
          <w:sz w:val="28"/>
        </w:rPr>
        <w:t>
      Басталды (Начато) "____" ____________20___ж (г)</w:t>
      </w:r>
    </w:p>
    <w:p>
      <w:pPr>
        <w:spacing w:after="0"/>
        <w:ind w:left="0"/>
        <w:jc w:val="both"/>
      </w:pPr>
      <w:r>
        <w:rPr>
          <w:rFonts w:ascii="Times New Roman"/>
          <w:b w:val="false"/>
          <w:i w:val="false"/>
          <w:color w:val="000000"/>
          <w:sz w:val="28"/>
        </w:rPr>
        <w:t>
      Аяқталды (Окончено) "____" ____________20___ж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күнi</w:t>
            </w:r>
          </w:p>
          <w:p>
            <w:pPr>
              <w:spacing w:after="20"/>
              <w:ind w:left="20"/>
              <w:jc w:val="both"/>
            </w:pPr>
            <w:r>
              <w:rPr>
                <w:rFonts w:ascii="Times New Roman"/>
                <w:b w:val="false"/>
                <w:i w:val="false"/>
                <w:color w:val="000000"/>
                <w:sz w:val="20"/>
              </w:rPr>
              <w:t>
Дата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 Наименование 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орны мен уақыты</w:t>
            </w:r>
          </w:p>
          <w:p>
            <w:pPr>
              <w:spacing w:after="20"/>
              <w:ind w:left="20"/>
              <w:jc w:val="both"/>
            </w:pPr>
            <w:r>
              <w:rPr>
                <w:rFonts w:ascii="Times New Roman"/>
                <w:b w:val="false"/>
                <w:i w:val="false"/>
                <w:color w:val="000000"/>
                <w:sz w:val="20"/>
              </w:rPr>
              <w:t>
Место и время отбора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w:t>
            </w:r>
          </w:p>
          <w:p>
            <w:pPr>
              <w:spacing w:after="20"/>
              <w:ind w:left="20"/>
              <w:jc w:val="both"/>
            </w:pPr>
            <w:r>
              <w:rPr>
                <w:rFonts w:ascii="Times New Roman"/>
                <w:b w:val="false"/>
                <w:i w:val="false"/>
                <w:color w:val="000000"/>
                <w:sz w:val="20"/>
              </w:rPr>
              <w:t>
көлемi (салмағы) Объем (вес) образца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Қорабының сипаттамасы Характеристика упаковки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қабылдаған адамның қолы</w:t>
            </w:r>
          </w:p>
          <w:p>
            <w:pPr>
              <w:spacing w:after="20"/>
              <w:ind w:left="20"/>
              <w:jc w:val="both"/>
            </w:pPr>
            <w:r>
              <w:rPr>
                <w:rFonts w:ascii="Times New Roman"/>
                <w:b w:val="false"/>
                <w:i w:val="false"/>
                <w:color w:val="000000"/>
                <w:sz w:val="20"/>
              </w:rPr>
              <w:t>
Подпись Принявшего образец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исследований</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Дәрiгер-зертханашының қолы және</w:t>
            </w:r>
          </w:p>
          <w:p>
            <w:pPr>
              <w:spacing w:after="20"/>
              <w:ind w:left="20"/>
              <w:jc w:val="both"/>
            </w:pPr>
            <w:r>
              <w:rPr>
                <w:rFonts w:ascii="Times New Roman"/>
                <w:b w:val="false"/>
                <w:i w:val="false"/>
                <w:color w:val="000000"/>
                <w:sz w:val="20"/>
              </w:rPr>
              <w:t>
Аты жөні, Ф.И.О(при наличии) и подпись врача- лаборанта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 альфа-белсендiлiк</w:t>
            </w:r>
          </w:p>
          <w:p>
            <w:pPr>
              <w:spacing w:after="20"/>
              <w:ind w:left="20"/>
              <w:jc w:val="both"/>
            </w:pPr>
            <w:r>
              <w:rPr>
                <w:rFonts w:ascii="Times New Roman"/>
                <w:b w:val="false"/>
                <w:i w:val="false"/>
                <w:color w:val="000000"/>
                <w:sz w:val="20"/>
              </w:rPr>
              <w:t>
Суммарная альфа-активность</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 бета-белсендiлiк</w:t>
            </w:r>
          </w:p>
          <w:p>
            <w:pPr>
              <w:spacing w:after="20"/>
              <w:ind w:left="20"/>
              <w:jc w:val="both"/>
            </w:pPr>
            <w:r>
              <w:rPr>
                <w:rFonts w:ascii="Times New Roman"/>
                <w:b w:val="false"/>
                <w:i w:val="false"/>
                <w:color w:val="000000"/>
                <w:sz w:val="20"/>
              </w:rPr>
              <w:t>
Суммарная бета-активность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Rа-226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Тh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Сs-137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Sч-90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Рb-210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изотоптар</w:t>
            </w:r>
          </w:p>
          <w:p>
            <w:pPr>
              <w:spacing w:after="20"/>
              <w:ind w:left="20"/>
              <w:jc w:val="both"/>
            </w:pPr>
            <w:r>
              <w:rPr>
                <w:rFonts w:ascii="Times New Roman"/>
                <w:b w:val="false"/>
                <w:i w:val="false"/>
                <w:color w:val="000000"/>
                <w:sz w:val="20"/>
              </w:rPr>
              <w:t>
Другие изотопы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№178/е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Радиометриялық зерттеулердi тiркеу ЖУРНАЛЫ ЖУРНАЛ регистрации радиометрических исследований</w:t>
      </w:r>
    </w:p>
    <w:p>
      <w:pPr>
        <w:spacing w:after="0"/>
        <w:ind w:left="0"/>
        <w:jc w:val="both"/>
      </w:pPr>
      <w:r>
        <w:rPr>
          <w:rFonts w:ascii="Times New Roman"/>
          <w:b w:val="false"/>
          <w:i w:val="false"/>
          <w:color w:val="000000"/>
          <w:sz w:val="28"/>
        </w:rPr>
        <w:t>
      Басталды (Начато) "____"____________20___ж (г)</w:t>
      </w:r>
    </w:p>
    <w:p>
      <w:pPr>
        <w:spacing w:after="0"/>
        <w:ind w:left="0"/>
        <w:jc w:val="both"/>
      </w:pPr>
      <w:r>
        <w:rPr>
          <w:rFonts w:ascii="Times New Roman"/>
          <w:b w:val="false"/>
          <w:i w:val="false"/>
          <w:color w:val="000000"/>
          <w:sz w:val="28"/>
        </w:rPr>
        <w:t>
      Аяқталды (Окончено) "____" ____________20___ж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журналыбойынша нөмірi Номер по журналу регистрации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жүргiзiлген күн Дата проведения анализа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үлгінің салмағы(көлемi), (кг, л) Масса (объем) исследованной образца (кг,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үлгінің салмағы (м) Масса счетного образца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уақыты (с) Время счета(с)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көрсеткiштерi</w:t>
            </w:r>
          </w:p>
          <w:p>
            <w:pPr>
              <w:spacing w:after="20"/>
              <w:ind w:left="20"/>
              <w:jc w:val="both"/>
            </w:pPr>
            <w:r>
              <w:rPr>
                <w:rFonts w:ascii="Times New Roman"/>
                <w:b w:val="false"/>
                <w:i w:val="false"/>
                <w:color w:val="000000"/>
                <w:sz w:val="20"/>
              </w:rPr>
              <w:t>
Показания прибора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Коофицент Eff 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Коофицент Eff 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Коофицент Ktr</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белсендiлiгi</w:t>
            </w:r>
          </w:p>
          <w:p>
            <w:pPr>
              <w:spacing w:after="20"/>
              <w:ind w:left="20"/>
              <w:jc w:val="both"/>
            </w:pPr>
            <w:r>
              <w:rPr>
                <w:rFonts w:ascii="Times New Roman"/>
                <w:b w:val="false"/>
                <w:i w:val="false"/>
                <w:color w:val="000000"/>
                <w:sz w:val="20"/>
              </w:rPr>
              <w:t>
Альфа - активность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активность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фона по альфа - каналу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фона по бета- канала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образца с вычетом фона по альфа каналу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образца с вычетом фона по бета- каналу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179/е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Радиохимиялық зерттеулердi тiркеу ЖУРНАЛЫ ЖУРНАЛ регистрации радиохимических исследований</w:t>
      </w:r>
    </w:p>
    <w:p>
      <w:pPr>
        <w:spacing w:after="0"/>
        <w:ind w:left="0"/>
        <w:jc w:val="both"/>
      </w:pPr>
      <w:r>
        <w:rPr>
          <w:rFonts w:ascii="Times New Roman"/>
          <w:b w:val="false"/>
          <w:i w:val="false"/>
          <w:color w:val="000000"/>
          <w:sz w:val="28"/>
        </w:rPr>
        <w:t>
      Басталды (Начато) "____" ____________20___ж (г)</w:t>
      </w:r>
    </w:p>
    <w:p>
      <w:pPr>
        <w:spacing w:after="0"/>
        <w:ind w:left="0"/>
        <w:jc w:val="both"/>
      </w:pPr>
      <w:r>
        <w:rPr>
          <w:rFonts w:ascii="Times New Roman"/>
          <w:b w:val="false"/>
          <w:i w:val="false"/>
          <w:color w:val="000000"/>
          <w:sz w:val="28"/>
        </w:rPr>
        <w:t>
      Аяқталды (Окончено) "____" ____________20___ж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жүргiзiлген күн</w:t>
            </w:r>
          </w:p>
          <w:p>
            <w:pPr>
              <w:spacing w:after="20"/>
              <w:ind w:left="20"/>
              <w:jc w:val="both"/>
            </w:pPr>
            <w:r>
              <w:rPr>
                <w:rFonts w:ascii="Times New Roman"/>
                <w:b w:val="false"/>
                <w:i w:val="false"/>
                <w:color w:val="000000"/>
                <w:sz w:val="20"/>
              </w:rPr>
              <w:t>
Дата проведения анализов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Зерттелетiн көрсеткiштердiң тiзбесi</w:t>
            </w:r>
          </w:p>
          <w:p>
            <w:pPr>
              <w:spacing w:after="20"/>
              <w:ind w:left="20"/>
              <w:jc w:val="both"/>
            </w:pPr>
            <w:r>
              <w:rPr>
                <w:rFonts w:ascii="Times New Roman"/>
                <w:b w:val="false"/>
                <w:i w:val="false"/>
                <w:color w:val="000000"/>
                <w:sz w:val="20"/>
              </w:rPr>
              <w:t>
Перечень исследуемых показателей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әдiсi бойынша НҚ</w:t>
            </w:r>
          </w:p>
          <w:p>
            <w:pPr>
              <w:spacing w:after="20"/>
              <w:ind w:left="20"/>
              <w:jc w:val="both"/>
            </w:pPr>
            <w:r>
              <w:rPr>
                <w:rFonts w:ascii="Times New Roman"/>
                <w:b w:val="false"/>
                <w:i w:val="false"/>
                <w:color w:val="000000"/>
                <w:sz w:val="20"/>
              </w:rPr>
              <w:t>
НД на метод определения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Зерттелінетiн үлгінің салмағы</w:t>
            </w:r>
          </w:p>
          <w:p>
            <w:pPr>
              <w:spacing w:after="20"/>
              <w:ind w:left="20"/>
              <w:jc w:val="both"/>
            </w:pPr>
            <w:r>
              <w:rPr>
                <w:rFonts w:ascii="Times New Roman"/>
                <w:b w:val="false"/>
                <w:i w:val="false"/>
                <w:color w:val="000000"/>
                <w:sz w:val="20"/>
              </w:rPr>
              <w:t>
Вес исследуемой образца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 салмағы</w:t>
            </w:r>
          </w:p>
          <w:p>
            <w:pPr>
              <w:spacing w:after="20"/>
              <w:ind w:left="20"/>
              <w:jc w:val="both"/>
            </w:pPr>
            <w:r>
              <w:rPr>
                <w:rFonts w:ascii="Times New Roman"/>
                <w:b w:val="false"/>
                <w:i w:val="false"/>
                <w:color w:val="000000"/>
                <w:sz w:val="20"/>
              </w:rPr>
              <w:t>
Вес подложки</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Начало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p>
            <w:pPr>
              <w:spacing w:after="20"/>
              <w:ind w:left="20"/>
              <w:jc w:val="both"/>
            </w:pPr>
            <w:r>
              <w:rPr>
                <w:rFonts w:ascii="Times New Roman"/>
                <w:b w:val="false"/>
                <w:i w:val="false"/>
                <w:color w:val="000000"/>
                <w:sz w:val="20"/>
              </w:rPr>
              <w:t>
Конец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Тасушының шығуы (в)</w:t>
            </w:r>
          </w:p>
          <w:p>
            <w:pPr>
              <w:spacing w:after="20"/>
              <w:ind w:left="20"/>
              <w:jc w:val="both"/>
            </w:pPr>
            <w:r>
              <w:rPr>
                <w:rFonts w:ascii="Times New Roman"/>
                <w:b w:val="false"/>
                <w:i w:val="false"/>
                <w:color w:val="000000"/>
                <w:sz w:val="20"/>
              </w:rPr>
              <w:t>
Выход носителя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Ыдырауға байланысты түзету</w:t>
            </w:r>
          </w:p>
          <w:p>
            <w:pPr>
              <w:spacing w:after="20"/>
              <w:ind w:left="20"/>
              <w:jc w:val="both"/>
            </w:pPr>
            <w:r>
              <w:rPr>
                <w:rFonts w:ascii="Times New Roman"/>
                <w:b w:val="false"/>
                <w:i w:val="false"/>
                <w:color w:val="000000"/>
                <w:sz w:val="20"/>
              </w:rPr>
              <w:t>
Поправка на распад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сезгіштігі</w:t>
            </w:r>
          </w:p>
          <w:p>
            <w:pPr>
              <w:spacing w:after="20"/>
              <w:ind w:left="20"/>
              <w:jc w:val="both"/>
            </w:pPr>
            <w:r>
              <w:rPr>
                <w:rFonts w:ascii="Times New Roman"/>
                <w:b w:val="false"/>
                <w:i w:val="false"/>
                <w:color w:val="000000"/>
                <w:sz w:val="20"/>
              </w:rPr>
              <w:t>
Чувствительность установки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Аямен бiрге үлгіні есептеу жыдамдығы</w:t>
            </w:r>
          </w:p>
          <w:p>
            <w:pPr>
              <w:spacing w:after="20"/>
              <w:ind w:left="20"/>
              <w:jc w:val="both"/>
            </w:pPr>
            <w:r>
              <w:rPr>
                <w:rFonts w:ascii="Times New Roman"/>
                <w:b w:val="false"/>
                <w:i w:val="false"/>
                <w:color w:val="000000"/>
                <w:sz w:val="20"/>
              </w:rPr>
              <w:t>
Скорость счета пробы с фоном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Аяны есептеу жылдамдығы</w:t>
            </w:r>
          </w:p>
          <w:p>
            <w:pPr>
              <w:spacing w:after="20"/>
              <w:ind w:left="20"/>
              <w:jc w:val="both"/>
            </w:pPr>
            <w:r>
              <w:rPr>
                <w:rFonts w:ascii="Times New Roman"/>
                <w:b w:val="false"/>
                <w:i w:val="false"/>
                <w:color w:val="000000"/>
                <w:sz w:val="20"/>
              </w:rPr>
              <w:t>
Скорость счета фона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белсендiлiгi</w:t>
            </w:r>
          </w:p>
          <w:p>
            <w:pPr>
              <w:spacing w:after="20"/>
              <w:ind w:left="20"/>
              <w:jc w:val="both"/>
            </w:pPr>
            <w:r>
              <w:rPr>
                <w:rFonts w:ascii="Times New Roman"/>
                <w:b w:val="false"/>
                <w:i w:val="false"/>
                <w:color w:val="000000"/>
                <w:sz w:val="20"/>
              </w:rPr>
              <w:t>
Активность пробы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бойынша норматив</w:t>
            </w:r>
          </w:p>
          <w:p>
            <w:pPr>
              <w:spacing w:after="20"/>
              <w:ind w:left="20"/>
              <w:jc w:val="both"/>
            </w:pPr>
            <w:r>
              <w:rPr>
                <w:rFonts w:ascii="Times New Roman"/>
                <w:b w:val="false"/>
                <w:i w:val="false"/>
                <w:color w:val="000000"/>
                <w:sz w:val="20"/>
              </w:rPr>
              <w:t>
Норматив по НД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 180/е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Радиациялық бақылау және зерттеулерді тіркеу ЖУРНАЛЫ ЖУРНАЛ регистрации радиационного контроля и исследований</w:t>
      </w:r>
    </w:p>
    <w:p>
      <w:pPr>
        <w:spacing w:after="0"/>
        <w:ind w:left="0"/>
        <w:jc w:val="both"/>
      </w:pPr>
      <w:r>
        <w:rPr>
          <w:rFonts w:ascii="Times New Roman"/>
          <w:b w:val="false"/>
          <w:i w:val="false"/>
          <w:color w:val="000000"/>
          <w:sz w:val="28"/>
        </w:rPr>
        <w:t>
      Басталуы (Начат) "___"____________20 ж. (г).</w:t>
      </w:r>
    </w:p>
    <w:p>
      <w:pPr>
        <w:spacing w:after="0"/>
        <w:ind w:left="0"/>
        <w:jc w:val="both"/>
      </w:pPr>
      <w:r>
        <w:rPr>
          <w:rFonts w:ascii="Times New Roman"/>
          <w:b w:val="false"/>
          <w:i w:val="false"/>
          <w:color w:val="000000"/>
          <w:sz w:val="28"/>
        </w:rPr>
        <w:t>
      Аяқталуы (Окончен) "___"____________20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мекенжайы</w:t>
            </w:r>
          </w:p>
          <w:p>
            <w:pPr>
              <w:spacing w:after="20"/>
              <w:ind w:left="20"/>
              <w:jc w:val="both"/>
            </w:pPr>
            <w:r>
              <w:rPr>
                <w:rFonts w:ascii="Times New Roman"/>
                <w:b w:val="false"/>
                <w:i w:val="false"/>
                <w:color w:val="000000"/>
                <w:sz w:val="20"/>
              </w:rPr>
              <w:t>
Наименование объекта, адрес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жүргізілетін орын</w:t>
            </w:r>
          </w:p>
          <w:p>
            <w:pPr>
              <w:spacing w:after="20"/>
              <w:ind w:left="20"/>
              <w:jc w:val="both"/>
            </w:pPr>
            <w:r>
              <w:rPr>
                <w:rFonts w:ascii="Times New Roman"/>
                <w:b w:val="false"/>
                <w:i w:val="false"/>
                <w:color w:val="000000"/>
                <w:sz w:val="20"/>
              </w:rPr>
              <w:t>
Место проведения замеров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мақсаты</w:t>
            </w:r>
          </w:p>
          <w:p>
            <w:pPr>
              <w:spacing w:after="20"/>
              <w:ind w:left="20"/>
              <w:jc w:val="both"/>
            </w:pPr>
            <w:r>
              <w:rPr>
                <w:rFonts w:ascii="Times New Roman"/>
                <w:b w:val="false"/>
                <w:i w:val="false"/>
                <w:color w:val="000000"/>
                <w:sz w:val="20"/>
              </w:rPr>
              <w:t>
Цель измерения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табиғи гамма-аяның ЭМҚ (мкЗв/ч)</w:t>
            </w:r>
          </w:p>
          <w:p>
            <w:pPr>
              <w:spacing w:after="20"/>
              <w:ind w:left="20"/>
              <w:jc w:val="both"/>
            </w:pPr>
            <w:r>
              <w:rPr>
                <w:rFonts w:ascii="Times New Roman"/>
                <w:b w:val="false"/>
                <w:i w:val="false"/>
                <w:color w:val="000000"/>
                <w:sz w:val="20"/>
              </w:rPr>
              <w:t>
МЭД естественного гамма-фона местности(мкЗв/ч)</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өлшенген куаты (мкЗв/час, н/сек)</w:t>
            </w:r>
          </w:p>
          <w:p>
            <w:pPr>
              <w:spacing w:after="20"/>
              <w:ind w:left="20"/>
              <w:jc w:val="both"/>
            </w:pPr>
            <w:r>
              <w:rPr>
                <w:rFonts w:ascii="Times New Roman"/>
                <w:b w:val="false"/>
                <w:i w:val="false"/>
                <w:color w:val="000000"/>
                <w:sz w:val="20"/>
              </w:rPr>
              <w:t>
Измеренная мощность дозы (мкЗв/час, н/сек)</w:t>
            </w:r>
          </w:p>
          <w:p>
            <w:pPr>
              <w:spacing w:after="20"/>
              <w:ind w:left="20"/>
              <w:jc w:val="both"/>
            </w:pPr>
            <w:r>
              <w:rPr>
                <w:rFonts w:ascii="Times New Roman"/>
                <w:b w:val="false"/>
                <w:i w:val="false"/>
                <w:color w:val="000000"/>
                <w:sz w:val="20"/>
              </w:rPr>
              <w:t>
Еденнен жоғары (топырақтан)</w:t>
            </w:r>
          </w:p>
          <w:p>
            <w:pPr>
              <w:spacing w:after="20"/>
              <w:ind w:left="20"/>
              <w:jc w:val="both"/>
            </w:pPr>
            <w:r>
              <w:rPr>
                <w:rFonts w:ascii="Times New Roman"/>
                <w:b w:val="false"/>
                <w:i w:val="false"/>
                <w:color w:val="000000"/>
                <w:sz w:val="20"/>
              </w:rPr>
              <w:t>
На высоте от пола (грунта)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ЭМҚ өлшеулерінің жалпы саны</w:t>
            </w:r>
          </w:p>
          <w:p>
            <w:pPr>
              <w:spacing w:after="20"/>
              <w:ind w:left="20"/>
              <w:jc w:val="both"/>
            </w:pPr>
            <w:r>
              <w:rPr>
                <w:rFonts w:ascii="Times New Roman"/>
                <w:b w:val="false"/>
                <w:i w:val="false"/>
                <w:color w:val="000000"/>
                <w:sz w:val="20"/>
              </w:rPr>
              <w:t>
Общее количество замеров МЭД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радонның өлшенген, тең салмақты, баламалы, көлемді белсенділігі (Бк/м3)</w:t>
            </w:r>
          </w:p>
          <w:p>
            <w:pPr>
              <w:spacing w:after="20"/>
              <w:ind w:left="20"/>
              <w:jc w:val="both"/>
            </w:pPr>
            <w:r>
              <w:rPr>
                <w:rFonts w:ascii="Times New Roman"/>
                <w:b w:val="false"/>
                <w:i w:val="false"/>
                <w:color w:val="000000"/>
                <w:sz w:val="20"/>
              </w:rPr>
              <w:t>
Равновесная, эквивалентная, объемная активность радона в воздухе (Бк/м3)</w:t>
            </w:r>
          </w:p>
          <w:p>
            <w:pPr>
              <w:spacing w:after="20"/>
              <w:ind w:left="20"/>
              <w:jc w:val="both"/>
            </w:pPr>
            <w:r>
              <w:rPr>
                <w:rFonts w:ascii="Times New Roman"/>
                <w:b w:val="false"/>
                <w:i w:val="false"/>
                <w:color w:val="000000"/>
                <w:sz w:val="20"/>
              </w:rPr>
              <w:t xml:space="preserve">
 Топырақ бетінен алынған радон ағымының өлшенген тығыздығы (мБк/ш.м.·сек) </w:t>
            </w:r>
          </w:p>
          <w:p>
            <w:pPr>
              <w:spacing w:after="20"/>
              <w:ind w:left="20"/>
              <w:jc w:val="both"/>
            </w:pPr>
            <w:r>
              <w:rPr>
                <w:rFonts w:ascii="Times New Roman"/>
                <w:b w:val="false"/>
                <w:i w:val="false"/>
                <w:color w:val="000000"/>
                <w:sz w:val="20"/>
              </w:rPr>
              <w:t>
Измеренная плотность потока радона с поверхности грунта (мБк/м2·сек)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 өлшемінің жалпы саны</w:t>
            </w:r>
          </w:p>
          <w:p>
            <w:pPr>
              <w:spacing w:after="20"/>
              <w:ind w:left="20"/>
              <w:jc w:val="both"/>
            </w:pPr>
            <w:r>
              <w:rPr>
                <w:rFonts w:ascii="Times New Roman"/>
                <w:b w:val="false"/>
                <w:i w:val="false"/>
                <w:color w:val="000000"/>
                <w:sz w:val="20"/>
              </w:rPr>
              <w:t>
Общее количество замеров радона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қолы және тегі, аты, әкесінің аты</w:t>
            </w:r>
          </w:p>
          <w:p>
            <w:pPr>
              <w:spacing w:after="20"/>
              <w:ind w:left="20"/>
              <w:jc w:val="both"/>
            </w:pPr>
            <w:r>
              <w:rPr>
                <w:rFonts w:ascii="Times New Roman"/>
                <w:b w:val="false"/>
                <w:i w:val="false"/>
                <w:color w:val="000000"/>
                <w:sz w:val="20"/>
              </w:rPr>
              <w:t>
Фамилия, имя, отчество и подпись специалиста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 бұйрығымен бекітілген № 181/е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w:t>
            </w:r>
          </w:p>
        </w:tc>
      </w:tr>
    </w:tbl>
    <w:p>
      <w:pPr>
        <w:spacing w:after="0"/>
        <w:ind w:left="0"/>
        <w:jc w:val="left"/>
      </w:pPr>
      <w:r>
        <w:rPr>
          <w:rFonts w:ascii="Times New Roman"/>
          <w:b/>
          <w:i w:val="false"/>
          <w:color w:val="000000"/>
        </w:rPr>
        <w:t xml:space="preserve"> Жергілікті жерде гамма-фонды тiркеу ЖУРНАЛЫ ЖУРНАЛ регистрации гамма-фона местности</w:t>
      </w:r>
    </w:p>
    <w:p>
      <w:pPr>
        <w:spacing w:after="0"/>
        <w:ind w:left="0"/>
        <w:jc w:val="both"/>
      </w:pPr>
      <w:r>
        <w:rPr>
          <w:rFonts w:ascii="Times New Roman"/>
          <w:b w:val="false"/>
          <w:i w:val="false"/>
          <w:color w:val="000000"/>
          <w:sz w:val="28"/>
        </w:rPr>
        <w:t>
      Басталуы (Начат) "___"____________20 ж. (г).</w:t>
      </w:r>
    </w:p>
    <w:p>
      <w:pPr>
        <w:spacing w:after="0"/>
        <w:ind w:left="0"/>
        <w:jc w:val="both"/>
      </w:pPr>
      <w:r>
        <w:rPr>
          <w:rFonts w:ascii="Times New Roman"/>
          <w:b w:val="false"/>
          <w:i w:val="false"/>
          <w:color w:val="000000"/>
          <w:sz w:val="28"/>
        </w:rPr>
        <w:t>
      Аяқталуы (Окончен) "___"____________20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уақыты</w:t>
            </w:r>
          </w:p>
          <w:p>
            <w:pPr>
              <w:spacing w:after="20"/>
              <w:ind w:left="20"/>
              <w:jc w:val="both"/>
            </w:pPr>
            <w:r>
              <w:rPr>
                <w:rFonts w:ascii="Times New Roman"/>
                <w:b w:val="false"/>
                <w:i w:val="false"/>
                <w:color w:val="000000"/>
                <w:sz w:val="20"/>
              </w:rPr>
              <w:t>
Время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қуаты мкЗв/сағ</w:t>
            </w:r>
          </w:p>
          <w:p>
            <w:pPr>
              <w:spacing w:after="20"/>
              <w:ind w:left="20"/>
              <w:jc w:val="both"/>
            </w:pPr>
            <w:r>
              <w:rPr>
                <w:rFonts w:ascii="Times New Roman"/>
                <w:b w:val="false"/>
                <w:i w:val="false"/>
                <w:color w:val="000000"/>
                <w:sz w:val="20"/>
              </w:rPr>
              <w:t>
Мощность дозы, мкЗв/час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жағдайы туралы белгi</w:t>
            </w:r>
          </w:p>
          <w:p>
            <w:pPr>
              <w:spacing w:after="20"/>
              <w:ind w:left="20"/>
              <w:jc w:val="both"/>
            </w:pPr>
            <w:r>
              <w:rPr>
                <w:rFonts w:ascii="Times New Roman"/>
                <w:b w:val="false"/>
                <w:i w:val="false"/>
                <w:color w:val="000000"/>
                <w:sz w:val="20"/>
              </w:rPr>
              <w:t>
Отметка о погодных условиях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w:t>
            </w:r>
          </w:p>
          <w:p>
            <w:pPr>
              <w:spacing w:after="20"/>
              <w:ind w:left="20"/>
              <w:jc w:val="both"/>
            </w:pPr>
            <w:r>
              <w:rPr>
                <w:rFonts w:ascii="Times New Roman"/>
                <w:b w:val="false"/>
                <w:i w:val="false"/>
                <w:color w:val="000000"/>
                <w:sz w:val="20"/>
              </w:rPr>
              <w:t>
2021 жылғы "___" _________ № бұйрығымен бекітілген №182/е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Адамдардан алынған үлгілерді тіркеу және зерттеу нәтижелерiн беру ЖУРНАЛЫ ЖУРНАЛ регистрации образцов материала от людей и выдачи результатов исследований</w:t>
      </w:r>
    </w:p>
    <w:p>
      <w:pPr>
        <w:spacing w:after="0"/>
        <w:ind w:left="0"/>
        <w:jc w:val="both"/>
      </w:pPr>
      <w:r>
        <w:rPr>
          <w:rFonts w:ascii="Times New Roman"/>
          <w:b w:val="false"/>
          <w:i w:val="false"/>
          <w:color w:val="000000"/>
          <w:sz w:val="28"/>
        </w:rPr>
        <w:t>
      Басталды (Начат) "_____"_______________20____ж. (г.)</w:t>
      </w:r>
    </w:p>
    <w:p>
      <w:pPr>
        <w:spacing w:after="0"/>
        <w:ind w:left="0"/>
        <w:jc w:val="both"/>
      </w:pPr>
      <w:r>
        <w:rPr>
          <w:rFonts w:ascii="Times New Roman"/>
          <w:b w:val="false"/>
          <w:i w:val="false"/>
          <w:color w:val="000000"/>
          <w:sz w:val="28"/>
        </w:rPr>
        <w:t>
      Аяқталды (Окончен) "_____"_______________20____ж.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уақыты</w:t>
            </w:r>
          </w:p>
          <w:p>
            <w:pPr>
              <w:spacing w:after="20"/>
              <w:ind w:left="20"/>
              <w:jc w:val="both"/>
            </w:pPr>
            <w:r>
              <w:rPr>
                <w:rFonts w:ascii="Times New Roman"/>
                <w:b w:val="false"/>
                <w:i w:val="false"/>
                <w:color w:val="000000"/>
                <w:sz w:val="20"/>
              </w:rPr>
              <w:t>
Дата, время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жіберген ұйым</w:t>
            </w:r>
          </w:p>
          <w:p>
            <w:pPr>
              <w:spacing w:after="20"/>
              <w:ind w:left="20"/>
              <w:jc w:val="both"/>
            </w:pPr>
            <w:r>
              <w:rPr>
                <w:rFonts w:ascii="Times New Roman"/>
                <w:b w:val="false"/>
                <w:i w:val="false"/>
                <w:color w:val="000000"/>
                <w:sz w:val="20"/>
              </w:rPr>
              <w:t>
Организация, направившая образец</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Тексерiлетiн адамның Т.А.Ә (болған жағдайда) Ф.И.О (при наличии) обследуемого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Адрес проживания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тексеріп қарау еселігі</w:t>
            </w:r>
          </w:p>
          <w:p>
            <w:pPr>
              <w:spacing w:after="20"/>
              <w:ind w:left="20"/>
              <w:jc w:val="both"/>
            </w:pPr>
            <w:r>
              <w:rPr>
                <w:rFonts w:ascii="Times New Roman"/>
                <w:b w:val="false"/>
                <w:i w:val="false"/>
                <w:color w:val="000000"/>
                <w:sz w:val="20"/>
              </w:rPr>
              <w:t>
Диагноз, кратность обследования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алу Отбора образца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қабылдаған</w:t>
            </w:r>
          </w:p>
          <w:p>
            <w:pPr>
              <w:spacing w:after="20"/>
              <w:ind w:left="20"/>
              <w:jc w:val="both"/>
            </w:pPr>
            <w:r>
              <w:rPr>
                <w:rFonts w:ascii="Times New Roman"/>
                <w:b w:val="false"/>
                <w:i w:val="false"/>
                <w:color w:val="000000"/>
                <w:sz w:val="20"/>
              </w:rPr>
              <w:t>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күнi</w:t>
            </w:r>
          </w:p>
          <w:p>
            <w:pPr>
              <w:spacing w:after="20"/>
              <w:ind w:left="20"/>
              <w:jc w:val="both"/>
            </w:pPr>
            <w:r>
              <w:rPr>
                <w:rFonts w:ascii="Times New Roman"/>
                <w:b w:val="false"/>
                <w:i w:val="false"/>
                <w:color w:val="000000"/>
                <w:sz w:val="20"/>
              </w:rPr>
              <w:t>
Дата заболевания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тегі, аты, әкесінің аты, лауазымы және қолы</w:t>
            </w:r>
          </w:p>
          <w:p>
            <w:pPr>
              <w:spacing w:after="20"/>
              <w:ind w:left="20"/>
              <w:jc w:val="both"/>
            </w:pPr>
            <w:r>
              <w:rPr>
                <w:rFonts w:ascii="Times New Roman"/>
                <w:b w:val="false"/>
                <w:i w:val="false"/>
                <w:color w:val="000000"/>
                <w:sz w:val="20"/>
              </w:rPr>
              <w:t>
Фамилия имя отчество, должность и подпись лица,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басталған</w:t>
            </w:r>
          </w:p>
          <w:p>
            <w:pPr>
              <w:spacing w:after="20"/>
              <w:ind w:left="20"/>
              <w:jc w:val="both"/>
            </w:pPr>
            <w:r>
              <w:rPr>
                <w:rFonts w:ascii="Times New Roman"/>
                <w:b w:val="false"/>
                <w:i w:val="false"/>
                <w:color w:val="000000"/>
                <w:sz w:val="20"/>
              </w:rPr>
              <w:t>
Начала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w:t>
            </w:r>
          </w:p>
          <w:p>
            <w:pPr>
              <w:spacing w:after="20"/>
              <w:ind w:left="20"/>
              <w:jc w:val="both"/>
            </w:pPr>
            <w:r>
              <w:rPr>
                <w:rFonts w:ascii="Times New Roman"/>
                <w:b w:val="false"/>
                <w:i w:val="false"/>
                <w:color w:val="000000"/>
                <w:sz w:val="20"/>
              </w:rPr>
              <w:t>
Окончания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Нәтижелердің берiлген</w:t>
            </w:r>
          </w:p>
          <w:p>
            <w:pPr>
              <w:spacing w:after="20"/>
              <w:ind w:left="20"/>
              <w:jc w:val="both"/>
            </w:pPr>
            <w:r>
              <w:rPr>
                <w:rFonts w:ascii="Times New Roman"/>
                <w:b w:val="false"/>
                <w:i w:val="false"/>
                <w:color w:val="000000"/>
                <w:sz w:val="20"/>
              </w:rPr>
              <w:t>
Выдачи результатов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 № 183/е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Iшек инфекциялары тобына жүргiзiлген микробиологиялық зерттеулердi тiркеу ЖУРНАЛЫ ЖУРНАЛ регистрации микробиологических исследований на кишечную группу инфекций</w:t>
      </w:r>
    </w:p>
    <w:p>
      <w:pPr>
        <w:spacing w:after="0"/>
        <w:ind w:left="0"/>
        <w:jc w:val="both"/>
      </w:pPr>
      <w:r>
        <w:rPr>
          <w:rFonts w:ascii="Times New Roman"/>
          <w:b w:val="false"/>
          <w:i w:val="false"/>
          <w:color w:val="000000"/>
          <w:sz w:val="28"/>
        </w:rPr>
        <w:t>
      Басталды (Начат) "_____"_______________20____ж. (г.)</w:t>
      </w:r>
    </w:p>
    <w:p>
      <w:pPr>
        <w:spacing w:after="0"/>
        <w:ind w:left="0"/>
        <w:jc w:val="both"/>
      </w:pPr>
      <w:r>
        <w:rPr>
          <w:rFonts w:ascii="Times New Roman"/>
          <w:b w:val="false"/>
          <w:i w:val="false"/>
          <w:color w:val="000000"/>
          <w:sz w:val="28"/>
        </w:rPr>
        <w:t>
      Аяқталды (Окончен) "_____"_______________20____ж.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5"/>
        <w:gridCol w:w="425"/>
        <w:gridCol w:w="425"/>
        <w:gridCol w:w="4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 орталарға тікелей себу </w:t>
            </w:r>
          </w:p>
          <w:p>
            <w:pPr>
              <w:spacing w:after="20"/>
              <w:ind w:left="20"/>
              <w:jc w:val="both"/>
            </w:pPr>
            <w:r>
              <w:rPr>
                <w:rFonts w:ascii="Times New Roman"/>
                <w:b w:val="false"/>
                <w:i w:val="false"/>
                <w:color w:val="000000"/>
                <w:sz w:val="20"/>
              </w:rPr>
              <w:t>
Прямой посев наплотные среды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Қоректік ортадан себінді алу </w:t>
            </w:r>
          </w:p>
          <w:p>
            <w:pPr>
              <w:spacing w:after="20"/>
              <w:ind w:left="20"/>
              <w:jc w:val="both"/>
            </w:pPr>
            <w:r>
              <w:rPr>
                <w:rFonts w:ascii="Times New Roman"/>
                <w:b w:val="false"/>
                <w:i w:val="false"/>
                <w:color w:val="000000"/>
                <w:sz w:val="20"/>
              </w:rPr>
              <w:t>
Высев со средыобогащения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w:t>
            </w:r>
          </w:p>
          <w:p>
            <w:pPr>
              <w:spacing w:after="20"/>
              <w:ind w:left="20"/>
              <w:jc w:val="both"/>
            </w:pPr>
            <w:r>
              <w:rPr>
                <w:rFonts w:ascii="Times New Roman"/>
                <w:b w:val="false"/>
                <w:i w:val="false"/>
                <w:color w:val="000000"/>
                <w:sz w:val="20"/>
              </w:rPr>
              <w:t>
Тесты для идентификации</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 сутек Сероводород</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 Подвижность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Симонсцитраты Цитрат Симонса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Кристенсцитраты Цитрат Кристенса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w:t>
            </w:r>
          </w:p>
          <w:p>
            <w:pPr>
              <w:spacing w:after="20"/>
              <w:ind w:left="20"/>
              <w:jc w:val="both"/>
            </w:pPr>
            <w:r>
              <w:rPr>
                <w:rFonts w:ascii="Times New Roman"/>
                <w:b w:val="false"/>
                <w:i w:val="false"/>
                <w:color w:val="000000"/>
                <w:sz w:val="20"/>
              </w:rPr>
              <w:t>
Тесты для идентификации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Дульцит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Арабиноз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Рамноз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Трегалоз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Фогес-Проскауэрреакциясы Реакция Фогес-Проскауэра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w:t>
            </w:r>
          </w:p>
          <w:p>
            <w:pPr>
              <w:spacing w:after="20"/>
              <w:ind w:left="20"/>
              <w:jc w:val="both"/>
            </w:pPr>
            <w:r>
              <w:rPr>
                <w:rFonts w:ascii="Times New Roman"/>
                <w:b w:val="false"/>
                <w:i w:val="false"/>
                <w:color w:val="000000"/>
                <w:sz w:val="20"/>
              </w:rPr>
              <w:t>
Тесты для идентификации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Антигендіқұрылым Антигенная структура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Зерттеунәтижесi Результат исследования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 күні, айы, жылы Зерттеу жүргiзген адамның Т.А.Ә</w:t>
            </w:r>
          </w:p>
          <w:p>
            <w:pPr>
              <w:spacing w:after="20"/>
              <w:ind w:left="20"/>
              <w:jc w:val="both"/>
            </w:pPr>
            <w:r>
              <w:rPr>
                <w:rFonts w:ascii="Times New Roman"/>
                <w:b w:val="false"/>
                <w:i w:val="false"/>
                <w:color w:val="000000"/>
                <w:sz w:val="20"/>
              </w:rPr>
              <w:t>
(болған жағдайда), қолы</w:t>
            </w:r>
          </w:p>
          <w:p>
            <w:pPr>
              <w:spacing w:after="20"/>
              <w:ind w:left="20"/>
              <w:jc w:val="both"/>
            </w:pPr>
            <w:r>
              <w:rPr>
                <w:rFonts w:ascii="Times New Roman"/>
                <w:b w:val="false"/>
                <w:i w:val="false"/>
                <w:color w:val="000000"/>
                <w:sz w:val="20"/>
              </w:rPr>
              <w:t>
Дата окончания исследования Ф.И.О (при наличии), подпись лица, проводившего исследование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сметиловым красным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Нитраттардыңқалпына</w:t>
            </w:r>
          </w:p>
          <w:p>
            <w:pPr>
              <w:spacing w:after="20"/>
              <w:ind w:left="20"/>
              <w:jc w:val="both"/>
            </w:pPr>
            <w:r>
              <w:rPr>
                <w:rFonts w:ascii="Times New Roman"/>
                <w:b w:val="false"/>
                <w:i w:val="false"/>
                <w:color w:val="000000"/>
                <w:sz w:val="20"/>
              </w:rPr>
              <w:t>
келуі Востановление нитратов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Фаголизис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 бұйрығымен бекітілген № 184/е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Стафилококқа жүргiзiлген микробиологиялық зерттеулердi тiркеу ЖУРНАЛЫ ЖУРНАЛ регистрации микробиологических исследований на стафилококк</w:t>
      </w:r>
    </w:p>
    <w:p>
      <w:pPr>
        <w:spacing w:after="0"/>
        <w:ind w:left="0"/>
        <w:jc w:val="both"/>
      </w:pPr>
      <w:r>
        <w:rPr>
          <w:rFonts w:ascii="Times New Roman"/>
          <w:b w:val="false"/>
          <w:i w:val="false"/>
          <w:color w:val="000000"/>
          <w:sz w:val="28"/>
        </w:rPr>
        <w:t>
      Басталды (Начат) "_____"_______________20____ж. (г.)</w:t>
      </w:r>
    </w:p>
    <w:p>
      <w:pPr>
        <w:spacing w:after="0"/>
        <w:ind w:left="0"/>
        <w:jc w:val="both"/>
      </w:pPr>
      <w:r>
        <w:rPr>
          <w:rFonts w:ascii="Times New Roman"/>
          <w:b w:val="false"/>
          <w:i w:val="false"/>
          <w:color w:val="000000"/>
          <w:sz w:val="28"/>
        </w:rPr>
        <w:t>
      Аяқталды (Окончен) "____" ______________20____ж.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жүргiзiлген күн</w:t>
            </w:r>
          </w:p>
          <w:p>
            <w:pPr>
              <w:spacing w:after="20"/>
              <w:ind w:left="20"/>
              <w:jc w:val="both"/>
            </w:pPr>
            <w:r>
              <w:rPr>
                <w:rFonts w:ascii="Times New Roman"/>
                <w:b w:val="false"/>
                <w:i w:val="false"/>
                <w:color w:val="000000"/>
                <w:sz w:val="20"/>
              </w:rPr>
              <w:t>
Датапроведения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Тексерiлетiн адамның тегi,аты, әкесiнiң аты</w:t>
            </w:r>
          </w:p>
          <w:p>
            <w:pPr>
              <w:spacing w:after="20"/>
              <w:ind w:left="20"/>
              <w:jc w:val="both"/>
            </w:pPr>
            <w:r>
              <w:rPr>
                <w:rFonts w:ascii="Times New Roman"/>
                <w:b w:val="false"/>
                <w:i w:val="false"/>
                <w:color w:val="000000"/>
                <w:sz w:val="20"/>
              </w:rPr>
              <w:t>
Фамилия, имя,отчество обследуемого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мекен-жайы</w:t>
            </w:r>
          </w:p>
          <w:p>
            <w:pPr>
              <w:spacing w:after="20"/>
              <w:ind w:left="20"/>
              <w:jc w:val="both"/>
            </w:pPr>
            <w:r>
              <w:rPr>
                <w:rFonts w:ascii="Times New Roman"/>
                <w:b w:val="false"/>
                <w:i w:val="false"/>
                <w:color w:val="000000"/>
                <w:sz w:val="20"/>
              </w:rPr>
              <w:t>
Место работы,домашний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жiберген ұйым</w:t>
            </w:r>
          </w:p>
          <w:p>
            <w:pPr>
              <w:spacing w:after="20"/>
              <w:ind w:left="20"/>
              <w:jc w:val="both"/>
            </w:pPr>
            <w:r>
              <w:rPr>
                <w:rFonts w:ascii="Times New Roman"/>
                <w:b w:val="false"/>
                <w:i w:val="false"/>
                <w:color w:val="000000"/>
                <w:sz w:val="20"/>
              </w:rPr>
              <w:t>
Организация, Направившая образец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қоректенуортасында өсуi</w:t>
            </w:r>
          </w:p>
          <w:p>
            <w:pPr>
              <w:spacing w:after="20"/>
              <w:ind w:left="20"/>
              <w:jc w:val="both"/>
            </w:pPr>
            <w:r>
              <w:rPr>
                <w:rFonts w:ascii="Times New Roman"/>
                <w:b w:val="false"/>
                <w:i w:val="false"/>
                <w:color w:val="000000"/>
                <w:sz w:val="20"/>
              </w:rPr>
              <w:t>
Рост наплотных питательных средах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Ұқсастыру тесттерi</w:t>
            </w:r>
          </w:p>
          <w:p>
            <w:pPr>
              <w:spacing w:after="20"/>
              <w:ind w:left="20"/>
              <w:jc w:val="both"/>
            </w:pPr>
            <w:r>
              <w:rPr>
                <w:rFonts w:ascii="Times New Roman"/>
                <w:b w:val="false"/>
                <w:i w:val="false"/>
                <w:color w:val="000000"/>
                <w:sz w:val="20"/>
              </w:rPr>
              <w:t>
Тесты идентификации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Трегалоз</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Ұқсастыру тесттерi</w:t>
            </w:r>
          </w:p>
          <w:p>
            <w:pPr>
              <w:spacing w:after="20"/>
              <w:ind w:left="20"/>
              <w:jc w:val="both"/>
            </w:pPr>
            <w:r>
              <w:rPr>
                <w:rFonts w:ascii="Times New Roman"/>
                <w:b w:val="false"/>
                <w:i w:val="false"/>
                <w:color w:val="000000"/>
                <w:sz w:val="20"/>
              </w:rPr>
              <w:t>
Тесты идентификации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Зерттеунәтижесi</w:t>
            </w:r>
          </w:p>
          <w:p>
            <w:pPr>
              <w:spacing w:after="20"/>
              <w:ind w:left="20"/>
              <w:jc w:val="both"/>
            </w:pPr>
            <w:r>
              <w:rPr>
                <w:rFonts w:ascii="Times New Roman"/>
                <w:b w:val="false"/>
                <w:i w:val="false"/>
                <w:color w:val="000000"/>
                <w:sz w:val="20"/>
              </w:rPr>
              <w:t>
Результат исследования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зерттеу жүргiзген адамның тегі, аты, әкесінің аты (болған жағдайда), қолы.</w:t>
            </w:r>
          </w:p>
          <w:p>
            <w:pPr>
              <w:spacing w:after="20"/>
              <w:ind w:left="20"/>
              <w:jc w:val="both"/>
            </w:pPr>
            <w:r>
              <w:rPr>
                <w:rFonts w:ascii="Times New Roman"/>
                <w:b w:val="false"/>
                <w:i w:val="false"/>
                <w:color w:val="000000"/>
                <w:sz w:val="20"/>
              </w:rPr>
              <w:t>
Дата окончания исследования, фамилия, имя, отчество(при наличии), подпись проводившего исследование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Үлпектіңтүзiлуi хлопье образование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Фогес-Проскауэрреакциясы</w:t>
            </w:r>
          </w:p>
          <w:p>
            <w:pPr>
              <w:spacing w:after="20"/>
              <w:ind w:left="20"/>
              <w:jc w:val="both"/>
            </w:pPr>
            <w:r>
              <w:rPr>
                <w:rFonts w:ascii="Times New Roman"/>
                <w:b w:val="false"/>
                <w:i w:val="false"/>
                <w:color w:val="000000"/>
                <w:sz w:val="20"/>
              </w:rPr>
              <w:t>
Реакция Фогес-Проскауэра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 № 185/е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Дифтерияға микробиологиялық зерттеулердi тiркеу ЖУРНАЛЫ ЖУРНАЛ регистрации микробиологических исследований на дифтерию</w:t>
      </w:r>
    </w:p>
    <w:p>
      <w:pPr>
        <w:spacing w:after="0"/>
        <w:ind w:left="0"/>
        <w:jc w:val="both"/>
      </w:pPr>
      <w:r>
        <w:rPr>
          <w:rFonts w:ascii="Times New Roman"/>
          <w:b w:val="false"/>
          <w:i w:val="false"/>
          <w:color w:val="000000"/>
          <w:sz w:val="28"/>
        </w:rPr>
        <w:t>
      Басталуы (Начат) "____"_______________ 20____ж. (г.)</w:t>
      </w:r>
    </w:p>
    <w:p>
      <w:pPr>
        <w:spacing w:after="0"/>
        <w:ind w:left="0"/>
        <w:jc w:val="both"/>
      </w:pPr>
      <w:r>
        <w:rPr>
          <w:rFonts w:ascii="Times New Roman"/>
          <w:b w:val="false"/>
          <w:i w:val="false"/>
          <w:color w:val="000000"/>
          <w:sz w:val="28"/>
        </w:rPr>
        <w:t>
      Аяқталуы (Окончен) "____" _______________ 20____ж. (г.)</w:t>
      </w:r>
    </w:p>
    <w:p>
      <w:pPr>
        <w:spacing w:after="0"/>
        <w:ind w:left="0"/>
        <w:jc w:val="both"/>
      </w:pPr>
      <w:r>
        <w:rPr>
          <w:rFonts w:ascii="Times New Roman"/>
          <w:b w:val="false"/>
          <w:i w:val="false"/>
          <w:color w:val="000000"/>
          <w:sz w:val="28"/>
        </w:rPr>
        <w:t>
      Пайдаланылған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Реттіқ нөмірi</w:t>
            </w:r>
          </w:p>
          <w:p>
            <w:pPr>
              <w:spacing w:after="20"/>
              <w:ind w:left="20"/>
              <w:jc w:val="both"/>
            </w:pPr>
            <w:r>
              <w:rPr>
                <w:rFonts w:ascii="Times New Roman"/>
                <w:b w:val="false"/>
                <w:i w:val="false"/>
                <w:color w:val="000000"/>
                <w:sz w:val="20"/>
              </w:rPr>
              <w:t>
Порядковый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Регистрационныйт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Тексерiлетін адамның тегi, аты, әкесiнiң аты</w:t>
            </w:r>
          </w:p>
          <w:p>
            <w:pPr>
              <w:spacing w:after="20"/>
              <w:ind w:left="20"/>
              <w:jc w:val="both"/>
            </w:pPr>
            <w:r>
              <w:rPr>
                <w:rFonts w:ascii="Times New Roman"/>
                <w:b w:val="false"/>
                <w:i w:val="false"/>
                <w:color w:val="000000"/>
                <w:sz w:val="20"/>
              </w:rPr>
              <w:t>
Фамилия, имя, отчество обследуемого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Место работы, домашний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жiберген ұйым</w:t>
            </w:r>
          </w:p>
          <w:p>
            <w:pPr>
              <w:spacing w:after="20"/>
              <w:ind w:left="20"/>
              <w:jc w:val="both"/>
            </w:pPr>
            <w:r>
              <w:rPr>
                <w:rFonts w:ascii="Times New Roman"/>
                <w:b w:val="false"/>
                <w:i w:val="false"/>
                <w:color w:val="000000"/>
                <w:sz w:val="20"/>
              </w:rPr>
              <w:t>
Организация, направившая образец</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ортасы, өсу сипаты Питательная среда, характер роста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Микроскоппен зерттеу</w:t>
            </w:r>
          </w:p>
          <w:p>
            <w:pPr>
              <w:spacing w:after="20"/>
              <w:ind w:left="20"/>
              <w:jc w:val="both"/>
            </w:pPr>
            <w:r>
              <w:rPr>
                <w:rFonts w:ascii="Times New Roman"/>
                <w:b w:val="false"/>
                <w:i w:val="false"/>
                <w:color w:val="000000"/>
                <w:sz w:val="20"/>
              </w:rPr>
              <w:t>
Микроскопия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Цистиназа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 дың нитрит терге тотықсыз дануы</w:t>
            </w:r>
          </w:p>
          <w:p>
            <w:pPr>
              <w:spacing w:after="20"/>
              <w:ind w:left="20"/>
              <w:jc w:val="both"/>
            </w:pPr>
            <w:r>
              <w:rPr>
                <w:rFonts w:ascii="Times New Roman"/>
                <w:b w:val="false"/>
                <w:i w:val="false"/>
                <w:color w:val="000000"/>
                <w:sz w:val="20"/>
              </w:rPr>
              <w:t>
Восстанов ление нитратов в нитриты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Уыттандыру қасиеттерi</w:t>
            </w:r>
          </w:p>
          <w:p>
            <w:pPr>
              <w:spacing w:after="20"/>
              <w:ind w:left="20"/>
              <w:jc w:val="both"/>
            </w:pPr>
            <w:r>
              <w:rPr>
                <w:rFonts w:ascii="Times New Roman"/>
                <w:b w:val="false"/>
                <w:i w:val="false"/>
                <w:color w:val="000000"/>
                <w:sz w:val="20"/>
              </w:rPr>
              <w:t>
Токсигенные свойства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Зертеу жүргiзген адамның аты, әкесінің аты (болған жағдайда), лауазымы және қолы</w:t>
            </w:r>
          </w:p>
          <w:p>
            <w:pPr>
              <w:spacing w:after="20"/>
              <w:ind w:left="20"/>
              <w:jc w:val="both"/>
            </w:pPr>
            <w:r>
              <w:rPr>
                <w:rFonts w:ascii="Times New Roman"/>
                <w:b w:val="false"/>
                <w:i w:val="false"/>
                <w:color w:val="000000"/>
                <w:sz w:val="20"/>
              </w:rPr>
              <w:t>
Фамилия, имя, отчество (при наличии), должность и подпись лица,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Элека через 20 часов 20 сағаттан кейін жүргізілген Элек тесті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Элека через 48 часов 20 сағаттан кейін жүргізілген Элек тесті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ПЦР</w:t>
            </w:r>
          </w:p>
          <w:p>
            <w:pPr>
              <w:spacing w:after="20"/>
              <w:ind w:left="20"/>
              <w:jc w:val="both"/>
            </w:pPr>
            <w:r>
              <w:rPr>
                <w:rFonts w:ascii="Times New Roman"/>
                <w:b w:val="false"/>
                <w:i w:val="false"/>
                <w:color w:val="000000"/>
                <w:sz w:val="20"/>
              </w:rPr>
              <w:t>
ПТР әдісі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w:t>
            </w:r>
          </w:p>
          <w:p>
            <w:pPr>
              <w:spacing w:after="20"/>
              <w:ind w:left="20"/>
              <w:jc w:val="both"/>
            </w:pPr>
            <w:r>
              <w:rPr>
                <w:rFonts w:ascii="Times New Roman"/>
                <w:b w:val="false"/>
                <w:i w:val="false"/>
                <w:color w:val="000000"/>
                <w:sz w:val="20"/>
              </w:rPr>
              <w:t>
2021 жылғы "___" _________</w:t>
            </w:r>
          </w:p>
          <w:p>
            <w:pPr>
              <w:spacing w:after="20"/>
              <w:ind w:left="20"/>
              <w:jc w:val="both"/>
            </w:pPr>
            <w:r>
              <w:rPr>
                <w:rFonts w:ascii="Times New Roman"/>
                <w:b w:val="false"/>
                <w:i w:val="false"/>
                <w:color w:val="000000"/>
                <w:sz w:val="20"/>
              </w:rPr>
              <w:t>
№___ бұйрығымен бекітілген №186/е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Кенелердің, жәндіктердің түрлік тиістілігін анықтауды тіркеу ЖУРНАЛЫ  ЖУРНАЛ регистрации определения видовой принадлежности клещей, насекомых.</w:t>
      </w:r>
    </w:p>
    <w:p>
      <w:pPr>
        <w:spacing w:after="0"/>
        <w:ind w:left="0"/>
        <w:jc w:val="both"/>
      </w:pPr>
      <w:r>
        <w:rPr>
          <w:rFonts w:ascii="Times New Roman"/>
          <w:b w:val="false"/>
          <w:i w:val="false"/>
          <w:color w:val="000000"/>
          <w:sz w:val="28"/>
        </w:rPr>
        <w:t>
      Басталуы (Начат) "___"______20 ж. (г.)</w:t>
      </w:r>
    </w:p>
    <w:p>
      <w:pPr>
        <w:spacing w:after="0"/>
        <w:ind w:left="0"/>
        <w:jc w:val="both"/>
      </w:pPr>
      <w:r>
        <w:rPr>
          <w:rFonts w:ascii="Times New Roman"/>
          <w:b w:val="false"/>
          <w:i w:val="false"/>
          <w:color w:val="000000"/>
          <w:sz w:val="28"/>
        </w:rPr>
        <w:t>
      Аяқталуы (Окончен) "___"_____20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 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кенелер Собрано клещей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Кенелердің түрі Виды клещей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қорлар саны Число обследованных пулов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№187/е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Көкжөтел мен көкжөтелге ұқсас ауруларға жүргiзiлген микробиологиялық зерттеулердi тiркеу ЖУРНАЛЫ ЖУРНАЛ регистрации микробиологических исследований на коклюш и паракоклюш</w:t>
      </w:r>
    </w:p>
    <w:p>
      <w:pPr>
        <w:spacing w:after="0"/>
        <w:ind w:left="0"/>
        <w:jc w:val="both"/>
      </w:pPr>
      <w:r>
        <w:rPr>
          <w:rFonts w:ascii="Times New Roman"/>
          <w:b w:val="false"/>
          <w:i w:val="false"/>
          <w:color w:val="000000"/>
          <w:sz w:val="28"/>
        </w:rPr>
        <w:t>
      Басталуы (Начат) "____"_______________ 20____ж. (г.)</w:t>
      </w:r>
    </w:p>
    <w:p>
      <w:pPr>
        <w:spacing w:after="0"/>
        <w:ind w:left="0"/>
        <w:jc w:val="both"/>
      </w:pPr>
      <w:r>
        <w:rPr>
          <w:rFonts w:ascii="Times New Roman"/>
          <w:b w:val="false"/>
          <w:i w:val="false"/>
          <w:color w:val="000000"/>
          <w:sz w:val="28"/>
        </w:rPr>
        <w:t>
      Аяқталуы (Окончен) "____" ______________ 20____ж. (г.)</w:t>
      </w:r>
    </w:p>
    <w:p>
      <w:pPr>
        <w:spacing w:after="0"/>
        <w:ind w:left="0"/>
        <w:jc w:val="both"/>
      </w:pPr>
      <w:r>
        <w:rPr>
          <w:rFonts w:ascii="Times New Roman"/>
          <w:b w:val="false"/>
          <w:i w:val="false"/>
          <w:color w:val="000000"/>
          <w:sz w:val="28"/>
        </w:rPr>
        <w:t>
      Пайдаланылған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Тексерiлушi адамның тегi,аты, әкесiнiң аты (болған жағдайда),</w:t>
            </w:r>
          </w:p>
          <w:p>
            <w:pPr>
              <w:spacing w:after="20"/>
              <w:ind w:left="20"/>
              <w:jc w:val="both"/>
            </w:pPr>
            <w:r>
              <w:rPr>
                <w:rFonts w:ascii="Times New Roman"/>
                <w:b w:val="false"/>
                <w:i w:val="false"/>
                <w:color w:val="000000"/>
                <w:sz w:val="20"/>
              </w:rPr>
              <w:t>
Фамилия, имя,отчество (при наличии), обследуемого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немесе оқу орны, мекен-жайы</w:t>
            </w:r>
          </w:p>
          <w:p>
            <w:pPr>
              <w:spacing w:after="20"/>
              <w:ind w:left="20"/>
              <w:jc w:val="both"/>
            </w:pPr>
            <w:r>
              <w:rPr>
                <w:rFonts w:ascii="Times New Roman"/>
                <w:b w:val="false"/>
                <w:i w:val="false"/>
                <w:color w:val="000000"/>
                <w:sz w:val="20"/>
              </w:rPr>
              <w:t>
Место работы или учебы, домашний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орталарда өсуі</w:t>
            </w:r>
          </w:p>
          <w:p>
            <w:pPr>
              <w:spacing w:after="20"/>
              <w:ind w:left="20"/>
              <w:jc w:val="both"/>
            </w:pPr>
            <w:r>
              <w:rPr>
                <w:rFonts w:ascii="Times New Roman"/>
                <w:b w:val="false"/>
                <w:i w:val="false"/>
                <w:color w:val="000000"/>
                <w:sz w:val="20"/>
              </w:rPr>
              <w:t>
Рост надифференциальных средах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Микроскоппен зерттеу</w:t>
            </w:r>
          </w:p>
          <w:p>
            <w:pPr>
              <w:spacing w:after="20"/>
              <w:ind w:left="20"/>
              <w:jc w:val="both"/>
            </w:pPr>
            <w:r>
              <w:rPr>
                <w:rFonts w:ascii="Times New Roman"/>
                <w:b w:val="false"/>
                <w:i w:val="false"/>
                <w:color w:val="000000"/>
                <w:sz w:val="20"/>
              </w:rPr>
              <w:t>
Микроскопия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агардағы өсуi</w:t>
            </w:r>
          </w:p>
          <w:p>
            <w:pPr>
              <w:spacing w:after="20"/>
              <w:ind w:left="20"/>
              <w:jc w:val="both"/>
            </w:pPr>
            <w:r>
              <w:rPr>
                <w:rFonts w:ascii="Times New Roman"/>
                <w:b w:val="false"/>
                <w:i w:val="false"/>
                <w:color w:val="000000"/>
                <w:sz w:val="20"/>
              </w:rPr>
              <w:t>
Рост на простом агаре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Тиразиндi ЕПА-да өсуi</w:t>
            </w:r>
          </w:p>
          <w:p>
            <w:pPr>
              <w:spacing w:after="20"/>
              <w:ind w:left="20"/>
              <w:jc w:val="both"/>
            </w:pPr>
            <w:r>
              <w:rPr>
                <w:rFonts w:ascii="Times New Roman"/>
                <w:b w:val="false"/>
                <w:i w:val="false"/>
                <w:color w:val="000000"/>
                <w:sz w:val="20"/>
              </w:rPr>
              <w:t>
Рост наМПА с тиразином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w:t>
            </w:r>
          </w:p>
          <w:p>
            <w:pPr>
              <w:spacing w:after="20"/>
              <w:ind w:left="20"/>
              <w:jc w:val="both"/>
            </w:pPr>
            <w:r>
              <w:rPr>
                <w:rFonts w:ascii="Times New Roman"/>
                <w:b w:val="false"/>
                <w:i w:val="false"/>
                <w:color w:val="000000"/>
                <w:sz w:val="20"/>
              </w:rPr>
              <w:t>
Подвижность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Цитратты жоюы</w:t>
            </w:r>
          </w:p>
          <w:p>
            <w:pPr>
              <w:spacing w:after="20"/>
              <w:ind w:left="20"/>
              <w:jc w:val="both"/>
            </w:pPr>
            <w:r>
              <w:rPr>
                <w:rFonts w:ascii="Times New Roman"/>
                <w:b w:val="false"/>
                <w:i w:val="false"/>
                <w:color w:val="000000"/>
                <w:sz w:val="20"/>
              </w:rPr>
              <w:t>
Утилизация цитрата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типтеу</w:t>
            </w:r>
          </w:p>
          <w:p>
            <w:pPr>
              <w:spacing w:after="20"/>
              <w:ind w:left="20"/>
              <w:jc w:val="both"/>
            </w:pPr>
            <w:r>
              <w:rPr>
                <w:rFonts w:ascii="Times New Roman"/>
                <w:b w:val="false"/>
                <w:i w:val="false"/>
                <w:color w:val="000000"/>
                <w:sz w:val="20"/>
              </w:rPr>
              <w:t>
Серотипирование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аяқталғанкүні, айы, жылы зерттеу жургiзген адамнын тегі, аты, әкесінің аты және қолы</w:t>
            </w:r>
          </w:p>
          <w:p>
            <w:pPr>
              <w:spacing w:after="20"/>
              <w:ind w:left="20"/>
              <w:jc w:val="both"/>
            </w:pPr>
            <w:r>
              <w:rPr>
                <w:rFonts w:ascii="Times New Roman"/>
                <w:b w:val="false"/>
                <w:i w:val="false"/>
                <w:color w:val="000000"/>
                <w:sz w:val="20"/>
              </w:rPr>
              <w:t>
Дата окончания исследования, фамилия, имя, отчество и подпись проводившего исследование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№188/е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Менингококкқа жүргiзiлетін микробиологиялық зерттеулердi тiркеу ЖУРНАЛЫ ЖУРНАЛ регистрации микробиологических исследований на менингококк</w:t>
      </w:r>
    </w:p>
    <w:p>
      <w:pPr>
        <w:spacing w:after="0"/>
        <w:ind w:left="0"/>
        <w:jc w:val="both"/>
      </w:pPr>
      <w:r>
        <w:rPr>
          <w:rFonts w:ascii="Times New Roman"/>
          <w:b w:val="false"/>
          <w:i w:val="false"/>
          <w:color w:val="000000"/>
          <w:sz w:val="28"/>
        </w:rPr>
        <w:t>
      Басталуы (Начат) "___"_______________ 20____ж. (г.)</w:t>
      </w:r>
    </w:p>
    <w:p>
      <w:pPr>
        <w:spacing w:after="0"/>
        <w:ind w:left="0"/>
        <w:jc w:val="both"/>
      </w:pPr>
      <w:r>
        <w:rPr>
          <w:rFonts w:ascii="Times New Roman"/>
          <w:b w:val="false"/>
          <w:i w:val="false"/>
          <w:color w:val="000000"/>
          <w:sz w:val="28"/>
        </w:rPr>
        <w:t>
      Аяқталуы (Окончен) "____"_______________ 20____ж. (г.)</w:t>
      </w:r>
    </w:p>
    <w:p>
      <w:pPr>
        <w:spacing w:after="0"/>
        <w:ind w:left="0"/>
        <w:jc w:val="both"/>
      </w:pPr>
      <w:r>
        <w:rPr>
          <w:rFonts w:ascii="Times New Roman"/>
          <w:b w:val="false"/>
          <w:i w:val="false"/>
          <w:color w:val="000000"/>
          <w:sz w:val="28"/>
        </w:rPr>
        <w:t>
      Пайдаланылған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Тексерiлетiн адамның тегi, аты, әкесiнiң аты (болған жағдайда), жасы</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 возраст обследуемого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мекен-жайы Место работы, домашний адрес</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жiберген ұйым</w:t>
            </w:r>
          </w:p>
          <w:p>
            <w:pPr>
              <w:spacing w:after="20"/>
              <w:ind w:left="20"/>
              <w:jc w:val="both"/>
            </w:pPr>
            <w:r>
              <w:rPr>
                <w:rFonts w:ascii="Times New Roman"/>
                <w:b w:val="false"/>
                <w:i w:val="false"/>
                <w:color w:val="000000"/>
                <w:sz w:val="20"/>
              </w:rPr>
              <w:t>
Организация, направившая образец</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Өсуi (Характер роста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37оС сарысулы агарда</w:t>
            </w:r>
          </w:p>
          <w:p>
            <w:pPr>
              <w:spacing w:after="20"/>
              <w:ind w:left="20"/>
              <w:jc w:val="both"/>
            </w:pPr>
            <w:r>
              <w:rPr>
                <w:rFonts w:ascii="Times New Roman"/>
                <w:b w:val="false"/>
                <w:i w:val="false"/>
                <w:color w:val="000000"/>
                <w:sz w:val="20"/>
              </w:rPr>
              <w:t>
Сывороточном агаре при 37оС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37оС сарысусыз агарда</w:t>
            </w:r>
          </w:p>
          <w:p>
            <w:pPr>
              <w:spacing w:after="20"/>
              <w:ind w:left="20"/>
              <w:jc w:val="both"/>
            </w:pPr>
            <w:r>
              <w:rPr>
                <w:rFonts w:ascii="Times New Roman"/>
                <w:b w:val="false"/>
                <w:i w:val="false"/>
                <w:color w:val="000000"/>
                <w:sz w:val="20"/>
              </w:rPr>
              <w:t>
Бессывороточном агаре при 37оС</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20-22оС сарысулы агарда</w:t>
            </w:r>
          </w:p>
          <w:p>
            <w:pPr>
              <w:spacing w:after="20"/>
              <w:ind w:left="20"/>
              <w:jc w:val="both"/>
            </w:pPr>
            <w:r>
              <w:rPr>
                <w:rFonts w:ascii="Times New Roman"/>
                <w:b w:val="false"/>
                <w:i w:val="false"/>
                <w:color w:val="000000"/>
                <w:sz w:val="20"/>
              </w:rPr>
              <w:t>
Сывороточном агаре при 20-22оС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өттi агарда,</w:t>
            </w:r>
          </w:p>
          <w:p>
            <w:pPr>
              <w:spacing w:after="20"/>
              <w:ind w:left="20"/>
              <w:jc w:val="both"/>
            </w:pPr>
            <w:r>
              <w:rPr>
                <w:rFonts w:ascii="Times New Roman"/>
                <w:b w:val="false"/>
                <w:i w:val="false"/>
                <w:color w:val="000000"/>
                <w:sz w:val="20"/>
              </w:rPr>
              <w:t>
37оС сарысу агарында</w:t>
            </w:r>
          </w:p>
          <w:p>
            <w:pPr>
              <w:spacing w:after="20"/>
              <w:ind w:left="20"/>
              <w:jc w:val="both"/>
            </w:pPr>
            <w:r>
              <w:rPr>
                <w:rFonts w:ascii="Times New Roman"/>
                <w:b w:val="false"/>
                <w:i w:val="false"/>
                <w:color w:val="000000"/>
                <w:sz w:val="20"/>
              </w:rPr>
              <w:t>
0,2% желчном агаре сывороточном при 37оС</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бөлiну кезіндегі СО2-ға байланысты өсуi Зависимость роста от СО2 при первичном выделении</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 (Тесты для идентификации)</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типтеу</w:t>
            </w:r>
          </w:p>
          <w:p>
            <w:pPr>
              <w:spacing w:after="20"/>
              <w:ind w:left="20"/>
              <w:jc w:val="both"/>
            </w:pPr>
            <w:r>
              <w:rPr>
                <w:rFonts w:ascii="Times New Roman"/>
                <w:b w:val="false"/>
                <w:i w:val="false"/>
                <w:color w:val="000000"/>
                <w:sz w:val="20"/>
              </w:rPr>
              <w:t>
Серотипирование</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 Результат исследования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 күні, айы, жылы зерттеу жүргiзген</w:t>
            </w:r>
          </w:p>
          <w:p>
            <w:pPr>
              <w:spacing w:after="20"/>
              <w:ind w:left="20"/>
              <w:jc w:val="both"/>
            </w:pPr>
            <w:r>
              <w:rPr>
                <w:rFonts w:ascii="Times New Roman"/>
                <w:b w:val="false"/>
                <w:i w:val="false"/>
                <w:color w:val="000000"/>
                <w:sz w:val="20"/>
              </w:rPr>
              <w:t>
адамның тегі, аты, әкесінің аты (болған жағдайда), лауазымы және қолы.</w:t>
            </w:r>
          </w:p>
          <w:p>
            <w:pPr>
              <w:spacing w:after="20"/>
              <w:ind w:left="20"/>
              <w:jc w:val="both"/>
            </w:pPr>
            <w:r>
              <w:rPr>
                <w:rFonts w:ascii="Times New Roman"/>
                <w:b w:val="false"/>
                <w:i w:val="false"/>
                <w:color w:val="000000"/>
                <w:sz w:val="20"/>
              </w:rPr>
              <w:t>
Дата окончания исследования, фамилия, имя, очество (при наличии), , должность и подпись лица, проводившего исследование.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Пигменттiң түзiлуi</w:t>
            </w:r>
          </w:p>
          <w:p>
            <w:pPr>
              <w:spacing w:after="20"/>
              <w:ind w:left="20"/>
              <w:jc w:val="both"/>
            </w:pPr>
            <w:r>
              <w:rPr>
                <w:rFonts w:ascii="Times New Roman"/>
                <w:b w:val="false"/>
                <w:i w:val="false"/>
                <w:color w:val="000000"/>
                <w:sz w:val="20"/>
              </w:rPr>
              <w:t>
Образование пигмента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Капсуланың болуы</w:t>
            </w:r>
          </w:p>
          <w:p>
            <w:pPr>
              <w:spacing w:after="20"/>
              <w:ind w:left="20"/>
              <w:jc w:val="both"/>
            </w:pPr>
            <w:r>
              <w:rPr>
                <w:rFonts w:ascii="Times New Roman"/>
                <w:b w:val="false"/>
                <w:i w:val="false"/>
                <w:color w:val="000000"/>
                <w:sz w:val="20"/>
              </w:rPr>
              <w:t>
Наличие капсулы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Глюкозаның / Глюкоза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Лактозаның / Лактоза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Мальтозаның / Мальтоза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сахарозаның / 1% сахароза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Фруктозаның / Фруктоза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-ды сахароза ерiтiндiлi агарда полисахаридтiң түзiлуi</w:t>
            </w:r>
          </w:p>
          <w:p>
            <w:pPr>
              <w:spacing w:after="20"/>
              <w:ind w:left="20"/>
              <w:jc w:val="both"/>
            </w:pPr>
            <w:r>
              <w:rPr>
                <w:rFonts w:ascii="Times New Roman"/>
                <w:b w:val="false"/>
                <w:i w:val="false"/>
                <w:color w:val="000000"/>
                <w:sz w:val="20"/>
              </w:rPr>
              <w:t>
Образование полисахарида на агаре с 5 % раствором сахарозы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189/е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Тағам өнiмдерінiң үлгiлерiне микробиологиялық зерттеулерді тiркеу ЖУРНАЛЫ ЖУРНАЛ регистрации микробиологических исследований образцов пищевых продуктов</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нөмірі Номера проб</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уақыты</w:t>
            </w:r>
          </w:p>
          <w:p>
            <w:pPr>
              <w:spacing w:after="20"/>
              <w:ind w:left="20"/>
              <w:jc w:val="both"/>
            </w:pPr>
            <w:r>
              <w:rPr>
                <w:rFonts w:ascii="Times New Roman"/>
                <w:b w:val="false"/>
                <w:i w:val="false"/>
                <w:color w:val="000000"/>
                <w:sz w:val="20"/>
              </w:rPr>
              <w:t>
Дата, время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Үлгiнiң атауы, алынған орны, алған адамның лауазымы, Т.А.Ә (болған жағдайда)</w:t>
            </w:r>
          </w:p>
          <w:p>
            <w:pPr>
              <w:spacing w:after="20"/>
              <w:ind w:left="20"/>
              <w:jc w:val="both"/>
            </w:pPr>
            <w:r>
              <w:rPr>
                <w:rFonts w:ascii="Times New Roman"/>
                <w:b w:val="false"/>
                <w:i w:val="false"/>
                <w:color w:val="000000"/>
                <w:sz w:val="20"/>
              </w:rPr>
              <w:t>
Наименование образца, место отбора Ф.И.О (при наличии) отобравшего образец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МАШАнМС</w:t>
            </w:r>
          </w:p>
          <w:p>
            <w:pPr>
              <w:spacing w:after="20"/>
              <w:ind w:left="20"/>
              <w:jc w:val="both"/>
            </w:pPr>
            <w:r>
              <w:rPr>
                <w:rFonts w:ascii="Times New Roman"/>
                <w:b w:val="false"/>
                <w:i w:val="false"/>
                <w:color w:val="000000"/>
                <w:sz w:val="20"/>
              </w:rPr>
              <w:t>
КМАФАнМ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w:t>
            </w:r>
          </w:p>
          <w:p>
            <w:pPr>
              <w:spacing w:after="20"/>
              <w:ind w:left="20"/>
              <w:jc w:val="both"/>
            </w:pPr>
            <w:r>
              <w:rPr>
                <w:rFonts w:ascii="Times New Roman"/>
                <w:b w:val="false"/>
                <w:i w:val="false"/>
                <w:color w:val="000000"/>
                <w:sz w:val="20"/>
              </w:rPr>
              <w:t>
Отбора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қабылданған</w:t>
            </w:r>
          </w:p>
          <w:p>
            <w:pPr>
              <w:spacing w:after="20"/>
              <w:ind w:left="20"/>
              <w:jc w:val="both"/>
            </w:pPr>
            <w:r>
              <w:rPr>
                <w:rFonts w:ascii="Times New Roman"/>
                <w:b w:val="false"/>
                <w:i w:val="false"/>
                <w:color w:val="000000"/>
                <w:sz w:val="20"/>
              </w:rPr>
              <w:t>
Поступления в лабораторию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Зерттеудiң басталған</w:t>
            </w:r>
          </w:p>
          <w:p>
            <w:pPr>
              <w:spacing w:after="20"/>
              <w:ind w:left="20"/>
              <w:jc w:val="both"/>
            </w:pPr>
            <w:r>
              <w:rPr>
                <w:rFonts w:ascii="Times New Roman"/>
                <w:b w:val="false"/>
                <w:i w:val="false"/>
                <w:color w:val="000000"/>
                <w:sz w:val="20"/>
              </w:rPr>
              <w:t>
Начало исследования</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колониялардың саны</w:t>
            </w:r>
          </w:p>
          <w:p>
            <w:pPr>
              <w:spacing w:after="20"/>
              <w:ind w:left="20"/>
              <w:jc w:val="both"/>
            </w:pPr>
            <w:r>
              <w:rPr>
                <w:rFonts w:ascii="Times New Roman"/>
                <w:b w:val="false"/>
                <w:i w:val="false"/>
                <w:color w:val="000000"/>
                <w:sz w:val="20"/>
              </w:rPr>
              <w:t>
Количество выросших колоний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таяқшалары тобындағы бактериялар</w:t>
            </w:r>
          </w:p>
          <w:p>
            <w:pPr>
              <w:spacing w:after="20"/>
              <w:ind w:left="20"/>
              <w:jc w:val="both"/>
            </w:pPr>
            <w:r>
              <w:rPr>
                <w:rFonts w:ascii="Times New Roman"/>
                <w:b w:val="false"/>
                <w:i w:val="false"/>
                <w:color w:val="000000"/>
                <w:sz w:val="20"/>
              </w:rPr>
              <w:t>
Бактерии группы кишечных палочек (БГКП) и E.​coli</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Жиналу ортасында өсуі</w:t>
            </w:r>
          </w:p>
          <w:p>
            <w:pPr>
              <w:spacing w:after="20"/>
              <w:ind w:left="20"/>
              <w:jc w:val="both"/>
            </w:pPr>
            <w:r>
              <w:rPr>
                <w:rFonts w:ascii="Times New Roman"/>
                <w:b w:val="false"/>
                <w:i w:val="false"/>
                <w:color w:val="000000"/>
                <w:sz w:val="20"/>
              </w:rPr>
              <w:t>
Рост на средах накопления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 ортасында өсуі</w:t>
            </w:r>
          </w:p>
          <w:p>
            <w:pPr>
              <w:spacing w:after="20"/>
              <w:ind w:left="20"/>
              <w:jc w:val="both"/>
            </w:pPr>
            <w:r>
              <w:rPr>
                <w:rFonts w:ascii="Times New Roman"/>
                <w:b w:val="false"/>
                <w:i w:val="false"/>
                <w:color w:val="000000"/>
                <w:sz w:val="20"/>
              </w:rPr>
              <w:t>
Рост на среде Эндо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тесттерi</w:t>
            </w:r>
          </w:p>
          <w:p>
            <w:pPr>
              <w:spacing w:after="20"/>
              <w:ind w:left="20"/>
              <w:jc w:val="both"/>
            </w:pPr>
            <w:r>
              <w:rPr>
                <w:rFonts w:ascii="Times New Roman"/>
                <w:b w:val="false"/>
                <w:i w:val="false"/>
                <w:color w:val="000000"/>
                <w:sz w:val="20"/>
              </w:rPr>
              <w:t>
Тесты идентификации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Симонса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энтеробактерияларға зерттеу, оның ішінде сальмонеллалар</w:t>
            </w:r>
          </w:p>
          <w:p>
            <w:pPr>
              <w:spacing w:after="20"/>
              <w:ind w:left="20"/>
              <w:jc w:val="both"/>
            </w:pPr>
            <w:r>
              <w:rPr>
                <w:rFonts w:ascii="Times New Roman"/>
                <w:b w:val="false"/>
                <w:i w:val="false"/>
                <w:color w:val="000000"/>
                <w:sz w:val="20"/>
              </w:rPr>
              <w:t>
Исследование на патогенные энтеробактерии, в том числе сальмонеллы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Жиналу орталарындағы себілетін көлем</w:t>
            </w:r>
          </w:p>
          <w:p>
            <w:pPr>
              <w:spacing w:after="20"/>
              <w:ind w:left="20"/>
              <w:jc w:val="both"/>
            </w:pPr>
            <w:r>
              <w:rPr>
                <w:rFonts w:ascii="Times New Roman"/>
                <w:b w:val="false"/>
                <w:i w:val="false"/>
                <w:color w:val="000000"/>
                <w:sz w:val="20"/>
              </w:rPr>
              <w:t>
Засеваемый объем на среды накопления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қоректенуортасында өсуi</w:t>
            </w:r>
          </w:p>
          <w:p>
            <w:pPr>
              <w:spacing w:after="20"/>
              <w:ind w:left="20"/>
              <w:jc w:val="both"/>
            </w:pPr>
            <w:r>
              <w:rPr>
                <w:rFonts w:ascii="Times New Roman"/>
                <w:b w:val="false"/>
                <w:i w:val="false"/>
                <w:color w:val="000000"/>
                <w:sz w:val="20"/>
              </w:rPr>
              <w:t>
Рост на плотных средах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Күкiртсутек / Сероводород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 / Подвижность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Цитратты жою</w:t>
            </w:r>
          </w:p>
          <w:p>
            <w:pPr>
              <w:spacing w:after="20"/>
              <w:ind w:left="20"/>
              <w:jc w:val="both"/>
            </w:pPr>
            <w:r>
              <w:rPr>
                <w:rFonts w:ascii="Times New Roman"/>
                <w:b w:val="false"/>
                <w:i w:val="false"/>
                <w:color w:val="000000"/>
                <w:sz w:val="20"/>
              </w:rPr>
              <w:t>
Утилизация цитрата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Лизиндекарбоксилаза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 _________</w:t>
            </w:r>
          </w:p>
          <w:p>
            <w:pPr>
              <w:spacing w:after="20"/>
              <w:ind w:left="20"/>
              <w:jc w:val="both"/>
            </w:pPr>
            <w:r>
              <w:rPr>
                <w:rFonts w:ascii="Times New Roman"/>
                <w:b w:val="false"/>
                <w:i w:val="false"/>
                <w:color w:val="000000"/>
                <w:sz w:val="20"/>
              </w:rPr>
              <w:t>
№__ бұйрығымен бекітілген № 190/е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w:t>
            </w:r>
          </w:p>
        </w:tc>
      </w:tr>
    </w:tbl>
    <w:p>
      <w:pPr>
        <w:spacing w:after="0"/>
        <w:ind w:left="0"/>
        <w:jc w:val="left"/>
      </w:pPr>
      <w:r>
        <w:rPr>
          <w:rFonts w:ascii="Times New Roman"/>
          <w:b/>
          <w:i w:val="false"/>
          <w:color w:val="000000"/>
        </w:rPr>
        <w:t xml:space="preserve"> Су үлгілеріне жүргізілген микробиологиялық зерттеулердi тiркеу ЖУРНАЛЫ ЖУРНАЛ регистрации микробиологических исследований образцов воды</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уақыты</w:t>
            </w:r>
          </w:p>
          <w:p>
            <w:pPr>
              <w:spacing w:after="20"/>
              <w:ind w:left="20"/>
              <w:jc w:val="both"/>
            </w:pPr>
            <w:r>
              <w:rPr>
                <w:rFonts w:ascii="Times New Roman"/>
                <w:b w:val="false"/>
                <w:i w:val="false"/>
                <w:color w:val="000000"/>
                <w:sz w:val="20"/>
              </w:rPr>
              <w:t>
Дата, время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w:t>
            </w:r>
          </w:p>
          <w:p>
            <w:pPr>
              <w:spacing w:after="20"/>
              <w:ind w:left="20"/>
              <w:jc w:val="both"/>
            </w:pPr>
            <w:r>
              <w:rPr>
                <w:rFonts w:ascii="Times New Roman"/>
                <w:b w:val="false"/>
                <w:i w:val="false"/>
                <w:color w:val="000000"/>
                <w:sz w:val="20"/>
              </w:rPr>
              <w:t>
алынған</w:t>
            </w:r>
          </w:p>
          <w:p>
            <w:pPr>
              <w:spacing w:after="20"/>
              <w:ind w:left="20"/>
              <w:jc w:val="both"/>
            </w:pPr>
            <w:r>
              <w:rPr>
                <w:rFonts w:ascii="Times New Roman"/>
                <w:b w:val="false"/>
                <w:i w:val="false"/>
                <w:color w:val="000000"/>
                <w:sz w:val="20"/>
              </w:rPr>
              <w:t>
орын, объект</w:t>
            </w:r>
          </w:p>
          <w:p>
            <w:pPr>
              <w:spacing w:after="20"/>
              <w:ind w:left="20"/>
              <w:jc w:val="both"/>
            </w:pPr>
            <w:r>
              <w:rPr>
                <w:rFonts w:ascii="Times New Roman"/>
                <w:b w:val="false"/>
                <w:i w:val="false"/>
                <w:color w:val="000000"/>
                <w:sz w:val="20"/>
              </w:rPr>
              <w:t>
Объект, место</w:t>
            </w:r>
          </w:p>
          <w:p>
            <w:pPr>
              <w:spacing w:after="20"/>
              <w:ind w:left="20"/>
              <w:jc w:val="both"/>
            </w:pPr>
            <w:r>
              <w:rPr>
                <w:rFonts w:ascii="Times New Roman"/>
                <w:b w:val="false"/>
                <w:i w:val="false"/>
                <w:color w:val="000000"/>
                <w:sz w:val="20"/>
              </w:rPr>
              <w:t>
отбора образца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w:t>
            </w:r>
          </w:p>
          <w:p>
            <w:pPr>
              <w:spacing w:after="20"/>
              <w:ind w:left="20"/>
              <w:jc w:val="both"/>
            </w:pPr>
            <w:r>
              <w:rPr>
                <w:rFonts w:ascii="Times New Roman"/>
                <w:b w:val="false"/>
                <w:i w:val="false"/>
                <w:color w:val="000000"/>
                <w:sz w:val="20"/>
              </w:rPr>
              <w:t>
теу</w:t>
            </w:r>
          </w:p>
          <w:p>
            <w:pPr>
              <w:spacing w:after="20"/>
              <w:ind w:left="20"/>
              <w:jc w:val="both"/>
            </w:pPr>
            <w:r>
              <w:rPr>
                <w:rFonts w:ascii="Times New Roman"/>
                <w:b w:val="false"/>
                <w:i w:val="false"/>
                <w:color w:val="000000"/>
                <w:sz w:val="20"/>
              </w:rPr>
              <w:t>
мақ</w:t>
            </w:r>
          </w:p>
          <w:p>
            <w:pPr>
              <w:spacing w:after="20"/>
              <w:ind w:left="20"/>
              <w:jc w:val="both"/>
            </w:pPr>
            <w:r>
              <w:rPr>
                <w:rFonts w:ascii="Times New Roman"/>
                <w:b w:val="false"/>
                <w:i w:val="false"/>
                <w:color w:val="000000"/>
                <w:sz w:val="20"/>
              </w:rPr>
              <w:t>
саты</w:t>
            </w:r>
          </w:p>
          <w:p>
            <w:pPr>
              <w:spacing w:after="20"/>
              <w:ind w:left="20"/>
              <w:jc w:val="both"/>
            </w:pPr>
            <w:r>
              <w:rPr>
                <w:rFonts w:ascii="Times New Roman"/>
                <w:b w:val="false"/>
                <w:i w:val="false"/>
                <w:color w:val="000000"/>
                <w:sz w:val="20"/>
              </w:rPr>
              <w:t>
Цельисследования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МЖС(микробтардың жалпы саны)</w:t>
            </w:r>
          </w:p>
          <w:p>
            <w:pPr>
              <w:spacing w:after="20"/>
              <w:ind w:left="20"/>
              <w:jc w:val="both"/>
            </w:pPr>
            <w:r>
              <w:rPr>
                <w:rFonts w:ascii="Times New Roman"/>
                <w:b w:val="false"/>
                <w:i w:val="false"/>
                <w:color w:val="000000"/>
                <w:sz w:val="20"/>
              </w:rPr>
              <w:t>
ОМЧ (общее микробное число)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Колиформды бактерияларға зерттеу</w:t>
            </w:r>
          </w:p>
          <w:p>
            <w:pPr>
              <w:spacing w:after="20"/>
              <w:ind w:left="20"/>
              <w:jc w:val="both"/>
            </w:pPr>
            <w:r>
              <w:rPr>
                <w:rFonts w:ascii="Times New Roman"/>
                <w:b w:val="false"/>
                <w:i w:val="false"/>
                <w:color w:val="000000"/>
                <w:sz w:val="20"/>
              </w:rPr>
              <w:t>
Исследования на колиформные бактерии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w:t>
            </w:r>
          </w:p>
          <w:p>
            <w:pPr>
              <w:spacing w:after="20"/>
              <w:ind w:left="20"/>
              <w:jc w:val="both"/>
            </w:pPr>
            <w:r>
              <w:rPr>
                <w:rFonts w:ascii="Times New Roman"/>
                <w:b w:val="false"/>
                <w:i w:val="false"/>
                <w:color w:val="000000"/>
                <w:sz w:val="20"/>
              </w:rPr>
              <w:t>
Отбора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қабылдаған</w:t>
            </w:r>
          </w:p>
          <w:p>
            <w:pPr>
              <w:spacing w:after="20"/>
              <w:ind w:left="20"/>
              <w:jc w:val="both"/>
            </w:pPr>
            <w:r>
              <w:rPr>
                <w:rFonts w:ascii="Times New Roman"/>
                <w:b w:val="false"/>
                <w:i w:val="false"/>
                <w:color w:val="000000"/>
                <w:sz w:val="20"/>
              </w:rPr>
              <w:t>
поступления в лабораторию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Зерттеудiң басталуы</w:t>
            </w:r>
          </w:p>
          <w:p>
            <w:pPr>
              <w:spacing w:after="20"/>
              <w:ind w:left="20"/>
              <w:jc w:val="both"/>
            </w:pPr>
            <w:r>
              <w:rPr>
                <w:rFonts w:ascii="Times New Roman"/>
                <w:b w:val="false"/>
                <w:i w:val="false"/>
                <w:color w:val="000000"/>
                <w:sz w:val="20"/>
              </w:rPr>
              <w:t>
Начало исследования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колониялардың саны</w:t>
            </w:r>
          </w:p>
          <w:p>
            <w:pPr>
              <w:spacing w:after="20"/>
              <w:ind w:left="20"/>
              <w:jc w:val="both"/>
            </w:pPr>
            <w:r>
              <w:rPr>
                <w:rFonts w:ascii="Times New Roman"/>
                <w:b w:val="false"/>
                <w:i w:val="false"/>
                <w:color w:val="000000"/>
                <w:sz w:val="20"/>
              </w:rPr>
              <w:t>
Количество выросших колонии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ЛПС- те өсуi</w:t>
            </w:r>
          </w:p>
          <w:p>
            <w:pPr>
              <w:spacing w:after="20"/>
              <w:ind w:left="20"/>
              <w:jc w:val="both"/>
            </w:pPr>
            <w:r>
              <w:rPr>
                <w:rFonts w:ascii="Times New Roman"/>
                <w:b w:val="false"/>
                <w:i w:val="false"/>
                <w:color w:val="000000"/>
                <w:sz w:val="20"/>
              </w:rPr>
              <w:t>
Рост на ЛПС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Колиформды бактерияларға зерттеу</w:t>
            </w:r>
          </w:p>
          <w:p>
            <w:pPr>
              <w:spacing w:after="20"/>
              <w:ind w:left="20"/>
              <w:jc w:val="both"/>
            </w:pPr>
            <w:r>
              <w:rPr>
                <w:rFonts w:ascii="Times New Roman"/>
                <w:b w:val="false"/>
                <w:i w:val="false"/>
                <w:color w:val="000000"/>
                <w:sz w:val="20"/>
              </w:rPr>
              <w:t>
Исследования на колиформные бактерии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Коли-фагтар</w:t>
            </w:r>
          </w:p>
          <w:p>
            <w:pPr>
              <w:spacing w:after="20"/>
              <w:ind w:left="20"/>
              <w:jc w:val="both"/>
            </w:pPr>
            <w:r>
              <w:rPr>
                <w:rFonts w:ascii="Times New Roman"/>
                <w:b w:val="false"/>
                <w:i w:val="false"/>
                <w:color w:val="000000"/>
                <w:sz w:val="20"/>
              </w:rPr>
              <w:t>
Коли-фаги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 түзушi клостридиялар</w:t>
            </w:r>
          </w:p>
          <w:p>
            <w:pPr>
              <w:spacing w:after="20"/>
              <w:ind w:left="20"/>
              <w:jc w:val="both"/>
            </w:pPr>
            <w:r>
              <w:rPr>
                <w:rFonts w:ascii="Times New Roman"/>
                <w:b w:val="false"/>
                <w:i w:val="false"/>
                <w:color w:val="000000"/>
                <w:sz w:val="20"/>
              </w:rPr>
              <w:t>
Сульфитредуци-рующие клостридии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 ортасында өсуi</w:t>
            </w:r>
          </w:p>
          <w:p>
            <w:pPr>
              <w:spacing w:after="20"/>
              <w:ind w:left="20"/>
              <w:jc w:val="both"/>
            </w:pPr>
            <w:r>
              <w:rPr>
                <w:rFonts w:ascii="Times New Roman"/>
                <w:b w:val="false"/>
                <w:i w:val="false"/>
                <w:color w:val="000000"/>
                <w:sz w:val="20"/>
              </w:rPr>
              <w:t>
Рост на среде Эндо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Оксидазалы тест</w:t>
            </w:r>
          </w:p>
          <w:p>
            <w:pPr>
              <w:spacing w:after="20"/>
              <w:ind w:left="20"/>
              <w:jc w:val="both"/>
            </w:pPr>
            <w:r>
              <w:rPr>
                <w:rFonts w:ascii="Times New Roman"/>
                <w:b w:val="false"/>
                <w:i w:val="false"/>
                <w:color w:val="000000"/>
                <w:sz w:val="20"/>
              </w:rPr>
              <w:t>
Оксидазный тест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37ғС кезіндегі лактоза</w:t>
            </w:r>
          </w:p>
          <w:p>
            <w:pPr>
              <w:spacing w:after="20"/>
              <w:ind w:left="20"/>
              <w:jc w:val="both"/>
            </w:pPr>
            <w:r>
              <w:rPr>
                <w:rFonts w:ascii="Times New Roman"/>
                <w:b w:val="false"/>
                <w:i w:val="false"/>
                <w:color w:val="000000"/>
                <w:sz w:val="20"/>
              </w:rPr>
              <w:t>
Лактоза при 37ғС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44ғС кезіндегі лактоза</w:t>
            </w:r>
          </w:p>
          <w:p>
            <w:pPr>
              <w:spacing w:after="20"/>
              <w:ind w:left="20"/>
              <w:jc w:val="both"/>
            </w:pPr>
            <w:r>
              <w:rPr>
                <w:rFonts w:ascii="Times New Roman"/>
                <w:b w:val="false"/>
                <w:i w:val="false"/>
                <w:color w:val="000000"/>
                <w:sz w:val="20"/>
              </w:rPr>
              <w:t>
Лактоза при 44ғС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БОЕ саны</w:t>
            </w:r>
          </w:p>
          <w:p>
            <w:pPr>
              <w:spacing w:after="20"/>
              <w:ind w:left="20"/>
              <w:jc w:val="both"/>
            </w:pPr>
            <w:r>
              <w:rPr>
                <w:rFonts w:ascii="Times New Roman"/>
                <w:b w:val="false"/>
                <w:i w:val="false"/>
                <w:color w:val="000000"/>
                <w:sz w:val="20"/>
              </w:rPr>
              <w:t>
Количество выросших БОЕ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Вильсон-Блер ортасында өсу</w:t>
            </w:r>
          </w:p>
          <w:p>
            <w:pPr>
              <w:spacing w:after="20"/>
              <w:ind w:left="20"/>
              <w:jc w:val="both"/>
            </w:pPr>
            <w:r>
              <w:rPr>
                <w:rFonts w:ascii="Times New Roman"/>
                <w:b w:val="false"/>
                <w:i w:val="false"/>
                <w:color w:val="000000"/>
                <w:sz w:val="20"/>
              </w:rPr>
              <w:t>
Рост на среде Вильсон-Блер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стафилококка зерттеу:</w:t>
            </w:r>
          </w:p>
          <w:p>
            <w:pPr>
              <w:spacing w:after="20"/>
              <w:ind w:left="20"/>
              <w:jc w:val="both"/>
            </w:pPr>
            <w:r>
              <w:rPr>
                <w:rFonts w:ascii="Times New Roman"/>
                <w:b w:val="false"/>
                <w:i w:val="false"/>
                <w:color w:val="000000"/>
                <w:sz w:val="20"/>
              </w:rPr>
              <w:t>
исследование на стафилококк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Ps.​aer​ugin​osa зерттеу Исследования на Ps.​aer​ugin​osa</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Тығызортада өсуi</w:t>
            </w:r>
          </w:p>
          <w:p>
            <w:pPr>
              <w:spacing w:after="20"/>
              <w:ind w:left="20"/>
              <w:jc w:val="both"/>
            </w:pPr>
            <w:r>
              <w:rPr>
                <w:rFonts w:ascii="Times New Roman"/>
                <w:b w:val="false"/>
                <w:i w:val="false"/>
                <w:color w:val="000000"/>
                <w:sz w:val="20"/>
              </w:rPr>
              <w:t>
Рост на плотных средах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Плазмакоагуляция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орталарда өсуi</w:t>
            </w:r>
          </w:p>
          <w:p>
            <w:pPr>
              <w:spacing w:after="20"/>
              <w:ind w:left="20"/>
              <w:jc w:val="both"/>
            </w:pPr>
            <w:r>
              <w:rPr>
                <w:rFonts w:ascii="Times New Roman"/>
                <w:b w:val="false"/>
                <w:i w:val="false"/>
                <w:color w:val="000000"/>
                <w:sz w:val="20"/>
              </w:rPr>
              <w:t>
Ростна плотных средах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Оксидазалы тест</w:t>
            </w:r>
          </w:p>
          <w:p>
            <w:pPr>
              <w:spacing w:after="20"/>
              <w:ind w:left="20"/>
              <w:jc w:val="both"/>
            </w:pPr>
            <w:r>
              <w:rPr>
                <w:rFonts w:ascii="Times New Roman"/>
                <w:b w:val="false"/>
                <w:i w:val="false"/>
                <w:color w:val="000000"/>
                <w:sz w:val="20"/>
              </w:rPr>
              <w:t>
Оксидазный тест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энтеробактерияларға зерттеу</w:t>
            </w:r>
          </w:p>
          <w:p>
            <w:pPr>
              <w:spacing w:after="20"/>
              <w:ind w:left="20"/>
              <w:jc w:val="both"/>
            </w:pPr>
            <w:r>
              <w:rPr>
                <w:rFonts w:ascii="Times New Roman"/>
                <w:b w:val="false"/>
                <w:i w:val="false"/>
                <w:color w:val="000000"/>
                <w:sz w:val="20"/>
              </w:rPr>
              <w:t>
Исследование на патогенные энтеробактерии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орталарда өсуi</w:t>
            </w:r>
          </w:p>
          <w:p>
            <w:pPr>
              <w:spacing w:after="20"/>
              <w:ind w:left="20"/>
              <w:jc w:val="both"/>
            </w:pPr>
            <w:r>
              <w:rPr>
                <w:rFonts w:ascii="Times New Roman"/>
                <w:b w:val="false"/>
                <w:i w:val="false"/>
                <w:color w:val="000000"/>
                <w:sz w:val="20"/>
              </w:rPr>
              <w:t>
Ростна плотных средах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Күкiртсутегi</w:t>
            </w:r>
          </w:p>
          <w:p>
            <w:pPr>
              <w:spacing w:after="20"/>
              <w:ind w:left="20"/>
              <w:jc w:val="both"/>
            </w:pPr>
            <w:r>
              <w:rPr>
                <w:rFonts w:ascii="Times New Roman"/>
                <w:b w:val="false"/>
                <w:i w:val="false"/>
                <w:color w:val="000000"/>
                <w:sz w:val="20"/>
              </w:rPr>
              <w:t>
Сероводород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w:t>
            </w:r>
          </w:p>
          <w:p>
            <w:pPr>
              <w:spacing w:after="20"/>
              <w:ind w:left="20"/>
              <w:jc w:val="both"/>
            </w:pPr>
            <w:r>
              <w:rPr>
                <w:rFonts w:ascii="Times New Roman"/>
                <w:b w:val="false"/>
                <w:i w:val="false"/>
                <w:color w:val="000000"/>
                <w:sz w:val="20"/>
              </w:rPr>
              <w:t>
Подвижность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Цитратты жою</w:t>
            </w:r>
          </w:p>
          <w:p>
            <w:pPr>
              <w:spacing w:after="20"/>
              <w:ind w:left="20"/>
              <w:jc w:val="both"/>
            </w:pPr>
            <w:r>
              <w:rPr>
                <w:rFonts w:ascii="Times New Roman"/>
                <w:b w:val="false"/>
                <w:i w:val="false"/>
                <w:color w:val="000000"/>
                <w:sz w:val="20"/>
              </w:rPr>
              <w:t>
Утилизация цитрата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энтеробактерияларға зерттеу</w:t>
            </w:r>
          </w:p>
          <w:p>
            <w:pPr>
              <w:spacing w:after="20"/>
              <w:ind w:left="20"/>
              <w:jc w:val="both"/>
            </w:pPr>
            <w:r>
              <w:rPr>
                <w:rFonts w:ascii="Times New Roman"/>
                <w:b w:val="false"/>
                <w:i w:val="false"/>
                <w:color w:val="000000"/>
                <w:sz w:val="20"/>
              </w:rPr>
              <w:t>
Исследование на патогенные энтеробактерии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аяқталғанкүні, айы, жылы, зерттеу жүргiзген адамның тегі, аты, әкесінің аты (болған жағдайда), қолы</w:t>
            </w:r>
          </w:p>
          <w:p>
            <w:pPr>
              <w:spacing w:after="20"/>
              <w:ind w:left="20"/>
              <w:jc w:val="both"/>
            </w:pPr>
            <w:r>
              <w:rPr>
                <w:rFonts w:ascii="Times New Roman"/>
                <w:b w:val="false"/>
                <w:i w:val="false"/>
                <w:color w:val="000000"/>
                <w:sz w:val="20"/>
              </w:rPr>
              <w:t>
Дата окончания исследования, фамилия, имя, отчество (при наличии), подпись лица, проводившего исследование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Рамноза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Дульцит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№191/е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Топырақ үлгiлерiн микробиологиялық зерттеулердi тiркеу ЖУРНАЛЫ ЖУРНАЛ регистрации микробиологических исследований образцов почвы</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үлгiнiң атауы, алынған орны</w:t>
            </w:r>
          </w:p>
          <w:p>
            <w:pPr>
              <w:spacing w:after="20"/>
              <w:ind w:left="20"/>
              <w:jc w:val="both"/>
            </w:pPr>
            <w:r>
              <w:rPr>
                <w:rFonts w:ascii="Times New Roman"/>
                <w:b w:val="false"/>
                <w:i w:val="false"/>
                <w:color w:val="000000"/>
                <w:sz w:val="20"/>
              </w:rPr>
              <w:t>
Наименование образца, место отбора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Коли-титрдi анықтау</w:t>
            </w:r>
          </w:p>
          <w:p>
            <w:pPr>
              <w:spacing w:after="20"/>
              <w:ind w:left="20"/>
              <w:jc w:val="both"/>
            </w:pPr>
            <w:r>
              <w:rPr>
                <w:rFonts w:ascii="Times New Roman"/>
                <w:b w:val="false"/>
                <w:i w:val="false"/>
                <w:color w:val="000000"/>
                <w:sz w:val="20"/>
              </w:rPr>
              <w:t>
Определение коли-титра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Cl.​per​frin​gens титрін анықтау</w:t>
            </w:r>
          </w:p>
          <w:p>
            <w:pPr>
              <w:spacing w:after="20"/>
              <w:ind w:left="20"/>
              <w:jc w:val="both"/>
            </w:pPr>
            <w:r>
              <w:rPr>
                <w:rFonts w:ascii="Times New Roman"/>
                <w:b w:val="false"/>
                <w:i w:val="false"/>
                <w:color w:val="000000"/>
                <w:sz w:val="20"/>
              </w:rPr>
              <w:t>
Определение титра Cl.​per​frin​gens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МАШАнМ анықтау</w:t>
            </w:r>
          </w:p>
          <w:p>
            <w:pPr>
              <w:spacing w:after="20"/>
              <w:ind w:left="20"/>
              <w:jc w:val="both"/>
            </w:pPr>
            <w:r>
              <w:rPr>
                <w:rFonts w:ascii="Times New Roman"/>
                <w:b w:val="false"/>
                <w:i w:val="false"/>
                <w:color w:val="000000"/>
                <w:sz w:val="20"/>
              </w:rPr>
              <w:t>
Определение МАФАнМ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 ортасында өсу сипаты</w:t>
            </w:r>
          </w:p>
          <w:p>
            <w:pPr>
              <w:spacing w:after="20"/>
              <w:ind w:left="20"/>
              <w:jc w:val="both"/>
            </w:pPr>
            <w:r>
              <w:rPr>
                <w:rFonts w:ascii="Times New Roman"/>
                <w:b w:val="false"/>
                <w:i w:val="false"/>
                <w:color w:val="000000"/>
                <w:sz w:val="20"/>
              </w:rPr>
              <w:t>
Характер роста на Эндо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Глюкозадағы газ / газ в глюкозе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Вильсон-Блер ортасында өсу сипаты</w:t>
            </w:r>
          </w:p>
          <w:p>
            <w:pPr>
              <w:spacing w:after="20"/>
              <w:ind w:left="20"/>
              <w:jc w:val="both"/>
            </w:pPr>
            <w:r>
              <w:rPr>
                <w:rFonts w:ascii="Times New Roman"/>
                <w:b w:val="false"/>
                <w:i w:val="false"/>
                <w:color w:val="000000"/>
                <w:sz w:val="20"/>
              </w:rPr>
              <w:t>
Характер роста на среде Вильсон-Блер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колониялардың саны</w:t>
            </w:r>
          </w:p>
          <w:p>
            <w:pPr>
              <w:spacing w:after="20"/>
              <w:ind w:left="20"/>
              <w:jc w:val="both"/>
            </w:pPr>
            <w:r>
              <w:rPr>
                <w:rFonts w:ascii="Times New Roman"/>
                <w:b w:val="false"/>
                <w:i w:val="false"/>
                <w:color w:val="000000"/>
                <w:sz w:val="20"/>
              </w:rPr>
              <w:t>
Количество выросших колоний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Энтерококкты анықтау Определение энтерококка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Стафилококқа зерттеу: Исследование на патогенный стафилококк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МИС-та өсу сипаты</w:t>
            </w:r>
          </w:p>
          <w:p>
            <w:pPr>
              <w:spacing w:after="20"/>
              <w:ind w:left="20"/>
              <w:jc w:val="both"/>
            </w:pPr>
            <w:r>
              <w:rPr>
                <w:rFonts w:ascii="Times New Roman"/>
                <w:b w:val="false"/>
                <w:i w:val="false"/>
                <w:color w:val="000000"/>
                <w:sz w:val="20"/>
              </w:rPr>
              <w:t>
Характер роста на МИС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Тығызорталарда өсуi</w:t>
            </w:r>
          </w:p>
          <w:p>
            <w:pPr>
              <w:spacing w:after="20"/>
              <w:ind w:left="20"/>
              <w:jc w:val="both"/>
            </w:pPr>
            <w:r>
              <w:rPr>
                <w:rFonts w:ascii="Times New Roman"/>
                <w:b w:val="false"/>
                <w:i w:val="false"/>
                <w:color w:val="000000"/>
                <w:sz w:val="20"/>
              </w:rPr>
              <w:t>
Рост на плотных средах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плазмакоагулаза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Тығызорталарда өсуi</w:t>
            </w:r>
          </w:p>
          <w:p>
            <w:pPr>
              <w:spacing w:after="20"/>
              <w:ind w:left="20"/>
              <w:jc w:val="both"/>
            </w:pPr>
            <w:r>
              <w:rPr>
                <w:rFonts w:ascii="Times New Roman"/>
                <w:b w:val="false"/>
                <w:i w:val="false"/>
                <w:color w:val="000000"/>
                <w:sz w:val="20"/>
              </w:rPr>
              <w:t>
Рост на плотных средах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Патогендi микрофлораны анықтау</w:t>
            </w:r>
          </w:p>
          <w:p>
            <w:pPr>
              <w:spacing w:after="20"/>
              <w:ind w:left="20"/>
              <w:jc w:val="both"/>
            </w:pPr>
            <w:r>
              <w:rPr>
                <w:rFonts w:ascii="Times New Roman"/>
                <w:b w:val="false"/>
                <w:i w:val="false"/>
                <w:color w:val="000000"/>
                <w:sz w:val="20"/>
              </w:rPr>
              <w:t>
Определение патогенной микрофлоры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себу</w:t>
            </w:r>
          </w:p>
          <w:p>
            <w:pPr>
              <w:spacing w:after="20"/>
              <w:ind w:left="20"/>
              <w:jc w:val="both"/>
            </w:pPr>
            <w:r>
              <w:rPr>
                <w:rFonts w:ascii="Times New Roman"/>
                <w:b w:val="false"/>
                <w:i w:val="false"/>
                <w:color w:val="000000"/>
                <w:sz w:val="20"/>
              </w:rPr>
              <w:t>
Прямой посев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ортадан қайта себу</w:t>
            </w:r>
          </w:p>
          <w:p>
            <w:pPr>
              <w:spacing w:after="20"/>
              <w:ind w:left="20"/>
              <w:jc w:val="both"/>
            </w:pPr>
            <w:r>
              <w:rPr>
                <w:rFonts w:ascii="Times New Roman"/>
                <w:b w:val="false"/>
                <w:i w:val="false"/>
                <w:color w:val="000000"/>
                <w:sz w:val="20"/>
              </w:rPr>
              <w:t>
Высев со среды обогащения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 Засеваемые объемы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SS-агар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 Засеваемые объемы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SS-агар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тесттерi Тесты идентификации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Күкiртсутек /Сероводород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Глюкозадағы газ</w:t>
            </w:r>
          </w:p>
          <w:p>
            <w:pPr>
              <w:spacing w:after="20"/>
              <w:ind w:left="20"/>
              <w:jc w:val="both"/>
            </w:pPr>
            <w:r>
              <w:rPr>
                <w:rFonts w:ascii="Times New Roman"/>
                <w:b w:val="false"/>
                <w:i w:val="false"/>
                <w:color w:val="000000"/>
                <w:sz w:val="20"/>
              </w:rPr>
              <w:t>
Газ в глюкозе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Симонс цитраты</w:t>
            </w:r>
          </w:p>
          <w:p>
            <w:pPr>
              <w:spacing w:after="20"/>
              <w:ind w:left="20"/>
              <w:jc w:val="both"/>
            </w:pPr>
            <w:r>
              <w:rPr>
                <w:rFonts w:ascii="Times New Roman"/>
                <w:b w:val="false"/>
                <w:i w:val="false"/>
                <w:color w:val="000000"/>
                <w:sz w:val="20"/>
              </w:rPr>
              <w:t>
Цитрат Симонса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w:t>
            </w:r>
          </w:p>
          <w:p>
            <w:pPr>
              <w:spacing w:after="20"/>
              <w:ind w:left="20"/>
              <w:jc w:val="both"/>
            </w:pPr>
            <w:r>
              <w:rPr>
                <w:rFonts w:ascii="Times New Roman"/>
                <w:b w:val="false"/>
                <w:i w:val="false"/>
                <w:color w:val="000000"/>
                <w:sz w:val="20"/>
              </w:rPr>
              <w:t>
Подвижность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тесттерi Тесты идентификации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Результатисследования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аяқталған күн, айы, жылызерттеужүргiзген адамның тегі, аты, әкесінің аты (болған жағдайда),лауазымыжәне қолы.</w:t>
            </w:r>
          </w:p>
          <w:p>
            <w:pPr>
              <w:spacing w:after="20"/>
              <w:ind w:left="20"/>
              <w:jc w:val="both"/>
            </w:pPr>
            <w:r>
              <w:rPr>
                <w:rFonts w:ascii="Times New Roman"/>
                <w:b w:val="false"/>
                <w:i w:val="false"/>
                <w:color w:val="000000"/>
                <w:sz w:val="20"/>
              </w:rPr>
              <w:t>
Дата окончания анализа, фамилия имя отчество (при наличии), должность</w:t>
            </w:r>
          </w:p>
          <w:p>
            <w:pPr>
              <w:spacing w:after="20"/>
              <w:ind w:left="20"/>
              <w:jc w:val="both"/>
            </w:pPr>
            <w:r>
              <w:rPr>
                <w:rFonts w:ascii="Times New Roman"/>
                <w:b w:val="false"/>
                <w:i w:val="false"/>
                <w:color w:val="000000"/>
                <w:sz w:val="20"/>
              </w:rPr>
              <w:t>
и подпись лица, проводившего исследование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ацетаты</w:t>
            </w:r>
          </w:p>
          <w:p>
            <w:pPr>
              <w:spacing w:after="20"/>
              <w:ind w:left="20"/>
              <w:jc w:val="both"/>
            </w:pPr>
            <w:r>
              <w:rPr>
                <w:rFonts w:ascii="Times New Roman"/>
                <w:b w:val="false"/>
                <w:i w:val="false"/>
                <w:color w:val="000000"/>
                <w:sz w:val="20"/>
              </w:rPr>
              <w:t>
Ацетат натрия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Фенилаланиндезаминаза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Фогес-Проскауэр реакциясы</w:t>
            </w:r>
          </w:p>
          <w:p>
            <w:pPr>
              <w:spacing w:after="20"/>
              <w:ind w:left="20"/>
              <w:jc w:val="both"/>
            </w:pPr>
            <w:r>
              <w:rPr>
                <w:rFonts w:ascii="Times New Roman"/>
                <w:b w:val="false"/>
                <w:i w:val="false"/>
                <w:color w:val="000000"/>
                <w:sz w:val="20"/>
              </w:rPr>
              <w:t>
Реакция Фогес-Проскауэра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Нитраттардың  қалпына келуі</w:t>
            </w:r>
          </w:p>
          <w:p>
            <w:pPr>
              <w:spacing w:after="20"/>
              <w:ind w:left="20"/>
              <w:jc w:val="both"/>
            </w:pPr>
            <w:r>
              <w:rPr>
                <w:rFonts w:ascii="Times New Roman"/>
                <w:b w:val="false"/>
                <w:i w:val="false"/>
                <w:color w:val="000000"/>
                <w:sz w:val="20"/>
              </w:rPr>
              <w:t>
Восстановление нитратов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Рамноза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 192/е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Шайындыларға жүргізілген микробиологиялық зерттеулердi тiркеу ЖУРНАЛЫ ЖУРНАЛ регистрации микробиологических исследований смывов</w:t>
      </w:r>
    </w:p>
    <w:p>
      <w:pPr>
        <w:spacing w:after="0"/>
        <w:ind w:left="0"/>
        <w:jc w:val="both"/>
      </w:pPr>
      <w:r>
        <w:rPr>
          <w:rFonts w:ascii="Times New Roman"/>
          <w:b w:val="false"/>
          <w:i w:val="false"/>
          <w:color w:val="000000"/>
          <w:sz w:val="28"/>
        </w:rPr>
        <w:t>
      Басталуы (Начат) "___"______________20____ж.(г.)</w:t>
      </w:r>
    </w:p>
    <w:p>
      <w:pPr>
        <w:spacing w:after="0"/>
        <w:ind w:left="0"/>
        <w:jc w:val="both"/>
      </w:pPr>
      <w:r>
        <w:rPr>
          <w:rFonts w:ascii="Times New Roman"/>
          <w:b w:val="false"/>
          <w:i w:val="false"/>
          <w:color w:val="000000"/>
          <w:sz w:val="28"/>
        </w:rPr>
        <w:t>
      Аяқталуы (Окончен) "___" 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объекта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 алынған орын</w:t>
            </w:r>
          </w:p>
          <w:p>
            <w:pPr>
              <w:spacing w:after="20"/>
              <w:ind w:left="20"/>
              <w:jc w:val="both"/>
            </w:pPr>
            <w:r>
              <w:rPr>
                <w:rFonts w:ascii="Times New Roman"/>
                <w:b w:val="false"/>
                <w:i w:val="false"/>
                <w:color w:val="000000"/>
                <w:sz w:val="20"/>
              </w:rPr>
              <w:t>
Место взятия смыва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Стафилококқа тексеру</w:t>
            </w:r>
          </w:p>
          <w:p>
            <w:pPr>
              <w:spacing w:after="20"/>
              <w:ind w:left="20"/>
              <w:jc w:val="both"/>
            </w:pPr>
            <w:r>
              <w:rPr>
                <w:rFonts w:ascii="Times New Roman"/>
                <w:b w:val="false"/>
                <w:i w:val="false"/>
                <w:color w:val="000000"/>
                <w:sz w:val="20"/>
              </w:rPr>
              <w:t>
Исследование на стафилококк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Орталардың атауы</w:t>
            </w:r>
          </w:p>
          <w:p>
            <w:pPr>
              <w:spacing w:after="20"/>
              <w:ind w:left="20"/>
              <w:jc w:val="both"/>
            </w:pPr>
            <w:r>
              <w:rPr>
                <w:rFonts w:ascii="Times New Roman"/>
                <w:b w:val="false"/>
                <w:i w:val="false"/>
                <w:color w:val="000000"/>
                <w:sz w:val="20"/>
              </w:rPr>
              <w:t>
Наименование сред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Ұқсастыруға арналған тесттер</w:t>
            </w:r>
          </w:p>
          <w:p>
            <w:pPr>
              <w:spacing w:after="20"/>
              <w:ind w:left="20"/>
              <w:jc w:val="both"/>
            </w:pPr>
            <w:r>
              <w:rPr>
                <w:rFonts w:ascii="Times New Roman"/>
                <w:b w:val="false"/>
                <w:i w:val="false"/>
                <w:color w:val="000000"/>
                <w:sz w:val="20"/>
              </w:rPr>
              <w:t>
Тесты для идентификации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 өсуi</w:t>
            </w:r>
          </w:p>
          <w:p>
            <w:pPr>
              <w:spacing w:after="20"/>
              <w:ind w:left="20"/>
              <w:jc w:val="both"/>
            </w:pPr>
            <w:r>
              <w:rPr>
                <w:rFonts w:ascii="Times New Roman"/>
                <w:b w:val="false"/>
                <w:i w:val="false"/>
                <w:color w:val="000000"/>
                <w:sz w:val="20"/>
              </w:rPr>
              <w:t>
Рост на среде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Стафилококқа тексеру</w:t>
            </w:r>
          </w:p>
          <w:p>
            <w:pPr>
              <w:spacing w:after="20"/>
              <w:ind w:left="20"/>
              <w:jc w:val="both"/>
            </w:pPr>
            <w:r>
              <w:rPr>
                <w:rFonts w:ascii="Times New Roman"/>
                <w:b w:val="false"/>
                <w:i w:val="false"/>
                <w:color w:val="000000"/>
                <w:sz w:val="20"/>
              </w:rPr>
              <w:t>
Исследование на стафилококк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IТТБ-на (ішек таяқшалары тобының бактерияларына) тексеру</w:t>
            </w:r>
          </w:p>
          <w:p>
            <w:pPr>
              <w:spacing w:after="20"/>
              <w:ind w:left="20"/>
              <w:jc w:val="both"/>
            </w:pPr>
            <w:r>
              <w:rPr>
                <w:rFonts w:ascii="Times New Roman"/>
                <w:b w:val="false"/>
                <w:i w:val="false"/>
                <w:color w:val="000000"/>
                <w:sz w:val="20"/>
              </w:rPr>
              <w:t>
Исследование на БГКП (бактерии группы кишечной палочки)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Ұқсастыруға арналған тесттер</w:t>
            </w:r>
          </w:p>
          <w:p>
            <w:pPr>
              <w:spacing w:after="20"/>
              <w:ind w:left="20"/>
              <w:jc w:val="both"/>
            </w:pPr>
            <w:r>
              <w:rPr>
                <w:rFonts w:ascii="Times New Roman"/>
                <w:b w:val="false"/>
                <w:i w:val="false"/>
                <w:color w:val="000000"/>
                <w:sz w:val="20"/>
              </w:rPr>
              <w:t>
Тесты для идентификации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Орталардың атауы</w:t>
            </w:r>
          </w:p>
          <w:p>
            <w:pPr>
              <w:spacing w:after="20"/>
              <w:ind w:left="20"/>
              <w:jc w:val="both"/>
            </w:pPr>
            <w:r>
              <w:rPr>
                <w:rFonts w:ascii="Times New Roman"/>
                <w:b w:val="false"/>
                <w:i w:val="false"/>
                <w:color w:val="000000"/>
                <w:sz w:val="20"/>
              </w:rPr>
              <w:t>
Наименование сред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тесттері</w:t>
            </w:r>
          </w:p>
          <w:p>
            <w:pPr>
              <w:spacing w:after="20"/>
              <w:ind w:left="20"/>
              <w:jc w:val="both"/>
            </w:pPr>
            <w:r>
              <w:rPr>
                <w:rFonts w:ascii="Times New Roman"/>
                <w:b w:val="false"/>
                <w:i w:val="false"/>
                <w:color w:val="000000"/>
                <w:sz w:val="20"/>
              </w:rPr>
              <w:t>
Тесты для дентификации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Плазмакоагулаза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 өсуi Рост на среде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Тығызортада өсуi</w:t>
            </w:r>
          </w:p>
          <w:p>
            <w:pPr>
              <w:spacing w:after="20"/>
              <w:ind w:left="20"/>
              <w:jc w:val="both"/>
            </w:pPr>
            <w:r>
              <w:rPr>
                <w:rFonts w:ascii="Times New Roman"/>
                <w:b w:val="false"/>
                <w:i w:val="false"/>
                <w:color w:val="000000"/>
                <w:sz w:val="20"/>
              </w:rPr>
              <w:t>
Рост на плотных средах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микроорганизмдерге зерттеу</w:t>
            </w:r>
          </w:p>
          <w:p>
            <w:pPr>
              <w:spacing w:after="20"/>
              <w:ind w:left="20"/>
              <w:jc w:val="both"/>
            </w:pPr>
            <w:r>
              <w:rPr>
                <w:rFonts w:ascii="Times New Roman"/>
                <w:b w:val="false"/>
                <w:i w:val="false"/>
                <w:color w:val="000000"/>
                <w:sz w:val="20"/>
              </w:rPr>
              <w:t>
Исследование на другие микроорганизмы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Результаты исследования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аяқталғанкүні, айы, жылызерттеу жүргiзген адамның қолы, тегі, аты, әкесінің аты (болған жағдайда),</w:t>
            </w:r>
          </w:p>
          <w:p>
            <w:pPr>
              <w:spacing w:after="20"/>
              <w:ind w:left="20"/>
              <w:jc w:val="both"/>
            </w:pPr>
            <w:r>
              <w:rPr>
                <w:rFonts w:ascii="Times New Roman"/>
                <w:b w:val="false"/>
                <w:i w:val="false"/>
                <w:color w:val="000000"/>
                <w:sz w:val="20"/>
              </w:rPr>
              <w:t>
Дата окончания исследования, фамилия, имя, отчество (при наличии) и подпись лица,проводившего исследования</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Орталардың атауы</w:t>
            </w:r>
          </w:p>
          <w:p>
            <w:pPr>
              <w:spacing w:after="20"/>
              <w:ind w:left="20"/>
              <w:jc w:val="both"/>
            </w:pPr>
            <w:r>
              <w:rPr>
                <w:rFonts w:ascii="Times New Roman"/>
                <w:b w:val="false"/>
                <w:i w:val="false"/>
                <w:color w:val="000000"/>
                <w:sz w:val="20"/>
              </w:rPr>
              <w:t>
Наименование сред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тесттері</w:t>
            </w:r>
          </w:p>
          <w:p>
            <w:pPr>
              <w:spacing w:after="20"/>
              <w:ind w:left="20"/>
              <w:jc w:val="both"/>
            </w:pPr>
            <w:r>
              <w:rPr>
                <w:rFonts w:ascii="Times New Roman"/>
                <w:b w:val="false"/>
                <w:i w:val="false"/>
                <w:color w:val="000000"/>
                <w:sz w:val="20"/>
              </w:rPr>
              <w:t>
Тесты для идентификации</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№193/е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Ауа үлгiлерiне жүргізілген микробиологиялық зерттеулердi тiркеу ЖУРНАЛЫ ЖУРНАЛ регистрации микробиологических исследований образцов воздуха</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Үлгiалу күнi, уақыты</w:t>
            </w:r>
          </w:p>
          <w:p>
            <w:pPr>
              <w:spacing w:after="20"/>
              <w:ind w:left="20"/>
              <w:jc w:val="both"/>
            </w:pPr>
            <w:r>
              <w:rPr>
                <w:rFonts w:ascii="Times New Roman"/>
                <w:b w:val="false"/>
                <w:i w:val="false"/>
                <w:color w:val="000000"/>
                <w:sz w:val="20"/>
              </w:rPr>
              <w:t>
Дата, время отбора образца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алынган ұйым, орын</w:t>
            </w:r>
          </w:p>
          <w:p>
            <w:pPr>
              <w:spacing w:after="20"/>
              <w:ind w:left="20"/>
              <w:jc w:val="both"/>
            </w:pPr>
            <w:r>
              <w:rPr>
                <w:rFonts w:ascii="Times New Roman"/>
                <w:b w:val="false"/>
                <w:i w:val="false"/>
                <w:color w:val="000000"/>
                <w:sz w:val="20"/>
              </w:rPr>
              <w:t>
Организация, место отбора образца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жер</w:t>
            </w:r>
          </w:p>
          <w:p>
            <w:pPr>
              <w:spacing w:after="20"/>
              <w:ind w:left="20"/>
              <w:jc w:val="both"/>
            </w:pPr>
            <w:r>
              <w:rPr>
                <w:rFonts w:ascii="Times New Roman"/>
                <w:b w:val="false"/>
                <w:i w:val="false"/>
                <w:color w:val="000000"/>
                <w:sz w:val="20"/>
              </w:rPr>
              <w:t>
Место отбора 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МЖС-ын (микробтың жалпы санын) тексеру:</w:t>
            </w:r>
          </w:p>
          <w:p>
            <w:pPr>
              <w:spacing w:after="20"/>
              <w:ind w:left="20"/>
              <w:jc w:val="both"/>
            </w:pPr>
            <w:r>
              <w:rPr>
                <w:rFonts w:ascii="Times New Roman"/>
                <w:b w:val="false"/>
                <w:i w:val="false"/>
                <w:color w:val="000000"/>
                <w:sz w:val="20"/>
              </w:rPr>
              <w:t>
Исследование на ОМЧ (общее микробное число)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Стафилококқа тексеру:</w:t>
            </w:r>
          </w:p>
          <w:p>
            <w:pPr>
              <w:spacing w:after="20"/>
              <w:ind w:left="20"/>
              <w:jc w:val="both"/>
            </w:pPr>
            <w:r>
              <w:rPr>
                <w:rFonts w:ascii="Times New Roman"/>
                <w:b w:val="false"/>
                <w:i w:val="false"/>
                <w:color w:val="000000"/>
                <w:sz w:val="20"/>
              </w:rPr>
              <w:t>
Исследование на стафилококки: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Экспозициясы, жылдамдығы</w:t>
            </w:r>
          </w:p>
          <w:p>
            <w:pPr>
              <w:spacing w:after="20"/>
              <w:ind w:left="20"/>
              <w:jc w:val="both"/>
            </w:pPr>
            <w:r>
              <w:rPr>
                <w:rFonts w:ascii="Times New Roman"/>
                <w:b w:val="false"/>
                <w:i w:val="false"/>
                <w:color w:val="000000"/>
                <w:sz w:val="20"/>
              </w:rPr>
              <w:t>
Экспозиция, скорость</w:t>
            </w:r>
          </w:p>
          <w:p>
            <w:pPr>
              <w:spacing w:after="20"/>
              <w:ind w:left="20"/>
              <w:jc w:val="both"/>
            </w:pPr>
            <w:r>
              <w:rPr>
                <w:rFonts w:ascii="Times New Roman"/>
                <w:b w:val="false"/>
                <w:i w:val="false"/>
                <w:color w:val="000000"/>
                <w:sz w:val="20"/>
              </w:rPr>
              <w:t>
Жiберiлген ауаның көлемi</w:t>
            </w:r>
          </w:p>
          <w:p>
            <w:pPr>
              <w:spacing w:after="20"/>
              <w:ind w:left="20"/>
              <w:jc w:val="both"/>
            </w:pPr>
            <w:r>
              <w:rPr>
                <w:rFonts w:ascii="Times New Roman"/>
                <w:b w:val="false"/>
                <w:i w:val="false"/>
                <w:color w:val="000000"/>
                <w:sz w:val="20"/>
              </w:rPr>
              <w:t>
Объем пропущенного воздуха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Колониялардың жалпы саны</w:t>
            </w:r>
          </w:p>
          <w:p>
            <w:pPr>
              <w:spacing w:after="20"/>
              <w:ind w:left="20"/>
              <w:jc w:val="both"/>
            </w:pPr>
            <w:r>
              <w:rPr>
                <w:rFonts w:ascii="Times New Roman"/>
                <w:b w:val="false"/>
                <w:i w:val="false"/>
                <w:color w:val="000000"/>
                <w:sz w:val="20"/>
              </w:rPr>
              <w:t>
Общее число колоний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Экспозициясы, жылдамдығы Экспозиция, скорость Жiберiлген ауаның көлемi</w:t>
            </w:r>
          </w:p>
          <w:p>
            <w:pPr>
              <w:spacing w:after="20"/>
              <w:ind w:left="20"/>
              <w:jc w:val="both"/>
            </w:pPr>
            <w:r>
              <w:rPr>
                <w:rFonts w:ascii="Times New Roman"/>
                <w:b w:val="false"/>
                <w:i w:val="false"/>
                <w:color w:val="000000"/>
                <w:sz w:val="20"/>
              </w:rPr>
              <w:t>
Объем пропущенного воздуха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Колониялардың жалпы саны</w:t>
            </w:r>
          </w:p>
          <w:p>
            <w:pPr>
              <w:spacing w:after="20"/>
              <w:ind w:left="20"/>
              <w:jc w:val="both"/>
            </w:pPr>
            <w:r>
              <w:rPr>
                <w:rFonts w:ascii="Times New Roman"/>
                <w:b w:val="false"/>
                <w:i w:val="false"/>
                <w:color w:val="000000"/>
                <w:sz w:val="20"/>
              </w:rPr>
              <w:t>
Общее число колоний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Лецитиназа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Плазмакоагуляция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Өңезге тексеру:</w:t>
            </w:r>
          </w:p>
          <w:p>
            <w:pPr>
              <w:spacing w:after="20"/>
              <w:ind w:left="20"/>
              <w:jc w:val="both"/>
            </w:pPr>
            <w:r>
              <w:rPr>
                <w:rFonts w:ascii="Times New Roman"/>
                <w:b w:val="false"/>
                <w:i w:val="false"/>
                <w:color w:val="000000"/>
                <w:sz w:val="20"/>
              </w:rPr>
              <w:t>
Исследование на плесень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 күні, айы, жылы.</w:t>
            </w:r>
          </w:p>
          <w:p>
            <w:pPr>
              <w:spacing w:after="20"/>
              <w:ind w:left="20"/>
              <w:jc w:val="both"/>
            </w:pPr>
            <w:r>
              <w:rPr>
                <w:rFonts w:ascii="Times New Roman"/>
                <w:b w:val="false"/>
                <w:i w:val="false"/>
                <w:color w:val="000000"/>
                <w:sz w:val="20"/>
              </w:rPr>
              <w:t>
Зерттеу жүргiзген адамның тегі, аты, әкесінің аты (болған жағдайда), қолы</w:t>
            </w:r>
          </w:p>
          <w:p>
            <w:pPr>
              <w:spacing w:after="20"/>
              <w:ind w:left="20"/>
              <w:jc w:val="both"/>
            </w:pPr>
            <w:r>
              <w:rPr>
                <w:rFonts w:ascii="Times New Roman"/>
                <w:b w:val="false"/>
                <w:i w:val="false"/>
                <w:color w:val="000000"/>
                <w:sz w:val="20"/>
              </w:rPr>
              <w:t>
Дата окончания исследования, фамилия, имя, отчество (при наличии), подпись лица, проводившего исследование.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Экспозициясы, жылдамдығы</w:t>
            </w:r>
          </w:p>
          <w:p>
            <w:pPr>
              <w:spacing w:after="20"/>
              <w:ind w:left="20"/>
              <w:jc w:val="both"/>
            </w:pPr>
            <w:r>
              <w:rPr>
                <w:rFonts w:ascii="Times New Roman"/>
                <w:b w:val="false"/>
                <w:i w:val="false"/>
                <w:color w:val="000000"/>
                <w:sz w:val="20"/>
              </w:rPr>
              <w:t>
Экспозиция, скорость Жiберiлген ауаның көлемi</w:t>
            </w:r>
          </w:p>
          <w:p>
            <w:pPr>
              <w:spacing w:after="20"/>
              <w:ind w:left="20"/>
              <w:jc w:val="both"/>
            </w:pPr>
            <w:r>
              <w:rPr>
                <w:rFonts w:ascii="Times New Roman"/>
                <w:b w:val="false"/>
                <w:i w:val="false"/>
                <w:color w:val="000000"/>
                <w:sz w:val="20"/>
              </w:rPr>
              <w:t>
Объем пропущенного воздуха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Колониялардың жалпы саны</w:t>
            </w:r>
          </w:p>
          <w:p>
            <w:pPr>
              <w:spacing w:after="20"/>
              <w:ind w:left="20"/>
              <w:jc w:val="both"/>
            </w:pPr>
            <w:r>
              <w:rPr>
                <w:rFonts w:ascii="Times New Roman"/>
                <w:b w:val="false"/>
                <w:i w:val="false"/>
                <w:color w:val="000000"/>
                <w:sz w:val="20"/>
              </w:rPr>
              <w:t>
Общее число колоний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 микроорганизмдер саны</w:t>
            </w:r>
          </w:p>
          <w:p>
            <w:pPr>
              <w:spacing w:after="20"/>
              <w:ind w:left="20"/>
              <w:jc w:val="both"/>
            </w:pPr>
            <w:r>
              <w:rPr>
                <w:rFonts w:ascii="Times New Roman"/>
                <w:b w:val="false"/>
                <w:i w:val="false"/>
                <w:color w:val="000000"/>
                <w:sz w:val="20"/>
              </w:rPr>
              <w:t>
Количество микроорганизмов в 1 мі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Общее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w:t>
            </w:r>
          </w:p>
          <w:p>
            <w:pPr>
              <w:spacing w:after="20"/>
              <w:ind w:left="20"/>
              <w:jc w:val="both"/>
            </w:pPr>
            <w:r>
              <w:rPr>
                <w:rFonts w:ascii="Times New Roman"/>
                <w:b w:val="false"/>
                <w:i w:val="false"/>
                <w:color w:val="000000"/>
                <w:sz w:val="20"/>
              </w:rPr>
              <w:t>
стафилококк Золотистый стафилококк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Өнез</w:t>
            </w:r>
          </w:p>
          <w:p>
            <w:pPr>
              <w:spacing w:after="20"/>
              <w:ind w:left="20"/>
              <w:jc w:val="both"/>
            </w:pPr>
            <w:r>
              <w:rPr>
                <w:rFonts w:ascii="Times New Roman"/>
                <w:b w:val="false"/>
                <w:i w:val="false"/>
                <w:color w:val="000000"/>
                <w:sz w:val="20"/>
              </w:rPr>
              <w:t>
плесень</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№194/е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Дәрiлiк (дәрiханалық) түрлерге жүргізілген микробиологиялық зерттеулердi тiркеу ЖУРНАЛЫ ЖУРНАЛ регистрации микробиологических исследований лекарственных (аптечных) форм</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алынған ұйым, орын Организаци, место взятия образца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Үлгiнiң атауы, ыдысы, қорабы, белгi қойылуы, үлгiлер саны</w:t>
            </w:r>
          </w:p>
          <w:p>
            <w:pPr>
              <w:spacing w:after="20"/>
              <w:ind w:left="20"/>
              <w:jc w:val="both"/>
            </w:pPr>
            <w:r>
              <w:rPr>
                <w:rFonts w:ascii="Times New Roman"/>
                <w:b w:val="false"/>
                <w:i w:val="false"/>
                <w:color w:val="000000"/>
                <w:sz w:val="20"/>
              </w:rPr>
              <w:t>
Наименование образца, тара, упаковка, маркировка, число образцов</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 Исследование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КМАФАнМ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Enterobacteriaceae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E.coli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колониялардың саны</w:t>
            </w:r>
          </w:p>
          <w:p>
            <w:pPr>
              <w:spacing w:after="20"/>
              <w:ind w:left="20"/>
              <w:jc w:val="both"/>
            </w:pPr>
            <w:r>
              <w:rPr>
                <w:rFonts w:ascii="Times New Roman"/>
                <w:b w:val="false"/>
                <w:i w:val="false"/>
                <w:color w:val="000000"/>
                <w:sz w:val="20"/>
              </w:rPr>
              <w:t>
Количество выросших колоний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ортада өсу сипаты</w:t>
            </w:r>
          </w:p>
          <w:p>
            <w:pPr>
              <w:spacing w:after="20"/>
              <w:ind w:left="20"/>
              <w:jc w:val="both"/>
            </w:pPr>
            <w:r>
              <w:rPr>
                <w:rFonts w:ascii="Times New Roman"/>
                <w:b w:val="false"/>
                <w:i w:val="false"/>
                <w:color w:val="000000"/>
                <w:sz w:val="20"/>
              </w:rPr>
              <w:t>
Характер роста на среде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ортада өсу сипаты</w:t>
            </w:r>
          </w:p>
          <w:p>
            <w:pPr>
              <w:spacing w:after="20"/>
              <w:ind w:left="20"/>
              <w:jc w:val="both"/>
            </w:pPr>
            <w:r>
              <w:rPr>
                <w:rFonts w:ascii="Times New Roman"/>
                <w:b w:val="false"/>
                <w:i w:val="false"/>
                <w:color w:val="000000"/>
                <w:sz w:val="20"/>
              </w:rPr>
              <w:t>
Характер роста на среде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 Исследование 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S.aureus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Ps.aeruginosa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және ашытқы саңырауқұлақтары</w:t>
            </w:r>
          </w:p>
          <w:p>
            <w:pPr>
              <w:spacing w:after="20"/>
              <w:ind w:left="20"/>
              <w:jc w:val="both"/>
            </w:pPr>
            <w:r>
              <w:rPr>
                <w:rFonts w:ascii="Times New Roman"/>
                <w:b w:val="false"/>
                <w:i w:val="false"/>
                <w:color w:val="000000"/>
                <w:sz w:val="20"/>
              </w:rPr>
              <w:t>
Плесневые и дрожжевые грибки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ортада өсу сипаты</w:t>
            </w:r>
          </w:p>
          <w:p>
            <w:pPr>
              <w:spacing w:after="20"/>
              <w:ind w:left="20"/>
              <w:jc w:val="both"/>
            </w:pPr>
            <w:r>
              <w:rPr>
                <w:rFonts w:ascii="Times New Roman"/>
                <w:b w:val="false"/>
                <w:i w:val="false"/>
                <w:color w:val="000000"/>
                <w:sz w:val="20"/>
              </w:rPr>
              <w:t>
Характер роста на среде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ортада өсу сипаты</w:t>
            </w:r>
          </w:p>
          <w:p>
            <w:pPr>
              <w:spacing w:after="20"/>
              <w:ind w:left="20"/>
              <w:jc w:val="both"/>
            </w:pPr>
            <w:r>
              <w:rPr>
                <w:rFonts w:ascii="Times New Roman"/>
                <w:b w:val="false"/>
                <w:i w:val="false"/>
                <w:color w:val="000000"/>
                <w:sz w:val="20"/>
              </w:rPr>
              <w:t>
Характер роста на среде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оксидазды тест оксидазный тест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ортада өсу сипаты</w:t>
            </w:r>
          </w:p>
          <w:p>
            <w:pPr>
              <w:spacing w:after="20"/>
              <w:ind w:left="20"/>
              <w:jc w:val="both"/>
            </w:pPr>
            <w:r>
              <w:rPr>
                <w:rFonts w:ascii="Times New Roman"/>
                <w:b w:val="false"/>
                <w:i w:val="false"/>
                <w:color w:val="000000"/>
                <w:sz w:val="20"/>
              </w:rPr>
              <w:t>
Характер роста на среде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ортада өсу сипаты</w:t>
            </w:r>
          </w:p>
          <w:p>
            <w:pPr>
              <w:spacing w:after="20"/>
              <w:ind w:left="20"/>
              <w:jc w:val="both"/>
            </w:pPr>
            <w:r>
              <w:rPr>
                <w:rFonts w:ascii="Times New Roman"/>
                <w:b w:val="false"/>
                <w:i w:val="false"/>
                <w:color w:val="000000"/>
                <w:sz w:val="20"/>
              </w:rPr>
              <w:t>
Характер роста на среде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 Исследование 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 күні, зерттеу жүргiзген адамның тегі, аты, әкесінің аты, (болған жағдайда), лауазымы және қолы</w:t>
            </w:r>
          </w:p>
          <w:p>
            <w:pPr>
              <w:spacing w:after="20"/>
              <w:ind w:left="20"/>
              <w:jc w:val="both"/>
            </w:pPr>
            <w:r>
              <w:rPr>
                <w:rFonts w:ascii="Times New Roman"/>
                <w:b w:val="false"/>
                <w:i w:val="false"/>
                <w:color w:val="000000"/>
                <w:sz w:val="20"/>
              </w:rPr>
              <w:t>
Дата окончания исследования, фамилия, имя, отчество (при наличии), должность и подпись лица, проводившего исследование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Анаэробтар</w:t>
            </w:r>
          </w:p>
          <w:p>
            <w:pPr>
              <w:spacing w:after="20"/>
              <w:ind w:left="20"/>
              <w:jc w:val="both"/>
            </w:pPr>
            <w:r>
              <w:rPr>
                <w:rFonts w:ascii="Times New Roman"/>
                <w:b w:val="false"/>
                <w:i w:val="false"/>
                <w:color w:val="000000"/>
                <w:sz w:val="20"/>
              </w:rPr>
              <w:t>
Анаэробы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Аэробтар</w:t>
            </w:r>
          </w:p>
          <w:p>
            <w:pPr>
              <w:spacing w:after="20"/>
              <w:ind w:left="20"/>
              <w:jc w:val="both"/>
            </w:pPr>
            <w:r>
              <w:rPr>
                <w:rFonts w:ascii="Times New Roman"/>
                <w:b w:val="false"/>
                <w:i w:val="false"/>
                <w:color w:val="000000"/>
                <w:sz w:val="20"/>
              </w:rPr>
              <w:t>
Аэробы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Жиналу ортасында өсуі</w:t>
            </w:r>
          </w:p>
          <w:p>
            <w:pPr>
              <w:spacing w:after="20"/>
              <w:ind w:left="20"/>
              <w:jc w:val="both"/>
            </w:pPr>
            <w:r>
              <w:rPr>
                <w:rFonts w:ascii="Times New Roman"/>
                <w:b w:val="false"/>
                <w:i w:val="false"/>
                <w:color w:val="000000"/>
                <w:sz w:val="20"/>
              </w:rPr>
              <w:t>
Рост на средах накопления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Жиналу ортасында өсуі</w:t>
            </w:r>
          </w:p>
          <w:p>
            <w:pPr>
              <w:spacing w:after="20"/>
              <w:ind w:left="20"/>
              <w:jc w:val="both"/>
            </w:pPr>
            <w:r>
              <w:rPr>
                <w:rFonts w:ascii="Times New Roman"/>
                <w:b w:val="false"/>
                <w:i w:val="false"/>
                <w:color w:val="000000"/>
                <w:sz w:val="20"/>
              </w:rPr>
              <w:t>
Рост на средах накопления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№195/е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Стерильдiлiкке жүргізілген микробиологиялық зерттеулердi тiркеу ЖУРНАЛЫ ЖУРНАЛ регистрации микробиологических исследований на стерильность</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алынған орын, ұйым</w:t>
            </w:r>
          </w:p>
          <w:p>
            <w:pPr>
              <w:spacing w:after="20"/>
              <w:ind w:left="20"/>
              <w:jc w:val="both"/>
            </w:pPr>
            <w:r>
              <w:rPr>
                <w:rFonts w:ascii="Times New Roman"/>
                <w:b w:val="false"/>
                <w:i w:val="false"/>
                <w:color w:val="000000"/>
                <w:sz w:val="20"/>
              </w:rPr>
              <w:t>
Организация, место взятия образца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өңдеу және себу жүргізілген күн,</w:t>
            </w:r>
          </w:p>
          <w:p>
            <w:pPr>
              <w:spacing w:after="20"/>
              <w:ind w:left="20"/>
              <w:jc w:val="both"/>
            </w:pPr>
            <w:r>
              <w:rPr>
                <w:rFonts w:ascii="Times New Roman"/>
                <w:b w:val="false"/>
                <w:i w:val="false"/>
                <w:color w:val="000000"/>
                <w:sz w:val="20"/>
              </w:rPr>
              <w:t>
Обработка образца и дата посева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 Исследование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Анаэробтар</w:t>
            </w:r>
          </w:p>
          <w:p>
            <w:pPr>
              <w:spacing w:after="20"/>
              <w:ind w:left="20"/>
              <w:jc w:val="both"/>
            </w:pPr>
            <w:r>
              <w:rPr>
                <w:rFonts w:ascii="Times New Roman"/>
                <w:b w:val="false"/>
                <w:i w:val="false"/>
                <w:color w:val="000000"/>
                <w:sz w:val="20"/>
              </w:rPr>
              <w:t>
Анаэробы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Аэробтар</w:t>
            </w:r>
          </w:p>
          <w:p>
            <w:pPr>
              <w:spacing w:after="20"/>
              <w:ind w:left="20"/>
              <w:jc w:val="both"/>
            </w:pPr>
            <w:r>
              <w:rPr>
                <w:rFonts w:ascii="Times New Roman"/>
                <w:b w:val="false"/>
                <w:i w:val="false"/>
                <w:color w:val="000000"/>
                <w:sz w:val="20"/>
              </w:rPr>
              <w:t>
Аэробы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орталарындағы өсу сипаты</w:t>
            </w:r>
          </w:p>
          <w:p>
            <w:pPr>
              <w:spacing w:after="20"/>
              <w:ind w:left="20"/>
              <w:jc w:val="both"/>
            </w:pPr>
            <w:r>
              <w:rPr>
                <w:rFonts w:ascii="Times New Roman"/>
                <w:b w:val="false"/>
                <w:i w:val="false"/>
                <w:color w:val="000000"/>
                <w:sz w:val="20"/>
              </w:rPr>
              <w:t>
Характер роста на питательных средах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w:t>
            </w:r>
          </w:p>
          <w:p>
            <w:pPr>
              <w:spacing w:after="20"/>
              <w:ind w:left="20"/>
              <w:jc w:val="both"/>
            </w:pPr>
            <w:r>
              <w:rPr>
                <w:rFonts w:ascii="Times New Roman"/>
                <w:b w:val="false"/>
                <w:i w:val="false"/>
                <w:color w:val="000000"/>
                <w:sz w:val="20"/>
              </w:rPr>
              <w:t>
Морфология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орталарындағы өсу сипаты</w:t>
            </w:r>
          </w:p>
          <w:p>
            <w:pPr>
              <w:spacing w:after="20"/>
              <w:ind w:left="20"/>
              <w:jc w:val="both"/>
            </w:pPr>
            <w:r>
              <w:rPr>
                <w:rFonts w:ascii="Times New Roman"/>
                <w:b w:val="false"/>
                <w:i w:val="false"/>
                <w:color w:val="000000"/>
                <w:sz w:val="20"/>
              </w:rPr>
              <w:t>
Характер роста на питательных средах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w:t>
            </w:r>
          </w:p>
          <w:p>
            <w:pPr>
              <w:spacing w:after="20"/>
              <w:ind w:left="20"/>
              <w:jc w:val="both"/>
            </w:pPr>
            <w:r>
              <w:rPr>
                <w:rFonts w:ascii="Times New Roman"/>
                <w:b w:val="false"/>
                <w:i w:val="false"/>
                <w:color w:val="000000"/>
                <w:sz w:val="20"/>
              </w:rPr>
              <w:t>
Морфология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w:t>
            </w:r>
          </w:p>
          <w:p>
            <w:pPr>
              <w:spacing w:after="20"/>
              <w:ind w:left="20"/>
              <w:jc w:val="both"/>
            </w:pPr>
            <w:r>
              <w:rPr>
                <w:rFonts w:ascii="Times New Roman"/>
                <w:b w:val="false"/>
                <w:i w:val="false"/>
                <w:color w:val="000000"/>
                <w:sz w:val="20"/>
              </w:rPr>
              <w:t>
күні, зерттеу</w:t>
            </w:r>
          </w:p>
          <w:p>
            <w:pPr>
              <w:spacing w:after="20"/>
              <w:ind w:left="20"/>
              <w:jc w:val="both"/>
            </w:pPr>
            <w:r>
              <w:rPr>
                <w:rFonts w:ascii="Times New Roman"/>
                <w:b w:val="false"/>
                <w:i w:val="false"/>
                <w:color w:val="000000"/>
                <w:sz w:val="20"/>
              </w:rPr>
              <w:t>
жүргiзген адамның тегі, аты,</w:t>
            </w:r>
          </w:p>
          <w:p>
            <w:pPr>
              <w:spacing w:after="20"/>
              <w:ind w:left="20"/>
              <w:jc w:val="both"/>
            </w:pPr>
            <w:r>
              <w:rPr>
                <w:rFonts w:ascii="Times New Roman"/>
                <w:b w:val="false"/>
                <w:i w:val="false"/>
                <w:color w:val="000000"/>
                <w:sz w:val="20"/>
              </w:rPr>
              <w:t>
әкесінің аты (болған жағдайда), және қолы</w:t>
            </w:r>
          </w:p>
          <w:p>
            <w:pPr>
              <w:spacing w:after="20"/>
              <w:ind w:left="20"/>
              <w:jc w:val="both"/>
            </w:pPr>
            <w:r>
              <w:rPr>
                <w:rFonts w:ascii="Times New Roman"/>
                <w:b w:val="false"/>
                <w:i w:val="false"/>
                <w:color w:val="000000"/>
                <w:sz w:val="20"/>
              </w:rPr>
              <w:t>
Дата окончания исследования.</w:t>
            </w:r>
          </w:p>
          <w:p>
            <w:pPr>
              <w:spacing w:after="20"/>
              <w:ind w:left="20"/>
              <w:jc w:val="both"/>
            </w:pPr>
            <w:r>
              <w:rPr>
                <w:rFonts w:ascii="Times New Roman"/>
                <w:b w:val="false"/>
                <w:i w:val="false"/>
                <w:color w:val="000000"/>
                <w:sz w:val="20"/>
              </w:rPr>
              <w:t>
Фамилия, имя, отчество (при наличии) и</w:t>
            </w:r>
          </w:p>
          <w:p>
            <w:pPr>
              <w:spacing w:after="20"/>
              <w:ind w:left="20"/>
              <w:jc w:val="both"/>
            </w:pPr>
            <w:r>
              <w:rPr>
                <w:rFonts w:ascii="Times New Roman"/>
                <w:b w:val="false"/>
                <w:i w:val="false"/>
                <w:color w:val="000000"/>
                <w:sz w:val="20"/>
              </w:rPr>
              <w:t>
подпись лица, проводившего</w:t>
            </w:r>
          </w:p>
          <w:p>
            <w:pPr>
              <w:spacing w:after="20"/>
              <w:ind w:left="20"/>
              <w:jc w:val="both"/>
            </w:pPr>
            <w:r>
              <w:rPr>
                <w:rFonts w:ascii="Times New Roman"/>
                <w:b w:val="false"/>
                <w:i w:val="false"/>
                <w:color w:val="000000"/>
                <w:sz w:val="20"/>
              </w:rPr>
              <w:t>
исследование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және ашытқы</w:t>
            </w:r>
          </w:p>
          <w:p>
            <w:pPr>
              <w:spacing w:after="20"/>
              <w:ind w:left="20"/>
              <w:jc w:val="both"/>
            </w:pPr>
            <w:r>
              <w:rPr>
                <w:rFonts w:ascii="Times New Roman"/>
                <w:b w:val="false"/>
                <w:i w:val="false"/>
                <w:color w:val="000000"/>
                <w:sz w:val="20"/>
              </w:rPr>
              <w:t>
саңырауқұлақтары</w:t>
            </w:r>
          </w:p>
          <w:p>
            <w:pPr>
              <w:spacing w:after="20"/>
              <w:ind w:left="20"/>
              <w:jc w:val="both"/>
            </w:pPr>
            <w:r>
              <w:rPr>
                <w:rFonts w:ascii="Times New Roman"/>
                <w:b w:val="false"/>
                <w:i w:val="false"/>
                <w:color w:val="000000"/>
                <w:sz w:val="20"/>
              </w:rPr>
              <w:t>
Плесневые и дрожжевые</w:t>
            </w:r>
          </w:p>
          <w:p>
            <w:pPr>
              <w:spacing w:after="20"/>
              <w:ind w:left="20"/>
              <w:jc w:val="both"/>
            </w:pPr>
            <w:r>
              <w:rPr>
                <w:rFonts w:ascii="Times New Roman"/>
                <w:b w:val="false"/>
                <w:i w:val="false"/>
                <w:color w:val="000000"/>
                <w:sz w:val="20"/>
              </w:rPr>
              <w:t>
грибки</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орталарындағысу сипаты</w:t>
            </w:r>
          </w:p>
          <w:p>
            <w:pPr>
              <w:spacing w:after="20"/>
              <w:ind w:left="20"/>
              <w:jc w:val="both"/>
            </w:pPr>
            <w:r>
              <w:rPr>
                <w:rFonts w:ascii="Times New Roman"/>
                <w:b w:val="false"/>
                <w:i w:val="false"/>
                <w:color w:val="000000"/>
                <w:sz w:val="20"/>
              </w:rPr>
              <w:t>
Характер роста на питательных средах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w:t>
            </w:r>
          </w:p>
          <w:p>
            <w:pPr>
              <w:spacing w:after="20"/>
              <w:ind w:left="20"/>
              <w:jc w:val="both"/>
            </w:pPr>
            <w:r>
              <w:rPr>
                <w:rFonts w:ascii="Times New Roman"/>
                <w:b w:val="false"/>
                <w:i w:val="false"/>
                <w:color w:val="000000"/>
                <w:sz w:val="20"/>
              </w:rPr>
              <w:t>
Морфология</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_______№___ бұйрығымен бекітілген №196/е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Жұқпалы материалдар қозғалысын есепке алу ЖУРНАЛЫ ЖУРНАЛ учета движения заразного материала</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түрi (үлгілер мен Өсірінділердің атауы)</w:t>
            </w:r>
          </w:p>
          <w:p>
            <w:pPr>
              <w:spacing w:after="20"/>
              <w:ind w:left="20"/>
              <w:jc w:val="both"/>
            </w:pPr>
            <w:r>
              <w:rPr>
                <w:rFonts w:ascii="Times New Roman"/>
                <w:b w:val="false"/>
                <w:i w:val="false"/>
                <w:color w:val="000000"/>
                <w:sz w:val="20"/>
              </w:rPr>
              <w:t>
Вид исследования (наименование образцов, культур)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үлгілер мен Өсірінділердің саны</w:t>
            </w:r>
          </w:p>
          <w:p>
            <w:pPr>
              <w:spacing w:after="20"/>
              <w:ind w:left="20"/>
              <w:jc w:val="both"/>
            </w:pPr>
            <w:r>
              <w:rPr>
                <w:rFonts w:ascii="Times New Roman"/>
                <w:b w:val="false"/>
                <w:i w:val="false"/>
                <w:color w:val="000000"/>
                <w:sz w:val="20"/>
              </w:rPr>
              <w:t>
Количество поступивших образцов, культур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Cебiндiлер саны</w:t>
            </w:r>
          </w:p>
          <w:p>
            <w:pPr>
              <w:spacing w:after="20"/>
              <w:ind w:left="20"/>
              <w:jc w:val="both"/>
            </w:pPr>
            <w:r>
              <w:rPr>
                <w:rFonts w:ascii="Times New Roman"/>
                <w:b w:val="false"/>
                <w:i w:val="false"/>
                <w:color w:val="000000"/>
                <w:sz w:val="20"/>
              </w:rPr>
              <w:t>
Количество посевов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ауруды жұқтырған жануарлар саны</w:t>
            </w:r>
          </w:p>
          <w:p>
            <w:pPr>
              <w:spacing w:after="20"/>
              <w:ind w:left="20"/>
              <w:jc w:val="both"/>
            </w:pPr>
            <w:r>
              <w:rPr>
                <w:rFonts w:ascii="Times New Roman"/>
                <w:b w:val="false"/>
                <w:i w:val="false"/>
                <w:color w:val="000000"/>
                <w:sz w:val="20"/>
              </w:rPr>
              <w:t>
Количество зараженных животных по видам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Дәрiгер-бактерио- логтың қолы</w:t>
            </w:r>
          </w:p>
          <w:p>
            <w:pPr>
              <w:spacing w:after="20"/>
              <w:ind w:left="20"/>
              <w:jc w:val="both"/>
            </w:pPr>
            <w:r>
              <w:rPr>
                <w:rFonts w:ascii="Times New Roman"/>
                <w:b w:val="false"/>
                <w:i w:val="false"/>
                <w:color w:val="000000"/>
                <w:sz w:val="20"/>
              </w:rPr>
              <w:t>
Подпись врача-бактерио</w:t>
            </w:r>
          </w:p>
          <w:p>
            <w:pPr>
              <w:spacing w:after="20"/>
              <w:ind w:left="20"/>
              <w:jc w:val="both"/>
            </w:pPr>
            <w:r>
              <w:rPr>
                <w:rFonts w:ascii="Times New Roman"/>
                <w:b w:val="false"/>
                <w:i w:val="false"/>
                <w:color w:val="000000"/>
                <w:sz w:val="20"/>
              </w:rPr>
              <w:t>
лога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басталар алдында</w:t>
            </w:r>
          </w:p>
          <w:p>
            <w:pPr>
              <w:spacing w:after="20"/>
              <w:ind w:left="20"/>
              <w:jc w:val="both"/>
            </w:pPr>
            <w:r>
              <w:rPr>
                <w:rFonts w:ascii="Times New Roman"/>
                <w:b w:val="false"/>
                <w:i w:val="false"/>
                <w:color w:val="000000"/>
                <w:sz w:val="20"/>
              </w:rPr>
              <w:t>
К началу</w:t>
            </w:r>
          </w:p>
          <w:p>
            <w:pPr>
              <w:spacing w:after="20"/>
              <w:ind w:left="20"/>
              <w:jc w:val="both"/>
            </w:pPr>
            <w:r>
              <w:rPr>
                <w:rFonts w:ascii="Times New Roman"/>
                <w:b w:val="false"/>
                <w:i w:val="false"/>
                <w:color w:val="000000"/>
                <w:sz w:val="20"/>
              </w:rPr>
              <w:t>
дня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Себiлдi</w:t>
            </w:r>
          </w:p>
          <w:p>
            <w:pPr>
              <w:spacing w:after="20"/>
              <w:ind w:left="20"/>
              <w:jc w:val="both"/>
            </w:pPr>
            <w:r>
              <w:rPr>
                <w:rFonts w:ascii="Times New Roman"/>
                <w:b w:val="false"/>
                <w:i w:val="false"/>
                <w:color w:val="000000"/>
                <w:sz w:val="20"/>
              </w:rPr>
              <w:t>
Посеяно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p>
            <w:pPr>
              <w:spacing w:after="20"/>
              <w:ind w:left="20"/>
              <w:jc w:val="both"/>
            </w:pPr>
            <w:r>
              <w:rPr>
                <w:rFonts w:ascii="Times New Roman"/>
                <w:b w:val="false"/>
                <w:i w:val="false"/>
                <w:color w:val="000000"/>
                <w:sz w:val="20"/>
              </w:rPr>
              <w:t>
Уничтожено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Күннiң соңына қарай</w:t>
            </w:r>
          </w:p>
          <w:p>
            <w:pPr>
              <w:spacing w:after="20"/>
              <w:ind w:left="20"/>
              <w:jc w:val="both"/>
            </w:pPr>
            <w:r>
              <w:rPr>
                <w:rFonts w:ascii="Times New Roman"/>
                <w:b w:val="false"/>
                <w:i w:val="false"/>
                <w:color w:val="000000"/>
                <w:sz w:val="20"/>
              </w:rPr>
              <w:t>
К концу</w:t>
            </w:r>
          </w:p>
          <w:p>
            <w:pPr>
              <w:spacing w:after="20"/>
              <w:ind w:left="20"/>
              <w:jc w:val="both"/>
            </w:pPr>
            <w:r>
              <w:rPr>
                <w:rFonts w:ascii="Times New Roman"/>
                <w:b w:val="false"/>
                <w:i w:val="false"/>
                <w:color w:val="000000"/>
                <w:sz w:val="20"/>
              </w:rPr>
              <w:t>
дня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басталар алдында</w:t>
            </w:r>
          </w:p>
          <w:p>
            <w:pPr>
              <w:spacing w:after="20"/>
              <w:ind w:left="20"/>
              <w:jc w:val="both"/>
            </w:pPr>
            <w:r>
              <w:rPr>
                <w:rFonts w:ascii="Times New Roman"/>
                <w:b w:val="false"/>
                <w:i w:val="false"/>
                <w:color w:val="000000"/>
                <w:sz w:val="20"/>
              </w:rPr>
              <w:t>
К началу</w:t>
            </w:r>
          </w:p>
          <w:p>
            <w:pPr>
              <w:spacing w:after="20"/>
              <w:ind w:left="20"/>
              <w:jc w:val="both"/>
            </w:pPr>
            <w:r>
              <w:rPr>
                <w:rFonts w:ascii="Times New Roman"/>
                <w:b w:val="false"/>
                <w:i w:val="false"/>
                <w:color w:val="000000"/>
                <w:sz w:val="20"/>
              </w:rPr>
              <w:t>
дня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Жұқтырғаны</w:t>
            </w:r>
          </w:p>
          <w:p>
            <w:pPr>
              <w:spacing w:after="20"/>
              <w:ind w:left="20"/>
              <w:jc w:val="both"/>
            </w:pPr>
            <w:r>
              <w:rPr>
                <w:rFonts w:ascii="Times New Roman"/>
                <w:b w:val="false"/>
                <w:i w:val="false"/>
                <w:color w:val="000000"/>
                <w:sz w:val="20"/>
              </w:rPr>
              <w:t>
Заражено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Өлгені немесе жойылғаны</w:t>
            </w:r>
          </w:p>
          <w:p>
            <w:pPr>
              <w:spacing w:after="20"/>
              <w:ind w:left="20"/>
              <w:jc w:val="both"/>
            </w:pPr>
            <w:r>
              <w:rPr>
                <w:rFonts w:ascii="Times New Roman"/>
                <w:b w:val="false"/>
                <w:i w:val="false"/>
                <w:color w:val="000000"/>
                <w:sz w:val="20"/>
              </w:rPr>
              <w:t>
Погибло</w:t>
            </w:r>
          </w:p>
          <w:p>
            <w:pPr>
              <w:spacing w:after="20"/>
              <w:ind w:left="20"/>
              <w:jc w:val="both"/>
            </w:pPr>
            <w:r>
              <w:rPr>
                <w:rFonts w:ascii="Times New Roman"/>
                <w:b w:val="false"/>
                <w:i w:val="false"/>
                <w:color w:val="000000"/>
                <w:sz w:val="20"/>
              </w:rPr>
              <w:t>
или уничтожено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Күннiң соңына қарай</w:t>
            </w:r>
          </w:p>
          <w:p>
            <w:pPr>
              <w:spacing w:after="20"/>
              <w:ind w:left="20"/>
              <w:jc w:val="both"/>
            </w:pPr>
            <w:r>
              <w:rPr>
                <w:rFonts w:ascii="Times New Roman"/>
                <w:b w:val="false"/>
                <w:i w:val="false"/>
                <w:color w:val="000000"/>
                <w:sz w:val="20"/>
              </w:rPr>
              <w:t>
К концу</w:t>
            </w:r>
          </w:p>
          <w:p>
            <w:pPr>
              <w:spacing w:after="20"/>
              <w:ind w:left="20"/>
              <w:jc w:val="both"/>
            </w:pPr>
            <w:r>
              <w:rPr>
                <w:rFonts w:ascii="Times New Roman"/>
                <w:b w:val="false"/>
                <w:i w:val="false"/>
                <w:color w:val="000000"/>
                <w:sz w:val="20"/>
              </w:rPr>
              <w:t>
дня</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_______№___ бұйрығымен бекітілген №197/е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Бөлiнген Өсірінділерді және оларды жоюды есепке алу ЖУРНАЛЫ ЖУРНАЛ учета выделенных культур и их уничтожения</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Штаммның нөмiрi</w:t>
            </w:r>
          </w:p>
          <w:p>
            <w:pPr>
              <w:spacing w:after="20"/>
              <w:ind w:left="20"/>
              <w:jc w:val="both"/>
            </w:pPr>
            <w:r>
              <w:rPr>
                <w:rFonts w:ascii="Times New Roman"/>
                <w:b w:val="false"/>
                <w:i w:val="false"/>
                <w:color w:val="000000"/>
                <w:sz w:val="20"/>
              </w:rPr>
              <w:t>
Номер штамма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Өсірінділердiң латын транскрипция</w:t>
            </w:r>
          </w:p>
          <w:p>
            <w:pPr>
              <w:spacing w:after="20"/>
              <w:ind w:left="20"/>
              <w:jc w:val="both"/>
            </w:pPr>
            <w:r>
              <w:rPr>
                <w:rFonts w:ascii="Times New Roman"/>
                <w:b w:val="false"/>
                <w:i w:val="false"/>
                <w:color w:val="000000"/>
                <w:sz w:val="20"/>
              </w:rPr>
              <w:t>
сындағы атауы</w:t>
            </w:r>
          </w:p>
          <w:p>
            <w:pPr>
              <w:spacing w:after="20"/>
              <w:ind w:left="20"/>
              <w:jc w:val="both"/>
            </w:pPr>
            <w:r>
              <w:rPr>
                <w:rFonts w:ascii="Times New Roman"/>
                <w:b w:val="false"/>
                <w:i w:val="false"/>
                <w:color w:val="000000"/>
                <w:sz w:val="20"/>
              </w:rPr>
              <w:t>
аименование культуры</w:t>
            </w:r>
          </w:p>
          <w:p>
            <w:pPr>
              <w:spacing w:after="20"/>
              <w:ind w:left="20"/>
              <w:jc w:val="both"/>
            </w:pPr>
            <w:r>
              <w:rPr>
                <w:rFonts w:ascii="Times New Roman"/>
                <w:b w:val="false"/>
                <w:i w:val="false"/>
                <w:color w:val="000000"/>
                <w:sz w:val="20"/>
              </w:rPr>
              <w:t>
в латинской транскрипции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Бөлiну күнi</w:t>
            </w:r>
          </w:p>
          <w:p>
            <w:pPr>
              <w:spacing w:after="20"/>
              <w:ind w:left="20"/>
              <w:jc w:val="both"/>
            </w:pPr>
            <w:r>
              <w:rPr>
                <w:rFonts w:ascii="Times New Roman"/>
                <w:b w:val="false"/>
                <w:i w:val="false"/>
                <w:color w:val="000000"/>
                <w:sz w:val="20"/>
              </w:rPr>
              <w:t>
Дата выделения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Бөлiну көзi</w:t>
            </w:r>
          </w:p>
          <w:p>
            <w:pPr>
              <w:spacing w:after="20"/>
              <w:ind w:left="20"/>
              <w:jc w:val="both"/>
            </w:pPr>
            <w:r>
              <w:rPr>
                <w:rFonts w:ascii="Times New Roman"/>
                <w:b w:val="false"/>
                <w:i w:val="false"/>
                <w:color w:val="000000"/>
                <w:sz w:val="20"/>
              </w:rPr>
              <w:t>
Источник выделения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алынған мекен-жай және күнi</w:t>
            </w:r>
          </w:p>
          <w:p>
            <w:pPr>
              <w:spacing w:after="20"/>
              <w:ind w:left="20"/>
              <w:jc w:val="both"/>
            </w:pPr>
            <w:r>
              <w:rPr>
                <w:rFonts w:ascii="Times New Roman"/>
                <w:b w:val="false"/>
                <w:i w:val="false"/>
                <w:color w:val="000000"/>
                <w:sz w:val="20"/>
              </w:rPr>
              <w:t>
Адрес и дата взятия образца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Бөлiну әдiсi</w:t>
            </w:r>
          </w:p>
          <w:p>
            <w:pPr>
              <w:spacing w:after="20"/>
              <w:ind w:left="20"/>
              <w:jc w:val="both"/>
            </w:pPr>
            <w:r>
              <w:rPr>
                <w:rFonts w:ascii="Times New Roman"/>
                <w:b w:val="false"/>
                <w:i w:val="false"/>
                <w:color w:val="000000"/>
                <w:sz w:val="20"/>
              </w:rPr>
              <w:t>
Способ выделения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Штаммның типтілігi *</w:t>
            </w:r>
          </w:p>
          <w:p>
            <w:pPr>
              <w:spacing w:after="20"/>
              <w:ind w:left="20"/>
              <w:jc w:val="both"/>
            </w:pPr>
            <w:r>
              <w:rPr>
                <w:rFonts w:ascii="Times New Roman"/>
                <w:b w:val="false"/>
                <w:i w:val="false"/>
                <w:color w:val="000000"/>
                <w:sz w:val="20"/>
              </w:rPr>
              <w:t>
Типичность штамма*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Штаммның биотүрi</w:t>
            </w:r>
          </w:p>
          <w:p>
            <w:pPr>
              <w:spacing w:after="20"/>
              <w:ind w:left="20"/>
              <w:jc w:val="both"/>
            </w:pPr>
            <w:r>
              <w:rPr>
                <w:rFonts w:ascii="Times New Roman"/>
                <w:b w:val="false"/>
                <w:i w:val="false"/>
                <w:color w:val="000000"/>
                <w:sz w:val="20"/>
              </w:rPr>
              <w:t>
Биотип штамма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Штаммның тарихы**</w:t>
            </w:r>
          </w:p>
          <w:p>
            <w:pPr>
              <w:spacing w:after="20"/>
              <w:ind w:left="20"/>
              <w:jc w:val="both"/>
            </w:pPr>
            <w:r>
              <w:rPr>
                <w:rFonts w:ascii="Times New Roman"/>
                <w:b w:val="false"/>
                <w:i w:val="false"/>
                <w:color w:val="000000"/>
                <w:sz w:val="20"/>
              </w:rPr>
              <w:t>
Судьба штамма**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Жоюды есепке алу күнi, зерттеу жүргiзген адамнын Т.А.Ә (болған жағдайда)., қолы</w:t>
            </w:r>
          </w:p>
          <w:p>
            <w:pPr>
              <w:spacing w:after="20"/>
              <w:ind w:left="20"/>
              <w:jc w:val="both"/>
            </w:pPr>
            <w:r>
              <w:rPr>
                <w:rFonts w:ascii="Times New Roman"/>
                <w:b w:val="false"/>
                <w:i w:val="false"/>
                <w:color w:val="000000"/>
                <w:sz w:val="20"/>
              </w:rPr>
              <w:t>
Дата уничтожения</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(при наличии), подпись проводившего исследование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 - өсірінді сәйкес келмесе, мына белгiлерiн көрсетiңiз (при атипичности указать эти признаки):</w:t>
      </w:r>
    </w:p>
    <w:p>
      <w:pPr>
        <w:spacing w:after="0"/>
        <w:ind w:left="0"/>
        <w:jc w:val="both"/>
      </w:pPr>
      <w:r>
        <w:rPr>
          <w:rFonts w:ascii="Times New Roman"/>
          <w:b w:val="false"/>
          <w:i w:val="false"/>
          <w:color w:val="000000"/>
          <w:sz w:val="28"/>
        </w:rPr>
        <w:t>
      **-жойылу, күнi, акт №; мұражайға, коллекцияға, орталыққа және т. б. берiлген күнi, (уничтожение, дата, № акта; передан в музей, коллекцию, центр и так далее, дата)</w:t>
      </w:r>
    </w:p>
    <w:p>
      <w:pPr>
        <w:spacing w:after="0"/>
        <w:ind w:left="0"/>
        <w:jc w:val="both"/>
      </w:pPr>
      <w:r>
        <w:rPr>
          <w:rFonts w:ascii="Times New Roman"/>
          <w:b w:val="false"/>
          <w:i w:val="false"/>
          <w:color w:val="000000"/>
          <w:sz w:val="28"/>
        </w:rPr>
        <w:t>
      I-II топтағы өсірінділер үшiн жойылған немесе сақтауға берiлген объектілердің санын көрсетіңіз (для культур I-II групп указать количество объектов, уничтоженных или переданных на хранение)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________№___ бұйрығымен бекітілген №198/е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Зерттелуге түскен Өсірінділерді тiркеу ЖУРНАЛЫ ЖУРНАЛ регистрации культур, поступивших на исследования</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күнi</w:t>
            </w:r>
          </w:p>
          <w:p>
            <w:pPr>
              <w:spacing w:after="20"/>
              <w:ind w:left="20"/>
              <w:jc w:val="both"/>
            </w:pPr>
            <w:r>
              <w:rPr>
                <w:rFonts w:ascii="Times New Roman"/>
                <w:b w:val="false"/>
                <w:i w:val="false"/>
                <w:color w:val="000000"/>
                <w:sz w:val="20"/>
              </w:rPr>
              <w:t>
Дата поступления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Өсіріндінің атауы</w:t>
            </w:r>
          </w:p>
          <w:p>
            <w:pPr>
              <w:spacing w:after="20"/>
              <w:ind w:left="20"/>
              <w:jc w:val="both"/>
            </w:pPr>
            <w:r>
              <w:rPr>
                <w:rFonts w:ascii="Times New Roman"/>
                <w:b w:val="false"/>
                <w:i w:val="false"/>
                <w:color w:val="000000"/>
                <w:sz w:val="20"/>
              </w:rPr>
              <w:t>
Наименование культуры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 салынған сыйымдылықтың (сынауықтардың,ампулалардың және басқалардың) түскен саны</w:t>
            </w:r>
          </w:p>
          <w:p>
            <w:pPr>
              <w:spacing w:after="20"/>
              <w:ind w:left="20"/>
              <w:jc w:val="both"/>
            </w:pPr>
            <w:r>
              <w:rPr>
                <w:rFonts w:ascii="Times New Roman"/>
                <w:b w:val="false"/>
                <w:i w:val="false"/>
                <w:color w:val="000000"/>
                <w:sz w:val="20"/>
              </w:rPr>
              <w:t>
Количество поступивших емкостей с культурой (пробирки, ампулы и другие)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Өсіріндінi жiберген ұйым</w:t>
            </w:r>
          </w:p>
          <w:p>
            <w:pPr>
              <w:spacing w:after="20"/>
              <w:ind w:left="20"/>
              <w:jc w:val="both"/>
            </w:pPr>
            <w:r>
              <w:rPr>
                <w:rFonts w:ascii="Times New Roman"/>
                <w:b w:val="false"/>
                <w:i w:val="false"/>
                <w:color w:val="000000"/>
                <w:sz w:val="20"/>
              </w:rPr>
              <w:t>
Организация направившая культуру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 берiлген күн</w:t>
            </w:r>
          </w:p>
          <w:p>
            <w:pPr>
              <w:spacing w:after="20"/>
              <w:ind w:left="20"/>
              <w:jc w:val="both"/>
            </w:pPr>
            <w:r>
              <w:rPr>
                <w:rFonts w:ascii="Times New Roman"/>
                <w:b w:val="false"/>
                <w:i w:val="false"/>
                <w:color w:val="000000"/>
                <w:sz w:val="20"/>
              </w:rPr>
              <w:t>
Дата выдачи результата исследования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кұжаттаманың нөмірi</w:t>
            </w:r>
          </w:p>
          <w:p>
            <w:pPr>
              <w:spacing w:after="20"/>
              <w:ind w:left="20"/>
              <w:jc w:val="both"/>
            </w:pPr>
            <w:r>
              <w:rPr>
                <w:rFonts w:ascii="Times New Roman"/>
                <w:b w:val="false"/>
                <w:i w:val="false"/>
                <w:color w:val="000000"/>
                <w:sz w:val="20"/>
              </w:rPr>
              <w:t>
Номер исходящей документации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w:t>
            </w:r>
          </w:p>
          <w:p>
            <w:pPr>
              <w:spacing w:after="20"/>
              <w:ind w:left="20"/>
              <w:jc w:val="both"/>
            </w:pPr>
            <w:r>
              <w:rPr>
                <w:rFonts w:ascii="Times New Roman"/>
                <w:b w:val="false"/>
                <w:i w:val="false"/>
                <w:color w:val="000000"/>
                <w:sz w:val="20"/>
              </w:rPr>
              <w:t>
№ ___бұйрығымен бекітілген № 199/е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Өсірінділер мен уыттарды ұйымнан тыс босатуды есепке алу ЖУРНАЛЫ ЖУРНАЛ учета отпуска культур и токсинов за пределы организации</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түскен күн</w:t>
            </w:r>
          </w:p>
          <w:p>
            <w:pPr>
              <w:spacing w:after="20"/>
              <w:ind w:left="20"/>
              <w:jc w:val="both"/>
            </w:pPr>
            <w:r>
              <w:rPr>
                <w:rFonts w:ascii="Times New Roman"/>
                <w:b w:val="false"/>
                <w:i w:val="false"/>
                <w:color w:val="000000"/>
                <w:sz w:val="20"/>
              </w:rPr>
              <w:t>
Дата поступления</w:t>
            </w:r>
          </w:p>
          <w:p>
            <w:pPr>
              <w:spacing w:after="20"/>
              <w:ind w:left="20"/>
              <w:jc w:val="both"/>
            </w:pPr>
            <w:r>
              <w:rPr>
                <w:rFonts w:ascii="Times New Roman"/>
                <w:b w:val="false"/>
                <w:i w:val="false"/>
                <w:color w:val="000000"/>
                <w:sz w:val="20"/>
              </w:rPr>
              <w:t>
требования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берген ұйым</w:t>
            </w:r>
          </w:p>
          <w:p>
            <w:pPr>
              <w:spacing w:after="20"/>
              <w:ind w:left="20"/>
              <w:jc w:val="both"/>
            </w:pPr>
            <w:r>
              <w:rPr>
                <w:rFonts w:ascii="Times New Roman"/>
                <w:b w:val="false"/>
                <w:i w:val="false"/>
                <w:color w:val="000000"/>
                <w:sz w:val="20"/>
              </w:rPr>
              <w:t>
Организация направившее требование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Жiберiлген Өсірінді атауы (штаммның немесе токсиннің нөмiрi)</w:t>
            </w:r>
          </w:p>
          <w:p>
            <w:pPr>
              <w:spacing w:after="20"/>
              <w:ind w:left="20"/>
              <w:jc w:val="both"/>
            </w:pPr>
            <w:r>
              <w:rPr>
                <w:rFonts w:ascii="Times New Roman"/>
                <w:b w:val="false"/>
                <w:i w:val="false"/>
                <w:color w:val="000000"/>
                <w:sz w:val="20"/>
              </w:rPr>
              <w:t>
Наименование отпущенной культуры (номер штамма или токсина)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Өсірінділер салынған сыйымдылықтардың саны (қаптама түрi)</w:t>
            </w:r>
          </w:p>
          <w:p>
            <w:pPr>
              <w:spacing w:after="20"/>
              <w:ind w:left="20"/>
              <w:jc w:val="both"/>
            </w:pPr>
            <w:r>
              <w:rPr>
                <w:rFonts w:ascii="Times New Roman"/>
                <w:b w:val="false"/>
                <w:i w:val="false"/>
                <w:color w:val="000000"/>
                <w:sz w:val="20"/>
              </w:rPr>
              <w:t>
Количество отпущенных емкостей с культурами (вид упаковки)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Өсіріндінің жіберілген күні. Шығыс құжаттаманың нөмірі</w:t>
            </w:r>
          </w:p>
          <w:p>
            <w:pPr>
              <w:spacing w:after="20"/>
              <w:ind w:left="20"/>
              <w:jc w:val="both"/>
            </w:pPr>
            <w:r>
              <w:rPr>
                <w:rFonts w:ascii="Times New Roman"/>
                <w:b w:val="false"/>
                <w:i w:val="false"/>
                <w:color w:val="000000"/>
                <w:sz w:val="20"/>
              </w:rPr>
              <w:t>
Дата отпуска</w:t>
            </w:r>
          </w:p>
          <w:p>
            <w:pPr>
              <w:spacing w:after="20"/>
              <w:ind w:left="20"/>
              <w:jc w:val="both"/>
            </w:pPr>
            <w:r>
              <w:rPr>
                <w:rFonts w:ascii="Times New Roman"/>
                <w:b w:val="false"/>
                <w:i w:val="false"/>
                <w:color w:val="000000"/>
                <w:sz w:val="20"/>
              </w:rPr>
              <w:t>
культур. Номер исходящей документации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Өсіріндіні алған адамның Т.А.Ә (болған жағдайда), . сенiмхаты, жеке куәлiгiнiң нөмiрi</w:t>
            </w:r>
          </w:p>
          <w:p>
            <w:pPr>
              <w:spacing w:after="20"/>
              <w:ind w:left="20"/>
              <w:jc w:val="both"/>
            </w:pPr>
            <w:r>
              <w:rPr>
                <w:rFonts w:ascii="Times New Roman"/>
                <w:b w:val="false"/>
                <w:i w:val="false"/>
                <w:color w:val="000000"/>
                <w:sz w:val="20"/>
              </w:rPr>
              <w:t>
Ф.И.О (при наличии). получившего культуры, доверенность, номер удостоверения личности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қолхат</w:t>
            </w:r>
          </w:p>
          <w:p>
            <w:pPr>
              <w:spacing w:after="20"/>
              <w:ind w:left="20"/>
              <w:jc w:val="both"/>
            </w:pPr>
            <w:r>
              <w:rPr>
                <w:rFonts w:ascii="Times New Roman"/>
                <w:b w:val="false"/>
                <w:i w:val="false"/>
                <w:color w:val="000000"/>
                <w:sz w:val="20"/>
              </w:rPr>
              <w:t>
Расписка в получении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№200/е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Қоректiк ортаны дайындау және бақылауды тіркеу ЖУРНАЛЫ ЖУРНАЛ регистрации приготовления и контроля питательных сред</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Көріктік ортаны дайындау күні, айы, жылы</w:t>
            </w:r>
          </w:p>
          <w:p>
            <w:pPr>
              <w:spacing w:after="20"/>
              <w:ind w:left="20"/>
              <w:jc w:val="both"/>
            </w:pPr>
            <w:r>
              <w:rPr>
                <w:rFonts w:ascii="Times New Roman"/>
                <w:b w:val="false"/>
                <w:i w:val="false"/>
                <w:color w:val="000000"/>
                <w:sz w:val="20"/>
              </w:rPr>
              <w:t>
Дата приготовления питальной среды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жүргізілген күн</w:t>
            </w:r>
          </w:p>
          <w:p>
            <w:pPr>
              <w:spacing w:after="20"/>
              <w:ind w:left="20"/>
              <w:jc w:val="both"/>
            </w:pPr>
            <w:r>
              <w:rPr>
                <w:rFonts w:ascii="Times New Roman"/>
                <w:b w:val="false"/>
                <w:i w:val="false"/>
                <w:color w:val="000000"/>
                <w:sz w:val="20"/>
              </w:rPr>
              <w:t>
Дата проведения контроля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ортаның атауы</w:t>
            </w:r>
          </w:p>
          <w:p>
            <w:pPr>
              <w:spacing w:after="20"/>
              <w:ind w:left="20"/>
              <w:jc w:val="both"/>
            </w:pPr>
            <w:r>
              <w:rPr>
                <w:rFonts w:ascii="Times New Roman"/>
                <w:b w:val="false"/>
                <w:i w:val="false"/>
                <w:color w:val="000000"/>
                <w:sz w:val="20"/>
              </w:rPr>
              <w:t>
Наименование питальной среды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қоректік ортаның мөлшері, литрмен</w:t>
            </w:r>
          </w:p>
          <w:p>
            <w:pPr>
              <w:spacing w:after="20"/>
              <w:ind w:left="20"/>
              <w:jc w:val="both"/>
            </w:pPr>
            <w:r>
              <w:rPr>
                <w:rFonts w:ascii="Times New Roman"/>
                <w:b w:val="false"/>
                <w:i w:val="false"/>
                <w:color w:val="000000"/>
                <w:sz w:val="20"/>
              </w:rPr>
              <w:t>
Количество приготовленной питальной среды, в литрах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Көректік ортаның сериясы және дайындалған күні</w:t>
            </w:r>
          </w:p>
          <w:p>
            <w:pPr>
              <w:spacing w:after="20"/>
              <w:ind w:left="20"/>
              <w:jc w:val="both"/>
            </w:pPr>
            <w:r>
              <w:rPr>
                <w:rFonts w:ascii="Times New Roman"/>
                <w:b w:val="false"/>
                <w:i w:val="false"/>
                <w:color w:val="000000"/>
                <w:sz w:val="20"/>
              </w:rPr>
              <w:t>
Серия и дата приготовления питательной среды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бақылау штаммы</w:t>
            </w:r>
          </w:p>
          <w:p>
            <w:pPr>
              <w:spacing w:after="20"/>
              <w:ind w:left="20"/>
              <w:jc w:val="both"/>
            </w:pPr>
            <w:r>
              <w:rPr>
                <w:rFonts w:ascii="Times New Roman"/>
                <w:b w:val="false"/>
                <w:i w:val="false"/>
                <w:color w:val="000000"/>
                <w:sz w:val="20"/>
              </w:rPr>
              <w:t>
Контрольный индикаторный штамм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Көректік ортаның стерильдігін бақылау</w:t>
            </w:r>
          </w:p>
          <w:p>
            <w:pPr>
              <w:spacing w:after="20"/>
              <w:ind w:left="20"/>
              <w:jc w:val="both"/>
            </w:pPr>
            <w:r>
              <w:rPr>
                <w:rFonts w:ascii="Times New Roman"/>
                <w:b w:val="false"/>
                <w:i w:val="false"/>
                <w:color w:val="000000"/>
                <w:sz w:val="20"/>
              </w:rPr>
              <w:t>
Контроль стерильности питательной среды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ортаның рН-ы</w:t>
            </w:r>
          </w:p>
          <w:p>
            <w:pPr>
              <w:spacing w:after="20"/>
              <w:ind w:left="20"/>
              <w:jc w:val="both"/>
            </w:pPr>
            <w:r>
              <w:rPr>
                <w:rFonts w:ascii="Times New Roman"/>
                <w:b w:val="false"/>
                <w:i w:val="false"/>
                <w:color w:val="000000"/>
                <w:sz w:val="20"/>
              </w:rPr>
              <w:t>
рН приготовленной среды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штаммың өсу сипаты</w:t>
            </w:r>
          </w:p>
          <w:p>
            <w:pPr>
              <w:spacing w:after="20"/>
              <w:ind w:left="20"/>
              <w:jc w:val="both"/>
            </w:pPr>
            <w:r>
              <w:rPr>
                <w:rFonts w:ascii="Times New Roman"/>
                <w:b w:val="false"/>
                <w:i w:val="false"/>
                <w:color w:val="000000"/>
                <w:sz w:val="20"/>
              </w:rPr>
              <w:t>
Характер роста индикаторного штамма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ортаның жарамдылығы туралы қорытынды. Зерттеу жүргізген адамның Т.А.Ә (болған жағдайда), қолы</w:t>
            </w:r>
          </w:p>
          <w:p>
            <w:pPr>
              <w:spacing w:after="20"/>
              <w:ind w:left="20"/>
              <w:jc w:val="both"/>
            </w:pPr>
            <w:r>
              <w:rPr>
                <w:rFonts w:ascii="Times New Roman"/>
                <w:b w:val="false"/>
                <w:i w:val="false"/>
                <w:color w:val="000000"/>
                <w:sz w:val="20"/>
              </w:rPr>
              <w:t>
Заключение о приготовленности среды. Ф.И.О (при наличии), подпись лица проводившего исследование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№201/е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Мұражайлық өсірінділер қозғалысын есепке алу ЖУРНАЛЫ ЖУРНАЛ учета движения музейных культур</w:t>
      </w:r>
    </w:p>
    <w:p>
      <w:pPr>
        <w:spacing w:after="0"/>
        <w:ind w:left="0"/>
        <w:jc w:val="both"/>
      </w:pPr>
      <w:r>
        <w:rPr>
          <w:rFonts w:ascii="Times New Roman"/>
          <w:b w:val="false"/>
          <w:i w:val="false"/>
          <w:color w:val="000000"/>
          <w:sz w:val="28"/>
        </w:rPr>
        <w:t>
      Басталуы (Начат) "____"_______________20____ж.(г.)</w:t>
      </w:r>
    </w:p>
    <w:p>
      <w:pPr>
        <w:spacing w:after="0"/>
        <w:ind w:left="0"/>
        <w:jc w:val="both"/>
      </w:pPr>
      <w:r>
        <w:rPr>
          <w:rFonts w:ascii="Times New Roman"/>
          <w:b w:val="false"/>
          <w:i w:val="false"/>
          <w:color w:val="000000"/>
          <w:sz w:val="28"/>
        </w:rPr>
        <w:t>
      Аяқталуы (Окончен) "____"_______________20____ж.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Микробтың латын транскрипциясында ғы атауы</w:t>
            </w:r>
          </w:p>
          <w:p>
            <w:pPr>
              <w:spacing w:after="20"/>
              <w:ind w:left="20"/>
              <w:jc w:val="both"/>
            </w:pPr>
            <w:r>
              <w:rPr>
                <w:rFonts w:ascii="Times New Roman"/>
                <w:b w:val="false"/>
                <w:i w:val="false"/>
                <w:color w:val="000000"/>
                <w:sz w:val="20"/>
              </w:rPr>
              <w:t>
Наименование микроба в латинской транскрипции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атаулары</w:t>
            </w:r>
          </w:p>
          <w:p>
            <w:pPr>
              <w:spacing w:after="20"/>
              <w:ind w:left="20"/>
              <w:jc w:val="both"/>
            </w:pPr>
            <w:r>
              <w:rPr>
                <w:rFonts w:ascii="Times New Roman"/>
                <w:b w:val="false"/>
                <w:i w:val="false"/>
                <w:color w:val="000000"/>
                <w:sz w:val="20"/>
              </w:rPr>
              <w:t>
Особые названия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нөмірі</w:t>
            </w:r>
          </w:p>
          <w:p>
            <w:pPr>
              <w:spacing w:after="20"/>
              <w:ind w:left="20"/>
              <w:jc w:val="both"/>
            </w:pPr>
            <w:r>
              <w:rPr>
                <w:rFonts w:ascii="Times New Roman"/>
                <w:b w:val="false"/>
                <w:i w:val="false"/>
                <w:color w:val="000000"/>
                <w:sz w:val="20"/>
              </w:rPr>
              <w:t>
Номер штамма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көзі</w:t>
            </w:r>
          </w:p>
          <w:p>
            <w:pPr>
              <w:spacing w:after="20"/>
              <w:ind w:left="20"/>
              <w:jc w:val="both"/>
            </w:pPr>
            <w:r>
              <w:rPr>
                <w:rFonts w:ascii="Times New Roman"/>
                <w:b w:val="false"/>
                <w:i w:val="false"/>
                <w:color w:val="000000"/>
                <w:sz w:val="20"/>
              </w:rPr>
              <w:t>
Источник выделения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күні</w:t>
            </w:r>
          </w:p>
          <w:p>
            <w:pPr>
              <w:spacing w:after="20"/>
              <w:ind w:left="20"/>
              <w:jc w:val="both"/>
            </w:pPr>
            <w:r>
              <w:rPr>
                <w:rFonts w:ascii="Times New Roman"/>
                <w:b w:val="false"/>
                <w:i w:val="false"/>
                <w:color w:val="000000"/>
                <w:sz w:val="20"/>
              </w:rPr>
              <w:t>
Дата выделения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орны</w:t>
            </w:r>
          </w:p>
          <w:p>
            <w:pPr>
              <w:spacing w:after="20"/>
              <w:ind w:left="20"/>
              <w:jc w:val="both"/>
            </w:pPr>
            <w:r>
              <w:rPr>
                <w:rFonts w:ascii="Times New Roman"/>
                <w:b w:val="false"/>
                <w:i w:val="false"/>
                <w:color w:val="000000"/>
                <w:sz w:val="20"/>
              </w:rPr>
              <w:t>
Место выделения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Т.А.Ә (болған жағдайда), лауазымы</w:t>
            </w:r>
          </w:p>
          <w:p>
            <w:pPr>
              <w:spacing w:after="20"/>
              <w:ind w:left="20"/>
              <w:jc w:val="both"/>
            </w:pPr>
            <w:r>
              <w:rPr>
                <w:rFonts w:ascii="Times New Roman"/>
                <w:b w:val="false"/>
                <w:i w:val="false"/>
                <w:color w:val="000000"/>
                <w:sz w:val="20"/>
              </w:rPr>
              <w:t>
Ф.И.О (при наличии), должность лица, проводившего исследование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Штаммды жіберген ұйымның атауы</w:t>
            </w:r>
          </w:p>
          <w:p>
            <w:pPr>
              <w:spacing w:after="20"/>
              <w:ind w:left="20"/>
              <w:jc w:val="both"/>
            </w:pPr>
            <w:r>
              <w:rPr>
                <w:rFonts w:ascii="Times New Roman"/>
                <w:b w:val="false"/>
                <w:i w:val="false"/>
                <w:color w:val="000000"/>
                <w:sz w:val="20"/>
              </w:rPr>
              <w:t>
Наименование организации, направившей штамм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бар ыдыстардың саны</w:t>
            </w:r>
          </w:p>
          <w:p>
            <w:pPr>
              <w:spacing w:after="20"/>
              <w:ind w:left="20"/>
              <w:jc w:val="both"/>
            </w:pPr>
            <w:r>
              <w:rPr>
                <w:rFonts w:ascii="Times New Roman"/>
                <w:b w:val="false"/>
                <w:i w:val="false"/>
                <w:color w:val="000000"/>
                <w:sz w:val="20"/>
              </w:rPr>
              <w:t>
Количество емкостей со штаммами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p>
            <w:pPr>
              <w:spacing w:after="20"/>
              <w:ind w:left="20"/>
              <w:jc w:val="both"/>
            </w:pPr>
            <w:r>
              <w:rPr>
                <w:rFonts w:ascii="Times New Roman"/>
                <w:b w:val="false"/>
                <w:i w:val="false"/>
                <w:color w:val="000000"/>
                <w:sz w:val="20"/>
              </w:rPr>
              <w:t>
Дата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Штаммы жою туралы белгі</w:t>
            </w:r>
          </w:p>
          <w:p>
            <w:pPr>
              <w:spacing w:after="20"/>
              <w:ind w:left="20"/>
              <w:jc w:val="both"/>
            </w:pPr>
            <w:r>
              <w:rPr>
                <w:rFonts w:ascii="Times New Roman"/>
                <w:b w:val="false"/>
                <w:i w:val="false"/>
                <w:color w:val="000000"/>
                <w:sz w:val="20"/>
              </w:rPr>
              <w:t>
Отметка об уничтожении штамма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 202/е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Аса қауіпті инфекциялар зертханасына келушілерді тiркеу ЖУРНАЛЫ ЖУРНАЛ регистрации посетителей лаборатории особо опасных инфекций</w:t>
      </w:r>
    </w:p>
    <w:p>
      <w:pPr>
        <w:spacing w:after="0"/>
        <w:ind w:left="0"/>
        <w:jc w:val="both"/>
      </w:pPr>
      <w:r>
        <w:rPr>
          <w:rFonts w:ascii="Times New Roman"/>
          <w:b w:val="false"/>
          <w:i w:val="false"/>
          <w:color w:val="000000"/>
          <w:sz w:val="28"/>
        </w:rPr>
        <w:t>
      Басталуы (Начат) "___"_______________ 20 ___ ж. (г.)</w:t>
      </w:r>
    </w:p>
    <w:p>
      <w:pPr>
        <w:spacing w:after="0"/>
        <w:ind w:left="0"/>
        <w:jc w:val="both"/>
      </w:pPr>
      <w:r>
        <w:rPr>
          <w:rFonts w:ascii="Times New Roman"/>
          <w:b w:val="false"/>
          <w:i w:val="false"/>
          <w:color w:val="000000"/>
          <w:sz w:val="28"/>
        </w:rPr>
        <w:t>
      Аяқталуы (Окончен) "____"_______________ 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күнi мен уақыты</w:t>
            </w:r>
          </w:p>
          <w:p>
            <w:pPr>
              <w:spacing w:after="20"/>
              <w:ind w:left="20"/>
              <w:jc w:val="both"/>
            </w:pPr>
            <w:r>
              <w:rPr>
                <w:rFonts w:ascii="Times New Roman"/>
                <w:b w:val="false"/>
                <w:i w:val="false"/>
                <w:color w:val="000000"/>
                <w:sz w:val="20"/>
              </w:rPr>
              <w:t>
Дата и время посещения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Келушінің Т.А.Ж.</w:t>
            </w:r>
          </w:p>
          <w:p>
            <w:pPr>
              <w:spacing w:after="20"/>
              <w:ind w:left="20"/>
              <w:jc w:val="both"/>
            </w:pPr>
            <w:r>
              <w:rPr>
                <w:rFonts w:ascii="Times New Roman"/>
                <w:b w:val="false"/>
                <w:i w:val="false"/>
                <w:color w:val="000000"/>
                <w:sz w:val="20"/>
              </w:rPr>
              <w:t>
Ф.И.О. посетителя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20"/>
              <w:ind w:left="20"/>
              <w:jc w:val="both"/>
            </w:pPr>
            <w:r>
              <w:rPr>
                <w:rFonts w:ascii="Times New Roman"/>
                <w:b w:val="false"/>
                <w:i w:val="false"/>
                <w:color w:val="000000"/>
                <w:sz w:val="20"/>
              </w:rPr>
              <w:t>
Место работы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мақсаты</w:t>
            </w:r>
          </w:p>
          <w:p>
            <w:pPr>
              <w:spacing w:after="20"/>
              <w:ind w:left="20"/>
              <w:jc w:val="both"/>
            </w:pPr>
            <w:r>
              <w:rPr>
                <w:rFonts w:ascii="Times New Roman"/>
                <w:b w:val="false"/>
                <w:i w:val="false"/>
                <w:color w:val="000000"/>
                <w:sz w:val="20"/>
              </w:rPr>
              <w:t>
Цель посещения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Ілесуші адамның Т.А.Ә (болған жағдайда), лауазымы,қолы</w:t>
            </w:r>
          </w:p>
          <w:p>
            <w:pPr>
              <w:spacing w:after="20"/>
              <w:ind w:left="20"/>
              <w:jc w:val="both"/>
            </w:pPr>
            <w:r>
              <w:rPr>
                <w:rFonts w:ascii="Times New Roman"/>
                <w:b w:val="false"/>
                <w:i w:val="false"/>
                <w:color w:val="000000"/>
                <w:sz w:val="20"/>
              </w:rPr>
              <w:t>
Ф.И.О (при наличии), должность, подпись сопровождающего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До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№203/е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Қоршаған ортадан іріктелген үлгілерді тіркеу және зерттеулер нәтижелерін беру ЖУРНАЛЫ ЖУРНАЛ регистрации образцов из окружающей среды и выдачи результатов исследований</w:t>
      </w:r>
    </w:p>
    <w:p>
      <w:pPr>
        <w:spacing w:after="0"/>
        <w:ind w:left="0"/>
        <w:jc w:val="both"/>
      </w:pPr>
      <w:r>
        <w:rPr>
          <w:rFonts w:ascii="Times New Roman"/>
          <w:b w:val="false"/>
          <w:i w:val="false"/>
          <w:color w:val="000000"/>
          <w:sz w:val="28"/>
        </w:rPr>
        <w:t>
      Басталуы (Начат) "___"_______________ 20 ___ ж. (г.)</w:t>
      </w:r>
    </w:p>
    <w:p>
      <w:pPr>
        <w:spacing w:after="0"/>
        <w:ind w:left="0"/>
        <w:jc w:val="both"/>
      </w:pPr>
      <w:r>
        <w:rPr>
          <w:rFonts w:ascii="Times New Roman"/>
          <w:b w:val="false"/>
          <w:i w:val="false"/>
          <w:color w:val="000000"/>
          <w:sz w:val="28"/>
        </w:rPr>
        <w:t>
      Аяқталуы (Окончен) "____"_______________ 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уақыты</w:t>
            </w:r>
          </w:p>
          <w:p>
            <w:pPr>
              <w:spacing w:after="20"/>
              <w:ind w:left="20"/>
              <w:jc w:val="both"/>
            </w:pPr>
            <w:r>
              <w:rPr>
                <w:rFonts w:ascii="Times New Roman"/>
                <w:b w:val="false"/>
                <w:i w:val="false"/>
                <w:color w:val="000000"/>
                <w:sz w:val="20"/>
              </w:rPr>
              <w:t>
Дата, время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Үлгiнiң атауы</w:t>
            </w:r>
          </w:p>
          <w:p>
            <w:pPr>
              <w:spacing w:after="20"/>
              <w:ind w:left="20"/>
              <w:jc w:val="both"/>
            </w:pPr>
            <w:r>
              <w:rPr>
                <w:rFonts w:ascii="Times New Roman"/>
                <w:b w:val="false"/>
                <w:i w:val="false"/>
                <w:color w:val="000000"/>
                <w:sz w:val="20"/>
              </w:rPr>
              <w:t>
Наименование образца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көлемi, қорабы</w:t>
            </w:r>
          </w:p>
          <w:p>
            <w:pPr>
              <w:spacing w:after="20"/>
              <w:ind w:left="20"/>
              <w:jc w:val="both"/>
            </w:pPr>
            <w:r>
              <w:rPr>
                <w:rFonts w:ascii="Times New Roman"/>
                <w:b w:val="false"/>
                <w:i w:val="false"/>
                <w:color w:val="000000"/>
                <w:sz w:val="20"/>
              </w:rPr>
              <w:t>
Количество, объем, упаковка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атауы, орналасқан жері, үлгі іріктеуді жүргізген маманның Т.А.Ә (болған жағдайда), лауазымы</w:t>
            </w:r>
          </w:p>
          <w:p>
            <w:pPr>
              <w:spacing w:after="20"/>
              <w:ind w:left="20"/>
              <w:jc w:val="both"/>
            </w:pPr>
            <w:r>
              <w:rPr>
                <w:rFonts w:ascii="Times New Roman"/>
                <w:b w:val="false"/>
                <w:i w:val="false"/>
                <w:color w:val="000000"/>
                <w:sz w:val="20"/>
              </w:rPr>
              <w:t>
Наименование, место нахождение объекта, Ф.И.О (при наличии), должность специалиста производившего отбор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жеткізген ұйым мен маманның Т.А.Ә (болған жағдайда), лауазымы</w:t>
            </w:r>
          </w:p>
          <w:p>
            <w:pPr>
              <w:spacing w:after="20"/>
              <w:ind w:left="20"/>
              <w:jc w:val="both"/>
            </w:pPr>
            <w:r>
              <w:rPr>
                <w:rFonts w:ascii="Times New Roman"/>
                <w:b w:val="false"/>
                <w:i w:val="false"/>
                <w:color w:val="000000"/>
                <w:sz w:val="20"/>
              </w:rPr>
              <w:t>
Организация и Ф.И.О (при наличии), должность спецалиста, доставившего образец</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 Цель исследования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іріктеу</w:t>
            </w:r>
          </w:p>
          <w:p>
            <w:pPr>
              <w:spacing w:after="20"/>
              <w:ind w:left="20"/>
              <w:jc w:val="both"/>
            </w:pPr>
            <w:r>
              <w:rPr>
                <w:rFonts w:ascii="Times New Roman"/>
                <w:b w:val="false"/>
                <w:i w:val="false"/>
                <w:color w:val="000000"/>
                <w:sz w:val="20"/>
              </w:rPr>
              <w:t>
Отбора образцов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келіп түсуі</w:t>
            </w:r>
          </w:p>
          <w:p>
            <w:pPr>
              <w:spacing w:after="20"/>
              <w:ind w:left="20"/>
              <w:jc w:val="both"/>
            </w:pPr>
            <w:r>
              <w:rPr>
                <w:rFonts w:ascii="Times New Roman"/>
                <w:b w:val="false"/>
                <w:i w:val="false"/>
                <w:color w:val="000000"/>
                <w:sz w:val="20"/>
              </w:rPr>
              <w:t>
Поступления в лабораторию</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w:t>
            </w:r>
          </w:p>
          <w:p>
            <w:pPr>
              <w:spacing w:after="20"/>
              <w:ind w:left="20"/>
              <w:jc w:val="both"/>
            </w:pPr>
            <w:r>
              <w:rPr>
                <w:rFonts w:ascii="Times New Roman"/>
                <w:b w:val="false"/>
                <w:i w:val="false"/>
                <w:color w:val="000000"/>
                <w:sz w:val="20"/>
              </w:rPr>
              <w:t>
Дата начала исследования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w:t>
            </w:r>
          </w:p>
          <w:p>
            <w:pPr>
              <w:spacing w:after="20"/>
              <w:ind w:left="20"/>
              <w:jc w:val="both"/>
            </w:pPr>
            <w:r>
              <w:rPr>
                <w:rFonts w:ascii="Times New Roman"/>
                <w:b w:val="false"/>
                <w:i w:val="false"/>
                <w:color w:val="000000"/>
                <w:sz w:val="20"/>
              </w:rPr>
              <w:t>
Дата окончания исследования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(Т.А.Ә (болған жағдайда), лауазымы)</w:t>
            </w:r>
          </w:p>
          <w:p>
            <w:pPr>
              <w:spacing w:after="20"/>
              <w:ind w:left="20"/>
              <w:jc w:val="both"/>
            </w:pPr>
            <w:r>
              <w:rPr>
                <w:rFonts w:ascii="Times New Roman"/>
                <w:b w:val="false"/>
                <w:i w:val="false"/>
                <w:color w:val="000000"/>
                <w:sz w:val="20"/>
              </w:rPr>
              <w:t>
Подпись проводившего исследование (Ф.И.О (при наличии), должность)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нәтижесін алу күні және алған адамның Т.А.Ә (болған жағдайда), колы</w:t>
            </w:r>
          </w:p>
          <w:p>
            <w:pPr>
              <w:spacing w:after="20"/>
              <w:ind w:left="20"/>
              <w:jc w:val="both"/>
            </w:pPr>
            <w:r>
              <w:rPr>
                <w:rFonts w:ascii="Times New Roman"/>
                <w:b w:val="false"/>
                <w:i w:val="false"/>
                <w:color w:val="000000"/>
                <w:sz w:val="20"/>
              </w:rPr>
              <w:t>
Дата и Ф.И.О (при наличии), подпись получившего результат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p>
            <w:pPr>
              <w:spacing w:after="20"/>
              <w:ind w:left="20"/>
              <w:jc w:val="both"/>
            </w:pPr>
            <w:r>
              <w:rPr>
                <w:rFonts w:ascii="Times New Roman"/>
                <w:b w:val="false"/>
                <w:i w:val="false"/>
                <w:color w:val="000000"/>
                <w:sz w:val="20"/>
              </w:rPr>
              <w:t>
Бактериологического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p>
            <w:pPr>
              <w:spacing w:after="20"/>
              <w:ind w:left="20"/>
              <w:jc w:val="both"/>
            </w:pPr>
            <w:r>
              <w:rPr>
                <w:rFonts w:ascii="Times New Roman"/>
                <w:b w:val="false"/>
                <w:i w:val="false"/>
                <w:color w:val="000000"/>
                <w:sz w:val="20"/>
              </w:rPr>
              <w:t>
Серологического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w:t>
            </w:r>
          </w:p>
          <w:p>
            <w:pPr>
              <w:spacing w:after="20"/>
              <w:ind w:left="20"/>
              <w:jc w:val="both"/>
            </w:pPr>
            <w:r>
              <w:rPr>
                <w:rFonts w:ascii="Times New Roman"/>
                <w:b w:val="false"/>
                <w:i w:val="false"/>
                <w:color w:val="000000"/>
                <w:sz w:val="20"/>
              </w:rPr>
              <w:t>
Биологического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w:t>
            </w:r>
          </w:p>
          <w:p>
            <w:pPr>
              <w:spacing w:after="20"/>
              <w:ind w:left="20"/>
              <w:jc w:val="both"/>
            </w:pPr>
            <w:r>
              <w:rPr>
                <w:rFonts w:ascii="Times New Roman"/>
                <w:b w:val="false"/>
                <w:i w:val="false"/>
                <w:color w:val="000000"/>
                <w:sz w:val="20"/>
              </w:rPr>
              <w:t>
Генетического</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204/е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Қалбырдағы тағамдарға жүргізілген микробиологиялық зерттеулердi тiркеу ЖУРНАЛЫ ЖУРНАЛ регистрации микробиологических исследований консервов</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 алынған сынаманы қайдан және</w:t>
            </w:r>
          </w:p>
          <w:p>
            <w:pPr>
              <w:spacing w:after="20"/>
              <w:ind w:left="20"/>
              <w:jc w:val="both"/>
            </w:pPr>
            <w:r>
              <w:rPr>
                <w:rFonts w:ascii="Times New Roman"/>
                <w:b w:val="false"/>
                <w:i w:val="false"/>
                <w:color w:val="000000"/>
                <w:sz w:val="20"/>
              </w:rPr>
              <w:t>
кім әкелген</w:t>
            </w:r>
          </w:p>
          <w:p>
            <w:pPr>
              <w:spacing w:after="20"/>
              <w:ind w:left="20"/>
              <w:jc w:val="both"/>
            </w:pPr>
            <w:r>
              <w:rPr>
                <w:rFonts w:ascii="Times New Roman"/>
                <w:b w:val="false"/>
                <w:i w:val="false"/>
                <w:color w:val="000000"/>
                <w:sz w:val="20"/>
              </w:rPr>
              <w:t>
Наименование продукта, откуда доставлен и кем взят образец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көлемдері</w:t>
            </w:r>
          </w:p>
          <w:p>
            <w:pPr>
              <w:spacing w:after="20"/>
              <w:ind w:left="20"/>
              <w:jc w:val="both"/>
            </w:pPr>
            <w:r>
              <w:rPr>
                <w:rFonts w:ascii="Times New Roman"/>
                <w:b w:val="false"/>
                <w:i w:val="false"/>
                <w:color w:val="000000"/>
                <w:sz w:val="20"/>
              </w:rPr>
              <w:t>
Засеваемые объемы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Себілген көлемдер мөлшері</w:t>
            </w:r>
          </w:p>
          <w:p>
            <w:pPr>
              <w:spacing w:after="20"/>
              <w:ind w:left="20"/>
              <w:jc w:val="both"/>
            </w:pPr>
            <w:r>
              <w:rPr>
                <w:rFonts w:ascii="Times New Roman"/>
                <w:b w:val="false"/>
                <w:i w:val="false"/>
                <w:color w:val="000000"/>
                <w:sz w:val="20"/>
              </w:rPr>
              <w:t>
Количество засеянных объемов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Микроорганизмдердің жалпы</w:t>
            </w:r>
          </w:p>
          <w:p>
            <w:pPr>
              <w:spacing w:after="20"/>
              <w:ind w:left="20"/>
              <w:jc w:val="both"/>
            </w:pPr>
            <w:r>
              <w:rPr>
                <w:rFonts w:ascii="Times New Roman"/>
                <w:b w:val="false"/>
                <w:i w:val="false"/>
                <w:color w:val="000000"/>
                <w:sz w:val="20"/>
              </w:rPr>
              <w:t>
санын анықтау</w:t>
            </w:r>
          </w:p>
          <w:p>
            <w:pPr>
              <w:spacing w:after="20"/>
              <w:ind w:left="20"/>
              <w:jc w:val="both"/>
            </w:pPr>
            <w:r>
              <w:rPr>
                <w:rFonts w:ascii="Times New Roman"/>
                <w:b w:val="false"/>
                <w:i w:val="false"/>
                <w:color w:val="000000"/>
                <w:sz w:val="20"/>
              </w:rPr>
              <w:t>
Определение общего количества микроорганизмов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МАШАнМ-ді</w:t>
            </w:r>
          </w:p>
          <w:p>
            <w:pPr>
              <w:spacing w:after="20"/>
              <w:ind w:left="20"/>
              <w:jc w:val="both"/>
            </w:pPr>
            <w:r>
              <w:rPr>
                <w:rFonts w:ascii="Times New Roman"/>
                <w:b w:val="false"/>
                <w:i w:val="false"/>
                <w:color w:val="000000"/>
                <w:sz w:val="20"/>
              </w:rPr>
              <w:t>
анықтау</w:t>
            </w:r>
          </w:p>
          <w:p>
            <w:pPr>
              <w:spacing w:after="20"/>
              <w:ind w:left="20"/>
              <w:jc w:val="both"/>
            </w:pPr>
            <w:r>
              <w:rPr>
                <w:rFonts w:ascii="Times New Roman"/>
                <w:b w:val="false"/>
                <w:i w:val="false"/>
                <w:color w:val="000000"/>
                <w:sz w:val="20"/>
              </w:rPr>
              <w:t>
Выявление МАФАнМ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әдісі бойынша микроскопия</w:t>
            </w:r>
          </w:p>
          <w:p>
            <w:pPr>
              <w:spacing w:after="20"/>
              <w:ind w:left="20"/>
              <w:jc w:val="both"/>
            </w:pPr>
            <w:r>
              <w:rPr>
                <w:rFonts w:ascii="Times New Roman"/>
                <w:b w:val="false"/>
                <w:i w:val="false"/>
                <w:color w:val="000000"/>
                <w:sz w:val="20"/>
              </w:rPr>
              <w:t>
Микроскопия по Граму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Каталаздық белсенділігі</w:t>
            </w:r>
          </w:p>
          <w:p>
            <w:pPr>
              <w:spacing w:after="20"/>
              <w:ind w:left="20"/>
              <w:jc w:val="both"/>
            </w:pPr>
            <w:r>
              <w:rPr>
                <w:rFonts w:ascii="Times New Roman"/>
                <w:b w:val="false"/>
                <w:i w:val="false"/>
                <w:color w:val="000000"/>
                <w:sz w:val="20"/>
              </w:rPr>
              <w:t>
Каталазная ктивность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Спорангийлердің сипаты</w:t>
            </w:r>
          </w:p>
          <w:p>
            <w:pPr>
              <w:spacing w:after="20"/>
              <w:ind w:left="20"/>
              <w:jc w:val="both"/>
            </w:pPr>
            <w:r>
              <w:rPr>
                <w:rFonts w:ascii="Times New Roman"/>
                <w:b w:val="false"/>
                <w:i w:val="false"/>
                <w:color w:val="000000"/>
                <w:sz w:val="20"/>
              </w:rPr>
              <w:t>
Характер споранги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мезофилді анаэробтарды 5-30 тәулікте анықтау</w:t>
            </w:r>
          </w:p>
          <w:p>
            <w:pPr>
              <w:spacing w:after="20"/>
              <w:ind w:left="20"/>
              <w:jc w:val="both"/>
            </w:pPr>
            <w:r>
              <w:rPr>
                <w:rFonts w:ascii="Times New Roman"/>
                <w:b w:val="false"/>
                <w:i w:val="false"/>
                <w:color w:val="000000"/>
                <w:sz w:val="20"/>
              </w:rPr>
              <w:t>
Выявление мезофильных облигатных анаэробов 5-30 суток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сүйгіш аэробты және факультативік анараэробты микроорганизмдерді анықтау</w:t>
            </w:r>
          </w:p>
          <w:p>
            <w:pPr>
              <w:spacing w:after="20"/>
              <w:ind w:left="20"/>
              <w:jc w:val="both"/>
            </w:pPr>
            <w:r>
              <w:rPr>
                <w:rFonts w:ascii="Times New Roman"/>
                <w:b w:val="false"/>
                <w:i w:val="false"/>
                <w:color w:val="000000"/>
                <w:sz w:val="20"/>
              </w:rPr>
              <w:t>
Выявление термофильных аэробных и факультативных анаэробных микроорганизмов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сүйгіш анараэробты микроорганизмдерді анықтау</w:t>
            </w:r>
          </w:p>
          <w:p>
            <w:pPr>
              <w:spacing w:after="20"/>
              <w:ind w:left="20"/>
              <w:jc w:val="both"/>
            </w:pPr>
            <w:r>
              <w:rPr>
                <w:rFonts w:ascii="Times New Roman"/>
                <w:b w:val="false"/>
                <w:i w:val="false"/>
                <w:color w:val="000000"/>
                <w:sz w:val="20"/>
              </w:rPr>
              <w:t>
Выявление термофильных анаэробных микроорганизмов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Ботулин уытын анықтау</w:t>
            </w:r>
          </w:p>
          <w:p>
            <w:pPr>
              <w:spacing w:after="20"/>
              <w:ind w:left="20"/>
              <w:jc w:val="both"/>
            </w:pPr>
            <w:r>
              <w:rPr>
                <w:rFonts w:ascii="Times New Roman"/>
                <w:b w:val="false"/>
                <w:i w:val="false"/>
                <w:color w:val="000000"/>
                <w:sz w:val="20"/>
              </w:rPr>
              <w:t>
Выявление ботулинических токсинов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 қоздырғышын анықтау</w:t>
            </w:r>
          </w:p>
          <w:p>
            <w:pPr>
              <w:spacing w:after="20"/>
              <w:ind w:left="20"/>
              <w:jc w:val="both"/>
            </w:pPr>
            <w:r>
              <w:rPr>
                <w:rFonts w:ascii="Times New Roman"/>
                <w:b w:val="false"/>
                <w:i w:val="false"/>
                <w:color w:val="000000"/>
                <w:sz w:val="20"/>
              </w:rPr>
              <w:t>
Выявление возбудителя ботулизма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зерттеулер Другие исследования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Результат исследования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күні, айы, жылы</w:t>
            </w:r>
          </w:p>
          <w:p>
            <w:pPr>
              <w:spacing w:after="20"/>
              <w:ind w:left="20"/>
              <w:jc w:val="both"/>
            </w:pPr>
            <w:r>
              <w:rPr>
                <w:rFonts w:ascii="Times New Roman"/>
                <w:b w:val="false"/>
                <w:i w:val="false"/>
                <w:color w:val="000000"/>
                <w:sz w:val="20"/>
              </w:rPr>
              <w:t>
Зерттеу жүргізген адамның Т.А.Ә. (болған жағдайда), қолы</w:t>
            </w:r>
          </w:p>
          <w:p>
            <w:pPr>
              <w:spacing w:after="20"/>
              <w:ind w:left="20"/>
              <w:jc w:val="both"/>
            </w:pPr>
            <w:r>
              <w:rPr>
                <w:rFonts w:ascii="Times New Roman"/>
                <w:b w:val="false"/>
                <w:i w:val="false"/>
                <w:color w:val="000000"/>
                <w:sz w:val="20"/>
              </w:rPr>
              <w:t>
Дата окончания исследования</w:t>
            </w:r>
          </w:p>
          <w:p>
            <w:pPr>
              <w:spacing w:after="20"/>
              <w:ind w:left="20"/>
              <w:jc w:val="both"/>
            </w:pPr>
            <w:r>
              <w:rPr>
                <w:rFonts w:ascii="Times New Roman"/>
                <w:b w:val="false"/>
                <w:i w:val="false"/>
                <w:color w:val="000000"/>
                <w:sz w:val="20"/>
              </w:rPr>
              <w:t>
Ф.И.О (пр и наличии)., подпись лица, проводившего исследование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әдісі бойынша микроскопиясы</w:t>
            </w:r>
          </w:p>
          <w:p>
            <w:pPr>
              <w:spacing w:after="20"/>
              <w:ind w:left="20"/>
              <w:jc w:val="both"/>
            </w:pPr>
            <w:r>
              <w:rPr>
                <w:rFonts w:ascii="Times New Roman"/>
                <w:b w:val="false"/>
                <w:i w:val="false"/>
                <w:color w:val="000000"/>
                <w:sz w:val="20"/>
              </w:rPr>
              <w:t>
Микроскопия по Граму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Каталаздық белсенділігі</w:t>
            </w:r>
          </w:p>
          <w:p>
            <w:pPr>
              <w:spacing w:after="20"/>
              <w:ind w:left="20"/>
              <w:jc w:val="both"/>
            </w:pPr>
            <w:r>
              <w:rPr>
                <w:rFonts w:ascii="Times New Roman"/>
                <w:b w:val="false"/>
                <w:i w:val="false"/>
                <w:color w:val="000000"/>
                <w:sz w:val="20"/>
              </w:rPr>
              <w:t>
Каталазная активность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Спорангийлердің сипаты</w:t>
            </w:r>
          </w:p>
          <w:p>
            <w:pPr>
              <w:spacing w:after="20"/>
              <w:ind w:left="20"/>
              <w:jc w:val="both"/>
            </w:pPr>
            <w:r>
              <w:rPr>
                <w:rFonts w:ascii="Times New Roman"/>
                <w:b w:val="false"/>
                <w:i w:val="false"/>
                <w:color w:val="000000"/>
                <w:sz w:val="20"/>
              </w:rPr>
              <w:t>
Характер споранги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Сульфидті түзу мүмкіндігі</w:t>
            </w:r>
          </w:p>
          <w:p>
            <w:pPr>
              <w:spacing w:after="20"/>
              <w:ind w:left="20"/>
              <w:jc w:val="both"/>
            </w:pPr>
            <w:r>
              <w:rPr>
                <w:rFonts w:ascii="Times New Roman"/>
                <w:b w:val="false"/>
                <w:i w:val="false"/>
                <w:color w:val="000000"/>
                <w:sz w:val="20"/>
              </w:rPr>
              <w:t>
Сульфит редуцирующая способность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Кокктардың, ашытқылардың және басқалардың болуы</w:t>
            </w:r>
          </w:p>
          <w:p>
            <w:pPr>
              <w:spacing w:after="20"/>
              <w:ind w:left="20"/>
              <w:jc w:val="both"/>
            </w:pPr>
            <w:r>
              <w:rPr>
                <w:rFonts w:ascii="Times New Roman"/>
                <w:b w:val="false"/>
                <w:i w:val="false"/>
                <w:color w:val="000000"/>
                <w:sz w:val="20"/>
              </w:rPr>
              <w:t>
Наличие кокков, дрожжей и других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 205/е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Пайдаланылган материалды зарарсыздандыруды тiркеу ЖУРНАЛЫ ЖУРНАЛ регистрации обеззараживания отработанного материала</w:t>
      </w:r>
    </w:p>
    <w:p>
      <w:pPr>
        <w:spacing w:after="0"/>
        <w:ind w:left="0"/>
        <w:jc w:val="both"/>
      </w:pPr>
      <w:r>
        <w:rPr>
          <w:rFonts w:ascii="Times New Roman"/>
          <w:b w:val="false"/>
          <w:i w:val="false"/>
          <w:color w:val="000000"/>
          <w:sz w:val="28"/>
        </w:rPr>
        <w:t>
      Басталуы (Начат) "____"_______________ 20 ___ ж. (г.)</w:t>
      </w:r>
    </w:p>
    <w:p>
      <w:pPr>
        <w:spacing w:after="0"/>
        <w:ind w:left="0"/>
        <w:jc w:val="both"/>
      </w:pPr>
      <w:r>
        <w:rPr>
          <w:rFonts w:ascii="Times New Roman"/>
          <w:b w:val="false"/>
          <w:i w:val="false"/>
          <w:color w:val="000000"/>
          <w:sz w:val="28"/>
        </w:rPr>
        <w:t>
      Аяқталуы (Окончен) "__"______________20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Автоклавтың маркасы, нөмiрi</w:t>
            </w:r>
          </w:p>
          <w:p>
            <w:pPr>
              <w:spacing w:after="20"/>
              <w:ind w:left="20"/>
              <w:jc w:val="both"/>
            </w:pPr>
            <w:r>
              <w:rPr>
                <w:rFonts w:ascii="Times New Roman"/>
                <w:b w:val="false"/>
                <w:i w:val="false"/>
                <w:color w:val="000000"/>
                <w:sz w:val="20"/>
              </w:rPr>
              <w:t>
Марка, номер автоклава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Зарарсыздандырылатын бұйымдар</w:t>
            </w:r>
          </w:p>
          <w:p>
            <w:pPr>
              <w:spacing w:after="20"/>
              <w:ind w:left="20"/>
              <w:jc w:val="both"/>
            </w:pPr>
            <w:r>
              <w:rPr>
                <w:rFonts w:ascii="Times New Roman"/>
                <w:b w:val="false"/>
                <w:i w:val="false"/>
                <w:color w:val="000000"/>
                <w:sz w:val="20"/>
              </w:rPr>
              <w:t>
Обеззараживаемые изделия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w:t>
            </w:r>
          </w:p>
          <w:p>
            <w:pPr>
              <w:spacing w:after="20"/>
              <w:ind w:left="20"/>
              <w:jc w:val="both"/>
            </w:pPr>
            <w:r>
              <w:rPr>
                <w:rFonts w:ascii="Times New Roman"/>
                <w:b w:val="false"/>
                <w:i w:val="false"/>
                <w:color w:val="000000"/>
                <w:sz w:val="20"/>
              </w:rPr>
              <w:t>
Упаковка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уақыты, минутпен</w:t>
            </w:r>
          </w:p>
          <w:p>
            <w:pPr>
              <w:spacing w:after="20"/>
              <w:ind w:left="20"/>
              <w:jc w:val="both"/>
            </w:pPr>
            <w:r>
              <w:rPr>
                <w:rFonts w:ascii="Times New Roman"/>
                <w:b w:val="false"/>
                <w:i w:val="false"/>
                <w:color w:val="000000"/>
                <w:sz w:val="20"/>
              </w:rPr>
              <w:t>
Время обеззараживания в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w:t>
            </w:r>
          </w:p>
          <w:p>
            <w:pPr>
              <w:spacing w:after="20"/>
              <w:ind w:left="20"/>
              <w:jc w:val="both"/>
            </w:pPr>
            <w:r>
              <w:rPr>
                <w:rFonts w:ascii="Times New Roman"/>
                <w:b w:val="false"/>
                <w:i w:val="false"/>
                <w:color w:val="000000"/>
                <w:sz w:val="20"/>
              </w:rPr>
              <w:t>
Режим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тестi</w:t>
            </w:r>
          </w:p>
          <w:p>
            <w:pPr>
              <w:spacing w:after="20"/>
              <w:ind w:left="20"/>
              <w:jc w:val="both"/>
            </w:pPr>
            <w:r>
              <w:rPr>
                <w:rFonts w:ascii="Times New Roman"/>
                <w:b w:val="false"/>
                <w:i w:val="false"/>
                <w:color w:val="000000"/>
                <w:sz w:val="20"/>
              </w:rPr>
              <w:t>
Тест-контроль</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Т.А.Ә (болған жағдайда),</w:t>
            </w:r>
          </w:p>
          <w:p>
            <w:pPr>
              <w:spacing w:after="20"/>
              <w:ind w:left="20"/>
              <w:jc w:val="both"/>
            </w:pPr>
            <w:r>
              <w:rPr>
                <w:rFonts w:ascii="Times New Roman"/>
                <w:b w:val="false"/>
                <w:i w:val="false"/>
                <w:color w:val="000000"/>
                <w:sz w:val="20"/>
              </w:rPr>
              <w:t>
лауазымы және қолы</w:t>
            </w:r>
          </w:p>
          <w:p>
            <w:pPr>
              <w:spacing w:after="20"/>
              <w:ind w:left="20"/>
              <w:jc w:val="both"/>
            </w:pPr>
            <w:r>
              <w:rPr>
                <w:rFonts w:ascii="Times New Roman"/>
                <w:b w:val="false"/>
                <w:i w:val="false"/>
                <w:color w:val="000000"/>
                <w:sz w:val="20"/>
              </w:rPr>
              <w:t>
Ф.И.О (при наличии), должность и подпись специалиста, проводившего обеззараживание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Начало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p>
            <w:pPr>
              <w:spacing w:after="20"/>
              <w:ind w:left="20"/>
              <w:jc w:val="both"/>
            </w:pPr>
            <w:r>
              <w:rPr>
                <w:rFonts w:ascii="Times New Roman"/>
                <w:b w:val="false"/>
                <w:i w:val="false"/>
                <w:color w:val="000000"/>
                <w:sz w:val="20"/>
              </w:rPr>
              <w:t>
Конец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w:t>
            </w:r>
          </w:p>
          <w:p>
            <w:pPr>
              <w:spacing w:after="20"/>
              <w:ind w:left="20"/>
              <w:jc w:val="both"/>
            </w:pPr>
            <w:r>
              <w:rPr>
                <w:rFonts w:ascii="Times New Roman"/>
                <w:b w:val="false"/>
                <w:i w:val="false"/>
                <w:color w:val="000000"/>
                <w:sz w:val="20"/>
              </w:rPr>
              <w:t>
Давление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Қызуы</w:t>
            </w:r>
          </w:p>
          <w:p>
            <w:pPr>
              <w:spacing w:after="20"/>
              <w:ind w:left="20"/>
              <w:jc w:val="both"/>
            </w:pPr>
            <w:r>
              <w:rPr>
                <w:rFonts w:ascii="Times New Roman"/>
                <w:b w:val="false"/>
                <w:i w:val="false"/>
                <w:color w:val="000000"/>
                <w:sz w:val="20"/>
              </w:rPr>
              <w:t>
Температура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w:t>
            </w:r>
          </w:p>
          <w:p>
            <w:pPr>
              <w:spacing w:after="20"/>
              <w:ind w:left="20"/>
              <w:jc w:val="both"/>
            </w:pPr>
            <w:r>
              <w:rPr>
                <w:rFonts w:ascii="Times New Roman"/>
                <w:b w:val="false"/>
                <w:i w:val="false"/>
                <w:color w:val="000000"/>
                <w:sz w:val="20"/>
              </w:rPr>
              <w:t>
Биологический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w:t>
            </w:r>
          </w:p>
          <w:p>
            <w:pPr>
              <w:spacing w:after="20"/>
              <w:ind w:left="20"/>
              <w:jc w:val="both"/>
            </w:pPr>
            <w:r>
              <w:rPr>
                <w:rFonts w:ascii="Times New Roman"/>
                <w:b w:val="false"/>
                <w:i w:val="false"/>
                <w:color w:val="000000"/>
                <w:sz w:val="20"/>
              </w:rPr>
              <w:t>
Термический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w:t>
            </w:r>
          </w:p>
          <w:p>
            <w:pPr>
              <w:spacing w:after="20"/>
              <w:ind w:left="20"/>
              <w:jc w:val="both"/>
            </w:pPr>
            <w:r>
              <w:rPr>
                <w:rFonts w:ascii="Times New Roman"/>
                <w:b w:val="false"/>
                <w:i w:val="false"/>
                <w:color w:val="000000"/>
                <w:sz w:val="20"/>
              </w:rPr>
              <w:t>
Химический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206/е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Адамдардан іріктелген үлгілерді тіркеу мен оларды аса қауiптi және зоонозды инфекцияларға серологиялық зерттеудің нәтижелерін беру ЖУРНАЛЫ ЖУРНАЛ регистрации образцов и выдачи результатов серологических исследований образцов от людей на особо опасные и зоонозные инфекции</w:t>
      </w:r>
    </w:p>
    <w:p>
      <w:pPr>
        <w:spacing w:after="0"/>
        <w:ind w:left="0"/>
        <w:jc w:val="both"/>
      </w:pPr>
      <w:r>
        <w:rPr>
          <w:rFonts w:ascii="Times New Roman"/>
          <w:b w:val="false"/>
          <w:i w:val="false"/>
          <w:color w:val="000000"/>
          <w:sz w:val="28"/>
        </w:rPr>
        <w:t>
      Басталуы (Начат) "____"_______________20 ___ ж. (г.)</w:t>
      </w:r>
    </w:p>
    <w:p>
      <w:pPr>
        <w:spacing w:after="0"/>
        <w:ind w:left="0"/>
        <w:jc w:val="both"/>
      </w:pPr>
      <w:r>
        <w:rPr>
          <w:rFonts w:ascii="Times New Roman"/>
          <w:b w:val="false"/>
          <w:i w:val="false"/>
          <w:color w:val="000000"/>
          <w:sz w:val="28"/>
        </w:rPr>
        <w:t>
      Аяқталуы (Окончен) "____" _______________20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уақыты</w:t>
            </w:r>
          </w:p>
          <w:p>
            <w:pPr>
              <w:spacing w:after="20"/>
              <w:ind w:left="20"/>
              <w:jc w:val="both"/>
            </w:pPr>
            <w:r>
              <w:rPr>
                <w:rFonts w:ascii="Times New Roman"/>
                <w:b w:val="false"/>
                <w:i w:val="false"/>
                <w:color w:val="000000"/>
                <w:sz w:val="20"/>
              </w:rPr>
              <w:t>
Дата, время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Т.А.Ә. (болған жағдайда),</w:t>
            </w:r>
          </w:p>
          <w:p>
            <w:pPr>
              <w:spacing w:after="20"/>
              <w:ind w:left="20"/>
              <w:jc w:val="both"/>
            </w:pPr>
            <w:r>
              <w:rPr>
                <w:rFonts w:ascii="Times New Roman"/>
                <w:b w:val="false"/>
                <w:i w:val="false"/>
                <w:color w:val="000000"/>
                <w:sz w:val="20"/>
              </w:rPr>
              <w:t>
Ф.И.О (при наличии) обследуемого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p>
            <w:pPr>
              <w:spacing w:after="20"/>
              <w:ind w:left="20"/>
              <w:jc w:val="both"/>
            </w:pPr>
            <w:r>
              <w:rPr>
                <w:rFonts w:ascii="Times New Roman"/>
                <w:b w:val="false"/>
                <w:i w:val="false"/>
                <w:color w:val="000000"/>
                <w:sz w:val="20"/>
              </w:rPr>
              <w:t>
Адрес проживания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работы,должность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Диагноз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зертханаға қабылдау</w:t>
            </w:r>
          </w:p>
          <w:p>
            <w:pPr>
              <w:spacing w:after="20"/>
              <w:ind w:left="20"/>
              <w:jc w:val="both"/>
            </w:pPr>
            <w:r>
              <w:rPr>
                <w:rFonts w:ascii="Times New Roman"/>
                <w:b w:val="false"/>
                <w:i w:val="false"/>
                <w:color w:val="000000"/>
                <w:sz w:val="20"/>
              </w:rPr>
              <w:t>
Поступления образца в лабораторию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басталған</w:t>
            </w:r>
          </w:p>
          <w:p>
            <w:pPr>
              <w:spacing w:after="20"/>
              <w:ind w:left="20"/>
              <w:jc w:val="both"/>
            </w:pPr>
            <w:r>
              <w:rPr>
                <w:rFonts w:ascii="Times New Roman"/>
                <w:b w:val="false"/>
                <w:i w:val="false"/>
                <w:color w:val="000000"/>
                <w:sz w:val="20"/>
              </w:rPr>
              <w:t>
Начала исследования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Пассивті гемагглютинация реакциясы (ПГАР)</w:t>
      </w:r>
    </w:p>
    <w:p>
      <w:pPr>
        <w:spacing w:after="0"/>
        <w:ind w:left="0"/>
        <w:jc w:val="both"/>
      </w:pPr>
      <w:r>
        <w:rPr>
          <w:rFonts w:ascii="Times New Roman"/>
          <w:b w:val="false"/>
          <w:i w:val="false"/>
          <w:color w:val="000000"/>
          <w:sz w:val="28"/>
        </w:rPr>
        <w:t>
      Реакция пассивной гемагглютинации (РПГА) 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 иерсиниозға</w:t>
            </w:r>
          </w:p>
          <w:p>
            <w:pPr>
              <w:spacing w:after="20"/>
              <w:ind w:left="20"/>
              <w:jc w:val="both"/>
            </w:pPr>
            <w:r>
              <w:rPr>
                <w:rFonts w:ascii="Times New Roman"/>
                <w:b w:val="false"/>
                <w:i w:val="false"/>
                <w:color w:val="000000"/>
                <w:sz w:val="20"/>
              </w:rPr>
              <w:t>
О3 иерсиниоз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 иерсиниозға</w:t>
            </w:r>
          </w:p>
          <w:p>
            <w:pPr>
              <w:spacing w:after="20"/>
              <w:ind w:left="20"/>
              <w:jc w:val="both"/>
            </w:pPr>
            <w:r>
              <w:rPr>
                <w:rFonts w:ascii="Times New Roman"/>
                <w:b w:val="false"/>
                <w:i w:val="false"/>
                <w:color w:val="000000"/>
                <w:sz w:val="20"/>
              </w:rPr>
              <w:t>
О9 иерсиниоз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туберкулезге</w:t>
            </w:r>
          </w:p>
          <w:p>
            <w:pPr>
              <w:spacing w:after="20"/>
              <w:ind w:left="20"/>
              <w:jc w:val="both"/>
            </w:pPr>
            <w:r>
              <w:rPr>
                <w:rFonts w:ascii="Times New Roman"/>
                <w:b w:val="false"/>
                <w:i w:val="false"/>
                <w:color w:val="000000"/>
                <w:sz w:val="20"/>
              </w:rPr>
              <w:t>
Псевдотуберкулез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Кристенсени иерсиниозы</w:t>
            </w:r>
          </w:p>
          <w:p>
            <w:pPr>
              <w:spacing w:after="20"/>
              <w:ind w:left="20"/>
              <w:jc w:val="both"/>
            </w:pPr>
            <w:r>
              <w:rPr>
                <w:rFonts w:ascii="Times New Roman"/>
                <w:b w:val="false"/>
                <w:i w:val="false"/>
                <w:color w:val="000000"/>
                <w:sz w:val="20"/>
              </w:rPr>
              <w:t>
иерсиниоз Кристенсени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w:t>
            </w:r>
          </w:p>
          <w:p>
            <w:pPr>
              <w:spacing w:after="20"/>
              <w:ind w:left="20"/>
              <w:jc w:val="both"/>
            </w:pPr>
            <w:r>
              <w:rPr>
                <w:rFonts w:ascii="Times New Roman"/>
                <w:b w:val="false"/>
                <w:i w:val="false"/>
                <w:color w:val="000000"/>
                <w:sz w:val="20"/>
              </w:rPr>
              <w:t>
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Лептоспирозға</w:t>
            </w:r>
          </w:p>
          <w:p>
            <w:pPr>
              <w:spacing w:after="20"/>
              <w:ind w:left="20"/>
              <w:jc w:val="both"/>
            </w:pPr>
            <w:r>
              <w:rPr>
                <w:rFonts w:ascii="Times New Roman"/>
                <w:b w:val="false"/>
                <w:i w:val="false"/>
                <w:color w:val="000000"/>
                <w:sz w:val="20"/>
              </w:rPr>
              <w:t>
Лептосприоз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Пастереллезге</w:t>
            </w:r>
          </w:p>
          <w:p>
            <w:pPr>
              <w:spacing w:after="20"/>
              <w:ind w:left="20"/>
              <w:jc w:val="both"/>
            </w:pPr>
            <w:r>
              <w:rPr>
                <w:rFonts w:ascii="Times New Roman"/>
                <w:b w:val="false"/>
                <w:i w:val="false"/>
                <w:color w:val="000000"/>
                <w:sz w:val="20"/>
              </w:rPr>
              <w:t>
Пастереллез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Күйдіргіге</w:t>
            </w:r>
          </w:p>
          <w:p>
            <w:pPr>
              <w:spacing w:after="20"/>
              <w:ind w:left="20"/>
              <w:jc w:val="both"/>
            </w:pPr>
            <w:r>
              <w:rPr>
                <w:rFonts w:ascii="Times New Roman"/>
                <w:b w:val="false"/>
                <w:i w:val="false"/>
                <w:color w:val="000000"/>
                <w:sz w:val="20"/>
              </w:rPr>
              <w:t>
Сибирскую язву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Туляремияға</w:t>
            </w:r>
          </w:p>
          <w:p>
            <w:pPr>
              <w:spacing w:after="20"/>
              <w:ind w:left="20"/>
              <w:jc w:val="both"/>
            </w:pPr>
            <w:r>
              <w:rPr>
                <w:rFonts w:ascii="Times New Roman"/>
                <w:b w:val="false"/>
                <w:i w:val="false"/>
                <w:color w:val="000000"/>
                <w:sz w:val="20"/>
              </w:rPr>
              <w:t>
Туляремию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Сарыпқа</w:t>
            </w:r>
          </w:p>
          <w:p>
            <w:pPr>
              <w:spacing w:after="20"/>
              <w:ind w:left="20"/>
              <w:jc w:val="both"/>
            </w:pPr>
            <w:r>
              <w:rPr>
                <w:rFonts w:ascii="Times New Roman"/>
                <w:b w:val="false"/>
                <w:i w:val="false"/>
                <w:color w:val="000000"/>
                <w:sz w:val="20"/>
              </w:rPr>
              <w:t>
Бруцеллез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Бөртпе сүзекке</w:t>
            </w:r>
          </w:p>
          <w:p>
            <w:pPr>
              <w:spacing w:after="20"/>
              <w:ind w:left="20"/>
              <w:jc w:val="both"/>
            </w:pPr>
            <w:r>
              <w:rPr>
                <w:rFonts w:ascii="Times New Roman"/>
                <w:b w:val="false"/>
                <w:i w:val="false"/>
                <w:color w:val="000000"/>
                <w:sz w:val="20"/>
              </w:rPr>
              <w:t>
Сыпной тиф</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инфекциялар</w:t>
            </w:r>
          </w:p>
          <w:p>
            <w:pPr>
              <w:spacing w:after="20"/>
              <w:ind w:left="20"/>
              <w:jc w:val="both"/>
            </w:pPr>
            <w:r>
              <w:rPr>
                <w:rFonts w:ascii="Times New Roman"/>
                <w:b w:val="false"/>
                <w:i w:val="false"/>
                <w:color w:val="000000"/>
                <w:sz w:val="20"/>
              </w:rPr>
              <w:t>
Дополнительные инфекции</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Сарыпқа</w:t>
            </w:r>
          </w:p>
          <w:p>
            <w:pPr>
              <w:spacing w:after="20"/>
              <w:ind w:left="20"/>
              <w:jc w:val="both"/>
            </w:pPr>
            <w:r>
              <w:rPr>
                <w:rFonts w:ascii="Times New Roman"/>
                <w:b w:val="false"/>
                <w:i w:val="false"/>
                <w:color w:val="000000"/>
                <w:sz w:val="20"/>
              </w:rPr>
              <w:t>
На бруцеллез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Риккетсиозға жүргізілетін комплементті байлау реакциясы (КБР)</w:t>
            </w:r>
          </w:p>
          <w:p>
            <w:pPr>
              <w:spacing w:after="20"/>
              <w:ind w:left="20"/>
              <w:jc w:val="both"/>
            </w:pPr>
            <w:r>
              <w:rPr>
                <w:rFonts w:ascii="Times New Roman"/>
                <w:b w:val="false"/>
                <w:i w:val="false"/>
                <w:color w:val="000000"/>
                <w:sz w:val="20"/>
              </w:rPr>
              <w:t>
Реакция связывания комплемента (РСК) на риккетсиоз: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 антигенімен жүргізілген РМА</w:t>
            </w:r>
          </w:p>
          <w:p>
            <w:pPr>
              <w:spacing w:after="20"/>
              <w:ind w:left="20"/>
              <w:jc w:val="both"/>
            </w:pPr>
            <w:r>
              <w:rPr>
                <w:rFonts w:ascii="Times New Roman"/>
                <w:b w:val="false"/>
                <w:i w:val="false"/>
                <w:color w:val="000000"/>
                <w:sz w:val="20"/>
              </w:rPr>
              <w:t>
РМА с лептоспирозным антигеном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және қолы</w:t>
            </w:r>
          </w:p>
          <w:p>
            <w:pPr>
              <w:spacing w:after="20"/>
              <w:ind w:left="20"/>
              <w:jc w:val="both"/>
            </w:pPr>
            <w:r>
              <w:rPr>
                <w:rFonts w:ascii="Times New Roman"/>
                <w:b w:val="false"/>
                <w:i w:val="false"/>
                <w:color w:val="000000"/>
                <w:sz w:val="20"/>
              </w:rPr>
              <w:t>
Ф.И.О (при наличии), должность и подпись специалиста, проводившего исследование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Хеддльсон реакциясы</w:t>
            </w:r>
          </w:p>
          <w:p>
            <w:pPr>
              <w:spacing w:after="20"/>
              <w:ind w:left="20"/>
              <w:jc w:val="both"/>
            </w:pPr>
            <w:r>
              <w:rPr>
                <w:rFonts w:ascii="Times New Roman"/>
                <w:b w:val="false"/>
                <w:i w:val="false"/>
                <w:color w:val="000000"/>
                <w:sz w:val="20"/>
              </w:rPr>
              <w:t>
Реакция Хеддльсона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РозБенгал үлгісі</w:t>
            </w:r>
          </w:p>
          <w:p>
            <w:pPr>
              <w:spacing w:after="20"/>
              <w:ind w:left="20"/>
              <w:jc w:val="both"/>
            </w:pPr>
            <w:r>
              <w:rPr>
                <w:rFonts w:ascii="Times New Roman"/>
                <w:b w:val="false"/>
                <w:i w:val="false"/>
                <w:color w:val="000000"/>
                <w:sz w:val="20"/>
              </w:rPr>
              <w:t>
Проба РозБенгал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Райт реакциясы</w:t>
            </w:r>
          </w:p>
          <w:p>
            <w:pPr>
              <w:spacing w:after="20"/>
              <w:ind w:left="20"/>
              <w:jc w:val="both"/>
            </w:pPr>
            <w:r>
              <w:rPr>
                <w:rFonts w:ascii="Times New Roman"/>
                <w:b w:val="false"/>
                <w:i w:val="false"/>
                <w:color w:val="000000"/>
                <w:sz w:val="20"/>
              </w:rPr>
              <w:t>
Реакция Райта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Провачек</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 207/е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Биологиялық зерттеулерді тіркеу ЖУРНАЛЫ ЖУРНАЛ регистрации биологических исследований</w:t>
      </w:r>
    </w:p>
    <w:p>
      <w:pPr>
        <w:spacing w:after="0"/>
        <w:ind w:left="0"/>
        <w:jc w:val="both"/>
      </w:pPr>
      <w:r>
        <w:rPr>
          <w:rFonts w:ascii="Times New Roman"/>
          <w:b w:val="false"/>
          <w:i w:val="false"/>
          <w:color w:val="000000"/>
          <w:sz w:val="28"/>
        </w:rPr>
        <w:t>
      Басталуы (Начат) "____"_______________20 ___ ж. (г.)</w:t>
      </w:r>
    </w:p>
    <w:p>
      <w:pPr>
        <w:spacing w:after="0"/>
        <w:ind w:left="0"/>
        <w:jc w:val="both"/>
      </w:pPr>
      <w:r>
        <w:rPr>
          <w:rFonts w:ascii="Times New Roman"/>
          <w:b w:val="false"/>
          <w:i w:val="false"/>
          <w:color w:val="000000"/>
          <w:sz w:val="28"/>
        </w:rPr>
        <w:t>
      Аяқталуы (Окончен) "____"_______________20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түрi</w:t>
            </w:r>
          </w:p>
          <w:p>
            <w:pPr>
              <w:spacing w:after="20"/>
              <w:ind w:left="20"/>
              <w:jc w:val="both"/>
            </w:pPr>
            <w:r>
              <w:rPr>
                <w:rFonts w:ascii="Times New Roman"/>
                <w:b w:val="false"/>
                <w:i w:val="false"/>
                <w:color w:val="000000"/>
                <w:sz w:val="20"/>
              </w:rPr>
              <w:t>
Вид животных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Жұқтыру күнi</w:t>
            </w:r>
          </w:p>
          <w:p>
            <w:pPr>
              <w:spacing w:after="20"/>
              <w:ind w:left="20"/>
              <w:jc w:val="both"/>
            </w:pPr>
            <w:r>
              <w:rPr>
                <w:rFonts w:ascii="Times New Roman"/>
                <w:b w:val="false"/>
                <w:i w:val="false"/>
                <w:color w:val="000000"/>
                <w:sz w:val="20"/>
              </w:rPr>
              <w:t>
Дата заражения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Жұқтыру жолы</w:t>
            </w:r>
          </w:p>
          <w:p>
            <w:pPr>
              <w:spacing w:after="20"/>
              <w:ind w:left="20"/>
              <w:jc w:val="both"/>
            </w:pPr>
            <w:r>
              <w:rPr>
                <w:rFonts w:ascii="Times New Roman"/>
                <w:b w:val="false"/>
                <w:i w:val="false"/>
                <w:color w:val="000000"/>
                <w:sz w:val="20"/>
              </w:rPr>
              <w:t>
Способ заражения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сынаманың нәтижесі</w:t>
            </w:r>
          </w:p>
          <w:p>
            <w:pPr>
              <w:spacing w:after="20"/>
              <w:ind w:left="20"/>
              <w:jc w:val="both"/>
            </w:pPr>
            <w:r>
              <w:rPr>
                <w:rFonts w:ascii="Times New Roman"/>
                <w:b w:val="false"/>
                <w:i w:val="false"/>
                <w:color w:val="000000"/>
                <w:sz w:val="20"/>
              </w:rPr>
              <w:t>
Результат биологической пробы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картина</w:t>
            </w:r>
          </w:p>
          <w:p>
            <w:pPr>
              <w:spacing w:after="20"/>
              <w:ind w:left="20"/>
              <w:jc w:val="both"/>
            </w:pPr>
            <w:r>
              <w:rPr>
                <w:rFonts w:ascii="Times New Roman"/>
                <w:b w:val="false"/>
                <w:i w:val="false"/>
                <w:color w:val="000000"/>
                <w:sz w:val="20"/>
              </w:rPr>
              <w:t>
Патологоанатомическая картина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Өлгені</w:t>
            </w:r>
          </w:p>
          <w:p>
            <w:pPr>
              <w:spacing w:after="20"/>
              <w:ind w:left="20"/>
              <w:jc w:val="both"/>
            </w:pPr>
            <w:r>
              <w:rPr>
                <w:rFonts w:ascii="Times New Roman"/>
                <w:b w:val="false"/>
                <w:i w:val="false"/>
                <w:color w:val="000000"/>
                <w:sz w:val="20"/>
              </w:rPr>
              <w:t>
Пало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Өлтiрiлгені</w:t>
            </w:r>
          </w:p>
          <w:p>
            <w:pPr>
              <w:spacing w:after="20"/>
              <w:ind w:left="20"/>
              <w:jc w:val="both"/>
            </w:pPr>
            <w:r>
              <w:rPr>
                <w:rFonts w:ascii="Times New Roman"/>
                <w:b w:val="false"/>
                <w:i w:val="false"/>
                <w:color w:val="000000"/>
                <w:sz w:val="20"/>
              </w:rPr>
              <w:t>
Убито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Жағындыларды, iшкi органдарды микроскоппен қарау</w:t>
            </w:r>
          </w:p>
          <w:p>
            <w:pPr>
              <w:spacing w:after="20"/>
              <w:ind w:left="20"/>
              <w:jc w:val="both"/>
            </w:pPr>
            <w:r>
              <w:rPr>
                <w:rFonts w:ascii="Times New Roman"/>
                <w:b w:val="false"/>
                <w:i w:val="false"/>
                <w:color w:val="000000"/>
                <w:sz w:val="20"/>
              </w:rPr>
              <w:t>
Микроскопия мазков, отпечатков внутренних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органдарды микробиологиялық зерттеу</w:t>
            </w:r>
          </w:p>
          <w:p>
            <w:pPr>
              <w:spacing w:after="20"/>
              <w:ind w:left="20"/>
              <w:jc w:val="both"/>
            </w:pPr>
            <w:r>
              <w:rPr>
                <w:rFonts w:ascii="Times New Roman"/>
                <w:b w:val="false"/>
                <w:i w:val="false"/>
                <w:color w:val="000000"/>
                <w:sz w:val="20"/>
              </w:rPr>
              <w:t>
Микробиологическое исследование внутренних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органдарды серологиялық зерттеу Серологическое исследование внутренних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w:t>
            </w:r>
          </w:p>
          <w:p>
            <w:pPr>
              <w:spacing w:after="20"/>
              <w:ind w:left="20"/>
              <w:jc w:val="both"/>
            </w:pPr>
            <w:r>
              <w:rPr>
                <w:rFonts w:ascii="Times New Roman"/>
                <w:b w:val="false"/>
                <w:i w:val="false"/>
                <w:color w:val="000000"/>
                <w:sz w:val="20"/>
              </w:rPr>
              <w:t>
Дата окончания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қолы</w:t>
            </w:r>
          </w:p>
          <w:p>
            <w:pPr>
              <w:spacing w:after="20"/>
              <w:ind w:left="20"/>
              <w:jc w:val="both"/>
            </w:pPr>
            <w:r>
              <w:rPr>
                <w:rFonts w:ascii="Times New Roman"/>
                <w:b w:val="false"/>
                <w:i w:val="false"/>
                <w:color w:val="000000"/>
                <w:sz w:val="20"/>
              </w:rPr>
              <w:t>
Ф.И.О (при наличии), подпись специалиста, проводившего исследование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208/е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w:t>
            </w:r>
          </w:p>
        </w:tc>
      </w:tr>
    </w:tbl>
    <w:p>
      <w:pPr>
        <w:spacing w:after="0"/>
        <w:ind w:left="0"/>
        <w:jc w:val="left"/>
      </w:pPr>
      <w:r>
        <w:rPr>
          <w:rFonts w:ascii="Times New Roman"/>
          <w:b/>
          <w:i w:val="false"/>
          <w:color w:val="000000"/>
        </w:rPr>
        <w:t xml:space="preserve"> Иммундық-биологиялық препараттардың белсендiлiгiн бақылау ЖУРНАЛЫ ЖУРНАЛ контроля активности иммунобиологических препаратов</w:t>
      </w:r>
    </w:p>
    <w:p>
      <w:pPr>
        <w:spacing w:after="0"/>
        <w:ind w:left="0"/>
        <w:jc w:val="both"/>
      </w:pPr>
      <w:r>
        <w:rPr>
          <w:rFonts w:ascii="Times New Roman"/>
          <w:b w:val="false"/>
          <w:i w:val="false"/>
          <w:color w:val="000000"/>
          <w:sz w:val="28"/>
        </w:rPr>
        <w:t>
      Басталуы (Начат) "___"_______________20 ___ ж. (г.)</w:t>
      </w:r>
    </w:p>
    <w:p>
      <w:pPr>
        <w:spacing w:after="0"/>
        <w:ind w:left="0"/>
        <w:jc w:val="both"/>
      </w:pPr>
      <w:r>
        <w:rPr>
          <w:rFonts w:ascii="Times New Roman"/>
          <w:b w:val="false"/>
          <w:i w:val="false"/>
          <w:color w:val="000000"/>
          <w:sz w:val="28"/>
        </w:rPr>
        <w:t>
      Аяқталуы (Окончен) "___"_______________20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препараттың атауы</w:t>
            </w:r>
          </w:p>
          <w:p>
            <w:pPr>
              <w:spacing w:after="20"/>
              <w:ind w:left="20"/>
              <w:jc w:val="both"/>
            </w:pPr>
            <w:r>
              <w:rPr>
                <w:rFonts w:ascii="Times New Roman"/>
                <w:b w:val="false"/>
                <w:i w:val="false"/>
                <w:color w:val="000000"/>
                <w:sz w:val="20"/>
              </w:rPr>
              <w:t>
Наименование иммуно-биологического препарата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препараттың сериясы мен шығарылған күнi</w:t>
            </w:r>
          </w:p>
          <w:p>
            <w:pPr>
              <w:spacing w:after="20"/>
              <w:ind w:left="20"/>
              <w:jc w:val="both"/>
            </w:pPr>
            <w:r>
              <w:rPr>
                <w:rFonts w:ascii="Times New Roman"/>
                <w:b w:val="false"/>
                <w:i w:val="false"/>
                <w:color w:val="000000"/>
                <w:sz w:val="20"/>
              </w:rPr>
              <w:t>
Серия и дата изготовления иммуно- биологического препарата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мерзiмi</w:t>
            </w:r>
          </w:p>
          <w:p>
            <w:pPr>
              <w:spacing w:after="20"/>
              <w:ind w:left="20"/>
              <w:jc w:val="both"/>
            </w:pPr>
            <w:r>
              <w:rPr>
                <w:rFonts w:ascii="Times New Roman"/>
                <w:b w:val="false"/>
                <w:i w:val="false"/>
                <w:color w:val="000000"/>
                <w:sz w:val="20"/>
              </w:rPr>
              <w:t>
Срок годности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күнi</w:t>
            </w:r>
          </w:p>
          <w:p>
            <w:pPr>
              <w:spacing w:after="20"/>
              <w:ind w:left="20"/>
              <w:jc w:val="both"/>
            </w:pPr>
            <w:r>
              <w:rPr>
                <w:rFonts w:ascii="Times New Roman"/>
                <w:b w:val="false"/>
                <w:i w:val="false"/>
                <w:color w:val="000000"/>
                <w:sz w:val="20"/>
              </w:rPr>
              <w:t>
Дата контроля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белсендiлiгiнiң жұмыс титрi</w:t>
            </w:r>
          </w:p>
          <w:p>
            <w:pPr>
              <w:spacing w:after="20"/>
              <w:ind w:left="20"/>
              <w:jc w:val="both"/>
            </w:pPr>
            <w:r>
              <w:rPr>
                <w:rFonts w:ascii="Times New Roman"/>
                <w:b w:val="false"/>
                <w:i w:val="false"/>
                <w:color w:val="000000"/>
                <w:sz w:val="20"/>
              </w:rPr>
              <w:t>
Рабочий титр активности препарата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жарамдылығы туралы қорытынды</w:t>
            </w:r>
          </w:p>
          <w:p>
            <w:pPr>
              <w:spacing w:after="20"/>
              <w:ind w:left="20"/>
              <w:jc w:val="both"/>
            </w:pPr>
            <w:r>
              <w:rPr>
                <w:rFonts w:ascii="Times New Roman"/>
                <w:b w:val="false"/>
                <w:i w:val="false"/>
                <w:color w:val="000000"/>
                <w:sz w:val="20"/>
              </w:rPr>
              <w:t>
Заключение о пригодности препарата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жүргізген адамның Т.А.Ә (болған жағдайда), лауазымы, қолы</w:t>
            </w:r>
          </w:p>
          <w:p>
            <w:pPr>
              <w:spacing w:after="20"/>
              <w:ind w:left="20"/>
              <w:jc w:val="both"/>
            </w:pPr>
            <w:r>
              <w:rPr>
                <w:rFonts w:ascii="Times New Roman"/>
                <w:b w:val="false"/>
                <w:i w:val="false"/>
                <w:color w:val="000000"/>
                <w:sz w:val="20"/>
              </w:rPr>
              <w:t>
Ф.И.О (при наличии), должность, подпись проводившего контроль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№209/е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Дезинфекциялауды (шайындыларды) зертханашілік бақылау ЖУРНАЛЫ ЖУРНАЛ внутрилабораторного контроля качества дезинфекции (смывы)</w:t>
      </w:r>
    </w:p>
    <w:p>
      <w:pPr>
        <w:spacing w:after="0"/>
        <w:ind w:left="0"/>
        <w:jc w:val="both"/>
      </w:pPr>
      <w:r>
        <w:rPr>
          <w:rFonts w:ascii="Times New Roman"/>
          <w:b w:val="false"/>
          <w:i w:val="false"/>
          <w:color w:val="000000"/>
          <w:sz w:val="28"/>
        </w:rPr>
        <w:t>
      Басталуы (Начат) "___"___________20____ж. (г.)</w:t>
      </w:r>
    </w:p>
    <w:p>
      <w:pPr>
        <w:spacing w:after="0"/>
        <w:ind w:left="0"/>
        <w:jc w:val="both"/>
      </w:pPr>
      <w:r>
        <w:rPr>
          <w:rFonts w:ascii="Times New Roman"/>
          <w:b w:val="false"/>
          <w:i w:val="false"/>
          <w:color w:val="000000"/>
          <w:sz w:val="28"/>
        </w:rPr>
        <w:t>
      Аяқталуы(Окончен) "__"____________20____ж.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w:t>
            </w:r>
          </w:p>
          <w:p>
            <w:pPr>
              <w:spacing w:after="20"/>
              <w:ind w:left="20"/>
              <w:jc w:val="both"/>
            </w:pPr>
            <w:r>
              <w:rPr>
                <w:rFonts w:ascii="Times New Roman"/>
                <w:b w:val="false"/>
                <w:i w:val="false"/>
                <w:color w:val="000000"/>
                <w:sz w:val="20"/>
              </w:rPr>
              <w:t>
Дата, месяц,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 алынған орын</w:t>
            </w:r>
          </w:p>
          <w:p>
            <w:pPr>
              <w:spacing w:after="20"/>
              <w:ind w:left="20"/>
              <w:jc w:val="both"/>
            </w:pPr>
            <w:r>
              <w:rPr>
                <w:rFonts w:ascii="Times New Roman"/>
                <w:b w:val="false"/>
                <w:i w:val="false"/>
                <w:color w:val="000000"/>
                <w:sz w:val="20"/>
              </w:rPr>
              <w:t>
Место взятия смыва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Стафилококкқа тексеру</w:t>
            </w:r>
          </w:p>
          <w:p>
            <w:pPr>
              <w:spacing w:after="20"/>
              <w:ind w:left="20"/>
              <w:jc w:val="both"/>
            </w:pPr>
            <w:r>
              <w:rPr>
                <w:rFonts w:ascii="Times New Roman"/>
                <w:b w:val="false"/>
                <w:i w:val="false"/>
                <w:color w:val="000000"/>
                <w:sz w:val="20"/>
              </w:rPr>
              <w:t>
Исследование на стафилококк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Орталардың атауы</w:t>
            </w:r>
          </w:p>
          <w:p>
            <w:pPr>
              <w:spacing w:after="20"/>
              <w:ind w:left="20"/>
              <w:jc w:val="both"/>
            </w:pPr>
            <w:r>
              <w:rPr>
                <w:rFonts w:ascii="Times New Roman"/>
                <w:b w:val="false"/>
                <w:i w:val="false"/>
                <w:color w:val="000000"/>
                <w:sz w:val="20"/>
              </w:rPr>
              <w:t>
Наименование сред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тесттегілер</w:t>
            </w:r>
          </w:p>
          <w:p>
            <w:pPr>
              <w:spacing w:after="20"/>
              <w:ind w:left="20"/>
              <w:jc w:val="both"/>
            </w:pPr>
            <w:r>
              <w:rPr>
                <w:rFonts w:ascii="Times New Roman"/>
                <w:b w:val="false"/>
                <w:i w:val="false"/>
                <w:color w:val="000000"/>
                <w:sz w:val="20"/>
              </w:rPr>
              <w:t>
Тесты для идентификации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 өсуi</w:t>
            </w:r>
          </w:p>
          <w:p>
            <w:pPr>
              <w:spacing w:after="20"/>
              <w:ind w:left="20"/>
              <w:jc w:val="both"/>
            </w:pPr>
            <w:r>
              <w:rPr>
                <w:rFonts w:ascii="Times New Roman"/>
                <w:b w:val="false"/>
                <w:i w:val="false"/>
                <w:color w:val="000000"/>
                <w:sz w:val="20"/>
              </w:rPr>
              <w:t>
рост на среде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лецитиназа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Плазмакоагулаза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ІТТБ-на (ішек таяқшалары тобындағы бактерияларға) тексеру</w:t>
            </w:r>
          </w:p>
          <w:p>
            <w:pPr>
              <w:spacing w:after="20"/>
              <w:ind w:left="20"/>
              <w:jc w:val="both"/>
            </w:pPr>
            <w:r>
              <w:rPr>
                <w:rFonts w:ascii="Times New Roman"/>
                <w:b w:val="false"/>
                <w:i w:val="false"/>
                <w:color w:val="000000"/>
                <w:sz w:val="20"/>
              </w:rPr>
              <w:t>
Исследование на БГКП (бактерии группы кишечной палочки)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микроорганизмдерге зерттеу</w:t>
            </w:r>
          </w:p>
          <w:p>
            <w:pPr>
              <w:spacing w:after="20"/>
              <w:ind w:left="20"/>
              <w:jc w:val="both"/>
            </w:pPr>
            <w:r>
              <w:rPr>
                <w:rFonts w:ascii="Times New Roman"/>
                <w:b w:val="false"/>
                <w:i w:val="false"/>
                <w:color w:val="000000"/>
                <w:sz w:val="20"/>
              </w:rPr>
              <w:t>
Исследование на другие микроорганизмы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Орталардың атауы</w:t>
            </w:r>
          </w:p>
          <w:p>
            <w:pPr>
              <w:spacing w:after="20"/>
              <w:ind w:left="20"/>
              <w:jc w:val="both"/>
            </w:pPr>
            <w:r>
              <w:rPr>
                <w:rFonts w:ascii="Times New Roman"/>
                <w:b w:val="false"/>
                <w:i w:val="false"/>
                <w:color w:val="000000"/>
                <w:sz w:val="20"/>
              </w:rPr>
              <w:t>
Наименование сред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w:t>
            </w:r>
          </w:p>
          <w:p>
            <w:pPr>
              <w:spacing w:after="20"/>
              <w:ind w:left="20"/>
              <w:jc w:val="both"/>
            </w:pPr>
            <w:r>
              <w:rPr>
                <w:rFonts w:ascii="Times New Roman"/>
                <w:b w:val="false"/>
                <w:i w:val="false"/>
                <w:color w:val="000000"/>
                <w:sz w:val="20"/>
              </w:rPr>
              <w:t>
Тесты для дентификации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Орталардың атауы</w:t>
            </w:r>
          </w:p>
          <w:p>
            <w:pPr>
              <w:spacing w:after="20"/>
              <w:ind w:left="20"/>
              <w:jc w:val="both"/>
            </w:pPr>
            <w:r>
              <w:rPr>
                <w:rFonts w:ascii="Times New Roman"/>
                <w:b w:val="false"/>
                <w:i w:val="false"/>
                <w:color w:val="000000"/>
                <w:sz w:val="20"/>
              </w:rPr>
              <w:t>
Наименование сред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w:t>
            </w:r>
          </w:p>
          <w:p>
            <w:pPr>
              <w:spacing w:after="20"/>
              <w:ind w:left="20"/>
              <w:jc w:val="both"/>
            </w:pPr>
            <w:r>
              <w:rPr>
                <w:rFonts w:ascii="Times New Roman"/>
                <w:b w:val="false"/>
                <w:i w:val="false"/>
                <w:color w:val="000000"/>
                <w:sz w:val="20"/>
              </w:rPr>
              <w:t>
Тесты для идентификации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 өсуi</w:t>
            </w:r>
          </w:p>
          <w:p>
            <w:pPr>
              <w:spacing w:after="20"/>
              <w:ind w:left="20"/>
              <w:jc w:val="both"/>
            </w:pPr>
            <w:r>
              <w:rPr>
                <w:rFonts w:ascii="Times New Roman"/>
                <w:b w:val="false"/>
                <w:i w:val="false"/>
                <w:color w:val="000000"/>
                <w:sz w:val="20"/>
              </w:rPr>
              <w:t>
рост на среде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Тығызортада өсуi</w:t>
            </w:r>
          </w:p>
          <w:p>
            <w:pPr>
              <w:spacing w:after="20"/>
              <w:ind w:left="20"/>
              <w:jc w:val="both"/>
            </w:pPr>
            <w:r>
              <w:rPr>
                <w:rFonts w:ascii="Times New Roman"/>
                <w:b w:val="false"/>
                <w:i w:val="false"/>
                <w:color w:val="000000"/>
                <w:sz w:val="20"/>
              </w:rPr>
              <w:t>
Рост на плотных средах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микроорганизмдерге зерттеу</w:t>
            </w:r>
          </w:p>
          <w:p>
            <w:pPr>
              <w:spacing w:after="20"/>
              <w:ind w:left="20"/>
              <w:jc w:val="both"/>
            </w:pPr>
            <w:r>
              <w:rPr>
                <w:rFonts w:ascii="Times New Roman"/>
                <w:b w:val="false"/>
                <w:i w:val="false"/>
                <w:color w:val="000000"/>
                <w:sz w:val="20"/>
              </w:rPr>
              <w:t>
Исследование на другие микроорганизмы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қорытындылары</w:t>
            </w:r>
          </w:p>
          <w:p>
            <w:pPr>
              <w:spacing w:after="20"/>
              <w:ind w:left="20"/>
              <w:jc w:val="both"/>
            </w:pPr>
            <w:r>
              <w:rPr>
                <w:rFonts w:ascii="Times New Roman"/>
                <w:b w:val="false"/>
                <w:i w:val="false"/>
                <w:color w:val="000000"/>
                <w:sz w:val="20"/>
              </w:rPr>
              <w:t>
Результаты исследования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 зерттеу жүргiзген адамның қолы, Т.А.Ә (болған жағдайда)</w:t>
            </w:r>
          </w:p>
          <w:p>
            <w:pPr>
              <w:spacing w:after="20"/>
              <w:ind w:left="20"/>
              <w:jc w:val="both"/>
            </w:pPr>
            <w:r>
              <w:rPr>
                <w:rFonts w:ascii="Times New Roman"/>
                <w:b w:val="false"/>
                <w:i w:val="false"/>
                <w:color w:val="000000"/>
                <w:sz w:val="20"/>
              </w:rPr>
              <w:t>
Дата окончания исследования, Ф.И.О(при наличии), подпись лица,проводившего исследования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w:t>
            </w:r>
          </w:p>
          <w:p>
            <w:pPr>
              <w:spacing w:after="20"/>
              <w:ind w:left="20"/>
              <w:jc w:val="both"/>
            </w:pPr>
            <w:r>
              <w:rPr>
                <w:rFonts w:ascii="Times New Roman"/>
                <w:b w:val="false"/>
                <w:i w:val="false"/>
                <w:color w:val="000000"/>
                <w:sz w:val="20"/>
              </w:rPr>
              <w:t>
Тесты для идентификации</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№___бұйрығымен бекітілген № 210/е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Ауаны зертханаішілік бақылауды тіркеу ЖУРНАЛЫ ЖУРНАЛ регистрации внутрилабораторного контроля воздуха</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"___"__________20____ж.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алу күнi, айы, жылы, уақыты</w:t>
            </w:r>
          </w:p>
          <w:p>
            <w:pPr>
              <w:spacing w:after="20"/>
              <w:ind w:left="20"/>
              <w:jc w:val="both"/>
            </w:pPr>
            <w:r>
              <w:rPr>
                <w:rFonts w:ascii="Times New Roman"/>
                <w:b w:val="false"/>
                <w:i w:val="false"/>
                <w:color w:val="000000"/>
                <w:sz w:val="20"/>
              </w:rPr>
              <w:t>
Дата, время отбора образца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Үлгiнiалу орны</w:t>
            </w:r>
          </w:p>
          <w:p>
            <w:pPr>
              <w:spacing w:after="20"/>
              <w:ind w:left="20"/>
              <w:jc w:val="both"/>
            </w:pPr>
            <w:r>
              <w:rPr>
                <w:rFonts w:ascii="Times New Roman"/>
                <w:b w:val="false"/>
                <w:i w:val="false"/>
                <w:color w:val="000000"/>
                <w:sz w:val="20"/>
              </w:rPr>
              <w:t>
Место отбора образца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алу әдiсi</w:t>
            </w:r>
          </w:p>
          <w:p>
            <w:pPr>
              <w:spacing w:after="20"/>
              <w:ind w:left="20"/>
              <w:jc w:val="both"/>
            </w:pPr>
            <w:r>
              <w:rPr>
                <w:rFonts w:ascii="Times New Roman"/>
                <w:b w:val="false"/>
                <w:i w:val="false"/>
                <w:color w:val="000000"/>
                <w:sz w:val="20"/>
              </w:rPr>
              <w:t>
Метод отбора 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ЖМС зерттеу:</w:t>
            </w:r>
          </w:p>
          <w:p>
            <w:pPr>
              <w:spacing w:after="20"/>
              <w:ind w:left="20"/>
              <w:jc w:val="both"/>
            </w:pPr>
            <w:r>
              <w:rPr>
                <w:rFonts w:ascii="Times New Roman"/>
                <w:b w:val="false"/>
                <w:i w:val="false"/>
                <w:color w:val="000000"/>
                <w:sz w:val="20"/>
              </w:rPr>
              <w:t>
Исследование на ОМЧ</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Стафилококкқа зерттеу:</w:t>
            </w:r>
          </w:p>
          <w:p>
            <w:pPr>
              <w:spacing w:after="20"/>
              <w:ind w:left="20"/>
              <w:jc w:val="both"/>
            </w:pPr>
            <w:r>
              <w:rPr>
                <w:rFonts w:ascii="Times New Roman"/>
                <w:b w:val="false"/>
                <w:i w:val="false"/>
                <w:color w:val="000000"/>
                <w:sz w:val="20"/>
              </w:rPr>
              <w:t>
Исследование на стафилококки: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Экспозициясы, жылдамдығы Жiберiлген ауаның көлемi Экспозиция, скорость Объем пропущенного воздуха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Колониялардың жалпы саны</w:t>
            </w:r>
          </w:p>
          <w:p>
            <w:pPr>
              <w:spacing w:after="20"/>
              <w:ind w:left="20"/>
              <w:jc w:val="both"/>
            </w:pPr>
            <w:r>
              <w:rPr>
                <w:rFonts w:ascii="Times New Roman"/>
                <w:b w:val="false"/>
                <w:i w:val="false"/>
                <w:color w:val="000000"/>
                <w:sz w:val="20"/>
              </w:rPr>
              <w:t>
Общее число колоний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Экспозициясы, жылдамдығы Жiберiлген ауаның көлемi Экспозиция, скорость Объем пропущенного воздуха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Колониялардың жалпы саны</w:t>
            </w:r>
          </w:p>
          <w:p>
            <w:pPr>
              <w:spacing w:after="20"/>
              <w:ind w:left="20"/>
              <w:jc w:val="both"/>
            </w:pPr>
            <w:r>
              <w:rPr>
                <w:rFonts w:ascii="Times New Roman"/>
                <w:b w:val="false"/>
                <w:i w:val="false"/>
                <w:color w:val="000000"/>
                <w:sz w:val="20"/>
              </w:rPr>
              <w:t>
Общее число колоний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Лецитиназа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Плазмакоагуляция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Өнезге зерттеу:</w:t>
            </w:r>
          </w:p>
          <w:p>
            <w:pPr>
              <w:spacing w:after="20"/>
              <w:ind w:left="20"/>
              <w:jc w:val="both"/>
            </w:pPr>
            <w:r>
              <w:rPr>
                <w:rFonts w:ascii="Times New Roman"/>
                <w:b w:val="false"/>
                <w:i w:val="false"/>
                <w:color w:val="000000"/>
                <w:sz w:val="20"/>
              </w:rPr>
              <w:t>
Исследование на плесень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 зерттеу жүргiзген адамның Т.А.Ә (болған жағдайда), қолы</w:t>
            </w:r>
          </w:p>
          <w:p>
            <w:pPr>
              <w:spacing w:after="20"/>
              <w:ind w:left="20"/>
              <w:jc w:val="both"/>
            </w:pPr>
            <w:r>
              <w:rPr>
                <w:rFonts w:ascii="Times New Roman"/>
                <w:b w:val="false"/>
                <w:i w:val="false"/>
                <w:color w:val="000000"/>
                <w:sz w:val="20"/>
              </w:rPr>
              <w:t>
Дата окончания исследования. Ф.И.О (при наличии), подпись лица, проводившего исследование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Экспозициясы, жылдамдығы Жiберiлген ауаның көлемi Экспозиция, скорость Объем пропущенного воздуха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Колониялардың жалпы саны</w:t>
            </w:r>
          </w:p>
          <w:p>
            <w:pPr>
              <w:spacing w:after="20"/>
              <w:ind w:left="20"/>
              <w:jc w:val="both"/>
            </w:pPr>
            <w:r>
              <w:rPr>
                <w:rFonts w:ascii="Times New Roman"/>
                <w:b w:val="false"/>
                <w:i w:val="false"/>
                <w:color w:val="000000"/>
                <w:sz w:val="20"/>
              </w:rPr>
              <w:t>
Общее число колоний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м3-гі микроағзалардың саны</w:t>
            </w:r>
          </w:p>
          <w:p>
            <w:pPr>
              <w:spacing w:after="20"/>
              <w:ind w:left="20"/>
              <w:jc w:val="both"/>
            </w:pPr>
            <w:r>
              <w:rPr>
                <w:rFonts w:ascii="Times New Roman"/>
                <w:b w:val="false"/>
                <w:i w:val="false"/>
                <w:color w:val="000000"/>
                <w:sz w:val="20"/>
              </w:rPr>
              <w:t>
Количество микроорганизмов в 1 м3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Общее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стафилококк</w:t>
            </w:r>
          </w:p>
          <w:p>
            <w:pPr>
              <w:spacing w:after="20"/>
              <w:ind w:left="20"/>
              <w:jc w:val="both"/>
            </w:pPr>
            <w:r>
              <w:rPr>
                <w:rFonts w:ascii="Times New Roman"/>
                <w:b w:val="false"/>
                <w:i w:val="false"/>
                <w:color w:val="000000"/>
                <w:sz w:val="20"/>
              </w:rPr>
              <w:t>
Золотистый стаафилококк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Өңез Плесени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211/е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w:t>
            </w:r>
          </w:p>
        </w:tc>
      </w:tr>
    </w:tbl>
    <w:p>
      <w:pPr>
        <w:spacing w:after="0"/>
        <w:ind w:left="0"/>
        <w:jc w:val="left"/>
      </w:pPr>
      <w:r>
        <w:rPr>
          <w:rFonts w:ascii="Times New Roman"/>
          <w:b/>
          <w:i w:val="false"/>
          <w:color w:val="000000"/>
        </w:rPr>
        <w:t xml:space="preserve"> Адамдардан іріктелген үлгiлердi серологиялық зерттеулерді тіркеу ЖУРНАЛЫ ЖУРНАЛ регистрации серологических исследований образцов от людей</w:t>
      </w:r>
    </w:p>
    <w:p>
      <w:pPr>
        <w:spacing w:after="0"/>
        <w:ind w:left="0"/>
        <w:jc w:val="both"/>
      </w:pPr>
      <w:r>
        <w:rPr>
          <w:rFonts w:ascii="Times New Roman"/>
          <w:b w:val="false"/>
          <w:i w:val="false"/>
          <w:color w:val="000000"/>
          <w:sz w:val="28"/>
        </w:rPr>
        <w:t>
      Басталуы (Начат) "___"____________20 ж. (г.)</w:t>
      </w:r>
    </w:p>
    <w:p>
      <w:pPr>
        <w:spacing w:after="0"/>
        <w:ind w:left="0"/>
        <w:jc w:val="both"/>
      </w:pPr>
      <w:r>
        <w:rPr>
          <w:rFonts w:ascii="Times New Roman"/>
          <w:b w:val="false"/>
          <w:i w:val="false"/>
          <w:color w:val="000000"/>
          <w:sz w:val="28"/>
        </w:rPr>
        <w:t>
      Аяқталуы (Окончен) "__"_____________20 ж. (г.)</w:t>
      </w:r>
    </w:p>
    <w:p>
      <w:pPr>
        <w:spacing w:after="0"/>
        <w:ind w:left="0"/>
        <w:jc w:val="both"/>
      </w:pPr>
      <w:r>
        <w:rPr>
          <w:rFonts w:ascii="Times New Roman"/>
          <w:b w:val="false"/>
          <w:i w:val="false"/>
          <w:color w:val="000000"/>
          <w:sz w:val="28"/>
        </w:rPr>
        <w:t>
      Пайдаланылатын нормативтік құжаттама (бұдан әрі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Регистрационный номер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жүргізілген күн, ай, жыл</w:t>
            </w:r>
          </w:p>
          <w:p>
            <w:pPr>
              <w:spacing w:after="20"/>
              <w:ind w:left="20"/>
              <w:jc w:val="both"/>
            </w:pPr>
            <w:r>
              <w:rPr>
                <w:rFonts w:ascii="Times New Roman"/>
                <w:b w:val="false"/>
                <w:i w:val="false"/>
                <w:color w:val="000000"/>
                <w:sz w:val="20"/>
              </w:rPr>
              <w:t>
Дата проведения исследований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 Цель исследования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гемагглютинация реакциясы (ПГАР)</w:t>
            </w:r>
          </w:p>
          <w:p>
            <w:pPr>
              <w:spacing w:after="20"/>
              <w:ind w:left="20"/>
              <w:jc w:val="both"/>
            </w:pPr>
            <w:r>
              <w:rPr>
                <w:rFonts w:ascii="Times New Roman"/>
                <w:b w:val="false"/>
                <w:i w:val="false"/>
                <w:color w:val="000000"/>
                <w:sz w:val="20"/>
              </w:rPr>
              <w:t>
Реакция пассивной гемагглютинации (РПГА)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 иерсиниозға О3 иерсиниоз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 иерсиниозға О9 иерсиниоз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туберкулезге</w:t>
            </w:r>
          </w:p>
          <w:p>
            <w:pPr>
              <w:spacing w:after="20"/>
              <w:ind w:left="20"/>
              <w:jc w:val="both"/>
            </w:pPr>
            <w:r>
              <w:rPr>
                <w:rFonts w:ascii="Times New Roman"/>
                <w:b w:val="false"/>
                <w:i w:val="false"/>
                <w:color w:val="000000"/>
                <w:sz w:val="20"/>
              </w:rPr>
              <w:t>
Псевдотуберкулез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Кристенсени иерсиниозына</w:t>
            </w:r>
          </w:p>
          <w:p>
            <w:pPr>
              <w:spacing w:after="20"/>
              <w:ind w:left="20"/>
              <w:jc w:val="both"/>
            </w:pPr>
            <w:r>
              <w:rPr>
                <w:rFonts w:ascii="Times New Roman"/>
                <w:b w:val="false"/>
                <w:i w:val="false"/>
                <w:color w:val="000000"/>
                <w:sz w:val="20"/>
              </w:rPr>
              <w:t>
Иерсиниоз Кристенсени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гемагглютинация реакциясы (ПГАР)</w:t>
            </w:r>
          </w:p>
          <w:p>
            <w:pPr>
              <w:spacing w:after="20"/>
              <w:ind w:left="20"/>
              <w:jc w:val="both"/>
            </w:pPr>
            <w:r>
              <w:rPr>
                <w:rFonts w:ascii="Times New Roman"/>
                <w:b w:val="false"/>
                <w:i w:val="false"/>
                <w:color w:val="000000"/>
                <w:sz w:val="20"/>
              </w:rPr>
              <w:t>
Реакция пассивной гемагглютинации (РПГА) 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 Листериоз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Лептоспирозға Лептосприоз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Пастереллезге Пастереллез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Күйдіргіге Сибирскую язву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Туляремияға Туляремию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Сарыпқа Бруцеллез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Бөртпе сүзекке Сыпной тиф</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толтырылады Заполняется самостоятельно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Сарыпқа</w:t>
            </w:r>
          </w:p>
          <w:p>
            <w:pPr>
              <w:spacing w:after="20"/>
              <w:ind w:left="20"/>
              <w:jc w:val="both"/>
            </w:pPr>
            <w:r>
              <w:rPr>
                <w:rFonts w:ascii="Times New Roman"/>
                <w:b w:val="false"/>
                <w:i w:val="false"/>
                <w:color w:val="000000"/>
                <w:sz w:val="20"/>
              </w:rPr>
              <w:t>
На бруцеллез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Хеддльсон реакциясы</w:t>
            </w:r>
          </w:p>
          <w:p>
            <w:pPr>
              <w:spacing w:after="20"/>
              <w:ind w:left="20"/>
              <w:jc w:val="both"/>
            </w:pPr>
            <w:r>
              <w:rPr>
                <w:rFonts w:ascii="Times New Roman"/>
                <w:b w:val="false"/>
                <w:i w:val="false"/>
                <w:color w:val="000000"/>
                <w:sz w:val="20"/>
              </w:rPr>
              <w:t>
Реакция Хеддльсона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РозБенгал сынамасы</w:t>
            </w:r>
          </w:p>
          <w:p>
            <w:pPr>
              <w:spacing w:after="20"/>
              <w:ind w:left="20"/>
              <w:jc w:val="both"/>
            </w:pPr>
            <w:r>
              <w:rPr>
                <w:rFonts w:ascii="Times New Roman"/>
                <w:b w:val="false"/>
                <w:i w:val="false"/>
                <w:color w:val="000000"/>
                <w:sz w:val="20"/>
              </w:rPr>
              <w:t>
Проба РозБенгал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Райт реакциясы</w:t>
            </w:r>
          </w:p>
          <w:p>
            <w:pPr>
              <w:spacing w:after="20"/>
              <w:ind w:left="20"/>
              <w:jc w:val="both"/>
            </w:pPr>
            <w:r>
              <w:rPr>
                <w:rFonts w:ascii="Times New Roman"/>
                <w:b w:val="false"/>
                <w:i w:val="false"/>
                <w:color w:val="000000"/>
                <w:sz w:val="20"/>
              </w:rPr>
              <w:t>
Реакция по Райта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Риккетсиозға КБР </w:t>
            </w:r>
          </w:p>
          <w:p>
            <w:pPr>
              <w:spacing w:after="20"/>
              <w:ind w:left="20"/>
              <w:jc w:val="both"/>
            </w:pPr>
            <w:r>
              <w:rPr>
                <w:rFonts w:ascii="Times New Roman"/>
                <w:b w:val="false"/>
                <w:i w:val="false"/>
                <w:color w:val="000000"/>
                <w:sz w:val="20"/>
              </w:rPr>
              <w:t>
РСК на риккетсиоз</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 антигенімен жүргізілген РМА</w:t>
            </w:r>
          </w:p>
          <w:p>
            <w:pPr>
              <w:spacing w:after="20"/>
              <w:ind w:left="20"/>
              <w:jc w:val="both"/>
            </w:pPr>
            <w:r>
              <w:rPr>
                <w:rFonts w:ascii="Times New Roman"/>
                <w:b w:val="false"/>
                <w:i w:val="false"/>
                <w:color w:val="000000"/>
                <w:sz w:val="20"/>
              </w:rPr>
              <w:t>
РМА с лептоспирозным антигеном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окончания исследования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адамның қолы, Т.А.Ә. (болған жағдайда), лауазымы</w:t>
            </w:r>
          </w:p>
          <w:p>
            <w:pPr>
              <w:spacing w:after="20"/>
              <w:ind w:left="20"/>
              <w:jc w:val="both"/>
            </w:pPr>
            <w:r>
              <w:rPr>
                <w:rFonts w:ascii="Times New Roman"/>
                <w:b w:val="false"/>
                <w:i w:val="false"/>
                <w:color w:val="000000"/>
                <w:sz w:val="20"/>
              </w:rPr>
              <w:t>
Подпись, Ф.И.О (при наличии), должность лица, проводившего исследования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 212/е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Адамдардан іріктелген материал үлгiлерінің микробиологиялық зерттеулерін тiркеу ЖУРНАЛЫ ЖУРНАЛ регистрации микробиологических исследований образцов материала от людей _________________________________________ (инфекция түрi) (вид инфекции)</w:t>
      </w:r>
    </w:p>
    <w:p>
      <w:pPr>
        <w:spacing w:after="0"/>
        <w:ind w:left="0"/>
        <w:jc w:val="both"/>
      </w:pPr>
      <w:r>
        <w:rPr>
          <w:rFonts w:ascii="Times New Roman"/>
          <w:b w:val="false"/>
          <w:i w:val="false"/>
          <w:color w:val="000000"/>
          <w:sz w:val="28"/>
        </w:rPr>
        <w:t>
      Басталуы (Начат) "___"____________20 ж. (г.)</w:t>
      </w:r>
    </w:p>
    <w:p>
      <w:pPr>
        <w:spacing w:after="0"/>
        <w:ind w:left="0"/>
        <w:jc w:val="both"/>
      </w:pPr>
      <w:r>
        <w:rPr>
          <w:rFonts w:ascii="Times New Roman"/>
          <w:b w:val="false"/>
          <w:i w:val="false"/>
          <w:color w:val="000000"/>
          <w:sz w:val="28"/>
        </w:rPr>
        <w:t>
      Аяқталуы (Окончен) "___"_____________20 ж. (г.)</w:t>
      </w:r>
    </w:p>
    <w:p>
      <w:pPr>
        <w:spacing w:after="0"/>
        <w:ind w:left="0"/>
        <w:jc w:val="both"/>
      </w:pPr>
      <w:r>
        <w:rPr>
          <w:rFonts w:ascii="Times New Roman"/>
          <w:b w:val="false"/>
          <w:i w:val="false"/>
          <w:color w:val="000000"/>
          <w:sz w:val="28"/>
        </w:rPr>
        <w:t>
      Пайдаланылатын нормативтік құжаттама (бұдан әрі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Үлгiнiжiберген ұйымның атауы</w:t>
            </w:r>
          </w:p>
          <w:p>
            <w:pPr>
              <w:spacing w:after="20"/>
              <w:ind w:left="20"/>
              <w:jc w:val="both"/>
            </w:pPr>
            <w:r>
              <w:rPr>
                <w:rFonts w:ascii="Times New Roman"/>
                <w:b w:val="false"/>
                <w:i w:val="false"/>
                <w:color w:val="000000"/>
                <w:sz w:val="20"/>
              </w:rPr>
              <w:t>
Наименование организации, направившей образец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w:t>
            </w:r>
          </w:p>
          <w:p>
            <w:pPr>
              <w:spacing w:after="20"/>
              <w:ind w:left="20"/>
              <w:jc w:val="both"/>
            </w:pPr>
            <w:r>
              <w:rPr>
                <w:rFonts w:ascii="Times New Roman"/>
                <w:b w:val="false"/>
                <w:i w:val="false"/>
                <w:color w:val="000000"/>
                <w:sz w:val="20"/>
              </w:rPr>
              <w:t>
Дата, месяц,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Зерттелушiнiн Т.А.Ә (болған жағдайда),</w:t>
            </w:r>
          </w:p>
          <w:p>
            <w:pPr>
              <w:spacing w:after="20"/>
              <w:ind w:left="20"/>
              <w:jc w:val="both"/>
            </w:pPr>
            <w:r>
              <w:rPr>
                <w:rFonts w:ascii="Times New Roman"/>
                <w:b w:val="false"/>
                <w:i w:val="false"/>
                <w:color w:val="000000"/>
                <w:sz w:val="20"/>
              </w:rPr>
              <w:t>
Ф.И.О(при наличии) обследуемого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проживания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Үлгiнiң алынған</w:t>
            </w:r>
          </w:p>
          <w:p>
            <w:pPr>
              <w:spacing w:after="20"/>
              <w:ind w:left="20"/>
              <w:jc w:val="both"/>
            </w:pPr>
            <w:r>
              <w:rPr>
                <w:rFonts w:ascii="Times New Roman"/>
                <w:b w:val="false"/>
                <w:i w:val="false"/>
                <w:color w:val="000000"/>
                <w:sz w:val="20"/>
              </w:rPr>
              <w:t>
Взятия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Зертханамен қабылданған</w:t>
            </w:r>
          </w:p>
          <w:p>
            <w:pPr>
              <w:spacing w:after="20"/>
              <w:ind w:left="20"/>
              <w:jc w:val="both"/>
            </w:pPr>
            <w:r>
              <w:rPr>
                <w:rFonts w:ascii="Times New Roman"/>
                <w:b w:val="false"/>
                <w:i w:val="false"/>
                <w:color w:val="000000"/>
                <w:sz w:val="20"/>
              </w:rPr>
              <w:t>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ауырған күнi, айы, жылы</w:t>
            </w:r>
          </w:p>
          <w:p>
            <w:pPr>
              <w:spacing w:after="20"/>
              <w:ind w:left="20"/>
              <w:jc w:val="both"/>
            </w:pPr>
            <w:r>
              <w:rPr>
                <w:rFonts w:ascii="Times New Roman"/>
                <w:b w:val="false"/>
                <w:i w:val="false"/>
                <w:color w:val="000000"/>
                <w:sz w:val="20"/>
              </w:rPr>
              <w:t>
Диагноз, дата заболевания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Зерттелінетiн материал</w:t>
            </w:r>
          </w:p>
          <w:p>
            <w:pPr>
              <w:spacing w:after="20"/>
              <w:ind w:left="20"/>
              <w:jc w:val="both"/>
            </w:pPr>
            <w:r>
              <w:rPr>
                <w:rFonts w:ascii="Times New Roman"/>
                <w:b w:val="false"/>
                <w:i w:val="false"/>
                <w:color w:val="000000"/>
                <w:sz w:val="20"/>
              </w:rPr>
              <w:t>
Исследуемый материал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берiлген күн, ай, жыл</w:t>
            </w:r>
          </w:p>
          <w:p>
            <w:pPr>
              <w:spacing w:after="20"/>
              <w:ind w:left="20"/>
              <w:jc w:val="both"/>
            </w:pPr>
            <w:r>
              <w:rPr>
                <w:rFonts w:ascii="Times New Roman"/>
                <w:b w:val="false"/>
                <w:i w:val="false"/>
                <w:color w:val="000000"/>
                <w:sz w:val="20"/>
              </w:rPr>
              <w:t>
Дата выдачи результата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тегі, аты, әкесінің аты</w:t>
            </w:r>
          </w:p>
          <w:p>
            <w:pPr>
              <w:spacing w:after="20"/>
              <w:ind w:left="20"/>
              <w:jc w:val="both"/>
            </w:pPr>
            <w:r>
              <w:rPr>
                <w:rFonts w:ascii="Times New Roman"/>
                <w:b w:val="false"/>
                <w:i w:val="false"/>
                <w:color w:val="000000"/>
                <w:sz w:val="20"/>
              </w:rPr>
              <w:t>
Фамилия имя отчество,, подпись лица проводившего исследование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 213/е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both"/>
      </w:pPr>
      <w:r>
        <w:rPr>
          <w:rFonts w:ascii="Times New Roman"/>
          <w:b w:val="false"/>
          <w:i w:val="false"/>
          <w:color w:val="000000"/>
          <w:sz w:val="28"/>
        </w:rPr>
        <w:t>
       ___________________зерттеуге арналған үлгiлердi тiркеу (инфекция түрiн) ЖУРНАЛЫ ЖУРНАЛ регистрации образцов для исследования на________________ (вид инфекции)</w:t>
      </w:r>
    </w:p>
    <w:p>
      <w:pPr>
        <w:spacing w:after="0"/>
        <w:ind w:left="0"/>
        <w:jc w:val="both"/>
      </w:pPr>
      <w:r>
        <w:rPr>
          <w:rFonts w:ascii="Times New Roman"/>
          <w:b w:val="false"/>
          <w:i w:val="false"/>
          <w:color w:val="000000"/>
          <w:sz w:val="28"/>
        </w:rPr>
        <w:t>
      Басталуы (Начат) "___"____________20 ж. (г.)</w:t>
      </w:r>
    </w:p>
    <w:p>
      <w:pPr>
        <w:spacing w:after="0"/>
        <w:ind w:left="0"/>
        <w:jc w:val="both"/>
      </w:pPr>
      <w:r>
        <w:rPr>
          <w:rFonts w:ascii="Times New Roman"/>
          <w:b w:val="false"/>
          <w:i w:val="false"/>
          <w:color w:val="000000"/>
          <w:sz w:val="28"/>
        </w:rPr>
        <w:t>
      Аяқталуы (Окончен) "___"_____________20 ж. (г.)</w:t>
      </w:r>
    </w:p>
    <w:p>
      <w:pPr>
        <w:spacing w:after="0"/>
        <w:ind w:left="0"/>
        <w:jc w:val="both"/>
      </w:pPr>
      <w:r>
        <w:rPr>
          <w:rFonts w:ascii="Times New Roman"/>
          <w:b w:val="false"/>
          <w:i w:val="false"/>
          <w:color w:val="000000"/>
          <w:sz w:val="28"/>
        </w:rPr>
        <w:t>
      Пайдаланылатын нормативтік құжаттама (бұдан әрі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Зерттелушiнiң тегi, аты, әкесiнiң аты</w:t>
            </w:r>
          </w:p>
          <w:p>
            <w:pPr>
              <w:spacing w:after="20"/>
              <w:ind w:left="20"/>
              <w:jc w:val="both"/>
            </w:pPr>
            <w:r>
              <w:rPr>
                <w:rFonts w:ascii="Times New Roman"/>
                <w:b w:val="false"/>
                <w:i w:val="false"/>
                <w:color w:val="000000"/>
                <w:sz w:val="20"/>
              </w:rPr>
              <w:t>
Фамилия, имя, отчество обследуемого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жiберген ұйым</w:t>
            </w:r>
          </w:p>
          <w:p>
            <w:pPr>
              <w:spacing w:after="20"/>
              <w:ind w:left="20"/>
              <w:jc w:val="both"/>
            </w:pPr>
            <w:r>
              <w:rPr>
                <w:rFonts w:ascii="Times New Roman"/>
                <w:b w:val="false"/>
                <w:i w:val="false"/>
                <w:color w:val="000000"/>
                <w:sz w:val="20"/>
              </w:rPr>
              <w:t>
Организация, направивший образец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негiзгi белгілері</w:t>
            </w:r>
          </w:p>
          <w:p>
            <w:pPr>
              <w:spacing w:after="20"/>
              <w:ind w:left="20"/>
              <w:jc w:val="both"/>
            </w:pPr>
            <w:r>
              <w:rPr>
                <w:rFonts w:ascii="Times New Roman"/>
                <w:b w:val="false"/>
                <w:i w:val="false"/>
                <w:color w:val="000000"/>
                <w:sz w:val="20"/>
              </w:rPr>
              <w:t>
Диагноз, основные симптомы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Екпелер туралы деректер</w:t>
            </w:r>
          </w:p>
          <w:p>
            <w:pPr>
              <w:spacing w:after="20"/>
              <w:ind w:left="20"/>
              <w:jc w:val="both"/>
            </w:pPr>
            <w:r>
              <w:rPr>
                <w:rFonts w:ascii="Times New Roman"/>
                <w:b w:val="false"/>
                <w:i w:val="false"/>
                <w:color w:val="000000"/>
                <w:sz w:val="20"/>
              </w:rPr>
              <w:t>
Сведения опрививках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 Дата, месяц,год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w:t>
            </w:r>
          </w:p>
          <w:p>
            <w:pPr>
              <w:spacing w:after="20"/>
              <w:ind w:left="20"/>
              <w:jc w:val="both"/>
            </w:pPr>
            <w:r>
              <w:rPr>
                <w:rFonts w:ascii="Times New Roman"/>
                <w:b w:val="false"/>
                <w:i w:val="false"/>
                <w:color w:val="000000"/>
                <w:sz w:val="20"/>
              </w:rPr>
              <w:t>
Заболевания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Үлгiнің алынған</w:t>
            </w:r>
          </w:p>
          <w:p>
            <w:pPr>
              <w:spacing w:after="20"/>
              <w:ind w:left="20"/>
              <w:jc w:val="both"/>
            </w:pPr>
            <w:r>
              <w:rPr>
                <w:rFonts w:ascii="Times New Roman"/>
                <w:b w:val="false"/>
                <w:i w:val="false"/>
                <w:color w:val="000000"/>
                <w:sz w:val="20"/>
              </w:rPr>
              <w:t>
Взятия образца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күнi</w:t>
            </w:r>
          </w:p>
          <w:p>
            <w:pPr>
              <w:spacing w:after="20"/>
              <w:ind w:left="20"/>
              <w:jc w:val="both"/>
            </w:pPr>
            <w:r>
              <w:rPr>
                <w:rFonts w:ascii="Times New Roman"/>
                <w:b w:val="false"/>
                <w:i w:val="false"/>
                <w:color w:val="000000"/>
                <w:sz w:val="20"/>
              </w:rPr>
              <w:t>
День болезни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ні жіберу</w:t>
            </w:r>
          </w:p>
          <w:p>
            <w:pPr>
              <w:spacing w:after="20"/>
              <w:ind w:left="20"/>
              <w:jc w:val="both"/>
            </w:pPr>
            <w:r>
              <w:rPr>
                <w:rFonts w:ascii="Times New Roman"/>
                <w:b w:val="false"/>
                <w:i w:val="false"/>
                <w:color w:val="000000"/>
                <w:sz w:val="20"/>
              </w:rPr>
              <w:t>
Отправки образца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жеткiзу</w:t>
            </w:r>
          </w:p>
          <w:p>
            <w:pPr>
              <w:spacing w:after="20"/>
              <w:ind w:left="20"/>
              <w:jc w:val="both"/>
            </w:pPr>
            <w:r>
              <w:rPr>
                <w:rFonts w:ascii="Times New Roman"/>
                <w:b w:val="false"/>
                <w:i w:val="false"/>
                <w:color w:val="000000"/>
                <w:sz w:val="20"/>
              </w:rPr>
              <w:t>
Доставки образца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Зерттелінетiн үлгi</w:t>
            </w:r>
          </w:p>
          <w:p>
            <w:pPr>
              <w:spacing w:after="20"/>
              <w:ind w:left="20"/>
              <w:jc w:val="both"/>
            </w:pPr>
            <w:r>
              <w:rPr>
                <w:rFonts w:ascii="Times New Roman"/>
                <w:b w:val="false"/>
                <w:i w:val="false"/>
                <w:color w:val="000000"/>
                <w:sz w:val="20"/>
              </w:rPr>
              <w:t>
Исследуемый образец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күнi</w:t>
            </w:r>
          </w:p>
          <w:p>
            <w:pPr>
              <w:spacing w:after="20"/>
              <w:ind w:left="20"/>
              <w:jc w:val="both"/>
            </w:pPr>
            <w:r>
              <w:rPr>
                <w:rFonts w:ascii="Times New Roman"/>
                <w:b w:val="false"/>
                <w:i w:val="false"/>
                <w:color w:val="000000"/>
                <w:sz w:val="20"/>
              </w:rPr>
              <w:t>
Дата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Жасаушалар сызығы</w:t>
            </w:r>
          </w:p>
          <w:p>
            <w:pPr>
              <w:spacing w:after="20"/>
              <w:ind w:left="20"/>
              <w:jc w:val="both"/>
            </w:pPr>
            <w:r>
              <w:rPr>
                <w:rFonts w:ascii="Times New Roman"/>
                <w:b w:val="false"/>
                <w:i w:val="false"/>
                <w:color w:val="000000"/>
                <w:sz w:val="20"/>
              </w:rPr>
              <w:t>
Линия клеток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жіберiлген күн, ай, жыл</w:t>
            </w:r>
          </w:p>
          <w:p>
            <w:pPr>
              <w:spacing w:after="20"/>
              <w:ind w:left="20"/>
              <w:jc w:val="both"/>
            </w:pPr>
            <w:r>
              <w:rPr>
                <w:rFonts w:ascii="Times New Roman"/>
                <w:b w:val="false"/>
                <w:i w:val="false"/>
                <w:color w:val="000000"/>
                <w:sz w:val="20"/>
              </w:rPr>
              <w:t>
Дата выдачи ответа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тегі, аты, әкесінің аты (болған жағдайда), лауазымы және қолы</w:t>
            </w:r>
          </w:p>
          <w:p>
            <w:pPr>
              <w:spacing w:after="20"/>
              <w:ind w:left="20"/>
              <w:jc w:val="both"/>
            </w:pPr>
            <w:r>
              <w:rPr>
                <w:rFonts w:ascii="Times New Roman"/>
                <w:b w:val="false"/>
                <w:i w:val="false"/>
                <w:color w:val="000000"/>
                <w:sz w:val="20"/>
              </w:rPr>
              <w:t>
Фамилия имя отчество (при наличии), должность, подпись лица, проводившего исследование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 ___бұйрығымен бекітілген № 214/е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Шетелден өсірінділер алуды тіркеу ЖУРНАЛЫ ЖУРНАЛ регистрации получения культур из-за рубежа</w:t>
      </w:r>
    </w:p>
    <w:p>
      <w:pPr>
        <w:spacing w:after="0"/>
        <w:ind w:left="0"/>
        <w:jc w:val="both"/>
      </w:pPr>
      <w:r>
        <w:rPr>
          <w:rFonts w:ascii="Times New Roman"/>
          <w:b w:val="false"/>
          <w:i w:val="false"/>
          <w:color w:val="000000"/>
          <w:sz w:val="28"/>
        </w:rPr>
        <w:t>
      Басталуы (Начат) "___"____________20____ж. (г.)</w:t>
      </w:r>
    </w:p>
    <w:p>
      <w:pPr>
        <w:spacing w:after="0"/>
        <w:ind w:left="0"/>
        <w:jc w:val="both"/>
      </w:pPr>
      <w:r>
        <w:rPr>
          <w:rFonts w:ascii="Times New Roman"/>
          <w:b w:val="false"/>
          <w:i w:val="false"/>
          <w:color w:val="000000"/>
          <w:sz w:val="28"/>
        </w:rPr>
        <w:t>
      Аяқталуы (Окончен) "__"___________20____ж.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айы, жылы</w:t>
            </w:r>
          </w:p>
          <w:p>
            <w:pPr>
              <w:spacing w:after="20"/>
              <w:ind w:left="20"/>
              <w:jc w:val="both"/>
            </w:pPr>
            <w:r>
              <w:rPr>
                <w:rFonts w:ascii="Times New Roman"/>
                <w:b w:val="false"/>
                <w:i w:val="false"/>
                <w:color w:val="000000"/>
                <w:sz w:val="20"/>
              </w:rPr>
              <w:t>
Дата поступления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Өсірінділерді жiберген ел</w:t>
            </w:r>
          </w:p>
          <w:p>
            <w:pPr>
              <w:spacing w:after="20"/>
              <w:ind w:left="20"/>
              <w:jc w:val="both"/>
            </w:pPr>
            <w:r>
              <w:rPr>
                <w:rFonts w:ascii="Times New Roman"/>
                <w:b w:val="false"/>
                <w:i w:val="false"/>
                <w:color w:val="000000"/>
                <w:sz w:val="20"/>
              </w:rPr>
              <w:t>
Страна, передаваемая культуры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нөмiрi немесе шифры көрсетiлген штаммның атауы</w:t>
            </w:r>
          </w:p>
          <w:p>
            <w:pPr>
              <w:spacing w:after="20"/>
              <w:ind w:left="20"/>
              <w:jc w:val="both"/>
            </w:pPr>
            <w:r>
              <w:rPr>
                <w:rFonts w:ascii="Times New Roman"/>
                <w:b w:val="false"/>
                <w:i w:val="false"/>
                <w:color w:val="000000"/>
                <w:sz w:val="20"/>
              </w:rPr>
              <w:t>
Наименование штамма с поступающей нумерацией или шифром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салынған</w:t>
            </w:r>
          </w:p>
          <w:p>
            <w:pPr>
              <w:spacing w:after="20"/>
              <w:ind w:left="20"/>
              <w:jc w:val="both"/>
            </w:pPr>
            <w:r>
              <w:rPr>
                <w:rFonts w:ascii="Times New Roman"/>
                <w:b w:val="false"/>
                <w:i w:val="false"/>
                <w:color w:val="000000"/>
                <w:sz w:val="20"/>
              </w:rPr>
              <w:t>
ыдыстар саны</w:t>
            </w:r>
          </w:p>
          <w:p>
            <w:pPr>
              <w:spacing w:after="20"/>
              <w:ind w:left="20"/>
              <w:jc w:val="both"/>
            </w:pPr>
            <w:r>
              <w:rPr>
                <w:rFonts w:ascii="Times New Roman"/>
                <w:b w:val="false"/>
                <w:i w:val="false"/>
                <w:color w:val="000000"/>
                <w:sz w:val="20"/>
              </w:rPr>
              <w:t>
Количество емкостей с поступившем штаммом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берілетін құжаттама</w:t>
            </w:r>
          </w:p>
          <w:p>
            <w:pPr>
              <w:spacing w:after="20"/>
              <w:ind w:left="20"/>
              <w:jc w:val="both"/>
            </w:pPr>
            <w:r>
              <w:rPr>
                <w:rFonts w:ascii="Times New Roman"/>
                <w:b w:val="false"/>
                <w:i w:val="false"/>
                <w:color w:val="000000"/>
                <w:sz w:val="20"/>
              </w:rPr>
              <w:t>
Сопроводительная документация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Өсіріндінi кабылдаған адамның Т.А.Ә (болған жағдайда), лауазымы, қолы</w:t>
            </w:r>
          </w:p>
          <w:p>
            <w:pPr>
              <w:spacing w:after="20"/>
              <w:ind w:left="20"/>
              <w:jc w:val="both"/>
            </w:pPr>
            <w:r>
              <w:rPr>
                <w:rFonts w:ascii="Times New Roman"/>
                <w:b w:val="false"/>
                <w:i w:val="false"/>
                <w:color w:val="000000"/>
                <w:sz w:val="20"/>
              </w:rPr>
              <w:t>
Ф.И.О (при наличии), должность, подпись,получившего культуру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215/е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________ қарсы иммунитетті анықтауға арналған үлгiлердi тiркеу инфекция түрi) ЖУРНАЛЫ ЖУРНАЛ регистрации образцов для определения иммунитета к______________________________________ (вид инфекции)</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Тексерiлушiнiң тегі, аты, әкесінің аты</w:t>
            </w:r>
          </w:p>
          <w:p>
            <w:pPr>
              <w:spacing w:after="20"/>
              <w:ind w:left="20"/>
              <w:jc w:val="both"/>
            </w:pPr>
            <w:r>
              <w:rPr>
                <w:rFonts w:ascii="Times New Roman"/>
                <w:b w:val="false"/>
                <w:i w:val="false"/>
                <w:color w:val="000000"/>
                <w:sz w:val="20"/>
              </w:rPr>
              <w:t>
Фамилия имя отчество, обследуемого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жiберген ұйым</w:t>
            </w:r>
          </w:p>
          <w:p>
            <w:pPr>
              <w:spacing w:after="20"/>
              <w:ind w:left="20"/>
              <w:jc w:val="both"/>
            </w:pPr>
            <w:r>
              <w:rPr>
                <w:rFonts w:ascii="Times New Roman"/>
                <w:b w:val="false"/>
                <w:i w:val="false"/>
                <w:color w:val="000000"/>
                <w:sz w:val="20"/>
              </w:rPr>
              <w:t>
Организация направившая образец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жеткiзiлген күн</w:t>
            </w:r>
          </w:p>
          <w:p>
            <w:pPr>
              <w:spacing w:after="20"/>
              <w:ind w:left="20"/>
              <w:jc w:val="both"/>
            </w:pPr>
            <w:r>
              <w:rPr>
                <w:rFonts w:ascii="Times New Roman"/>
                <w:b w:val="false"/>
                <w:i w:val="false"/>
                <w:color w:val="000000"/>
                <w:sz w:val="20"/>
              </w:rPr>
              <w:t>
Дата доставки образца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жүргiзiлген күн</w:t>
            </w:r>
          </w:p>
          <w:p>
            <w:pPr>
              <w:spacing w:after="20"/>
              <w:ind w:left="20"/>
              <w:jc w:val="both"/>
            </w:pPr>
            <w:r>
              <w:rPr>
                <w:rFonts w:ascii="Times New Roman"/>
                <w:b w:val="false"/>
                <w:i w:val="false"/>
                <w:color w:val="000000"/>
                <w:sz w:val="20"/>
              </w:rPr>
              <w:t>
Дата проведения исследования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адамнын тегі, аты, әкесінің аты (болған жағдайда), лауазымы, қолы</w:t>
            </w:r>
          </w:p>
          <w:p>
            <w:pPr>
              <w:spacing w:after="20"/>
              <w:ind w:left="20"/>
              <w:jc w:val="both"/>
            </w:pPr>
            <w:r>
              <w:rPr>
                <w:rFonts w:ascii="Times New Roman"/>
                <w:b w:val="false"/>
                <w:i w:val="false"/>
                <w:color w:val="000000"/>
                <w:sz w:val="20"/>
              </w:rPr>
              <w:t>
Фамилия имя отчество (при наличии), должность, подпись лица, проводившего исследование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216/е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Вирустық гепатитке серологиялық зерттеулердi тiркеу ЖУРНАЛЫ ЖУРНАЛ регистрации серологических исследований на вирусные гепатиты</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w:t>
            </w:r>
          </w:p>
          <w:p>
            <w:pPr>
              <w:spacing w:after="20"/>
              <w:ind w:left="20"/>
              <w:jc w:val="both"/>
            </w:pPr>
            <w:r>
              <w:rPr>
                <w:rFonts w:ascii="Times New Roman"/>
                <w:b w:val="false"/>
                <w:i w:val="false"/>
                <w:color w:val="000000"/>
                <w:sz w:val="20"/>
              </w:rPr>
              <w:t>
Дата, месяц, год</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тегі, аты, әкесінің аты, медициналық картасының нөмiрi</w:t>
            </w:r>
          </w:p>
          <w:p>
            <w:pPr>
              <w:spacing w:after="20"/>
              <w:ind w:left="20"/>
              <w:jc w:val="both"/>
            </w:pPr>
            <w:r>
              <w:rPr>
                <w:rFonts w:ascii="Times New Roman"/>
                <w:b w:val="false"/>
                <w:i w:val="false"/>
                <w:color w:val="000000"/>
                <w:sz w:val="20"/>
              </w:rPr>
              <w:t>
Фамилия имя отчество, обследуемого, номер медицинской карты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жіберген ұйым</w:t>
            </w:r>
          </w:p>
          <w:p>
            <w:pPr>
              <w:spacing w:after="20"/>
              <w:ind w:left="20"/>
              <w:jc w:val="both"/>
            </w:pPr>
            <w:r>
              <w:rPr>
                <w:rFonts w:ascii="Times New Roman"/>
                <w:b w:val="false"/>
                <w:i w:val="false"/>
                <w:color w:val="000000"/>
                <w:sz w:val="20"/>
              </w:rPr>
              <w:t>
Организация направившая образец</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ауырған күнi, айы, жылы</w:t>
            </w:r>
          </w:p>
          <w:p>
            <w:pPr>
              <w:spacing w:after="20"/>
              <w:ind w:left="20"/>
              <w:jc w:val="both"/>
            </w:pPr>
            <w:r>
              <w:rPr>
                <w:rFonts w:ascii="Times New Roman"/>
                <w:b w:val="false"/>
                <w:i w:val="false"/>
                <w:color w:val="000000"/>
                <w:sz w:val="20"/>
              </w:rPr>
              <w:t>
Диагноз, дата заболевания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 алғашқы немесе қайта тексерілу</w:t>
            </w:r>
          </w:p>
          <w:p>
            <w:pPr>
              <w:spacing w:after="20"/>
              <w:ind w:left="20"/>
              <w:jc w:val="both"/>
            </w:pPr>
            <w:r>
              <w:rPr>
                <w:rFonts w:ascii="Times New Roman"/>
                <w:b w:val="false"/>
                <w:i w:val="false"/>
                <w:color w:val="000000"/>
                <w:sz w:val="20"/>
              </w:rPr>
              <w:t>
Цель исследования, первичное или повторное обследование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Антигеннiң, антиденелердiң атауы</w:t>
            </w:r>
          </w:p>
          <w:p>
            <w:pPr>
              <w:spacing w:after="20"/>
              <w:ind w:left="20"/>
              <w:jc w:val="both"/>
            </w:pPr>
            <w:r>
              <w:rPr>
                <w:rFonts w:ascii="Times New Roman"/>
                <w:b w:val="false"/>
                <w:i w:val="false"/>
                <w:color w:val="000000"/>
                <w:sz w:val="20"/>
              </w:rPr>
              <w:t>
Наименование антигена, антител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 зертханашы-дәрiгердiң қолы, тегі, аты, әкесінің аты (болған жағдайда),</w:t>
            </w:r>
          </w:p>
          <w:p>
            <w:pPr>
              <w:spacing w:after="20"/>
              <w:ind w:left="20"/>
              <w:jc w:val="both"/>
            </w:pPr>
            <w:r>
              <w:rPr>
                <w:rFonts w:ascii="Times New Roman"/>
                <w:b w:val="false"/>
                <w:i w:val="false"/>
                <w:color w:val="000000"/>
                <w:sz w:val="20"/>
              </w:rPr>
              <w:t>
Дата окончания исследования, фамилия имя отчество (при наличии),подпись врача- лаборанта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217/е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Штамдарды сәйкестендіру нәтижелерін есепке алу журналы Журнал учета результатов идентификации штаммов________</w:t>
      </w:r>
    </w:p>
    <w:p>
      <w:pPr>
        <w:spacing w:after="0"/>
        <w:ind w:left="0"/>
        <w:jc w:val="both"/>
      </w:pPr>
      <w:r>
        <w:rPr>
          <w:rFonts w:ascii="Times New Roman"/>
          <w:b w:val="false"/>
          <w:i w:val="false"/>
          <w:color w:val="000000"/>
          <w:sz w:val="28"/>
        </w:rPr>
        <w:t>
      Басталуы (Начат) "___"____________ 20____ж.(г.)</w:t>
      </w:r>
    </w:p>
    <w:p>
      <w:pPr>
        <w:spacing w:after="0"/>
        <w:ind w:left="0"/>
        <w:jc w:val="both"/>
      </w:pPr>
      <w:r>
        <w:rPr>
          <w:rFonts w:ascii="Times New Roman"/>
          <w:b w:val="false"/>
          <w:i w:val="false"/>
          <w:color w:val="000000"/>
          <w:sz w:val="28"/>
        </w:rPr>
        <w:t>
      Аяқталуы (Окончен) "___"____________20____ж.(г.)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 айы, жылы</w:t>
            </w:r>
          </w:p>
          <w:p>
            <w:pPr>
              <w:spacing w:after="20"/>
              <w:ind w:left="20"/>
              <w:jc w:val="both"/>
            </w:pPr>
            <w:r>
              <w:rPr>
                <w:rFonts w:ascii="Times New Roman"/>
                <w:b w:val="false"/>
                <w:i w:val="false"/>
                <w:color w:val="000000"/>
                <w:sz w:val="20"/>
              </w:rPr>
              <w:t>
Дата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үлгі</w:t>
            </w:r>
          </w:p>
          <w:p>
            <w:pPr>
              <w:spacing w:after="20"/>
              <w:ind w:left="20"/>
              <w:jc w:val="both"/>
            </w:pPr>
            <w:r>
              <w:rPr>
                <w:rFonts w:ascii="Times New Roman"/>
                <w:b w:val="false"/>
                <w:i w:val="false"/>
                <w:color w:val="000000"/>
                <w:sz w:val="20"/>
              </w:rPr>
              <w:t>
Лабораторная модель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Штаммның сипаты</w:t>
            </w:r>
          </w:p>
          <w:p>
            <w:pPr>
              <w:spacing w:after="20"/>
              <w:ind w:left="20"/>
              <w:jc w:val="both"/>
            </w:pPr>
            <w:r>
              <w:rPr>
                <w:rFonts w:ascii="Times New Roman"/>
                <w:b w:val="false"/>
                <w:i w:val="false"/>
                <w:color w:val="000000"/>
                <w:sz w:val="20"/>
              </w:rPr>
              <w:t>
Характеристика штамма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дозасы</w:t>
            </w:r>
          </w:p>
          <w:p>
            <w:pPr>
              <w:spacing w:after="20"/>
              <w:ind w:left="20"/>
              <w:jc w:val="both"/>
            </w:pPr>
            <w:r>
              <w:rPr>
                <w:rFonts w:ascii="Times New Roman"/>
                <w:b w:val="false"/>
                <w:i w:val="false"/>
                <w:color w:val="000000"/>
                <w:sz w:val="20"/>
              </w:rPr>
              <w:t>
Доза вируса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эталондық сарысулар</w:t>
            </w:r>
          </w:p>
          <w:p>
            <w:pPr>
              <w:spacing w:after="20"/>
              <w:ind w:left="20"/>
              <w:jc w:val="both"/>
            </w:pPr>
            <w:r>
              <w:rPr>
                <w:rFonts w:ascii="Times New Roman"/>
                <w:b w:val="false"/>
                <w:i w:val="false"/>
                <w:color w:val="000000"/>
                <w:sz w:val="20"/>
              </w:rPr>
              <w:t>
Диагностические эталонные сыворотки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араластыру</w:t>
            </w:r>
          </w:p>
          <w:p>
            <w:pPr>
              <w:spacing w:after="20"/>
              <w:ind w:left="20"/>
              <w:jc w:val="both"/>
            </w:pPr>
            <w:r>
              <w:rPr>
                <w:rFonts w:ascii="Times New Roman"/>
                <w:b w:val="false"/>
                <w:i w:val="false"/>
                <w:color w:val="000000"/>
                <w:sz w:val="20"/>
              </w:rPr>
              <w:t>
Рабочее разведение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күндері</w:t>
            </w:r>
          </w:p>
          <w:p>
            <w:pPr>
              <w:spacing w:after="20"/>
              <w:ind w:left="20"/>
              <w:jc w:val="both"/>
            </w:pPr>
            <w:r>
              <w:rPr>
                <w:rFonts w:ascii="Times New Roman"/>
                <w:b w:val="false"/>
                <w:i w:val="false"/>
                <w:color w:val="000000"/>
                <w:sz w:val="20"/>
              </w:rPr>
              <w:t>
Дни наблюдения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Типтеу нәтижесі</w:t>
            </w:r>
          </w:p>
          <w:p>
            <w:pPr>
              <w:spacing w:after="20"/>
              <w:ind w:left="20"/>
              <w:jc w:val="both"/>
            </w:pPr>
            <w:r>
              <w:rPr>
                <w:rFonts w:ascii="Times New Roman"/>
                <w:b w:val="false"/>
                <w:i w:val="false"/>
                <w:color w:val="000000"/>
                <w:sz w:val="20"/>
              </w:rPr>
              <w:t>
Результат типирования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тегі, аты, әкесінің аты (болған жағдайда), лауазымы, қолы</w:t>
            </w:r>
          </w:p>
          <w:p>
            <w:pPr>
              <w:spacing w:after="20"/>
              <w:ind w:left="20"/>
              <w:jc w:val="both"/>
            </w:pPr>
            <w:r>
              <w:rPr>
                <w:rFonts w:ascii="Times New Roman"/>
                <w:b w:val="false"/>
                <w:i w:val="false"/>
                <w:color w:val="000000"/>
                <w:sz w:val="20"/>
              </w:rPr>
              <w:t>
Фамилия имя отчество (при наличии), должность, подпись лица, проводившего исследование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№218/е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____________________________________________ (инфекция түрі) вирусологиялық зерттеулерді тіркеу  журналы  Журнал  регистрации вирусологических исследований на  ____________________________________________ (вид инфекции)</w:t>
      </w:r>
    </w:p>
    <w:p>
      <w:pPr>
        <w:spacing w:after="0"/>
        <w:ind w:left="0"/>
        <w:jc w:val="both"/>
      </w:pPr>
      <w:r>
        <w:rPr>
          <w:rFonts w:ascii="Times New Roman"/>
          <w:b w:val="false"/>
          <w:i w:val="false"/>
          <w:color w:val="000000"/>
          <w:sz w:val="28"/>
        </w:rPr>
        <w:t>
      Басталды (Начат) "___"____________ 20____ж.(г.)</w:t>
      </w:r>
    </w:p>
    <w:p>
      <w:pPr>
        <w:spacing w:after="0"/>
        <w:ind w:left="0"/>
        <w:jc w:val="both"/>
      </w:pPr>
      <w:r>
        <w:rPr>
          <w:rFonts w:ascii="Times New Roman"/>
          <w:b w:val="false"/>
          <w:i w:val="false"/>
          <w:color w:val="000000"/>
          <w:sz w:val="28"/>
        </w:rPr>
        <w:t>
      Аяқталды (Окончен) "__"____________20____ж.(г.)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нөмірi</w:t>
            </w:r>
          </w:p>
          <w:p>
            <w:pPr>
              <w:spacing w:after="20"/>
              <w:ind w:left="20"/>
              <w:jc w:val="both"/>
            </w:pPr>
            <w:r>
              <w:rPr>
                <w:rFonts w:ascii="Times New Roman"/>
                <w:b w:val="false"/>
                <w:i w:val="false"/>
                <w:color w:val="000000"/>
                <w:sz w:val="20"/>
              </w:rPr>
              <w:t>
Регистрационный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 сызығы</w:t>
            </w:r>
          </w:p>
          <w:p>
            <w:pPr>
              <w:spacing w:after="20"/>
              <w:ind w:left="20"/>
              <w:jc w:val="both"/>
            </w:pPr>
            <w:r>
              <w:rPr>
                <w:rFonts w:ascii="Times New Roman"/>
                <w:b w:val="false"/>
                <w:i w:val="false"/>
                <w:color w:val="000000"/>
                <w:sz w:val="20"/>
              </w:rPr>
              <w:t>
Линия клеток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жұқтыру</w:t>
            </w:r>
          </w:p>
          <w:p>
            <w:pPr>
              <w:spacing w:after="20"/>
              <w:ind w:left="20"/>
              <w:jc w:val="both"/>
            </w:pPr>
            <w:r>
              <w:rPr>
                <w:rFonts w:ascii="Times New Roman"/>
                <w:b w:val="false"/>
                <w:i w:val="false"/>
                <w:color w:val="000000"/>
                <w:sz w:val="20"/>
              </w:rPr>
              <w:t>
Первичное заражение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пассаж</w:t>
            </w:r>
          </w:p>
          <w:p>
            <w:pPr>
              <w:spacing w:after="20"/>
              <w:ind w:left="20"/>
              <w:jc w:val="both"/>
            </w:pPr>
            <w:r>
              <w:rPr>
                <w:rFonts w:ascii="Times New Roman"/>
                <w:b w:val="false"/>
                <w:i w:val="false"/>
                <w:color w:val="000000"/>
                <w:sz w:val="20"/>
              </w:rPr>
              <w:t>
Первый пассаж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пассаж</w:t>
            </w:r>
          </w:p>
          <w:p>
            <w:pPr>
              <w:spacing w:after="20"/>
              <w:ind w:left="20"/>
              <w:jc w:val="both"/>
            </w:pPr>
            <w:r>
              <w:rPr>
                <w:rFonts w:ascii="Times New Roman"/>
                <w:b w:val="false"/>
                <w:i w:val="false"/>
                <w:color w:val="000000"/>
                <w:sz w:val="20"/>
              </w:rPr>
              <w:t>
Второй пассаж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дата,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p>
            <w:pPr>
              <w:spacing w:after="20"/>
              <w:ind w:left="20"/>
              <w:jc w:val="both"/>
            </w:pPr>
            <w:r>
              <w:rPr>
                <w:rFonts w:ascii="Times New Roman"/>
                <w:b w:val="false"/>
                <w:i w:val="false"/>
                <w:color w:val="000000"/>
                <w:sz w:val="20"/>
              </w:rPr>
              <w:t>
Контроль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дата,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p>
            <w:pPr>
              <w:spacing w:after="20"/>
              <w:ind w:left="20"/>
              <w:jc w:val="both"/>
            </w:pPr>
            <w:r>
              <w:rPr>
                <w:rFonts w:ascii="Times New Roman"/>
                <w:b w:val="false"/>
                <w:i w:val="false"/>
                <w:color w:val="000000"/>
                <w:sz w:val="20"/>
              </w:rPr>
              <w:t>
Контроль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дата, месяц,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пассаж</w:t>
            </w:r>
          </w:p>
          <w:p>
            <w:pPr>
              <w:spacing w:after="20"/>
              <w:ind w:left="20"/>
              <w:jc w:val="both"/>
            </w:pPr>
            <w:r>
              <w:rPr>
                <w:rFonts w:ascii="Times New Roman"/>
                <w:b w:val="false"/>
                <w:i w:val="false"/>
                <w:color w:val="000000"/>
                <w:sz w:val="20"/>
              </w:rPr>
              <w:t>
Второй пассаж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w:t>
            </w:r>
          </w:p>
          <w:p>
            <w:pPr>
              <w:spacing w:after="20"/>
              <w:ind w:left="20"/>
              <w:jc w:val="both"/>
            </w:pPr>
            <w:r>
              <w:rPr>
                <w:rFonts w:ascii="Times New Roman"/>
                <w:b w:val="false"/>
                <w:i w:val="false"/>
                <w:color w:val="000000"/>
                <w:sz w:val="20"/>
              </w:rPr>
              <w:t>
Адаптация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жіберілгенкүн, ай,жыл</w:t>
            </w:r>
          </w:p>
          <w:p>
            <w:pPr>
              <w:spacing w:after="20"/>
              <w:ind w:left="20"/>
              <w:jc w:val="both"/>
            </w:pPr>
            <w:r>
              <w:rPr>
                <w:rFonts w:ascii="Times New Roman"/>
                <w:b w:val="false"/>
                <w:i w:val="false"/>
                <w:color w:val="000000"/>
                <w:sz w:val="20"/>
              </w:rPr>
              <w:t>
Дата выдачи ответа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адамның тегі, аты, әкесінің аты (болған жағдайда), қолы</w:t>
            </w:r>
          </w:p>
          <w:p>
            <w:pPr>
              <w:spacing w:after="20"/>
              <w:ind w:left="20"/>
              <w:jc w:val="both"/>
            </w:pPr>
            <w:r>
              <w:rPr>
                <w:rFonts w:ascii="Times New Roman"/>
                <w:b w:val="false"/>
                <w:i w:val="false"/>
                <w:color w:val="000000"/>
                <w:sz w:val="20"/>
              </w:rPr>
              <w:t>
Фамилия имя отчество(при наличии), должность подпись Проводившего исследование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p>
            <w:pPr>
              <w:spacing w:after="20"/>
              <w:ind w:left="20"/>
              <w:jc w:val="both"/>
            </w:pPr>
            <w:r>
              <w:rPr>
                <w:rFonts w:ascii="Times New Roman"/>
                <w:b w:val="false"/>
                <w:i w:val="false"/>
                <w:color w:val="000000"/>
                <w:sz w:val="20"/>
              </w:rPr>
              <w:t>
Контроль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дата, месяц,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 тат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p>
            <w:pPr>
              <w:spacing w:after="20"/>
              <w:ind w:left="20"/>
              <w:jc w:val="both"/>
            </w:pPr>
            <w:r>
              <w:rPr>
                <w:rFonts w:ascii="Times New Roman"/>
                <w:b w:val="false"/>
                <w:i w:val="false"/>
                <w:color w:val="000000"/>
                <w:sz w:val="20"/>
              </w:rPr>
              <w:t>
Контроль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219/е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Тiн өсіріндісінде жүргізілген серологиялық зерттеулердің нәтижелерін тiркеу ЖУРНАЛЫ ЖУРНАЛ регистрации результатов серологического исследования на культуре ткани</w:t>
      </w:r>
    </w:p>
    <w:p>
      <w:pPr>
        <w:spacing w:after="0"/>
        <w:ind w:left="0"/>
        <w:jc w:val="both"/>
      </w:pPr>
      <w:r>
        <w:rPr>
          <w:rFonts w:ascii="Times New Roman"/>
          <w:b w:val="false"/>
          <w:i w:val="false"/>
          <w:color w:val="000000"/>
          <w:sz w:val="28"/>
        </w:rPr>
        <w:t>
      Басталуы (Начат) "___"_______20____ж. (г.)</w:t>
      </w:r>
    </w:p>
    <w:p>
      <w:pPr>
        <w:spacing w:after="0"/>
        <w:ind w:left="0"/>
        <w:jc w:val="both"/>
      </w:pPr>
      <w:r>
        <w:rPr>
          <w:rFonts w:ascii="Times New Roman"/>
          <w:b w:val="false"/>
          <w:i w:val="false"/>
          <w:color w:val="000000"/>
          <w:sz w:val="28"/>
        </w:rPr>
        <w:t>
      Аяқталуы (Окончен) "___"_______20____ж.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iркеу нөмiрi</w:t>
            </w:r>
          </w:p>
          <w:p>
            <w:pPr>
              <w:spacing w:after="20"/>
              <w:ind w:left="20"/>
              <w:jc w:val="both"/>
            </w:pPr>
            <w:r>
              <w:rPr>
                <w:rFonts w:ascii="Times New Roman"/>
                <w:b w:val="false"/>
                <w:i w:val="false"/>
                <w:color w:val="000000"/>
                <w:sz w:val="20"/>
              </w:rPr>
              <w:t>
Регистрационный номер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вирустың сипаттамасы</w:t>
            </w:r>
          </w:p>
          <w:p>
            <w:pPr>
              <w:spacing w:after="20"/>
              <w:ind w:left="20"/>
              <w:jc w:val="both"/>
            </w:pPr>
            <w:r>
              <w:rPr>
                <w:rFonts w:ascii="Times New Roman"/>
                <w:b w:val="false"/>
                <w:i w:val="false"/>
                <w:color w:val="000000"/>
                <w:sz w:val="20"/>
              </w:rPr>
              <w:t>
Характеристика эталонного вируса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басталган күн, ай, жыл</w:t>
            </w:r>
          </w:p>
          <w:p>
            <w:pPr>
              <w:spacing w:after="20"/>
              <w:ind w:left="20"/>
              <w:jc w:val="both"/>
            </w:pPr>
            <w:r>
              <w:rPr>
                <w:rFonts w:ascii="Times New Roman"/>
                <w:b w:val="false"/>
                <w:i w:val="false"/>
                <w:color w:val="000000"/>
                <w:sz w:val="20"/>
              </w:rPr>
              <w:t>
Дата начала исследования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есепке алу күні, айы, жылы</w:t>
            </w:r>
          </w:p>
          <w:p>
            <w:pPr>
              <w:spacing w:after="20"/>
              <w:ind w:left="20"/>
              <w:jc w:val="both"/>
            </w:pPr>
            <w:r>
              <w:rPr>
                <w:rFonts w:ascii="Times New Roman"/>
                <w:b w:val="false"/>
                <w:i w:val="false"/>
                <w:color w:val="000000"/>
                <w:sz w:val="20"/>
              </w:rPr>
              <w:t>
Дата учета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Сарысуды араластыру (керi шамаларда)</w:t>
            </w:r>
          </w:p>
          <w:p>
            <w:pPr>
              <w:spacing w:after="20"/>
              <w:ind w:left="20"/>
              <w:jc w:val="both"/>
            </w:pPr>
            <w:r>
              <w:rPr>
                <w:rFonts w:ascii="Times New Roman"/>
                <w:b w:val="false"/>
                <w:i w:val="false"/>
                <w:color w:val="000000"/>
                <w:sz w:val="20"/>
              </w:rPr>
              <w:t>
Разведение сывороток (в обратных величинах)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Сарысуды араластыру (керi шамаларда)</w:t>
            </w:r>
          </w:p>
          <w:p>
            <w:pPr>
              <w:spacing w:after="20"/>
              <w:ind w:left="20"/>
              <w:jc w:val="both"/>
            </w:pPr>
            <w:r>
              <w:rPr>
                <w:rFonts w:ascii="Times New Roman"/>
                <w:b w:val="false"/>
                <w:i w:val="false"/>
                <w:color w:val="000000"/>
                <w:sz w:val="20"/>
              </w:rPr>
              <w:t>
Разведение сывороток (в обратных величинах)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p>
            <w:pPr>
              <w:spacing w:after="20"/>
              <w:ind w:left="20"/>
              <w:jc w:val="both"/>
            </w:pPr>
            <w:r>
              <w:rPr>
                <w:rFonts w:ascii="Times New Roman"/>
                <w:b w:val="false"/>
                <w:i w:val="false"/>
                <w:color w:val="000000"/>
                <w:sz w:val="20"/>
              </w:rPr>
              <w:t>
Контроль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аякталган күнкүн, ай, жыл</w:t>
            </w:r>
          </w:p>
          <w:p>
            <w:pPr>
              <w:spacing w:after="20"/>
              <w:ind w:left="20"/>
              <w:jc w:val="both"/>
            </w:pPr>
            <w:r>
              <w:rPr>
                <w:rFonts w:ascii="Times New Roman"/>
                <w:b w:val="false"/>
                <w:i w:val="false"/>
                <w:color w:val="000000"/>
                <w:sz w:val="20"/>
              </w:rPr>
              <w:t>
Дата окончания исследования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жургізген адамнын тегі, аты, әкесінің аты (болған жағдайда), лауазымы, қолы</w:t>
            </w:r>
          </w:p>
          <w:p>
            <w:pPr>
              <w:spacing w:after="20"/>
              <w:ind w:left="20"/>
              <w:jc w:val="both"/>
            </w:pPr>
            <w:r>
              <w:rPr>
                <w:rFonts w:ascii="Times New Roman"/>
                <w:b w:val="false"/>
                <w:i w:val="false"/>
                <w:color w:val="000000"/>
                <w:sz w:val="20"/>
              </w:rPr>
              <w:t>
Фамилия имя отчество(при наличии), должность, подпись лица, проводившего исследование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мөлшері</w:t>
            </w:r>
          </w:p>
          <w:p>
            <w:pPr>
              <w:spacing w:after="20"/>
              <w:ind w:left="20"/>
              <w:jc w:val="both"/>
            </w:pPr>
            <w:r>
              <w:rPr>
                <w:rFonts w:ascii="Times New Roman"/>
                <w:b w:val="false"/>
                <w:i w:val="false"/>
                <w:color w:val="000000"/>
                <w:sz w:val="20"/>
              </w:rPr>
              <w:t>
Доза вируса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Сарысуын</w:t>
            </w:r>
          </w:p>
          <w:p>
            <w:pPr>
              <w:spacing w:after="20"/>
              <w:ind w:left="20"/>
              <w:jc w:val="both"/>
            </w:pPr>
            <w:r>
              <w:rPr>
                <w:rFonts w:ascii="Times New Roman"/>
                <w:b w:val="false"/>
                <w:i w:val="false"/>
                <w:color w:val="000000"/>
                <w:sz w:val="20"/>
              </w:rPr>
              <w:t>
Сыворотки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Жасушпалардың</w:t>
            </w:r>
          </w:p>
          <w:p>
            <w:pPr>
              <w:spacing w:after="20"/>
              <w:ind w:left="20"/>
              <w:jc w:val="both"/>
            </w:pPr>
            <w:r>
              <w:rPr>
                <w:rFonts w:ascii="Times New Roman"/>
                <w:b w:val="false"/>
                <w:i w:val="false"/>
                <w:color w:val="000000"/>
                <w:sz w:val="20"/>
              </w:rPr>
              <w:t>
Клеток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220/е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220/у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Паразиттік аурулар қоздырғыштарына тексерiлген адамдарді тiркеу ЖУРНАЛЫ ЖУРНАЛ регистрации лиц, обследуемых на возбудители паразитарных заболеваний</w:t>
      </w:r>
    </w:p>
    <w:p>
      <w:pPr>
        <w:spacing w:after="0"/>
        <w:ind w:left="0"/>
        <w:jc w:val="both"/>
      </w:pPr>
      <w:r>
        <w:rPr>
          <w:rFonts w:ascii="Times New Roman"/>
          <w:b w:val="false"/>
          <w:i w:val="false"/>
          <w:color w:val="000000"/>
          <w:sz w:val="28"/>
        </w:rPr>
        <w:t>
      Басталуы (Начат) "___"_________20____ж. (г.)</w:t>
      </w:r>
    </w:p>
    <w:p>
      <w:pPr>
        <w:spacing w:after="0"/>
        <w:ind w:left="0"/>
        <w:jc w:val="both"/>
      </w:pPr>
      <w:r>
        <w:rPr>
          <w:rFonts w:ascii="Times New Roman"/>
          <w:b w:val="false"/>
          <w:i w:val="false"/>
          <w:color w:val="000000"/>
          <w:sz w:val="28"/>
        </w:rPr>
        <w:t>
      Аяқталуы (Окончен) "___"_________20____ж.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үлгінің қабылданған күні</w:t>
            </w:r>
          </w:p>
          <w:p>
            <w:pPr>
              <w:spacing w:after="20"/>
              <w:ind w:left="20"/>
              <w:jc w:val="both"/>
            </w:pPr>
            <w:r>
              <w:rPr>
                <w:rFonts w:ascii="Times New Roman"/>
                <w:b w:val="false"/>
                <w:i w:val="false"/>
                <w:color w:val="000000"/>
                <w:sz w:val="20"/>
              </w:rPr>
              <w:t>
Дата поступления образца в лабораторию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Тексерiлушiнiң, егі, аты, әкесінің аты (болған жағдайда), ЖСН</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наличии),ИИН обследуемого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Год рождения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проживания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орны,балалар ұйымының атауы</w:t>
            </w:r>
          </w:p>
          <w:p>
            <w:pPr>
              <w:spacing w:after="20"/>
              <w:ind w:left="20"/>
              <w:jc w:val="both"/>
            </w:pPr>
            <w:r>
              <w:rPr>
                <w:rFonts w:ascii="Times New Roman"/>
                <w:b w:val="false"/>
                <w:i w:val="false"/>
                <w:color w:val="000000"/>
                <w:sz w:val="20"/>
              </w:rPr>
              <w:t>
Место работы, учебы, наименование Детской организации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қайта немесе бақылаулық тексеру</w:t>
            </w:r>
          </w:p>
          <w:p>
            <w:pPr>
              <w:spacing w:after="20"/>
              <w:ind w:left="20"/>
              <w:jc w:val="both"/>
            </w:pPr>
            <w:r>
              <w:rPr>
                <w:rFonts w:ascii="Times New Roman"/>
                <w:b w:val="false"/>
                <w:i w:val="false"/>
                <w:color w:val="000000"/>
                <w:sz w:val="20"/>
              </w:rPr>
              <w:t>
Первичное, повторное или контрольное обследование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w:t>
            </w:r>
          </w:p>
          <w:p>
            <w:pPr>
              <w:spacing w:after="20"/>
              <w:ind w:left="20"/>
              <w:jc w:val="both"/>
            </w:pPr>
            <w:r>
              <w:rPr>
                <w:rFonts w:ascii="Times New Roman"/>
                <w:b w:val="false"/>
                <w:i w:val="false"/>
                <w:color w:val="000000"/>
                <w:sz w:val="20"/>
              </w:rPr>
              <w:t>
Количество исследований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берілген күн</w:t>
            </w:r>
          </w:p>
          <w:p>
            <w:pPr>
              <w:spacing w:after="20"/>
              <w:ind w:left="20"/>
              <w:jc w:val="both"/>
            </w:pPr>
            <w:r>
              <w:rPr>
                <w:rFonts w:ascii="Times New Roman"/>
                <w:b w:val="false"/>
                <w:i w:val="false"/>
                <w:color w:val="000000"/>
                <w:sz w:val="20"/>
              </w:rPr>
              <w:t>
Дата выдачи результата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нәтижесi, бөлiнген қоздырғыш түрi</w:t>
            </w:r>
          </w:p>
          <w:p>
            <w:pPr>
              <w:spacing w:after="20"/>
              <w:ind w:left="20"/>
              <w:jc w:val="both"/>
            </w:pPr>
            <w:r>
              <w:rPr>
                <w:rFonts w:ascii="Times New Roman"/>
                <w:b w:val="false"/>
                <w:i w:val="false"/>
                <w:color w:val="000000"/>
                <w:sz w:val="20"/>
              </w:rPr>
              <w:t>
Результат обследования, вид выделенного возбудителя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қолы,тегі, аты, әкесінің аты (болған жағдайда),</w:t>
            </w:r>
          </w:p>
          <w:p>
            <w:pPr>
              <w:spacing w:after="20"/>
              <w:ind w:left="20"/>
              <w:jc w:val="both"/>
            </w:pPr>
            <w:r>
              <w:rPr>
                <w:rFonts w:ascii="Times New Roman"/>
                <w:b w:val="false"/>
                <w:i w:val="false"/>
                <w:color w:val="000000"/>
                <w:sz w:val="20"/>
              </w:rPr>
              <w:t>
Фамилия, имя отчество(при наличии), подпись лица, проводившего исследование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№221/е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221/у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Инфекциялық аурулар ошақтарындағы дезинфекциялау іс-шараларын есепке алу ЖУРНАЛЫ ЖУРНАЛ учета дезинфекционных мероприятий в очагах инфекционных заболеваний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Тiркеунөмірі</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айы,жылы</w:t>
            </w:r>
          </w:p>
          <w:p>
            <w:pPr>
              <w:spacing w:after="20"/>
              <w:ind w:left="20"/>
              <w:jc w:val="both"/>
            </w:pPr>
            <w:r>
              <w:rPr>
                <w:rFonts w:ascii="Times New Roman"/>
                <w:b w:val="false"/>
                <w:i w:val="false"/>
                <w:color w:val="000000"/>
                <w:sz w:val="20"/>
              </w:rPr>
              <w:t>
Дата, месяц,год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ұйымның атауы</w:t>
            </w:r>
          </w:p>
          <w:p>
            <w:pPr>
              <w:spacing w:after="20"/>
              <w:ind w:left="20"/>
              <w:jc w:val="both"/>
            </w:pPr>
            <w:r>
              <w:rPr>
                <w:rFonts w:ascii="Times New Roman"/>
                <w:b w:val="false"/>
                <w:i w:val="false"/>
                <w:color w:val="000000"/>
                <w:sz w:val="20"/>
              </w:rPr>
              <w:t>
Наименование организации,от которого поступила заявка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нөмірі</w:t>
            </w:r>
          </w:p>
          <w:p>
            <w:pPr>
              <w:spacing w:after="20"/>
              <w:ind w:left="20"/>
              <w:jc w:val="both"/>
            </w:pPr>
            <w:r>
              <w:rPr>
                <w:rFonts w:ascii="Times New Roman"/>
                <w:b w:val="false"/>
                <w:i w:val="false"/>
                <w:color w:val="000000"/>
                <w:sz w:val="20"/>
              </w:rPr>
              <w:t>
Эпидемиологический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тегі, аты, әкесінің аты</w:t>
            </w:r>
          </w:p>
          <w:p>
            <w:pPr>
              <w:spacing w:after="20"/>
              <w:ind w:left="20"/>
              <w:jc w:val="both"/>
            </w:pPr>
            <w:r>
              <w:rPr>
                <w:rFonts w:ascii="Times New Roman"/>
                <w:b w:val="false"/>
                <w:i w:val="false"/>
                <w:color w:val="000000"/>
                <w:sz w:val="20"/>
              </w:rPr>
              <w:t>
Фамилия, имя отчество,больного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ұйымының, мектептің, жоғарғы оқу орынының, жұмыс орнының атауы мекен-жайы</w:t>
            </w:r>
          </w:p>
          <w:p>
            <w:pPr>
              <w:spacing w:after="20"/>
              <w:ind w:left="20"/>
              <w:jc w:val="both"/>
            </w:pPr>
            <w:r>
              <w:rPr>
                <w:rFonts w:ascii="Times New Roman"/>
                <w:b w:val="false"/>
                <w:i w:val="false"/>
                <w:color w:val="000000"/>
                <w:sz w:val="20"/>
              </w:rPr>
              <w:t>
Наименование и адрес детской организации, школы, вуза, места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p>
            <w:pPr>
              <w:spacing w:after="20"/>
              <w:ind w:left="20"/>
              <w:jc w:val="both"/>
            </w:pPr>
            <w:r>
              <w:rPr>
                <w:rFonts w:ascii="Times New Roman"/>
                <w:b w:val="false"/>
                <w:i w:val="false"/>
                <w:color w:val="000000"/>
                <w:sz w:val="20"/>
              </w:rPr>
              <w:t>
Диагноз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 күні</w:t>
            </w:r>
          </w:p>
          <w:p>
            <w:pPr>
              <w:spacing w:after="20"/>
              <w:ind w:left="20"/>
              <w:jc w:val="both"/>
            </w:pPr>
            <w:r>
              <w:rPr>
                <w:rFonts w:ascii="Times New Roman"/>
                <w:b w:val="false"/>
                <w:i w:val="false"/>
                <w:color w:val="000000"/>
                <w:sz w:val="20"/>
              </w:rPr>
              <w:t>
Дата госпитализации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нарядының нөмірі № наряда на дезинфекцию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Нарядтыалған адамның тегі</w:t>
            </w:r>
          </w:p>
          <w:p>
            <w:pPr>
              <w:spacing w:after="20"/>
              <w:ind w:left="20"/>
              <w:jc w:val="both"/>
            </w:pPr>
            <w:r>
              <w:rPr>
                <w:rFonts w:ascii="Times New Roman"/>
                <w:b w:val="false"/>
                <w:i w:val="false"/>
                <w:color w:val="000000"/>
                <w:sz w:val="20"/>
              </w:rPr>
              <w:t>
Фамилия лица получившего наряд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 кезден бастап дезинфекциялау мерзімдері</w:t>
            </w:r>
          </w:p>
          <w:p>
            <w:pPr>
              <w:spacing w:after="20"/>
              <w:ind w:left="20"/>
              <w:jc w:val="both"/>
            </w:pPr>
            <w:r>
              <w:rPr>
                <w:rFonts w:ascii="Times New Roman"/>
                <w:b w:val="false"/>
                <w:i w:val="false"/>
                <w:color w:val="000000"/>
                <w:sz w:val="20"/>
              </w:rPr>
              <w:t>
Сроки дезинфекции с момента госпитализации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Дезинфекциялаудың орындалмау немесе уақытында орындалмау себебі</w:t>
            </w:r>
          </w:p>
          <w:p>
            <w:pPr>
              <w:spacing w:after="20"/>
              <w:ind w:left="20"/>
              <w:jc w:val="both"/>
            </w:pPr>
            <w:r>
              <w:rPr>
                <w:rFonts w:ascii="Times New Roman"/>
                <w:b w:val="false"/>
                <w:i w:val="false"/>
                <w:color w:val="000000"/>
                <w:sz w:val="20"/>
              </w:rPr>
              <w:t>
Причина невыполнения или не своевременного выполнения дезинфекции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Дезинфекцияланды (тал, м2)</w:t>
            </w:r>
          </w:p>
          <w:p>
            <w:pPr>
              <w:spacing w:after="20"/>
              <w:ind w:left="20"/>
              <w:jc w:val="both"/>
            </w:pPr>
            <w:r>
              <w:rPr>
                <w:rFonts w:ascii="Times New Roman"/>
                <w:b w:val="false"/>
                <w:i w:val="false"/>
                <w:color w:val="000000"/>
                <w:sz w:val="20"/>
              </w:rPr>
              <w:t>
Подвергнуто дезинфекции (штуки,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дезинфекциялау</w:t>
            </w:r>
          </w:p>
          <w:p>
            <w:pPr>
              <w:spacing w:after="20"/>
              <w:ind w:left="20"/>
              <w:jc w:val="both"/>
            </w:pPr>
            <w:r>
              <w:rPr>
                <w:rFonts w:ascii="Times New Roman"/>
                <w:b w:val="false"/>
                <w:i w:val="false"/>
                <w:color w:val="000000"/>
                <w:sz w:val="20"/>
              </w:rPr>
              <w:t>
Дезинфекция вещей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әдіспен, кг</w:t>
            </w:r>
          </w:p>
          <w:p>
            <w:pPr>
              <w:spacing w:after="20"/>
              <w:ind w:left="20"/>
              <w:jc w:val="both"/>
            </w:pPr>
            <w:r>
              <w:rPr>
                <w:rFonts w:ascii="Times New Roman"/>
                <w:b w:val="false"/>
                <w:i w:val="false"/>
                <w:color w:val="000000"/>
                <w:sz w:val="20"/>
              </w:rPr>
              <w:t>
Камерным методом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әдіспен</w:t>
            </w:r>
          </w:p>
          <w:p>
            <w:pPr>
              <w:spacing w:after="20"/>
              <w:ind w:left="20"/>
              <w:jc w:val="both"/>
            </w:pPr>
            <w:r>
              <w:rPr>
                <w:rFonts w:ascii="Times New Roman"/>
                <w:b w:val="false"/>
                <w:i w:val="false"/>
                <w:color w:val="000000"/>
                <w:sz w:val="20"/>
              </w:rPr>
              <w:t>
Влажным 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м2</w:t>
            </w:r>
          </w:p>
          <w:p>
            <w:pPr>
              <w:spacing w:after="20"/>
              <w:ind w:left="20"/>
              <w:jc w:val="both"/>
            </w:pPr>
            <w:r>
              <w:rPr>
                <w:rFonts w:ascii="Times New Roman"/>
                <w:b w:val="false"/>
                <w:i w:val="false"/>
                <w:color w:val="000000"/>
                <w:sz w:val="20"/>
              </w:rPr>
              <w:t>
Дезинсекция,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санитариялық өңдеуден өткізу</w:t>
            </w:r>
          </w:p>
          <w:p>
            <w:pPr>
              <w:spacing w:after="20"/>
              <w:ind w:left="20"/>
              <w:jc w:val="both"/>
            </w:pPr>
            <w:r>
              <w:rPr>
                <w:rFonts w:ascii="Times New Roman"/>
                <w:b w:val="false"/>
                <w:i w:val="false"/>
                <w:color w:val="000000"/>
                <w:sz w:val="20"/>
              </w:rPr>
              <w:t>
Санитарная обработка людей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дезинфекциялау заттар</w:t>
            </w:r>
          </w:p>
          <w:p>
            <w:pPr>
              <w:spacing w:after="20"/>
              <w:ind w:left="20"/>
              <w:jc w:val="both"/>
            </w:pPr>
            <w:r>
              <w:rPr>
                <w:rFonts w:ascii="Times New Roman"/>
                <w:b w:val="false"/>
                <w:i w:val="false"/>
                <w:color w:val="000000"/>
                <w:sz w:val="20"/>
              </w:rPr>
              <w:t>
Израсходовано дезинфекционных средств, кг</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Дезинфекциялауды жүргізген адамның тегі, аты</w:t>
            </w:r>
          </w:p>
          <w:p>
            <w:pPr>
              <w:spacing w:after="20"/>
              <w:ind w:left="20"/>
              <w:jc w:val="both"/>
            </w:pPr>
            <w:r>
              <w:rPr>
                <w:rFonts w:ascii="Times New Roman"/>
                <w:b w:val="false"/>
                <w:i w:val="false"/>
                <w:color w:val="000000"/>
                <w:sz w:val="20"/>
              </w:rPr>
              <w:t>
Фамилия, имя проводившего дезинфекцию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сапасын бақылау</w:t>
            </w:r>
          </w:p>
          <w:p>
            <w:pPr>
              <w:spacing w:after="20"/>
              <w:ind w:left="20"/>
              <w:jc w:val="both"/>
            </w:pPr>
            <w:r>
              <w:rPr>
                <w:rFonts w:ascii="Times New Roman"/>
                <w:b w:val="false"/>
                <w:i w:val="false"/>
                <w:color w:val="000000"/>
                <w:sz w:val="20"/>
              </w:rPr>
              <w:t>
Контроль качества 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Өңделуден өтуге тиіс</w:t>
            </w:r>
          </w:p>
          <w:p>
            <w:pPr>
              <w:spacing w:after="20"/>
              <w:ind w:left="20"/>
              <w:jc w:val="both"/>
            </w:pPr>
            <w:r>
              <w:rPr>
                <w:rFonts w:ascii="Times New Roman"/>
                <w:b w:val="false"/>
                <w:i w:val="false"/>
                <w:color w:val="000000"/>
                <w:sz w:val="20"/>
              </w:rPr>
              <w:t>
Подлежало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p>
            <w:pPr>
              <w:spacing w:after="20"/>
              <w:ind w:left="20"/>
              <w:jc w:val="both"/>
            </w:pPr>
            <w:r>
              <w:rPr>
                <w:rFonts w:ascii="Times New Roman"/>
                <w:b w:val="false"/>
                <w:i w:val="false"/>
                <w:color w:val="000000"/>
                <w:sz w:val="20"/>
              </w:rPr>
              <w:t>
Обработано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Жұмсалғаны</w:t>
            </w:r>
          </w:p>
          <w:p>
            <w:pPr>
              <w:spacing w:after="20"/>
              <w:ind w:left="20"/>
              <w:jc w:val="both"/>
            </w:pPr>
            <w:r>
              <w:rPr>
                <w:rFonts w:ascii="Times New Roman"/>
                <w:b w:val="false"/>
                <w:i w:val="false"/>
                <w:color w:val="000000"/>
                <w:sz w:val="20"/>
              </w:rPr>
              <w:t>
Израсходовано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Қалғаны</w:t>
            </w:r>
          </w:p>
          <w:p>
            <w:pPr>
              <w:spacing w:after="20"/>
              <w:ind w:left="20"/>
              <w:jc w:val="both"/>
            </w:pPr>
            <w:r>
              <w:rPr>
                <w:rFonts w:ascii="Times New Roman"/>
                <w:b w:val="false"/>
                <w:i w:val="false"/>
                <w:color w:val="000000"/>
                <w:sz w:val="20"/>
              </w:rPr>
              <w:t>
Остаток</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p>
            <w:pPr>
              <w:spacing w:after="20"/>
              <w:ind w:left="20"/>
              <w:jc w:val="both"/>
            </w:pPr>
            <w:r>
              <w:rPr>
                <w:rFonts w:ascii="Times New Roman"/>
                <w:b w:val="false"/>
                <w:i w:val="false"/>
                <w:color w:val="000000"/>
                <w:sz w:val="20"/>
              </w:rPr>
              <w:t>
Исследовано проб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 222/е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222/у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Жұмсақ мүкәммалды (киiмдер мен төсек жабдықтары) камералық өңдеуді тiркеу ЖУРНАЛЫ ЖУРНАЛ регистрации камерной обработки мягкого инвентаря (одежды ипостельных принадлежностей)</w:t>
      </w:r>
    </w:p>
    <w:p>
      <w:pPr>
        <w:spacing w:after="0"/>
        <w:ind w:left="0"/>
        <w:jc w:val="both"/>
      </w:pPr>
      <w:r>
        <w:rPr>
          <w:rFonts w:ascii="Times New Roman"/>
          <w:b w:val="false"/>
          <w:i w:val="false"/>
          <w:color w:val="000000"/>
          <w:sz w:val="28"/>
        </w:rPr>
        <w:t>
      Басталуы (Начат) "__"_____20____ж. (г.)</w:t>
      </w:r>
    </w:p>
    <w:p>
      <w:pPr>
        <w:spacing w:after="0"/>
        <w:ind w:left="0"/>
        <w:jc w:val="both"/>
      </w:pPr>
      <w:r>
        <w:rPr>
          <w:rFonts w:ascii="Times New Roman"/>
          <w:b w:val="false"/>
          <w:i w:val="false"/>
          <w:color w:val="000000"/>
          <w:sz w:val="28"/>
        </w:rPr>
        <w:t>
      Аяқталуы (Окончен) "___"_______20____ж.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 жүргiзiлген күн, ай, жыл</w:t>
            </w:r>
          </w:p>
          <w:p>
            <w:pPr>
              <w:spacing w:after="20"/>
              <w:ind w:left="20"/>
              <w:jc w:val="both"/>
            </w:pPr>
            <w:r>
              <w:rPr>
                <w:rFonts w:ascii="Times New Roman"/>
                <w:b w:val="false"/>
                <w:i w:val="false"/>
                <w:color w:val="000000"/>
                <w:sz w:val="20"/>
              </w:rPr>
              <w:t>
Дата проведения дезинфекции (дезинсекции)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тегi,аты, әкесiнiң аты (болған жағдайда), мекен-жайы, түбiртек нөмірі (ұйым, корпус)</w:t>
            </w:r>
          </w:p>
          <w:p>
            <w:pPr>
              <w:spacing w:after="20"/>
              <w:ind w:left="20"/>
              <w:jc w:val="both"/>
            </w:pPr>
            <w:r>
              <w:rPr>
                <w:rFonts w:ascii="Times New Roman"/>
                <w:b w:val="false"/>
                <w:i w:val="false"/>
                <w:color w:val="000000"/>
                <w:sz w:val="20"/>
              </w:rPr>
              <w:t>
Фамилия, инициалы больного, адрес,номер квитанции (организация, корпус)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(жәндіктер)</w:t>
            </w:r>
          </w:p>
          <w:p>
            <w:pPr>
              <w:spacing w:after="20"/>
              <w:ind w:left="20"/>
              <w:jc w:val="both"/>
            </w:pPr>
            <w:r>
              <w:rPr>
                <w:rFonts w:ascii="Times New Roman"/>
                <w:b w:val="false"/>
                <w:i w:val="false"/>
                <w:color w:val="000000"/>
                <w:sz w:val="20"/>
              </w:rPr>
              <w:t>
Инфекция (инсекты)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 объектілері, олардың саны немесе салмағы</w:t>
            </w:r>
          </w:p>
          <w:p>
            <w:pPr>
              <w:spacing w:after="20"/>
              <w:ind w:left="20"/>
              <w:jc w:val="both"/>
            </w:pPr>
            <w:r>
              <w:rPr>
                <w:rFonts w:ascii="Times New Roman"/>
                <w:b w:val="false"/>
                <w:i w:val="false"/>
                <w:color w:val="000000"/>
                <w:sz w:val="20"/>
              </w:rPr>
              <w:t>
Объекты дезинфекции</w:t>
            </w:r>
          </w:p>
          <w:p>
            <w:pPr>
              <w:spacing w:after="20"/>
              <w:ind w:left="20"/>
              <w:jc w:val="both"/>
            </w:pPr>
            <w:r>
              <w:rPr>
                <w:rFonts w:ascii="Times New Roman"/>
                <w:b w:val="false"/>
                <w:i w:val="false"/>
                <w:color w:val="000000"/>
                <w:sz w:val="20"/>
              </w:rPr>
              <w:t>
(дезинсекции), их количество или вес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Камераның шартты белгiлерi</w:t>
            </w:r>
          </w:p>
          <w:p>
            <w:pPr>
              <w:spacing w:after="20"/>
              <w:ind w:left="20"/>
              <w:jc w:val="both"/>
            </w:pPr>
            <w:r>
              <w:rPr>
                <w:rFonts w:ascii="Times New Roman"/>
                <w:b w:val="false"/>
                <w:i w:val="false"/>
                <w:color w:val="000000"/>
                <w:sz w:val="20"/>
              </w:rPr>
              <w:t>
Условные обозначения камеры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 тәртiбi</w:t>
            </w:r>
          </w:p>
          <w:p>
            <w:pPr>
              <w:spacing w:after="20"/>
              <w:ind w:left="20"/>
              <w:jc w:val="both"/>
            </w:pPr>
            <w:r>
              <w:rPr>
                <w:rFonts w:ascii="Times New Roman"/>
                <w:b w:val="false"/>
                <w:i w:val="false"/>
                <w:color w:val="000000"/>
                <w:sz w:val="20"/>
              </w:rPr>
              <w:t>
Режим дезинфекции (дезинсекции)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Толтырылмаған камераны қыздыру уақыты</w:t>
            </w:r>
          </w:p>
          <w:p>
            <w:pPr>
              <w:spacing w:after="20"/>
              <w:ind w:left="20"/>
              <w:jc w:val="both"/>
            </w:pPr>
            <w:r>
              <w:rPr>
                <w:rFonts w:ascii="Times New Roman"/>
                <w:b w:val="false"/>
                <w:i w:val="false"/>
                <w:color w:val="000000"/>
                <w:sz w:val="20"/>
              </w:rPr>
              <w:t>
Время прогрева не загруженной камеры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камераны қыздыру уақыты</w:t>
            </w:r>
          </w:p>
          <w:p>
            <w:pPr>
              <w:spacing w:after="20"/>
              <w:ind w:left="20"/>
              <w:jc w:val="both"/>
            </w:pPr>
            <w:r>
              <w:rPr>
                <w:rFonts w:ascii="Times New Roman"/>
                <w:b w:val="false"/>
                <w:i w:val="false"/>
                <w:color w:val="000000"/>
                <w:sz w:val="20"/>
              </w:rPr>
              <w:t>
Время прогрева загруженной камеры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 температурасы</w:t>
            </w:r>
          </w:p>
          <w:p>
            <w:pPr>
              <w:spacing w:after="20"/>
              <w:ind w:left="20"/>
              <w:jc w:val="both"/>
            </w:pPr>
            <w:r>
              <w:rPr>
                <w:rFonts w:ascii="Times New Roman"/>
                <w:b w:val="false"/>
                <w:i w:val="false"/>
                <w:color w:val="000000"/>
                <w:sz w:val="20"/>
              </w:rPr>
              <w:t>
Температура дезинфекции (дезинсекции)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сағ., мин.</w:t>
            </w:r>
          </w:p>
          <w:p>
            <w:pPr>
              <w:spacing w:after="20"/>
              <w:ind w:left="20"/>
              <w:jc w:val="both"/>
            </w:pPr>
            <w:r>
              <w:rPr>
                <w:rFonts w:ascii="Times New Roman"/>
                <w:b w:val="false"/>
                <w:i w:val="false"/>
                <w:color w:val="000000"/>
                <w:sz w:val="20"/>
              </w:rPr>
              <w:t>
Начало час, 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 сағ., мин</w:t>
            </w:r>
          </w:p>
          <w:p>
            <w:pPr>
              <w:spacing w:after="20"/>
              <w:ind w:left="20"/>
              <w:jc w:val="both"/>
            </w:pPr>
            <w:r>
              <w:rPr>
                <w:rFonts w:ascii="Times New Roman"/>
                <w:b w:val="false"/>
                <w:i w:val="false"/>
                <w:color w:val="000000"/>
                <w:sz w:val="20"/>
              </w:rPr>
              <w:t>
Конец час, 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сағ., мин.</w:t>
            </w:r>
          </w:p>
          <w:p>
            <w:pPr>
              <w:spacing w:after="20"/>
              <w:ind w:left="20"/>
              <w:jc w:val="both"/>
            </w:pPr>
            <w:r>
              <w:rPr>
                <w:rFonts w:ascii="Times New Roman"/>
                <w:b w:val="false"/>
                <w:i w:val="false"/>
                <w:color w:val="000000"/>
                <w:sz w:val="20"/>
              </w:rPr>
              <w:t>
Начало час, 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 сағ., мин</w:t>
            </w:r>
          </w:p>
          <w:p>
            <w:pPr>
              <w:spacing w:after="20"/>
              <w:ind w:left="20"/>
              <w:jc w:val="both"/>
            </w:pPr>
            <w:r>
              <w:rPr>
                <w:rFonts w:ascii="Times New Roman"/>
                <w:b w:val="false"/>
                <w:i w:val="false"/>
                <w:color w:val="000000"/>
                <w:sz w:val="20"/>
              </w:rPr>
              <w:t>
Конец час, 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 ___бұйрығымен бекітілген № 223/е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223/у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Санитариялық-паразитологиялық зерттеулерді тіркеу ЖУРНАЛЫ ЖУРНАЛ регистрации санитарно-паразитологических исследований</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w:t>
            </w:r>
          </w:p>
          <w:p>
            <w:pPr>
              <w:spacing w:after="20"/>
              <w:ind w:left="20"/>
              <w:jc w:val="both"/>
            </w:pPr>
            <w:r>
              <w:rPr>
                <w:rFonts w:ascii="Times New Roman"/>
                <w:b w:val="false"/>
                <w:i w:val="false"/>
                <w:color w:val="000000"/>
                <w:sz w:val="20"/>
              </w:rPr>
              <w:t>
Дата, месяц,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Үлгiнiң атауы</w:t>
            </w:r>
          </w:p>
          <w:p>
            <w:pPr>
              <w:spacing w:after="20"/>
              <w:ind w:left="20"/>
              <w:jc w:val="both"/>
            </w:pPr>
            <w:r>
              <w:rPr>
                <w:rFonts w:ascii="Times New Roman"/>
                <w:b w:val="false"/>
                <w:i w:val="false"/>
                <w:color w:val="000000"/>
                <w:sz w:val="20"/>
              </w:rPr>
              <w:t>
Наименование образца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көлемi</w:t>
            </w:r>
          </w:p>
          <w:p>
            <w:pPr>
              <w:spacing w:after="20"/>
              <w:ind w:left="20"/>
              <w:jc w:val="both"/>
            </w:pPr>
            <w:r>
              <w:rPr>
                <w:rFonts w:ascii="Times New Roman"/>
                <w:b w:val="false"/>
                <w:i w:val="false"/>
                <w:color w:val="000000"/>
                <w:sz w:val="20"/>
              </w:rPr>
              <w:t>
Количество, объем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алу орны</w:t>
            </w:r>
          </w:p>
          <w:p>
            <w:pPr>
              <w:spacing w:after="20"/>
              <w:ind w:left="20"/>
              <w:jc w:val="both"/>
            </w:pPr>
            <w:r>
              <w:rPr>
                <w:rFonts w:ascii="Times New Roman"/>
                <w:b w:val="false"/>
                <w:i w:val="false"/>
                <w:color w:val="000000"/>
                <w:sz w:val="20"/>
              </w:rPr>
              <w:t>
Место отбора образца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 күні, айы, жылы</w:t>
            </w:r>
          </w:p>
          <w:p>
            <w:pPr>
              <w:spacing w:after="20"/>
              <w:ind w:left="20"/>
              <w:jc w:val="both"/>
            </w:pPr>
            <w:r>
              <w:rPr>
                <w:rFonts w:ascii="Times New Roman"/>
                <w:b w:val="false"/>
                <w:i w:val="false"/>
                <w:color w:val="000000"/>
                <w:sz w:val="20"/>
              </w:rPr>
              <w:t>
Дата окончания исследования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тегі, аты, әкесінің аты (болған жағдайда), лауазымы</w:t>
            </w:r>
          </w:p>
          <w:p>
            <w:pPr>
              <w:spacing w:after="20"/>
              <w:ind w:left="20"/>
              <w:jc w:val="both"/>
            </w:pPr>
            <w:r>
              <w:rPr>
                <w:rFonts w:ascii="Times New Roman"/>
                <w:b w:val="false"/>
                <w:i w:val="false"/>
                <w:color w:val="000000"/>
                <w:sz w:val="20"/>
              </w:rPr>
              <w:t>
Фамилия, имя, отчество (при наличии), должность,подпись проводившего исследование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алу</w:t>
            </w:r>
          </w:p>
          <w:p>
            <w:pPr>
              <w:spacing w:after="20"/>
              <w:ind w:left="20"/>
              <w:jc w:val="both"/>
            </w:pPr>
            <w:r>
              <w:rPr>
                <w:rFonts w:ascii="Times New Roman"/>
                <w:b w:val="false"/>
                <w:i w:val="false"/>
                <w:color w:val="000000"/>
                <w:sz w:val="20"/>
              </w:rPr>
              <w:t>
Отбора образцов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Зертханамен қабылданған</w:t>
            </w:r>
          </w:p>
          <w:p>
            <w:pPr>
              <w:spacing w:after="20"/>
              <w:ind w:left="20"/>
              <w:jc w:val="both"/>
            </w:pPr>
            <w:r>
              <w:rPr>
                <w:rFonts w:ascii="Times New Roman"/>
                <w:b w:val="false"/>
                <w:i w:val="false"/>
                <w:color w:val="000000"/>
                <w:sz w:val="20"/>
              </w:rPr>
              <w:t>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 224/е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224/у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Үй шаңы кенелерінің болуына үй шаңының, мамықтың және қауырсынан жасалған өнімдердің үлгілерін зерттеуді тіркеу ЖУРНАЛЫ ЖУРНАЛ регистрации исследований образцов домашней пыли, пуховых и перьевых изделий на наличие клещей домашней пыли</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түскен күні</w:t>
            </w:r>
          </w:p>
          <w:p>
            <w:pPr>
              <w:spacing w:after="20"/>
              <w:ind w:left="20"/>
              <w:jc w:val="both"/>
            </w:pPr>
            <w:r>
              <w:rPr>
                <w:rFonts w:ascii="Times New Roman"/>
                <w:b w:val="false"/>
                <w:i w:val="false"/>
                <w:color w:val="000000"/>
                <w:sz w:val="20"/>
              </w:rPr>
              <w:t>
Дата поступления образца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ЖСН</w:t>
            </w:r>
          </w:p>
          <w:p>
            <w:pPr>
              <w:spacing w:after="20"/>
              <w:ind w:left="20"/>
              <w:jc w:val="both"/>
            </w:pPr>
            <w:r>
              <w:rPr>
                <w:rFonts w:ascii="Times New Roman"/>
                <w:b w:val="false"/>
                <w:i w:val="false"/>
                <w:color w:val="000000"/>
                <w:sz w:val="20"/>
              </w:rPr>
              <w:t>
Фамилия, имя, отчество (при наличии), ИИН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Домашний адрес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балалар ұйымының атауы</w:t>
            </w:r>
          </w:p>
          <w:p>
            <w:pPr>
              <w:spacing w:after="20"/>
              <w:ind w:left="20"/>
              <w:jc w:val="both"/>
            </w:pPr>
            <w:r>
              <w:rPr>
                <w:rFonts w:ascii="Times New Roman"/>
                <w:b w:val="false"/>
                <w:i w:val="false"/>
                <w:color w:val="000000"/>
                <w:sz w:val="20"/>
              </w:rPr>
              <w:t>
Место работы, учебы, наименование детской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 немесе кенелер шабуыл жасаған аумақ,күн</w:t>
            </w:r>
          </w:p>
          <w:p>
            <w:pPr>
              <w:spacing w:after="20"/>
              <w:ind w:left="20"/>
              <w:jc w:val="both"/>
            </w:pPr>
            <w:r>
              <w:rPr>
                <w:rFonts w:ascii="Times New Roman"/>
                <w:b w:val="false"/>
                <w:i w:val="false"/>
                <w:color w:val="000000"/>
                <w:sz w:val="20"/>
              </w:rPr>
              <w:t>
Территория нападения насекомых или клещей, дата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w:t>
            </w:r>
          </w:p>
          <w:p>
            <w:pPr>
              <w:spacing w:after="20"/>
              <w:ind w:left="20"/>
              <w:jc w:val="both"/>
            </w:pPr>
            <w:r>
              <w:rPr>
                <w:rFonts w:ascii="Times New Roman"/>
                <w:b w:val="false"/>
                <w:i w:val="false"/>
                <w:color w:val="000000"/>
                <w:sz w:val="20"/>
              </w:rPr>
              <w:t>
Дата исследования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w:t>
            </w:r>
          </w:p>
          <w:p>
            <w:pPr>
              <w:spacing w:after="20"/>
              <w:ind w:left="20"/>
              <w:jc w:val="both"/>
            </w:pPr>
            <w:r>
              <w:rPr>
                <w:rFonts w:ascii="Times New Roman"/>
                <w:b w:val="false"/>
                <w:i w:val="false"/>
                <w:color w:val="000000"/>
                <w:sz w:val="20"/>
              </w:rPr>
              <w:t>
Результат обследования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 мен кенелердің түрлері, жынысы</w:t>
            </w:r>
          </w:p>
          <w:p>
            <w:pPr>
              <w:spacing w:after="20"/>
              <w:ind w:left="20"/>
              <w:jc w:val="both"/>
            </w:pPr>
            <w:r>
              <w:rPr>
                <w:rFonts w:ascii="Times New Roman"/>
                <w:b w:val="false"/>
                <w:i w:val="false"/>
                <w:color w:val="000000"/>
                <w:sz w:val="20"/>
              </w:rPr>
              <w:t>
Видовая принадлежность, пол насекомых и клещей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тегі, аты, әкесінің аты (болған жағдайда), лауазымы</w:t>
            </w:r>
          </w:p>
          <w:p>
            <w:pPr>
              <w:spacing w:after="20"/>
              <w:ind w:left="20"/>
              <w:jc w:val="both"/>
            </w:pPr>
            <w:r>
              <w:rPr>
                <w:rFonts w:ascii="Times New Roman"/>
                <w:b w:val="false"/>
                <w:i w:val="false"/>
                <w:color w:val="000000"/>
                <w:sz w:val="20"/>
              </w:rPr>
              <w:t>
Фамилия, имя, отчество (при наличии), должность исполнителя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225/е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225/у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Паразиттік ауруларға серологиялық зерттеулерді тіркеу ЖУРНАЛЫ ЖУРНАЛ регистрации серологических исследований на паразитарные заболевания</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 Регистрационный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Зерттелушінің тегі, аты, әкесінің аты, ЖСН</w:t>
            </w:r>
          </w:p>
          <w:p>
            <w:pPr>
              <w:spacing w:after="20"/>
              <w:ind w:left="20"/>
              <w:jc w:val="both"/>
            </w:pPr>
            <w:r>
              <w:rPr>
                <w:rFonts w:ascii="Times New Roman"/>
                <w:b w:val="false"/>
                <w:i w:val="false"/>
                <w:color w:val="000000"/>
                <w:sz w:val="20"/>
              </w:rPr>
              <w:t>
Фамилия, имя, отчество, ИИН обследуемого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Год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 жайы Адрес проживания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жіберген мекеме</w:t>
            </w:r>
          </w:p>
          <w:p>
            <w:pPr>
              <w:spacing w:after="20"/>
              <w:ind w:left="20"/>
              <w:jc w:val="both"/>
            </w:pPr>
            <w:r>
              <w:rPr>
                <w:rFonts w:ascii="Times New Roman"/>
                <w:b w:val="false"/>
                <w:i w:val="false"/>
                <w:color w:val="000000"/>
                <w:sz w:val="20"/>
              </w:rPr>
              <w:t>
Учреждение направившее на обследование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қайта немесе бақылаулық тексеру</w:t>
            </w:r>
          </w:p>
          <w:p>
            <w:pPr>
              <w:spacing w:after="20"/>
              <w:ind w:left="20"/>
              <w:jc w:val="both"/>
            </w:pPr>
            <w:r>
              <w:rPr>
                <w:rFonts w:ascii="Times New Roman"/>
                <w:b w:val="false"/>
                <w:i w:val="false"/>
                <w:color w:val="000000"/>
                <w:sz w:val="20"/>
              </w:rPr>
              <w:t>
Первичное, повторное или контрольное обследование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тексеруге қабылдау күні, айы, жылы</w:t>
            </w:r>
          </w:p>
          <w:p>
            <w:pPr>
              <w:spacing w:after="20"/>
              <w:ind w:left="20"/>
              <w:jc w:val="both"/>
            </w:pPr>
            <w:r>
              <w:rPr>
                <w:rFonts w:ascii="Times New Roman"/>
                <w:b w:val="false"/>
                <w:i w:val="false"/>
                <w:color w:val="000000"/>
                <w:sz w:val="20"/>
              </w:rPr>
              <w:t>
Дата приема образца на исследование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ауырған күгі, айы, жылы</w:t>
            </w:r>
          </w:p>
          <w:p>
            <w:pPr>
              <w:spacing w:after="20"/>
              <w:ind w:left="20"/>
              <w:jc w:val="both"/>
            </w:pPr>
            <w:r>
              <w:rPr>
                <w:rFonts w:ascii="Times New Roman"/>
                <w:b w:val="false"/>
                <w:i w:val="false"/>
                <w:color w:val="000000"/>
                <w:sz w:val="20"/>
              </w:rPr>
              <w:t>
Диагноз, дата заболевания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Антигеннің, антиденелердің атауы</w:t>
            </w:r>
          </w:p>
          <w:p>
            <w:pPr>
              <w:spacing w:after="20"/>
              <w:ind w:left="20"/>
              <w:jc w:val="both"/>
            </w:pPr>
            <w:r>
              <w:rPr>
                <w:rFonts w:ascii="Times New Roman"/>
                <w:b w:val="false"/>
                <w:i w:val="false"/>
                <w:color w:val="000000"/>
                <w:sz w:val="20"/>
              </w:rPr>
              <w:t>
Наименование антигена, антител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әдісі Метод исследования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 исследования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берілген күн, ай, жыл</w:t>
            </w:r>
          </w:p>
          <w:p>
            <w:pPr>
              <w:spacing w:after="20"/>
              <w:ind w:left="20"/>
              <w:jc w:val="both"/>
            </w:pPr>
            <w:r>
              <w:rPr>
                <w:rFonts w:ascii="Times New Roman"/>
                <w:b w:val="false"/>
                <w:i w:val="false"/>
                <w:color w:val="000000"/>
                <w:sz w:val="20"/>
              </w:rPr>
              <w:t>
Дата выдачи результатов</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тегі, аты, әкесінің аты (болған жағдайда), қолы</w:t>
            </w:r>
          </w:p>
          <w:p>
            <w:pPr>
              <w:spacing w:after="20"/>
              <w:ind w:left="20"/>
              <w:jc w:val="both"/>
            </w:pPr>
            <w:r>
              <w:rPr>
                <w:rFonts w:ascii="Times New Roman"/>
                <w:b w:val="false"/>
                <w:i w:val="false"/>
                <w:color w:val="000000"/>
                <w:sz w:val="20"/>
              </w:rPr>
              <w:t>
Фамилия, имя, отчество (при наличии), подпись, проводившего исследование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w:t>
            </w:r>
          </w:p>
          <w:p>
            <w:pPr>
              <w:spacing w:after="20"/>
              <w:ind w:left="20"/>
              <w:jc w:val="both"/>
            </w:pPr>
            <w:r>
              <w:rPr>
                <w:rFonts w:ascii="Times New Roman"/>
                <w:b w:val="false"/>
                <w:i w:val="false"/>
                <w:color w:val="000000"/>
                <w:sz w:val="20"/>
              </w:rPr>
              <w:t>
Гельминты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дылар</w:t>
            </w:r>
          </w:p>
          <w:p>
            <w:pPr>
              <w:spacing w:after="20"/>
              <w:ind w:left="20"/>
              <w:jc w:val="both"/>
            </w:pPr>
            <w:r>
              <w:rPr>
                <w:rFonts w:ascii="Times New Roman"/>
                <w:b w:val="false"/>
                <w:i w:val="false"/>
                <w:color w:val="000000"/>
                <w:sz w:val="20"/>
              </w:rPr>
              <w:t>
Простейшие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(көрсетіңіз) Прочие (указать)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наименованием выявляемых иммуноглобулинов к соответствующему антигену или антителу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наименованием выявляемых иммуноглобулинов к соответствующему антигену или антителу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226/е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226/у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Биосынамалы жануарларды тiркеу ЖУРНАЛЫ ЖУРНАЛ регистрации биопробных животных</w:t>
      </w:r>
    </w:p>
    <w:p>
      <w:pPr>
        <w:spacing w:after="0"/>
        <w:ind w:left="0"/>
        <w:jc w:val="both"/>
      </w:pPr>
      <w:r>
        <w:rPr>
          <w:rFonts w:ascii="Times New Roman"/>
          <w:b w:val="false"/>
          <w:i w:val="false"/>
          <w:color w:val="000000"/>
          <w:sz w:val="28"/>
        </w:rPr>
        <w:t>
      Басталуы (Начат) "____"_________20___ ж. (г.)</w:t>
      </w:r>
    </w:p>
    <w:p>
      <w:pPr>
        <w:spacing w:after="0"/>
        <w:ind w:left="0"/>
        <w:jc w:val="both"/>
      </w:pPr>
      <w:r>
        <w:rPr>
          <w:rFonts w:ascii="Times New Roman"/>
          <w:b w:val="false"/>
          <w:i w:val="false"/>
          <w:color w:val="000000"/>
          <w:sz w:val="28"/>
        </w:rPr>
        <w:t>
      Аяқталуы (Окончен) "____"_________20___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алынған жануарлардың жұқтырылған күні, айы, жылы</w:t>
            </w:r>
          </w:p>
          <w:p>
            <w:pPr>
              <w:spacing w:after="20"/>
              <w:ind w:left="20"/>
              <w:jc w:val="both"/>
            </w:pPr>
            <w:r>
              <w:rPr>
                <w:rFonts w:ascii="Times New Roman"/>
                <w:b w:val="false"/>
                <w:i w:val="false"/>
                <w:color w:val="000000"/>
                <w:sz w:val="20"/>
              </w:rPr>
              <w:t>
Дата заражения биопробных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алынған жұқтырылған жануарлардың саны</w:t>
            </w:r>
          </w:p>
          <w:p>
            <w:pPr>
              <w:spacing w:after="20"/>
              <w:ind w:left="20"/>
              <w:jc w:val="both"/>
            </w:pPr>
            <w:r>
              <w:rPr>
                <w:rFonts w:ascii="Times New Roman"/>
                <w:b w:val="false"/>
                <w:i w:val="false"/>
                <w:color w:val="000000"/>
                <w:sz w:val="20"/>
              </w:rPr>
              <w:t>
Количество зараженных биопробных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Инфекцияның атауы</w:t>
            </w:r>
          </w:p>
          <w:p>
            <w:pPr>
              <w:spacing w:after="20"/>
              <w:ind w:left="20"/>
              <w:jc w:val="both"/>
            </w:pPr>
            <w:r>
              <w:rPr>
                <w:rFonts w:ascii="Times New Roman"/>
                <w:b w:val="false"/>
                <w:i w:val="false"/>
                <w:color w:val="000000"/>
                <w:sz w:val="20"/>
              </w:rPr>
              <w:t>
Наименование инфекции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алынған жұқтырылған жануарлардың өлтірілу күні</w:t>
            </w:r>
          </w:p>
          <w:p>
            <w:pPr>
              <w:spacing w:after="20"/>
              <w:ind w:left="20"/>
              <w:jc w:val="both"/>
            </w:pPr>
            <w:r>
              <w:rPr>
                <w:rFonts w:ascii="Times New Roman"/>
                <w:b w:val="false"/>
                <w:i w:val="false"/>
                <w:color w:val="000000"/>
                <w:sz w:val="20"/>
              </w:rPr>
              <w:t>
Дата убивки зараженных биопробных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алынған өлтірілген жануарларды зарарсыздандыру тәсілі</w:t>
            </w:r>
          </w:p>
          <w:p>
            <w:pPr>
              <w:spacing w:after="20"/>
              <w:ind w:left="20"/>
              <w:jc w:val="both"/>
            </w:pPr>
            <w:r>
              <w:rPr>
                <w:rFonts w:ascii="Times New Roman"/>
                <w:b w:val="false"/>
                <w:i w:val="false"/>
                <w:color w:val="000000"/>
                <w:sz w:val="20"/>
              </w:rPr>
              <w:t>
Способ обеззараживания убитых биопробных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аякталған күн, ай, жыл, зерттеу жүргiзген адамның Т.А.Ә (болған жағдайда), қолы</w:t>
            </w:r>
          </w:p>
          <w:p>
            <w:pPr>
              <w:spacing w:after="20"/>
              <w:ind w:left="20"/>
              <w:jc w:val="both"/>
            </w:pPr>
            <w:r>
              <w:rPr>
                <w:rFonts w:ascii="Times New Roman"/>
                <w:b w:val="false"/>
                <w:i w:val="false"/>
                <w:color w:val="000000"/>
                <w:sz w:val="20"/>
              </w:rPr>
              <w:t>
Дата окончания исследования, месяц, год, Ф.И.О (при наличии), подпись проводившего исследование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227/е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227/у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Адамдардан бурцелезге (гемоөсірінді) іріктелген үлгiлердi тіркеу және зерттеу нәтижелерiн беру ЖУРНАЛЫ ЖУРНАЛ регистрации и выдачи результатов исследований образцов от людей на бруцеллез (гемокультура)</w:t>
      </w:r>
    </w:p>
    <w:p>
      <w:pPr>
        <w:spacing w:after="0"/>
        <w:ind w:left="0"/>
        <w:jc w:val="both"/>
      </w:pPr>
      <w:r>
        <w:rPr>
          <w:rFonts w:ascii="Times New Roman"/>
          <w:b w:val="false"/>
          <w:i w:val="false"/>
          <w:color w:val="000000"/>
          <w:sz w:val="28"/>
        </w:rPr>
        <w:t>
      Басталуы (Начат) "_____"_________20____ж. (г.)</w:t>
      </w:r>
    </w:p>
    <w:p>
      <w:pPr>
        <w:spacing w:after="0"/>
        <w:ind w:left="0"/>
        <w:jc w:val="both"/>
      </w:pPr>
      <w:r>
        <w:rPr>
          <w:rFonts w:ascii="Times New Roman"/>
          <w:b w:val="false"/>
          <w:i w:val="false"/>
          <w:color w:val="000000"/>
          <w:sz w:val="28"/>
        </w:rPr>
        <w:t>
      Аяқталуы (Окончен) "_____"________20____ж.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айы,жылы</w:t>
            </w:r>
          </w:p>
          <w:p>
            <w:pPr>
              <w:spacing w:after="20"/>
              <w:ind w:left="20"/>
              <w:jc w:val="both"/>
            </w:pPr>
            <w:r>
              <w:rPr>
                <w:rFonts w:ascii="Times New Roman"/>
                <w:b w:val="false"/>
                <w:i w:val="false"/>
                <w:color w:val="000000"/>
                <w:sz w:val="20"/>
              </w:rPr>
              <w:t>
Дата, месяц,год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жіберген ұйым</w:t>
            </w:r>
          </w:p>
          <w:p>
            <w:pPr>
              <w:spacing w:after="20"/>
              <w:ind w:left="20"/>
              <w:jc w:val="both"/>
            </w:pPr>
            <w:r>
              <w:rPr>
                <w:rFonts w:ascii="Times New Roman"/>
                <w:b w:val="false"/>
                <w:i w:val="false"/>
                <w:color w:val="000000"/>
                <w:sz w:val="20"/>
              </w:rPr>
              <w:t>
Организация, направившая образец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Тексерiлетiн адамның тегi, аты, жөні</w:t>
            </w:r>
          </w:p>
          <w:p>
            <w:pPr>
              <w:spacing w:after="20"/>
              <w:ind w:left="20"/>
              <w:jc w:val="both"/>
            </w:pPr>
            <w:r>
              <w:rPr>
                <w:rFonts w:ascii="Times New Roman"/>
                <w:b w:val="false"/>
                <w:i w:val="false"/>
                <w:color w:val="000000"/>
                <w:sz w:val="20"/>
              </w:rPr>
              <w:t>
Фамилия,имя, отчество обследуемого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Возраст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p>
            <w:pPr>
              <w:spacing w:after="20"/>
              <w:ind w:left="20"/>
              <w:jc w:val="both"/>
            </w:pPr>
            <w:r>
              <w:rPr>
                <w:rFonts w:ascii="Times New Roman"/>
                <w:b w:val="false"/>
                <w:i w:val="false"/>
                <w:color w:val="000000"/>
                <w:sz w:val="20"/>
              </w:rPr>
              <w:t>
Домашний адрес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Үлгiнің алынған</w:t>
            </w:r>
          </w:p>
          <w:p>
            <w:pPr>
              <w:spacing w:after="20"/>
              <w:ind w:left="20"/>
              <w:jc w:val="both"/>
            </w:pPr>
            <w:r>
              <w:rPr>
                <w:rFonts w:ascii="Times New Roman"/>
                <w:b w:val="false"/>
                <w:i w:val="false"/>
                <w:color w:val="000000"/>
                <w:sz w:val="20"/>
              </w:rPr>
              <w:t>
Отбора проб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Зертханамен қабылданған</w:t>
            </w:r>
          </w:p>
          <w:p>
            <w:pPr>
              <w:spacing w:after="20"/>
              <w:ind w:left="20"/>
              <w:jc w:val="both"/>
            </w:pPr>
            <w:r>
              <w:rPr>
                <w:rFonts w:ascii="Times New Roman"/>
                <w:b w:val="false"/>
                <w:i w:val="false"/>
                <w:color w:val="000000"/>
                <w:sz w:val="20"/>
              </w:rPr>
              <w:t>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Диагноз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Алғашкы, кайта тексеру</w:t>
            </w:r>
          </w:p>
          <w:p>
            <w:pPr>
              <w:spacing w:after="20"/>
              <w:ind w:left="20"/>
              <w:jc w:val="both"/>
            </w:pPr>
            <w:r>
              <w:rPr>
                <w:rFonts w:ascii="Times New Roman"/>
                <w:b w:val="false"/>
                <w:i w:val="false"/>
                <w:color w:val="000000"/>
                <w:sz w:val="20"/>
              </w:rPr>
              <w:t>
Первичное, повторное обследования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w:t>
            </w:r>
          </w:p>
          <w:p>
            <w:pPr>
              <w:spacing w:after="20"/>
              <w:ind w:left="20"/>
              <w:jc w:val="both"/>
            </w:pPr>
            <w:r>
              <w:rPr>
                <w:rFonts w:ascii="Times New Roman"/>
                <w:b w:val="false"/>
                <w:i w:val="false"/>
                <w:color w:val="000000"/>
                <w:sz w:val="20"/>
              </w:rPr>
              <w:t>
Дата, месяц,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Т.А.Ә (болған жағдайда), лауазымы және қолы</w:t>
            </w:r>
          </w:p>
          <w:p>
            <w:pPr>
              <w:spacing w:after="20"/>
              <w:ind w:left="20"/>
              <w:jc w:val="both"/>
            </w:pPr>
            <w:r>
              <w:rPr>
                <w:rFonts w:ascii="Times New Roman"/>
                <w:b w:val="false"/>
                <w:i w:val="false"/>
                <w:color w:val="000000"/>
                <w:sz w:val="20"/>
              </w:rPr>
              <w:t>
Ф.И.О (при наличии), должностьи подпись лица,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басталған</w:t>
            </w:r>
          </w:p>
          <w:p>
            <w:pPr>
              <w:spacing w:after="20"/>
              <w:ind w:left="20"/>
              <w:jc w:val="both"/>
            </w:pPr>
            <w:r>
              <w:rPr>
                <w:rFonts w:ascii="Times New Roman"/>
                <w:b w:val="false"/>
                <w:i w:val="false"/>
                <w:color w:val="000000"/>
                <w:sz w:val="20"/>
              </w:rPr>
              <w:t>
Начала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w:t>
            </w:r>
          </w:p>
          <w:p>
            <w:pPr>
              <w:spacing w:after="20"/>
              <w:ind w:left="20"/>
              <w:jc w:val="both"/>
            </w:pPr>
            <w:r>
              <w:rPr>
                <w:rFonts w:ascii="Times New Roman"/>
                <w:b w:val="false"/>
                <w:i w:val="false"/>
                <w:color w:val="000000"/>
                <w:sz w:val="20"/>
              </w:rPr>
              <w:t>
Окончания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Нәтижелердің берiлген</w:t>
            </w:r>
          </w:p>
          <w:p>
            <w:pPr>
              <w:spacing w:after="20"/>
              <w:ind w:left="20"/>
              <w:jc w:val="both"/>
            </w:pPr>
            <w:r>
              <w:rPr>
                <w:rFonts w:ascii="Times New Roman"/>
                <w:b w:val="false"/>
                <w:i w:val="false"/>
                <w:color w:val="000000"/>
                <w:sz w:val="20"/>
              </w:rPr>
              <w:t>
Выдачи результатов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228/е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228/у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Қызамық/қызылшаға серологиялық зерттеулердi тiркеу ЖУРНАЛЫ ЖУРНАЛ регистрации серологических исследований на корь/краснуху</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жiберген мекеме</w:t>
            </w:r>
          </w:p>
          <w:p>
            <w:pPr>
              <w:spacing w:after="20"/>
              <w:ind w:left="20"/>
              <w:jc w:val="both"/>
            </w:pPr>
            <w:r>
              <w:rPr>
                <w:rFonts w:ascii="Times New Roman"/>
                <w:b w:val="false"/>
                <w:i w:val="false"/>
                <w:color w:val="000000"/>
                <w:sz w:val="20"/>
              </w:rPr>
              <w:t>
Учреждение направившее образец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Зерттелушінің тегі, аты, әкесінің аты</w:t>
            </w:r>
          </w:p>
          <w:p>
            <w:pPr>
              <w:spacing w:after="20"/>
              <w:ind w:left="20"/>
              <w:jc w:val="both"/>
            </w:pPr>
            <w:r>
              <w:rPr>
                <w:rFonts w:ascii="Times New Roman"/>
                <w:b w:val="false"/>
                <w:i w:val="false"/>
                <w:color w:val="000000"/>
                <w:sz w:val="20"/>
              </w:rPr>
              <w:t>
Фамилия, имя, отчество, обследуемого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ЖасыВозраст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проживания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Бөртпе пайда болған күн, ай, жыл</w:t>
            </w:r>
          </w:p>
          <w:p>
            <w:pPr>
              <w:spacing w:after="20"/>
              <w:ind w:left="20"/>
              <w:jc w:val="both"/>
            </w:pPr>
            <w:r>
              <w:rPr>
                <w:rFonts w:ascii="Times New Roman"/>
                <w:b w:val="false"/>
                <w:i w:val="false"/>
                <w:color w:val="000000"/>
                <w:sz w:val="20"/>
              </w:rPr>
              <w:t>
Дата, месяц, год появления сыпи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 пайда болған күн, ай, жыл</w:t>
            </w:r>
          </w:p>
          <w:p>
            <w:pPr>
              <w:spacing w:after="20"/>
              <w:ind w:left="20"/>
              <w:jc w:val="both"/>
            </w:pPr>
            <w:r>
              <w:rPr>
                <w:rFonts w:ascii="Times New Roman"/>
                <w:b w:val="false"/>
                <w:i w:val="false"/>
                <w:color w:val="000000"/>
                <w:sz w:val="20"/>
              </w:rPr>
              <w:t>
Дата, месяц,год появления температуры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Қызамыққа қарсы соңғы егу күні, айы, жылы</w:t>
            </w:r>
          </w:p>
          <w:p>
            <w:pPr>
              <w:spacing w:after="20"/>
              <w:ind w:left="20"/>
              <w:jc w:val="both"/>
            </w:pPr>
            <w:r>
              <w:rPr>
                <w:rFonts w:ascii="Times New Roman"/>
                <w:b w:val="false"/>
                <w:i w:val="false"/>
                <w:color w:val="000000"/>
                <w:sz w:val="20"/>
              </w:rPr>
              <w:t>
Дата, месяц, год последней вакцинации кори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Қызамыққа қарсы дозалар саны</w:t>
            </w:r>
          </w:p>
          <w:p>
            <w:pPr>
              <w:spacing w:after="20"/>
              <w:ind w:left="20"/>
              <w:jc w:val="both"/>
            </w:pPr>
            <w:r>
              <w:rPr>
                <w:rFonts w:ascii="Times New Roman"/>
                <w:b w:val="false"/>
                <w:i w:val="false"/>
                <w:color w:val="000000"/>
                <w:sz w:val="20"/>
              </w:rPr>
              <w:t>
Количество доз против кори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соңғы егу күні, айы, жылы</w:t>
            </w:r>
          </w:p>
          <w:p>
            <w:pPr>
              <w:spacing w:after="20"/>
              <w:ind w:left="20"/>
              <w:jc w:val="both"/>
            </w:pPr>
            <w:r>
              <w:rPr>
                <w:rFonts w:ascii="Times New Roman"/>
                <w:b w:val="false"/>
                <w:i w:val="false"/>
                <w:color w:val="000000"/>
                <w:sz w:val="20"/>
              </w:rPr>
              <w:t>
Дата последней вакцинации краснухи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дозалар саны</w:t>
            </w:r>
          </w:p>
          <w:p>
            <w:pPr>
              <w:spacing w:after="20"/>
              <w:ind w:left="20"/>
              <w:jc w:val="both"/>
            </w:pPr>
            <w:r>
              <w:rPr>
                <w:rFonts w:ascii="Times New Roman"/>
                <w:b w:val="false"/>
                <w:i w:val="false"/>
                <w:color w:val="000000"/>
                <w:sz w:val="20"/>
              </w:rPr>
              <w:t>
Количество доз против краснухи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алынған күні, айы, жылы</w:t>
            </w:r>
          </w:p>
          <w:p>
            <w:pPr>
              <w:spacing w:after="20"/>
              <w:ind w:left="20"/>
              <w:jc w:val="both"/>
            </w:pPr>
            <w:r>
              <w:rPr>
                <w:rFonts w:ascii="Times New Roman"/>
                <w:b w:val="false"/>
                <w:i w:val="false"/>
                <w:color w:val="000000"/>
                <w:sz w:val="20"/>
              </w:rPr>
              <w:t>
Дата отбора образца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жіберілген күні, айы, жылы</w:t>
            </w:r>
          </w:p>
          <w:p>
            <w:pPr>
              <w:spacing w:after="20"/>
              <w:ind w:left="20"/>
              <w:jc w:val="both"/>
            </w:pPr>
            <w:r>
              <w:rPr>
                <w:rFonts w:ascii="Times New Roman"/>
                <w:b w:val="false"/>
                <w:i w:val="false"/>
                <w:color w:val="000000"/>
                <w:sz w:val="20"/>
              </w:rPr>
              <w:t>
Дата отправления в лабораторию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түскен күні, айы, жылы</w:t>
            </w:r>
          </w:p>
          <w:p>
            <w:pPr>
              <w:spacing w:after="20"/>
              <w:ind w:left="20"/>
              <w:jc w:val="both"/>
            </w:pPr>
            <w:r>
              <w:rPr>
                <w:rFonts w:ascii="Times New Roman"/>
                <w:b w:val="false"/>
                <w:i w:val="false"/>
                <w:color w:val="000000"/>
                <w:sz w:val="20"/>
              </w:rPr>
              <w:t>
Дата поступления в лабораторию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түскен үлгінің жағдайы</w:t>
            </w:r>
          </w:p>
          <w:p>
            <w:pPr>
              <w:spacing w:after="20"/>
              <w:ind w:left="20"/>
              <w:jc w:val="both"/>
            </w:pPr>
            <w:r>
              <w:rPr>
                <w:rFonts w:ascii="Times New Roman"/>
                <w:b w:val="false"/>
                <w:i w:val="false"/>
                <w:color w:val="000000"/>
                <w:sz w:val="20"/>
              </w:rPr>
              <w:t>
Состояние образца при поступлении в лабораторию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Диагноз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қойылған күн ай, жыл</w:t>
            </w:r>
          </w:p>
          <w:p>
            <w:pPr>
              <w:spacing w:after="20"/>
              <w:ind w:left="20"/>
              <w:jc w:val="both"/>
            </w:pPr>
            <w:r>
              <w:rPr>
                <w:rFonts w:ascii="Times New Roman"/>
                <w:b w:val="false"/>
                <w:i w:val="false"/>
                <w:color w:val="000000"/>
                <w:sz w:val="20"/>
              </w:rPr>
              <w:t>
Дата, месяц, год постановки реакции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берілген күн, ай, жыл</w:t>
            </w:r>
          </w:p>
          <w:p>
            <w:pPr>
              <w:spacing w:after="20"/>
              <w:ind w:left="20"/>
              <w:jc w:val="both"/>
            </w:pPr>
            <w:r>
              <w:rPr>
                <w:rFonts w:ascii="Times New Roman"/>
                <w:b w:val="false"/>
                <w:i w:val="false"/>
                <w:color w:val="000000"/>
                <w:sz w:val="20"/>
              </w:rPr>
              <w:t>
Дата, месяц, год выдачи результата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тегі, аты, әкесінің аты (болған жағдайда), луазымы қолы</w:t>
            </w:r>
          </w:p>
          <w:p>
            <w:pPr>
              <w:spacing w:after="20"/>
              <w:ind w:left="20"/>
              <w:jc w:val="both"/>
            </w:pPr>
            <w:r>
              <w:rPr>
                <w:rFonts w:ascii="Times New Roman"/>
                <w:b w:val="false"/>
                <w:i w:val="false"/>
                <w:color w:val="000000"/>
                <w:sz w:val="20"/>
              </w:rPr>
              <w:t>
Фамилия, имя, отчество (при наличии), должность и подпись лица,проводившего исследование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w:t>
            </w:r>
          </w:p>
          <w:p>
            <w:pPr>
              <w:spacing w:after="20"/>
              <w:ind w:left="20"/>
              <w:jc w:val="both"/>
            </w:pPr>
            <w:r>
              <w:rPr>
                <w:rFonts w:ascii="Times New Roman"/>
                <w:b w:val="false"/>
                <w:i w:val="false"/>
                <w:color w:val="000000"/>
                <w:sz w:val="20"/>
              </w:rPr>
              <w:t>
Бекітілген № 229/е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229/у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both"/>
      </w:pPr>
      <w:r>
        <w:rPr>
          <w:rFonts w:ascii="Times New Roman"/>
          <w:b w:val="false"/>
          <w:i w:val="false"/>
          <w:color w:val="000000"/>
          <w:sz w:val="28"/>
        </w:rPr>
        <w:t>
      ___________________ люминисценттік зерттеулерді тіркеу(инфекцияның түрі) ЖУРНАЛЫ ЖУРНАЛ регистрации люминисцентных исследований на ____________  (вид инфекции)</w:t>
      </w:r>
    </w:p>
    <w:p>
      <w:pPr>
        <w:spacing w:after="0"/>
        <w:ind w:left="0"/>
        <w:jc w:val="both"/>
      </w:pPr>
      <w:r>
        <w:rPr>
          <w:rFonts w:ascii="Times New Roman"/>
          <w:b w:val="false"/>
          <w:i w:val="false"/>
          <w:color w:val="000000"/>
          <w:sz w:val="28"/>
        </w:rPr>
        <w:t>
      Басталуы (Начат) "___"________ 20____ж.(г.)</w:t>
      </w:r>
    </w:p>
    <w:p>
      <w:pPr>
        <w:spacing w:after="0"/>
        <w:ind w:left="0"/>
        <w:jc w:val="both"/>
      </w:pPr>
      <w:r>
        <w:rPr>
          <w:rFonts w:ascii="Times New Roman"/>
          <w:b w:val="false"/>
          <w:i w:val="false"/>
          <w:color w:val="000000"/>
          <w:sz w:val="28"/>
        </w:rPr>
        <w:t>
      Аяқталуы (Окончен) "___"____20____ж.(г.)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жүргізілген күн, ай, жыл</w:t>
            </w:r>
          </w:p>
          <w:p>
            <w:pPr>
              <w:spacing w:after="20"/>
              <w:ind w:left="20"/>
              <w:jc w:val="both"/>
            </w:pPr>
            <w:r>
              <w:rPr>
                <w:rFonts w:ascii="Times New Roman"/>
                <w:b w:val="false"/>
                <w:i w:val="false"/>
                <w:color w:val="000000"/>
                <w:sz w:val="20"/>
              </w:rPr>
              <w:t>
Дата, месяц, год проведения исследования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нәтижелерін есепке алу/Учет результатов микроскопии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тұмауы</w:t>
            </w:r>
          </w:p>
          <w:p>
            <w:pPr>
              <w:spacing w:after="20"/>
              <w:ind w:left="20"/>
              <w:jc w:val="both"/>
            </w:pPr>
            <w:r>
              <w:rPr>
                <w:rFonts w:ascii="Times New Roman"/>
                <w:b w:val="false"/>
                <w:i w:val="false"/>
                <w:color w:val="000000"/>
                <w:sz w:val="20"/>
              </w:rPr>
              <w:t>
Грипп A (H3N2)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тұмауы</w:t>
            </w:r>
          </w:p>
          <w:p>
            <w:pPr>
              <w:spacing w:after="20"/>
              <w:ind w:left="20"/>
              <w:jc w:val="both"/>
            </w:pPr>
            <w:r>
              <w:rPr>
                <w:rFonts w:ascii="Times New Roman"/>
                <w:b w:val="false"/>
                <w:i w:val="false"/>
                <w:color w:val="000000"/>
                <w:sz w:val="20"/>
              </w:rPr>
              <w:t>
Грипп A (H1N1)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тұмауы</w:t>
            </w:r>
          </w:p>
          <w:p>
            <w:pPr>
              <w:spacing w:after="20"/>
              <w:ind w:left="20"/>
              <w:jc w:val="both"/>
            </w:pPr>
            <w:r>
              <w:rPr>
                <w:rFonts w:ascii="Times New Roman"/>
                <w:b w:val="false"/>
                <w:i w:val="false"/>
                <w:color w:val="000000"/>
                <w:sz w:val="20"/>
              </w:rPr>
              <w:t>
Грипп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Паратұмау ПГ 1</w:t>
            </w:r>
          </w:p>
          <w:p>
            <w:pPr>
              <w:spacing w:after="20"/>
              <w:ind w:left="20"/>
              <w:jc w:val="both"/>
            </w:pPr>
            <w:r>
              <w:rPr>
                <w:rFonts w:ascii="Times New Roman"/>
                <w:b w:val="false"/>
                <w:i w:val="false"/>
                <w:color w:val="000000"/>
                <w:sz w:val="20"/>
              </w:rPr>
              <w:t>
Пара грипп ПГ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Паратұмау ПГ 2</w:t>
            </w:r>
          </w:p>
          <w:p>
            <w:pPr>
              <w:spacing w:after="20"/>
              <w:ind w:left="20"/>
              <w:jc w:val="both"/>
            </w:pPr>
            <w:r>
              <w:rPr>
                <w:rFonts w:ascii="Times New Roman"/>
                <w:b w:val="false"/>
                <w:i w:val="false"/>
                <w:color w:val="000000"/>
                <w:sz w:val="20"/>
              </w:rPr>
              <w:t>
Парагрипп ПГ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нәтижелерін есепке алу/Учет результатов микроскопии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 берілген күн, ай, жыл</w:t>
            </w:r>
          </w:p>
          <w:p>
            <w:pPr>
              <w:spacing w:after="20"/>
              <w:ind w:left="20"/>
              <w:jc w:val="both"/>
            </w:pPr>
            <w:r>
              <w:rPr>
                <w:rFonts w:ascii="Times New Roman"/>
                <w:b w:val="false"/>
                <w:i w:val="false"/>
                <w:color w:val="000000"/>
                <w:sz w:val="20"/>
              </w:rPr>
              <w:t>
Дата, месяц, год выдачи результата исследования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тегі, аты, әкесінің аты (болған жағдайда), лауазымы және қолы</w:t>
            </w:r>
          </w:p>
          <w:p>
            <w:pPr>
              <w:spacing w:after="20"/>
              <w:ind w:left="20"/>
              <w:jc w:val="both"/>
            </w:pPr>
            <w:r>
              <w:rPr>
                <w:rFonts w:ascii="Times New Roman"/>
                <w:b w:val="false"/>
                <w:i w:val="false"/>
                <w:color w:val="000000"/>
                <w:sz w:val="20"/>
              </w:rPr>
              <w:t>
Фамилия, имя, отчество (при наличии), должность и подпись специалиста, проводившего исследование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Паратұмау ПГ 3</w:t>
            </w:r>
          </w:p>
          <w:p>
            <w:pPr>
              <w:spacing w:after="20"/>
              <w:ind w:left="20"/>
              <w:jc w:val="both"/>
            </w:pPr>
            <w:r>
              <w:rPr>
                <w:rFonts w:ascii="Times New Roman"/>
                <w:b w:val="false"/>
                <w:i w:val="false"/>
                <w:color w:val="000000"/>
                <w:sz w:val="20"/>
              </w:rPr>
              <w:t>
Парагрипп ПГ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 сенсициалды жасушалар (РС)</w:t>
            </w:r>
          </w:p>
          <w:p>
            <w:pPr>
              <w:spacing w:after="20"/>
              <w:ind w:left="20"/>
              <w:jc w:val="both"/>
            </w:pPr>
            <w:r>
              <w:rPr>
                <w:rFonts w:ascii="Times New Roman"/>
                <w:b w:val="false"/>
                <w:i w:val="false"/>
                <w:color w:val="000000"/>
                <w:sz w:val="20"/>
              </w:rPr>
              <w:t>
Респиратоные сенсициальны клетки (РС)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230/е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230/у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Санитариялық вирусологияға зерттеуге іріктелген үлгілерді тiркеу ЖУРНАЛЫ ЖУРНАЛ регистрации образцов для исследования на санитарную вирусологию</w:t>
      </w:r>
    </w:p>
    <w:p>
      <w:pPr>
        <w:spacing w:after="0"/>
        <w:ind w:left="0"/>
        <w:jc w:val="both"/>
      </w:pPr>
      <w:r>
        <w:rPr>
          <w:rFonts w:ascii="Times New Roman"/>
          <w:b w:val="false"/>
          <w:i w:val="false"/>
          <w:color w:val="000000"/>
          <w:sz w:val="28"/>
        </w:rPr>
        <w:t>
      Басталуы (Начат) "___"______20____ж. (г.)</w:t>
      </w:r>
    </w:p>
    <w:p>
      <w:pPr>
        <w:spacing w:after="0"/>
        <w:ind w:left="0"/>
        <w:jc w:val="both"/>
      </w:pPr>
      <w:r>
        <w:rPr>
          <w:rFonts w:ascii="Times New Roman"/>
          <w:b w:val="false"/>
          <w:i w:val="false"/>
          <w:color w:val="000000"/>
          <w:sz w:val="28"/>
        </w:rPr>
        <w:t>
      Аяқталуы (Окончен) "___"_________20____ж.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жіберген мекеме</w:t>
            </w:r>
          </w:p>
          <w:p>
            <w:pPr>
              <w:spacing w:after="20"/>
              <w:ind w:left="20"/>
              <w:jc w:val="both"/>
            </w:pPr>
            <w:r>
              <w:rPr>
                <w:rFonts w:ascii="Times New Roman"/>
                <w:b w:val="false"/>
                <w:i w:val="false"/>
                <w:color w:val="000000"/>
                <w:sz w:val="20"/>
              </w:rPr>
              <w:t>
Учреждение направившее образец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зертханаға келіп түскен күні, айы, жылы</w:t>
            </w:r>
          </w:p>
          <w:p>
            <w:pPr>
              <w:spacing w:after="20"/>
              <w:ind w:left="20"/>
              <w:jc w:val="both"/>
            </w:pPr>
            <w:r>
              <w:rPr>
                <w:rFonts w:ascii="Times New Roman"/>
                <w:b w:val="false"/>
                <w:i w:val="false"/>
                <w:color w:val="000000"/>
                <w:sz w:val="20"/>
              </w:rPr>
              <w:t>
Дата, месяц, год поступления Образца в лабораторию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жүргізілген күн, ай, жыл</w:t>
            </w:r>
          </w:p>
          <w:p>
            <w:pPr>
              <w:spacing w:after="20"/>
              <w:ind w:left="20"/>
              <w:jc w:val="both"/>
            </w:pPr>
            <w:r>
              <w:rPr>
                <w:rFonts w:ascii="Times New Roman"/>
                <w:b w:val="false"/>
                <w:i w:val="false"/>
                <w:color w:val="000000"/>
                <w:sz w:val="20"/>
              </w:rPr>
              <w:t>
Дата, месяц, год проведения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тегі, аты, әкесінің аты (болған жағдайда), лауазымы қолы</w:t>
            </w:r>
          </w:p>
          <w:p>
            <w:pPr>
              <w:spacing w:after="20"/>
              <w:ind w:left="20"/>
              <w:jc w:val="both"/>
            </w:pPr>
            <w:r>
              <w:rPr>
                <w:rFonts w:ascii="Times New Roman"/>
                <w:b w:val="false"/>
                <w:i w:val="false"/>
                <w:color w:val="000000"/>
                <w:sz w:val="20"/>
              </w:rPr>
              <w:t>
Фамилия, имя, отчество (при наличии), должность, подпись лица проводившего исследование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 231/е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231/у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Бруцеллез қоздырғышының өсірінділерінің бөлінуі және бөлінген өсірінділерін сәйкестендіруді тіркейтін ЖҰМЫС ЖУРНАЛЫ РАБОЧИЙ ЖУРНАЛ регистрации выделения и идентификации выделенных культур возбудителя бруцеллеза</w:t>
      </w:r>
    </w:p>
    <w:p>
      <w:pPr>
        <w:spacing w:after="0"/>
        <w:ind w:left="0"/>
        <w:jc w:val="both"/>
      </w:pPr>
      <w:r>
        <w:rPr>
          <w:rFonts w:ascii="Times New Roman"/>
          <w:b w:val="false"/>
          <w:i w:val="false"/>
          <w:color w:val="000000"/>
          <w:sz w:val="28"/>
        </w:rPr>
        <w:t>
      Басталуы (Начат) "__"______20 ___ж. (г.)</w:t>
      </w:r>
    </w:p>
    <w:p>
      <w:pPr>
        <w:spacing w:after="0"/>
        <w:ind w:left="0"/>
        <w:jc w:val="both"/>
      </w:pPr>
      <w:r>
        <w:rPr>
          <w:rFonts w:ascii="Times New Roman"/>
          <w:b w:val="false"/>
          <w:i w:val="false"/>
          <w:color w:val="000000"/>
          <w:sz w:val="28"/>
        </w:rPr>
        <w:t>
      Аяқталуы (Окончен) "_____"_________20 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келіп түскен күні, айы, жылы,қайдан әкелінді Дата, месяц, год поступления</w:t>
            </w:r>
          </w:p>
          <w:p>
            <w:pPr>
              <w:spacing w:after="20"/>
              <w:ind w:left="20"/>
              <w:jc w:val="both"/>
            </w:pPr>
            <w:r>
              <w:rPr>
                <w:rFonts w:ascii="Times New Roman"/>
                <w:b w:val="false"/>
                <w:i w:val="false"/>
                <w:color w:val="000000"/>
                <w:sz w:val="20"/>
              </w:rPr>
              <w:t>
в лабораторию, откуда доставлен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қоздырғыштың түрі, тіркеу нөмірі, бөліну күні, айы, жылы</w:t>
            </w:r>
          </w:p>
          <w:p>
            <w:pPr>
              <w:spacing w:after="20"/>
              <w:ind w:left="20"/>
              <w:jc w:val="both"/>
            </w:pPr>
            <w:r>
              <w:rPr>
                <w:rFonts w:ascii="Times New Roman"/>
                <w:b w:val="false"/>
                <w:i w:val="false"/>
                <w:color w:val="000000"/>
                <w:sz w:val="20"/>
              </w:rPr>
              <w:t>
Вид выделенного возбудителя, регистрационный номер, дата выделения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месяц, год начала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Колониялардың морфологиясы Морфология колонии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жасуша морфологиясы</w:t>
            </w:r>
          </w:p>
          <w:p>
            <w:pPr>
              <w:spacing w:after="20"/>
              <w:ind w:left="20"/>
              <w:jc w:val="both"/>
            </w:pPr>
            <w:r>
              <w:rPr>
                <w:rFonts w:ascii="Times New Roman"/>
                <w:b w:val="false"/>
                <w:i w:val="false"/>
                <w:color w:val="000000"/>
                <w:sz w:val="20"/>
              </w:rPr>
              <w:t>
Морфология клетки по Граму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Термоагглютинация реакциясы</w:t>
            </w:r>
          </w:p>
          <w:p>
            <w:pPr>
              <w:spacing w:after="20"/>
              <w:ind w:left="20"/>
              <w:jc w:val="both"/>
            </w:pPr>
            <w:r>
              <w:rPr>
                <w:rFonts w:ascii="Times New Roman"/>
                <w:b w:val="false"/>
                <w:i w:val="false"/>
                <w:color w:val="000000"/>
                <w:sz w:val="20"/>
              </w:rPr>
              <w:t>
Реакция термоагглютинации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қоректік ортадағы</w:t>
            </w:r>
          </w:p>
          <w:p>
            <w:pPr>
              <w:spacing w:after="20"/>
              <w:ind w:left="20"/>
              <w:jc w:val="both"/>
            </w:pPr>
            <w:r>
              <w:rPr>
                <w:rFonts w:ascii="Times New Roman"/>
                <w:b w:val="false"/>
                <w:i w:val="false"/>
                <w:color w:val="000000"/>
                <w:sz w:val="20"/>
              </w:rPr>
              <w:t>
Жидкой питательной среде (ЖПС)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қоректік ортадағы</w:t>
            </w:r>
          </w:p>
          <w:p>
            <w:pPr>
              <w:spacing w:after="20"/>
              <w:ind w:left="20"/>
              <w:jc w:val="both"/>
            </w:pPr>
            <w:r>
              <w:rPr>
                <w:rFonts w:ascii="Times New Roman"/>
                <w:b w:val="false"/>
                <w:i w:val="false"/>
                <w:color w:val="000000"/>
                <w:sz w:val="20"/>
              </w:rPr>
              <w:t>
Плотной питательной среде (ППС)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Күкіртсутегі түзілуіне қатысты дифференциация Дифференциация по образованию сероводорода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 қажеттілігі</w:t>
            </w:r>
          </w:p>
          <w:p>
            <w:pPr>
              <w:spacing w:after="20"/>
              <w:ind w:left="20"/>
              <w:jc w:val="both"/>
            </w:pPr>
            <w:r>
              <w:rPr>
                <w:rFonts w:ascii="Times New Roman"/>
                <w:b w:val="false"/>
                <w:i w:val="false"/>
                <w:color w:val="000000"/>
                <w:sz w:val="20"/>
              </w:rPr>
              <w:t>
потребность в СО2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Бояуларға қатысты саралау</w:t>
            </w:r>
          </w:p>
          <w:p>
            <w:pPr>
              <w:spacing w:after="20"/>
              <w:ind w:left="20"/>
              <w:jc w:val="both"/>
            </w:pPr>
            <w:r>
              <w:rPr>
                <w:rFonts w:ascii="Times New Roman"/>
                <w:b w:val="false"/>
                <w:i w:val="false"/>
                <w:color w:val="000000"/>
                <w:sz w:val="20"/>
              </w:rPr>
              <w:t>
Дифференциция по Отношению к краскам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Фуксин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Тионин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Агглютинация реакциясы</w:t>
            </w:r>
          </w:p>
          <w:p>
            <w:pPr>
              <w:spacing w:after="20"/>
              <w:ind w:left="20"/>
              <w:jc w:val="both"/>
            </w:pPr>
            <w:r>
              <w:rPr>
                <w:rFonts w:ascii="Times New Roman"/>
                <w:b w:val="false"/>
                <w:i w:val="false"/>
                <w:color w:val="000000"/>
                <w:sz w:val="20"/>
              </w:rPr>
              <w:t>
Реакция агглютинации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Уайт-Вильсон бойынша түсі</w:t>
            </w:r>
          </w:p>
          <w:p>
            <w:pPr>
              <w:spacing w:after="20"/>
              <w:ind w:left="20"/>
              <w:jc w:val="both"/>
            </w:pPr>
            <w:r>
              <w:rPr>
                <w:rFonts w:ascii="Times New Roman"/>
                <w:b w:val="false"/>
                <w:i w:val="false"/>
                <w:color w:val="000000"/>
                <w:sz w:val="20"/>
              </w:rPr>
              <w:t>
Окраска по Уайт-Вильсону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Трипофлавинді үлгі</w:t>
            </w:r>
          </w:p>
          <w:p>
            <w:pPr>
              <w:spacing w:after="20"/>
              <w:ind w:left="20"/>
              <w:jc w:val="both"/>
            </w:pPr>
            <w:r>
              <w:rPr>
                <w:rFonts w:ascii="Times New Roman"/>
                <w:b w:val="false"/>
                <w:i w:val="false"/>
                <w:color w:val="000000"/>
                <w:sz w:val="20"/>
              </w:rPr>
              <w:t>
проба с трипофлавином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Фагқа сезімталдық</w:t>
            </w:r>
          </w:p>
          <w:p>
            <w:pPr>
              <w:spacing w:after="20"/>
              <w:ind w:left="20"/>
              <w:jc w:val="both"/>
            </w:pPr>
            <w:r>
              <w:rPr>
                <w:rFonts w:ascii="Times New Roman"/>
                <w:b w:val="false"/>
                <w:i w:val="false"/>
                <w:color w:val="000000"/>
                <w:sz w:val="20"/>
              </w:rPr>
              <w:t>
Чувствительность к фагу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МФА</w:t>
            </w:r>
          </w:p>
          <w:p>
            <w:pPr>
              <w:spacing w:after="20"/>
              <w:ind w:left="20"/>
              <w:jc w:val="both"/>
            </w:pPr>
            <w:r>
              <w:rPr>
                <w:rFonts w:ascii="Times New Roman"/>
                <w:b w:val="false"/>
                <w:i w:val="false"/>
                <w:color w:val="000000"/>
                <w:sz w:val="20"/>
              </w:rPr>
              <w:t>
АФӘ</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 түрі</w:t>
            </w:r>
          </w:p>
          <w:p>
            <w:pPr>
              <w:spacing w:after="20"/>
              <w:ind w:left="20"/>
              <w:jc w:val="both"/>
            </w:pPr>
            <w:r>
              <w:rPr>
                <w:rFonts w:ascii="Times New Roman"/>
                <w:b w:val="false"/>
                <w:i w:val="false"/>
                <w:color w:val="000000"/>
                <w:sz w:val="20"/>
              </w:rPr>
              <w:t>
Вид возбудителя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Биотипі</w:t>
            </w:r>
          </w:p>
          <w:p>
            <w:pPr>
              <w:spacing w:after="20"/>
              <w:ind w:left="20"/>
              <w:jc w:val="both"/>
            </w:pPr>
            <w:r>
              <w:rPr>
                <w:rFonts w:ascii="Times New Roman"/>
                <w:b w:val="false"/>
                <w:i w:val="false"/>
                <w:color w:val="000000"/>
                <w:sz w:val="20"/>
              </w:rPr>
              <w:t>
Отнесен к биотипу</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маманның Т.А.Ә (болған жағдайда) және қолы</w:t>
            </w:r>
          </w:p>
          <w:p>
            <w:pPr>
              <w:spacing w:after="20"/>
              <w:ind w:left="20"/>
              <w:jc w:val="both"/>
            </w:pPr>
            <w:r>
              <w:rPr>
                <w:rFonts w:ascii="Times New Roman"/>
                <w:b w:val="false"/>
                <w:i w:val="false"/>
                <w:color w:val="000000"/>
                <w:sz w:val="20"/>
              </w:rPr>
              <w:t>
Ф.И.О(при наличии), и подпись специалиста, проводившего исследование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Поливалентті сарысумен</w:t>
            </w:r>
          </w:p>
          <w:p>
            <w:pPr>
              <w:spacing w:after="20"/>
              <w:ind w:left="20"/>
              <w:jc w:val="both"/>
            </w:pPr>
            <w:r>
              <w:rPr>
                <w:rFonts w:ascii="Times New Roman"/>
                <w:b w:val="false"/>
                <w:i w:val="false"/>
                <w:color w:val="000000"/>
                <w:sz w:val="20"/>
              </w:rPr>
              <w:t>
С поливалентной сывороткой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Антимелитензис сарысуымен</w:t>
            </w:r>
          </w:p>
          <w:p>
            <w:pPr>
              <w:spacing w:after="20"/>
              <w:ind w:left="20"/>
              <w:jc w:val="both"/>
            </w:pPr>
            <w:r>
              <w:rPr>
                <w:rFonts w:ascii="Times New Roman"/>
                <w:b w:val="false"/>
                <w:i w:val="false"/>
                <w:color w:val="000000"/>
                <w:sz w:val="20"/>
              </w:rPr>
              <w:t>
с сывороткой антимелитензис</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Антиабортус сарысуымен</w:t>
            </w:r>
          </w:p>
          <w:p>
            <w:pPr>
              <w:spacing w:after="20"/>
              <w:ind w:left="20"/>
              <w:jc w:val="both"/>
            </w:pPr>
            <w:r>
              <w:rPr>
                <w:rFonts w:ascii="Times New Roman"/>
                <w:b w:val="false"/>
                <w:i w:val="false"/>
                <w:color w:val="000000"/>
                <w:sz w:val="20"/>
              </w:rPr>
              <w:t>
С сывороткой антиабортус</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w:t>
            </w:r>
          </w:p>
          <w:p>
            <w:pPr>
              <w:spacing w:after="20"/>
              <w:ind w:left="20"/>
              <w:jc w:val="both"/>
            </w:pPr>
            <w:r>
              <w:rPr>
                <w:rFonts w:ascii="Times New Roman"/>
                <w:b w:val="false"/>
                <w:i w:val="false"/>
                <w:color w:val="000000"/>
                <w:sz w:val="20"/>
              </w:rPr>
              <w:t>
Цельному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w:t>
            </w:r>
          </w:p>
          <w:p>
            <w:pPr>
              <w:spacing w:after="20"/>
              <w:ind w:left="20"/>
              <w:jc w:val="both"/>
            </w:pPr>
            <w:r>
              <w:rPr>
                <w:rFonts w:ascii="Times New Roman"/>
                <w:b w:val="false"/>
                <w:i w:val="false"/>
                <w:color w:val="000000"/>
                <w:sz w:val="20"/>
              </w:rPr>
              <w:t>
Разведенному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232/е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232/у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Сыртқы орта объектілерінің үлгiлерiн ИФТ әдісімен зерттеуді тіркейтін ЖҰМЫС ЖУРНАЛЫ РАБОЧИЙ ЖУРНАЛ регистрации исследования образцов от объектов внешней среды методом ИФА</w:t>
      </w:r>
    </w:p>
    <w:p>
      <w:pPr>
        <w:spacing w:after="0"/>
        <w:ind w:left="0"/>
        <w:jc w:val="both"/>
      </w:pPr>
      <w:r>
        <w:rPr>
          <w:rFonts w:ascii="Times New Roman"/>
          <w:b w:val="false"/>
          <w:i w:val="false"/>
          <w:color w:val="000000"/>
          <w:sz w:val="28"/>
        </w:rPr>
        <w:t>
      Басталуы (Начат) "___"_____20___ ж. (г.)</w:t>
      </w:r>
    </w:p>
    <w:p>
      <w:pPr>
        <w:spacing w:after="0"/>
        <w:ind w:left="0"/>
        <w:jc w:val="both"/>
      </w:pPr>
      <w:r>
        <w:rPr>
          <w:rFonts w:ascii="Times New Roman"/>
          <w:b w:val="false"/>
          <w:i w:val="false"/>
          <w:color w:val="000000"/>
          <w:sz w:val="28"/>
        </w:rPr>
        <w:t>
      Аяқталуы (Окончен) "____"_____20___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месяц, год начала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жіберген мекеме</w:t>
            </w:r>
          </w:p>
          <w:p>
            <w:pPr>
              <w:spacing w:after="20"/>
              <w:ind w:left="20"/>
              <w:jc w:val="both"/>
            </w:pPr>
            <w:r>
              <w:rPr>
                <w:rFonts w:ascii="Times New Roman"/>
                <w:b w:val="false"/>
                <w:i w:val="false"/>
                <w:color w:val="000000"/>
                <w:sz w:val="20"/>
              </w:rPr>
              <w:t>
Учреждение направившее образец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алынған орын</w:t>
            </w:r>
          </w:p>
          <w:p>
            <w:pPr>
              <w:spacing w:after="20"/>
              <w:ind w:left="20"/>
              <w:jc w:val="both"/>
            </w:pPr>
            <w:r>
              <w:rPr>
                <w:rFonts w:ascii="Times New Roman"/>
                <w:b w:val="false"/>
                <w:i w:val="false"/>
                <w:color w:val="000000"/>
                <w:sz w:val="20"/>
              </w:rPr>
              <w:t>
Место отбора образца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Үлгiнiң атауы</w:t>
            </w:r>
          </w:p>
          <w:p>
            <w:pPr>
              <w:spacing w:after="20"/>
              <w:ind w:left="20"/>
              <w:jc w:val="both"/>
            </w:pPr>
            <w:r>
              <w:rPr>
                <w:rFonts w:ascii="Times New Roman"/>
                <w:b w:val="false"/>
                <w:i w:val="false"/>
                <w:color w:val="000000"/>
                <w:sz w:val="20"/>
              </w:rPr>
              <w:t>
Наименование образца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p>
            <w:pPr>
              <w:spacing w:after="20"/>
              <w:ind w:left="20"/>
              <w:jc w:val="both"/>
            </w:pPr>
            <w:r>
              <w:rPr>
                <w:rFonts w:ascii="Times New Roman"/>
                <w:b w:val="false"/>
                <w:i w:val="false"/>
                <w:color w:val="000000"/>
                <w:sz w:val="20"/>
              </w:rPr>
              <w:t>
Результат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нәтижесі </w:t>
            </w:r>
          </w:p>
          <w:p>
            <w:pPr>
              <w:spacing w:after="20"/>
              <w:ind w:left="20"/>
              <w:jc w:val="both"/>
            </w:pPr>
            <w:r>
              <w:rPr>
                <w:rFonts w:ascii="Times New Roman"/>
                <w:b w:val="false"/>
                <w:i w:val="false"/>
                <w:color w:val="000000"/>
                <w:sz w:val="20"/>
              </w:rPr>
              <w:t>
Результат исследования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жағдайда),қолы</w:t>
            </w:r>
          </w:p>
          <w:p>
            <w:pPr>
              <w:spacing w:after="20"/>
              <w:ind w:left="20"/>
              <w:jc w:val="both"/>
            </w:pPr>
            <w:r>
              <w:rPr>
                <w:rFonts w:ascii="Times New Roman"/>
                <w:b w:val="false"/>
                <w:i w:val="false"/>
                <w:color w:val="000000"/>
                <w:sz w:val="20"/>
              </w:rPr>
              <w:t>
Ф.И.О (при наличии), подпись специалиста, проводившего исследование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Антигенге</w:t>
            </w:r>
          </w:p>
          <w:p>
            <w:pPr>
              <w:spacing w:after="20"/>
              <w:ind w:left="20"/>
              <w:jc w:val="both"/>
            </w:pPr>
            <w:r>
              <w:rPr>
                <w:rFonts w:ascii="Times New Roman"/>
                <w:b w:val="false"/>
                <w:i w:val="false"/>
                <w:color w:val="000000"/>
                <w:sz w:val="20"/>
              </w:rPr>
              <w:t>
На антиген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Антиденелерге</w:t>
            </w:r>
          </w:p>
          <w:p>
            <w:pPr>
              <w:spacing w:after="20"/>
              <w:ind w:left="20"/>
              <w:jc w:val="both"/>
            </w:pPr>
            <w:r>
              <w:rPr>
                <w:rFonts w:ascii="Times New Roman"/>
                <w:b w:val="false"/>
                <w:i w:val="false"/>
                <w:color w:val="000000"/>
                <w:sz w:val="20"/>
              </w:rPr>
              <w:t>
На антитела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233/е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233/у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Адамдардан алынған материал үлгiлерін ИФТ әдісімен зерттеуді тіркейтін ЖҰМЫС ЖУРНАЛЫ РАБОЧИЙ ЖУРНАЛ регистрации исследования образцов материала от людей методом ИФА</w:t>
      </w:r>
    </w:p>
    <w:p>
      <w:pPr>
        <w:spacing w:after="0"/>
        <w:ind w:left="0"/>
        <w:jc w:val="both"/>
      </w:pPr>
      <w:r>
        <w:rPr>
          <w:rFonts w:ascii="Times New Roman"/>
          <w:b w:val="false"/>
          <w:i w:val="false"/>
          <w:color w:val="000000"/>
          <w:sz w:val="28"/>
        </w:rPr>
        <w:t>
      Басталуы (Начат) "__"_________20___ ж. (г.)</w:t>
      </w:r>
    </w:p>
    <w:p>
      <w:pPr>
        <w:spacing w:after="0"/>
        <w:ind w:left="0"/>
        <w:jc w:val="both"/>
      </w:pPr>
      <w:r>
        <w:rPr>
          <w:rFonts w:ascii="Times New Roman"/>
          <w:b w:val="false"/>
          <w:i w:val="false"/>
          <w:color w:val="000000"/>
          <w:sz w:val="28"/>
        </w:rPr>
        <w:t>
      Аяқталуы (Окончен) "__"_______20___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месяц, год начала исследования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Т.А.Ә</w:t>
            </w:r>
          </w:p>
          <w:p>
            <w:pPr>
              <w:spacing w:after="20"/>
              <w:ind w:left="20"/>
              <w:jc w:val="both"/>
            </w:pPr>
            <w:r>
              <w:rPr>
                <w:rFonts w:ascii="Times New Roman"/>
                <w:b w:val="false"/>
                <w:i w:val="false"/>
                <w:color w:val="000000"/>
                <w:sz w:val="20"/>
              </w:rPr>
              <w:t>
Ф.И.О обследуемого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p>
            <w:pPr>
              <w:spacing w:after="20"/>
              <w:ind w:left="20"/>
              <w:jc w:val="both"/>
            </w:pPr>
            <w:r>
              <w:rPr>
                <w:rFonts w:ascii="Times New Roman"/>
                <w:b w:val="false"/>
                <w:i w:val="false"/>
                <w:color w:val="000000"/>
                <w:sz w:val="20"/>
              </w:rPr>
              <w:t>
Адрес проживания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жіберген мекеме</w:t>
            </w:r>
          </w:p>
          <w:p>
            <w:pPr>
              <w:spacing w:after="20"/>
              <w:ind w:left="20"/>
              <w:jc w:val="both"/>
            </w:pPr>
            <w:r>
              <w:rPr>
                <w:rFonts w:ascii="Times New Roman"/>
                <w:b w:val="false"/>
                <w:i w:val="false"/>
                <w:color w:val="000000"/>
                <w:sz w:val="20"/>
              </w:rPr>
              <w:t>
Учреждение направившее образец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Диагноз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p>
            <w:pPr>
              <w:spacing w:after="20"/>
              <w:ind w:left="20"/>
              <w:jc w:val="both"/>
            </w:pPr>
            <w:r>
              <w:rPr>
                <w:rFonts w:ascii="Times New Roman"/>
                <w:b w:val="false"/>
                <w:i w:val="false"/>
                <w:color w:val="000000"/>
                <w:sz w:val="20"/>
              </w:rPr>
              <w:t>
Результат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қолы</w:t>
            </w:r>
          </w:p>
          <w:p>
            <w:pPr>
              <w:spacing w:after="20"/>
              <w:ind w:left="20"/>
              <w:jc w:val="both"/>
            </w:pPr>
            <w:r>
              <w:rPr>
                <w:rFonts w:ascii="Times New Roman"/>
                <w:b w:val="false"/>
                <w:i w:val="false"/>
                <w:color w:val="000000"/>
                <w:sz w:val="20"/>
              </w:rPr>
              <w:t xml:space="preserve">
 Ф.И.О (при наличии), подпись специалиста, проводившего исследование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Антигенг</w:t>
            </w:r>
          </w:p>
          <w:p>
            <w:pPr>
              <w:spacing w:after="20"/>
              <w:ind w:left="20"/>
              <w:jc w:val="both"/>
            </w:pPr>
            <w:r>
              <w:rPr>
                <w:rFonts w:ascii="Times New Roman"/>
                <w:b w:val="false"/>
                <w:i w:val="false"/>
                <w:color w:val="000000"/>
                <w:sz w:val="20"/>
              </w:rPr>
              <w:t>
Антиген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Антиденеге</w:t>
            </w:r>
          </w:p>
          <w:p>
            <w:pPr>
              <w:spacing w:after="20"/>
              <w:ind w:left="20"/>
              <w:jc w:val="both"/>
            </w:pPr>
            <w:r>
              <w:rPr>
                <w:rFonts w:ascii="Times New Roman"/>
                <w:b w:val="false"/>
                <w:i w:val="false"/>
                <w:color w:val="000000"/>
                <w:sz w:val="20"/>
              </w:rPr>
              <w:t>
На антитело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234/е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234/у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Күйдіргіге жүргізілген микробиологиялық зерттеуді тіркейтін ЖҰМЫС ЖУРНАЛЫ РАБОЧИЙ ЖУРНАЛ регистрации микробиологических исследований на сибирскую язву</w:t>
      </w:r>
    </w:p>
    <w:p>
      <w:pPr>
        <w:spacing w:after="0"/>
        <w:ind w:left="0"/>
        <w:jc w:val="both"/>
      </w:pPr>
      <w:r>
        <w:rPr>
          <w:rFonts w:ascii="Times New Roman"/>
          <w:b w:val="false"/>
          <w:i w:val="false"/>
          <w:color w:val="000000"/>
          <w:sz w:val="28"/>
        </w:rPr>
        <w:t>
      Басталуы (Начат) "_____"_________20 ___ж. (г.) Аяқталуы (Окончен) "_____"__________20 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нөмiрi порядковый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 регистрационный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начала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сипаты</w:t>
            </w:r>
          </w:p>
          <w:p>
            <w:pPr>
              <w:spacing w:after="20"/>
              <w:ind w:left="20"/>
              <w:jc w:val="both"/>
            </w:pPr>
            <w:r>
              <w:rPr>
                <w:rFonts w:ascii="Times New Roman"/>
                <w:b w:val="false"/>
                <w:i w:val="false"/>
                <w:color w:val="000000"/>
                <w:sz w:val="20"/>
              </w:rPr>
              <w:t>
характер</w:t>
            </w:r>
          </w:p>
          <w:p>
            <w:pPr>
              <w:spacing w:after="20"/>
              <w:ind w:left="20"/>
              <w:jc w:val="both"/>
            </w:pPr>
            <w:r>
              <w:rPr>
                <w:rFonts w:ascii="Times New Roman"/>
                <w:b w:val="false"/>
                <w:i w:val="false"/>
                <w:color w:val="000000"/>
                <w:sz w:val="20"/>
              </w:rPr>
              <w:t>
роста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 морфологиясы</w:t>
            </w:r>
          </w:p>
          <w:p>
            <w:pPr>
              <w:spacing w:after="20"/>
              <w:ind w:left="20"/>
              <w:jc w:val="both"/>
            </w:pPr>
            <w:r>
              <w:rPr>
                <w:rFonts w:ascii="Times New Roman"/>
                <w:b w:val="false"/>
                <w:i w:val="false"/>
                <w:color w:val="000000"/>
                <w:sz w:val="20"/>
              </w:rPr>
              <w:t>
морфология клеток</w:t>
            </w:r>
          </w:p>
          <w:p>
            <w:pPr>
              <w:spacing w:after="20"/>
              <w:ind w:left="20"/>
              <w:jc w:val="both"/>
            </w:pPr>
            <w:r>
              <w:rPr>
                <w:rFonts w:ascii="Times New Roman"/>
                <w:b w:val="false"/>
                <w:i w:val="false"/>
                <w:color w:val="000000"/>
                <w:sz w:val="20"/>
              </w:rPr>
              <w:t>
(микроскопия)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қоректік ортада (СҚО-да)</w:t>
            </w:r>
          </w:p>
          <w:p>
            <w:pPr>
              <w:spacing w:after="20"/>
              <w:ind w:left="20"/>
              <w:jc w:val="both"/>
            </w:pPr>
            <w:r>
              <w:rPr>
                <w:rFonts w:ascii="Times New Roman"/>
                <w:b w:val="false"/>
                <w:i w:val="false"/>
                <w:color w:val="000000"/>
                <w:sz w:val="20"/>
              </w:rPr>
              <w:t>
Жидкой питательной среде (ЖПС)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қоректік ортада (ТҚО-да)</w:t>
            </w:r>
          </w:p>
          <w:p>
            <w:pPr>
              <w:spacing w:after="20"/>
              <w:ind w:left="20"/>
              <w:jc w:val="both"/>
            </w:pPr>
            <w:r>
              <w:rPr>
                <w:rFonts w:ascii="Times New Roman"/>
                <w:b w:val="false"/>
                <w:i w:val="false"/>
                <w:color w:val="000000"/>
                <w:sz w:val="20"/>
              </w:rPr>
              <w:t>
Плотной питательной среде (ППС)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по Граму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Ребигер бойынша</w:t>
            </w:r>
          </w:p>
          <w:p>
            <w:pPr>
              <w:spacing w:after="20"/>
              <w:ind w:left="20"/>
              <w:jc w:val="both"/>
            </w:pPr>
            <w:r>
              <w:rPr>
                <w:rFonts w:ascii="Times New Roman"/>
                <w:b w:val="false"/>
                <w:i w:val="false"/>
                <w:color w:val="000000"/>
                <w:sz w:val="20"/>
              </w:rPr>
              <w:t>
по Ребигеру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бойынша</w:t>
            </w:r>
          </w:p>
          <w:p>
            <w:pPr>
              <w:spacing w:after="20"/>
              <w:ind w:left="20"/>
              <w:jc w:val="both"/>
            </w:pPr>
            <w:r>
              <w:rPr>
                <w:rFonts w:ascii="Times New Roman"/>
                <w:b w:val="false"/>
                <w:i w:val="false"/>
                <w:color w:val="000000"/>
                <w:sz w:val="20"/>
              </w:rPr>
              <w:t>
по Романовскому-Гимза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Гинс- Бурри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 әдісі АФӘ</w:t>
            </w:r>
          </w:p>
          <w:p>
            <w:pPr>
              <w:spacing w:after="20"/>
              <w:ind w:left="20"/>
              <w:jc w:val="both"/>
            </w:pPr>
            <w:r>
              <w:rPr>
                <w:rFonts w:ascii="Times New Roman"/>
                <w:b w:val="false"/>
                <w:i w:val="false"/>
                <w:color w:val="000000"/>
                <w:sz w:val="20"/>
              </w:rPr>
              <w:t>
Метод флуоресцирующих</w:t>
            </w:r>
          </w:p>
          <w:p>
            <w:pPr>
              <w:spacing w:after="20"/>
              <w:ind w:left="20"/>
              <w:jc w:val="both"/>
            </w:pPr>
            <w:r>
              <w:rPr>
                <w:rFonts w:ascii="Times New Roman"/>
                <w:b w:val="false"/>
                <w:i w:val="false"/>
                <w:color w:val="000000"/>
                <w:sz w:val="20"/>
              </w:rPr>
              <w:t>
Антител МФА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гемаглютинация</w:t>
            </w:r>
          </w:p>
          <w:p>
            <w:pPr>
              <w:spacing w:after="20"/>
              <w:ind w:left="20"/>
              <w:jc w:val="both"/>
            </w:pPr>
            <w:r>
              <w:rPr>
                <w:rFonts w:ascii="Times New Roman"/>
                <w:b w:val="false"/>
                <w:i w:val="false"/>
                <w:color w:val="000000"/>
                <w:sz w:val="20"/>
              </w:rPr>
              <w:t>
Реакциясы (ПГР)</w:t>
            </w:r>
          </w:p>
          <w:p>
            <w:pPr>
              <w:spacing w:after="20"/>
              <w:ind w:left="20"/>
              <w:jc w:val="both"/>
            </w:pPr>
            <w:r>
              <w:rPr>
                <w:rFonts w:ascii="Times New Roman"/>
                <w:b w:val="false"/>
                <w:i w:val="false"/>
                <w:color w:val="000000"/>
                <w:sz w:val="20"/>
              </w:rPr>
              <w:t>
Реакция пассивной</w:t>
            </w:r>
          </w:p>
          <w:p>
            <w:pPr>
              <w:spacing w:after="20"/>
              <w:ind w:left="20"/>
              <w:jc w:val="both"/>
            </w:pPr>
            <w:r>
              <w:rPr>
                <w:rFonts w:ascii="Times New Roman"/>
                <w:b w:val="false"/>
                <w:i w:val="false"/>
                <w:color w:val="000000"/>
                <w:sz w:val="20"/>
              </w:rPr>
              <w:t>
гемагглютинации</w:t>
            </w:r>
          </w:p>
          <w:p>
            <w:pPr>
              <w:spacing w:after="20"/>
              <w:ind w:left="20"/>
              <w:jc w:val="both"/>
            </w:pPr>
            <w:r>
              <w:rPr>
                <w:rFonts w:ascii="Times New Roman"/>
                <w:b w:val="false"/>
                <w:i w:val="false"/>
                <w:color w:val="000000"/>
                <w:sz w:val="20"/>
              </w:rPr>
              <w:t>
(РПГА) 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капсуланың пайда болуы</w:t>
            </w:r>
          </w:p>
          <w:p>
            <w:pPr>
              <w:spacing w:after="20"/>
              <w:ind w:left="20"/>
              <w:jc w:val="both"/>
            </w:pPr>
            <w:r>
              <w:rPr>
                <w:rFonts w:ascii="Times New Roman"/>
                <w:b w:val="false"/>
                <w:i w:val="false"/>
                <w:color w:val="000000"/>
                <w:sz w:val="20"/>
              </w:rPr>
              <w:t>
капсулообразование ( Михину)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 сезгіштігі</w:t>
            </w:r>
          </w:p>
          <w:p>
            <w:pPr>
              <w:spacing w:after="20"/>
              <w:ind w:left="20"/>
              <w:jc w:val="both"/>
            </w:pPr>
            <w:r>
              <w:rPr>
                <w:rFonts w:ascii="Times New Roman"/>
                <w:b w:val="false"/>
                <w:i w:val="false"/>
                <w:color w:val="000000"/>
                <w:sz w:val="20"/>
              </w:rPr>
              <w:t>
чувствительность к фагу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фосфатазды белсенділігі</w:t>
            </w:r>
          </w:p>
          <w:p>
            <w:pPr>
              <w:spacing w:after="20"/>
              <w:ind w:left="20"/>
              <w:jc w:val="both"/>
            </w:pPr>
            <w:r>
              <w:rPr>
                <w:rFonts w:ascii="Times New Roman"/>
                <w:b w:val="false"/>
                <w:i w:val="false"/>
                <w:color w:val="000000"/>
                <w:sz w:val="20"/>
              </w:rPr>
              <w:t>
фосфатазная активность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 алқа" тесті</w:t>
            </w:r>
          </w:p>
          <w:p>
            <w:pPr>
              <w:spacing w:after="20"/>
              <w:ind w:left="20"/>
              <w:jc w:val="both"/>
            </w:pPr>
            <w:r>
              <w:rPr>
                <w:rFonts w:ascii="Times New Roman"/>
                <w:b w:val="false"/>
                <w:i w:val="false"/>
                <w:color w:val="000000"/>
                <w:sz w:val="20"/>
              </w:rPr>
              <w:t>
тест "жемчужное ожерелье"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пенициллиназды белсенділігі</w:t>
            </w:r>
          </w:p>
          <w:p>
            <w:pPr>
              <w:spacing w:after="20"/>
              <w:ind w:left="20"/>
              <w:jc w:val="both"/>
            </w:pPr>
            <w:r>
              <w:rPr>
                <w:rFonts w:ascii="Times New Roman"/>
                <w:b w:val="false"/>
                <w:i w:val="false"/>
                <w:color w:val="000000"/>
                <w:sz w:val="20"/>
              </w:rPr>
              <w:t>
пенициллиназнаяактивность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 белсенділігі</w:t>
            </w:r>
          </w:p>
          <w:p>
            <w:pPr>
              <w:spacing w:after="20"/>
              <w:ind w:left="20"/>
              <w:jc w:val="both"/>
            </w:pPr>
            <w:r>
              <w:rPr>
                <w:rFonts w:ascii="Times New Roman"/>
                <w:b w:val="false"/>
                <w:i w:val="false"/>
                <w:color w:val="000000"/>
                <w:sz w:val="20"/>
              </w:rPr>
              <w:t>
гемолитическаяактивность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әдістер</w:t>
            </w:r>
          </w:p>
          <w:p>
            <w:pPr>
              <w:spacing w:after="20"/>
              <w:ind w:left="20"/>
              <w:jc w:val="both"/>
            </w:pPr>
            <w:r>
              <w:rPr>
                <w:rFonts w:ascii="Times New Roman"/>
                <w:b w:val="false"/>
                <w:i w:val="false"/>
                <w:color w:val="000000"/>
                <w:sz w:val="20"/>
              </w:rPr>
              <w:t>
другие методы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w:t>
            </w:r>
          </w:p>
          <w:p>
            <w:pPr>
              <w:spacing w:after="20"/>
              <w:ind w:left="20"/>
              <w:jc w:val="both"/>
            </w:pPr>
            <w:r>
              <w:rPr>
                <w:rFonts w:ascii="Times New Roman"/>
                <w:b w:val="false"/>
                <w:i w:val="false"/>
                <w:color w:val="000000"/>
                <w:sz w:val="20"/>
              </w:rPr>
              <w:t xml:space="preserve">
жануарларына </w:t>
            </w:r>
          </w:p>
          <w:p>
            <w:pPr>
              <w:spacing w:after="20"/>
              <w:ind w:left="20"/>
              <w:jc w:val="both"/>
            </w:pPr>
            <w:r>
              <w:rPr>
                <w:rFonts w:ascii="Times New Roman"/>
                <w:b w:val="false"/>
                <w:i w:val="false"/>
                <w:color w:val="000000"/>
                <w:sz w:val="20"/>
              </w:rPr>
              <w:t>
арналған</w:t>
            </w:r>
          </w:p>
          <w:p>
            <w:pPr>
              <w:spacing w:after="20"/>
              <w:ind w:left="20"/>
              <w:jc w:val="both"/>
            </w:pPr>
            <w:r>
              <w:rPr>
                <w:rFonts w:ascii="Times New Roman"/>
                <w:b w:val="false"/>
                <w:i w:val="false"/>
                <w:color w:val="000000"/>
                <w:sz w:val="20"/>
              </w:rPr>
              <w:t xml:space="preserve">
 патогендік </w:t>
            </w:r>
          </w:p>
          <w:p>
            <w:pPr>
              <w:spacing w:after="20"/>
              <w:ind w:left="20"/>
              <w:jc w:val="both"/>
            </w:pPr>
            <w:r>
              <w:rPr>
                <w:rFonts w:ascii="Times New Roman"/>
                <w:b w:val="false"/>
                <w:i w:val="false"/>
                <w:color w:val="000000"/>
                <w:sz w:val="20"/>
              </w:rPr>
              <w:t>
Патогенность</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лабораторных</w:t>
            </w:r>
          </w:p>
          <w:p>
            <w:pPr>
              <w:spacing w:after="20"/>
              <w:ind w:left="20"/>
              <w:jc w:val="both"/>
            </w:pPr>
            <w:r>
              <w:rPr>
                <w:rFonts w:ascii="Times New Roman"/>
                <w:b w:val="false"/>
                <w:i w:val="false"/>
                <w:color w:val="000000"/>
                <w:sz w:val="20"/>
              </w:rPr>
              <w:t>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Антибиотиктерді</w:t>
            </w:r>
          </w:p>
          <w:p>
            <w:pPr>
              <w:spacing w:after="20"/>
              <w:ind w:left="20"/>
              <w:jc w:val="both"/>
            </w:pPr>
            <w:r>
              <w:rPr>
                <w:rFonts w:ascii="Times New Roman"/>
                <w:b w:val="false"/>
                <w:i w:val="false"/>
                <w:color w:val="000000"/>
                <w:sz w:val="20"/>
              </w:rPr>
              <w:t>
сезгіштігі</w:t>
            </w:r>
          </w:p>
          <w:p>
            <w:pPr>
              <w:spacing w:after="20"/>
              <w:ind w:left="20"/>
              <w:jc w:val="both"/>
            </w:pPr>
            <w:r>
              <w:rPr>
                <w:rFonts w:ascii="Times New Roman"/>
                <w:b w:val="false"/>
                <w:i w:val="false"/>
                <w:color w:val="000000"/>
                <w:sz w:val="20"/>
              </w:rPr>
              <w:t>
чувствительность</w:t>
            </w:r>
          </w:p>
          <w:p>
            <w:pPr>
              <w:spacing w:after="20"/>
              <w:ind w:left="20"/>
              <w:jc w:val="both"/>
            </w:pPr>
            <w:r>
              <w:rPr>
                <w:rFonts w:ascii="Times New Roman"/>
                <w:b w:val="false"/>
                <w:i w:val="false"/>
                <w:color w:val="000000"/>
                <w:sz w:val="20"/>
              </w:rPr>
              <w:t>
к антибиотикам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p>
            <w:pPr>
              <w:spacing w:after="20"/>
              <w:ind w:left="20"/>
              <w:jc w:val="both"/>
            </w:pPr>
            <w:r>
              <w:rPr>
                <w:rFonts w:ascii="Times New Roman"/>
                <w:b w:val="false"/>
                <w:i w:val="false"/>
                <w:color w:val="000000"/>
                <w:sz w:val="20"/>
              </w:rPr>
              <w:t>
нәтижесі</w:t>
            </w:r>
          </w:p>
          <w:p>
            <w:pPr>
              <w:spacing w:after="20"/>
              <w:ind w:left="20"/>
              <w:jc w:val="both"/>
            </w:pPr>
            <w:r>
              <w:rPr>
                <w:rFonts w:ascii="Times New Roman"/>
                <w:b w:val="false"/>
                <w:i w:val="false"/>
                <w:color w:val="000000"/>
                <w:sz w:val="20"/>
              </w:rPr>
              <w:t xml:space="preserve">
результат </w:t>
            </w:r>
          </w:p>
          <w:p>
            <w:pPr>
              <w:spacing w:after="20"/>
              <w:ind w:left="20"/>
              <w:jc w:val="both"/>
            </w:pPr>
            <w:r>
              <w:rPr>
                <w:rFonts w:ascii="Times New Roman"/>
                <w:b w:val="false"/>
                <w:i w:val="false"/>
                <w:color w:val="000000"/>
                <w:sz w:val="20"/>
              </w:rPr>
              <w:t>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p>
            <w:pPr>
              <w:spacing w:after="20"/>
              <w:ind w:left="20"/>
              <w:jc w:val="both"/>
            </w:pPr>
            <w:r>
              <w:rPr>
                <w:rFonts w:ascii="Times New Roman"/>
                <w:b w:val="false"/>
                <w:i w:val="false"/>
                <w:color w:val="000000"/>
                <w:sz w:val="20"/>
              </w:rPr>
              <w:t>
аяқталған</w:t>
            </w:r>
          </w:p>
          <w:p>
            <w:pPr>
              <w:spacing w:after="20"/>
              <w:ind w:left="20"/>
              <w:jc w:val="both"/>
            </w:pPr>
            <w:r>
              <w:rPr>
                <w:rFonts w:ascii="Times New Roman"/>
                <w:b w:val="false"/>
                <w:i w:val="false"/>
                <w:color w:val="000000"/>
                <w:sz w:val="20"/>
              </w:rPr>
              <w:t>
күн, ай, жыл</w:t>
            </w:r>
          </w:p>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w:t>
            </w:r>
          </w:p>
          <w:p>
            <w:pPr>
              <w:spacing w:after="20"/>
              <w:ind w:left="20"/>
              <w:jc w:val="both"/>
            </w:pPr>
            <w:r>
              <w:rPr>
                <w:rFonts w:ascii="Times New Roman"/>
                <w:b w:val="false"/>
                <w:i w:val="false"/>
                <w:color w:val="000000"/>
                <w:sz w:val="20"/>
              </w:rPr>
              <w:t>
жүргізген</w:t>
            </w:r>
          </w:p>
          <w:p>
            <w:pPr>
              <w:spacing w:after="20"/>
              <w:ind w:left="20"/>
              <w:jc w:val="both"/>
            </w:pPr>
            <w:r>
              <w:rPr>
                <w:rFonts w:ascii="Times New Roman"/>
                <w:b w:val="false"/>
                <w:i w:val="false"/>
                <w:color w:val="000000"/>
                <w:sz w:val="20"/>
              </w:rPr>
              <w:t xml:space="preserve">
адамның </w:t>
            </w:r>
          </w:p>
          <w:p>
            <w:pPr>
              <w:spacing w:after="20"/>
              <w:ind w:left="20"/>
              <w:jc w:val="both"/>
            </w:pPr>
            <w:r>
              <w:rPr>
                <w:rFonts w:ascii="Times New Roman"/>
                <w:b w:val="false"/>
                <w:i w:val="false"/>
                <w:color w:val="000000"/>
                <w:sz w:val="20"/>
              </w:rPr>
              <w:t>
Т.А.Ә (болған жағдайда)</w:t>
            </w:r>
          </w:p>
          <w:p>
            <w:pPr>
              <w:spacing w:after="20"/>
              <w:ind w:left="20"/>
              <w:jc w:val="both"/>
            </w:pPr>
            <w:r>
              <w:rPr>
                <w:rFonts w:ascii="Times New Roman"/>
                <w:b w:val="false"/>
                <w:i w:val="false"/>
                <w:color w:val="000000"/>
                <w:sz w:val="20"/>
              </w:rPr>
              <w:t>
және қолы</w:t>
            </w:r>
          </w:p>
          <w:p>
            <w:pPr>
              <w:spacing w:after="20"/>
              <w:ind w:left="20"/>
              <w:jc w:val="both"/>
            </w:pPr>
            <w:r>
              <w:rPr>
                <w:rFonts w:ascii="Times New Roman"/>
                <w:b w:val="false"/>
                <w:i w:val="false"/>
                <w:color w:val="000000"/>
                <w:sz w:val="20"/>
              </w:rPr>
              <w:t>
Ф.И.О (при наличии) и</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проводившего</w:t>
            </w:r>
          </w:p>
          <w:p>
            <w:pPr>
              <w:spacing w:after="20"/>
              <w:ind w:left="20"/>
              <w:jc w:val="both"/>
            </w:pPr>
            <w:r>
              <w:rPr>
                <w:rFonts w:ascii="Times New Roman"/>
                <w:b w:val="false"/>
                <w:i w:val="false"/>
                <w:color w:val="000000"/>
                <w:sz w:val="20"/>
              </w:rPr>
              <w:t>
исследование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№235/е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235/у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Пастереллезге жүргізілген микробиологиялық зерттеуді тіркейтін ЖҰМЫС ЖУРНАЛЫ РАБОЧИЙ ЖУРНАЛ регистрации микробиологических исследований на пастереллез</w:t>
      </w:r>
    </w:p>
    <w:p>
      <w:pPr>
        <w:spacing w:after="0"/>
        <w:ind w:left="0"/>
        <w:jc w:val="both"/>
      </w:pPr>
      <w:r>
        <w:rPr>
          <w:rFonts w:ascii="Times New Roman"/>
          <w:b w:val="false"/>
          <w:i w:val="false"/>
          <w:color w:val="000000"/>
          <w:sz w:val="28"/>
        </w:rPr>
        <w:t>
      Басталуы (Начат) "_____"_________20 ___ж. (г.) Аяқталуы (Окончен) "_____"__________20 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нөмiрi порядковый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 регистрационный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начала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сипаты</w:t>
            </w:r>
          </w:p>
          <w:p>
            <w:pPr>
              <w:spacing w:after="20"/>
              <w:ind w:left="20"/>
              <w:jc w:val="both"/>
            </w:pPr>
            <w:r>
              <w:rPr>
                <w:rFonts w:ascii="Times New Roman"/>
                <w:b w:val="false"/>
                <w:i w:val="false"/>
                <w:color w:val="000000"/>
                <w:sz w:val="20"/>
              </w:rPr>
              <w:t>
характер</w:t>
            </w:r>
          </w:p>
          <w:p>
            <w:pPr>
              <w:spacing w:after="20"/>
              <w:ind w:left="20"/>
              <w:jc w:val="both"/>
            </w:pPr>
            <w:r>
              <w:rPr>
                <w:rFonts w:ascii="Times New Roman"/>
                <w:b w:val="false"/>
                <w:i w:val="false"/>
                <w:color w:val="000000"/>
                <w:sz w:val="20"/>
              </w:rPr>
              <w:t>
роста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 морфологиясы</w:t>
            </w:r>
          </w:p>
          <w:p>
            <w:pPr>
              <w:spacing w:after="20"/>
              <w:ind w:left="20"/>
              <w:jc w:val="both"/>
            </w:pPr>
            <w:r>
              <w:rPr>
                <w:rFonts w:ascii="Times New Roman"/>
                <w:b w:val="false"/>
                <w:i w:val="false"/>
                <w:color w:val="000000"/>
                <w:sz w:val="20"/>
              </w:rPr>
              <w:t>
морфология клеток</w:t>
            </w:r>
          </w:p>
          <w:p>
            <w:pPr>
              <w:spacing w:after="20"/>
              <w:ind w:left="20"/>
              <w:jc w:val="both"/>
            </w:pPr>
            <w:r>
              <w:rPr>
                <w:rFonts w:ascii="Times New Roman"/>
                <w:b w:val="false"/>
                <w:i w:val="false"/>
                <w:color w:val="000000"/>
                <w:sz w:val="20"/>
              </w:rPr>
              <w:t>
(микроскопия)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гемаглютинация</w:t>
            </w:r>
          </w:p>
          <w:p>
            <w:pPr>
              <w:spacing w:after="20"/>
              <w:ind w:left="20"/>
              <w:jc w:val="both"/>
            </w:pPr>
            <w:r>
              <w:rPr>
                <w:rFonts w:ascii="Times New Roman"/>
                <w:b w:val="false"/>
                <w:i w:val="false"/>
                <w:color w:val="000000"/>
                <w:sz w:val="20"/>
              </w:rPr>
              <w:t>
Реакциясы (ПГР)</w:t>
            </w:r>
          </w:p>
          <w:p>
            <w:pPr>
              <w:spacing w:after="20"/>
              <w:ind w:left="20"/>
              <w:jc w:val="both"/>
            </w:pPr>
            <w:r>
              <w:rPr>
                <w:rFonts w:ascii="Times New Roman"/>
                <w:b w:val="false"/>
                <w:i w:val="false"/>
                <w:color w:val="000000"/>
                <w:sz w:val="20"/>
              </w:rPr>
              <w:t>
Реакция пассивной гемагглютинации</w:t>
            </w:r>
          </w:p>
          <w:p>
            <w:pPr>
              <w:spacing w:after="20"/>
              <w:ind w:left="20"/>
              <w:jc w:val="both"/>
            </w:pPr>
            <w:r>
              <w:rPr>
                <w:rFonts w:ascii="Times New Roman"/>
                <w:b w:val="false"/>
                <w:i w:val="false"/>
                <w:color w:val="000000"/>
                <w:sz w:val="20"/>
              </w:rPr>
              <w:t>
(РПГА)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қоректік ортада (СҚО-да)</w:t>
            </w:r>
          </w:p>
          <w:p>
            <w:pPr>
              <w:spacing w:after="20"/>
              <w:ind w:left="20"/>
              <w:jc w:val="both"/>
            </w:pPr>
            <w:r>
              <w:rPr>
                <w:rFonts w:ascii="Times New Roman"/>
                <w:b w:val="false"/>
                <w:i w:val="false"/>
                <w:color w:val="000000"/>
                <w:sz w:val="20"/>
              </w:rPr>
              <w:t>
Жидкой питательной среде (ЖПС)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қоректік ортада (ТҚО-да)</w:t>
            </w:r>
          </w:p>
          <w:p>
            <w:pPr>
              <w:spacing w:after="20"/>
              <w:ind w:left="20"/>
              <w:jc w:val="both"/>
            </w:pPr>
            <w:r>
              <w:rPr>
                <w:rFonts w:ascii="Times New Roman"/>
                <w:b w:val="false"/>
                <w:i w:val="false"/>
                <w:color w:val="000000"/>
                <w:sz w:val="20"/>
              </w:rPr>
              <w:t>
Плотной питательной среде (ППС)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по Граму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бойынша</w:t>
            </w:r>
          </w:p>
          <w:p>
            <w:pPr>
              <w:spacing w:after="20"/>
              <w:ind w:left="20"/>
              <w:jc w:val="both"/>
            </w:pPr>
            <w:r>
              <w:rPr>
                <w:rFonts w:ascii="Times New Roman"/>
                <w:b w:val="false"/>
                <w:i w:val="false"/>
                <w:color w:val="000000"/>
                <w:sz w:val="20"/>
              </w:rPr>
              <w:t>
по Романовскому-Гимза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 белсенділігі</w:t>
            </w:r>
          </w:p>
          <w:p>
            <w:pPr>
              <w:spacing w:after="20"/>
              <w:ind w:left="20"/>
              <w:jc w:val="both"/>
            </w:pPr>
            <w:r>
              <w:rPr>
                <w:rFonts w:ascii="Times New Roman"/>
                <w:b w:val="false"/>
                <w:i w:val="false"/>
                <w:color w:val="000000"/>
                <w:sz w:val="20"/>
              </w:rPr>
              <w:t>
гемолитическаяактивность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индолдың пайда болуы</w:t>
            </w:r>
          </w:p>
          <w:p>
            <w:pPr>
              <w:spacing w:after="20"/>
              <w:ind w:left="20"/>
              <w:jc w:val="both"/>
            </w:pPr>
            <w:r>
              <w:rPr>
                <w:rFonts w:ascii="Times New Roman"/>
                <w:b w:val="false"/>
                <w:i w:val="false"/>
                <w:color w:val="000000"/>
                <w:sz w:val="20"/>
              </w:rPr>
              <w:t>
образование индола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уреазная активность</w:t>
            </w:r>
          </w:p>
          <w:p>
            <w:pPr>
              <w:spacing w:after="20"/>
              <w:ind w:left="20"/>
              <w:jc w:val="both"/>
            </w:pPr>
            <w:r>
              <w:rPr>
                <w:rFonts w:ascii="Times New Roman"/>
                <w:b w:val="false"/>
                <w:i w:val="false"/>
                <w:color w:val="000000"/>
                <w:sz w:val="20"/>
              </w:rPr>
              <w:t>
Уреазды белсенділігі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арабиноза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эскулин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рамноза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w:t>
            </w:r>
          </w:p>
          <w:p>
            <w:pPr>
              <w:spacing w:after="20"/>
              <w:ind w:left="20"/>
              <w:jc w:val="both"/>
            </w:pPr>
            <w:r>
              <w:rPr>
                <w:rFonts w:ascii="Times New Roman"/>
                <w:b w:val="false"/>
                <w:i w:val="false"/>
                <w:color w:val="000000"/>
                <w:sz w:val="20"/>
              </w:rPr>
              <w:t>
Подвижность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тригалоза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p>
            <w:pPr>
              <w:spacing w:after="20"/>
              <w:ind w:left="20"/>
              <w:jc w:val="both"/>
            </w:pPr>
            <w:r>
              <w:rPr>
                <w:rFonts w:ascii="Times New Roman"/>
                <w:b w:val="false"/>
                <w:i w:val="false"/>
                <w:color w:val="000000"/>
                <w:sz w:val="20"/>
              </w:rPr>
              <w:t>
жануарларына</w:t>
            </w:r>
          </w:p>
          <w:p>
            <w:pPr>
              <w:spacing w:after="20"/>
              <w:ind w:left="20"/>
              <w:jc w:val="both"/>
            </w:pPr>
            <w:r>
              <w:rPr>
                <w:rFonts w:ascii="Times New Roman"/>
                <w:b w:val="false"/>
                <w:i w:val="false"/>
                <w:color w:val="000000"/>
                <w:sz w:val="20"/>
              </w:rPr>
              <w:t>
арналған</w:t>
            </w:r>
          </w:p>
          <w:p>
            <w:pPr>
              <w:spacing w:after="20"/>
              <w:ind w:left="20"/>
              <w:jc w:val="both"/>
            </w:pPr>
            <w:r>
              <w:rPr>
                <w:rFonts w:ascii="Times New Roman"/>
                <w:b w:val="false"/>
                <w:i w:val="false"/>
                <w:color w:val="000000"/>
                <w:sz w:val="20"/>
              </w:rPr>
              <w:t>
патогендік</w:t>
            </w:r>
          </w:p>
          <w:p>
            <w:pPr>
              <w:spacing w:after="20"/>
              <w:ind w:left="20"/>
              <w:jc w:val="both"/>
            </w:pPr>
            <w:r>
              <w:rPr>
                <w:rFonts w:ascii="Times New Roman"/>
                <w:b w:val="false"/>
                <w:i w:val="false"/>
                <w:color w:val="000000"/>
                <w:sz w:val="20"/>
              </w:rPr>
              <w:t>
Патогенность</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лабораторных</w:t>
            </w:r>
          </w:p>
          <w:p>
            <w:pPr>
              <w:spacing w:after="20"/>
              <w:ind w:left="20"/>
              <w:jc w:val="both"/>
            </w:pPr>
            <w:r>
              <w:rPr>
                <w:rFonts w:ascii="Times New Roman"/>
                <w:b w:val="false"/>
                <w:i w:val="false"/>
                <w:color w:val="000000"/>
                <w:sz w:val="20"/>
              </w:rPr>
              <w:t>
животных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Антибиотиктерді</w:t>
            </w:r>
          </w:p>
          <w:p>
            <w:pPr>
              <w:spacing w:after="20"/>
              <w:ind w:left="20"/>
              <w:jc w:val="both"/>
            </w:pPr>
            <w:r>
              <w:rPr>
                <w:rFonts w:ascii="Times New Roman"/>
                <w:b w:val="false"/>
                <w:i w:val="false"/>
                <w:color w:val="000000"/>
                <w:sz w:val="20"/>
              </w:rPr>
              <w:t>
сезгіштігі</w:t>
            </w:r>
          </w:p>
          <w:p>
            <w:pPr>
              <w:spacing w:after="20"/>
              <w:ind w:left="20"/>
              <w:jc w:val="both"/>
            </w:pPr>
            <w:r>
              <w:rPr>
                <w:rFonts w:ascii="Times New Roman"/>
                <w:b w:val="false"/>
                <w:i w:val="false"/>
                <w:color w:val="000000"/>
                <w:sz w:val="20"/>
              </w:rPr>
              <w:t>
чувствительность</w:t>
            </w:r>
          </w:p>
          <w:p>
            <w:pPr>
              <w:spacing w:after="20"/>
              <w:ind w:left="20"/>
              <w:jc w:val="both"/>
            </w:pPr>
            <w:r>
              <w:rPr>
                <w:rFonts w:ascii="Times New Roman"/>
                <w:b w:val="false"/>
                <w:i w:val="false"/>
                <w:color w:val="000000"/>
                <w:sz w:val="20"/>
              </w:rPr>
              <w:t>
к антибиотикам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p>
            <w:pPr>
              <w:spacing w:after="20"/>
              <w:ind w:left="20"/>
              <w:jc w:val="both"/>
            </w:pPr>
            <w:r>
              <w:rPr>
                <w:rFonts w:ascii="Times New Roman"/>
                <w:b w:val="false"/>
                <w:i w:val="false"/>
                <w:color w:val="000000"/>
                <w:sz w:val="20"/>
              </w:rPr>
              <w:t>
нәтижесі</w:t>
            </w:r>
          </w:p>
          <w:p>
            <w:pPr>
              <w:spacing w:after="20"/>
              <w:ind w:left="20"/>
              <w:jc w:val="both"/>
            </w:pPr>
            <w:r>
              <w:rPr>
                <w:rFonts w:ascii="Times New Roman"/>
                <w:b w:val="false"/>
                <w:i w:val="false"/>
                <w:color w:val="000000"/>
                <w:sz w:val="20"/>
              </w:rPr>
              <w:t>
результат</w:t>
            </w:r>
          </w:p>
          <w:p>
            <w:pPr>
              <w:spacing w:after="20"/>
              <w:ind w:left="20"/>
              <w:jc w:val="both"/>
            </w:pPr>
            <w:r>
              <w:rPr>
                <w:rFonts w:ascii="Times New Roman"/>
                <w:b w:val="false"/>
                <w:i w:val="false"/>
                <w:color w:val="000000"/>
                <w:sz w:val="20"/>
              </w:rPr>
              <w:t>
исследования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p>
            <w:pPr>
              <w:spacing w:after="20"/>
              <w:ind w:left="20"/>
              <w:jc w:val="both"/>
            </w:pPr>
            <w:r>
              <w:rPr>
                <w:rFonts w:ascii="Times New Roman"/>
                <w:b w:val="false"/>
                <w:i w:val="false"/>
                <w:color w:val="000000"/>
                <w:sz w:val="20"/>
              </w:rPr>
              <w:t>
аяқталған</w:t>
            </w:r>
          </w:p>
          <w:p>
            <w:pPr>
              <w:spacing w:after="20"/>
              <w:ind w:left="20"/>
              <w:jc w:val="both"/>
            </w:pPr>
            <w:r>
              <w:rPr>
                <w:rFonts w:ascii="Times New Roman"/>
                <w:b w:val="false"/>
                <w:i w:val="false"/>
                <w:color w:val="000000"/>
                <w:sz w:val="20"/>
              </w:rPr>
              <w:t>
күн, ай, жыл</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исследования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p>
            <w:pPr>
              <w:spacing w:after="20"/>
              <w:ind w:left="20"/>
              <w:jc w:val="both"/>
            </w:pPr>
            <w:r>
              <w:rPr>
                <w:rFonts w:ascii="Times New Roman"/>
                <w:b w:val="false"/>
                <w:i w:val="false"/>
                <w:color w:val="000000"/>
                <w:sz w:val="20"/>
              </w:rPr>
              <w:t>
жүргізген</w:t>
            </w:r>
          </w:p>
          <w:p>
            <w:pPr>
              <w:spacing w:after="20"/>
              <w:ind w:left="20"/>
              <w:jc w:val="both"/>
            </w:pPr>
            <w:r>
              <w:rPr>
                <w:rFonts w:ascii="Times New Roman"/>
                <w:b w:val="false"/>
                <w:i w:val="false"/>
                <w:color w:val="000000"/>
                <w:sz w:val="20"/>
              </w:rPr>
              <w:t>
адамның</w:t>
            </w:r>
          </w:p>
          <w:p>
            <w:pPr>
              <w:spacing w:after="20"/>
              <w:ind w:left="20"/>
              <w:jc w:val="both"/>
            </w:pPr>
            <w:r>
              <w:rPr>
                <w:rFonts w:ascii="Times New Roman"/>
                <w:b w:val="false"/>
                <w:i w:val="false"/>
                <w:color w:val="000000"/>
                <w:sz w:val="20"/>
              </w:rPr>
              <w:t>
Т.А.Ә (болған жағдайда)</w:t>
            </w:r>
          </w:p>
          <w:p>
            <w:pPr>
              <w:spacing w:after="20"/>
              <w:ind w:left="20"/>
              <w:jc w:val="both"/>
            </w:pPr>
            <w:r>
              <w:rPr>
                <w:rFonts w:ascii="Times New Roman"/>
                <w:b w:val="false"/>
                <w:i w:val="false"/>
                <w:color w:val="000000"/>
                <w:sz w:val="20"/>
              </w:rPr>
              <w:t>
және қолы</w:t>
            </w:r>
          </w:p>
          <w:p>
            <w:pPr>
              <w:spacing w:after="20"/>
              <w:ind w:left="20"/>
              <w:jc w:val="both"/>
            </w:pPr>
            <w:r>
              <w:rPr>
                <w:rFonts w:ascii="Times New Roman"/>
                <w:b w:val="false"/>
                <w:i w:val="false"/>
                <w:color w:val="000000"/>
                <w:sz w:val="20"/>
              </w:rPr>
              <w:t>
Ф.И.О (при наличии) и</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проводившего</w:t>
            </w:r>
          </w:p>
          <w:p>
            <w:pPr>
              <w:spacing w:after="20"/>
              <w:ind w:left="20"/>
              <w:jc w:val="both"/>
            </w:pPr>
            <w:r>
              <w:rPr>
                <w:rFonts w:ascii="Times New Roman"/>
                <w:b w:val="false"/>
                <w:i w:val="false"/>
                <w:color w:val="000000"/>
                <w:sz w:val="20"/>
              </w:rPr>
              <w:t>
исследование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236/е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236/у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Молекулярлық-генетикалық зерттеулердi тiркеу ЖУРНАЛЫ ЖУРНАЛ регистрации молекулярно-генетических исследований</w:t>
      </w:r>
    </w:p>
    <w:p>
      <w:pPr>
        <w:spacing w:after="0"/>
        <w:ind w:left="0"/>
        <w:jc w:val="both"/>
      </w:pPr>
      <w:r>
        <w:rPr>
          <w:rFonts w:ascii="Times New Roman"/>
          <w:b w:val="false"/>
          <w:i w:val="false"/>
          <w:color w:val="000000"/>
          <w:sz w:val="28"/>
        </w:rPr>
        <w:t>
      Басталуы (Начат) "__"_________20___ ж. (г.)</w:t>
      </w:r>
    </w:p>
    <w:p>
      <w:pPr>
        <w:spacing w:after="0"/>
        <w:ind w:left="0"/>
        <w:jc w:val="both"/>
      </w:pPr>
      <w:r>
        <w:rPr>
          <w:rFonts w:ascii="Times New Roman"/>
          <w:b w:val="false"/>
          <w:i w:val="false"/>
          <w:color w:val="000000"/>
          <w:sz w:val="28"/>
        </w:rPr>
        <w:t>
      Аяқталуы (Окончен) "__"________20___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тегі, аты, әкесінің аты (болған жағдайда)</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 обследуемого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Домашний адрес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Диагноз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үлгі</w:t>
            </w:r>
          </w:p>
          <w:p>
            <w:pPr>
              <w:spacing w:after="20"/>
              <w:ind w:left="20"/>
              <w:jc w:val="both"/>
            </w:pPr>
            <w:r>
              <w:rPr>
                <w:rFonts w:ascii="Times New Roman"/>
                <w:b w:val="false"/>
                <w:i w:val="false"/>
                <w:color w:val="000000"/>
                <w:sz w:val="20"/>
              </w:rPr>
              <w:t>
Исследуемый образец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қабылданған күні, айы, жылы</w:t>
            </w:r>
          </w:p>
          <w:p>
            <w:pPr>
              <w:spacing w:after="20"/>
              <w:ind w:left="20"/>
              <w:jc w:val="both"/>
            </w:pPr>
            <w:r>
              <w:rPr>
                <w:rFonts w:ascii="Times New Roman"/>
                <w:b w:val="false"/>
                <w:i w:val="false"/>
                <w:color w:val="000000"/>
                <w:sz w:val="20"/>
              </w:rPr>
              <w:t>
Дата, месяц, год поступления образца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жүргізілген күн, ай,жыл</w:t>
            </w:r>
          </w:p>
          <w:p>
            <w:pPr>
              <w:spacing w:after="20"/>
              <w:ind w:left="20"/>
              <w:jc w:val="both"/>
            </w:pPr>
            <w:r>
              <w:rPr>
                <w:rFonts w:ascii="Times New Roman"/>
                <w:b w:val="false"/>
                <w:i w:val="false"/>
                <w:color w:val="000000"/>
                <w:sz w:val="20"/>
              </w:rPr>
              <w:t>
Дата, месяц, год прове дения исслеования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берілген күн, ай, жыл</w:t>
            </w:r>
          </w:p>
          <w:p>
            <w:pPr>
              <w:spacing w:after="20"/>
              <w:ind w:left="20"/>
              <w:jc w:val="both"/>
            </w:pPr>
            <w:r>
              <w:rPr>
                <w:rFonts w:ascii="Times New Roman"/>
                <w:b w:val="false"/>
                <w:i w:val="false"/>
                <w:color w:val="000000"/>
                <w:sz w:val="20"/>
              </w:rPr>
              <w:t>
Дата, месяц, год выдачи результата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адамның тегі, аты, әкесінің аты (при наличии), лауазымы, қолы</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должность, подпись лица, проводившего исследование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№237/е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237/у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Сыртқы орта объектілерінен алынған үлгілерді молекулярлық-генетикалық зерттеуді тіркеу және нәтижелерін беруді тіркеу ЖУРНАЛЫ ЖУРНАЛ регистрации и выдачи результатов молекулярно-генетического исследования образцов от объектов внешней среды</w:t>
      </w:r>
    </w:p>
    <w:p>
      <w:pPr>
        <w:spacing w:after="0"/>
        <w:ind w:left="0"/>
        <w:jc w:val="both"/>
      </w:pPr>
      <w:r>
        <w:rPr>
          <w:rFonts w:ascii="Times New Roman"/>
          <w:b w:val="false"/>
          <w:i w:val="false"/>
          <w:color w:val="000000"/>
          <w:sz w:val="28"/>
        </w:rPr>
        <w:t>
      Басталуы (Начат) "__"__________20___ ж. (г.)</w:t>
      </w:r>
    </w:p>
    <w:p>
      <w:pPr>
        <w:spacing w:after="0"/>
        <w:ind w:left="0"/>
        <w:jc w:val="both"/>
      </w:pPr>
      <w:r>
        <w:rPr>
          <w:rFonts w:ascii="Times New Roman"/>
          <w:b w:val="false"/>
          <w:i w:val="false"/>
          <w:color w:val="000000"/>
          <w:sz w:val="28"/>
        </w:rPr>
        <w:t>
      Аяқталуы (Окончен) "_"________20___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Тркеу нөмірі</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p>
            <w:pPr>
              <w:spacing w:after="20"/>
              <w:ind w:left="20"/>
              <w:jc w:val="both"/>
            </w:pPr>
            <w:r>
              <w:rPr>
                <w:rFonts w:ascii="Times New Roman"/>
                <w:b w:val="false"/>
                <w:i w:val="false"/>
                <w:color w:val="000000"/>
                <w:sz w:val="20"/>
              </w:rPr>
              <w:t>
Дата, время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жіберген мекеме</w:t>
            </w:r>
          </w:p>
          <w:p>
            <w:pPr>
              <w:spacing w:after="20"/>
              <w:ind w:left="20"/>
              <w:jc w:val="both"/>
            </w:pPr>
            <w:r>
              <w:rPr>
                <w:rFonts w:ascii="Times New Roman"/>
                <w:b w:val="false"/>
                <w:i w:val="false"/>
                <w:color w:val="000000"/>
                <w:sz w:val="20"/>
              </w:rPr>
              <w:t>
Учреждение направившее образец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w:t>
            </w:r>
          </w:p>
          <w:p>
            <w:pPr>
              <w:spacing w:after="20"/>
              <w:ind w:left="20"/>
              <w:jc w:val="both"/>
            </w:pPr>
            <w:r>
              <w:rPr>
                <w:rFonts w:ascii="Times New Roman"/>
                <w:b w:val="false"/>
                <w:i w:val="false"/>
                <w:color w:val="000000"/>
                <w:sz w:val="20"/>
              </w:rPr>
              <w:t>
Место отбора образца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Зерттелінетін үлгі</w:t>
            </w:r>
          </w:p>
          <w:p>
            <w:pPr>
              <w:spacing w:after="20"/>
              <w:ind w:left="20"/>
              <w:jc w:val="both"/>
            </w:pPr>
            <w:r>
              <w:rPr>
                <w:rFonts w:ascii="Times New Roman"/>
                <w:b w:val="false"/>
                <w:i w:val="false"/>
                <w:color w:val="000000"/>
                <w:sz w:val="20"/>
              </w:rPr>
              <w:t>
Исследуемый образец</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алу қабылдау</w:t>
            </w:r>
          </w:p>
          <w:p>
            <w:pPr>
              <w:spacing w:after="20"/>
              <w:ind w:left="20"/>
              <w:jc w:val="both"/>
            </w:pPr>
            <w:r>
              <w:rPr>
                <w:rFonts w:ascii="Times New Roman"/>
                <w:b w:val="false"/>
                <w:i w:val="false"/>
                <w:color w:val="000000"/>
                <w:sz w:val="20"/>
              </w:rPr>
              <w:t>
Отбора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зертханаға қаблыдау</w:t>
            </w:r>
          </w:p>
          <w:p>
            <w:pPr>
              <w:spacing w:after="20"/>
              <w:ind w:left="20"/>
              <w:jc w:val="both"/>
            </w:pPr>
            <w:r>
              <w:rPr>
                <w:rFonts w:ascii="Times New Roman"/>
                <w:b w:val="false"/>
                <w:i w:val="false"/>
                <w:color w:val="000000"/>
                <w:sz w:val="20"/>
              </w:rPr>
              <w:t>
Поступления образца в лабоаторию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месяц, год начала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(при наличии), қолы</w:t>
            </w:r>
          </w:p>
          <w:p>
            <w:pPr>
              <w:spacing w:after="20"/>
              <w:ind w:left="20"/>
              <w:jc w:val="both"/>
            </w:pPr>
            <w:r>
              <w:rPr>
                <w:rFonts w:ascii="Times New Roman"/>
                <w:b w:val="false"/>
                <w:i w:val="false"/>
                <w:color w:val="000000"/>
                <w:sz w:val="20"/>
              </w:rPr>
              <w:t>
Ф.И.О (при наличии), подпись специалиста, проводившего исследование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№238/е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238/у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Адамдардан іріктелген үлгілерді молекулярлық-генетикалық зерттеуді тіркеу және нәтижелерін беруді тіркеу ЖУРНАЛЫ ЖУРНАЛ регистрации и выдачи результатов молекулярно-генетического исследования образцов от людей</w:t>
      </w:r>
    </w:p>
    <w:p>
      <w:pPr>
        <w:spacing w:after="0"/>
        <w:ind w:left="0"/>
        <w:jc w:val="both"/>
      </w:pPr>
      <w:r>
        <w:rPr>
          <w:rFonts w:ascii="Times New Roman"/>
          <w:b w:val="false"/>
          <w:i w:val="false"/>
          <w:color w:val="000000"/>
          <w:sz w:val="28"/>
        </w:rPr>
        <w:t>
      Басталуы (Начат) "____"__________20 ___ ж. (г.)</w:t>
      </w:r>
    </w:p>
    <w:p>
      <w:pPr>
        <w:spacing w:after="0"/>
        <w:ind w:left="0"/>
        <w:jc w:val="both"/>
      </w:pPr>
      <w:r>
        <w:rPr>
          <w:rFonts w:ascii="Times New Roman"/>
          <w:b w:val="false"/>
          <w:i w:val="false"/>
          <w:color w:val="000000"/>
          <w:sz w:val="28"/>
        </w:rPr>
        <w:t>
      Аяқталуы (Окончен) "___"________20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p>
            <w:pPr>
              <w:spacing w:after="20"/>
              <w:ind w:left="20"/>
              <w:jc w:val="both"/>
            </w:pPr>
            <w:r>
              <w:rPr>
                <w:rFonts w:ascii="Times New Roman"/>
                <w:b w:val="false"/>
                <w:i w:val="false"/>
                <w:color w:val="000000"/>
                <w:sz w:val="20"/>
              </w:rPr>
              <w:t>
Дата, время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Т.А.Ә (болған жағдайда)</w:t>
            </w:r>
          </w:p>
          <w:p>
            <w:pPr>
              <w:spacing w:after="20"/>
              <w:ind w:left="20"/>
              <w:jc w:val="both"/>
            </w:pPr>
            <w:r>
              <w:rPr>
                <w:rFonts w:ascii="Times New Roman"/>
                <w:b w:val="false"/>
                <w:i w:val="false"/>
                <w:color w:val="000000"/>
                <w:sz w:val="20"/>
              </w:rPr>
              <w:t>
Ф.И.О (при наличии) обследуемого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p>
            <w:pPr>
              <w:spacing w:after="20"/>
              <w:ind w:left="20"/>
              <w:jc w:val="both"/>
            </w:pPr>
            <w:r>
              <w:rPr>
                <w:rFonts w:ascii="Times New Roman"/>
                <w:b w:val="false"/>
                <w:i w:val="false"/>
                <w:color w:val="000000"/>
                <w:sz w:val="20"/>
              </w:rPr>
              <w:t>
Адрес проживания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жолдаған ұйым</w:t>
            </w:r>
          </w:p>
          <w:p>
            <w:pPr>
              <w:spacing w:after="20"/>
              <w:ind w:left="20"/>
              <w:jc w:val="both"/>
            </w:pPr>
            <w:r>
              <w:rPr>
                <w:rFonts w:ascii="Times New Roman"/>
                <w:b w:val="false"/>
                <w:i w:val="false"/>
                <w:color w:val="000000"/>
                <w:sz w:val="20"/>
              </w:rPr>
              <w:t>
Организация, направившая образец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Диагноз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алу</w:t>
            </w:r>
          </w:p>
          <w:p>
            <w:pPr>
              <w:spacing w:after="20"/>
              <w:ind w:left="20"/>
              <w:jc w:val="both"/>
            </w:pPr>
            <w:r>
              <w:rPr>
                <w:rFonts w:ascii="Times New Roman"/>
                <w:b w:val="false"/>
                <w:i w:val="false"/>
                <w:color w:val="000000"/>
                <w:sz w:val="20"/>
              </w:rPr>
              <w:t>
Отбора образца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қабылдау</w:t>
            </w:r>
          </w:p>
          <w:p>
            <w:pPr>
              <w:spacing w:after="20"/>
              <w:ind w:left="20"/>
              <w:jc w:val="both"/>
            </w:pPr>
            <w:r>
              <w:rPr>
                <w:rFonts w:ascii="Times New Roman"/>
                <w:b w:val="false"/>
                <w:i w:val="false"/>
                <w:color w:val="000000"/>
                <w:sz w:val="20"/>
              </w:rPr>
              <w:t>
Поступления образца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Зерттелінетін үлгі </w:t>
            </w:r>
          </w:p>
          <w:p>
            <w:pPr>
              <w:spacing w:after="20"/>
              <w:ind w:left="20"/>
              <w:jc w:val="both"/>
            </w:pPr>
            <w:r>
              <w:rPr>
                <w:rFonts w:ascii="Times New Roman"/>
                <w:b w:val="false"/>
                <w:i w:val="false"/>
                <w:color w:val="000000"/>
                <w:sz w:val="20"/>
              </w:rPr>
              <w:t>
Исследуемый образец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месяц, год начала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w:t>
            </w:r>
          </w:p>
          <w:p>
            <w:pPr>
              <w:spacing w:after="20"/>
              <w:ind w:left="20"/>
              <w:jc w:val="both"/>
            </w:pPr>
            <w:r>
              <w:rPr>
                <w:rFonts w:ascii="Times New Roman"/>
                <w:b w:val="false"/>
                <w:i w:val="false"/>
                <w:color w:val="000000"/>
                <w:sz w:val="20"/>
              </w:rPr>
              <w:t>
маманның Т.А.Ә (болған жағдайда), лауазымы қолы</w:t>
            </w:r>
          </w:p>
          <w:p>
            <w:pPr>
              <w:spacing w:after="20"/>
              <w:ind w:left="20"/>
              <w:jc w:val="both"/>
            </w:pPr>
            <w:r>
              <w:rPr>
                <w:rFonts w:ascii="Times New Roman"/>
                <w:b w:val="false"/>
                <w:i w:val="false"/>
                <w:color w:val="000000"/>
                <w:sz w:val="20"/>
              </w:rPr>
              <w:t>
Ф.И.О (при наличии), должность подпись специалиста, проводившего исследование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№239/е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239/у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Зооноздық инфекцияларға жүргізілген микробиологиялық зерттеуді тіркейтін ЖҰМЫС ЖУРНАЛЫ РАБОЧИЙ ЖУРНАЛ регистрации микробиологических исследований на зоонозные инфекции</w:t>
      </w:r>
    </w:p>
    <w:p>
      <w:pPr>
        <w:spacing w:after="0"/>
        <w:ind w:left="0"/>
        <w:jc w:val="both"/>
      </w:pPr>
      <w:r>
        <w:rPr>
          <w:rFonts w:ascii="Times New Roman"/>
          <w:b w:val="false"/>
          <w:i w:val="false"/>
          <w:color w:val="000000"/>
          <w:sz w:val="28"/>
        </w:rPr>
        <w:t>
      Басталуы (Начат) "__"________20___ж. (г.)</w:t>
      </w:r>
    </w:p>
    <w:p>
      <w:pPr>
        <w:spacing w:after="0"/>
        <w:ind w:left="0"/>
        <w:jc w:val="both"/>
      </w:pPr>
      <w:r>
        <w:rPr>
          <w:rFonts w:ascii="Times New Roman"/>
          <w:b w:val="false"/>
          <w:i w:val="false"/>
          <w:color w:val="000000"/>
          <w:sz w:val="28"/>
        </w:rPr>
        <w:t>
      Аяқталуы (Окончен) "___"_______20___ж.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начала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сипаты</w:t>
            </w:r>
          </w:p>
          <w:p>
            <w:pPr>
              <w:spacing w:after="20"/>
              <w:ind w:left="20"/>
              <w:jc w:val="both"/>
            </w:pPr>
            <w:r>
              <w:rPr>
                <w:rFonts w:ascii="Times New Roman"/>
                <w:b w:val="false"/>
                <w:i w:val="false"/>
                <w:color w:val="000000"/>
                <w:sz w:val="20"/>
              </w:rPr>
              <w:t>
Характер роста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морфологиясы</w:t>
            </w:r>
          </w:p>
          <w:p>
            <w:pPr>
              <w:spacing w:after="20"/>
              <w:ind w:left="20"/>
              <w:jc w:val="both"/>
            </w:pPr>
            <w:r>
              <w:rPr>
                <w:rFonts w:ascii="Times New Roman"/>
                <w:b w:val="false"/>
                <w:i w:val="false"/>
                <w:color w:val="000000"/>
                <w:sz w:val="20"/>
              </w:rPr>
              <w:t>
Морфология клеток (микроскопия)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Cұйык коректiк ортада(СҚО-да)</w:t>
            </w:r>
          </w:p>
          <w:p>
            <w:pPr>
              <w:spacing w:after="20"/>
              <w:ind w:left="20"/>
              <w:jc w:val="both"/>
            </w:pPr>
            <w:r>
              <w:rPr>
                <w:rFonts w:ascii="Times New Roman"/>
                <w:b w:val="false"/>
                <w:i w:val="false"/>
                <w:color w:val="000000"/>
                <w:sz w:val="20"/>
              </w:rPr>
              <w:t>
На жидкой питательной среде (ЖПС)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Тыгыз коректiк ортада (ТҚО-да)</w:t>
            </w:r>
          </w:p>
          <w:p>
            <w:pPr>
              <w:spacing w:after="20"/>
              <w:ind w:left="20"/>
              <w:jc w:val="both"/>
            </w:pPr>
            <w:r>
              <w:rPr>
                <w:rFonts w:ascii="Times New Roman"/>
                <w:b w:val="false"/>
                <w:i w:val="false"/>
                <w:color w:val="000000"/>
                <w:sz w:val="20"/>
              </w:rPr>
              <w:t>
На плотной питательной среде (ППС)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по Граму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Ребигер бойынша по Ребигеру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бойынша</w:t>
            </w:r>
          </w:p>
          <w:p>
            <w:pPr>
              <w:spacing w:after="20"/>
              <w:ind w:left="20"/>
              <w:jc w:val="both"/>
            </w:pPr>
            <w:r>
              <w:rPr>
                <w:rFonts w:ascii="Times New Roman"/>
                <w:b w:val="false"/>
                <w:i w:val="false"/>
                <w:color w:val="000000"/>
                <w:sz w:val="20"/>
              </w:rPr>
              <w:t>
по Романовскому-Гимза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АФӘ Метод флуоресцирующих</w:t>
            </w:r>
          </w:p>
          <w:p>
            <w:pPr>
              <w:spacing w:after="20"/>
              <w:ind w:left="20"/>
              <w:jc w:val="both"/>
            </w:pPr>
            <w:r>
              <w:rPr>
                <w:rFonts w:ascii="Times New Roman"/>
                <w:b w:val="false"/>
                <w:i w:val="false"/>
                <w:color w:val="000000"/>
                <w:sz w:val="20"/>
              </w:rPr>
              <w:t>
Антител - МФА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геамаглютинация реакциясы:</w:t>
            </w:r>
          </w:p>
          <w:p>
            <w:pPr>
              <w:spacing w:after="20"/>
              <w:ind w:left="20"/>
              <w:jc w:val="both"/>
            </w:pPr>
            <w:r>
              <w:rPr>
                <w:rFonts w:ascii="Times New Roman"/>
                <w:b w:val="false"/>
                <w:i w:val="false"/>
                <w:color w:val="000000"/>
                <w:sz w:val="20"/>
              </w:rPr>
              <w:t>
Реакция пассивной гемагглютинации (РПГА) 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Капсуланың пайда болуы</w:t>
            </w:r>
          </w:p>
          <w:p>
            <w:pPr>
              <w:spacing w:after="20"/>
              <w:ind w:left="20"/>
              <w:jc w:val="both"/>
            </w:pPr>
            <w:r>
              <w:rPr>
                <w:rFonts w:ascii="Times New Roman"/>
                <w:b w:val="false"/>
                <w:i w:val="false"/>
                <w:color w:val="000000"/>
                <w:sz w:val="20"/>
              </w:rPr>
              <w:t>
Капсуло образование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 сезгіштігі</w:t>
            </w:r>
          </w:p>
          <w:p>
            <w:pPr>
              <w:spacing w:after="20"/>
              <w:ind w:left="20"/>
              <w:jc w:val="both"/>
            </w:pPr>
            <w:r>
              <w:rPr>
                <w:rFonts w:ascii="Times New Roman"/>
                <w:b w:val="false"/>
                <w:i w:val="false"/>
                <w:color w:val="000000"/>
                <w:sz w:val="20"/>
              </w:rPr>
              <w:t>
Чувствительность к фагу</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Иерсиниозға Иерсиниоз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Псевдотуберкулезге</w:t>
            </w:r>
          </w:p>
          <w:p>
            <w:pPr>
              <w:spacing w:after="20"/>
              <w:ind w:left="20"/>
              <w:jc w:val="both"/>
            </w:pPr>
            <w:r>
              <w:rPr>
                <w:rFonts w:ascii="Times New Roman"/>
                <w:b w:val="false"/>
                <w:i w:val="false"/>
                <w:color w:val="000000"/>
                <w:sz w:val="20"/>
              </w:rPr>
              <w:t>
Псевдотуберкулез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Пастереллезге Пастереллез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Лептоспирозға Лептоспироз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w:t>
            </w:r>
          </w:p>
          <w:p>
            <w:pPr>
              <w:spacing w:after="20"/>
              <w:ind w:left="20"/>
              <w:jc w:val="both"/>
            </w:pPr>
            <w:r>
              <w:rPr>
                <w:rFonts w:ascii="Times New Roman"/>
                <w:b w:val="false"/>
                <w:i w:val="false"/>
                <w:color w:val="000000"/>
                <w:sz w:val="20"/>
              </w:rPr>
              <w:t>
Листериоз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қасиеттері Биохимические свойства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Желатинаның сұйылуы</w:t>
            </w:r>
          </w:p>
          <w:p>
            <w:pPr>
              <w:spacing w:after="20"/>
              <w:ind w:left="20"/>
              <w:jc w:val="both"/>
            </w:pPr>
            <w:r>
              <w:rPr>
                <w:rFonts w:ascii="Times New Roman"/>
                <w:b w:val="false"/>
                <w:i w:val="false"/>
                <w:color w:val="000000"/>
                <w:sz w:val="20"/>
              </w:rPr>
              <w:t>
Разжижение желатины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Оксидазды белсенділігі</w:t>
            </w:r>
          </w:p>
          <w:p>
            <w:pPr>
              <w:spacing w:after="20"/>
              <w:ind w:left="20"/>
              <w:jc w:val="both"/>
            </w:pPr>
            <w:r>
              <w:rPr>
                <w:rFonts w:ascii="Times New Roman"/>
                <w:b w:val="false"/>
                <w:i w:val="false"/>
                <w:color w:val="000000"/>
                <w:sz w:val="20"/>
              </w:rPr>
              <w:t>
Оксидазная активность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Каталазды белсенділігі</w:t>
            </w:r>
          </w:p>
          <w:p>
            <w:pPr>
              <w:spacing w:after="20"/>
              <w:ind w:left="20"/>
              <w:jc w:val="both"/>
            </w:pPr>
            <w:r>
              <w:rPr>
                <w:rFonts w:ascii="Times New Roman"/>
                <w:b w:val="false"/>
                <w:i w:val="false"/>
                <w:color w:val="000000"/>
                <w:sz w:val="20"/>
              </w:rPr>
              <w:t>
Каталазная активность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Күкіртсутектің пайда болуы</w:t>
            </w:r>
          </w:p>
          <w:p>
            <w:pPr>
              <w:spacing w:after="20"/>
              <w:ind w:left="20"/>
              <w:jc w:val="both"/>
            </w:pPr>
            <w:r>
              <w:rPr>
                <w:rFonts w:ascii="Times New Roman"/>
                <w:b w:val="false"/>
                <w:i w:val="false"/>
                <w:color w:val="000000"/>
                <w:sz w:val="20"/>
              </w:rPr>
              <w:t>
Образование сероводорода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 белсенділігі</w:t>
            </w:r>
          </w:p>
          <w:p>
            <w:pPr>
              <w:spacing w:after="20"/>
              <w:ind w:left="20"/>
              <w:jc w:val="both"/>
            </w:pPr>
            <w:r>
              <w:rPr>
                <w:rFonts w:ascii="Times New Roman"/>
                <w:b w:val="false"/>
                <w:i w:val="false"/>
                <w:color w:val="000000"/>
                <w:sz w:val="20"/>
              </w:rPr>
              <w:t>
Гемолитическая активность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Уреазды белсенділігі</w:t>
            </w:r>
          </w:p>
          <w:p>
            <w:pPr>
              <w:spacing w:after="20"/>
              <w:ind w:left="20"/>
              <w:jc w:val="both"/>
            </w:pPr>
            <w:r>
              <w:rPr>
                <w:rFonts w:ascii="Times New Roman"/>
                <w:b w:val="false"/>
                <w:i w:val="false"/>
                <w:color w:val="000000"/>
                <w:sz w:val="20"/>
              </w:rPr>
              <w:t>
Уреазная активность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гидролизі</w:t>
            </w:r>
          </w:p>
          <w:p>
            <w:pPr>
              <w:spacing w:after="20"/>
              <w:ind w:left="20"/>
              <w:jc w:val="both"/>
            </w:pPr>
            <w:r>
              <w:rPr>
                <w:rFonts w:ascii="Times New Roman"/>
                <w:b w:val="false"/>
                <w:i w:val="false"/>
                <w:color w:val="000000"/>
                <w:sz w:val="20"/>
              </w:rPr>
              <w:t>
Гидролиз мочевины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Индолдың пайда болуы</w:t>
            </w:r>
          </w:p>
          <w:p>
            <w:pPr>
              <w:spacing w:after="20"/>
              <w:ind w:left="20"/>
              <w:jc w:val="both"/>
            </w:pPr>
            <w:r>
              <w:rPr>
                <w:rFonts w:ascii="Times New Roman"/>
                <w:b w:val="false"/>
                <w:i w:val="false"/>
                <w:color w:val="000000"/>
                <w:sz w:val="20"/>
              </w:rPr>
              <w:t>
Образование индола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Арабиноза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қасиеттері Биохимические свойства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Тригалоза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Эскулин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Рамноза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w:t>
            </w:r>
          </w:p>
          <w:p>
            <w:pPr>
              <w:spacing w:after="20"/>
              <w:ind w:left="20"/>
              <w:jc w:val="both"/>
            </w:pPr>
            <w:r>
              <w:rPr>
                <w:rFonts w:ascii="Times New Roman"/>
                <w:b w:val="false"/>
                <w:i w:val="false"/>
                <w:color w:val="000000"/>
                <w:sz w:val="20"/>
              </w:rPr>
              <w:t>
Подвижность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Нитраттардың қалпына келуі</w:t>
            </w:r>
          </w:p>
          <w:p>
            <w:pPr>
              <w:spacing w:after="20"/>
              <w:ind w:left="20"/>
              <w:jc w:val="both"/>
            </w:pPr>
            <w:r>
              <w:rPr>
                <w:rFonts w:ascii="Times New Roman"/>
                <w:b w:val="false"/>
                <w:i w:val="false"/>
                <w:color w:val="000000"/>
                <w:sz w:val="20"/>
              </w:rPr>
              <w:t>
Восстановление нитратов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Фогес-Проскауэр реакциясы</w:t>
            </w:r>
          </w:p>
          <w:p>
            <w:pPr>
              <w:spacing w:after="20"/>
              <w:ind w:left="20"/>
              <w:jc w:val="both"/>
            </w:pPr>
            <w:r>
              <w:rPr>
                <w:rFonts w:ascii="Times New Roman"/>
                <w:b w:val="false"/>
                <w:i w:val="false"/>
                <w:color w:val="000000"/>
                <w:sz w:val="20"/>
              </w:rPr>
              <w:t>
реакция Фогес-Проскауэра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сарысуларымен агглютинация реакциясы</w:t>
            </w:r>
          </w:p>
          <w:p>
            <w:pPr>
              <w:spacing w:after="20"/>
              <w:ind w:left="20"/>
              <w:jc w:val="both"/>
            </w:pPr>
            <w:r>
              <w:rPr>
                <w:rFonts w:ascii="Times New Roman"/>
                <w:b w:val="false"/>
                <w:i w:val="false"/>
                <w:color w:val="000000"/>
                <w:sz w:val="20"/>
              </w:rPr>
              <w:t>
Реакция агглюти- нации с диагностическими сыворотками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жануарларына арналған патогендік</w:t>
            </w:r>
          </w:p>
          <w:p>
            <w:pPr>
              <w:spacing w:after="20"/>
              <w:ind w:left="20"/>
              <w:jc w:val="both"/>
            </w:pPr>
            <w:r>
              <w:rPr>
                <w:rFonts w:ascii="Times New Roman"/>
                <w:b w:val="false"/>
                <w:i w:val="false"/>
                <w:color w:val="000000"/>
                <w:sz w:val="20"/>
              </w:rPr>
              <w:t>
Патогенность для лабораторных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Антибиотиктерге сезімталдық</w:t>
            </w:r>
          </w:p>
          <w:p>
            <w:pPr>
              <w:spacing w:after="20"/>
              <w:ind w:left="20"/>
              <w:jc w:val="both"/>
            </w:pPr>
            <w:r>
              <w:rPr>
                <w:rFonts w:ascii="Times New Roman"/>
                <w:b w:val="false"/>
                <w:i w:val="false"/>
                <w:color w:val="000000"/>
                <w:sz w:val="20"/>
              </w:rPr>
              <w:t>
Чувствительность к антибиотикам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қолы</w:t>
            </w:r>
          </w:p>
          <w:p>
            <w:pPr>
              <w:spacing w:after="20"/>
              <w:ind w:left="20"/>
              <w:jc w:val="both"/>
            </w:pPr>
            <w:r>
              <w:rPr>
                <w:rFonts w:ascii="Times New Roman"/>
                <w:b w:val="false"/>
                <w:i w:val="false"/>
                <w:color w:val="000000"/>
                <w:sz w:val="20"/>
              </w:rPr>
              <w:t>
Ф.И.О (при наличии), должность подпись специалиста, проводившего исследование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240/е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240/у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Туляремияға микробиологиялық зерттеулерді тіркейтін ЖҰМЫС ЖУРНАЛЫ РАБОЧИЙ ЖУРНАЛ регистрации микробиологических исследований на туляремию</w:t>
      </w:r>
    </w:p>
    <w:p>
      <w:pPr>
        <w:spacing w:after="0"/>
        <w:ind w:left="0"/>
        <w:jc w:val="both"/>
      </w:pPr>
      <w:r>
        <w:rPr>
          <w:rFonts w:ascii="Times New Roman"/>
          <w:b w:val="false"/>
          <w:i w:val="false"/>
          <w:color w:val="000000"/>
          <w:sz w:val="28"/>
        </w:rPr>
        <w:t>
      Басталуы (Начат) "___"________20___ж. (г.)</w:t>
      </w:r>
    </w:p>
    <w:p>
      <w:pPr>
        <w:spacing w:after="0"/>
        <w:ind w:left="0"/>
        <w:jc w:val="both"/>
      </w:pPr>
      <w:r>
        <w:rPr>
          <w:rFonts w:ascii="Times New Roman"/>
          <w:b w:val="false"/>
          <w:i w:val="false"/>
          <w:color w:val="000000"/>
          <w:sz w:val="28"/>
        </w:rPr>
        <w:t>
      Аяқталуы (Окончен) "___"_______20___ж.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w:t>
            </w:r>
          </w:p>
          <w:p>
            <w:pPr>
              <w:spacing w:after="20"/>
              <w:ind w:left="20"/>
              <w:jc w:val="both"/>
            </w:pPr>
            <w:r>
              <w:rPr>
                <w:rFonts w:ascii="Times New Roman"/>
                <w:b w:val="false"/>
                <w:i w:val="false"/>
                <w:color w:val="000000"/>
                <w:sz w:val="20"/>
              </w:rPr>
              <w:t>
Дата начала исследования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сипаты</w:t>
            </w:r>
          </w:p>
          <w:p>
            <w:pPr>
              <w:spacing w:after="20"/>
              <w:ind w:left="20"/>
              <w:jc w:val="both"/>
            </w:pPr>
            <w:r>
              <w:rPr>
                <w:rFonts w:ascii="Times New Roman"/>
                <w:b w:val="false"/>
                <w:i w:val="false"/>
                <w:color w:val="000000"/>
                <w:sz w:val="20"/>
              </w:rPr>
              <w:t>
Характер роста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бойыншажасуша морфологиясы</w:t>
            </w:r>
          </w:p>
          <w:p>
            <w:pPr>
              <w:spacing w:after="20"/>
              <w:ind w:left="20"/>
              <w:jc w:val="both"/>
            </w:pPr>
            <w:r>
              <w:rPr>
                <w:rFonts w:ascii="Times New Roman"/>
                <w:b w:val="false"/>
                <w:i w:val="false"/>
                <w:color w:val="000000"/>
                <w:sz w:val="20"/>
              </w:rPr>
              <w:t>
Морфология клеток по Граму (микроскопия)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АФӘ Метод флуоресцирующих антител (МФА)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Биоүлгі алынған жануарлардың жұғынды-таңбалары</w:t>
            </w:r>
          </w:p>
          <w:p>
            <w:pPr>
              <w:spacing w:after="20"/>
              <w:ind w:left="20"/>
              <w:jc w:val="both"/>
            </w:pPr>
            <w:r>
              <w:rPr>
                <w:rFonts w:ascii="Times New Roman"/>
                <w:b w:val="false"/>
                <w:i w:val="false"/>
                <w:color w:val="000000"/>
                <w:sz w:val="20"/>
              </w:rPr>
              <w:t>
Мазки-отпечатки от биопробных животных</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Капсуланың пайда болуы</w:t>
            </w:r>
          </w:p>
          <w:p>
            <w:pPr>
              <w:spacing w:after="20"/>
              <w:ind w:left="20"/>
              <w:jc w:val="both"/>
            </w:pPr>
            <w:r>
              <w:rPr>
                <w:rFonts w:ascii="Times New Roman"/>
                <w:b w:val="false"/>
                <w:i w:val="false"/>
                <w:color w:val="000000"/>
                <w:sz w:val="20"/>
              </w:rPr>
              <w:t>
Капсулообразование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Спораның түзілуі</w:t>
            </w:r>
          </w:p>
          <w:p>
            <w:pPr>
              <w:spacing w:after="20"/>
              <w:ind w:left="20"/>
              <w:jc w:val="both"/>
            </w:pPr>
            <w:r>
              <w:rPr>
                <w:rFonts w:ascii="Times New Roman"/>
                <w:b w:val="false"/>
                <w:i w:val="false"/>
                <w:color w:val="000000"/>
                <w:sz w:val="20"/>
              </w:rPr>
              <w:t>
Спорообразование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 сезгіштігі</w:t>
            </w:r>
          </w:p>
          <w:p>
            <w:pPr>
              <w:spacing w:after="20"/>
              <w:ind w:left="20"/>
              <w:jc w:val="both"/>
            </w:pPr>
            <w:r>
              <w:rPr>
                <w:rFonts w:ascii="Times New Roman"/>
                <w:b w:val="false"/>
                <w:i w:val="false"/>
                <w:color w:val="000000"/>
                <w:sz w:val="20"/>
              </w:rPr>
              <w:t>
Чувствительность к фагу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Сұйык коректiк ортада (СҚО-да)</w:t>
            </w:r>
          </w:p>
          <w:p>
            <w:pPr>
              <w:spacing w:after="20"/>
              <w:ind w:left="20"/>
              <w:jc w:val="both"/>
            </w:pPr>
            <w:r>
              <w:rPr>
                <w:rFonts w:ascii="Times New Roman"/>
                <w:b w:val="false"/>
                <w:i w:val="false"/>
                <w:color w:val="000000"/>
                <w:sz w:val="20"/>
              </w:rPr>
              <w:t>
На жидкой питательной среде (ЖПС)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ТҚО-да</w:t>
            </w:r>
          </w:p>
          <w:p>
            <w:pPr>
              <w:spacing w:after="20"/>
              <w:ind w:left="20"/>
              <w:jc w:val="both"/>
            </w:pPr>
            <w:r>
              <w:rPr>
                <w:rFonts w:ascii="Times New Roman"/>
                <w:b w:val="false"/>
                <w:i w:val="false"/>
                <w:color w:val="000000"/>
                <w:sz w:val="20"/>
              </w:rPr>
              <w:t>
на ППС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Ет-пептонды агарда</w:t>
            </w:r>
          </w:p>
          <w:p>
            <w:pPr>
              <w:spacing w:after="20"/>
              <w:ind w:left="20"/>
              <w:jc w:val="both"/>
            </w:pPr>
            <w:r>
              <w:rPr>
                <w:rFonts w:ascii="Times New Roman"/>
                <w:b w:val="false"/>
                <w:i w:val="false"/>
                <w:color w:val="000000"/>
                <w:sz w:val="20"/>
              </w:rPr>
              <w:t>
Мясо-пептонномагаре МПА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агарда</w:t>
            </w:r>
          </w:p>
          <w:p>
            <w:pPr>
              <w:spacing w:after="20"/>
              <w:ind w:left="20"/>
              <w:jc w:val="both"/>
            </w:pPr>
            <w:r>
              <w:rPr>
                <w:rFonts w:ascii="Times New Roman"/>
                <w:b w:val="false"/>
                <w:i w:val="false"/>
                <w:color w:val="000000"/>
                <w:sz w:val="20"/>
              </w:rPr>
              <w:t>
Кровяном агаре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Шоколадты агарда</w:t>
            </w:r>
          </w:p>
          <w:p>
            <w:pPr>
              <w:spacing w:after="20"/>
              <w:ind w:left="20"/>
              <w:jc w:val="both"/>
            </w:pPr>
            <w:r>
              <w:rPr>
                <w:rFonts w:ascii="Times New Roman"/>
                <w:b w:val="false"/>
                <w:i w:val="false"/>
                <w:color w:val="000000"/>
                <w:sz w:val="20"/>
              </w:rPr>
              <w:t>
Шоколадном агаре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Цистеинмен байытылған</w:t>
            </w:r>
          </w:p>
          <w:p>
            <w:pPr>
              <w:spacing w:after="20"/>
              <w:ind w:left="20"/>
              <w:jc w:val="both"/>
            </w:pPr>
            <w:r>
              <w:rPr>
                <w:rFonts w:ascii="Times New Roman"/>
                <w:b w:val="false"/>
                <w:i w:val="false"/>
                <w:color w:val="000000"/>
                <w:sz w:val="20"/>
              </w:rPr>
              <w:t>
Обогащенной цистеином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қасиеттері</w:t>
            </w:r>
          </w:p>
          <w:p>
            <w:pPr>
              <w:spacing w:after="20"/>
              <w:ind w:left="20"/>
              <w:jc w:val="both"/>
            </w:pPr>
            <w:r>
              <w:rPr>
                <w:rFonts w:ascii="Times New Roman"/>
                <w:b w:val="false"/>
                <w:i w:val="false"/>
                <w:color w:val="000000"/>
                <w:sz w:val="20"/>
              </w:rPr>
              <w:t>
Биохимические свойства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 сарысуы қосылған агглютинация реакциясы</w:t>
            </w:r>
          </w:p>
          <w:p>
            <w:pPr>
              <w:spacing w:after="20"/>
              <w:ind w:left="20"/>
              <w:jc w:val="both"/>
            </w:pPr>
            <w:r>
              <w:rPr>
                <w:rFonts w:ascii="Times New Roman"/>
                <w:b w:val="false"/>
                <w:i w:val="false"/>
                <w:color w:val="000000"/>
                <w:sz w:val="20"/>
              </w:rPr>
              <w:t>
Реакция агглютинации с туляремииной сывороткой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жануарларына арналғанпатогенділк</w:t>
            </w:r>
          </w:p>
          <w:p>
            <w:pPr>
              <w:spacing w:after="20"/>
              <w:ind w:left="20"/>
              <w:jc w:val="both"/>
            </w:pPr>
            <w:r>
              <w:rPr>
                <w:rFonts w:ascii="Times New Roman"/>
                <w:b w:val="false"/>
                <w:i w:val="false"/>
                <w:color w:val="000000"/>
                <w:sz w:val="20"/>
              </w:rPr>
              <w:t>
Патогенность для лабораторных животных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Антибиотиктерге сезімталдығы</w:t>
            </w:r>
          </w:p>
          <w:p>
            <w:pPr>
              <w:spacing w:after="20"/>
              <w:ind w:left="20"/>
              <w:jc w:val="both"/>
            </w:pPr>
            <w:r>
              <w:rPr>
                <w:rFonts w:ascii="Times New Roman"/>
                <w:b w:val="false"/>
                <w:i w:val="false"/>
                <w:color w:val="000000"/>
                <w:sz w:val="20"/>
              </w:rPr>
              <w:t>
Чувствительность к антибиотикам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Результатисследования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окончанияисследования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w:t>
            </w:r>
          </w:p>
          <w:p>
            <w:pPr>
              <w:spacing w:after="20"/>
              <w:ind w:left="20"/>
              <w:jc w:val="both"/>
            </w:pPr>
            <w:r>
              <w:rPr>
                <w:rFonts w:ascii="Times New Roman"/>
                <w:b w:val="false"/>
                <w:i w:val="false"/>
                <w:color w:val="000000"/>
                <w:sz w:val="20"/>
              </w:rPr>
              <w:t>
лауазымы қолы</w:t>
            </w:r>
          </w:p>
          <w:p>
            <w:pPr>
              <w:spacing w:after="20"/>
              <w:ind w:left="20"/>
              <w:jc w:val="both"/>
            </w:pPr>
            <w:r>
              <w:rPr>
                <w:rFonts w:ascii="Times New Roman"/>
                <w:b w:val="false"/>
                <w:i w:val="false"/>
                <w:color w:val="000000"/>
                <w:sz w:val="20"/>
              </w:rPr>
              <w:t>
Ф.И.О (при наличии), должность подпись специалиста,Проводившего исследование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Глицериннің ферменттелуі</w:t>
            </w:r>
          </w:p>
          <w:p>
            <w:pPr>
              <w:spacing w:after="20"/>
              <w:ind w:left="20"/>
              <w:jc w:val="both"/>
            </w:pPr>
            <w:r>
              <w:rPr>
                <w:rFonts w:ascii="Times New Roman"/>
                <w:b w:val="false"/>
                <w:i w:val="false"/>
                <w:color w:val="000000"/>
                <w:sz w:val="20"/>
              </w:rPr>
              <w:t>
Ферментация глицерина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Оксидазды белсенділігі</w:t>
            </w:r>
          </w:p>
          <w:p>
            <w:pPr>
              <w:spacing w:after="20"/>
              <w:ind w:left="20"/>
              <w:jc w:val="both"/>
            </w:pPr>
            <w:r>
              <w:rPr>
                <w:rFonts w:ascii="Times New Roman"/>
                <w:b w:val="false"/>
                <w:i w:val="false"/>
                <w:color w:val="000000"/>
                <w:sz w:val="20"/>
              </w:rPr>
              <w:t>
Оксидазная активность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Каталаздық белсенділігі</w:t>
            </w:r>
          </w:p>
          <w:p>
            <w:pPr>
              <w:spacing w:after="20"/>
              <w:ind w:left="20"/>
              <w:jc w:val="both"/>
            </w:pPr>
            <w:r>
              <w:rPr>
                <w:rFonts w:ascii="Times New Roman"/>
                <w:b w:val="false"/>
                <w:i w:val="false"/>
                <w:color w:val="000000"/>
                <w:sz w:val="20"/>
              </w:rPr>
              <w:t>
Каталазная активность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Бета-лактамазды тест</w:t>
            </w:r>
          </w:p>
          <w:p>
            <w:pPr>
              <w:spacing w:after="20"/>
              <w:ind w:left="20"/>
              <w:jc w:val="both"/>
            </w:pPr>
            <w:r>
              <w:rPr>
                <w:rFonts w:ascii="Times New Roman"/>
                <w:b w:val="false"/>
                <w:i w:val="false"/>
                <w:color w:val="000000"/>
                <w:sz w:val="20"/>
              </w:rPr>
              <w:t>
Бета-лактамазный тест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w:t>
            </w:r>
          </w:p>
          <w:p>
            <w:pPr>
              <w:spacing w:after="20"/>
              <w:ind w:left="20"/>
              <w:jc w:val="both"/>
            </w:pPr>
            <w:r>
              <w:rPr>
                <w:rFonts w:ascii="Times New Roman"/>
                <w:b w:val="false"/>
                <w:i w:val="false"/>
                <w:color w:val="000000"/>
                <w:sz w:val="20"/>
              </w:rPr>
              <w:t>
Подвижность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Уреазды белсенділігі</w:t>
            </w:r>
          </w:p>
          <w:p>
            <w:pPr>
              <w:spacing w:after="20"/>
              <w:ind w:left="20"/>
              <w:jc w:val="both"/>
            </w:pPr>
            <w:r>
              <w:rPr>
                <w:rFonts w:ascii="Times New Roman"/>
                <w:b w:val="false"/>
                <w:i w:val="false"/>
                <w:color w:val="000000"/>
                <w:sz w:val="20"/>
              </w:rPr>
              <w:t>
Уреазная активность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241/е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241/у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Тырысқақ қоздырғышының болуына сыртқы орта объектілерінің үлгілерін және зерттеу нәтижелерін тіркеу ЖУРНАЛЫ ЖУРНАЛ регистрации образцов и результатов исследований объектов внешней среды на наличие возбудителя холеры</w:t>
      </w:r>
    </w:p>
    <w:p>
      <w:pPr>
        <w:spacing w:after="0"/>
        <w:ind w:left="0"/>
        <w:jc w:val="both"/>
      </w:pPr>
      <w:r>
        <w:rPr>
          <w:rFonts w:ascii="Times New Roman"/>
          <w:b w:val="false"/>
          <w:i w:val="false"/>
          <w:color w:val="000000"/>
          <w:sz w:val="28"/>
        </w:rPr>
        <w:t>
      Басталуы (Начат) "___"________20___ж. (г.)</w:t>
      </w:r>
    </w:p>
    <w:p>
      <w:pPr>
        <w:spacing w:after="0"/>
        <w:ind w:left="0"/>
        <w:jc w:val="both"/>
      </w:pPr>
      <w:r>
        <w:rPr>
          <w:rFonts w:ascii="Times New Roman"/>
          <w:b w:val="false"/>
          <w:i w:val="false"/>
          <w:color w:val="000000"/>
          <w:sz w:val="28"/>
        </w:rPr>
        <w:t>
      Аяқталуы (Окончен) "___"______20___ж.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жолдаған ұйым</w:t>
            </w:r>
          </w:p>
          <w:p>
            <w:pPr>
              <w:spacing w:after="20"/>
              <w:ind w:left="20"/>
              <w:jc w:val="both"/>
            </w:pPr>
            <w:r>
              <w:rPr>
                <w:rFonts w:ascii="Times New Roman"/>
                <w:b w:val="false"/>
                <w:i w:val="false"/>
                <w:color w:val="000000"/>
                <w:sz w:val="20"/>
              </w:rPr>
              <w:t>
Организация, направившая образец</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Зерттелінетін үлгі</w:t>
            </w:r>
          </w:p>
          <w:p>
            <w:pPr>
              <w:spacing w:after="20"/>
              <w:ind w:left="20"/>
              <w:jc w:val="both"/>
            </w:pPr>
            <w:r>
              <w:rPr>
                <w:rFonts w:ascii="Times New Roman"/>
                <w:b w:val="false"/>
                <w:i w:val="false"/>
                <w:color w:val="000000"/>
                <w:sz w:val="20"/>
              </w:rPr>
              <w:t>
Исследуемый образец</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мекенжайы</w:t>
            </w:r>
          </w:p>
          <w:p>
            <w:pPr>
              <w:spacing w:after="20"/>
              <w:ind w:left="20"/>
              <w:jc w:val="both"/>
            </w:pPr>
            <w:r>
              <w:rPr>
                <w:rFonts w:ascii="Times New Roman"/>
                <w:b w:val="false"/>
                <w:i w:val="false"/>
                <w:color w:val="000000"/>
                <w:sz w:val="20"/>
              </w:rPr>
              <w:t>
Адрес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айы, жылы және уақыты</w:t>
            </w:r>
          </w:p>
          <w:p>
            <w:pPr>
              <w:spacing w:after="20"/>
              <w:ind w:left="20"/>
              <w:jc w:val="both"/>
            </w:pPr>
            <w:r>
              <w:rPr>
                <w:rFonts w:ascii="Times New Roman"/>
                <w:b w:val="false"/>
                <w:i w:val="false"/>
                <w:color w:val="000000"/>
                <w:sz w:val="20"/>
              </w:rPr>
              <w:t>
Дата, месяц, год и время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алу</w:t>
            </w:r>
          </w:p>
          <w:p>
            <w:pPr>
              <w:spacing w:after="20"/>
              <w:ind w:left="20"/>
              <w:jc w:val="both"/>
            </w:pPr>
            <w:r>
              <w:rPr>
                <w:rFonts w:ascii="Times New Roman"/>
                <w:b w:val="false"/>
                <w:i w:val="false"/>
                <w:color w:val="000000"/>
                <w:sz w:val="20"/>
              </w:rPr>
              <w:t>
Взятия образца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келіп түсуі</w:t>
            </w:r>
          </w:p>
          <w:p>
            <w:pPr>
              <w:spacing w:after="20"/>
              <w:ind w:left="20"/>
              <w:jc w:val="both"/>
            </w:pPr>
            <w:r>
              <w:rPr>
                <w:rFonts w:ascii="Times New Roman"/>
                <w:b w:val="false"/>
                <w:i w:val="false"/>
                <w:color w:val="000000"/>
                <w:sz w:val="20"/>
              </w:rPr>
              <w:t>
Поступления в лабораторию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tоCtоC воды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рНрН воды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(сағаты)</w:t>
            </w:r>
          </w:p>
          <w:p>
            <w:pPr>
              <w:spacing w:after="20"/>
              <w:ind w:left="20"/>
              <w:jc w:val="both"/>
            </w:pPr>
            <w:r>
              <w:rPr>
                <w:rFonts w:ascii="Times New Roman"/>
                <w:b w:val="false"/>
                <w:i w:val="false"/>
                <w:color w:val="000000"/>
                <w:sz w:val="20"/>
              </w:rPr>
              <w:t>
Время (часы)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нәтижесі</w:t>
            </w:r>
          </w:p>
          <w:p>
            <w:pPr>
              <w:spacing w:after="20"/>
              <w:ind w:left="20"/>
              <w:jc w:val="both"/>
            </w:pPr>
            <w:r>
              <w:rPr>
                <w:rFonts w:ascii="Times New Roman"/>
                <w:b w:val="false"/>
                <w:i w:val="false"/>
                <w:color w:val="000000"/>
                <w:sz w:val="20"/>
              </w:rPr>
              <w:t>
Результат исследования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қолы</w:t>
            </w:r>
          </w:p>
          <w:p>
            <w:pPr>
              <w:spacing w:after="20"/>
              <w:ind w:left="20"/>
              <w:jc w:val="both"/>
            </w:pPr>
            <w:r>
              <w:rPr>
                <w:rFonts w:ascii="Times New Roman"/>
                <w:b w:val="false"/>
                <w:i w:val="false"/>
                <w:color w:val="000000"/>
                <w:sz w:val="20"/>
              </w:rPr>
              <w:t>
Ф.И.О (при наличии), должность подпись специалиста,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пептондық</w:t>
            </w:r>
          </w:p>
          <w:p>
            <w:pPr>
              <w:spacing w:after="20"/>
              <w:ind w:left="20"/>
              <w:jc w:val="both"/>
            </w:pPr>
            <w:r>
              <w:rPr>
                <w:rFonts w:ascii="Times New Roman"/>
                <w:b w:val="false"/>
                <w:i w:val="false"/>
                <w:color w:val="000000"/>
                <w:sz w:val="20"/>
              </w:rPr>
              <w:t xml:space="preserve">
 суға себу </w:t>
            </w:r>
          </w:p>
          <w:p>
            <w:pPr>
              <w:spacing w:after="20"/>
              <w:ind w:left="20"/>
              <w:jc w:val="both"/>
            </w:pPr>
            <w:r>
              <w:rPr>
                <w:rFonts w:ascii="Times New Roman"/>
                <w:b w:val="false"/>
                <w:i w:val="false"/>
                <w:color w:val="000000"/>
                <w:sz w:val="20"/>
              </w:rPr>
              <w:t>
Посева на 1-ю пептонную воду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2-ші пептондық суға қайта себу </w:t>
            </w:r>
          </w:p>
          <w:p>
            <w:pPr>
              <w:spacing w:after="20"/>
              <w:ind w:left="20"/>
              <w:jc w:val="both"/>
            </w:pPr>
            <w:r>
              <w:rPr>
                <w:rFonts w:ascii="Times New Roman"/>
                <w:b w:val="false"/>
                <w:i w:val="false"/>
                <w:color w:val="000000"/>
                <w:sz w:val="20"/>
              </w:rPr>
              <w:t>
Пересева на 2-ю пептонную воду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2-ші пептондық судан қайта себу </w:t>
            </w:r>
          </w:p>
          <w:p>
            <w:pPr>
              <w:spacing w:after="20"/>
              <w:ind w:left="20"/>
              <w:jc w:val="both"/>
            </w:pPr>
            <w:r>
              <w:rPr>
                <w:rFonts w:ascii="Times New Roman"/>
                <w:b w:val="false"/>
                <w:i w:val="false"/>
                <w:color w:val="000000"/>
                <w:sz w:val="20"/>
              </w:rPr>
              <w:t>
Высев со 2-ой пептонной воды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№242/е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242/у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Үлгілерді тіркеу және сынамаларды қабылдау  ЖУРНАЛЫ ЖУРНАЛ регистрации образцов и приема проб</w:t>
      </w:r>
    </w:p>
    <w:p>
      <w:pPr>
        <w:spacing w:after="0"/>
        <w:ind w:left="0"/>
        <w:jc w:val="both"/>
      </w:pPr>
      <w:r>
        <w:rPr>
          <w:rFonts w:ascii="Times New Roman"/>
          <w:b w:val="false"/>
          <w:i w:val="false"/>
          <w:color w:val="000000"/>
          <w:sz w:val="28"/>
        </w:rPr>
        <w:t>
      Басталуы (Начат) "___"____________20____ж. (г.)</w:t>
      </w:r>
    </w:p>
    <w:p>
      <w:pPr>
        <w:spacing w:after="0"/>
        <w:ind w:left="0"/>
        <w:jc w:val="both"/>
      </w:pPr>
      <w:r>
        <w:rPr>
          <w:rFonts w:ascii="Times New Roman"/>
          <w:b w:val="false"/>
          <w:i w:val="false"/>
          <w:color w:val="000000"/>
          <w:sz w:val="28"/>
        </w:rPr>
        <w:t>
      Аяқталуы (Окончен) "___"____________20____ж.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қаралған күні (Дата поступления обращения)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 мекен-жайы (Наименование предприятия,адрес)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атауы (Наименование проб)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көлемі(Количество проб)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жіберілген зертханалар(Лаборатории получившие пробы)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243/е нысанды медициналық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243/у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Бөлінген тырысқақ өсірінділерін есепке алу және сипаттамасын тіркеу ЖУРНАЛЫ ЖУРНАЛ регистрации учета и характеристики выделенных культур холеры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w:t>
            </w:r>
          </w:p>
          <w:p>
            <w:pPr>
              <w:spacing w:after="20"/>
              <w:ind w:left="20"/>
              <w:jc w:val="both"/>
            </w:pPr>
            <w:r>
              <w:rPr>
                <w:rFonts w:ascii="Times New Roman"/>
                <w:b w:val="false"/>
                <w:i w:val="false"/>
                <w:color w:val="000000"/>
                <w:sz w:val="20"/>
              </w:rPr>
              <w:t>
№ штамма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Микробтың түрі</w:t>
            </w:r>
          </w:p>
          <w:p>
            <w:pPr>
              <w:spacing w:after="20"/>
              <w:ind w:left="20"/>
              <w:jc w:val="both"/>
            </w:pPr>
            <w:r>
              <w:rPr>
                <w:rFonts w:ascii="Times New Roman"/>
                <w:b w:val="false"/>
                <w:i w:val="false"/>
                <w:color w:val="000000"/>
                <w:sz w:val="20"/>
              </w:rPr>
              <w:t>
Видмикроба</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нысаны</w:t>
            </w:r>
          </w:p>
          <w:p>
            <w:pPr>
              <w:spacing w:after="20"/>
              <w:ind w:left="20"/>
              <w:jc w:val="both"/>
            </w:pPr>
            <w:r>
              <w:rPr>
                <w:rFonts w:ascii="Times New Roman"/>
                <w:b w:val="false"/>
                <w:i w:val="false"/>
                <w:color w:val="000000"/>
                <w:sz w:val="20"/>
              </w:rPr>
              <w:t>
объект</w:t>
            </w:r>
          </w:p>
          <w:p>
            <w:pPr>
              <w:spacing w:after="20"/>
              <w:ind w:left="20"/>
              <w:jc w:val="both"/>
            </w:pPr>
            <w:r>
              <w:rPr>
                <w:rFonts w:ascii="Times New Roman"/>
                <w:b w:val="false"/>
                <w:i w:val="false"/>
                <w:color w:val="000000"/>
                <w:sz w:val="20"/>
              </w:rPr>
              <w:t>
исследования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Дата, месяц, год</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себу</w:t>
            </w:r>
          </w:p>
          <w:p>
            <w:pPr>
              <w:spacing w:after="20"/>
              <w:ind w:left="20"/>
              <w:jc w:val="both"/>
            </w:pPr>
            <w:r>
              <w:rPr>
                <w:rFonts w:ascii="Times New Roman"/>
                <w:b w:val="false"/>
                <w:i w:val="false"/>
                <w:color w:val="000000"/>
                <w:sz w:val="20"/>
              </w:rPr>
              <w:t>
Первичный посев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Морфологиясы</w:t>
            </w:r>
          </w:p>
          <w:p>
            <w:pPr>
              <w:spacing w:after="20"/>
              <w:ind w:left="20"/>
              <w:jc w:val="both"/>
            </w:pPr>
            <w:r>
              <w:rPr>
                <w:rFonts w:ascii="Times New Roman"/>
                <w:b w:val="false"/>
                <w:i w:val="false"/>
                <w:color w:val="000000"/>
                <w:sz w:val="20"/>
              </w:rPr>
              <w:t>
Морфология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p>
            <w:pPr>
              <w:spacing w:after="20"/>
              <w:ind w:left="20"/>
              <w:jc w:val="both"/>
            </w:pPr>
            <w:r>
              <w:rPr>
                <w:rFonts w:ascii="Times New Roman"/>
                <w:b w:val="false"/>
                <w:i w:val="false"/>
                <w:color w:val="000000"/>
                <w:sz w:val="20"/>
              </w:rPr>
              <w:t>
оксидаза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p>
            <w:pPr>
              <w:spacing w:after="20"/>
              <w:ind w:left="20"/>
              <w:jc w:val="both"/>
            </w:pPr>
            <w:r>
              <w:rPr>
                <w:rFonts w:ascii="Times New Roman"/>
                <w:b w:val="false"/>
                <w:i w:val="false"/>
                <w:color w:val="000000"/>
                <w:sz w:val="20"/>
              </w:rPr>
              <w:t>
Наличие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Хью-Лейфсон ортасында глюкозаның ыдырау типі</w:t>
            </w:r>
          </w:p>
          <w:p>
            <w:pPr>
              <w:spacing w:after="20"/>
              <w:ind w:left="20"/>
              <w:jc w:val="both"/>
            </w:pPr>
            <w:r>
              <w:rPr>
                <w:rFonts w:ascii="Times New Roman"/>
                <w:b w:val="false"/>
                <w:i w:val="false"/>
                <w:color w:val="000000"/>
                <w:sz w:val="20"/>
              </w:rPr>
              <w:t>
Тип расщепления глюкозы в среде Хью-Лейфсона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алу</w:t>
            </w:r>
          </w:p>
          <w:p>
            <w:pPr>
              <w:spacing w:after="20"/>
              <w:ind w:left="20"/>
              <w:jc w:val="both"/>
            </w:pPr>
            <w:r>
              <w:rPr>
                <w:rFonts w:ascii="Times New Roman"/>
                <w:b w:val="false"/>
                <w:i w:val="false"/>
                <w:color w:val="000000"/>
                <w:sz w:val="20"/>
              </w:rPr>
              <w:t>
Взятия материала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Өсіріндіні бөліп алу</w:t>
            </w:r>
          </w:p>
          <w:p>
            <w:pPr>
              <w:spacing w:after="20"/>
              <w:ind w:left="20"/>
              <w:jc w:val="both"/>
            </w:pPr>
            <w:r>
              <w:rPr>
                <w:rFonts w:ascii="Times New Roman"/>
                <w:b w:val="false"/>
                <w:i w:val="false"/>
                <w:color w:val="000000"/>
                <w:sz w:val="20"/>
              </w:rPr>
              <w:t>
Выделения культуры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w:t>
            </w:r>
          </w:p>
          <w:p>
            <w:pPr>
              <w:spacing w:after="20"/>
              <w:ind w:left="20"/>
              <w:jc w:val="both"/>
            </w:pPr>
            <w:r>
              <w:rPr>
                <w:rFonts w:ascii="Times New Roman"/>
                <w:b w:val="false"/>
                <w:i w:val="false"/>
                <w:color w:val="000000"/>
                <w:sz w:val="20"/>
              </w:rPr>
              <w:t>
Клетки</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w:t>
            </w:r>
          </w:p>
          <w:p>
            <w:pPr>
              <w:spacing w:after="20"/>
              <w:ind w:left="20"/>
              <w:jc w:val="both"/>
            </w:pPr>
            <w:r>
              <w:rPr>
                <w:rFonts w:ascii="Times New Roman"/>
                <w:b w:val="false"/>
                <w:i w:val="false"/>
                <w:color w:val="000000"/>
                <w:sz w:val="20"/>
              </w:rPr>
              <w:t>
Колоний</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Декарбоксилазалар</w:t>
            </w:r>
          </w:p>
          <w:p>
            <w:pPr>
              <w:spacing w:after="20"/>
              <w:ind w:left="20"/>
              <w:jc w:val="both"/>
            </w:pPr>
            <w:r>
              <w:rPr>
                <w:rFonts w:ascii="Times New Roman"/>
                <w:b w:val="false"/>
                <w:i w:val="false"/>
                <w:color w:val="000000"/>
                <w:sz w:val="20"/>
              </w:rPr>
              <w:t>
декарбоксилазы</w:t>
            </w:r>
          </w:p>
          <w:p>
            <w:pPr>
              <w:spacing w:after="20"/>
              <w:ind w:left="20"/>
              <w:jc w:val="both"/>
            </w:pPr>
            <w:r>
              <w:rPr>
                <w:rFonts w:ascii="Times New Roman"/>
                <w:b w:val="false"/>
                <w:i w:val="false"/>
                <w:color w:val="000000"/>
                <w:sz w:val="20"/>
              </w:rPr>
              <w:t>
лизиннің</w:t>
            </w:r>
          </w:p>
          <w:p>
            <w:pPr>
              <w:spacing w:after="20"/>
              <w:ind w:left="20"/>
              <w:jc w:val="both"/>
            </w:pPr>
            <w:r>
              <w:rPr>
                <w:rFonts w:ascii="Times New Roman"/>
                <w:b w:val="false"/>
                <w:i w:val="false"/>
                <w:color w:val="000000"/>
                <w:sz w:val="20"/>
              </w:rPr>
              <w:t>
лизина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Аргининнің дегидролазасы</w:t>
            </w:r>
          </w:p>
          <w:p>
            <w:pPr>
              <w:spacing w:after="20"/>
              <w:ind w:left="20"/>
              <w:jc w:val="both"/>
            </w:pPr>
            <w:r>
              <w:rPr>
                <w:rFonts w:ascii="Times New Roman"/>
                <w:b w:val="false"/>
                <w:i w:val="false"/>
                <w:color w:val="000000"/>
                <w:sz w:val="20"/>
              </w:rPr>
              <w:t>
Дегидролазы аргинина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Аэробты аэробный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Анаэробты Анаэробный</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Орнитиннін</w:t>
            </w:r>
          </w:p>
          <w:p>
            <w:pPr>
              <w:spacing w:after="20"/>
              <w:ind w:left="20"/>
              <w:jc w:val="both"/>
            </w:pPr>
            <w:r>
              <w:rPr>
                <w:rFonts w:ascii="Times New Roman"/>
                <w:b w:val="false"/>
                <w:i w:val="false"/>
                <w:color w:val="000000"/>
                <w:sz w:val="20"/>
              </w:rPr>
              <w:t>
орнитина</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белсенділігі</w:t>
            </w:r>
          </w:p>
          <w:p>
            <w:pPr>
              <w:spacing w:after="20"/>
              <w:ind w:left="20"/>
              <w:jc w:val="both"/>
            </w:pPr>
            <w:r>
              <w:rPr>
                <w:rFonts w:ascii="Times New Roman"/>
                <w:b w:val="false"/>
                <w:i w:val="false"/>
                <w:color w:val="000000"/>
                <w:sz w:val="20"/>
              </w:rPr>
              <w:t>
Биохимическая активность</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 сарысуларымен агглютинабельділігі</w:t>
            </w:r>
          </w:p>
          <w:p>
            <w:pPr>
              <w:spacing w:after="20"/>
              <w:ind w:left="20"/>
              <w:jc w:val="both"/>
            </w:pPr>
            <w:r>
              <w:rPr>
                <w:rFonts w:ascii="Times New Roman"/>
                <w:b w:val="false"/>
                <w:i w:val="false"/>
                <w:color w:val="000000"/>
                <w:sz w:val="20"/>
              </w:rPr>
              <w:t>
Агглютинабельность холерными сыворотками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Манноза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Арабиноза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Огава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 сарысуларымен агглютинабельділігі</w:t>
            </w:r>
          </w:p>
          <w:p>
            <w:pPr>
              <w:spacing w:after="20"/>
              <w:ind w:left="20"/>
              <w:jc w:val="both"/>
            </w:pPr>
            <w:r>
              <w:rPr>
                <w:rFonts w:ascii="Times New Roman"/>
                <w:b w:val="false"/>
                <w:i w:val="false"/>
                <w:color w:val="000000"/>
                <w:sz w:val="20"/>
              </w:rPr>
              <w:t>
Агглютинабельность холерными сыворотками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ТГАР РНГА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ФАӘ</w:t>
            </w:r>
          </w:p>
          <w:p>
            <w:pPr>
              <w:spacing w:after="20"/>
              <w:ind w:left="20"/>
              <w:jc w:val="both"/>
            </w:pPr>
            <w:r>
              <w:rPr>
                <w:rFonts w:ascii="Times New Roman"/>
                <w:b w:val="false"/>
                <w:i w:val="false"/>
                <w:color w:val="000000"/>
                <w:sz w:val="20"/>
              </w:rPr>
              <w:t>
МФА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 фагтарын сезгіштігі</w:t>
            </w:r>
          </w:p>
          <w:p>
            <w:pPr>
              <w:spacing w:after="20"/>
              <w:ind w:left="20"/>
              <w:jc w:val="both"/>
            </w:pPr>
            <w:r>
              <w:rPr>
                <w:rFonts w:ascii="Times New Roman"/>
                <w:b w:val="false"/>
                <w:i w:val="false"/>
                <w:color w:val="000000"/>
                <w:sz w:val="20"/>
              </w:rPr>
              <w:t>
Чувствительность к холерным фагам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 l39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ХДФ-3,4,5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Фаготип Фаготип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Фогес-Проскауэр реакциясы</w:t>
            </w:r>
          </w:p>
          <w:p>
            <w:pPr>
              <w:spacing w:after="20"/>
              <w:ind w:left="20"/>
              <w:jc w:val="both"/>
            </w:pPr>
            <w:r>
              <w:rPr>
                <w:rFonts w:ascii="Times New Roman"/>
                <w:b w:val="false"/>
                <w:i w:val="false"/>
                <w:color w:val="000000"/>
                <w:sz w:val="20"/>
              </w:rPr>
              <w:t>
Реакция Фогес-Проскауэра</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Гемагг-лютина-ция</w:t>
            </w:r>
          </w:p>
          <w:p>
            <w:pPr>
              <w:spacing w:after="20"/>
              <w:ind w:left="20"/>
              <w:jc w:val="both"/>
            </w:pPr>
            <w:r>
              <w:rPr>
                <w:rFonts w:ascii="Times New Roman"/>
                <w:b w:val="false"/>
                <w:i w:val="false"/>
                <w:color w:val="000000"/>
                <w:sz w:val="20"/>
              </w:rPr>
              <w:t>
Гемагглютинация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w:t>
            </w:r>
          </w:p>
          <w:p>
            <w:pPr>
              <w:spacing w:after="20"/>
              <w:ind w:left="20"/>
              <w:jc w:val="both"/>
            </w:pPr>
            <w:r>
              <w:rPr>
                <w:rFonts w:ascii="Times New Roman"/>
                <w:b w:val="false"/>
                <w:i w:val="false"/>
                <w:color w:val="000000"/>
                <w:sz w:val="20"/>
              </w:rPr>
              <w:t>
Гемолиз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көжектерде сыналған вируленттілік</w:t>
            </w:r>
          </w:p>
          <w:p>
            <w:pPr>
              <w:spacing w:after="20"/>
              <w:ind w:left="20"/>
              <w:jc w:val="both"/>
            </w:pPr>
            <w:r>
              <w:rPr>
                <w:rFonts w:ascii="Times New Roman"/>
                <w:b w:val="false"/>
                <w:i w:val="false"/>
                <w:color w:val="000000"/>
                <w:sz w:val="20"/>
              </w:rPr>
              <w:t>
вирулентность на кроликах сосунках</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Антибиотиктерді сезгіштігі</w:t>
            </w:r>
          </w:p>
          <w:p>
            <w:pPr>
              <w:spacing w:after="20"/>
              <w:ind w:left="20"/>
              <w:jc w:val="both"/>
            </w:pPr>
            <w:r>
              <w:rPr>
                <w:rFonts w:ascii="Times New Roman"/>
                <w:b w:val="false"/>
                <w:i w:val="false"/>
                <w:color w:val="000000"/>
                <w:sz w:val="20"/>
              </w:rPr>
              <w:t>
Чувствительность к антибиотикам</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нәтижелері</w:t>
            </w:r>
          </w:p>
          <w:p>
            <w:pPr>
              <w:spacing w:after="20"/>
              <w:ind w:left="20"/>
              <w:jc w:val="both"/>
            </w:pPr>
            <w:r>
              <w:rPr>
                <w:rFonts w:ascii="Times New Roman"/>
                <w:b w:val="false"/>
                <w:i w:val="false"/>
                <w:color w:val="000000"/>
                <w:sz w:val="20"/>
              </w:rPr>
              <w:t>
Результаты ПЦР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Сифлокс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p>
            <w:pPr>
              <w:spacing w:after="20"/>
              <w:ind w:left="20"/>
              <w:jc w:val="both"/>
            </w:pPr>
            <w:r>
              <w:rPr>
                <w:rFonts w:ascii="Times New Roman"/>
                <w:b w:val="false"/>
                <w:i w:val="false"/>
                <w:color w:val="000000"/>
                <w:sz w:val="20"/>
              </w:rPr>
              <w:t>
Другие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Полимиксин</w:t>
            </w:r>
          </w:p>
          <w:p>
            <w:pPr>
              <w:spacing w:after="20"/>
              <w:ind w:left="20"/>
              <w:jc w:val="both"/>
            </w:pPr>
            <w:r>
              <w:rPr>
                <w:rFonts w:ascii="Times New Roman"/>
                <w:b w:val="false"/>
                <w:i w:val="false"/>
                <w:color w:val="000000"/>
                <w:sz w:val="20"/>
              </w:rPr>
              <w:t>
50 ед./мл</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№244/е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244/у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Тырысқақ қоздырғышының бар болуына адамдардан алынған материял үлгілерін және зерттеу нәтижелерін тіркеу ЖУРНАЛЫ ЖУРНАЛ регистрации образцов материала от людей и результатов исследования на наличие возбудителя холеры</w:t>
      </w:r>
    </w:p>
    <w:p>
      <w:pPr>
        <w:spacing w:after="0"/>
        <w:ind w:left="0"/>
        <w:jc w:val="both"/>
      </w:pPr>
      <w:r>
        <w:rPr>
          <w:rFonts w:ascii="Times New Roman"/>
          <w:b w:val="false"/>
          <w:i w:val="false"/>
          <w:color w:val="000000"/>
          <w:sz w:val="28"/>
        </w:rPr>
        <w:t>
      Басталуы (Начат) "___"________20___ж. (г.)</w:t>
      </w:r>
    </w:p>
    <w:p>
      <w:pPr>
        <w:spacing w:after="0"/>
        <w:ind w:left="0"/>
        <w:jc w:val="both"/>
      </w:pPr>
      <w:r>
        <w:rPr>
          <w:rFonts w:ascii="Times New Roman"/>
          <w:b w:val="false"/>
          <w:i w:val="false"/>
          <w:color w:val="000000"/>
          <w:sz w:val="28"/>
        </w:rPr>
        <w:t>
      Аяқталуы (Окончен) "__"_______20___ж.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Зерттелушінің </w:t>
            </w:r>
          </w:p>
          <w:p>
            <w:pPr>
              <w:spacing w:after="20"/>
              <w:ind w:left="20"/>
              <w:jc w:val="both"/>
            </w:pPr>
            <w:r>
              <w:rPr>
                <w:rFonts w:ascii="Times New Roman"/>
                <w:b w:val="false"/>
                <w:i w:val="false"/>
                <w:color w:val="000000"/>
                <w:sz w:val="20"/>
              </w:rPr>
              <w:t>
Т.А. Ә. (болған жағдайда)</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(при наличии)</w:t>
            </w:r>
          </w:p>
          <w:p>
            <w:pPr>
              <w:spacing w:after="20"/>
              <w:ind w:left="20"/>
              <w:jc w:val="both"/>
            </w:pPr>
            <w:r>
              <w:rPr>
                <w:rFonts w:ascii="Times New Roman"/>
                <w:b w:val="false"/>
                <w:i w:val="false"/>
                <w:color w:val="000000"/>
                <w:sz w:val="20"/>
              </w:rPr>
              <w:t>
обследуемого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w:t>
            </w:r>
          </w:p>
          <w:p>
            <w:pPr>
              <w:spacing w:after="20"/>
              <w:ind w:left="20"/>
              <w:jc w:val="both"/>
            </w:pPr>
            <w:r>
              <w:rPr>
                <w:rFonts w:ascii="Times New Roman"/>
                <w:b w:val="false"/>
                <w:i w:val="false"/>
                <w:color w:val="000000"/>
                <w:sz w:val="20"/>
              </w:rPr>
              <w:t>
Место работы,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Место жительства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жолдаған ұйым</w:t>
            </w:r>
          </w:p>
          <w:p>
            <w:pPr>
              <w:spacing w:after="20"/>
              <w:ind w:left="20"/>
              <w:jc w:val="both"/>
            </w:pPr>
            <w:r>
              <w:rPr>
                <w:rFonts w:ascii="Times New Roman"/>
                <w:b w:val="false"/>
                <w:i w:val="false"/>
                <w:color w:val="000000"/>
                <w:sz w:val="20"/>
              </w:rPr>
              <w:t>
Организация, направившая образец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немесе диагноз</w:t>
            </w:r>
          </w:p>
          <w:p>
            <w:pPr>
              <w:spacing w:after="20"/>
              <w:ind w:left="20"/>
              <w:jc w:val="both"/>
            </w:pPr>
            <w:r>
              <w:rPr>
                <w:rFonts w:ascii="Times New Roman"/>
                <w:b w:val="false"/>
                <w:i w:val="false"/>
                <w:color w:val="000000"/>
                <w:sz w:val="20"/>
              </w:rPr>
              <w:t>
Контингент или диагноз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немесе қайта зерттеу</w:t>
            </w:r>
          </w:p>
          <w:p>
            <w:pPr>
              <w:spacing w:after="20"/>
              <w:ind w:left="20"/>
              <w:jc w:val="both"/>
            </w:pPr>
            <w:r>
              <w:rPr>
                <w:rFonts w:ascii="Times New Roman"/>
                <w:b w:val="false"/>
                <w:i w:val="false"/>
                <w:color w:val="000000"/>
                <w:sz w:val="20"/>
              </w:rPr>
              <w:t>
Исследование первичное или повторное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 және уақыты</w:t>
            </w:r>
          </w:p>
          <w:p>
            <w:pPr>
              <w:spacing w:after="20"/>
              <w:ind w:left="20"/>
              <w:jc w:val="both"/>
            </w:pPr>
            <w:r>
              <w:rPr>
                <w:rFonts w:ascii="Times New Roman"/>
                <w:b w:val="false"/>
                <w:i w:val="false"/>
                <w:color w:val="000000"/>
                <w:sz w:val="20"/>
              </w:rPr>
              <w:t>
Дата, месяц, год и время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Зерттелінетін үлгі</w:t>
            </w:r>
          </w:p>
          <w:p>
            <w:pPr>
              <w:spacing w:after="20"/>
              <w:ind w:left="20"/>
              <w:jc w:val="both"/>
            </w:pPr>
            <w:r>
              <w:rPr>
                <w:rFonts w:ascii="Times New Roman"/>
                <w:b w:val="false"/>
                <w:i w:val="false"/>
                <w:color w:val="000000"/>
                <w:sz w:val="20"/>
              </w:rPr>
              <w:t>
Исследуемый образец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қолы</w:t>
            </w:r>
          </w:p>
          <w:p>
            <w:pPr>
              <w:spacing w:after="20"/>
              <w:ind w:left="20"/>
              <w:jc w:val="both"/>
            </w:pPr>
            <w:r>
              <w:rPr>
                <w:rFonts w:ascii="Times New Roman"/>
                <w:b w:val="false"/>
                <w:i w:val="false"/>
                <w:color w:val="000000"/>
                <w:sz w:val="20"/>
              </w:rPr>
              <w:t>
Ф.И.О (при наличии), должность подпись специалиста,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алу</w:t>
            </w:r>
          </w:p>
          <w:p>
            <w:pPr>
              <w:spacing w:after="20"/>
              <w:ind w:left="20"/>
              <w:jc w:val="both"/>
            </w:pPr>
            <w:r>
              <w:rPr>
                <w:rFonts w:ascii="Times New Roman"/>
                <w:b w:val="false"/>
                <w:i w:val="false"/>
                <w:color w:val="000000"/>
                <w:sz w:val="20"/>
              </w:rPr>
              <w:t>
Взятия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қабылдаған</w:t>
            </w:r>
          </w:p>
          <w:p>
            <w:pPr>
              <w:spacing w:after="20"/>
              <w:ind w:left="20"/>
              <w:jc w:val="both"/>
            </w:pPr>
            <w:r>
              <w:rPr>
                <w:rFonts w:ascii="Times New Roman"/>
                <w:b w:val="false"/>
                <w:i w:val="false"/>
                <w:color w:val="000000"/>
                <w:sz w:val="20"/>
              </w:rPr>
              <w:t>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 2021 жылғы "___" _________ </w:t>
            </w:r>
          </w:p>
          <w:p>
            <w:pPr>
              <w:spacing w:after="20"/>
              <w:ind w:left="20"/>
              <w:jc w:val="both"/>
            </w:pPr>
            <w:r>
              <w:rPr>
                <w:rFonts w:ascii="Times New Roman"/>
                <w:b w:val="false"/>
                <w:i w:val="false"/>
                <w:color w:val="000000"/>
                <w:sz w:val="20"/>
              </w:rPr>
              <w:t>
№ _____бұйрығымен бекітілген № 245/е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245/у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w:t>
            </w:r>
          </w:p>
        </w:tc>
      </w:tr>
    </w:tbl>
    <w:p>
      <w:pPr>
        <w:spacing w:after="0"/>
        <w:ind w:left="0"/>
        <w:jc w:val="left"/>
      </w:pPr>
      <w:r>
        <w:rPr>
          <w:rFonts w:ascii="Times New Roman"/>
          <w:b/>
          <w:i w:val="false"/>
          <w:color w:val="000000"/>
        </w:rPr>
        <w:t xml:space="preserve"> Аэроиондар концентрациясын өлшеулерді тіркеу ЖУРНАЛЫ ЖУРНАЛ регистрации измерений концентрации аэроионов</w:t>
      </w:r>
    </w:p>
    <w:p>
      <w:pPr>
        <w:spacing w:after="0"/>
        <w:ind w:left="0"/>
        <w:jc w:val="both"/>
      </w:pPr>
      <w:r>
        <w:rPr>
          <w:rFonts w:ascii="Times New Roman"/>
          <w:b w:val="false"/>
          <w:i w:val="false"/>
          <w:color w:val="000000"/>
          <w:sz w:val="28"/>
        </w:rPr>
        <w:t>
      Басталуы (Начат) "___"______20 ж. (г.)</w:t>
      </w:r>
    </w:p>
    <w:p>
      <w:pPr>
        <w:spacing w:after="0"/>
        <w:ind w:left="0"/>
        <w:jc w:val="both"/>
      </w:pPr>
      <w:r>
        <w:rPr>
          <w:rFonts w:ascii="Times New Roman"/>
          <w:b w:val="false"/>
          <w:i w:val="false"/>
          <w:color w:val="000000"/>
          <w:sz w:val="28"/>
        </w:rPr>
        <w:t>
      Аяқталуы (Окончен) "___"_____20 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Дата, месяц, год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объекта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бөлім Цех, отдел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p>
            <w:pPr>
              <w:spacing w:after="20"/>
              <w:ind w:left="20"/>
              <w:jc w:val="both"/>
            </w:pPr>
            <w:r>
              <w:rPr>
                <w:rFonts w:ascii="Times New Roman"/>
                <w:b w:val="false"/>
                <w:i w:val="false"/>
                <w:color w:val="000000"/>
                <w:sz w:val="20"/>
              </w:rPr>
              <w:t>
Количество рабочих мест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Аэроиндардың концентрациясы Концентрации аэроионов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Униполярлы коэффициенті, Коэффициент униполярности</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құралдардың атауы</w:t>
            </w:r>
          </w:p>
          <w:p>
            <w:pPr>
              <w:spacing w:after="20"/>
              <w:ind w:left="20"/>
              <w:jc w:val="both"/>
            </w:pPr>
            <w:r>
              <w:rPr>
                <w:rFonts w:ascii="Times New Roman"/>
                <w:b w:val="false"/>
                <w:i w:val="false"/>
                <w:color w:val="000000"/>
                <w:sz w:val="20"/>
              </w:rPr>
              <w:t>
Наименование использованных приборов</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мамандардың тегі, аты, әкесінің аты.</w:t>
            </w:r>
          </w:p>
          <w:p>
            <w:pPr>
              <w:spacing w:after="20"/>
              <w:ind w:left="20"/>
              <w:jc w:val="both"/>
            </w:pPr>
            <w:r>
              <w:rPr>
                <w:rFonts w:ascii="Times New Roman"/>
                <w:b w:val="false"/>
                <w:i w:val="false"/>
                <w:color w:val="000000"/>
                <w:sz w:val="20"/>
              </w:rPr>
              <w:t>
Фамилия, имя, отчество специалистов, проводивших измерение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иондар саны</w:t>
            </w:r>
          </w:p>
          <w:p>
            <w:pPr>
              <w:spacing w:after="20"/>
              <w:ind w:left="20"/>
              <w:jc w:val="both"/>
            </w:pPr>
            <w:r>
              <w:rPr>
                <w:rFonts w:ascii="Times New Roman"/>
                <w:b w:val="false"/>
                <w:i w:val="false"/>
                <w:color w:val="000000"/>
                <w:sz w:val="20"/>
              </w:rPr>
              <w:t>
Число положительных ионов, в 1 см3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иондар саны</w:t>
            </w:r>
          </w:p>
          <w:p>
            <w:pPr>
              <w:spacing w:after="20"/>
              <w:ind w:left="20"/>
              <w:jc w:val="both"/>
            </w:pPr>
            <w:r>
              <w:rPr>
                <w:rFonts w:ascii="Times New Roman"/>
                <w:b w:val="false"/>
                <w:i w:val="false"/>
                <w:color w:val="000000"/>
                <w:sz w:val="20"/>
              </w:rPr>
              <w:t>
Число отрицательных ионов, в 1 см3</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Предельно допустимое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Предельно-допустимое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Предельно-допустимое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246/е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246/у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Тағамнан улануларды микробиологиялық зерттеулерді тіркейтін ЖҰМЫС ЖУРНАЛЫ РАБОЧИЙ ЖУРНАЛ регистрации микробиологических исследовании пищевых отравлений</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сынаманың атауы</w:t>
            </w:r>
          </w:p>
          <w:p>
            <w:pPr>
              <w:spacing w:after="20"/>
              <w:ind w:left="20"/>
              <w:jc w:val="both"/>
            </w:pPr>
            <w:r>
              <w:rPr>
                <w:rFonts w:ascii="Times New Roman"/>
                <w:b w:val="false"/>
                <w:i w:val="false"/>
                <w:color w:val="000000"/>
                <w:sz w:val="20"/>
              </w:rPr>
              <w:t>
Наименование продукта, пробы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МАФАМ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Титтр Е.coli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Протей титрi Титр протея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Сальмонеллаға, шигеллаға зерттеу</w:t>
            </w:r>
          </w:p>
          <w:p>
            <w:pPr>
              <w:spacing w:after="20"/>
              <w:ind w:left="20"/>
              <w:jc w:val="both"/>
            </w:pPr>
            <w:r>
              <w:rPr>
                <w:rFonts w:ascii="Times New Roman"/>
                <w:b w:val="false"/>
                <w:i w:val="false"/>
                <w:color w:val="000000"/>
                <w:sz w:val="20"/>
              </w:rPr>
              <w:t>
Исследование на сальмонеллы, шигеллы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Стафилакоккқа зерттеу</w:t>
            </w:r>
          </w:p>
          <w:p>
            <w:pPr>
              <w:spacing w:after="20"/>
              <w:ind w:left="20"/>
              <w:jc w:val="both"/>
            </w:pPr>
            <w:r>
              <w:rPr>
                <w:rFonts w:ascii="Times New Roman"/>
                <w:b w:val="false"/>
                <w:i w:val="false"/>
                <w:color w:val="000000"/>
                <w:sz w:val="20"/>
              </w:rPr>
              <w:t>
Исследование на стафилококк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Энтерококкқа зерттеу</w:t>
            </w:r>
          </w:p>
          <w:p>
            <w:pPr>
              <w:spacing w:after="20"/>
              <w:ind w:left="20"/>
              <w:jc w:val="both"/>
            </w:pPr>
            <w:r>
              <w:rPr>
                <w:rFonts w:ascii="Times New Roman"/>
                <w:b w:val="false"/>
                <w:i w:val="false"/>
                <w:color w:val="000000"/>
                <w:sz w:val="20"/>
              </w:rPr>
              <w:t>
Исследование на энтерококк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Cereus-ке зерттеу</w:t>
            </w:r>
          </w:p>
          <w:p>
            <w:pPr>
              <w:spacing w:after="20"/>
              <w:ind w:left="20"/>
              <w:jc w:val="both"/>
            </w:pPr>
            <w:r>
              <w:rPr>
                <w:rFonts w:ascii="Times New Roman"/>
                <w:b w:val="false"/>
                <w:i w:val="false"/>
                <w:color w:val="000000"/>
                <w:sz w:val="20"/>
              </w:rPr>
              <w:t>
Исследжование на В.cereus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Анаэробтар Анаэробы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Биопроба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Результат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қолы Дата, подпись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№___бұйрығымен бекітілген №247/е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247/у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Тағамнан улануларды микробиологиялық зерттеулердi тіркеу (ботулотоксинді анықтау) ЖУРНАЛЫ ЖУРНАЛ регистрации микробиологических исследовании пищевых отравлений (исследований на ботулотоксин)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сынаманың атауы</w:t>
            </w:r>
          </w:p>
          <w:p>
            <w:pPr>
              <w:spacing w:after="20"/>
              <w:ind w:left="20"/>
              <w:jc w:val="both"/>
            </w:pPr>
            <w:r>
              <w:rPr>
                <w:rFonts w:ascii="Times New Roman"/>
                <w:b w:val="false"/>
                <w:i w:val="false"/>
                <w:color w:val="000000"/>
                <w:sz w:val="20"/>
              </w:rPr>
              <w:t>
Наименование продукта, пробы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МАФАМ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Титтр Е.coli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Протей титрi Титр протея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Сальмонеллаға, шигеллағазерттеу</w:t>
            </w:r>
          </w:p>
          <w:p>
            <w:pPr>
              <w:spacing w:after="20"/>
              <w:ind w:left="20"/>
              <w:jc w:val="both"/>
            </w:pPr>
            <w:r>
              <w:rPr>
                <w:rFonts w:ascii="Times New Roman"/>
                <w:b w:val="false"/>
                <w:i w:val="false"/>
                <w:color w:val="000000"/>
                <w:sz w:val="20"/>
              </w:rPr>
              <w:t>
Исследование на сальмонеллы, шигеллы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Стафилакоккқа зерттеу</w:t>
            </w:r>
          </w:p>
          <w:p>
            <w:pPr>
              <w:spacing w:after="20"/>
              <w:ind w:left="20"/>
              <w:jc w:val="both"/>
            </w:pPr>
            <w:r>
              <w:rPr>
                <w:rFonts w:ascii="Times New Roman"/>
                <w:b w:val="false"/>
                <w:i w:val="false"/>
                <w:color w:val="000000"/>
                <w:sz w:val="20"/>
              </w:rPr>
              <w:t>
Исследование на стафилококк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Энтерококкқа зерттеу</w:t>
            </w:r>
          </w:p>
          <w:p>
            <w:pPr>
              <w:spacing w:after="20"/>
              <w:ind w:left="20"/>
              <w:jc w:val="both"/>
            </w:pPr>
            <w:r>
              <w:rPr>
                <w:rFonts w:ascii="Times New Roman"/>
                <w:b w:val="false"/>
                <w:i w:val="false"/>
                <w:color w:val="000000"/>
                <w:sz w:val="20"/>
              </w:rPr>
              <w:t>
Исследование на энтерококк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Cereus-ке зерттеу</w:t>
            </w:r>
          </w:p>
          <w:p>
            <w:pPr>
              <w:spacing w:after="20"/>
              <w:ind w:left="20"/>
              <w:jc w:val="both"/>
            </w:pPr>
            <w:r>
              <w:rPr>
                <w:rFonts w:ascii="Times New Roman"/>
                <w:b w:val="false"/>
                <w:i w:val="false"/>
                <w:color w:val="000000"/>
                <w:sz w:val="20"/>
              </w:rPr>
              <w:t>
Исследжование на cereus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Анаэробтар</w:t>
            </w:r>
          </w:p>
          <w:p>
            <w:pPr>
              <w:spacing w:after="20"/>
              <w:ind w:left="20"/>
              <w:jc w:val="both"/>
            </w:pPr>
            <w:r>
              <w:rPr>
                <w:rFonts w:ascii="Times New Roman"/>
                <w:b w:val="false"/>
                <w:i w:val="false"/>
                <w:color w:val="000000"/>
                <w:sz w:val="20"/>
              </w:rPr>
              <w:t>
Анаэробы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Биопроба /</w:t>
            </w:r>
          </w:p>
          <w:p>
            <w:pPr>
              <w:spacing w:after="20"/>
              <w:ind w:left="20"/>
              <w:jc w:val="both"/>
            </w:pPr>
            <w:r>
              <w:rPr>
                <w:rFonts w:ascii="Times New Roman"/>
                <w:b w:val="false"/>
                <w:i w:val="false"/>
                <w:color w:val="000000"/>
                <w:sz w:val="20"/>
              </w:rPr>
              <w:t>
Реакция нейтролизации/</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Комплексті ABCEFсары сулармен</w:t>
            </w:r>
          </w:p>
          <w:p>
            <w:pPr>
              <w:spacing w:after="20"/>
              <w:ind w:left="20"/>
              <w:jc w:val="both"/>
            </w:pPr>
            <w:r>
              <w:rPr>
                <w:rFonts w:ascii="Times New Roman"/>
                <w:b w:val="false"/>
                <w:i w:val="false"/>
                <w:color w:val="000000"/>
                <w:sz w:val="20"/>
              </w:rPr>
              <w:t>
Смесь сывороток ABCEF</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сынама бақылау Контроль</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Биопроба Жеке сары сулармен қойылған нейтролизация реакциясы / Р.нейтролизации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су "А" түрі</w:t>
            </w:r>
          </w:p>
          <w:p>
            <w:pPr>
              <w:spacing w:after="20"/>
              <w:ind w:left="20"/>
              <w:jc w:val="both"/>
            </w:pPr>
            <w:r>
              <w:rPr>
                <w:rFonts w:ascii="Times New Roman"/>
                <w:b w:val="false"/>
                <w:i w:val="false"/>
                <w:color w:val="000000"/>
                <w:sz w:val="20"/>
              </w:rPr>
              <w:t>
Сыворотка тип 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су " В" түрі</w:t>
            </w:r>
          </w:p>
          <w:p>
            <w:pPr>
              <w:spacing w:after="20"/>
              <w:ind w:left="20"/>
              <w:jc w:val="both"/>
            </w:pPr>
            <w:r>
              <w:rPr>
                <w:rFonts w:ascii="Times New Roman"/>
                <w:b w:val="false"/>
                <w:i w:val="false"/>
                <w:color w:val="000000"/>
                <w:sz w:val="20"/>
              </w:rPr>
              <w:t>
Сыворотка тип " B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су "С" түрі</w:t>
            </w:r>
          </w:p>
          <w:p>
            <w:pPr>
              <w:spacing w:after="20"/>
              <w:ind w:left="20"/>
              <w:jc w:val="both"/>
            </w:pPr>
            <w:r>
              <w:rPr>
                <w:rFonts w:ascii="Times New Roman"/>
                <w:b w:val="false"/>
                <w:i w:val="false"/>
                <w:color w:val="000000"/>
                <w:sz w:val="20"/>
              </w:rPr>
              <w:t>
Сыворотка тип " C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Биопроба Жеке сары сулармен қойылған нейтролизация реакциясы / Р.нейтролизации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қолы</w:t>
            </w:r>
          </w:p>
          <w:p>
            <w:pPr>
              <w:spacing w:after="20"/>
              <w:ind w:left="20"/>
              <w:jc w:val="both"/>
            </w:pPr>
            <w:r>
              <w:rPr>
                <w:rFonts w:ascii="Times New Roman"/>
                <w:b w:val="false"/>
                <w:i w:val="false"/>
                <w:color w:val="000000"/>
                <w:sz w:val="20"/>
              </w:rPr>
              <w:t>
Дата, подпись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су " Е" түрі</w:t>
            </w:r>
          </w:p>
          <w:p>
            <w:pPr>
              <w:spacing w:after="20"/>
              <w:ind w:left="20"/>
              <w:jc w:val="both"/>
            </w:pPr>
            <w:r>
              <w:rPr>
                <w:rFonts w:ascii="Times New Roman"/>
                <w:b w:val="false"/>
                <w:i w:val="false"/>
                <w:color w:val="000000"/>
                <w:sz w:val="20"/>
              </w:rPr>
              <w:t>
Сыворотка тип " 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су " F" түрі</w:t>
            </w:r>
          </w:p>
          <w:p>
            <w:pPr>
              <w:spacing w:after="20"/>
              <w:ind w:left="20"/>
              <w:jc w:val="both"/>
            </w:pPr>
            <w:r>
              <w:rPr>
                <w:rFonts w:ascii="Times New Roman"/>
                <w:b w:val="false"/>
                <w:i w:val="false"/>
                <w:color w:val="000000"/>
                <w:sz w:val="20"/>
              </w:rPr>
              <w:t>
Сыворотка тип " F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p>
            <w:pPr>
              <w:spacing w:after="20"/>
              <w:ind w:left="20"/>
              <w:jc w:val="both"/>
            </w:pPr>
            <w:r>
              <w:rPr>
                <w:rFonts w:ascii="Times New Roman"/>
                <w:b w:val="false"/>
                <w:i w:val="false"/>
                <w:color w:val="000000"/>
                <w:sz w:val="20"/>
              </w:rPr>
              <w:t>
Контроль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248/е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248/у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Тағамнан улануларды микробиологиялық зерттеулерді тіркейтін ЖҰМЫС ЖУРНАЛЫ (ботулизм қоздырғышын анықтау) РАБОЧИЙ ЖУРНАЛ регистрации микробиологических исследовании пищевых отравлений (исследований на возбудителя ботулизма)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сынаманың атауы</w:t>
            </w:r>
          </w:p>
          <w:p>
            <w:pPr>
              <w:spacing w:after="20"/>
              <w:ind w:left="20"/>
              <w:jc w:val="both"/>
            </w:pPr>
            <w:r>
              <w:rPr>
                <w:rFonts w:ascii="Times New Roman"/>
                <w:b w:val="false"/>
                <w:i w:val="false"/>
                <w:color w:val="000000"/>
                <w:sz w:val="20"/>
              </w:rPr>
              <w:t>
Наименование продукта, пробы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МАФАМ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Титтр Е.coli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Протей титрi</w:t>
            </w:r>
          </w:p>
          <w:p>
            <w:pPr>
              <w:spacing w:after="20"/>
              <w:ind w:left="20"/>
              <w:jc w:val="both"/>
            </w:pPr>
            <w:r>
              <w:rPr>
                <w:rFonts w:ascii="Times New Roman"/>
                <w:b w:val="false"/>
                <w:i w:val="false"/>
                <w:color w:val="000000"/>
                <w:sz w:val="20"/>
              </w:rPr>
              <w:t>
Титр протея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Сальмонеллаға, шигеллаға зерттеу</w:t>
            </w:r>
          </w:p>
          <w:p>
            <w:pPr>
              <w:spacing w:after="20"/>
              <w:ind w:left="20"/>
              <w:jc w:val="both"/>
            </w:pPr>
            <w:r>
              <w:rPr>
                <w:rFonts w:ascii="Times New Roman"/>
                <w:b w:val="false"/>
                <w:i w:val="false"/>
                <w:color w:val="000000"/>
                <w:sz w:val="20"/>
              </w:rPr>
              <w:t>
Исследование на сальмонеллы, шигеллы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Стафилакоккқа зерттеу</w:t>
            </w:r>
          </w:p>
          <w:p>
            <w:pPr>
              <w:spacing w:after="20"/>
              <w:ind w:left="20"/>
              <w:jc w:val="both"/>
            </w:pPr>
            <w:r>
              <w:rPr>
                <w:rFonts w:ascii="Times New Roman"/>
                <w:b w:val="false"/>
                <w:i w:val="false"/>
                <w:color w:val="000000"/>
                <w:sz w:val="20"/>
              </w:rPr>
              <w:t>
Исследование на стафилококк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Энтерококкқа зерттеу</w:t>
            </w:r>
          </w:p>
          <w:p>
            <w:pPr>
              <w:spacing w:after="20"/>
              <w:ind w:left="20"/>
              <w:jc w:val="both"/>
            </w:pPr>
            <w:r>
              <w:rPr>
                <w:rFonts w:ascii="Times New Roman"/>
                <w:b w:val="false"/>
                <w:i w:val="false"/>
                <w:color w:val="000000"/>
                <w:sz w:val="20"/>
              </w:rPr>
              <w:t>
Исследование на энтерококк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В.сereus-ке зерттеу</w:t>
            </w:r>
          </w:p>
          <w:p>
            <w:pPr>
              <w:spacing w:after="20"/>
              <w:ind w:left="20"/>
              <w:jc w:val="both"/>
            </w:pPr>
            <w:r>
              <w:rPr>
                <w:rFonts w:ascii="Times New Roman"/>
                <w:b w:val="false"/>
                <w:i w:val="false"/>
                <w:color w:val="000000"/>
                <w:sz w:val="20"/>
              </w:rPr>
              <w:t>
Исследжование на</w:t>
            </w:r>
          </w:p>
          <w:p>
            <w:pPr>
              <w:spacing w:after="20"/>
              <w:ind w:left="20"/>
              <w:jc w:val="both"/>
            </w:pPr>
            <w:r>
              <w:rPr>
                <w:rFonts w:ascii="Times New Roman"/>
                <w:b w:val="false"/>
                <w:i w:val="false"/>
                <w:color w:val="000000"/>
                <w:sz w:val="20"/>
              </w:rPr>
              <w:t>
В.cereus</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среды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Анаэробтар</w:t>
            </w:r>
          </w:p>
          <w:p>
            <w:pPr>
              <w:spacing w:after="20"/>
              <w:ind w:left="20"/>
              <w:jc w:val="both"/>
            </w:pPr>
            <w:r>
              <w:rPr>
                <w:rFonts w:ascii="Times New Roman"/>
                <w:b w:val="false"/>
                <w:i w:val="false"/>
                <w:color w:val="000000"/>
                <w:sz w:val="20"/>
              </w:rPr>
              <w:t>
Анаэробы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p>
            <w:pPr>
              <w:spacing w:after="20"/>
              <w:ind w:left="20"/>
              <w:jc w:val="both"/>
            </w:pPr>
            <w:r>
              <w:rPr>
                <w:rFonts w:ascii="Times New Roman"/>
                <w:b w:val="false"/>
                <w:i w:val="false"/>
                <w:color w:val="000000"/>
                <w:sz w:val="20"/>
              </w:rPr>
              <w:t>
Күнi, қолы</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Китт-Тароцци</w:t>
            </w:r>
          </w:p>
          <w:p>
            <w:pPr>
              <w:spacing w:after="20"/>
              <w:ind w:left="20"/>
              <w:jc w:val="both"/>
            </w:pPr>
            <w:r>
              <w:rPr>
                <w:rFonts w:ascii="Times New Roman"/>
                <w:b w:val="false"/>
                <w:i w:val="false"/>
                <w:color w:val="000000"/>
                <w:sz w:val="20"/>
              </w:rPr>
              <w:t>
қоректіқ ортасы /</w:t>
            </w:r>
          </w:p>
          <w:p>
            <w:pPr>
              <w:spacing w:after="20"/>
              <w:ind w:left="20"/>
              <w:jc w:val="both"/>
            </w:pPr>
            <w:r>
              <w:rPr>
                <w:rFonts w:ascii="Times New Roman"/>
                <w:b w:val="false"/>
                <w:i w:val="false"/>
                <w:color w:val="000000"/>
                <w:sz w:val="20"/>
              </w:rPr>
              <w:t>
Ср.Китт-Тароцци Қыздырылған егінді 80 to-37o/ гретая при 80о на to 37о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Китт-Тароцци</w:t>
            </w:r>
          </w:p>
          <w:p>
            <w:pPr>
              <w:spacing w:after="20"/>
              <w:ind w:left="20"/>
              <w:jc w:val="both"/>
            </w:pPr>
            <w:r>
              <w:rPr>
                <w:rFonts w:ascii="Times New Roman"/>
                <w:b w:val="false"/>
                <w:i w:val="false"/>
                <w:color w:val="000000"/>
                <w:sz w:val="20"/>
              </w:rPr>
              <w:t>
қоректіқ ортасы /</w:t>
            </w:r>
          </w:p>
          <w:p>
            <w:pPr>
              <w:spacing w:after="20"/>
              <w:ind w:left="20"/>
              <w:jc w:val="both"/>
            </w:pPr>
            <w:r>
              <w:rPr>
                <w:rFonts w:ascii="Times New Roman"/>
                <w:b w:val="false"/>
                <w:i w:val="false"/>
                <w:color w:val="000000"/>
                <w:sz w:val="20"/>
              </w:rPr>
              <w:t>
Ср.Китт-Тароцци Қыздырылған егінді 60 to-30o/ гретая при 60о на to 30о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№249/е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249/у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Иерсинниозға микробиологиялық зерттеулерді тіркеу ЖУРНАЛЫ ЖУРНАЛ регистрации микробиологических исследовании на иерсинниоз</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атауы</w:t>
            </w:r>
          </w:p>
          <w:p>
            <w:pPr>
              <w:spacing w:after="20"/>
              <w:ind w:left="20"/>
              <w:jc w:val="both"/>
            </w:pPr>
            <w:r>
              <w:rPr>
                <w:rFonts w:ascii="Times New Roman"/>
                <w:b w:val="false"/>
                <w:i w:val="false"/>
                <w:color w:val="000000"/>
                <w:sz w:val="20"/>
              </w:rPr>
              <w:t>
Наименование продукта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күнi</w:t>
            </w:r>
          </w:p>
          <w:p>
            <w:pPr>
              <w:spacing w:after="20"/>
              <w:ind w:left="20"/>
              <w:jc w:val="both"/>
            </w:pPr>
            <w:r>
              <w:rPr>
                <w:rFonts w:ascii="Times New Roman"/>
                <w:b w:val="false"/>
                <w:i w:val="false"/>
                <w:color w:val="000000"/>
                <w:sz w:val="20"/>
              </w:rPr>
              <w:t>
Дата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күннен кейiн 1 рет қайта себiлуi</w:t>
            </w:r>
          </w:p>
          <w:p>
            <w:pPr>
              <w:spacing w:after="20"/>
              <w:ind w:left="20"/>
              <w:jc w:val="both"/>
            </w:pPr>
            <w:r>
              <w:rPr>
                <w:rFonts w:ascii="Times New Roman"/>
                <w:b w:val="false"/>
                <w:i w:val="false"/>
                <w:color w:val="000000"/>
                <w:sz w:val="20"/>
              </w:rPr>
              <w:t>
Дата 1 пересева ч/з 10 дней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күннен кейiн 2 рет қайта себiлуi</w:t>
            </w:r>
          </w:p>
          <w:p>
            <w:pPr>
              <w:spacing w:after="20"/>
              <w:ind w:left="20"/>
              <w:jc w:val="both"/>
            </w:pPr>
            <w:r>
              <w:rPr>
                <w:rFonts w:ascii="Times New Roman"/>
                <w:b w:val="false"/>
                <w:i w:val="false"/>
                <w:color w:val="000000"/>
                <w:sz w:val="20"/>
              </w:rPr>
              <w:t>
Дата 2 пересева ч/з 5 дней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күннен кейiн 3 рет қайта себiлуi</w:t>
            </w:r>
          </w:p>
          <w:p>
            <w:pPr>
              <w:spacing w:after="20"/>
              <w:ind w:left="20"/>
              <w:jc w:val="both"/>
            </w:pPr>
            <w:r>
              <w:rPr>
                <w:rFonts w:ascii="Times New Roman"/>
                <w:b w:val="false"/>
                <w:i w:val="false"/>
                <w:color w:val="000000"/>
                <w:sz w:val="20"/>
              </w:rPr>
              <w:t>
Дата 3 пересева ч/з 5 дней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күнi</w:t>
            </w:r>
          </w:p>
          <w:p>
            <w:pPr>
              <w:spacing w:after="20"/>
              <w:ind w:left="20"/>
              <w:jc w:val="both"/>
            </w:pPr>
            <w:r>
              <w:rPr>
                <w:rFonts w:ascii="Times New Roman"/>
                <w:b w:val="false"/>
                <w:i w:val="false"/>
                <w:color w:val="000000"/>
                <w:sz w:val="20"/>
              </w:rPr>
              <w:t>
Дата, подпись</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№250/е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250/у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Мал шаруашылығы өнiмдерiндегi антибиотиктердің қалдық мөлшерін анықтау бойынша микробиологиялық зерттеулерді тіркеу ЖУРНАЛЫ ЖУРНАЛ регистрации микробиологических исследовании по определению остаточных количеств антибиотиков в продуктах животноводчества</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Әкелiну күнi</w:t>
            </w:r>
          </w:p>
          <w:p>
            <w:pPr>
              <w:spacing w:after="20"/>
              <w:ind w:left="20"/>
              <w:jc w:val="both"/>
            </w:pPr>
            <w:r>
              <w:rPr>
                <w:rFonts w:ascii="Times New Roman"/>
                <w:b w:val="false"/>
                <w:i w:val="false"/>
                <w:color w:val="000000"/>
                <w:sz w:val="20"/>
              </w:rPr>
              <w:t>
Дата доставки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Әкелiну уақыты</w:t>
            </w:r>
          </w:p>
          <w:p>
            <w:pPr>
              <w:spacing w:after="20"/>
              <w:ind w:left="20"/>
              <w:jc w:val="both"/>
            </w:pPr>
            <w:r>
              <w:rPr>
                <w:rFonts w:ascii="Times New Roman"/>
                <w:b w:val="false"/>
                <w:i w:val="false"/>
                <w:color w:val="000000"/>
                <w:sz w:val="20"/>
              </w:rPr>
              <w:t>
Время доставки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уақыт</w:t>
            </w:r>
          </w:p>
          <w:p>
            <w:pPr>
              <w:spacing w:after="20"/>
              <w:ind w:left="20"/>
              <w:jc w:val="both"/>
            </w:pPr>
            <w:r>
              <w:rPr>
                <w:rFonts w:ascii="Times New Roman"/>
                <w:b w:val="false"/>
                <w:i w:val="false"/>
                <w:color w:val="000000"/>
                <w:sz w:val="20"/>
              </w:rPr>
              <w:t>
Время начала исследования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атауы, алыну орны, материалды кiм алды</w:t>
            </w:r>
          </w:p>
          <w:p>
            <w:pPr>
              <w:spacing w:after="20"/>
              <w:ind w:left="20"/>
              <w:jc w:val="both"/>
            </w:pPr>
            <w:r>
              <w:rPr>
                <w:rFonts w:ascii="Times New Roman"/>
                <w:b w:val="false"/>
                <w:i w:val="false"/>
                <w:color w:val="000000"/>
                <w:sz w:val="20"/>
              </w:rPr>
              <w:t>
Наименование продукта, место забора, кем сделан забор материала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сериясы, жұмыстық концентрациясы</w:t>
            </w:r>
          </w:p>
          <w:p>
            <w:pPr>
              <w:spacing w:after="20"/>
              <w:ind w:left="20"/>
              <w:jc w:val="both"/>
            </w:pPr>
            <w:r>
              <w:rPr>
                <w:rFonts w:ascii="Times New Roman"/>
                <w:b w:val="false"/>
                <w:i w:val="false"/>
                <w:color w:val="000000"/>
                <w:sz w:val="20"/>
              </w:rPr>
              <w:t>
А/б, серия, рабочая концентрация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Тест-микроб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М/орг-ның шамаланған себу дозасы</w:t>
            </w:r>
          </w:p>
          <w:p>
            <w:pPr>
              <w:spacing w:after="20"/>
              <w:ind w:left="20"/>
              <w:jc w:val="both"/>
            </w:pPr>
            <w:r>
              <w:rPr>
                <w:rFonts w:ascii="Times New Roman"/>
                <w:b w:val="false"/>
                <w:i w:val="false"/>
                <w:color w:val="000000"/>
                <w:sz w:val="20"/>
              </w:rPr>
              <w:t>
Орентиров-я посевн. доза м/орг-ма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Қоректiк орта мен буфер</w:t>
            </w:r>
          </w:p>
          <w:p>
            <w:pPr>
              <w:spacing w:after="20"/>
              <w:ind w:left="20"/>
              <w:jc w:val="both"/>
            </w:pPr>
            <w:r>
              <w:rPr>
                <w:rFonts w:ascii="Times New Roman"/>
                <w:b w:val="false"/>
                <w:i w:val="false"/>
                <w:color w:val="000000"/>
                <w:sz w:val="20"/>
              </w:rPr>
              <w:t>
Питательная среда и буфер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табақшадағы ортаның мөлшерi</w:t>
            </w:r>
          </w:p>
          <w:p>
            <w:pPr>
              <w:spacing w:after="20"/>
              <w:ind w:left="20"/>
              <w:jc w:val="both"/>
            </w:pPr>
            <w:r>
              <w:rPr>
                <w:rFonts w:ascii="Times New Roman"/>
                <w:b w:val="false"/>
                <w:i w:val="false"/>
                <w:color w:val="000000"/>
                <w:sz w:val="20"/>
              </w:rPr>
              <w:t>
Количество среды на 1 чашку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Өсіріндінің</w:t>
            </w:r>
          </w:p>
          <w:p>
            <w:pPr>
              <w:spacing w:after="20"/>
              <w:ind w:left="20"/>
              <w:jc w:val="both"/>
            </w:pPr>
            <w:r>
              <w:rPr>
                <w:rFonts w:ascii="Times New Roman"/>
                <w:b w:val="false"/>
                <w:i w:val="false"/>
                <w:color w:val="000000"/>
                <w:sz w:val="20"/>
              </w:rPr>
              <w:t>
 өсуi тежелуiнiң диаметрi</w:t>
            </w:r>
          </w:p>
          <w:p>
            <w:pPr>
              <w:spacing w:after="20"/>
              <w:ind w:left="20"/>
              <w:jc w:val="both"/>
            </w:pPr>
            <w:r>
              <w:rPr>
                <w:rFonts w:ascii="Times New Roman"/>
                <w:b w:val="false"/>
                <w:i w:val="false"/>
                <w:color w:val="000000"/>
                <w:sz w:val="20"/>
              </w:rPr>
              <w:t>
Диаметр задержки роста культур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бiрлiктерге уақыттық түзету</w:t>
            </w:r>
          </w:p>
          <w:p>
            <w:pPr>
              <w:spacing w:after="20"/>
              <w:ind w:left="20"/>
              <w:jc w:val="both"/>
            </w:pPr>
            <w:r>
              <w:rPr>
                <w:rFonts w:ascii="Times New Roman"/>
                <w:b w:val="false"/>
                <w:i w:val="false"/>
                <w:color w:val="000000"/>
                <w:sz w:val="20"/>
              </w:rPr>
              <w:t>
Временная поправка в средние величины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қатар табақшалардың орта арифметикалық саны</w:t>
            </w:r>
          </w:p>
          <w:p>
            <w:pPr>
              <w:spacing w:after="20"/>
              <w:ind w:left="20"/>
              <w:jc w:val="both"/>
            </w:pPr>
            <w:r>
              <w:rPr>
                <w:rFonts w:ascii="Times New Roman"/>
                <w:b w:val="false"/>
                <w:i w:val="false"/>
                <w:color w:val="000000"/>
                <w:sz w:val="20"/>
              </w:rPr>
              <w:t>
Средн. арифметическое 2-х параллельных чашек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тежелуi аймағының диаметрлер айырмасы</w:t>
            </w:r>
          </w:p>
          <w:p>
            <w:pPr>
              <w:spacing w:after="20"/>
              <w:ind w:left="20"/>
              <w:jc w:val="both"/>
            </w:pPr>
            <w:r>
              <w:rPr>
                <w:rFonts w:ascii="Times New Roman"/>
                <w:b w:val="false"/>
                <w:i w:val="false"/>
                <w:color w:val="000000"/>
                <w:sz w:val="20"/>
              </w:rPr>
              <w:t>
Разность диаметров зоны задержки роста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Өнiмдердегi анықталған а/б қанықтығы</w:t>
            </w:r>
          </w:p>
          <w:p>
            <w:pPr>
              <w:spacing w:after="20"/>
              <w:ind w:left="20"/>
              <w:jc w:val="both"/>
            </w:pPr>
            <w:r>
              <w:rPr>
                <w:rFonts w:ascii="Times New Roman"/>
                <w:b w:val="false"/>
                <w:i w:val="false"/>
                <w:color w:val="000000"/>
                <w:sz w:val="20"/>
              </w:rPr>
              <w:t>
Опред. концентрация а/б в продуктах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Нәтижесi,күнi, қолы</w:t>
            </w:r>
          </w:p>
          <w:p>
            <w:pPr>
              <w:spacing w:after="20"/>
              <w:ind w:left="20"/>
              <w:jc w:val="both"/>
            </w:pPr>
            <w:r>
              <w:rPr>
                <w:rFonts w:ascii="Times New Roman"/>
                <w:b w:val="false"/>
                <w:i w:val="false"/>
                <w:color w:val="000000"/>
                <w:sz w:val="20"/>
              </w:rPr>
              <w:t>
Результат, дата,подпись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251/е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251/у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Тағам және мал шаруашылығы өнiмдерiндегi бактерияға қарсы және гормоналды препараттардың қалдық мөлшерін анықтау бойынша зерттеулерді тіркеу ЖУРНАЛЫ ЖУРНАЛ регистрации исследований по определению остаточных количеств антибактериальных и гормональных препаратов в продуктах питания и животноводства</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Әкелiну күнi</w:t>
            </w:r>
          </w:p>
          <w:p>
            <w:pPr>
              <w:spacing w:after="20"/>
              <w:ind w:left="20"/>
              <w:jc w:val="both"/>
            </w:pPr>
            <w:r>
              <w:rPr>
                <w:rFonts w:ascii="Times New Roman"/>
                <w:b w:val="false"/>
                <w:i w:val="false"/>
                <w:color w:val="000000"/>
                <w:sz w:val="20"/>
              </w:rPr>
              <w:t>
Дата доставки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Әкелiну уақыты</w:t>
            </w:r>
          </w:p>
          <w:p>
            <w:pPr>
              <w:spacing w:after="20"/>
              <w:ind w:left="20"/>
              <w:jc w:val="both"/>
            </w:pPr>
            <w:r>
              <w:rPr>
                <w:rFonts w:ascii="Times New Roman"/>
                <w:b w:val="false"/>
                <w:i w:val="false"/>
                <w:color w:val="000000"/>
                <w:sz w:val="20"/>
              </w:rPr>
              <w:t>
Время доставки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уақыт</w:t>
            </w:r>
          </w:p>
          <w:p>
            <w:pPr>
              <w:spacing w:after="20"/>
              <w:ind w:left="20"/>
              <w:jc w:val="both"/>
            </w:pPr>
            <w:r>
              <w:rPr>
                <w:rFonts w:ascii="Times New Roman"/>
                <w:b w:val="false"/>
                <w:i w:val="false"/>
                <w:color w:val="000000"/>
                <w:sz w:val="20"/>
              </w:rPr>
              <w:t>
Время начала исследования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атауы, алыну орны, материалды кiм алды</w:t>
            </w:r>
          </w:p>
          <w:p>
            <w:pPr>
              <w:spacing w:after="20"/>
              <w:ind w:left="20"/>
              <w:jc w:val="both"/>
            </w:pPr>
            <w:r>
              <w:rPr>
                <w:rFonts w:ascii="Times New Roman"/>
                <w:b w:val="false"/>
                <w:i w:val="false"/>
                <w:color w:val="000000"/>
                <w:sz w:val="20"/>
              </w:rPr>
              <w:t>
Наименование продукта, место забора, кем сделан забор материала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Тест-система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гормонның мөлшерін анықтау нәтижесi</w:t>
            </w:r>
          </w:p>
          <w:p>
            <w:pPr>
              <w:spacing w:after="20"/>
              <w:ind w:left="20"/>
              <w:jc w:val="both"/>
            </w:pPr>
            <w:r>
              <w:rPr>
                <w:rFonts w:ascii="Times New Roman"/>
                <w:b w:val="false"/>
                <w:i w:val="false"/>
                <w:color w:val="000000"/>
                <w:sz w:val="20"/>
              </w:rPr>
              <w:t>
Результат исследования на определение остаточного количества гормонов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қолы</w:t>
            </w:r>
          </w:p>
          <w:p>
            <w:pPr>
              <w:spacing w:after="20"/>
              <w:ind w:left="20"/>
              <w:jc w:val="both"/>
            </w:pPr>
            <w:r>
              <w:rPr>
                <w:rFonts w:ascii="Times New Roman"/>
                <w:b w:val="false"/>
                <w:i w:val="false"/>
                <w:color w:val="000000"/>
                <w:sz w:val="20"/>
              </w:rPr>
              <w:t>
дата, подпись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252/е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252/у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Қанды стерилдiлiкке микробиологиялық зерттеулерді тіркеу ЖУРНАЛЫ ЖУРНАЛ регистрации микробиологических исследовании крови на стерильность</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мекен жайы, жұмыс орны</w:t>
            </w:r>
          </w:p>
          <w:p>
            <w:pPr>
              <w:spacing w:after="20"/>
              <w:ind w:left="20"/>
              <w:jc w:val="both"/>
            </w:pPr>
            <w:r>
              <w:rPr>
                <w:rFonts w:ascii="Times New Roman"/>
                <w:b w:val="false"/>
                <w:i w:val="false"/>
                <w:color w:val="000000"/>
                <w:sz w:val="20"/>
              </w:rPr>
              <w:t>
ФИО, адрес, место работы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акелген адамның тегі, аты, әкесінің аты, луазымы қолы</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должность и подпись лица доставивщего кровь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 Цель исследования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тәртібі</w:t>
            </w:r>
          </w:p>
          <w:p>
            <w:pPr>
              <w:spacing w:after="20"/>
              <w:ind w:left="20"/>
              <w:jc w:val="both"/>
            </w:pPr>
            <w:r>
              <w:rPr>
                <w:rFonts w:ascii="Times New Roman"/>
                <w:b w:val="false"/>
                <w:i w:val="false"/>
                <w:color w:val="000000"/>
                <w:sz w:val="20"/>
              </w:rPr>
              <w:t>
Температурный режим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Себулер</w:t>
            </w:r>
          </w:p>
          <w:p>
            <w:pPr>
              <w:spacing w:after="20"/>
              <w:ind w:left="20"/>
              <w:jc w:val="both"/>
            </w:pPr>
            <w:r>
              <w:rPr>
                <w:rFonts w:ascii="Times New Roman"/>
                <w:b w:val="false"/>
                <w:i w:val="false"/>
                <w:color w:val="000000"/>
                <w:sz w:val="20"/>
              </w:rPr>
              <w:t>
Высевы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тесттерi</w:t>
            </w:r>
          </w:p>
          <w:p>
            <w:pPr>
              <w:spacing w:after="20"/>
              <w:ind w:left="20"/>
              <w:jc w:val="both"/>
            </w:pPr>
            <w:r>
              <w:rPr>
                <w:rFonts w:ascii="Times New Roman"/>
                <w:b w:val="false"/>
                <w:i w:val="false"/>
                <w:color w:val="000000"/>
                <w:sz w:val="20"/>
              </w:rPr>
              <w:t>
Тесты идентификации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Результат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аяқталған күн</w:t>
            </w:r>
          </w:p>
          <w:p>
            <w:pPr>
              <w:spacing w:after="20"/>
              <w:ind w:left="20"/>
              <w:jc w:val="both"/>
            </w:pPr>
            <w:r>
              <w:rPr>
                <w:rFonts w:ascii="Times New Roman"/>
                <w:b w:val="false"/>
                <w:i w:val="false"/>
                <w:color w:val="000000"/>
                <w:sz w:val="20"/>
              </w:rPr>
              <w:t>
Дата окончания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берiлген күн, ай, жыл</w:t>
            </w:r>
          </w:p>
          <w:p>
            <w:pPr>
              <w:spacing w:after="20"/>
              <w:ind w:left="20"/>
              <w:jc w:val="both"/>
            </w:pPr>
            <w:r>
              <w:rPr>
                <w:rFonts w:ascii="Times New Roman"/>
                <w:b w:val="false"/>
                <w:i w:val="false"/>
                <w:color w:val="000000"/>
                <w:sz w:val="20"/>
              </w:rPr>
              <w:t>
Дата выдачи результата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тегі, аты, әкесінің аты</w:t>
            </w:r>
          </w:p>
          <w:p>
            <w:pPr>
              <w:spacing w:after="20"/>
              <w:ind w:left="20"/>
              <w:jc w:val="both"/>
            </w:pPr>
            <w:r>
              <w:rPr>
                <w:rFonts w:ascii="Times New Roman"/>
                <w:b w:val="false"/>
                <w:i w:val="false"/>
                <w:color w:val="000000"/>
                <w:sz w:val="20"/>
              </w:rPr>
              <w:t>
Фамилия имя отчество, подпись лица проводившего исследование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253/е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253/у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Адамдардан алынған (антибиотикке сезімталдық) клиникалық материалды тiркеу және зерттеу сынамаларын есепке алу ЖУРНАЛЫ ЖУРНАЛ регистрации и учета проб исследования клинического материала от людей (антибиотико чувствительность)</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"___"_______20____ж.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келiп түскен күнi</w:t>
            </w:r>
          </w:p>
          <w:p>
            <w:pPr>
              <w:spacing w:after="20"/>
              <w:ind w:left="20"/>
              <w:jc w:val="both"/>
            </w:pPr>
            <w:r>
              <w:rPr>
                <w:rFonts w:ascii="Times New Roman"/>
                <w:b w:val="false"/>
                <w:i w:val="false"/>
                <w:color w:val="000000"/>
                <w:sz w:val="20"/>
              </w:rPr>
              <w:t>
Дата поступления в лабораторию</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p>
            <w:pPr>
              <w:spacing w:after="20"/>
              <w:ind w:left="20"/>
              <w:jc w:val="both"/>
            </w:pPr>
            <w:r>
              <w:rPr>
                <w:rFonts w:ascii="Times New Roman"/>
                <w:b w:val="false"/>
                <w:i w:val="false"/>
                <w:color w:val="000000"/>
                <w:sz w:val="20"/>
              </w:rPr>
              <w:t>
Ф.И.О (болған жағдайда)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Орталардың атауы</w:t>
            </w:r>
          </w:p>
          <w:p>
            <w:pPr>
              <w:spacing w:after="20"/>
              <w:ind w:left="20"/>
              <w:jc w:val="both"/>
            </w:pPr>
            <w:r>
              <w:rPr>
                <w:rFonts w:ascii="Times New Roman"/>
                <w:b w:val="false"/>
                <w:i w:val="false"/>
                <w:color w:val="000000"/>
                <w:sz w:val="20"/>
              </w:rPr>
              <w:t>
Наименование сред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 (Өсіру) (в разведение)</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w:t>
            </w:r>
          </w:p>
          <w:p>
            <w:pPr>
              <w:spacing w:after="20"/>
              <w:ind w:left="20"/>
              <w:jc w:val="both"/>
            </w:pPr>
            <w:r>
              <w:rPr>
                <w:rFonts w:ascii="Times New Roman"/>
                <w:b w:val="false"/>
                <w:i w:val="false"/>
                <w:color w:val="000000"/>
                <w:sz w:val="20"/>
              </w:rPr>
              <w:t>
Тесты для идентификации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 натрия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 Симонса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w:t>
            </w:r>
          </w:p>
          <w:p>
            <w:pPr>
              <w:spacing w:after="20"/>
              <w:ind w:left="20"/>
              <w:jc w:val="both"/>
            </w:pPr>
            <w:r>
              <w:rPr>
                <w:rFonts w:ascii="Times New Roman"/>
                <w:b w:val="false"/>
                <w:i w:val="false"/>
                <w:color w:val="000000"/>
                <w:sz w:val="20"/>
              </w:rPr>
              <w:t>
Тесты для идентификации</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Фаголизис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ЛецитиназПигмента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Трегалоза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Хлопьещбразование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Каталаза, ФП</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 өсуінің тежелу аймағының диаметрі (мм) Антибиотики/диаметр зоны задержки роста (мм)</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Оксациллин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Метилциллин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 өсуінің тежелу аймағының диаметрі (мм) Антибиотики/диаметр зоны задержки роста (мм)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Имепенем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Норфлоксацин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Пефлоксацин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Цефалексим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Цефексин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Цефаклор</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Грибокқа қарсы препараттар</w:t>
            </w:r>
          </w:p>
          <w:p>
            <w:pPr>
              <w:spacing w:after="20"/>
              <w:ind w:left="20"/>
              <w:jc w:val="both"/>
            </w:pPr>
            <w:r>
              <w:rPr>
                <w:rFonts w:ascii="Times New Roman"/>
                <w:b w:val="false"/>
                <w:i w:val="false"/>
                <w:color w:val="000000"/>
                <w:sz w:val="20"/>
              </w:rPr>
              <w:t>
Противогрибковые препараты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Интраконозол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Т.А.Ә (болған жағдайда), лауазымы және қолы</w:t>
            </w:r>
          </w:p>
          <w:p>
            <w:pPr>
              <w:spacing w:after="20"/>
              <w:ind w:left="20"/>
              <w:jc w:val="both"/>
            </w:pPr>
            <w:r>
              <w:rPr>
                <w:rFonts w:ascii="Times New Roman"/>
                <w:b w:val="false"/>
                <w:i w:val="false"/>
                <w:color w:val="000000"/>
                <w:sz w:val="20"/>
              </w:rPr>
              <w:t>
Ф.И.О (при наличии), должность и подпись лица, проводившего исследование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254/е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254/у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Адамдардан алынған (дисбактериоз) клиникалық материалды зерттеу сынамаларын тіркеу ЖУРНАЛЫ ЖУРНАЛ регистрации проб исследования клинического материала от людей (дисбактериоз)</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p>
            <w:pPr>
              <w:spacing w:after="20"/>
              <w:ind w:left="20"/>
              <w:jc w:val="both"/>
            </w:pPr>
            <w:r>
              <w:rPr>
                <w:rFonts w:ascii="Times New Roman"/>
                <w:b w:val="false"/>
                <w:i w:val="false"/>
                <w:color w:val="000000"/>
                <w:sz w:val="20"/>
              </w:rPr>
              <w:t>
Ф.И.О. (пр и наличии)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орталарында өсу</w:t>
            </w:r>
          </w:p>
          <w:p>
            <w:pPr>
              <w:spacing w:after="20"/>
              <w:ind w:left="20"/>
              <w:jc w:val="both"/>
            </w:pPr>
            <w:r>
              <w:rPr>
                <w:rFonts w:ascii="Times New Roman"/>
                <w:b w:val="false"/>
                <w:i w:val="false"/>
                <w:color w:val="000000"/>
                <w:sz w:val="20"/>
              </w:rPr>
              <w:t>
Рост на питательных средах (в разведение)</w:t>
            </w:r>
          </w:p>
          <w:p>
            <w:pPr>
              <w:spacing w:after="20"/>
              <w:ind w:left="20"/>
              <w:jc w:val="both"/>
            </w:pPr>
            <w:r>
              <w:rPr>
                <w:rFonts w:ascii="Times New Roman"/>
                <w:b w:val="false"/>
                <w:i w:val="false"/>
                <w:color w:val="000000"/>
                <w:sz w:val="20"/>
              </w:rPr>
              <w:t>
(өсіру)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келiп түскен</w:t>
            </w:r>
          </w:p>
          <w:p>
            <w:pPr>
              <w:spacing w:after="20"/>
              <w:ind w:left="20"/>
              <w:jc w:val="both"/>
            </w:pPr>
            <w:r>
              <w:rPr>
                <w:rFonts w:ascii="Times New Roman"/>
                <w:b w:val="false"/>
                <w:i w:val="false"/>
                <w:color w:val="000000"/>
                <w:sz w:val="20"/>
              </w:rPr>
              <w:t>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Плоскирева</w:t>
            </w:r>
          </w:p>
          <w:p>
            <w:pPr>
              <w:spacing w:after="20"/>
              <w:ind w:left="20"/>
              <w:jc w:val="both"/>
            </w:pPr>
            <w:r>
              <w:rPr>
                <w:rFonts w:ascii="Times New Roman"/>
                <w:b w:val="false"/>
                <w:i w:val="false"/>
                <w:color w:val="000000"/>
                <w:sz w:val="20"/>
              </w:rPr>
              <w:t>
Плоскирев ортасы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Бифидоагар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Лактоагар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для бактеройдов</w:t>
            </w:r>
          </w:p>
          <w:p>
            <w:pPr>
              <w:spacing w:after="20"/>
              <w:ind w:left="20"/>
              <w:jc w:val="both"/>
            </w:pPr>
            <w:r>
              <w:rPr>
                <w:rFonts w:ascii="Times New Roman"/>
                <w:b w:val="false"/>
                <w:i w:val="false"/>
                <w:color w:val="000000"/>
                <w:sz w:val="20"/>
              </w:rPr>
              <w:t>
Бактеройдтарға арналған орта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орталарында өсу</w:t>
            </w:r>
          </w:p>
          <w:p>
            <w:pPr>
              <w:spacing w:after="20"/>
              <w:ind w:left="20"/>
              <w:jc w:val="both"/>
            </w:pPr>
            <w:r>
              <w:rPr>
                <w:rFonts w:ascii="Times New Roman"/>
                <w:b w:val="false"/>
                <w:i w:val="false"/>
                <w:color w:val="000000"/>
                <w:sz w:val="20"/>
              </w:rPr>
              <w:t>
Рост на питательных средах (в разведение)</w:t>
            </w:r>
          </w:p>
          <w:p>
            <w:pPr>
              <w:spacing w:after="20"/>
              <w:ind w:left="20"/>
              <w:jc w:val="both"/>
            </w:pPr>
            <w:r>
              <w:rPr>
                <w:rFonts w:ascii="Times New Roman"/>
                <w:b w:val="false"/>
                <w:i w:val="false"/>
                <w:color w:val="000000"/>
                <w:sz w:val="20"/>
              </w:rPr>
              <w:t>
(өсіру)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Шукевичу</w:t>
            </w:r>
          </w:p>
          <w:p>
            <w:pPr>
              <w:spacing w:after="20"/>
              <w:ind w:left="20"/>
              <w:jc w:val="both"/>
            </w:pPr>
            <w:r>
              <w:rPr>
                <w:rFonts w:ascii="Times New Roman"/>
                <w:b w:val="false"/>
                <w:i w:val="false"/>
                <w:color w:val="000000"/>
                <w:sz w:val="20"/>
              </w:rPr>
              <w:t>
Пушкевич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Кровяной агар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Энтерококкагар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Вильсон-Блера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Cабуро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Shigella</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выросших микроорганизмов (микробных клеток в 1 гр фекалий)</w:t>
            </w:r>
          </w:p>
          <w:p>
            <w:pPr>
              <w:spacing w:after="20"/>
              <w:ind w:left="20"/>
              <w:jc w:val="both"/>
            </w:pPr>
            <w:r>
              <w:rPr>
                <w:rFonts w:ascii="Times New Roman"/>
                <w:b w:val="false"/>
                <w:i w:val="false"/>
                <w:color w:val="000000"/>
                <w:sz w:val="20"/>
              </w:rPr>
              <w:t>
Өскен микроорганизмдер саны (1гр фекалийдегі микроб клеткалары)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Lactobacterium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Вастeroid.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Coli Lac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Coli Lac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Coli Lac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Coli гемолизирующая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рода Типіндегі бактериялар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выросших микроорганизмов (микробных клеток в 1 гр фекалий)</w:t>
            </w:r>
          </w:p>
          <w:p>
            <w:pPr>
              <w:spacing w:after="20"/>
              <w:ind w:left="20"/>
              <w:jc w:val="both"/>
            </w:pPr>
            <w:r>
              <w:rPr>
                <w:rFonts w:ascii="Times New Roman"/>
                <w:b w:val="false"/>
                <w:i w:val="false"/>
                <w:color w:val="000000"/>
                <w:sz w:val="20"/>
              </w:rPr>
              <w:t>
Өскен микроорганизмдер саны (1гр фекалийдегі микроб клеткалары)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УПЭ</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УПӘ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St.aureus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Enterococcus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Clostrilium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берiлген күн</w:t>
            </w:r>
          </w:p>
          <w:p>
            <w:pPr>
              <w:spacing w:after="20"/>
              <w:ind w:left="20"/>
              <w:jc w:val="both"/>
            </w:pPr>
            <w:r>
              <w:rPr>
                <w:rFonts w:ascii="Times New Roman"/>
                <w:b w:val="false"/>
                <w:i w:val="false"/>
                <w:color w:val="000000"/>
                <w:sz w:val="20"/>
              </w:rPr>
              <w:t>
Дата выдачи результата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Т.А.Ә (болған жағдайда),</w:t>
            </w:r>
          </w:p>
          <w:p>
            <w:pPr>
              <w:spacing w:after="20"/>
              <w:ind w:left="20"/>
              <w:jc w:val="both"/>
            </w:pPr>
            <w:r>
              <w:rPr>
                <w:rFonts w:ascii="Times New Roman"/>
                <w:b w:val="false"/>
                <w:i w:val="false"/>
                <w:color w:val="000000"/>
                <w:sz w:val="20"/>
              </w:rPr>
              <w:t>
Ф.И.О (при наличии), подпись лица проводив шегоисследование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255/е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255/у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Өсімдік шаруашылығы өнімдерінің үлгілерін тіркеу және құрамында нитраттардың бар болуына зерттеу нәтижелерін есепке алу ЖУРНАЛЫ ЖУРНАЛ регистрации образца и учета результатов исследования растениеводческой продукции на содержание нитратов</w:t>
      </w:r>
    </w:p>
    <w:p>
      <w:pPr>
        <w:spacing w:after="0"/>
        <w:ind w:left="0"/>
        <w:jc w:val="both"/>
      </w:pPr>
      <w:r>
        <w:rPr>
          <w:rFonts w:ascii="Times New Roman"/>
          <w:b w:val="false"/>
          <w:i w:val="false"/>
          <w:color w:val="000000"/>
          <w:sz w:val="28"/>
        </w:rPr>
        <w:t>
      Басталуы (Начат) "____"__________20 ж.(г.)</w:t>
      </w:r>
    </w:p>
    <w:p>
      <w:pPr>
        <w:spacing w:after="0"/>
        <w:ind w:left="0"/>
        <w:jc w:val="both"/>
      </w:pPr>
      <w:r>
        <w:rPr>
          <w:rFonts w:ascii="Times New Roman"/>
          <w:b w:val="false"/>
          <w:i w:val="false"/>
          <w:color w:val="000000"/>
          <w:sz w:val="28"/>
        </w:rPr>
        <w:t>
      Аяқталуы (Окончен) "____"_________20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нөмiрi</w:t>
            </w:r>
          </w:p>
          <w:p>
            <w:pPr>
              <w:spacing w:after="20"/>
              <w:ind w:left="20"/>
              <w:jc w:val="both"/>
            </w:pPr>
            <w:r>
              <w:rPr>
                <w:rFonts w:ascii="Times New Roman"/>
                <w:b w:val="false"/>
                <w:i w:val="false"/>
                <w:color w:val="000000"/>
                <w:sz w:val="20"/>
              </w:rPr>
              <w:t>
Лабораторный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Үлгiлер алынған күн</w:t>
            </w:r>
          </w:p>
          <w:p>
            <w:pPr>
              <w:spacing w:after="20"/>
              <w:ind w:left="20"/>
              <w:jc w:val="both"/>
            </w:pPr>
            <w:r>
              <w:rPr>
                <w:rFonts w:ascii="Times New Roman"/>
                <w:b w:val="false"/>
                <w:i w:val="false"/>
                <w:color w:val="000000"/>
                <w:sz w:val="20"/>
              </w:rPr>
              <w:t>
Дата отбора образцов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(үлгiнiң) атауы</w:t>
            </w:r>
          </w:p>
          <w:p>
            <w:pPr>
              <w:spacing w:after="20"/>
              <w:ind w:left="20"/>
              <w:jc w:val="both"/>
            </w:pPr>
            <w:r>
              <w:rPr>
                <w:rFonts w:ascii="Times New Roman"/>
                <w:b w:val="false"/>
                <w:i w:val="false"/>
                <w:color w:val="000000"/>
                <w:sz w:val="20"/>
              </w:rPr>
              <w:t>
Наименование пробы (образца)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ауданы,</w:t>
            </w:r>
          </w:p>
          <w:p>
            <w:pPr>
              <w:spacing w:after="20"/>
              <w:ind w:left="20"/>
              <w:jc w:val="both"/>
            </w:pPr>
            <w:r>
              <w:rPr>
                <w:rFonts w:ascii="Times New Roman"/>
                <w:b w:val="false"/>
                <w:i w:val="false"/>
                <w:color w:val="000000"/>
                <w:sz w:val="20"/>
              </w:rPr>
              <w:t>
орны</w:t>
            </w:r>
          </w:p>
          <w:p>
            <w:pPr>
              <w:spacing w:after="20"/>
              <w:ind w:left="20"/>
              <w:jc w:val="both"/>
            </w:pPr>
            <w:r>
              <w:rPr>
                <w:rFonts w:ascii="Times New Roman"/>
                <w:b w:val="false"/>
                <w:i w:val="false"/>
                <w:color w:val="000000"/>
                <w:sz w:val="20"/>
              </w:rPr>
              <w:t>
Районы Место отбора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нитраттар (мг/кг)</w:t>
            </w:r>
          </w:p>
          <w:p>
            <w:pPr>
              <w:spacing w:after="20"/>
              <w:ind w:left="20"/>
              <w:jc w:val="both"/>
            </w:pPr>
            <w:r>
              <w:rPr>
                <w:rFonts w:ascii="Times New Roman"/>
                <w:b w:val="false"/>
                <w:i w:val="false"/>
                <w:color w:val="000000"/>
                <w:sz w:val="20"/>
              </w:rPr>
              <w:t>
Обнаруженное содержание нитратов (мг/кг)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етiлген нитраттың мөлшері(мг/кг)</w:t>
            </w:r>
          </w:p>
          <w:p>
            <w:pPr>
              <w:spacing w:after="20"/>
              <w:ind w:left="20"/>
              <w:jc w:val="both"/>
            </w:pPr>
            <w:r>
              <w:rPr>
                <w:rFonts w:ascii="Times New Roman"/>
                <w:b w:val="false"/>
                <w:i w:val="false"/>
                <w:color w:val="000000"/>
                <w:sz w:val="20"/>
              </w:rPr>
              <w:t>
Допустимое содержание нитратов (мг/кг)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Нәтижеберiлген күн</w:t>
            </w:r>
          </w:p>
          <w:p>
            <w:pPr>
              <w:spacing w:after="20"/>
              <w:ind w:left="20"/>
              <w:jc w:val="both"/>
            </w:pPr>
            <w:r>
              <w:rPr>
                <w:rFonts w:ascii="Times New Roman"/>
                <w:b w:val="false"/>
                <w:i w:val="false"/>
                <w:color w:val="000000"/>
                <w:sz w:val="20"/>
              </w:rPr>
              <w:t>
Дата выдачи результата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подпись лица, проводившего исследование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№256/е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256/у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Безгекке тексерiлгендерді тiркеу ЖУРНАЛЫ ЖУРНАЛ регистрации обследуемых на малярию</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препараттарды Қабылданған күні</w:t>
            </w:r>
          </w:p>
          <w:p>
            <w:pPr>
              <w:spacing w:after="20"/>
              <w:ind w:left="20"/>
              <w:jc w:val="both"/>
            </w:pPr>
            <w:r>
              <w:rPr>
                <w:rFonts w:ascii="Times New Roman"/>
                <w:b w:val="false"/>
                <w:i w:val="false"/>
                <w:color w:val="000000"/>
                <w:sz w:val="20"/>
              </w:rPr>
              <w:t>
Дата поступления препаратов в лабораторию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Тексерiлушiнiң тегі, аты,әкесінің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обследуемого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Год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проживания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қойылған диагноз</w:t>
            </w:r>
          </w:p>
          <w:p>
            <w:pPr>
              <w:spacing w:after="20"/>
              <w:ind w:left="20"/>
              <w:jc w:val="both"/>
            </w:pPr>
            <w:r>
              <w:rPr>
                <w:rFonts w:ascii="Times New Roman"/>
                <w:b w:val="false"/>
                <w:i w:val="false"/>
                <w:color w:val="000000"/>
                <w:sz w:val="20"/>
              </w:rPr>
              <w:t>
Первичный диагноз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жері (елі), болу кезеңi, айы, жылы ҚР-на келген күнi.</w:t>
            </w:r>
          </w:p>
          <w:p>
            <w:pPr>
              <w:spacing w:after="20"/>
              <w:ind w:left="20"/>
              <w:jc w:val="both"/>
            </w:pPr>
            <w:r>
              <w:rPr>
                <w:rFonts w:ascii="Times New Roman"/>
                <w:b w:val="false"/>
                <w:i w:val="false"/>
                <w:color w:val="000000"/>
                <w:sz w:val="20"/>
              </w:rPr>
              <w:t>
Откуда (страна) прибыл, период пребывания,Дата прибытия в 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w:t>
            </w:r>
          </w:p>
          <w:p>
            <w:pPr>
              <w:spacing w:after="20"/>
              <w:ind w:left="20"/>
              <w:jc w:val="both"/>
            </w:pPr>
            <w:r>
              <w:rPr>
                <w:rFonts w:ascii="Times New Roman"/>
                <w:b w:val="false"/>
                <w:i w:val="false"/>
                <w:color w:val="000000"/>
                <w:sz w:val="20"/>
              </w:rPr>
              <w:t>
Количество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берілген күн</w:t>
            </w:r>
          </w:p>
          <w:p>
            <w:pPr>
              <w:spacing w:after="20"/>
              <w:ind w:left="20"/>
              <w:jc w:val="both"/>
            </w:pPr>
            <w:r>
              <w:rPr>
                <w:rFonts w:ascii="Times New Roman"/>
                <w:b w:val="false"/>
                <w:i w:val="false"/>
                <w:color w:val="000000"/>
                <w:sz w:val="20"/>
              </w:rPr>
              <w:t>
Дата выдачи результата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тегі, аты,әкесінің аты (при наличии), лауазымы</w:t>
            </w:r>
          </w:p>
          <w:p>
            <w:pPr>
              <w:spacing w:after="20"/>
              <w:ind w:left="20"/>
              <w:jc w:val="both"/>
            </w:pPr>
            <w:r>
              <w:rPr>
                <w:rFonts w:ascii="Times New Roman"/>
                <w:b w:val="false"/>
                <w:i w:val="false"/>
                <w:color w:val="000000"/>
                <w:sz w:val="20"/>
              </w:rPr>
              <w:t>
Фамилия имя отчество (при наличии), должность и подпись проводившего исследование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258/е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258/у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Паразитологиялық зертханалық бақылауды тіркеу (шайындылар) ЖУРНАЛЫ ЖУРНАЛ регистрации внутрилабораторного контроля (смывы) в паразитологических лабораториях</w:t>
      </w:r>
    </w:p>
    <w:p>
      <w:pPr>
        <w:spacing w:after="0"/>
        <w:ind w:left="0"/>
        <w:jc w:val="both"/>
      </w:pPr>
      <w:r>
        <w:rPr>
          <w:rFonts w:ascii="Times New Roman"/>
          <w:b w:val="false"/>
          <w:i w:val="false"/>
          <w:color w:val="000000"/>
          <w:sz w:val="28"/>
        </w:rPr>
        <w:t>
      Басталуы (Начат) "____"_______________20____ж.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жүргiзiлген күн,</w:t>
            </w:r>
          </w:p>
          <w:p>
            <w:pPr>
              <w:spacing w:after="20"/>
              <w:ind w:left="20"/>
              <w:jc w:val="both"/>
            </w:pPr>
            <w:r>
              <w:rPr>
                <w:rFonts w:ascii="Times New Roman"/>
                <w:b w:val="false"/>
                <w:i w:val="false"/>
                <w:color w:val="000000"/>
                <w:sz w:val="20"/>
              </w:rPr>
              <w:t>
Дата проведения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алынған орын</w:t>
            </w:r>
          </w:p>
          <w:p>
            <w:pPr>
              <w:spacing w:after="20"/>
              <w:ind w:left="20"/>
              <w:jc w:val="both"/>
            </w:pPr>
            <w:r>
              <w:rPr>
                <w:rFonts w:ascii="Times New Roman"/>
                <w:b w:val="false"/>
                <w:i w:val="false"/>
                <w:color w:val="000000"/>
                <w:sz w:val="20"/>
              </w:rPr>
              <w:t>
Место взятия образца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тегі, аты, әкесінің аты(при наличии), лауазымы қолы</w:t>
            </w:r>
          </w:p>
          <w:p>
            <w:pPr>
              <w:spacing w:after="20"/>
              <w:ind w:left="20"/>
              <w:jc w:val="both"/>
            </w:pPr>
            <w:r>
              <w:rPr>
                <w:rFonts w:ascii="Times New Roman"/>
                <w:b w:val="false"/>
                <w:i w:val="false"/>
                <w:color w:val="000000"/>
                <w:sz w:val="20"/>
              </w:rPr>
              <w:t>
Фамилия, имя, отчество (при наличии), должность лица, подпись,проводившего исследование.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№258/е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258/у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Гнус имангосы санының серпінін есепке алу ЖУРНАЛЫ ЖУРНАЛ учета динамики численности имаго гнуса</w:t>
      </w:r>
    </w:p>
    <w:p>
      <w:pPr>
        <w:spacing w:after="0"/>
        <w:ind w:left="0"/>
        <w:jc w:val="both"/>
      </w:pPr>
      <w:r>
        <w:rPr>
          <w:rFonts w:ascii="Times New Roman"/>
          <w:b w:val="false"/>
          <w:i w:val="false"/>
          <w:color w:val="000000"/>
          <w:sz w:val="28"/>
        </w:rPr>
        <w:t>
      Облыста (в области)________________________ 20 ж. (г.)</w:t>
      </w:r>
    </w:p>
    <w:p>
      <w:pPr>
        <w:spacing w:after="0"/>
        <w:ind w:left="0"/>
        <w:jc w:val="both"/>
      </w:pPr>
      <w:r>
        <w:rPr>
          <w:rFonts w:ascii="Times New Roman"/>
          <w:b w:val="false"/>
          <w:i w:val="false"/>
          <w:color w:val="000000"/>
          <w:sz w:val="28"/>
        </w:rPr>
        <w:t>
      Занды және жеке тұлғалардың толық атауы (Полное наименование</w:t>
      </w:r>
    </w:p>
    <w:p>
      <w:pPr>
        <w:spacing w:after="0"/>
        <w:ind w:left="0"/>
        <w:jc w:val="both"/>
      </w:pPr>
      <w:r>
        <w:rPr>
          <w:rFonts w:ascii="Times New Roman"/>
          <w:b w:val="false"/>
          <w:i w:val="false"/>
          <w:color w:val="000000"/>
          <w:sz w:val="28"/>
        </w:rPr>
        <w:t>
      юридического, физического лица) _____________________________________</w:t>
      </w:r>
    </w:p>
    <w:p>
      <w:pPr>
        <w:spacing w:after="0"/>
        <w:ind w:left="0"/>
        <w:jc w:val="both"/>
      </w:pPr>
      <w:r>
        <w:rPr>
          <w:rFonts w:ascii="Times New Roman"/>
          <w:b w:val="false"/>
          <w:i w:val="false"/>
          <w:color w:val="000000"/>
          <w:sz w:val="28"/>
        </w:rPr>
        <w:t>
      Есепке алу тәсілі (20 минуттық "өзінен" аулау немесе өсімдіктерді шабу)____________________</w:t>
      </w:r>
    </w:p>
    <w:p>
      <w:pPr>
        <w:spacing w:after="0"/>
        <w:ind w:left="0"/>
        <w:jc w:val="both"/>
      </w:pPr>
      <w:r>
        <w:rPr>
          <w:rFonts w:ascii="Times New Roman"/>
          <w:b w:val="false"/>
          <w:i w:val="false"/>
          <w:color w:val="000000"/>
          <w:sz w:val="28"/>
        </w:rPr>
        <w:t>
      (Способ учета (20-минутный облов "на себя" или кошение по растительности))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аяқтылар тобы**</w:t>
            </w:r>
          </w:p>
          <w:p>
            <w:pPr>
              <w:spacing w:after="20"/>
              <w:ind w:left="20"/>
              <w:jc w:val="both"/>
            </w:pPr>
            <w:r>
              <w:rPr>
                <w:rFonts w:ascii="Times New Roman"/>
                <w:b w:val="false"/>
                <w:i w:val="false"/>
                <w:color w:val="000000"/>
                <w:sz w:val="20"/>
              </w:rPr>
              <w:t>
Группа членистоногих**</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маусымдық көрсеткіш</w:t>
            </w:r>
          </w:p>
          <w:p>
            <w:pPr>
              <w:spacing w:after="20"/>
              <w:ind w:left="20"/>
              <w:jc w:val="both"/>
            </w:pPr>
            <w:r>
              <w:rPr>
                <w:rFonts w:ascii="Times New Roman"/>
                <w:b w:val="false"/>
                <w:i w:val="false"/>
                <w:color w:val="000000"/>
                <w:sz w:val="20"/>
              </w:rPr>
              <w:t>
Среднесезонный показатель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 Буынаяқтылар тобы: масалар, шіркейлер, құмыттар, соналар</w:t>
      </w:r>
    </w:p>
    <w:p>
      <w:pPr>
        <w:spacing w:after="0"/>
        <w:ind w:left="0"/>
        <w:jc w:val="both"/>
      </w:pPr>
      <w:r>
        <w:rPr>
          <w:rFonts w:ascii="Times New Roman"/>
          <w:b w:val="false"/>
          <w:i w:val="false"/>
          <w:color w:val="000000"/>
          <w:sz w:val="28"/>
        </w:rPr>
        <w:t>
      Группа членистоногих: комары, мошки, мокрецы, слепни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259/е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259/у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Гнус дернәсілдері санының маусымдық серпінін есепке алу ЖУРНАЛЫ ЖУРНАЛ учета сезонной динамики численности личинок гнуса</w:t>
      </w:r>
    </w:p>
    <w:p>
      <w:pPr>
        <w:spacing w:after="0"/>
        <w:ind w:left="0"/>
        <w:jc w:val="both"/>
      </w:pPr>
      <w:r>
        <w:rPr>
          <w:rFonts w:ascii="Times New Roman"/>
          <w:b w:val="false"/>
          <w:i w:val="false"/>
          <w:color w:val="000000"/>
          <w:sz w:val="28"/>
        </w:rPr>
        <w:t>
      Шаруашылық жүргізуші объектінің толық атауы (Полное наименование хозяйствующего субъекта)</w:t>
      </w:r>
    </w:p>
    <w:p>
      <w:pPr>
        <w:spacing w:after="0"/>
        <w:ind w:left="0"/>
        <w:jc w:val="both"/>
      </w:pPr>
      <w:r>
        <w:rPr>
          <w:rFonts w:ascii="Times New Roman"/>
          <w:b w:val="false"/>
          <w:i w:val="false"/>
          <w:color w:val="000000"/>
          <w:sz w:val="28"/>
        </w:rPr>
        <w:t>
      _____________________________________________________________________________________</w:t>
      </w:r>
    </w:p>
    <w:p>
      <w:pPr>
        <w:spacing w:after="0"/>
        <w:ind w:left="0"/>
        <w:jc w:val="both"/>
      </w:pPr>
      <w:r>
        <w:rPr>
          <w:rFonts w:ascii="Times New Roman"/>
          <w:b w:val="false"/>
          <w:i w:val="false"/>
          <w:color w:val="000000"/>
          <w:sz w:val="28"/>
        </w:rPr>
        <w:t>
      Су қоймасы № (№ водоема)________________________________________________</w:t>
      </w:r>
    </w:p>
    <w:p>
      <w:pPr>
        <w:spacing w:after="0"/>
        <w:ind w:left="0"/>
        <w:jc w:val="both"/>
      </w:pPr>
      <w:r>
        <w:rPr>
          <w:rFonts w:ascii="Times New Roman"/>
          <w:b w:val="false"/>
          <w:i w:val="false"/>
          <w:color w:val="000000"/>
          <w:sz w:val="28"/>
        </w:rPr>
        <w:t>
      Есепке алу тәсілі (ебелек немесе кювета) (Способ учета (сачок или</w:t>
      </w:r>
    </w:p>
    <w:p>
      <w:pPr>
        <w:spacing w:after="0"/>
        <w:ind w:left="0"/>
        <w:jc w:val="both"/>
      </w:pPr>
      <w:r>
        <w:rPr>
          <w:rFonts w:ascii="Times New Roman"/>
          <w:b w:val="false"/>
          <w:i w:val="false"/>
          <w:color w:val="000000"/>
          <w:sz w:val="28"/>
        </w:rPr>
        <w:t>
      кювета))_____________________________________________________________</w:t>
      </w:r>
    </w:p>
    <w:p>
      <w:pPr>
        <w:spacing w:after="0"/>
        <w:ind w:left="0"/>
        <w:jc w:val="both"/>
      </w:pPr>
      <w:r>
        <w:rPr>
          <w:rFonts w:ascii="Times New Roman"/>
          <w:b w:val="false"/>
          <w:i w:val="false"/>
          <w:color w:val="000000"/>
          <w:sz w:val="28"/>
        </w:rPr>
        <w:t>
      (в) __________________________________ауданында (районе), (в области)</w:t>
      </w:r>
    </w:p>
    <w:p>
      <w:pPr>
        <w:spacing w:after="0"/>
        <w:ind w:left="0"/>
        <w:jc w:val="both"/>
      </w:pPr>
      <w:r>
        <w:rPr>
          <w:rFonts w:ascii="Times New Roman"/>
          <w:b w:val="false"/>
          <w:i w:val="false"/>
          <w:color w:val="000000"/>
          <w:sz w:val="28"/>
        </w:rPr>
        <w:t>
      _________________________________________________ облысында 20 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тобы</w:t>
            </w:r>
          </w:p>
          <w:p>
            <w:pPr>
              <w:spacing w:after="20"/>
              <w:ind w:left="20"/>
              <w:jc w:val="both"/>
            </w:pPr>
            <w:r>
              <w:rPr>
                <w:rFonts w:ascii="Times New Roman"/>
                <w:b w:val="false"/>
                <w:i w:val="false"/>
                <w:color w:val="000000"/>
                <w:sz w:val="20"/>
              </w:rPr>
              <w:t>
Группа членистоногих**</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маусымдық көрсеткіш</w:t>
            </w:r>
          </w:p>
          <w:p>
            <w:pPr>
              <w:spacing w:after="20"/>
              <w:ind w:left="20"/>
              <w:jc w:val="both"/>
            </w:pPr>
            <w:r>
              <w:rPr>
                <w:rFonts w:ascii="Times New Roman"/>
                <w:b w:val="false"/>
                <w:i w:val="false"/>
                <w:color w:val="000000"/>
                <w:sz w:val="20"/>
              </w:rPr>
              <w:t>
Средне сезонный показатель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 Әрбір он күндікті екі бағаншаға бөлеміз: бөлінгішінде – барлық құрттар, бөлгішінде - бір сынамаға келетін саны; Бір м2 су бетіне келетін санды қайта есептеуді зертханалық жағдайда жедел талдау мен материалды қорытындылау кезінде жүргізу керек.</w:t>
      </w:r>
    </w:p>
    <w:p>
      <w:pPr>
        <w:spacing w:after="0"/>
        <w:ind w:left="0"/>
        <w:jc w:val="both"/>
      </w:pPr>
      <w:r>
        <w:rPr>
          <w:rFonts w:ascii="Times New Roman"/>
          <w:b w:val="false"/>
          <w:i w:val="false"/>
          <w:color w:val="000000"/>
          <w:sz w:val="28"/>
        </w:rPr>
        <w:t>
      Каждую декаду делим на две подграфы: в числителе – всего личинок, в знаменателе – численность на одну пробу; Перерасчет численности на один м2 водной поверхности осуществлять в лабораторных условиях при оперативном анализе и обобщении материала.</w:t>
      </w:r>
    </w:p>
    <w:p>
      <w:pPr>
        <w:spacing w:after="0"/>
        <w:ind w:left="0"/>
        <w:jc w:val="both"/>
      </w:pPr>
      <w:r>
        <w:rPr>
          <w:rFonts w:ascii="Times New Roman"/>
          <w:b w:val="false"/>
          <w:i w:val="false"/>
          <w:color w:val="000000"/>
          <w:sz w:val="28"/>
        </w:rPr>
        <w:t>
      ** Буынаяқтылар тобы: масалар, шіркейлер, құмыттар, соналар.</w:t>
      </w:r>
    </w:p>
    <w:p>
      <w:pPr>
        <w:spacing w:after="0"/>
        <w:ind w:left="0"/>
        <w:jc w:val="both"/>
      </w:pPr>
      <w:r>
        <w:rPr>
          <w:rFonts w:ascii="Times New Roman"/>
          <w:b w:val="false"/>
          <w:i w:val="false"/>
          <w:color w:val="000000"/>
          <w:sz w:val="28"/>
        </w:rPr>
        <w:t>
      Группа членистоногих: комары, мошки, мокрецы, слепни.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260/е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260/у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Кенелер имагосы санының серпінін есепке алу ЖУРНАЛЫ ЖУРНАЛ учета динамики численности имаго клещей</w:t>
      </w:r>
    </w:p>
    <w:p>
      <w:pPr>
        <w:spacing w:after="0"/>
        <w:ind w:left="0"/>
        <w:jc w:val="both"/>
      </w:pPr>
      <w:r>
        <w:rPr>
          <w:rFonts w:ascii="Times New Roman"/>
          <w:b w:val="false"/>
          <w:i w:val="false"/>
          <w:color w:val="000000"/>
          <w:sz w:val="28"/>
        </w:rPr>
        <w:t>
      (в) _________ауданында (районе), (в области)_______________ облысында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нүктесінің, орманды типологиялық бөліктің атауы, есепке алу тәсілі (мүйізді ірі қара маршрутында)</w:t>
            </w:r>
          </w:p>
          <w:p>
            <w:pPr>
              <w:spacing w:after="20"/>
              <w:ind w:left="20"/>
              <w:jc w:val="both"/>
            </w:pPr>
            <w:r>
              <w:rPr>
                <w:rFonts w:ascii="Times New Roman"/>
                <w:b w:val="false"/>
                <w:i w:val="false"/>
                <w:color w:val="000000"/>
                <w:sz w:val="20"/>
              </w:rPr>
              <w:t>
Наименование контрольной точки, лесотипологического выдела,способ учета (маршрут на крупнорогатом скоте)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айлық (бұдан әрі -А) саны</w:t>
            </w:r>
          </w:p>
          <w:p>
            <w:pPr>
              <w:spacing w:after="20"/>
              <w:ind w:left="20"/>
              <w:jc w:val="both"/>
            </w:pPr>
            <w:r>
              <w:rPr>
                <w:rFonts w:ascii="Times New Roman"/>
                <w:b w:val="false"/>
                <w:i w:val="false"/>
                <w:color w:val="000000"/>
                <w:sz w:val="20"/>
              </w:rPr>
              <w:t>
Подекадная и месячная (далее-М)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айлық (бұдан әрі -А) саны</w:t>
            </w:r>
          </w:p>
          <w:p>
            <w:pPr>
              <w:spacing w:after="20"/>
              <w:ind w:left="20"/>
              <w:jc w:val="both"/>
            </w:pPr>
            <w:r>
              <w:rPr>
                <w:rFonts w:ascii="Times New Roman"/>
                <w:b w:val="false"/>
                <w:i w:val="false"/>
                <w:color w:val="000000"/>
                <w:sz w:val="20"/>
              </w:rPr>
              <w:t>
Подекадная и месячная (далее-М) численность</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Маусымдық </w:t>
            </w:r>
          </w:p>
          <w:p>
            <w:pPr>
              <w:spacing w:after="20"/>
              <w:ind w:left="20"/>
              <w:jc w:val="both"/>
            </w:pPr>
            <w:r>
              <w:rPr>
                <w:rFonts w:ascii="Times New Roman"/>
                <w:b w:val="false"/>
                <w:i w:val="false"/>
                <w:color w:val="000000"/>
                <w:sz w:val="20"/>
              </w:rPr>
              <w:t>
көрсеткіш</w:t>
            </w:r>
          </w:p>
          <w:p>
            <w:pPr>
              <w:spacing w:after="20"/>
              <w:ind w:left="20"/>
              <w:jc w:val="both"/>
            </w:pPr>
            <w:r>
              <w:rPr>
                <w:rFonts w:ascii="Times New Roman"/>
                <w:b w:val="false"/>
                <w:i w:val="false"/>
                <w:color w:val="000000"/>
                <w:sz w:val="20"/>
              </w:rPr>
              <w:t>
Сезонный показатель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261/е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261/у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w:t>
            </w:r>
          </w:p>
        </w:tc>
      </w:tr>
    </w:tbl>
    <w:p>
      <w:pPr>
        <w:spacing w:after="0"/>
        <w:ind w:left="0"/>
        <w:jc w:val="left"/>
      </w:pPr>
      <w:r>
        <w:rPr>
          <w:rFonts w:ascii="Times New Roman"/>
          <w:b/>
          <w:i w:val="false"/>
          <w:color w:val="000000"/>
        </w:rPr>
        <w:t xml:space="preserve"> Энтомофаунаны және кенелерді фенологиялық бақылауды есепке алу ЖУРНАЛЫ ЖУРНАЛ учета фенологических наблюдений за энтомофауной и клещами</w:t>
      </w:r>
    </w:p>
    <w:p>
      <w:pPr>
        <w:spacing w:after="0"/>
        <w:ind w:left="0"/>
        <w:jc w:val="both"/>
      </w:pPr>
      <w:r>
        <w:rPr>
          <w:rFonts w:ascii="Times New Roman"/>
          <w:b w:val="false"/>
          <w:i w:val="false"/>
          <w:color w:val="000000"/>
          <w:sz w:val="28"/>
        </w:rPr>
        <w:t>
      Облыстың (Наименование области)_________ ауданның (района)___________</w:t>
      </w:r>
    </w:p>
    <w:p>
      <w:pPr>
        <w:spacing w:after="0"/>
        <w:ind w:left="0"/>
        <w:jc w:val="both"/>
      </w:pPr>
      <w:r>
        <w:rPr>
          <w:rFonts w:ascii="Times New Roman"/>
          <w:b w:val="false"/>
          <w:i w:val="false"/>
          <w:color w:val="000000"/>
          <w:sz w:val="28"/>
        </w:rPr>
        <w:t>
      елді мекеннің атауы (населенного пункта)_____________________________</w:t>
      </w:r>
    </w:p>
    <w:p>
      <w:pPr>
        <w:spacing w:after="0"/>
        <w:ind w:left="0"/>
        <w:jc w:val="both"/>
      </w:pPr>
      <w:r>
        <w:rPr>
          <w:rFonts w:ascii="Times New Roman"/>
          <w:b w:val="false"/>
          <w:i w:val="false"/>
          <w:color w:val="000000"/>
          <w:sz w:val="28"/>
        </w:rPr>
        <w:t>
      Зерттеу әдістеменің НҚ-ры ____________________________</w:t>
      </w:r>
    </w:p>
    <w:p>
      <w:pPr>
        <w:spacing w:after="0"/>
        <w:ind w:left="0"/>
        <w:jc w:val="both"/>
      </w:pPr>
      <w:r>
        <w:rPr>
          <w:rFonts w:ascii="Times New Roman"/>
          <w:b w:val="false"/>
          <w:i w:val="false"/>
          <w:color w:val="000000"/>
          <w:sz w:val="28"/>
        </w:rPr>
        <w:t>
      (НД на метод испытаний)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фендік құбылыстар</w:t>
            </w:r>
          </w:p>
          <w:p>
            <w:pPr>
              <w:spacing w:after="20"/>
              <w:ind w:left="20"/>
              <w:jc w:val="both"/>
            </w:pPr>
            <w:r>
              <w:rPr>
                <w:rFonts w:ascii="Times New Roman"/>
                <w:b w:val="false"/>
                <w:i w:val="false"/>
                <w:color w:val="000000"/>
                <w:sz w:val="20"/>
              </w:rPr>
              <w:t>
Основные феноявления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Анофелесмасасы</w:t>
            </w:r>
          </w:p>
          <w:p>
            <w:pPr>
              <w:spacing w:after="20"/>
              <w:ind w:left="20"/>
              <w:jc w:val="both"/>
            </w:pPr>
            <w:r>
              <w:rPr>
                <w:rFonts w:ascii="Times New Roman"/>
                <w:b w:val="false"/>
                <w:i w:val="false"/>
                <w:color w:val="000000"/>
                <w:sz w:val="20"/>
              </w:rPr>
              <w:t>
Анофелес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Аедес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Шіркейлер</w:t>
            </w:r>
          </w:p>
          <w:p>
            <w:pPr>
              <w:spacing w:after="20"/>
              <w:ind w:left="20"/>
              <w:jc w:val="both"/>
            </w:pPr>
            <w:r>
              <w:rPr>
                <w:rFonts w:ascii="Times New Roman"/>
                <w:b w:val="false"/>
                <w:i w:val="false"/>
                <w:color w:val="000000"/>
                <w:sz w:val="20"/>
              </w:rPr>
              <w:t>
Мошки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Соналар</w:t>
            </w:r>
          </w:p>
          <w:p>
            <w:pPr>
              <w:spacing w:after="20"/>
              <w:ind w:left="20"/>
              <w:jc w:val="both"/>
            </w:pPr>
            <w:r>
              <w:rPr>
                <w:rFonts w:ascii="Times New Roman"/>
                <w:b w:val="false"/>
                <w:i w:val="false"/>
                <w:color w:val="000000"/>
                <w:sz w:val="20"/>
              </w:rPr>
              <w:t>
Слепни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Үнсіз масалар</w:t>
            </w:r>
          </w:p>
          <w:p>
            <w:pPr>
              <w:spacing w:after="20"/>
              <w:ind w:left="20"/>
              <w:jc w:val="both"/>
            </w:pPr>
            <w:r>
              <w:rPr>
                <w:rFonts w:ascii="Times New Roman"/>
                <w:b w:val="false"/>
                <w:i w:val="false"/>
                <w:color w:val="000000"/>
                <w:sz w:val="20"/>
              </w:rPr>
              <w:t>
Москиты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Шыбындар</w:t>
            </w:r>
          </w:p>
          <w:p>
            <w:pPr>
              <w:spacing w:after="20"/>
              <w:ind w:left="20"/>
              <w:jc w:val="both"/>
            </w:pPr>
            <w:r>
              <w:rPr>
                <w:rFonts w:ascii="Times New Roman"/>
                <w:b w:val="false"/>
                <w:i w:val="false"/>
                <w:color w:val="000000"/>
                <w:sz w:val="20"/>
              </w:rPr>
              <w:t>
Мухи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w:t>
            </w:r>
          </w:p>
          <w:p>
            <w:pPr>
              <w:spacing w:after="20"/>
              <w:ind w:left="20"/>
              <w:jc w:val="both"/>
            </w:pPr>
            <w:r>
              <w:rPr>
                <w:rFonts w:ascii="Times New Roman"/>
                <w:b w:val="false"/>
                <w:i w:val="false"/>
                <w:color w:val="000000"/>
                <w:sz w:val="20"/>
              </w:rPr>
              <w:t>
Насекомые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Қыстаудан ұшып шығуыныңбасталуы</w:t>
            </w:r>
          </w:p>
          <w:p>
            <w:pPr>
              <w:spacing w:after="20"/>
              <w:ind w:left="20"/>
              <w:jc w:val="both"/>
            </w:pPr>
            <w:r>
              <w:rPr>
                <w:rFonts w:ascii="Times New Roman"/>
                <w:b w:val="false"/>
                <w:i w:val="false"/>
                <w:color w:val="000000"/>
                <w:sz w:val="20"/>
              </w:rPr>
              <w:t>
Начало вылета с зимовок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Қыстаудан жаппай ұшыпшығуы</w:t>
            </w:r>
          </w:p>
          <w:p>
            <w:pPr>
              <w:spacing w:after="20"/>
              <w:ind w:left="20"/>
              <w:jc w:val="both"/>
            </w:pPr>
            <w:r>
              <w:rPr>
                <w:rFonts w:ascii="Times New Roman"/>
                <w:b w:val="false"/>
                <w:i w:val="false"/>
                <w:color w:val="000000"/>
                <w:sz w:val="20"/>
              </w:rPr>
              <w:t>
Массовый вылет с зимовок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сорған алғашқы ұрғашымасалар</w:t>
            </w:r>
          </w:p>
          <w:p>
            <w:pPr>
              <w:spacing w:after="20"/>
              <w:ind w:left="20"/>
              <w:jc w:val="both"/>
            </w:pPr>
            <w:r>
              <w:rPr>
                <w:rFonts w:ascii="Times New Roman"/>
                <w:b w:val="false"/>
                <w:i w:val="false"/>
                <w:color w:val="000000"/>
                <w:sz w:val="20"/>
              </w:rPr>
              <w:t>
ервые самки с кровью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қан сорған ұрғашы масалар</w:t>
            </w:r>
          </w:p>
          <w:p>
            <w:pPr>
              <w:spacing w:after="20"/>
              <w:ind w:left="20"/>
              <w:jc w:val="both"/>
            </w:pPr>
            <w:r>
              <w:rPr>
                <w:rFonts w:ascii="Times New Roman"/>
                <w:b w:val="false"/>
                <w:i w:val="false"/>
                <w:color w:val="000000"/>
                <w:sz w:val="20"/>
              </w:rPr>
              <w:t>
Массовость самок с кровью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Ұрығы жетілген алғашқы ұрғашы масалар</w:t>
            </w:r>
          </w:p>
          <w:p>
            <w:pPr>
              <w:spacing w:after="20"/>
              <w:ind w:left="20"/>
              <w:jc w:val="both"/>
            </w:pPr>
            <w:r>
              <w:rPr>
                <w:rFonts w:ascii="Times New Roman"/>
                <w:b w:val="false"/>
                <w:i w:val="false"/>
                <w:color w:val="000000"/>
                <w:sz w:val="20"/>
              </w:rPr>
              <w:t>
Первые самки с созревшимяйцом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1-маусымдағы алғашқы құрттар</w:t>
            </w:r>
          </w:p>
          <w:p>
            <w:pPr>
              <w:spacing w:after="20"/>
              <w:ind w:left="20"/>
              <w:jc w:val="both"/>
            </w:pPr>
            <w:r>
              <w:rPr>
                <w:rFonts w:ascii="Times New Roman"/>
                <w:b w:val="false"/>
                <w:i w:val="false"/>
                <w:color w:val="000000"/>
                <w:sz w:val="20"/>
              </w:rPr>
              <w:t>
Первые личинки 1-го возраста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2-маусымдағы алғашқықұрттар</w:t>
            </w:r>
          </w:p>
          <w:p>
            <w:pPr>
              <w:spacing w:after="20"/>
              <w:ind w:left="20"/>
              <w:jc w:val="both"/>
            </w:pPr>
            <w:r>
              <w:rPr>
                <w:rFonts w:ascii="Times New Roman"/>
                <w:b w:val="false"/>
                <w:i w:val="false"/>
                <w:color w:val="000000"/>
                <w:sz w:val="20"/>
              </w:rPr>
              <w:t>
Первые личинки 2-го возраста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3-маусымдағы алғашқықұрттар</w:t>
            </w:r>
          </w:p>
          <w:p>
            <w:pPr>
              <w:spacing w:after="20"/>
              <w:ind w:left="20"/>
              <w:jc w:val="both"/>
            </w:pPr>
            <w:r>
              <w:rPr>
                <w:rFonts w:ascii="Times New Roman"/>
                <w:b w:val="false"/>
                <w:i w:val="false"/>
                <w:color w:val="000000"/>
                <w:sz w:val="20"/>
              </w:rPr>
              <w:t>
Первые личинки 3-го возраста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4-маусымдағы алғашқы құрттар</w:t>
            </w:r>
          </w:p>
          <w:p>
            <w:pPr>
              <w:spacing w:after="20"/>
              <w:ind w:left="20"/>
              <w:jc w:val="both"/>
            </w:pPr>
            <w:r>
              <w:rPr>
                <w:rFonts w:ascii="Times New Roman"/>
                <w:b w:val="false"/>
                <w:i w:val="false"/>
                <w:color w:val="000000"/>
                <w:sz w:val="20"/>
              </w:rPr>
              <w:t>
Первые личинки 4-го возраста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қуыршақтар</w:t>
            </w:r>
          </w:p>
          <w:p>
            <w:pPr>
              <w:spacing w:after="20"/>
              <w:ind w:left="20"/>
              <w:jc w:val="both"/>
            </w:pPr>
            <w:r>
              <w:rPr>
                <w:rFonts w:ascii="Times New Roman"/>
                <w:b w:val="false"/>
                <w:i w:val="false"/>
                <w:color w:val="000000"/>
                <w:sz w:val="20"/>
              </w:rPr>
              <w:t>
Первые куколки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генерацияның ұшуы</w:t>
            </w:r>
          </w:p>
          <w:p>
            <w:pPr>
              <w:spacing w:after="20"/>
              <w:ind w:left="20"/>
              <w:jc w:val="both"/>
            </w:pPr>
            <w:r>
              <w:rPr>
                <w:rFonts w:ascii="Times New Roman"/>
                <w:b w:val="false"/>
                <w:i w:val="false"/>
                <w:color w:val="000000"/>
                <w:sz w:val="20"/>
              </w:rPr>
              <w:t>
Вылет первой генерации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қансорудың басталуы</w:t>
            </w:r>
          </w:p>
          <w:p>
            <w:pPr>
              <w:spacing w:after="20"/>
              <w:ind w:left="20"/>
              <w:jc w:val="both"/>
            </w:pPr>
            <w:r>
              <w:rPr>
                <w:rFonts w:ascii="Times New Roman"/>
                <w:b w:val="false"/>
                <w:i w:val="false"/>
                <w:color w:val="000000"/>
                <w:sz w:val="20"/>
              </w:rPr>
              <w:t>
Начало массового кровососания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имагосы санының ең көбі</w:t>
            </w:r>
          </w:p>
          <w:p>
            <w:pPr>
              <w:spacing w:after="20"/>
              <w:ind w:left="20"/>
              <w:jc w:val="both"/>
            </w:pPr>
            <w:r>
              <w:rPr>
                <w:rFonts w:ascii="Times New Roman"/>
                <w:b w:val="false"/>
                <w:i w:val="false"/>
                <w:color w:val="000000"/>
                <w:sz w:val="20"/>
              </w:rPr>
              <w:t>
Пик численности имаго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қансорудың аяқталуы</w:t>
            </w:r>
          </w:p>
          <w:p>
            <w:pPr>
              <w:spacing w:after="20"/>
              <w:ind w:left="20"/>
              <w:jc w:val="both"/>
            </w:pPr>
            <w:r>
              <w:rPr>
                <w:rFonts w:ascii="Times New Roman"/>
                <w:b w:val="false"/>
                <w:i w:val="false"/>
                <w:color w:val="000000"/>
                <w:sz w:val="20"/>
              </w:rPr>
              <w:t>
Конец массового кровососания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Құрттар санының ең көбі</w:t>
            </w:r>
          </w:p>
          <w:p>
            <w:pPr>
              <w:spacing w:after="20"/>
              <w:ind w:left="20"/>
              <w:jc w:val="both"/>
            </w:pPr>
            <w:r>
              <w:rPr>
                <w:rFonts w:ascii="Times New Roman"/>
                <w:b w:val="false"/>
                <w:i w:val="false"/>
                <w:color w:val="000000"/>
                <w:sz w:val="20"/>
              </w:rPr>
              <w:t>
Пик численности личинок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қан сорған ұрғашы жәндіктер</w:t>
            </w:r>
          </w:p>
          <w:p>
            <w:pPr>
              <w:spacing w:after="20"/>
              <w:ind w:left="20"/>
              <w:jc w:val="both"/>
            </w:pPr>
            <w:r>
              <w:rPr>
                <w:rFonts w:ascii="Times New Roman"/>
                <w:b w:val="false"/>
                <w:i w:val="false"/>
                <w:color w:val="000000"/>
                <w:sz w:val="20"/>
              </w:rPr>
              <w:t>
Последние самки с кровью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соңғы құрттар</w:t>
            </w:r>
          </w:p>
          <w:p>
            <w:pPr>
              <w:spacing w:after="20"/>
              <w:ind w:left="20"/>
              <w:jc w:val="both"/>
            </w:pPr>
            <w:r>
              <w:rPr>
                <w:rFonts w:ascii="Times New Roman"/>
                <w:b w:val="false"/>
                <w:i w:val="false"/>
                <w:color w:val="000000"/>
                <w:sz w:val="20"/>
              </w:rPr>
              <w:t>
Последние личинкив водоемах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диапаузадағы ұрғашыжәндіктер</w:t>
            </w:r>
          </w:p>
          <w:p>
            <w:pPr>
              <w:spacing w:after="20"/>
              <w:ind w:left="20"/>
              <w:jc w:val="both"/>
            </w:pPr>
            <w:r>
              <w:rPr>
                <w:rFonts w:ascii="Times New Roman"/>
                <w:b w:val="false"/>
                <w:i w:val="false"/>
                <w:color w:val="000000"/>
                <w:sz w:val="20"/>
              </w:rPr>
              <w:t>
Первые диапаузирующие самки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диапаузаға кетуі</w:t>
            </w:r>
          </w:p>
          <w:p>
            <w:pPr>
              <w:spacing w:after="20"/>
              <w:ind w:left="20"/>
              <w:jc w:val="both"/>
            </w:pPr>
            <w:r>
              <w:rPr>
                <w:rFonts w:ascii="Times New Roman"/>
                <w:b w:val="false"/>
                <w:i w:val="false"/>
                <w:color w:val="000000"/>
                <w:sz w:val="20"/>
              </w:rPr>
              <w:t>
Массовый уход в диапаузу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тіркелу мерзімдері</w:t>
            </w:r>
          </w:p>
          <w:p>
            <w:pPr>
              <w:spacing w:after="20"/>
              <w:ind w:left="20"/>
              <w:jc w:val="both"/>
            </w:pPr>
            <w:r>
              <w:rPr>
                <w:rFonts w:ascii="Times New Roman"/>
                <w:b w:val="false"/>
                <w:i w:val="false"/>
                <w:color w:val="000000"/>
                <w:sz w:val="20"/>
              </w:rPr>
              <w:t>
Сроки последней регистрации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Масалардың тез жұқтыру маусымының басталуы</w:t>
            </w:r>
          </w:p>
          <w:p>
            <w:pPr>
              <w:spacing w:after="20"/>
              <w:ind w:left="20"/>
              <w:jc w:val="both"/>
            </w:pPr>
            <w:r>
              <w:rPr>
                <w:rFonts w:ascii="Times New Roman"/>
                <w:b w:val="false"/>
                <w:i w:val="false"/>
                <w:color w:val="000000"/>
                <w:sz w:val="20"/>
              </w:rPr>
              <w:t>
Начало сезона эффективной заражаемости комаров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Масалардың тез жұқтыру маусымының соңы</w:t>
            </w:r>
          </w:p>
          <w:p>
            <w:pPr>
              <w:spacing w:after="20"/>
              <w:ind w:left="20"/>
              <w:jc w:val="both"/>
            </w:pPr>
            <w:r>
              <w:rPr>
                <w:rFonts w:ascii="Times New Roman"/>
                <w:b w:val="false"/>
                <w:i w:val="false"/>
                <w:color w:val="000000"/>
                <w:sz w:val="20"/>
              </w:rPr>
              <w:t>
Конец сезона эффективной заражаемости комаров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ауруының адамға берілу мерзімінің басы</w:t>
            </w:r>
          </w:p>
          <w:p>
            <w:pPr>
              <w:spacing w:after="20"/>
              <w:ind w:left="20"/>
              <w:jc w:val="both"/>
            </w:pPr>
            <w:r>
              <w:rPr>
                <w:rFonts w:ascii="Times New Roman"/>
                <w:b w:val="false"/>
                <w:i w:val="false"/>
                <w:color w:val="000000"/>
                <w:sz w:val="20"/>
              </w:rPr>
              <w:t>
Начало сезона передачи малярии человеку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ауруының адамға берілу мерзімінің соңы</w:t>
            </w:r>
          </w:p>
          <w:p>
            <w:pPr>
              <w:spacing w:after="20"/>
              <w:ind w:left="20"/>
              <w:jc w:val="both"/>
            </w:pPr>
            <w:r>
              <w:rPr>
                <w:rFonts w:ascii="Times New Roman"/>
                <w:b w:val="false"/>
                <w:i w:val="false"/>
                <w:color w:val="000000"/>
                <w:sz w:val="20"/>
              </w:rPr>
              <w:t>
Конец сезона передачи малярии человеку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безгек ауруына байланысты уақытында тіркеу күні</w:t>
            </w:r>
          </w:p>
          <w:p>
            <w:pPr>
              <w:spacing w:after="20"/>
              <w:ind w:left="20"/>
              <w:jc w:val="both"/>
            </w:pPr>
            <w:r>
              <w:rPr>
                <w:rFonts w:ascii="Times New Roman"/>
                <w:b w:val="false"/>
                <w:i w:val="false"/>
                <w:color w:val="000000"/>
                <w:sz w:val="20"/>
              </w:rPr>
              <w:t>
Дата возможнойрегистрации местного случаямалярии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w:t>
            </w:r>
          </w:p>
          <w:p>
            <w:pPr>
              <w:spacing w:after="20"/>
              <w:ind w:left="20"/>
              <w:jc w:val="both"/>
            </w:pPr>
            <w:r>
              <w:rPr>
                <w:rFonts w:ascii="Times New Roman"/>
                <w:b w:val="false"/>
                <w:i w:val="false"/>
                <w:color w:val="000000"/>
                <w:sz w:val="20"/>
              </w:rPr>
              <w:t>
Клещи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Маршруттарының нөмірлері</w:t>
            </w:r>
          </w:p>
          <w:p>
            <w:pPr>
              <w:spacing w:after="20"/>
              <w:ind w:left="20"/>
              <w:jc w:val="both"/>
            </w:pPr>
            <w:r>
              <w:rPr>
                <w:rFonts w:ascii="Times New Roman"/>
                <w:b w:val="false"/>
                <w:i w:val="false"/>
                <w:color w:val="000000"/>
                <w:sz w:val="20"/>
              </w:rPr>
              <w:t>
Номера маршрутов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Маршруттағы бірінші кенелер</w:t>
            </w:r>
          </w:p>
          <w:p>
            <w:pPr>
              <w:spacing w:after="20"/>
              <w:ind w:left="20"/>
              <w:jc w:val="both"/>
            </w:pPr>
            <w:r>
              <w:rPr>
                <w:rFonts w:ascii="Times New Roman"/>
                <w:b w:val="false"/>
                <w:i w:val="false"/>
                <w:color w:val="000000"/>
                <w:sz w:val="20"/>
              </w:rPr>
              <w:t>
Первые клещи на маршруте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белсенділіктің</w:t>
            </w:r>
          </w:p>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Начало массовой активности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Кенелердің жоғары саны</w:t>
            </w:r>
          </w:p>
          <w:p>
            <w:pPr>
              <w:spacing w:after="20"/>
              <w:ind w:left="20"/>
              <w:jc w:val="both"/>
            </w:pPr>
            <w:r>
              <w:rPr>
                <w:rFonts w:ascii="Times New Roman"/>
                <w:b w:val="false"/>
                <w:i w:val="false"/>
                <w:color w:val="000000"/>
                <w:sz w:val="20"/>
              </w:rPr>
              <w:t>
Пик численности клещей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белсенділіктің соңы</w:t>
            </w:r>
          </w:p>
          <w:p>
            <w:pPr>
              <w:spacing w:after="20"/>
              <w:ind w:left="20"/>
              <w:jc w:val="both"/>
            </w:pPr>
            <w:r>
              <w:rPr>
                <w:rFonts w:ascii="Times New Roman"/>
                <w:b w:val="false"/>
                <w:i w:val="false"/>
                <w:color w:val="000000"/>
                <w:sz w:val="20"/>
              </w:rPr>
              <w:t>
Конец массовой активности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Табиғаттағы соңғы кенелер</w:t>
            </w:r>
          </w:p>
          <w:p>
            <w:pPr>
              <w:spacing w:after="20"/>
              <w:ind w:left="20"/>
              <w:jc w:val="both"/>
            </w:pPr>
            <w:r>
              <w:rPr>
                <w:rFonts w:ascii="Times New Roman"/>
                <w:b w:val="false"/>
                <w:i w:val="false"/>
                <w:color w:val="000000"/>
                <w:sz w:val="20"/>
              </w:rPr>
              <w:t>
Последние клещи в природе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Маусымдағы белсенділік кезеңі (күндермен)</w:t>
            </w:r>
          </w:p>
          <w:p>
            <w:pPr>
              <w:spacing w:after="20"/>
              <w:ind w:left="20"/>
              <w:jc w:val="both"/>
            </w:pPr>
            <w:r>
              <w:rPr>
                <w:rFonts w:ascii="Times New Roman"/>
                <w:b w:val="false"/>
                <w:i w:val="false"/>
                <w:color w:val="000000"/>
                <w:sz w:val="20"/>
              </w:rPr>
              <w:t>
Период активности за сезон(в днях)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262/е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262/у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Аса қауіпті инфекциялар қоздырғыштарына дезинфекциялау құралдарының микробқа қарсы белсенділігінің сынақтарын тіркеу ЖУРНАЛЫ ЖУРНАЛ регистрации испытаний антимикробной активности дезинфицирующих средств на возбудители особо опасных инфекции</w:t>
      </w:r>
    </w:p>
    <w:p>
      <w:pPr>
        <w:spacing w:after="0"/>
        <w:ind w:left="0"/>
        <w:jc w:val="both"/>
      </w:pPr>
      <w:r>
        <w:rPr>
          <w:rFonts w:ascii="Times New Roman"/>
          <w:b w:val="false"/>
          <w:i w:val="false"/>
          <w:color w:val="000000"/>
          <w:sz w:val="28"/>
        </w:rPr>
        <w:t>
      Басталуы (Начат) "____"_________20 ___ ж. (г.)</w:t>
      </w:r>
    </w:p>
    <w:p>
      <w:pPr>
        <w:spacing w:after="0"/>
        <w:ind w:left="0"/>
        <w:jc w:val="both"/>
      </w:pPr>
      <w:r>
        <w:rPr>
          <w:rFonts w:ascii="Times New Roman"/>
          <w:b w:val="false"/>
          <w:i w:val="false"/>
          <w:color w:val="000000"/>
          <w:sz w:val="28"/>
        </w:rPr>
        <w:t>
      Аяқталуы (Окончен) "____"________20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құралының зертхана ға келіп түскен күні</w:t>
            </w:r>
          </w:p>
          <w:p>
            <w:pPr>
              <w:spacing w:after="20"/>
              <w:ind w:left="20"/>
              <w:jc w:val="both"/>
            </w:pPr>
            <w:r>
              <w:rPr>
                <w:rFonts w:ascii="Times New Roman"/>
                <w:b w:val="false"/>
                <w:i w:val="false"/>
                <w:color w:val="000000"/>
                <w:sz w:val="20"/>
              </w:rPr>
              <w:t>
Дата поступления дезинфицирующего средства в лаборатлорию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Дата,месяцгод начала исследования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 жіберген мекеме</w:t>
            </w:r>
          </w:p>
          <w:p>
            <w:pPr>
              <w:spacing w:after="20"/>
              <w:ind w:left="20"/>
              <w:jc w:val="both"/>
            </w:pPr>
            <w:r>
              <w:rPr>
                <w:rFonts w:ascii="Times New Roman"/>
                <w:b w:val="false"/>
                <w:i w:val="false"/>
                <w:color w:val="000000"/>
                <w:sz w:val="20"/>
              </w:rPr>
              <w:t>
Учреждение направившее средство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w:t>
            </w:r>
          </w:p>
          <w:p>
            <w:pPr>
              <w:spacing w:after="20"/>
              <w:ind w:left="20"/>
              <w:jc w:val="both"/>
            </w:pPr>
            <w:r>
              <w:rPr>
                <w:rFonts w:ascii="Times New Roman"/>
                <w:b w:val="false"/>
                <w:i w:val="false"/>
                <w:color w:val="000000"/>
                <w:sz w:val="20"/>
              </w:rPr>
              <w:t>
Наименование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 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Т.А.Ә (болған жағдайда), қолы</w:t>
            </w:r>
          </w:p>
          <w:p>
            <w:pPr>
              <w:spacing w:after="20"/>
              <w:ind w:left="20"/>
              <w:jc w:val="both"/>
            </w:pPr>
            <w:r>
              <w:rPr>
                <w:rFonts w:ascii="Times New Roman"/>
                <w:b w:val="false"/>
                <w:i w:val="false"/>
                <w:color w:val="000000"/>
                <w:sz w:val="20"/>
              </w:rPr>
              <w:t>
Ф.И.О (при наличии), подпись лица, проводившего исследование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___бұйрығымен бекітілген № 263/е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263/у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Метеорологиялық факторларды өлшеу және зерттеу нәтижелерін беруді тіркеу ЖУРНАЛЫ ЖУРНАЛ регистрации измерений и выдачи результатов исследований метеорологических факторов</w:t>
      </w:r>
    </w:p>
    <w:p>
      <w:pPr>
        <w:spacing w:after="0"/>
        <w:ind w:left="0"/>
        <w:jc w:val="both"/>
      </w:pPr>
      <w:r>
        <w:rPr>
          <w:rFonts w:ascii="Times New Roman"/>
          <w:b w:val="false"/>
          <w:i w:val="false"/>
          <w:color w:val="000000"/>
          <w:sz w:val="28"/>
        </w:rPr>
        <w:t>
      Басталуы (Начат) "___" _________20 ж. (г.)</w:t>
      </w:r>
    </w:p>
    <w:p>
      <w:pPr>
        <w:spacing w:after="0"/>
        <w:ind w:left="0"/>
        <w:jc w:val="both"/>
      </w:pPr>
      <w:r>
        <w:rPr>
          <w:rFonts w:ascii="Times New Roman"/>
          <w:b w:val="false"/>
          <w:i w:val="false"/>
          <w:color w:val="000000"/>
          <w:sz w:val="28"/>
        </w:rPr>
        <w:t>
      Аяқталуы(Окончен) "___" 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p>
            <w:pPr>
              <w:spacing w:after="20"/>
              <w:ind w:left="20"/>
              <w:jc w:val="both"/>
            </w:pPr>
            <w:r>
              <w:rPr>
                <w:rFonts w:ascii="Times New Roman"/>
                <w:b w:val="false"/>
                <w:i w:val="false"/>
                <w:color w:val="000000"/>
                <w:sz w:val="20"/>
              </w:rPr>
              <w:t>
Наименование объекта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бөлім</w:t>
            </w:r>
          </w:p>
          <w:p>
            <w:pPr>
              <w:spacing w:after="20"/>
              <w:ind w:left="20"/>
              <w:jc w:val="both"/>
            </w:pPr>
            <w:r>
              <w:rPr>
                <w:rFonts w:ascii="Times New Roman"/>
                <w:b w:val="false"/>
                <w:i w:val="false"/>
                <w:color w:val="000000"/>
                <w:sz w:val="20"/>
              </w:rPr>
              <w:t>
Цех, отдел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0С</w:t>
            </w:r>
          </w:p>
          <w:p>
            <w:pPr>
              <w:spacing w:after="20"/>
              <w:ind w:left="20"/>
              <w:jc w:val="both"/>
            </w:pPr>
            <w:r>
              <w:rPr>
                <w:rFonts w:ascii="Times New Roman"/>
                <w:b w:val="false"/>
                <w:i w:val="false"/>
                <w:color w:val="000000"/>
                <w:sz w:val="20"/>
              </w:rPr>
              <w:t>
Температура воздуха 0С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 %</w:t>
            </w:r>
          </w:p>
          <w:p>
            <w:pPr>
              <w:spacing w:after="20"/>
              <w:ind w:left="20"/>
              <w:jc w:val="both"/>
            </w:pPr>
            <w:r>
              <w:rPr>
                <w:rFonts w:ascii="Times New Roman"/>
                <w:b w:val="false"/>
                <w:i w:val="false"/>
                <w:color w:val="000000"/>
                <w:sz w:val="20"/>
              </w:rPr>
              <w:t>
Относительная влажность воздуха в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p>
            <w:pPr>
              <w:spacing w:after="20"/>
              <w:ind w:left="20"/>
              <w:jc w:val="both"/>
            </w:pPr>
            <w:r>
              <w:rPr>
                <w:rFonts w:ascii="Times New Roman"/>
                <w:b w:val="false"/>
                <w:i w:val="false"/>
                <w:color w:val="000000"/>
                <w:sz w:val="20"/>
              </w:rPr>
              <w:t>
Измеренная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оңтайлы/рұқсат етілген</w:t>
            </w:r>
          </w:p>
          <w:p>
            <w:pPr>
              <w:spacing w:after="20"/>
              <w:ind w:left="20"/>
              <w:jc w:val="both"/>
            </w:pPr>
            <w:r>
              <w:rPr>
                <w:rFonts w:ascii="Times New Roman"/>
                <w:b w:val="false"/>
                <w:i w:val="false"/>
                <w:color w:val="000000"/>
                <w:sz w:val="20"/>
              </w:rPr>
              <w:t>
оптимальная/допустимая по нормам</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p>
            <w:pPr>
              <w:spacing w:after="20"/>
              <w:ind w:left="20"/>
              <w:jc w:val="both"/>
            </w:pPr>
            <w:r>
              <w:rPr>
                <w:rFonts w:ascii="Times New Roman"/>
                <w:b w:val="false"/>
                <w:i w:val="false"/>
                <w:color w:val="000000"/>
                <w:sz w:val="20"/>
              </w:rPr>
              <w:t>
измеренная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оңтайлы/рұқсат етілген</w:t>
            </w:r>
          </w:p>
          <w:p>
            <w:pPr>
              <w:spacing w:after="20"/>
              <w:ind w:left="20"/>
              <w:jc w:val="both"/>
            </w:pPr>
            <w:r>
              <w:rPr>
                <w:rFonts w:ascii="Times New Roman"/>
                <w:b w:val="false"/>
                <w:i w:val="false"/>
                <w:color w:val="000000"/>
                <w:sz w:val="20"/>
              </w:rPr>
              <w:t>
доптимальная/допустимая по нормам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қозғалыс жылдамдығы</w:t>
            </w:r>
          </w:p>
          <w:p>
            <w:pPr>
              <w:spacing w:after="20"/>
              <w:ind w:left="20"/>
              <w:jc w:val="both"/>
            </w:pPr>
            <w:r>
              <w:rPr>
                <w:rFonts w:ascii="Times New Roman"/>
                <w:b w:val="false"/>
                <w:i w:val="false"/>
                <w:color w:val="000000"/>
                <w:sz w:val="20"/>
              </w:rPr>
              <w:t>
Скорость движения воздуха не более м/с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w:t>
            </w:r>
          </w:p>
          <w:p>
            <w:pPr>
              <w:spacing w:after="20"/>
              <w:ind w:left="20"/>
              <w:jc w:val="both"/>
            </w:pPr>
            <w:r>
              <w:rPr>
                <w:rFonts w:ascii="Times New Roman"/>
                <w:b w:val="false"/>
                <w:i w:val="false"/>
                <w:color w:val="000000"/>
                <w:sz w:val="20"/>
              </w:rPr>
              <w:t>
Тепловое излучение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саны/оның ішінде РЕШД–дан жоғары</w:t>
            </w:r>
          </w:p>
          <w:p>
            <w:pPr>
              <w:spacing w:after="20"/>
              <w:ind w:left="20"/>
              <w:jc w:val="both"/>
            </w:pPr>
            <w:r>
              <w:rPr>
                <w:rFonts w:ascii="Times New Roman"/>
                <w:b w:val="false"/>
                <w:i w:val="false"/>
                <w:color w:val="000000"/>
                <w:sz w:val="20"/>
              </w:rPr>
              <w:t>
Количество замеров/изних выше ПДУ</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құралдар Приборы для измерения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тегі,аты,әкесініңаты</w:t>
            </w:r>
          </w:p>
          <w:p>
            <w:pPr>
              <w:spacing w:after="20"/>
              <w:ind w:left="20"/>
              <w:jc w:val="both"/>
            </w:pPr>
            <w:r>
              <w:rPr>
                <w:rFonts w:ascii="Times New Roman"/>
                <w:b w:val="false"/>
                <w:i w:val="false"/>
                <w:color w:val="000000"/>
                <w:sz w:val="20"/>
              </w:rPr>
              <w:t>
Фамилия, имя, отчество, подпись лица проводившего исследование</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 алған адамның қолы, күні Дата и подпись лица, получившего протокол</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көзінің атауы</w:t>
            </w:r>
          </w:p>
          <w:p>
            <w:pPr>
              <w:spacing w:after="20"/>
              <w:ind w:left="20"/>
              <w:jc w:val="both"/>
            </w:pPr>
            <w:r>
              <w:rPr>
                <w:rFonts w:ascii="Times New Roman"/>
                <w:b w:val="false"/>
                <w:i w:val="false"/>
                <w:color w:val="000000"/>
                <w:sz w:val="20"/>
              </w:rPr>
              <w:t>
Наименование источника излучения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көзінен арақашықтық, сантиметрмен</w:t>
            </w:r>
          </w:p>
          <w:p>
            <w:pPr>
              <w:spacing w:after="20"/>
              <w:ind w:left="20"/>
              <w:jc w:val="both"/>
            </w:pPr>
            <w:r>
              <w:rPr>
                <w:rFonts w:ascii="Times New Roman"/>
                <w:b w:val="false"/>
                <w:i w:val="false"/>
                <w:color w:val="000000"/>
                <w:sz w:val="20"/>
              </w:rPr>
              <w:t>
Расстояние от источника всм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ӨлшенгенВт/м2</w:t>
            </w:r>
          </w:p>
          <w:p>
            <w:pPr>
              <w:spacing w:after="20"/>
              <w:ind w:left="20"/>
              <w:jc w:val="both"/>
            </w:pPr>
            <w:r>
              <w:rPr>
                <w:rFonts w:ascii="Times New Roman"/>
                <w:b w:val="false"/>
                <w:i w:val="false"/>
                <w:color w:val="000000"/>
                <w:sz w:val="20"/>
              </w:rPr>
              <w:t>
ИзмереннаяВт/ м2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рұқсат етілген Вт/ м2</w:t>
            </w:r>
          </w:p>
          <w:p>
            <w:pPr>
              <w:spacing w:after="20"/>
              <w:ind w:left="20"/>
              <w:jc w:val="both"/>
            </w:pPr>
            <w:r>
              <w:rPr>
                <w:rFonts w:ascii="Times New Roman"/>
                <w:b w:val="false"/>
                <w:i w:val="false"/>
                <w:color w:val="000000"/>
                <w:sz w:val="20"/>
              </w:rPr>
              <w:t>
Допустимое понормамВт/м2</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p>
            <w:pPr>
              <w:spacing w:after="20"/>
              <w:ind w:left="20"/>
              <w:jc w:val="both"/>
            </w:pPr>
            <w:r>
              <w:rPr>
                <w:rFonts w:ascii="Times New Roman"/>
                <w:b w:val="false"/>
                <w:i w:val="false"/>
                <w:color w:val="000000"/>
                <w:sz w:val="20"/>
              </w:rPr>
              <w:t>
Измеренная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оңтайлы/рұқсатетілген</w:t>
            </w:r>
          </w:p>
          <w:p>
            <w:pPr>
              <w:spacing w:after="20"/>
              <w:ind w:left="20"/>
              <w:jc w:val="both"/>
            </w:pPr>
            <w:r>
              <w:rPr>
                <w:rFonts w:ascii="Times New Roman"/>
                <w:b w:val="false"/>
                <w:i w:val="false"/>
                <w:color w:val="000000"/>
                <w:sz w:val="20"/>
              </w:rPr>
              <w:t>
оптимальная/допустимая понормам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№___ бұйрығымен бекітілген № 264/е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264/у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Жануарлардың тістеуінен, сілекейінің жұғуынан, тырнауынан зардап шеккен адамдарды тіркеу ЖУРНАЛЫ ЖУРНАЛ регистрации пострадавших от укусов, ослюнений, оцарапывания животными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берілген күнімен уақыты, кім хабарлады</w:t>
            </w:r>
          </w:p>
          <w:p>
            <w:pPr>
              <w:spacing w:after="20"/>
              <w:ind w:left="20"/>
              <w:jc w:val="both"/>
            </w:pPr>
            <w:r>
              <w:rPr>
                <w:rFonts w:ascii="Times New Roman"/>
                <w:b w:val="false"/>
                <w:i w:val="false"/>
                <w:color w:val="000000"/>
                <w:sz w:val="20"/>
              </w:rPr>
              <w:t>
Дата и час сообщения, кто передал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жіберуші медициналық ұйымының атауы</w:t>
            </w:r>
          </w:p>
          <w:p>
            <w:pPr>
              <w:spacing w:after="20"/>
              <w:ind w:left="20"/>
              <w:jc w:val="both"/>
            </w:pPr>
            <w:r>
              <w:rPr>
                <w:rFonts w:ascii="Times New Roman"/>
                <w:b w:val="false"/>
                <w:i w:val="false"/>
                <w:color w:val="000000"/>
                <w:sz w:val="20"/>
              </w:rPr>
              <w:t>
Наименование медицинской организации, пославшей сообщение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адамның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пострадавшего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Профессия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Домашний адрес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түрі</w:t>
            </w:r>
          </w:p>
          <w:p>
            <w:pPr>
              <w:spacing w:after="20"/>
              <w:ind w:left="20"/>
              <w:jc w:val="both"/>
            </w:pPr>
            <w:r>
              <w:rPr>
                <w:rFonts w:ascii="Times New Roman"/>
                <w:b w:val="false"/>
                <w:i w:val="false"/>
                <w:color w:val="000000"/>
                <w:sz w:val="20"/>
              </w:rPr>
              <w:t>
Вид животного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иесінің мекен- жайы</w:t>
            </w:r>
          </w:p>
          <w:p>
            <w:pPr>
              <w:spacing w:after="20"/>
              <w:ind w:left="20"/>
              <w:jc w:val="both"/>
            </w:pPr>
            <w:r>
              <w:rPr>
                <w:rFonts w:ascii="Times New Roman"/>
                <w:b w:val="false"/>
                <w:i w:val="false"/>
                <w:color w:val="000000"/>
                <w:sz w:val="20"/>
              </w:rPr>
              <w:t>
Адрес хозяина животного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анықтама нөмiрi Номер</w:t>
            </w:r>
          </w:p>
          <w:p>
            <w:pPr>
              <w:spacing w:after="20"/>
              <w:ind w:left="20"/>
              <w:jc w:val="both"/>
            </w:pPr>
            <w:r>
              <w:rPr>
                <w:rFonts w:ascii="Times New Roman"/>
                <w:b w:val="false"/>
                <w:i w:val="false"/>
                <w:color w:val="000000"/>
                <w:sz w:val="20"/>
              </w:rPr>
              <w:t>
ветеринарной справки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анықтаманы алған күні</w:t>
            </w:r>
          </w:p>
          <w:p>
            <w:pPr>
              <w:spacing w:after="20"/>
              <w:ind w:left="20"/>
              <w:jc w:val="both"/>
            </w:pPr>
            <w:r>
              <w:rPr>
                <w:rFonts w:ascii="Times New Roman"/>
                <w:b w:val="false"/>
                <w:i w:val="false"/>
                <w:color w:val="000000"/>
                <w:sz w:val="20"/>
              </w:rPr>
              <w:t>
Дата получения ветеринарной справки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Тістелген</w:t>
            </w:r>
          </w:p>
          <w:p>
            <w:pPr>
              <w:spacing w:after="20"/>
              <w:ind w:left="20"/>
              <w:jc w:val="both"/>
            </w:pPr>
            <w:r>
              <w:rPr>
                <w:rFonts w:ascii="Times New Roman"/>
                <w:b w:val="false"/>
                <w:i w:val="false"/>
                <w:color w:val="000000"/>
                <w:sz w:val="20"/>
              </w:rPr>
              <w:t>
Укуса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сұраған</w:t>
            </w:r>
          </w:p>
          <w:p>
            <w:pPr>
              <w:spacing w:after="20"/>
              <w:ind w:left="20"/>
              <w:jc w:val="both"/>
            </w:pPr>
            <w:r>
              <w:rPr>
                <w:rFonts w:ascii="Times New Roman"/>
                <w:b w:val="false"/>
                <w:i w:val="false"/>
                <w:color w:val="000000"/>
                <w:sz w:val="20"/>
              </w:rPr>
              <w:t>
Обращения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№___ бұйрығымен бекітілген № 265/е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265/у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Сүтқоректілердің эктопаразиттерінің талшықтарын тіркеу ЖУРНАЛЫ ЖУРНАЛ регистрации очесов эктопаразитов млекопитающих</w:t>
      </w:r>
    </w:p>
    <w:p>
      <w:pPr>
        <w:spacing w:after="0"/>
        <w:ind w:left="0"/>
        <w:jc w:val="both"/>
      </w:pPr>
      <w:r>
        <w:rPr>
          <w:rFonts w:ascii="Times New Roman"/>
          <w:b w:val="false"/>
          <w:i w:val="false"/>
          <w:color w:val="000000"/>
          <w:sz w:val="28"/>
        </w:rPr>
        <w:t>
      Басталуы (Начат) "___"______20 ж. (г.)</w:t>
      </w:r>
    </w:p>
    <w:p>
      <w:pPr>
        <w:spacing w:after="0"/>
        <w:ind w:left="0"/>
        <w:jc w:val="both"/>
      </w:pPr>
      <w:r>
        <w:rPr>
          <w:rFonts w:ascii="Times New Roman"/>
          <w:b w:val="false"/>
          <w:i w:val="false"/>
          <w:color w:val="000000"/>
          <w:sz w:val="28"/>
        </w:rPr>
        <w:t>
      Аяқталуы (Окончен) "___"_____20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 №</w:t>
            </w:r>
          </w:p>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анықталған орны(елді мекеннің және әкімшілік ауданның аталуы)</w:t>
            </w:r>
          </w:p>
          <w:p>
            <w:pPr>
              <w:spacing w:after="20"/>
              <w:ind w:left="20"/>
              <w:jc w:val="both"/>
            </w:pPr>
            <w:r>
              <w:rPr>
                <w:rFonts w:ascii="Times New Roman"/>
                <w:b w:val="false"/>
                <w:i w:val="false"/>
                <w:color w:val="000000"/>
                <w:sz w:val="20"/>
              </w:rPr>
              <w:t>
Место добычи материала (название административного района, населенного пункта, точки сбора)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түрі</w:t>
            </w:r>
          </w:p>
          <w:p>
            <w:pPr>
              <w:spacing w:after="20"/>
              <w:ind w:left="20"/>
              <w:jc w:val="both"/>
            </w:pPr>
            <w:r>
              <w:rPr>
                <w:rFonts w:ascii="Times New Roman"/>
                <w:b w:val="false"/>
                <w:i w:val="false"/>
                <w:color w:val="000000"/>
                <w:sz w:val="20"/>
              </w:rPr>
              <w:t>
Вид животного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сүтқоректілердің саны</w:t>
            </w:r>
          </w:p>
          <w:p>
            <w:pPr>
              <w:spacing w:after="20"/>
              <w:ind w:left="20"/>
              <w:jc w:val="both"/>
            </w:pPr>
            <w:r>
              <w:rPr>
                <w:rFonts w:ascii="Times New Roman"/>
                <w:b w:val="false"/>
                <w:i w:val="false"/>
                <w:color w:val="000000"/>
                <w:sz w:val="20"/>
              </w:rPr>
              <w:t>
Количество мелких млекопитающих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эктопаразиттермен</w:t>
            </w:r>
          </w:p>
          <w:p>
            <w:pPr>
              <w:spacing w:after="20"/>
              <w:ind w:left="20"/>
              <w:jc w:val="both"/>
            </w:pPr>
            <w:r>
              <w:rPr>
                <w:rFonts w:ascii="Times New Roman"/>
                <w:b w:val="false"/>
                <w:i w:val="false"/>
                <w:color w:val="000000"/>
                <w:sz w:val="20"/>
              </w:rPr>
              <w:t>
с эктопаразитами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эктопаразиттерсіз</w:t>
            </w:r>
          </w:p>
          <w:p>
            <w:pPr>
              <w:spacing w:after="20"/>
              <w:ind w:left="20"/>
              <w:jc w:val="both"/>
            </w:pPr>
            <w:r>
              <w:rPr>
                <w:rFonts w:ascii="Times New Roman"/>
                <w:b w:val="false"/>
                <w:i w:val="false"/>
                <w:color w:val="000000"/>
                <w:sz w:val="20"/>
              </w:rPr>
              <w:t>
без экзопаразитов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Иксодтық кенелер</w:t>
            </w:r>
          </w:p>
          <w:p>
            <w:pPr>
              <w:spacing w:after="20"/>
              <w:ind w:left="20"/>
              <w:jc w:val="both"/>
            </w:pPr>
            <w:r>
              <w:rPr>
                <w:rFonts w:ascii="Times New Roman"/>
                <w:b w:val="false"/>
                <w:i w:val="false"/>
                <w:color w:val="000000"/>
                <w:sz w:val="20"/>
              </w:rPr>
              <w:t>
Иксодовые клещи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Гамаздықкенелер</w:t>
            </w:r>
          </w:p>
          <w:p>
            <w:pPr>
              <w:spacing w:after="20"/>
              <w:ind w:left="20"/>
              <w:jc w:val="both"/>
            </w:pPr>
            <w:r>
              <w:rPr>
                <w:rFonts w:ascii="Times New Roman"/>
                <w:b w:val="false"/>
                <w:i w:val="false"/>
                <w:color w:val="000000"/>
                <w:sz w:val="20"/>
              </w:rPr>
              <w:t>
Гамазовые клещи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Бүрге</w:t>
            </w:r>
          </w:p>
          <w:p>
            <w:pPr>
              <w:spacing w:after="20"/>
              <w:ind w:left="20"/>
              <w:jc w:val="both"/>
            </w:pPr>
            <w:r>
              <w:rPr>
                <w:rFonts w:ascii="Times New Roman"/>
                <w:b w:val="false"/>
                <w:i w:val="false"/>
                <w:color w:val="000000"/>
                <w:sz w:val="20"/>
              </w:rPr>
              <w:t xml:space="preserve">
Блохи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w:t>
            </w:r>
          </w:p>
          <w:p>
            <w:pPr>
              <w:spacing w:after="20"/>
              <w:ind w:left="20"/>
              <w:jc w:val="both"/>
            </w:pPr>
            <w:r>
              <w:rPr>
                <w:rFonts w:ascii="Times New Roman"/>
                <w:b w:val="false"/>
                <w:i w:val="false"/>
                <w:color w:val="000000"/>
                <w:sz w:val="20"/>
              </w:rPr>
              <w:t>
Вши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xml:space="preserve">
Примечание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Личинки (L)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Нимфы (N)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w:t>
            </w:r>
          </w:p>
          <w:p>
            <w:pPr>
              <w:spacing w:after="20"/>
              <w:ind w:left="20"/>
              <w:jc w:val="both"/>
            </w:pPr>
            <w:r>
              <w:rPr>
                <w:rFonts w:ascii="Times New Roman"/>
                <w:b w:val="false"/>
                <w:i w:val="false"/>
                <w:color w:val="000000"/>
                <w:sz w:val="20"/>
              </w:rPr>
              <w:t>
№ ___бұйрығымен бекітілген № 266/е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266/у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w:t>
            </w:r>
          </w:p>
        </w:tc>
      </w:tr>
    </w:tbl>
    <w:p>
      <w:pPr>
        <w:spacing w:after="0"/>
        <w:ind w:left="0"/>
        <w:jc w:val="left"/>
      </w:pPr>
      <w:r>
        <w:rPr>
          <w:rFonts w:ascii="Times New Roman"/>
          <w:b/>
          <w:i w:val="false"/>
          <w:color w:val="000000"/>
        </w:rPr>
        <w:t xml:space="preserve"> Дефектоскоптарды, иондаушы сәулелену көздерін және спектрометрлерді дозиметриялық бақылауды есепке алу ЖУРНАЛЫ ЖУРНАЛ  учета дозиметрического контроля дефектоскопов, источники ионозиционного излучения и спектрометров</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p>
            <w:pPr>
              <w:spacing w:after="20"/>
              <w:ind w:left="20"/>
              <w:jc w:val="both"/>
            </w:pPr>
            <w:r>
              <w:rPr>
                <w:rFonts w:ascii="Times New Roman"/>
                <w:b w:val="false"/>
                <w:i w:val="false"/>
                <w:color w:val="000000"/>
                <w:sz w:val="20"/>
              </w:rPr>
              <w:t>
Наименование предприятия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 </w:t>
            </w:r>
          </w:p>
          <w:p>
            <w:pPr>
              <w:spacing w:after="20"/>
              <w:ind w:left="20"/>
              <w:jc w:val="both"/>
            </w:pPr>
            <w:r>
              <w:rPr>
                <w:rFonts w:ascii="Times New Roman"/>
                <w:b w:val="false"/>
                <w:i w:val="false"/>
                <w:color w:val="000000"/>
                <w:sz w:val="20"/>
              </w:rPr>
              <w:t>
ИИИ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p>
            <w:pPr>
              <w:spacing w:after="20"/>
              <w:ind w:left="20"/>
              <w:jc w:val="both"/>
            </w:pPr>
            <w:r>
              <w:rPr>
                <w:rFonts w:ascii="Times New Roman"/>
                <w:b w:val="false"/>
                <w:i w:val="false"/>
                <w:color w:val="000000"/>
                <w:sz w:val="20"/>
              </w:rPr>
              <w:t>
Завод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Альфа-бета және гамма рентген сәулеленудің өлшем саны</w:t>
            </w:r>
          </w:p>
          <w:p>
            <w:pPr>
              <w:spacing w:after="20"/>
              <w:ind w:left="20"/>
              <w:jc w:val="both"/>
            </w:pPr>
            <w:r>
              <w:rPr>
                <w:rFonts w:ascii="Times New Roman"/>
                <w:b w:val="false"/>
                <w:i w:val="false"/>
                <w:color w:val="000000"/>
                <w:sz w:val="20"/>
              </w:rPr>
              <w:t>
Количество замеров альфа-бета и гамма рентген излучения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диапазоны</w:t>
            </w:r>
          </w:p>
          <w:p>
            <w:pPr>
              <w:spacing w:after="20"/>
              <w:ind w:left="20"/>
              <w:jc w:val="both"/>
            </w:pPr>
            <w:r>
              <w:rPr>
                <w:rFonts w:ascii="Times New Roman"/>
                <w:b w:val="false"/>
                <w:i w:val="false"/>
                <w:color w:val="000000"/>
                <w:sz w:val="20"/>
              </w:rPr>
              <w:t>
Диапазон измерений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нөмірі</w:t>
            </w:r>
          </w:p>
          <w:p>
            <w:pPr>
              <w:spacing w:after="20"/>
              <w:ind w:left="20"/>
              <w:jc w:val="both"/>
            </w:pPr>
            <w:r>
              <w:rPr>
                <w:rFonts w:ascii="Times New Roman"/>
                <w:b w:val="false"/>
                <w:i w:val="false"/>
                <w:color w:val="000000"/>
                <w:sz w:val="20"/>
              </w:rPr>
              <w:t>
Номер протокола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Радонды өлшеу саны</w:t>
            </w:r>
          </w:p>
          <w:p>
            <w:pPr>
              <w:spacing w:after="20"/>
              <w:ind w:left="20"/>
              <w:jc w:val="both"/>
            </w:pPr>
            <w:r>
              <w:rPr>
                <w:rFonts w:ascii="Times New Roman"/>
                <w:b w:val="false"/>
                <w:i w:val="false"/>
                <w:color w:val="000000"/>
                <w:sz w:val="20"/>
              </w:rPr>
              <w:t>
Количество замеров радона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диапазоны</w:t>
            </w:r>
          </w:p>
          <w:p>
            <w:pPr>
              <w:spacing w:after="20"/>
              <w:ind w:left="20"/>
              <w:jc w:val="both"/>
            </w:pPr>
            <w:r>
              <w:rPr>
                <w:rFonts w:ascii="Times New Roman"/>
                <w:b w:val="false"/>
                <w:i w:val="false"/>
                <w:color w:val="000000"/>
                <w:sz w:val="20"/>
              </w:rPr>
              <w:t>
Диапазон измерений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нөмірі</w:t>
            </w:r>
          </w:p>
          <w:p>
            <w:pPr>
              <w:spacing w:after="20"/>
              <w:ind w:left="20"/>
              <w:jc w:val="both"/>
            </w:pPr>
            <w:r>
              <w:rPr>
                <w:rFonts w:ascii="Times New Roman"/>
                <w:b w:val="false"/>
                <w:i w:val="false"/>
                <w:color w:val="000000"/>
                <w:sz w:val="20"/>
              </w:rPr>
              <w:t>
Номер протокола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Бақыллау күні</w:t>
            </w:r>
          </w:p>
          <w:p>
            <w:pPr>
              <w:spacing w:after="20"/>
              <w:ind w:left="20"/>
              <w:jc w:val="both"/>
            </w:pPr>
            <w:r>
              <w:rPr>
                <w:rFonts w:ascii="Times New Roman"/>
                <w:b w:val="false"/>
                <w:i w:val="false"/>
                <w:color w:val="000000"/>
                <w:sz w:val="20"/>
              </w:rPr>
              <w:t>
Дата контроля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№_______ бұйрығымен бекітілген №267/е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267/у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Мемлекеттiк санитариялық-эпидемиологиялық бақылау органдарының инфекциялық және паразиттік ауруларды есепке алу ЖУРНАЛЫ ЖУРНАЛ учета инфекционных и паразитарных заболеваний государственными органами санитарно-эпидемиологического контроля</w:t>
      </w:r>
    </w:p>
    <w:p>
      <w:pPr>
        <w:spacing w:after="0"/>
        <w:ind w:left="0"/>
        <w:jc w:val="both"/>
      </w:pPr>
      <w:r>
        <w:rPr>
          <w:rFonts w:ascii="Times New Roman"/>
          <w:b w:val="false"/>
          <w:i w:val="false"/>
          <w:color w:val="000000"/>
          <w:sz w:val="28"/>
        </w:rPr>
        <w:t>
      Басталуы (Начат) "___"____________20____ж. (г.)</w:t>
      </w:r>
    </w:p>
    <w:p>
      <w:pPr>
        <w:spacing w:after="0"/>
        <w:ind w:left="0"/>
        <w:jc w:val="both"/>
      </w:pPr>
      <w:r>
        <w:rPr>
          <w:rFonts w:ascii="Times New Roman"/>
          <w:b w:val="false"/>
          <w:i w:val="false"/>
          <w:color w:val="000000"/>
          <w:sz w:val="28"/>
        </w:rPr>
        <w:t>
      Аяқталуы (Окончен) "__"___________20____ж.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нөмірі</w:t>
            </w:r>
          </w:p>
          <w:p>
            <w:pPr>
              <w:spacing w:after="20"/>
              <w:ind w:left="20"/>
              <w:jc w:val="both"/>
            </w:pPr>
            <w:r>
              <w:rPr>
                <w:rFonts w:ascii="Times New Roman"/>
                <w:b w:val="false"/>
                <w:i w:val="false"/>
                <w:color w:val="000000"/>
                <w:sz w:val="20"/>
              </w:rPr>
              <w:t xml:space="preserve">
 (Эпидемиологический номер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арқылы  алынған (берiлген) айы, күнi және сағаты алғашқы шұғыл хабарламаны жiберген (алған) адамның аты, жөнi</w:t>
            </w:r>
          </w:p>
          <w:p>
            <w:pPr>
              <w:spacing w:after="20"/>
              <w:ind w:left="20"/>
              <w:jc w:val="both"/>
            </w:pPr>
            <w:r>
              <w:rPr>
                <w:rFonts w:ascii="Times New Roman"/>
                <w:b w:val="false"/>
                <w:i w:val="false"/>
                <w:color w:val="000000"/>
                <w:sz w:val="20"/>
              </w:rPr>
              <w:t>
Дата и часы сообщения (приема) по телефону и дата отсылки (получения) первичного экстренного извещения кто передал, кто принял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берген медициналық ұйымның атауы</w:t>
            </w:r>
          </w:p>
          <w:p>
            <w:pPr>
              <w:spacing w:after="20"/>
              <w:ind w:left="20"/>
              <w:jc w:val="both"/>
            </w:pPr>
            <w:r>
              <w:rPr>
                <w:rFonts w:ascii="Times New Roman"/>
                <w:b w:val="false"/>
                <w:i w:val="false"/>
                <w:color w:val="000000"/>
                <w:sz w:val="20"/>
              </w:rPr>
              <w:t>
Наименование медицинской организации, передавшей сообщение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больного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(3 жасқа дейiнгi балалардың туған айы мен жылын көрсетіңіз)</w:t>
            </w:r>
          </w:p>
          <w:p>
            <w:pPr>
              <w:spacing w:after="20"/>
              <w:ind w:left="20"/>
              <w:jc w:val="both"/>
            </w:pPr>
            <w:r>
              <w:rPr>
                <w:rFonts w:ascii="Times New Roman"/>
                <w:b w:val="false"/>
                <w:i w:val="false"/>
                <w:color w:val="000000"/>
                <w:sz w:val="20"/>
              </w:rPr>
              <w:t>
Возраст (для детей до 3-х лет, указать месяц и год рождения)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(қала, ауыл, көше, үй нөмiрi, пәтер нөмiрi)</w:t>
            </w:r>
          </w:p>
          <w:p>
            <w:pPr>
              <w:spacing w:after="20"/>
              <w:ind w:left="20"/>
              <w:jc w:val="both"/>
            </w:pPr>
            <w:r>
              <w:rPr>
                <w:rFonts w:ascii="Times New Roman"/>
                <w:b w:val="false"/>
                <w:i w:val="false"/>
                <w:color w:val="000000"/>
                <w:sz w:val="20"/>
              </w:rPr>
              <w:t>
Домашний адрес (город, село, улица, номер дома, номер квартиры)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орнының атауы, мектеп жасына дейiнгi балалар ұйымының (сынып, топ) атауы, соңғы барған күнi</w:t>
            </w:r>
          </w:p>
          <w:p>
            <w:pPr>
              <w:spacing w:after="20"/>
              <w:ind w:left="20"/>
              <w:jc w:val="both"/>
            </w:pPr>
            <w:r>
              <w:rPr>
                <w:rFonts w:ascii="Times New Roman"/>
                <w:b w:val="false"/>
                <w:i w:val="false"/>
                <w:color w:val="000000"/>
                <w:sz w:val="20"/>
              </w:rPr>
              <w:t>
Наименование места работы, учебы, детской дошкольной организации (класс, группа) дата последнего посещения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айы, күнi, жылы</w:t>
            </w:r>
          </w:p>
          <w:p>
            <w:pPr>
              <w:spacing w:after="20"/>
              <w:ind w:left="20"/>
              <w:jc w:val="both"/>
            </w:pPr>
            <w:r>
              <w:rPr>
                <w:rFonts w:ascii="Times New Roman"/>
                <w:b w:val="false"/>
                <w:i w:val="false"/>
                <w:color w:val="000000"/>
                <w:sz w:val="20"/>
              </w:rPr>
              <w:t>
Дата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және оның қойылған күні, айы, жылы</w:t>
            </w:r>
          </w:p>
          <w:p>
            <w:pPr>
              <w:spacing w:after="20"/>
              <w:ind w:left="20"/>
              <w:jc w:val="both"/>
            </w:pPr>
            <w:r>
              <w:rPr>
                <w:rFonts w:ascii="Times New Roman"/>
                <w:b w:val="false"/>
                <w:i w:val="false"/>
                <w:color w:val="000000"/>
                <w:sz w:val="20"/>
              </w:rPr>
              <w:t>
Диагноз и дата его установления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 күнi, айы, жылы және орны</w:t>
            </w:r>
          </w:p>
          <w:p>
            <w:pPr>
              <w:spacing w:after="20"/>
              <w:ind w:left="20"/>
              <w:jc w:val="both"/>
            </w:pPr>
            <w:r>
              <w:rPr>
                <w:rFonts w:ascii="Times New Roman"/>
                <w:b w:val="false"/>
                <w:i w:val="false"/>
                <w:color w:val="000000"/>
                <w:sz w:val="20"/>
              </w:rPr>
              <w:t>
Дата, место госпитализации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Дәрiгерге алғашқы қаралған күнi</w:t>
            </w:r>
          </w:p>
          <w:p>
            <w:pPr>
              <w:spacing w:after="20"/>
              <w:ind w:left="20"/>
              <w:jc w:val="both"/>
            </w:pPr>
            <w:r>
              <w:rPr>
                <w:rFonts w:ascii="Times New Roman"/>
                <w:b w:val="false"/>
                <w:i w:val="false"/>
                <w:color w:val="000000"/>
                <w:sz w:val="20"/>
              </w:rPr>
              <w:t>
Дата первичного обращения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Өзгертiлген (нақтыланған) диагнозы, оның анықталған күнi</w:t>
            </w:r>
          </w:p>
          <w:p>
            <w:pPr>
              <w:spacing w:after="20"/>
              <w:ind w:left="20"/>
              <w:jc w:val="both"/>
            </w:pPr>
            <w:r>
              <w:rPr>
                <w:rFonts w:ascii="Times New Roman"/>
                <w:b w:val="false"/>
                <w:i w:val="false"/>
                <w:color w:val="000000"/>
                <w:sz w:val="20"/>
              </w:rPr>
              <w:t>
Измененный, (уточненный) диагноз и дата его уточнения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қарап-тексеру жүргiзiлген күн, инфекциялық ауру ошағында тексеру жүргiзген адамның тегі, аты, әкесінің аты</w:t>
            </w:r>
          </w:p>
          <w:p>
            <w:pPr>
              <w:spacing w:after="20"/>
              <w:ind w:left="20"/>
              <w:jc w:val="both"/>
            </w:pPr>
            <w:r>
              <w:rPr>
                <w:rFonts w:ascii="Times New Roman"/>
                <w:b w:val="false"/>
                <w:i w:val="false"/>
                <w:color w:val="000000"/>
                <w:sz w:val="20"/>
              </w:rPr>
              <w:t>
Дата эпидемиоло- гического обследования, фамилия, имя, отчество обследовавшего очаг инфекционного заболевания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мекенжай бойынша, балалар ұйымынан, оқу, жұмыс, орындары бойынша ауру оқиғасы туралы мемлекеттік санитариялық эпидемиологиялық органдарға хабарланған күн, ай, жыл</w:t>
            </w:r>
          </w:p>
          <w:p>
            <w:pPr>
              <w:spacing w:after="20"/>
              <w:ind w:left="20"/>
              <w:jc w:val="both"/>
            </w:pPr>
            <w:r>
              <w:rPr>
                <w:rFonts w:ascii="Times New Roman"/>
                <w:b w:val="false"/>
                <w:i w:val="false"/>
                <w:color w:val="000000"/>
                <w:sz w:val="20"/>
              </w:rPr>
              <w:t>
Дата сообщения о заболевании в государственные органы санитарно эпидемиологического надзора по месту постоянного жительства, в детскую организацию, по месту учебы,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тексерулер, олардың нәтижелері</w:t>
            </w:r>
          </w:p>
          <w:p>
            <w:pPr>
              <w:spacing w:after="20"/>
              <w:ind w:left="20"/>
              <w:jc w:val="both"/>
            </w:pPr>
            <w:r>
              <w:rPr>
                <w:rFonts w:ascii="Times New Roman"/>
                <w:b w:val="false"/>
                <w:i w:val="false"/>
                <w:color w:val="000000"/>
                <w:sz w:val="20"/>
              </w:rPr>
              <w:t>
Лабораторные исследования, результаты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№_______ бұйрығымен бекітілген № 268/е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268/у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Спектрометриялық зерттеулерді тіркеу  ЖУРНАЛЫ ЖУРНАЛ регистрации спектрометрических исследований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бойынша нөмірі</w:t>
            </w:r>
          </w:p>
          <w:p>
            <w:pPr>
              <w:spacing w:after="20"/>
              <w:ind w:left="20"/>
              <w:jc w:val="both"/>
            </w:pPr>
            <w:r>
              <w:rPr>
                <w:rFonts w:ascii="Times New Roman"/>
                <w:b w:val="false"/>
                <w:i w:val="false"/>
                <w:color w:val="000000"/>
                <w:sz w:val="20"/>
              </w:rPr>
              <w:t>
Номер по журналу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жүргізілген күн</w:t>
            </w:r>
          </w:p>
          <w:p>
            <w:pPr>
              <w:spacing w:after="20"/>
              <w:ind w:left="20"/>
              <w:jc w:val="both"/>
            </w:pPr>
            <w:r>
              <w:rPr>
                <w:rFonts w:ascii="Times New Roman"/>
                <w:b w:val="false"/>
                <w:i w:val="false"/>
                <w:color w:val="000000"/>
                <w:sz w:val="20"/>
              </w:rPr>
              <w:t>
Дата проведения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салмағы (гр)</w:t>
            </w:r>
          </w:p>
          <w:p>
            <w:pPr>
              <w:spacing w:after="20"/>
              <w:ind w:left="20"/>
              <w:jc w:val="both"/>
            </w:pPr>
            <w:r>
              <w:rPr>
                <w:rFonts w:ascii="Times New Roman"/>
                <w:b w:val="false"/>
                <w:i w:val="false"/>
                <w:color w:val="000000"/>
                <w:sz w:val="20"/>
              </w:rPr>
              <w:t>
Вес образца (гр)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өлшеу уақыты (сек)</w:t>
            </w:r>
          </w:p>
          <w:p>
            <w:pPr>
              <w:spacing w:after="20"/>
              <w:ind w:left="20"/>
              <w:jc w:val="both"/>
            </w:pPr>
            <w:r>
              <w:rPr>
                <w:rFonts w:ascii="Times New Roman"/>
                <w:b w:val="false"/>
                <w:i w:val="false"/>
                <w:color w:val="000000"/>
                <w:sz w:val="20"/>
              </w:rPr>
              <w:t>
Время измерения образца (сек)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Радионуклидтердің белсенділігі, Бк/кг/л/дм3</w:t>
            </w:r>
          </w:p>
          <w:p>
            <w:pPr>
              <w:spacing w:after="20"/>
              <w:ind w:left="20"/>
              <w:jc w:val="both"/>
            </w:pPr>
            <w:r>
              <w:rPr>
                <w:rFonts w:ascii="Times New Roman"/>
                <w:b w:val="false"/>
                <w:i w:val="false"/>
                <w:color w:val="000000"/>
                <w:sz w:val="20"/>
              </w:rPr>
              <w:t>
Активность радионуклидов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Радий- 226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Торий- 232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Калий- 40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Цезий - 137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Стронций - 90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гамма сәулеленуші изотоптар</w:t>
            </w:r>
          </w:p>
          <w:p>
            <w:pPr>
              <w:spacing w:after="20"/>
              <w:ind w:left="20"/>
              <w:jc w:val="both"/>
            </w:pPr>
            <w:r>
              <w:rPr>
                <w:rFonts w:ascii="Times New Roman"/>
                <w:b w:val="false"/>
                <w:i w:val="false"/>
                <w:color w:val="000000"/>
                <w:sz w:val="20"/>
              </w:rPr>
              <w:t>
Другие гамма –излучающие изотопы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тиімді белсенділігі</w:t>
            </w:r>
          </w:p>
          <w:p>
            <w:pPr>
              <w:spacing w:after="20"/>
              <w:ind w:left="20"/>
              <w:jc w:val="both"/>
            </w:pPr>
            <w:r>
              <w:rPr>
                <w:rFonts w:ascii="Times New Roman"/>
                <w:b w:val="false"/>
                <w:i w:val="false"/>
                <w:color w:val="000000"/>
                <w:sz w:val="20"/>
              </w:rPr>
              <w:t>
Удельная эффективная активность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№_______ бұйрығымен бекітілген №269/е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269/у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Өнеркәсіптік объектілерді зерттеп-қарауды тіркеу  ЖУРНАЛЫ ЖУРНАЛ регистрации обследований промышленных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p>
            <w:pPr>
              <w:spacing w:after="20"/>
              <w:ind w:left="20"/>
              <w:jc w:val="both"/>
            </w:pPr>
            <w:r>
              <w:rPr>
                <w:rFonts w:ascii="Times New Roman"/>
                <w:b w:val="false"/>
                <w:i w:val="false"/>
                <w:color w:val="000000"/>
                <w:sz w:val="20"/>
              </w:rPr>
              <w:t>
Наименование  объекта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жүргізілген  орын</w:t>
            </w:r>
          </w:p>
          <w:p>
            <w:pPr>
              <w:spacing w:after="20"/>
              <w:ind w:left="20"/>
              <w:jc w:val="both"/>
            </w:pPr>
            <w:r>
              <w:rPr>
                <w:rFonts w:ascii="Times New Roman"/>
                <w:b w:val="false"/>
                <w:i w:val="false"/>
                <w:color w:val="000000"/>
                <w:sz w:val="20"/>
              </w:rPr>
              <w:t>
Место проведения  измерений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сәулеленудің ЭМҚ мкЗв/с /МЭД гамма излучения мкЗв/час</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саны</w:t>
            </w:r>
          </w:p>
          <w:p>
            <w:pPr>
              <w:spacing w:after="20"/>
              <w:ind w:left="20"/>
              <w:jc w:val="both"/>
            </w:pPr>
            <w:r>
              <w:rPr>
                <w:rFonts w:ascii="Times New Roman"/>
                <w:b w:val="false"/>
                <w:i w:val="false"/>
                <w:color w:val="000000"/>
                <w:sz w:val="20"/>
              </w:rPr>
              <w:t>
Количество измерений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нәтижелері</w:t>
            </w:r>
          </w:p>
          <w:p>
            <w:pPr>
              <w:spacing w:after="20"/>
              <w:ind w:left="20"/>
              <w:jc w:val="both"/>
            </w:pPr>
            <w:r>
              <w:rPr>
                <w:rFonts w:ascii="Times New Roman"/>
                <w:b w:val="false"/>
                <w:i w:val="false"/>
                <w:color w:val="000000"/>
                <w:sz w:val="20"/>
              </w:rPr>
              <w:t>
Результаты измерений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бөлшектер/см2х мин</w:t>
            </w:r>
          </w:p>
          <w:p>
            <w:pPr>
              <w:spacing w:after="20"/>
              <w:ind w:left="20"/>
              <w:jc w:val="both"/>
            </w:pPr>
            <w:r>
              <w:rPr>
                <w:rFonts w:ascii="Times New Roman"/>
                <w:b w:val="false"/>
                <w:i w:val="false"/>
                <w:color w:val="000000"/>
                <w:sz w:val="20"/>
              </w:rPr>
              <w:t>
Альфа частиц/см2х мин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бөлшектер/см2х мин</w:t>
            </w:r>
          </w:p>
          <w:p>
            <w:pPr>
              <w:spacing w:after="20"/>
              <w:ind w:left="20"/>
              <w:jc w:val="both"/>
            </w:pPr>
            <w:r>
              <w:rPr>
                <w:rFonts w:ascii="Times New Roman"/>
                <w:b w:val="false"/>
                <w:i w:val="false"/>
                <w:color w:val="000000"/>
                <w:sz w:val="20"/>
              </w:rPr>
              <w:t>
Бета частиц/см2х 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 радонның өлшенген, тең салмақты, баламалы, көлемді белсенділігі Бк/м3</w:t>
            </w:r>
          </w:p>
          <w:p>
            <w:pPr>
              <w:spacing w:after="20"/>
              <w:ind w:left="20"/>
              <w:jc w:val="both"/>
            </w:pPr>
            <w:r>
              <w:rPr>
                <w:rFonts w:ascii="Times New Roman"/>
                <w:b w:val="false"/>
                <w:i w:val="false"/>
                <w:color w:val="000000"/>
                <w:sz w:val="20"/>
              </w:rPr>
              <w:t>
(Измеренная, равновесная, эквивалентная, объемная активность радона в воздухе Бк/м3)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бетінен алынған радон ағымының өлшенген тығыздығы (мБк/ш.м.·сек)</w:t>
            </w:r>
          </w:p>
          <w:p>
            <w:pPr>
              <w:spacing w:after="20"/>
              <w:ind w:left="20"/>
              <w:jc w:val="both"/>
            </w:pPr>
            <w:r>
              <w:rPr>
                <w:rFonts w:ascii="Times New Roman"/>
                <w:b w:val="false"/>
                <w:i w:val="false"/>
                <w:color w:val="000000"/>
                <w:sz w:val="20"/>
              </w:rPr>
              <w:t>
(Измеренная плотность потока радона с поверхности гранта (мБк/м2· сек)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жүргізген,</w:t>
            </w:r>
          </w:p>
          <w:p>
            <w:pPr>
              <w:spacing w:after="20"/>
              <w:ind w:left="20"/>
              <w:jc w:val="both"/>
            </w:pPr>
            <w:r>
              <w:rPr>
                <w:rFonts w:ascii="Times New Roman"/>
                <w:b w:val="false"/>
                <w:i w:val="false"/>
                <w:color w:val="000000"/>
                <w:sz w:val="20"/>
              </w:rPr>
              <w:t>
Т.А.Ә, қолы</w:t>
            </w:r>
          </w:p>
          <w:p>
            <w:pPr>
              <w:spacing w:after="20"/>
              <w:ind w:left="20"/>
              <w:jc w:val="both"/>
            </w:pPr>
            <w:r>
              <w:rPr>
                <w:rFonts w:ascii="Times New Roman"/>
                <w:b w:val="false"/>
                <w:i w:val="false"/>
                <w:color w:val="000000"/>
                <w:sz w:val="20"/>
              </w:rPr>
              <w:t>
Измерения   проводил</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саны</w:t>
            </w:r>
          </w:p>
          <w:p>
            <w:pPr>
              <w:spacing w:after="20"/>
              <w:ind w:left="20"/>
              <w:jc w:val="both"/>
            </w:pPr>
            <w:r>
              <w:rPr>
                <w:rFonts w:ascii="Times New Roman"/>
                <w:b w:val="false"/>
                <w:i w:val="false"/>
                <w:color w:val="000000"/>
                <w:sz w:val="20"/>
              </w:rPr>
              <w:t>
Количество измерений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нәтижелері</w:t>
            </w:r>
          </w:p>
          <w:p>
            <w:pPr>
              <w:spacing w:after="20"/>
              <w:ind w:left="20"/>
              <w:jc w:val="both"/>
            </w:pPr>
            <w:r>
              <w:rPr>
                <w:rFonts w:ascii="Times New Roman"/>
                <w:b w:val="false"/>
                <w:i w:val="false"/>
                <w:color w:val="000000"/>
                <w:sz w:val="20"/>
              </w:rPr>
              <w:t>
Результаты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саны</w:t>
            </w:r>
          </w:p>
          <w:p>
            <w:pPr>
              <w:spacing w:after="20"/>
              <w:ind w:left="20"/>
              <w:jc w:val="both"/>
            </w:pPr>
            <w:r>
              <w:rPr>
                <w:rFonts w:ascii="Times New Roman"/>
                <w:b w:val="false"/>
                <w:i w:val="false"/>
                <w:color w:val="000000"/>
                <w:sz w:val="20"/>
              </w:rPr>
              <w:t>
Количество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нәтижелері</w:t>
            </w:r>
          </w:p>
          <w:p>
            <w:pPr>
              <w:spacing w:after="20"/>
              <w:ind w:left="20"/>
              <w:jc w:val="both"/>
            </w:pPr>
            <w:r>
              <w:rPr>
                <w:rFonts w:ascii="Times New Roman"/>
                <w:b w:val="false"/>
                <w:i w:val="false"/>
                <w:color w:val="000000"/>
                <w:sz w:val="20"/>
              </w:rPr>
              <w:t>
Результаты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саны</w:t>
            </w:r>
          </w:p>
          <w:p>
            <w:pPr>
              <w:spacing w:after="20"/>
              <w:ind w:left="20"/>
              <w:jc w:val="both"/>
            </w:pPr>
            <w:r>
              <w:rPr>
                <w:rFonts w:ascii="Times New Roman"/>
                <w:b w:val="false"/>
                <w:i w:val="false"/>
                <w:color w:val="000000"/>
                <w:sz w:val="20"/>
              </w:rPr>
              <w:t>
Количество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нәтижелері</w:t>
            </w:r>
          </w:p>
          <w:p>
            <w:pPr>
              <w:spacing w:after="20"/>
              <w:ind w:left="20"/>
              <w:jc w:val="both"/>
            </w:pPr>
            <w:r>
              <w:rPr>
                <w:rFonts w:ascii="Times New Roman"/>
                <w:b w:val="false"/>
                <w:i w:val="false"/>
                <w:color w:val="000000"/>
                <w:sz w:val="20"/>
              </w:rPr>
              <w:t>
Результаты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саны</w:t>
            </w:r>
          </w:p>
          <w:p>
            <w:pPr>
              <w:spacing w:after="20"/>
              <w:ind w:left="20"/>
              <w:jc w:val="both"/>
            </w:pPr>
            <w:r>
              <w:rPr>
                <w:rFonts w:ascii="Times New Roman"/>
                <w:b w:val="false"/>
                <w:i w:val="false"/>
                <w:color w:val="000000"/>
                <w:sz w:val="20"/>
              </w:rPr>
              <w:t>
Количество измерений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нәтижелері</w:t>
            </w:r>
          </w:p>
          <w:p>
            <w:pPr>
              <w:spacing w:after="20"/>
              <w:ind w:left="20"/>
              <w:jc w:val="both"/>
            </w:pPr>
            <w:r>
              <w:rPr>
                <w:rFonts w:ascii="Times New Roman"/>
                <w:b w:val="false"/>
                <w:i w:val="false"/>
                <w:color w:val="000000"/>
                <w:sz w:val="20"/>
              </w:rPr>
              <w:t>
Результаты измерений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министрінің2021 жылғы "___" _________ №_______ бұйрығымен бекітілген №270/е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270/у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Рентген кабинеттерінде жүргізілген өлшемдерді тіркеу ЖУРНАЛЫ ЖУРНАЛ  регистрации измерений проведенных в рентгенологических кабинетах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p>
            <w:pPr>
              <w:spacing w:after="20"/>
              <w:ind w:left="20"/>
              <w:jc w:val="both"/>
            </w:pPr>
            <w:r>
              <w:rPr>
                <w:rFonts w:ascii="Times New Roman"/>
                <w:b w:val="false"/>
                <w:i w:val="false"/>
                <w:color w:val="000000"/>
                <w:sz w:val="20"/>
              </w:rPr>
              <w:t>
Наименование объекта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жүргізілген орын</w:t>
            </w:r>
          </w:p>
          <w:p>
            <w:pPr>
              <w:spacing w:after="20"/>
              <w:ind w:left="20"/>
              <w:jc w:val="both"/>
            </w:pPr>
            <w:r>
              <w:rPr>
                <w:rFonts w:ascii="Times New Roman"/>
                <w:b w:val="false"/>
                <w:i w:val="false"/>
                <w:color w:val="000000"/>
                <w:sz w:val="20"/>
              </w:rPr>
              <w:t>
Место проведения измерений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сәулеленудің мкЗв/с /рентген излучениие мкЗв/час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жүргізген, Т.А.Ә (при наличии), қолы</w:t>
            </w:r>
          </w:p>
          <w:p>
            <w:pPr>
              <w:spacing w:after="20"/>
              <w:ind w:left="20"/>
              <w:jc w:val="both"/>
            </w:pPr>
            <w:r>
              <w:rPr>
                <w:rFonts w:ascii="Times New Roman"/>
                <w:b w:val="false"/>
                <w:i w:val="false"/>
                <w:color w:val="000000"/>
                <w:sz w:val="20"/>
              </w:rPr>
              <w:t>
Измерения проводил Ф.И.О (при наличии), подпись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саны</w:t>
            </w:r>
          </w:p>
          <w:p>
            <w:pPr>
              <w:spacing w:after="20"/>
              <w:ind w:left="20"/>
              <w:jc w:val="both"/>
            </w:pPr>
            <w:r>
              <w:rPr>
                <w:rFonts w:ascii="Times New Roman"/>
                <w:b w:val="false"/>
                <w:i w:val="false"/>
                <w:color w:val="000000"/>
                <w:sz w:val="20"/>
              </w:rPr>
              <w:t>
Количество измерений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нәтижелері</w:t>
            </w:r>
          </w:p>
          <w:p>
            <w:pPr>
              <w:spacing w:after="20"/>
              <w:ind w:left="20"/>
              <w:jc w:val="both"/>
            </w:pPr>
            <w:r>
              <w:rPr>
                <w:rFonts w:ascii="Times New Roman"/>
                <w:b w:val="false"/>
                <w:i w:val="false"/>
                <w:color w:val="000000"/>
                <w:sz w:val="20"/>
              </w:rPr>
              <w:t>
Результаты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Өлшемнен асқан өлшемдер саны</w:t>
            </w:r>
          </w:p>
          <w:p>
            <w:pPr>
              <w:spacing w:after="20"/>
              <w:ind w:left="20"/>
              <w:jc w:val="both"/>
            </w:pPr>
            <w:r>
              <w:rPr>
                <w:rFonts w:ascii="Times New Roman"/>
                <w:b w:val="false"/>
                <w:i w:val="false"/>
                <w:color w:val="000000"/>
                <w:sz w:val="20"/>
              </w:rPr>
              <w:t>
Количество измерений с превышением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нәтижелері</w:t>
            </w:r>
          </w:p>
          <w:p>
            <w:pPr>
              <w:spacing w:after="20"/>
              <w:ind w:left="20"/>
              <w:jc w:val="both"/>
            </w:pPr>
            <w:r>
              <w:rPr>
                <w:rFonts w:ascii="Times New Roman"/>
                <w:b w:val="false"/>
                <w:i w:val="false"/>
                <w:color w:val="000000"/>
                <w:sz w:val="20"/>
              </w:rPr>
              <w:t>
 Результаты измерений</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 № 271/е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271/у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Сапаны сырттай бағалау бойынша сынамаларды және зертханааралық салыстыру сынақтарын тіркеу ЖУРНАЛЫ ЖУРНАЛ регистрации проб по внешней оценке качества и межлабораторных сличительных испытаний</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w:t>
            </w:r>
          </w:p>
          <w:p>
            <w:pPr>
              <w:spacing w:after="20"/>
              <w:ind w:left="20"/>
              <w:jc w:val="both"/>
            </w:pPr>
            <w:r>
              <w:rPr>
                <w:rFonts w:ascii="Times New Roman"/>
                <w:b w:val="false"/>
                <w:i w:val="false"/>
                <w:color w:val="000000"/>
                <w:sz w:val="20"/>
              </w:rPr>
              <w:t>
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атауы</w:t>
            </w:r>
          </w:p>
          <w:p>
            <w:pPr>
              <w:spacing w:after="20"/>
              <w:ind w:left="20"/>
              <w:jc w:val="both"/>
            </w:pPr>
            <w:r>
              <w:rPr>
                <w:rFonts w:ascii="Times New Roman"/>
                <w:b w:val="false"/>
                <w:i w:val="false"/>
                <w:color w:val="000000"/>
                <w:sz w:val="20"/>
              </w:rPr>
              <w:t>
Наимен</w:t>
            </w:r>
          </w:p>
          <w:p>
            <w:pPr>
              <w:spacing w:after="20"/>
              <w:ind w:left="20"/>
              <w:jc w:val="both"/>
            </w:pPr>
            <w:r>
              <w:rPr>
                <w:rFonts w:ascii="Times New Roman"/>
                <w:b w:val="false"/>
                <w:i w:val="false"/>
                <w:color w:val="000000"/>
                <w:sz w:val="20"/>
              </w:rPr>
              <w:t>
ование пробы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түрі</w:t>
            </w:r>
          </w:p>
          <w:p>
            <w:pPr>
              <w:spacing w:after="20"/>
              <w:ind w:left="20"/>
              <w:jc w:val="both"/>
            </w:pPr>
            <w:r>
              <w:rPr>
                <w:rFonts w:ascii="Times New Roman"/>
                <w:b w:val="false"/>
                <w:i w:val="false"/>
                <w:color w:val="000000"/>
                <w:sz w:val="20"/>
              </w:rPr>
              <w:t>
Вид исследо</w:t>
            </w:r>
          </w:p>
          <w:p>
            <w:pPr>
              <w:spacing w:after="20"/>
              <w:ind w:left="20"/>
              <w:jc w:val="both"/>
            </w:pPr>
            <w:r>
              <w:rPr>
                <w:rFonts w:ascii="Times New Roman"/>
                <w:b w:val="false"/>
                <w:i w:val="false"/>
                <w:color w:val="000000"/>
                <w:sz w:val="20"/>
              </w:rPr>
              <w:t>
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жіберілді</w:t>
            </w:r>
          </w:p>
          <w:p>
            <w:pPr>
              <w:spacing w:after="20"/>
              <w:ind w:left="20"/>
              <w:jc w:val="both"/>
            </w:pPr>
            <w:r>
              <w:rPr>
                <w:rFonts w:ascii="Times New Roman"/>
                <w:b w:val="false"/>
                <w:i w:val="false"/>
                <w:color w:val="000000"/>
                <w:sz w:val="20"/>
              </w:rPr>
              <w:t>
Откуда направлен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жіберілді</w:t>
            </w:r>
          </w:p>
          <w:p>
            <w:pPr>
              <w:spacing w:after="20"/>
              <w:ind w:left="20"/>
              <w:jc w:val="both"/>
            </w:pPr>
            <w:r>
              <w:rPr>
                <w:rFonts w:ascii="Times New Roman"/>
                <w:b w:val="false"/>
                <w:i w:val="false"/>
                <w:color w:val="000000"/>
                <w:sz w:val="20"/>
              </w:rPr>
              <w:t>
Куда направлен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препараттар саны</w:t>
            </w:r>
          </w:p>
          <w:p>
            <w:pPr>
              <w:spacing w:after="20"/>
              <w:ind w:left="20"/>
              <w:jc w:val="both"/>
            </w:pPr>
            <w:r>
              <w:rPr>
                <w:rFonts w:ascii="Times New Roman"/>
                <w:b w:val="false"/>
                <w:i w:val="false"/>
                <w:color w:val="000000"/>
                <w:sz w:val="20"/>
              </w:rPr>
              <w:t>
Количество направленных препаратов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НҚ-ға сәйкес Нормалар</w:t>
            </w:r>
          </w:p>
          <w:p>
            <w:pPr>
              <w:spacing w:after="20"/>
              <w:ind w:left="20"/>
              <w:jc w:val="both"/>
            </w:pPr>
            <w:r>
              <w:rPr>
                <w:rFonts w:ascii="Times New Roman"/>
                <w:b w:val="false"/>
                <w:i w:val="false"/>
                <w:color w:val="000000"/>
                <w:sz w:val="20"/>
              </w:rPr>
              <w:t>
Нормы в соответствии с 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нәимжесі</w:t>
            </w:r>
          </w:p>
          <w:p>
            <w:pPr>
              <w:spacing w:after="20"/>
              <w:ind w:left="20"/>
              <w:jc w:val="both"/>
            </w:pPr>
            <w:r>
              <w:rPr>
                <w:rFonts w:ascii="Times New Roman"/>
                <w:b w:val="false"/>
                <w:i w:val="false"/>
                <w:color w:val="000000"/>
                <w:sz w:val="20"/>
              </w:rPr>
              <w:t>
Результат исслдований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сәйкестігінің үлес салмағы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Удельный вес совпадений результатов</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тегі, аты, әкесінің аты (болған жағдайда), қолы</w:t>
            </w:r>
          </w:p>
          <w:p>
            <w:pPr>
              <w:spacing w:after="20"/>
              <w:ind w:left="20"/>
              <w:jc w:val="both"/>
            </w:pPr>
            <w:r>
              <w:rPr>
                <w:rFonts w:ascii="Times New Roman"/>
                <w:b w:val="false"/>
                <w:i w:val="false"/>
                <w:color w:val="000000"/>
                <w:sz w:val="20"/>
              </w:rPr>
              <w:t>
Фамилия, имя, отчество (при наличии),подпись, проводившего исследование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 № 272/е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272/у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Қоршау конструкцияларының дыбыс оқшаулауын өлшеу ЖУРНАЛЫ ЖУРНАЛ регистрации измерения звукоизоляций ограждающих конструкции</w:t>
      </w:r>
    </w:p>
    <w:p>
      <w:pPr>
        <w:spacing w:after="0"/>
        <w:ind w:left="0"/>
        <w:jc w:val="both"/>
      </w:pPr>
      <w:r>
        <w:rPr>
          <w:rFonts w:ascii="Times New Roman"/>
          <w:b w:val="false"/>
          <w:i w:val="false"/>
          <w:color w:val="000000"/>
          <w:sz w:val="28"/>
        </w:rPr>
        <w:t>
      Басталуы (Начат) "__"_______________20 ж. (г.)</w:t>
      </w:r>
    </w:p>
    <w:p>
      <w:pPr>
        <w:spacing w:after="0"/>
        <w:ind w:left="0"/>
        <w:jc w:val="both"/>
      </w:pPr>
      <w:r>
        <w:rPr>
          <w:rFonts w:ascii="Times New Roman"/>
          <w:b w:val="false"/>
          <w:i w:val="false"/>
          <w:color w:val="000000"/>
          <w:sz w:val="28"/>
        </w:rPr>
        <w:t>
      Аяқталуы (Окончен) " 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w:t>
            </w:r>
          </w:p>
          <w:p>
            <w:pPr>
              <w:spacing w:after="20"/>
              <w:ind w:left="20"/>
              <w:jc w:val="both"/>
            </w:pPr>
            <w:r>
              <w:rPr>
                <w:rFonts w:ascii="Times New Roman"/>
                <w:b w:val="false"/>
                <w:i w:val="false"/>
                <w:color w:val="000000"/>
                <w:sz w:val="20"/>
              </w:rPr>
              <w:t>
Дата, месяц,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жүргізкші субъектiнiң, ұйымның атауы</w:t>
            </w:r>
          </w:p>
          <w:p>
            <w:pPr>
              <w:spacing w:after="20"/>
              <w:ind w:left="20"/>
              <w:jc w:val="both"/>
            </w:pPr>
            <w:r>
              <w:rPr>
                <w:rFonts w:ascii="Times New Roman"/>
                <w:b w:val="false"/>
                <w:i w:val="false"/>
                <w:color w:val="000000"/>
                <w:sz w:val="20"/>
              </w:rPr>
              <w:t>
Наименование хозяйствующего субъекта,  организации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w:t>
            </w:r>
          </w:p>
          <w:p>
            <w:pPr>
              <w:spacing w:after="20"/>
              <w:ind w:left="20"/>
              <w:jc w:val="both"/>
            </w:pPr>
            <w:r>
              <w:rPr>
                <w:rFonts w:ascii="Times New Roman"/>
                <w:b w:val="false"/>
                <w:i w:val="false"/>
                <w:color w:val="000000"/>
                <w:sz w:val="20"/>
              </w:rPr>
              <w:t>
Количество замеров</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құралдардың атауы</w:t>
            </w:r>
          </w:p>
          <w:p>
            <w:pPr>
              <w:spacing w:after="20"/>
              <w:ind w:left="20"/>
              <w:jc w:val="both"/>
            </w:pPr>
            <w:r>
              <w:rPr>
                <w:rFonts w:ascii="Times New Roman"/>
                <w:b w:val="false"/>
                <w:i w:val="false"/>
                <w:color w:val="000000"/>
                <w:sz w:val="20"/>
              </w:rPr>
              <w:t>
Наименование использованных приборов</w:t>
            </w:r>
          </w:p>
          <w:p>
            <w:pPr>
              <w:spacing w:after="20"/>
              <w:ind w:left="20"/>
              <w:jc w:val="both"/>
            </w:pPr>
            <w:r>
              <w:rPr>
                <w:rFonts w:ascii="Times New Roman"/>
                <w:b w:val="false"/>
                <w:i w:val="false"/>
                <w:color w:val="000000"/>
                <w:sz w:val="20"/>
              </w:rPr>
              <w:t>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жүргiзген мамандарды Т.А.Ә (болған жағдайда) және қолы</w:t>
            </w:r>
          </w:p>
          <w:p>
            <w:pPr>
              <w:spacing w:after="20"/>
              <w:ind w:left="20"/>
              <w:jc w:val="both"/>
            </w:pPr>
            <w:r>
              <w:rPr>
                <w:rFonts w:ascii="Times New Roman"/>
                <w:b w:val="false"/>
                <w:i w:val="false"/>
                <w:color w:val="000000"/>
                <w:sz w:val="20"/>
              </w:rPr>
              <w:t>
Ф.И.О (при наличии)и подпись специалистов проводивших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Фоновый шум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реверберации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шум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Ударный шум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шегінен жоғары</w:t>
            </w:r>
          </w:p>
          <w:p>
            <w:pPr>
              <w:spacing w:after="20"/>
              <w:ind w:left="20"/>
              <w:jc w:val="both"/>
            </w:pPr>
            <w:r>
              <w:rPr>
                <w:rFonts w:ascii="Times New Roman"/>
                <w:b w:val="false"/>
                <w:i w:val="false"/>
                <w:color w:val="000000"/>
                <w:sz w:val="20"/>
              </w:rPr>
              <w:t>
Выше ПДУ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шегінен жоғары</w:t>
            </w:r>
          </w:p>
          <w:p>
            <w:pPr>
              <w:spacing w:after="20"/>
              <w:ind w:left="20"/>
              <w:jc w:val="both"/>
            </w:pPr>
            <w:r>
              <w:rPr>
                <w:rFonts w:ascii="Times New Roman"/>
                <w:b w:val="false"/>
                <w:i w:val="false"/>
                <w:color w:val="000000"/>
                <w:sz w:val="20"/>
              </w:rPr>
              <w:t>
Выше ПДУ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 № 273/е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273/у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Әкімшілік құқық бұзушылық туралы хаттамаларды тіркеу ЖУРНАЛЫ ЖУРНАЛ регистрации протоколов об административных правонарушениях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 анықтаған орган</w:t>
            </w:r>
          </w:p>
          <w:p>
            <w:pPr>
              <w:spacing w:after="20"/>
              <w:ind w:left="20"/>
              <w:jc w:val="both"/>
            </w:pPr>
            <w:r>
              <w:rPr>
                <w:rFonts w:ascii="Times New Roman"/>
                <w:b w:val="false"/>
                <w:i w:val="false"/>
                <w:color w:val="000000"/>
                <w:sz w:val="20"/>
              </w:rPr>
              <w:t>
Орган выявивший правонарушение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істің нөмірі</w:t>
            </w:r>
          </w:p>
          <w:p>
            <w:pPr>
              <w:spacing w:after="20"/>
              <w:ind w:left="20"/>
              <w:jc w:val="both"/>
            </w:pPr>
            <w:r>
              <w:rPr>
                <w:rFonts w:ascii="Times New Roman"/>
                <w:b w:val="false"/>
                <w:i w:val="false"/>
                <w:color w:val="000000"/>
                <w:sz w:val="20"/>
              </w:rPr>
              <w:t>
Номер административного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p>
            <w:pPr>
              <w:spacing w:after="20"/>
              <w:ind w:left="20"/>
              <w:jc w:val="both"/>
            </w:pPr>
            <w:r>
              <w:rPr>
                <w:rFonts w:ascii="Times New Roman"/>
                <w:b w:val="false"/>
                <w:i w:val="false"/>
                <w:color w:val="000000"/>
                <w:sz w:val="20"/>
              </w:rPr>
              <w:t>
Дата заведения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хаттаманы толтырған,</w:t>
            </w:r>
          </w:p>
          <w:p>
            <w:pPr>
              <w:spacing w:after="20"/>
              <w:ind w:left="20"/>
              <w:jc w:val="both"/>
            </w:pPr>
            <w:r>
              <w:rPr>
                <w:rFonts w:ascii="Times New Roman"/>
                <w:b w:val="false"/>
                <w:i w:val="false"/>
                <w:color w:val="000000"/>
                <w:sz w:val="20"/>
              </w:rPr>
              <w:t>
Хаттама жасаған адамның лауазымы</w:t>
            </w:r>
          </w:p>
          <w:p>
            <w:pPr>
              <w:spacing w:after="20"/>
              <w:ind w:left="20"/>
              <w:jc w:val="both"/>
            </w:pPr>
            <w:r>
              <w:rPr>
                <w:rFonts w:ascii="Times New Roman"/>
                <w:b w:val="false"/>
                <w:i w:val="false"/>
                <w:color w:val="000000"/>
                <w:sz w:val="20"/>
              </w:rPr>
              <w:t>
Ф.И.О (при наличии) лица составившего протокол,</w:t>
            </w:r>
          </w:p>
          <w:p>
            <w:pPr>
              <w:spacing w:after="20"/>
              <w:ind w:left="20"/>
              <w:jc w:val="both"/>
            </w:pPr>
            <w:r>
              <w:rPr>
                <w:rFonts w:ascii="Times New Roman"/>
                <w:b w:val="false"/>
                <w:i w:val="false"/>
                <w:color w:val="000000"/>
                <w:sz w:val="20"/>
              </w:rPr>
              <w:t>
Должность лица составившего протокол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заңды тұлға, жеке кәсіпкер туралы мәліметтер (ЖСН, БСН, Т. А. Ә., мекенжайы)</w:t>
            </w:r>
          </w:p>
          <w:p>
            <w:pPr>
              <w:spacing w:after="20"/>
              <w:ind w:left="20"/>
              <w:jc w:val="both"/>
            </w:pPr>
            <w:r>
              <w:rPr>
                <w:rFonts w:ascii="Times New Roman"/>
                <w:b w:val="false"/>
                <w:i w:val="false"/>
                <w:color w:val="000000"/>
                <w:sz w:val="20"/>
              </w:rPr>
              <w:t>
Сведения о физическом лице, юридическом лице, индивидуальном предпринимателе (ИНН, БИН, ФИО, адрес)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 лауазымы, жұмыс орны, телефоны</w:t>
            </w:r>
          </w:p>
          <w:p>
            <w:pPr>
              <w:spacing w:after="20"/>
              <w:ind w:left="20"/>
              <w:jc w:val="both"/>
            </w:pPr>
            <w:r>
              <w:rPr>
                <w:rFonts w:ascii="Times New Roman"/>
                <w:b w:val="false"/>
                <w:i w:val="false"/>
                <w:color w:val="000000"/>
                <w:sz w:val="20"/>
              </w:rPr>
              <w:t>
Род занятий, должность, место работы, телефон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орны, мекен-жайы.</w:t>
            </w:r>
          </w:p>
          <w:p>
            <w:pPr>
              <w:spacing w:after="20"/>
              <w:ind w:left="20"/>
              <w:jc w:val="both"/>
            </w:pPr>
            <w:r>
              <w:rPr>
                <w:rFonts w:ascii="Times New Roman"/>
                <w:b w:val="false"/>
                <w:i w:val="false"/>
                <w:color w:val="000000"/>
                <w:sz w:val="20"/>
              </w:rPr>
              <w:t>
Место совершения, адрес.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біліктілігі</w:t>
            </w:r>
          </w:p>
          <w:p>
            <w:pPr>
              <w:spacing w:after="20"/>
              <w:ind w:left="20"/>
              <w:jc w:val="both"/>
            </w:pPr>
            <w:r>
              <w:rPr>
                <w:rFonts w:ascii="Times New Roman"/>
                <w:b w:val="false"/>
                <w:i w:val="false"/>
                <w:color w:val="000000"/>
                <w:sz w:val="20"/>
              </w:rPr>
              <w:t>
Квалификация КоАП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қамтамасыз ету шаралары</w:t>
            </w:r>
          </w:p>
          <w:p>
            <w:pPr>
              <w:spacing w:after="20"/>
              <w:ind w:left="20"/>
              <w:jc w:val="both"/>
            </w:pPr>
            <w:r>
              <w:rPr>
                <w:rFonts w:ascii="Times New Roman"/>
                <w:b w:val="false"/>
                <w:i w:val="false"/>
                <w:color w:val="000000"/>
                <w:sz w:val="20"/>
              </w:rPr>
              <w:t>
Меры обеспечения производства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жалғасы</w:t>
      </w:r>
    </w:p>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әкімшілік жауапкершілікке бұрын тартылғаны туралы деректер</w:t>
            </w:r>
          </w:p>
          <w:p>
            <w:pPr>
              <w:spacing w:after="20"/>
              <w:ind w:left="20"/>
              <w:jc w:val="both"/>
            </w:pPr>
            <w:r>
              <w:rPr>
                <w:rFonts w:ascii="Times New Roman"/>
                <w:b w:val="false"/>
                <w:i w:val="false"/>
                <w:color w:val="000000"/>
                <w:sz w:val="20"/>
              </w:rPr>
              <w:t>
Данные о раннем привлечении к административной ответственности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Өтінішхаттардың болуы</w:t>
            </w:r>
          </w:p>
          <w:p>
            <w:pPr>
              <w:spacing w:after="20"/>
              <w:ind w:left="20"/>
              <w:jc w:val="both"/>
            </w:pPr>
            <w:r>
              <w:rPr>
                <w:rFonts w:ascii="Times New Roman"/>
                <w:b w:val="false"/>
                <w:i w:val="false"/>
                <w:color w:val="000000"/>
                <w:sz w:val="20"/>
              </w:rPr>
              <w:t>
Наличие ходатайств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күні мен нәтижесі, қабылданған шаралар</w:t>
            </w:r>
          </w:p>
          <w:p>
            <w:pPr>
              <w:spacing w:after="20"/>
              <w:ind w:left="20"/>
              <w:jc w:val="both"/>
            </w:pPr>
            <w:r>
              <w:rPr>
                <w:rFonts w:ascii="Times New Roman"/>
                <w:b w:val="false"/>
                <w:i w:val="false"/>
                <w:color w:val="000000"/>
                <w:sz w:val="20"/>
              </w:rPr>
              <w:t>
Дата и результат рассмотрения, принятые меры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туралы мәліметтер</w:t>
            </w:r>
          </w:p>
          <w:p>
            <w:pPr>
              <w:spacing w:after="20"/>
              <w:ind w:left="20"/>
              <w:jc w:val="both"/>
            </w:pPr>
            <w:r>
              <w:rPr>
                <w:rFonts w:ascii="Times New Roman"/>
                <w:b w:val="false"/>
                <w:i w:val="false"/>
                <w:color w:val="000000"/>
                <w:sz w:val="20"/>
              </w:rPr>
              <w:t>
Сведения об ознакомлении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 хаттама бойынша шешім</w:t>
            </w:r>
          </w:p>
          <w:p>
            <w:pPr>
              <w:spacing w:after="20"/>
              <w:ind w:left="20"/>
              <w:jc w:val="both"/>
            </w:pPr>
            <w:r>
              <w:rPr>
                <w:rFonts w:ascii="Times New Roman"/>
                <w:b w:val="false"/>
                <w:i w:val="false"/>
                <w:color w:val="000000"/>
                <w:sz w:val="20"/>
              </w:rPr>
              <w:t>
Решение по материалу/протоколу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күні (қысқартылған өндірісте)</w:t>
            </w:r>
          </w:p>
          <w:p>
            <w:pPr>
              <w:spacing w:after="20"/>
              <w:ind w:left="20"/>
              <w:jc w:val="both"/>
            </w:pPr>
            <w:r>
              <w:rPr>
                <w:rFonts w:ascii="Times New Roman"/>
                <w:b w:val="false"/>
                <w:i w:val="false"/>
                <w:color w:val="000000"/>
                <w:sz w:val="20"/>
              </w:rPr>
              <w:t>
Дата уплаты (в сокращенном производстве)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белгілер</w:t>
            </w:r>
          </w:p>
          <w:p>
            <w:pPr>
              <w:spacing w:after="20"/>
              <w:ind w:left="20"/>
              <w:jc w:val="both"/>
            </w:pPr>
            <w:r>
              <w:rPr>
                <w:rFonts w:ascii="Times New Roman"/>
                <w:b w:val="false"/>
                <w:i w:val="false"/>
                <w:color w:val="000000"/>
                <w:sz w:val="20"/>
              </w:rPr>
              <w:t>
Прочие отметки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273-1-қосымша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273-1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w:t>
            </w:r>
            <w:r>
              <w:br/>
            </w:r>
            <w:r>
              <w:rPr>
                <w:rFonts w:ascii="Times New Roman"/>
                <w:b w:val="false"/>
                <w:i w:val="false"/>
                <w:color w:val="000000"/>
                <w:sz w:val="20"/>
              </w:rPr>
              <w:t>№ҚР ДСМ-84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Бұйрық 273-1-қосымшамен толықтырылды - ҚР Денсаулық сақтау министрінің 20.06.2024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p>
            <w:pPr>
              <w:spacing w:after="20"/>
              <w:ind w:left="20"/>
              <w:jc w:val="both"/>
            </w:pPr>
            <w:r>
              <w:rPr>
                <w:rFonts w:ascii="Times New Roman"/>
                <w:b w:val="false"/>
                <w:i w:val="false"/>
                <w:color w:val="000000"/>
                <w:sz w:val="20"/>
              </w:rPr>
              <w:t>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w:t>
            </w:r>
          </w:p>
          <w:p>
            <w:pPr>
              <w:spacing w:after="20"/>
              <w:ind w:left="20"/>
              <w:jc w:val="both"/>
            </w:pPr>
            <w:r>
              <w:rPr>
                <w:rFonts w:ascii="Times New Roman"/>
                <w:b w:val="false"/>
                <w:i w:val="false"/>
                <w:color w:val="000000"/>
                <w:sz w:val="20"/>
              </w:rPr>
              <w:t>
министрінің 2021 жылғы "___" _________</w:t>
            </w:r>
          </w:p>
          <w:p>
            <w:pPr>
              <w:spacing w:after="20"/>
              <w:ind w:left="20"/>
              <w:jc w:val="both"/>
            </w:pPr>
            <w:r>
              <w:rPr>
                <w:rFonts w:ascii="Times New Roman"/>
                <w:b w:val="false"/>
                <w:i w:val="false"/>
                <w:color w:val="000000"/>
                <w:sz w:val="20"/>
              </w:rPr>
              <w:t>
№_______ бұйрығымен бекітілген</w:t>
            </w:r>
          </w:p>
          <w:p>
            <w:pPr>
              <w:spacing w:after="20"/>
              <w:ind w:left="20"/>
              <w:jc w:val="both"/>
            </w:pPr>
            <w:r>
              <w:rPr>
                <w:rFonts w:ascii="Times New Roman"/>
                <w:b w:val="false"/>
                <w:i w:val="false"/>
                <w:color w:val="000000"/>
                <w:sz w:val="20"/>
              </w:rPr>
              <w:t>
№ 273-1/е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қызметтiң мемлекеттiк органының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 санитарно-эпидемиологической</w:t>
            </w:r>
          </w:p>
          <w:p>
            <w:pPr>
              <w:spacing w:after="20"/>
              <w:ind w:left="20"/>
              <w:jc w:val="both"/>
            </w:pPr>
            <w:r>
              <w:rPr>
                <w:rFonts w:ascii="Times New Roman"/>
                <w:b w:val="false"/>
                <w:i w:val="false"/>
                <w:color w:val="000000"/>
                <w:sz w:val="20"/>
              </w:rPr>
              <w:t>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273-1/у</w:t>
            </w:r>
          </w:p>
          <w:p>
            <w:pPr>
              <w:spacing w:after="20"/>
              <w:ind w:left="20"/>
              <w:jc w:val="both"/>
            </w:pPr>
            <w:r>
              <w:rPr>
                <w:rFonts w:ascii="Times New Roman"/>
                <w:b w:val="false"/>
                <w:i w:val="false"/>
                <w:color w:val="000000"/>
                <w:sz w:val="20"/>
              </w:rPr>
              <w:t>
Утверждена приказом Министра</w:t>
            </w:r>
          </w:p>
          <w:p>
            <w:pPr>
              <w:spacing w:after="20"/>
              <w:ind w:left="20"/>
              <w:jc w:val="both"/>
            </w:pPr>
            <w:r>
              <w:rPr>
                <w:rFonts w:ascii="Times New Roman"/>
                <w:b w:val="false"/>
                <w:i w:val="false"/>
                <w:color w:val="000000"/>
                <w:sz w:val="20"/>
              </w:rPr>
              <w:t>
здравоохранения Республики Казахстан</w:t>
            </w:r>
          </w:p>
          <w:p>
            <w:pPr>
              <w:spacing w:after="20"/>
              <w:ind w:left="20"/>
              <w:jc w:val="both"/>
            </w:pPr>
            <w:r>
              <w:rPr>
                <w:rFonts w:ascii="Times New Roman"/>
                <w:b w:val="false"/>
                <w:i w:val="false"/>
                <w:color w:val="000000"/>
                <w:sz w:val="20"/>
              </w:rPr>
              <w:t>
от "___" ________ 2021 года №__________</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саласындағы тергеп-тексерулерді есепке алу ЖУРНАЛЫ ЖУРНАЛ учета расследований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Басталды (Начат) "____" _________ж. (г.)</w:t>
      </w:r>
    </w:p>
    <w:p>
      <w:pPr>
        <w:spacing w:after="0"/>
        <w:ind w:left="0"/>
        <w:jc w:val="both"/>
      </w:pPr>
      <w:r>
        <w:rPr>
          <w:rFonts w:ascii="Times New Roman"/>
          <w:b w:val="false"/>
          <w:i w:val="false"/>
          <w:color w:val="000000"/>
          <w:sz w:val="28"/>
        </w:rPr>
        <w:t>
      Аяқталды (Окончен) "____" ______ж.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Тергеп-тексеруді тағайындау, тергеп-тексеру мерзімдерін ұзарту туралы актісінің шығарылған күні мен нөмері (Дата и номер акта о акта о назначении расследования, продлении сроков расследования)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Субъектілердің (объектінің) атауы, өздеріне қатысты тергеп-тексеру басталған басшының (дара кәсіпкердің немесе заңды тұлғаның) тегі, аты, әкесінің аты (ол болған кезде) (Наименование субъектов (объекта), фамилия, имя отчество (при его наличии) руководителя (индивидуального предпринимателя или юридического лица) в отношении которого начато расследование)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барысында бұзушылықтары анықталған құжаттардың атауы және нормативтік құқықтық актілер нормалары (Наименование документов и нормы нормативно-правовых актов, нарушение которых выявлено в ходе расследования)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 тексеруге қатысушылардың Тегі, аты, әкесінің аты (бар болса) (Фамилия, имя отчество (при его наличии) участвующих в расследовании)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нәтижелері туралы актінің шығарылған күні мен нөмер (Дата и номер акта о результатах расследования)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нәтижелері бойынша қабылданған шаралар (Принятые меры по результатам расследования)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Тергеп-тексеруді жүргізген адамның тегі, аты, әкесінің аты (бар болса), лауазымы (Фамилия имя отчество (при его наличии), должность лица, проводившего расследовавние)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 № 274/е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274/у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Ұсақ сүтқоректілердің санын есепке алудың ДАЛАЛЫҚ ЖУРНАЛЫ ПОЛЕВОЙ ЖУРНАЛ учета численности мелких млекопитающих</w:t>
      </w:r>
    </w:p>
    <w:p>
      <w:pPr>
        <w:spacing w:after="0"/>
        <w:ind w:left="0"/>
        <w:jc w:val="both"/>
      </w:pPr>
      <w:r>
        <w:rPr>
          <w:rFonts w:ascii="Times New Roman"/>
          <w:b w:val="false"/>
          <w:i w:val="false"/>
          <w:color w:val="000000"/>
          <w:sz w:val="28"/>
        </w:rPr>
        <w:t>
      Басталуы (Начат) "___"______20 ж. (г.)</w:t>
      </w:r>
    </w:p>
    <w:p>
      <w:pPr>
        <w:spacing w:after="0"/>
        <w:ind w:left="0"/>
        <w:jc w:val="both"/>
      </w:pPr>
      <w:r>
        <w:rPr>
          <w:rFonts w:ascii="Times New Roman"/>
          <w:b w:val="false"/>
          <w:i w:val="false"/>
          <w:color w:val="000000"/>
          <w:sz w:val="28"/>
        </w:rPr>
        <w:t>
      Аяқталуы (Окончен) "___"_____20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алу орны (әкімшілік аймағының атауы мен зерттеу нүктесі)</w:t>
            </w:r>
          </w:p>
          <w:p>
            <w:pPr>
              <w:spacing w:after="20"/>
              <w:ind w:left="20"/>
              <w:jc w:val="both"/>
            </w:pPr>
            <w:r>
              <w:rPr>
                <w:rFonts w:ascii="Times New Roman"/>
                <w:b w:val="false"/>
                <w:i w:val="false"/>
                <w:color w:val="000000"/>
                <w:sz w:val="20"/>
              </w:rPr>
              <w:t>
Место добычи материала (название административного района и точка обследования)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құралдарының саны</w:t>
            </w:r>
          </w:p>
          <w:p>
            <w:pPr>
              <w:spacing w:after="20"/>
              <w:ind w:left="20"/>
              <w:jc w:val="both"/>
            </w:pPr>
            <w:r>
              <w:rPr>
                <w:rFonts w:ascii="Times New Roman"/>
                <w:b w:val="false"/>
                <w:i w:val="false"/>
                <w:color w:val="000000"/>
                <w:sz w:val="20"/>
              </w:rPr>
              <w:t>
Количество орудий улова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сүтқоректілердің саны</w:t>
            </w:r>
          </w:p>
          <w:p>
            <w:pPr>
              <w:spacing w:after="20"/>
              <w:ind w:left="20"/>
              <w:jc w:val="both"/>
            </w:pPr>
            <w:r>
              <w:rPr>
                <w:rFonts w:ascii="Times New Roman"/>
                <w:b w:val="false"/>
                <w:i w:val="false"/>
                <w:color w:val="000000"/>
                <w:sz w:val="20"/>
              </w:rPr>
              <w:t>
Количество мелких млекопитающих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Ұрғашылардың генеративтік күйі және жынысы</w:t>
            </w:r>
          </w:p>
          <w:p>
            <w:pPr>
              <w:spacing w:after="20"/>
              <w:ind w:left="20"/>
              <w:jc w:val="both"/>
            </w:pPr>
            <w:r>
              <w:rPr>
                <w:rFonts w:ascii="Times New Roman"/>
                <w:b w:val="false"/>
                <w:i w:val="false"/>
                <w:color w:val="000000"/>
                <w:sz w:val="20"/>
              </w:rPr>
              <w:t>
Пол и генеративное состояние самок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w:t>
            </w:r>
          </w:p>
          <w:p>
            <w:pPr>
              <w:spacing w:after="20"/>
              <w:ind w:left="20"/>
              <w:jc w:val="both"/>
            </w:pPr>
            <w:r>
              <w:rPr>
                <w:rFonts w:ascii="Times New Roman"/>
                <w:b w:val="false"/>
                <w:i w:val="false"/>
                <w:color w:val="000000"/>
                <w:sz w:val="20"/>
              </w:rPr>
              <w:t>
№ биопробы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Сүтқоректілер санының пайыздық көрсеткіші</w:t>
            </w:r>
          </w:p>
          <w:p>
            <w:pPr>
              <w:spacing w:after="20"/>
              <w:ind w:left="20"/>
              <w:jc w:val="both"/>
            </w:pPr>
            <w:r>
              <w:rPr>
                <w:rFonts w:ascii="Times New Roman"/>
                <w:b w:val="false"/>
                <w:i w:val="false"/>
                <w:color w:val="000000"/>
                <w:sz w:val="20"/>
              </w:rPr>
              <w:t>
Показатель численности мелких млекопитающих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торлар</w:t>
            </w:r>
          </w:p>
          <w:p>
            <w:pPr>
              <w:spacing w:after="20"/>
              <w:ind w:left="20"/>
              <w:jc w:val="both"/>
            </w:pPr>
            <w:r>
              <w:rPr>
                <w:rFonts w:ascii="Times New Roman"/>
                <w:b w:val="false"/>
                <w:i w:val="false"/>
                <w:color w:val="000000"/>
                <w:sz w:val="20"/>
              </w:rPr>
              <w:t>
ловушки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w:t>
            </w:r>
          </w:p>
          <w:p>
            <w:pPr>
              <w:spacing w:after="20"/>
              <w:ind w:left="20"/>
              <w:jc w:val="both"/>
            </w:pPr>
            <w:r>
              <w:rPr>
                <w:rFonts w:ascii="Times New Roman"/>
                <w:b w:val="false"/>
                <w:i w:val="false"/>
                <w:color w:val="000000"/>
                <w:sz w:val="20"/>
              </w:rPr>
              <w:t>
капкан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 №275/е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275/у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Кәсіптік ауруды (улануларды) есепке алу КАРТАСЫ КАРТА учета профессионального заболевания (отравления)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күнi</w:t>
            </w:r>
          </w:p>
          <w:p>
            <w:pPr>
              <w:spacing w:after="20"/>
              <w:ind w:left="20"/>
              <w:jc w:val="both"/>
            </w:pPr>
            <w:r>
              <w:rPr>
                <w:rFonts w:ascii="Times New Roman"/>
                <w:b w:val="false"/>
                <w:i w:val="false"/>
                <w:color w:val="000000"/>
                <w:sz w:val="20"/>
              </w:rPr>
              <w:t>
(Дата заполнения)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Деректердiң мазмұны</w:t>
            </w:r>
          </w:p>
          <w:p>
            <w:pPr>
              <w:spacing w:after="20"/>
              <w:ind w:left="20"/>
              <w:jc w:val="both"/>
            </w:pPr>
            <w:r>
              <w:rPr>
                <w:rFonts w:ascii="Times New Roman"/>
                <w:b w:val="false"/>
                <w:i w:val="false"/>
                <w:color w:val="000000"/>
                <w:sz w:val="20"/>
              </w:rPr>
              <w:t>
(Содержание сведений)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Беттiң №</w:t>
            </w:r>
          </w:p>
          <w:p>
            <w:pPr>
              <w:spacing w:after="20"/>
              <w:ind w:left="20"/>
              <w:jc w:val="both"/>
            </w:pPr>
            <w:r>
              <w:rPr>
                <w:rFonts w:ascii="Times New Roman"/>
                <w:b w:val="false"/>
                <w:i w:val="false"/>
                <w:color w:val="000000"/>
                <w:sz w:val="20"/>
              </w:rPr>
              <w:t>
№ (страницы)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 (область, город)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түрі </w:t>
            </w:r>
          </w:p>
          <w:p>
            <w:pPr>
              <w:spacing w:after="20"/>
              <w:ind w:left="20"/>
              <w:jc w:val="both"/>
            </w:pPr>
            <w:r>
              <w:rPr>
                <w:rFonts w:ascii="Times New Roman"/>
                <w:b w:val="false"/>
                <w:i w:val="false"/>
                <w:color w:val="000000"/>
                <w:sz w:val="20"/>
              </w:rPr>
              <w:t>
Вид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атауы</w:t>
            </w:r>
          </w:p>
          <w:p>
            <w:pPr>
              <w:spacing w:after="20"/>
              <w:ind w:left="20"/>
              <w:jc w:val="both"/>
            </w:pPr>
            <w:r>
              <w:rPr>
                <w:rFonts w:ascii="Times New Roman"/>
                <w:b w:val="false"/>
                <w:i w:val="false"/>
                <w:color w:val="000000"/>
                <w:sz w:val="20"/>
              </w:rPr>
              <w:t>
Наименование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цех, бөлiмше, учаске, лауазымы</w:t>
            </w:r>
          </w:p>
          <w:p>
            <w:pPr>
              <w:spacing w:after="20"/>
              <w:ind w:left="20"/>
              <w:jc w:val="both"/>
            </w:pPr>
            <w:r>
              <w:rPr>
                <w:rFonts w:ascii="Times New Roman"/>
                <w:b w:val="false"/>
                <w:i w:val="false"/>
                <w:color w:val="000000"/>
                <w:sz w:val="20"/>
              </w:rPr>
              <w:t>
(Место работы, цех, отделение, участок,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Кәсiптік ауру (улану) туралы хабарлама Алынған күн </w:t>
            </w:r>
          </w:p>
          <w:p>
            <w:pPr>
              <w:spacing w:after="20"/>
              <w:ind w:left="20"/>
              <w:jc w:val="both"/>
            </w:pPr>
            <w:r>
              <w:rPr>
                <w:rFonts w:ascii="Times New Roman"/>
                <w:b w:val="false"/>
                <w:i w:val="false"/>
                <w:color w:val="000000"/>
                <w:sz w:val="20"/>
              </w:rPr>
              <w:t xml:space="preserve">
 (Дата получения извещения о профессиональном заболевании (отравление)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қосқанда, бiр уақытта зардап шеккендер саны</w:t>
            </w:r>
          </w:p>
          <w:p>
            <w:pPr>
              <w:spacing w:after="20"/>
              <w:ind w:left="20"/>
              <w:jc w:val="both"/>
            </w:pPr>
            <w:r>
              <w:rPr>
                <w:rFonts w:ascii="Times New Roman"/>
                <w:b w:val="false"/>
                <w:i w:val="false"/>
                <w:color w:val="000000"/>
                <w:sz w:val="20"/>
              </w:rPr>
              <w:t>
Число одновременно пострадавших, влючая данное лицо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шегушiнiң тегi, аты, әкесiнiң аты</w:t>
            </w:r>
          </w:p>
          <w:p>
            <w:pPr>
              <w:spacing w:after="20"/>
              <w:ind w:left="20"/>
              <w:jc w:val="both"/>
            </w:pPr>
            <w:r>
              <w:rPr>
                <w:rFonts w:ascii="Times New Roman"/>
                <w:b w:val="false"/>
                <w:i w:val="false"/>
                <w:color w:val="000000"/>
                <w:sz w:val="20"/>
              </w:rPr>
              <w:t>
(Фамилия, имя, отчество пострадавшего)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(Пол): ер (мужской) – 1;</w:t>
            </w:r>
          </w:p>
          <w:p>
            <w:pPr>
              <w:spacing w:after="20"/>
              <w:ind w:left="20"/>
              <w:jc w:val="both"/>
            </w:pPr>
            <w:r>
              <w:rPr>
                <w:rFonts w:ascii="Times New Roman"/>
                <w:b w:val="false"/>
                <w:i w:val="false"/>
                <w:color w:val="000000"/>
                <w:sz w:val="20"/>
              </w:rPr>
              <w:t>
әйел (женский)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 саны) (Возраст (число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Кәсiбi (Профессия)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кәсiптегі еңбек өтiлi, жылдар</w:t>
            </w:r>
          </w:p>
          <w:p>
            <w:pPr>
              <w:spacing w:after="20"/>
              <w:ind w:left="20"/>
              <w:jc w:val="both"/>
            </w:pPr>
            <w:r>
              <w:rPr>
                <w:rFonts w:ascii="Times New Roman"/>
                <w:b w:val="false"/>
                <w:i w:val="false"/>
                <w:color w:val="000000"/>
                <w:sz w:val="20"/>
              </w:rPr>
              <w:t>
(Стаж работы в данной профессии,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ауруды тудырған зиянды өндiрiстiк фактормен байланысты еңбек өтiлi</w:t>
            </w:r>
          </w:p>
          <w:p>
            <w:pPr>
              <w:spacing w:after="20"/>
              <w:ind w:left="20"/>
              <w:jc w:val="both"/>
            </w:pPr>
            <w:r>
              <w:rPr>
                <w:rFonts w:ascii="Times New Roman"/>
                <w:b w:val="false"/>
                <w:i w:val="false"/>
                <w:color w:val="000000"/>
                <w:sz w:val="20"/>
              </w:rPr>
              <w:t>
(Стаж работы в контакте с вредным производственным фактором, вызвавшим профзаболевание,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Кәсiптік ауруды (улануды) тудыруға себепкер болған зияды өндiрiстiк факторлар</w:t>
            </w:r>
          </w:p>
          <w:p>
            <w:pPr>
              <w:spacing w:after="20"/>
              <w:ind w:left="20"/>
              <w:jc w:val="both"/>
            </w:pPr>
            <w:r>
              <w:rPr>
                <w:rFonts w:ascii="Times New Roman"/>
                <w:b w:val="false"/>
                <w:i w:val="false"/>
                <w:color w:val="000000"/>
                <w:sz w:val="20"/>
              </w:rPr>
              <w:t>
(Вредные производственные факторы, послужившие причиной профзаболевания (отравления))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Негiзгi (Основной)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Қосымша (Сопутствующий)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фактордың параметрлерi</w:t>
            </w:r>
          </w:p>
          <w:p>
            <w:pPr>
              <w:spacing w:after="20"/>
              <w:ind w:left="20"/>
              <w:jc w:val="both"/>
            </w:pPr>
            <w:r>
              <w:rPr>
                <w:rFonts w:ascii="Times New Roman"/>
                <w:b w:val="false"/>
                <w:i w:val="false"/>
                <w:color w:val="000000"/>
                <w:sz w:val="20"/>
              </w:rPr>
              <w:t>
(Параметры основного фактора)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факторлардың параметрлерi</w:t>
            </w:r>
          </w:p>
          <w:p>
            <w:pPr>
              <w:spacing w:after="20"/>
              <w:ind w:left="20"/>
              <w:jc w:val="both"/>
            </w:pPr>
            <w:r>
              <w:rPr>
                <w:rFonts w:ascii="Times New Roman"/>
                <w:b w:val="false"/>
                <w:i w:val="false"/>
                <w:color w:val="000000"/>
                <w:sz w:val="20"/>
              </w:rPr>
              <w:t>
(Параметры сопутствующих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Кәсiптік ауруды тудырған жағдайлар</w:t>
            </w:r>
          </w:p>
          <w:p>
            <w:pPr>
              <w:spacing w:after="20"/>
              <w:ind w:left="20"/>
              <w:jc w:val="both"/>
            </w:pPr>
            <w:r>
              <w:rPr>
                <w:rFonts w:ascii="Times New Roman"/>
                <w:b w:val="false"/>
                <w:i w:val="false"/>
                <w:color w:val="000000"/>
                <w:sz w:val="20"/>
              </w:rPr>
              <w:t>
(Обстоятельства возникновения профзаболевания)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Кәсiптік аурудың түрi (Виды профзаболевания):</w:t>
            </w:r>
          </w:p>
          <w:p>
            <w:pPr>
              <w:spacing w:after="20"/>
              <w:ind w:left="20"/>
              <w:jc w:val="both"/>
            </w:pPr>
            <w:r>
              <w:rPr>
                <w:rFonts w:ascii="Times New Roman"/>
                <w:b w:val="false"/>
                <w:i w:val="false"/>
                <w:color w:val="000000"/>
                <w:sz w:val="20"/>
              </w:rPr>
              <w:t xml:space="preserve">
 ауру (заболевание) - 1; </w:t>
            </w:r>
          </w:p>
          <w:p>
            <w:pPr>
              <w:spacing w:after="20"/>
              <w:ind w:left="20"/>
              <w:jc w:val="both"/>
            </w:pPr>
            <w:r>
              <w:rPr>
                <w:rFonts w:ascii="Times New Roman"/>
                <w:b w:val="false"/>
                <w:i w:val="false"/>
                <w:color w:val="000000"/>
                <w:sz w:val="20"/>
              </w:rPr>
              <w:t>
улану (отравление)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Кәсiптік аурудың түрi (Форма профзаболевания): жiтi (острое) – 1; </w:t>
            </w:r>
          </w:p>
          <w:p>
            <w:pPr>
              <w:spacing w:after="20"/>
              <w:ind w:left="20"/>
              <w:jc w:val="both"/>
            </w:pPr>
            <w:r>
              <w:rPr>
                <w:rFonts w:ascii="Times New Roman"/>
                <w:b w:val="false"/>
                <w:i w:val="false"/>
                <w:color w:val="000000"/>
                <w:sz w:val="20"/>
              </w:rPr>
              <w:t>
созылмалы (хроническое)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Диагноздары (Диагнозы): негiзгi (основной)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(сопутствующий)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Кәсiптік ауру (улану) анықталды (Профзаболевание (отравление) выявлено):</w:t>
            </w:r>
          </w:p>
          <w:p>
            <w:pPr>
              <w:spacing w:after="20"/>
              <w:ind w:left="20"/>
              <w:jc w:val="both"/>
            </w:pPr>
            <w:r>
              <w:rPr>
                <w:rFonts w:ascii="Times New Roman"/>
                <w:b w:val="false"/>
                <w:i w:val="false"/>
                <w:color w:val="000000"/>
                <w:sz w:val="20"/>
              </w:rPr>
              <w:t>
медициналық тексеру кезiнде (при медицинском осмотре) – 1; қаралғанда (при обращении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қойылды (Диагноз установлен):</w:t>
            </w:r>
          </w:p>
          <w:p>
            <w:pPr>
              <w:spacing w:after="20"/>
              <w:ind w:left="20"/>
              <w:jc w:val="both"/>
            </w:pPr>
            <w:r>
              <w:rPr>
                <w:rFonts w:ascii="Times New Roman"/>
                <w:b w:val="false"/>
                <w:i w:val="false"/>
                <w:color w:val="000000"/>
                <w:sz w:val="20"/>
              </w:rPr>
              <w:t>
емдеу-алдын алу ұйымында (бұдан әрi –ЕААҰ) (лечебно-профилактической организацией (далее - ЛПО)) – 1;</w:t>
            </w:r>
          </w:p>
          <w:p>
            <w:pPr>
              <w:spacing w:after="20"/>
              <w:ind w:left="20"/>
              <w:jc w:val="both"/>
            </w:pPr>
            <w:r>
              <w:rPr>
                <w:rFonts w:ascii="Times New Roman"/>
                <w:b w:val="false"/>
                <w:i w:val="false"/>
                <w:color w:val="000000"/>
                <w:sz w:val="20"/>
              </w:rPr>
              <w:t>
алдын алу бөлiмшесiнде (бұдан әрi – профбөлiмше) (профилактическим отделением (далее - профотделение)) – 2;ғылыми -зерттеу институтында (бұдан әрi - ҒЗИ) (научно-исследовательским институтом (далее - НИИ))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ауырлығы (Тяжесть заболевания):</w:t>
            </w:r>
          </w:p>
          <w:p>
            <w:pPr>
              <w:spacing w:after="20"/>
              <w:ind w:left="20"/>
              <w:jc w:val="both"/>
            </w:pPr>
            <w:r>
              <w:rPr>
                <w:rFonts w:ascii="Times New Roman"/>
                <w:b w:val="false"/>
                <w:i w:val="false"/>
                <w:color w:val="000000"/>
                <w:sz w:val="20"/>
              </w:rPr>
              <w:t xml:space="preserve">
 1 - еңбекке қабiлеттiлiгiн жоғалтпай (без утраты трудоспособности); </w:t>
            </w:r>
          </w:p>
          <w:p>
            <w:pPr>
              <w:spacing w:after="20"/>
              <w:ind w:left="20"/>
              <w:jc w:val="both"/>
            </w:pPr>
            <w:r>
              <w:rPr>
                <w:rFonts w:ascii="Times New Roman"/>
                <w:b w:val="false"/>
                <w:i w:val="false"/>
                <w:color w:val="000000"/>
                <w:sz w:val="20"/>
              </w:rPr>
              <w:t xml:space="preserve">
 2 - еңбекке қабiлеттiлiгiн жоғалтуымен (с утратой трудоспособности); </w:t>
            </w:r>
          </w:p>
          <w:p>
            <w:pPr>
              <w:spacing w:after="20"/>
              <w:ind w:left="20"/>
              <w:jc w:val="both"/>
            </w:pPr>
            <w:r>
              <w:rPr>
                <w:rFonts w:ascii="Times New Roman"/>
                <w:b w:val="false"/>
                <w:i w:val="false"/>
                <w:color w:val="000000"/>
                <w:sz w:val="20"/>
              </w:rPr>
              <w:t>
3 - қайтыс болуы (смерть)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 қабылдаған шаралар</w:t>
            </w:r>
          </w:p>
          <w:p>
            <w:pPr>
              <w:spacing w:after="20"/>
              <w:ind w:left="20"/>
              <w:jc w:val="both"/>
            </w:pPr>
            <w:r>
              <w:rPr>
                <w:rFonts w:ascii="Times New Roman"/>
                <w:b w:val="false"/>
                <w:i w:val="false"/>
                <w:color w:val="000000"/>
                <w:sz w:val="20"/>
              </w:rPr>
              <w:t>
(Меры принятые государственным органом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Санитариялық-эпидемиологиялық қызметтің лауазымды тұлғасы</w:t>
      </w:r>
    </w:p>
    <w:p>
      <w:pPr>
        <w:spacing w:after="0"/>
        <w:ind w:left="0"/>
        <w:jc w:val="both"/>
      </w:pPr>
      <w:r>
        <w:rPr>
          <w:rFonts w:ascii="Times New Roman"/>
          <w:b w:val="false"/>
          <w:i w:val="false"/>
          <w:color w:val="000000"/>
          <w:sz w:val="28"/>
        </w:rPr>
        <w:t>
      (Должностное лицо санитарно-эпидемиологической службы)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тегi, аты, әкесiнiң аты, қолы (фамилия, имя,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министрінің2021 жылғы "___" _________ </w:t>
            </w:r>
          </w:p>
          <w:p>
            <w:pPr>
              <w:spacing w:after="20"/>
              <w:ind w:left="20"/>
              <w:jc w:val="both"/>
            </w:pPr>
            <w:r>
              <w:rPr>
                <w:rFonts w:ascii="Times New Roman"/>
                <w:b w:val="false"/>
                <w:i w:val="false"/>
                <w:color w:val="000000"/>
                <w:sz w:val="20"/>
              </w:rPr>
              <w:t>
№ _______бұйрығымен бекітілген №276/е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276/у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Инфекциялық және паразиттік ауру ошағын эпидемиологиялық зерттеп-қарау КАРТАСЫ КАРТА эпидемиологического обследования очага инфекционного и паразитарного заболевания №____________</w:t>
      </w:r>
    </w:p>
    <w:p>
      <w:pPr>
        <w:spacing w:after="0"/>
        <w:ind w:left="0"/>
        <w:jc w:val="both"/>
      </w:pPr>
      <w:r>
        <w:rPr>
          <w:rFonts w:ascii="Times New Roman"/>
          <w:b w:val="false"/>
          <w:i w:val="false"/>
          <w:color w:val="000000"/>
          <w:sz w:val="28"/>
        </w:rPr>
        <w:t>
      1. Науқастың тегі, аты, әкесінің аты (болған жағдайда), (Фамилия, имя, отчество (при наличии) больного) ____________________________________________________________________________</w:t>
      </w:r>
    </w:p>
    <w:p>
      <w:pPr>
        <w:spacing w:after="0"/>
        <w:ind w:left="0"/>
        <w:jc w:val="both"/>
      </w:pPr>
      <w:r>
        <w:rPr>
          <w:rFonts w:ascii="Times New Roman"/>
          <w:b w:val="false"/>
          <w:i w:val="false"/>
          <w:color w:val="000000"/>
          <w:sz w:val="28"/>
        </w:rPr>
        <w:t>
      2. Жынысы (Пол)___________________ науқас жергілікті (больной местный), сырттан келген (приезжий)</w:t>
      </w:r>
    </w:p>
    <w:p>
      <w:pPr>
        <w:spacing w:after="0"/>
        <w:ind w:left="0"/>
        <w:jc w:val="both"/>
      </w:pPr>
      <w:r>
        <w:rPr>
          <w:rFonts w:ascii="Times New Roman"/>
          <w:b w:val="false"/>
          <w:i w:val="false"/>
          <w:color w:val="000000"/>
          <w:sz w:val="28"/>
        </w:rPr>
        <w:t>
      3. Туған күні, пациенттің ЖСН (Дата рождения, ИИН пациента)____________________ толық жасы</w:t>
      </w:r>
    </w:p>
    <w:p>
      <w:pPr>
        <w:spacing w:after="0"/>
        <w:ind w:left="0"/>
        <w:jc w:val="both"/>
      </w:pPr>
      <w:r>
        <w:rPr>
          <w:rFonts w:ascii="Times New Roman"/>
          <w:b w:val="false"/>
          <w:i w:val="false"/>
          <w:color w:val="000000"/>
          <w:sz w:val="28"/>
        </w:rPr>
        <w:t>
      (число полных лет) _________________</w:t>
      </w:r>
    </w:p>
    <w:p>
      <w:pPr>
        <w:spacing w:after="0"/>
        <w:ind w:left="0"/>
        <w:jc w:val="both"/>
      </w:pPr>
      <w:r>
        <w:rPr>
          <w:rFonts w:ascii="Times New Roman"/>
          <w:b w:val="false"/>
          <w:i w:val="false"/>
          <w:color w:val="000000"/>
          <w:sz w:val="28"/>
        </w:rPr>
        <w:t>
      4. Мекен-жайы (Домашний адрес)____________________________________</w:t>
      </w:r>
    </w:p>
    <w:p>
      <w:pPr>
        <w:spacing w:after="0"/>
        <w:ind w:left="0"/>
        <w:jc w:val="both"/>
      </w:pPr>
      <w:r>
        <w:rPr>
          <w:rFonts w:ascii="Times New Roman"/>
          <w:b w:val="false"/>
          <w:i w:val="false"/>
          <w:color w:val="000000"/>
          <w:sz w:val="28"/>
        </w:rPr>
        <w:t>
      5. Жұмыс, оқу орны, мектепке дейiнгi балалар ұйымы (бұдан әрі - МБҰ)</w:t>
      </w:r>
    </w:p>
    <w:p>
      <w:pPr>
        <w:spacing w:after="0"/>
        <w:ind w:left="0"/>
        <w:jc w:val="both"/>
      </w:pPr>
      <w:r>
        <w:rPr>
          <w:rFonts w:ascii="Times New Roman"/>
          <w:b w:val="false"/>
          <w:i w:val="false"/>
          <w:color w:val="000000"/>
          <w:sz w:val="28"/>
        </w:rPr>
        <w:t>
      (Место работы, учебы, детской дошкольной организации (далее -ДДО))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Кәсібі (Род занятий) _____________________________________________</w:t>
      </w:r>
    </w:p>
    <w:p>
      <w:pPr>
        <w:spacing w:after="0"/>
        <w:ind w:left="0"/>
        <w:jc w:val="both"/>
      </w:pPr>
      <w:r>
        <w:rPr>
          <w:rFonts w:ascii="Times New Roman"/>
          <w:b w:val="false"/>
          <w:i w:val="false"/>
          <w:color w:val="000000"/>
          <w:sz w:val="28"/>
        </w:rPr>
        <w:t>
      7. Жұмыс, оқу орнына, БҰ-на соңғы рет барған күні (Дата последнего посещения места работы, учебы, ДО) __________________________________</w:t>
      </w:r>
    </w:p>
    <w:p>
      <w:pPr>
        <w:spacing w:after="0"/>
        <w:ind w:left="0"/>
        <w:jc w:val="both"/>
      </w:pPr>
      <w:r>
        <w:rPr>
          <w:rFonts w:ascii="Times New Roman"/>
          <w:b w:val="false"/>
          <w:i w:val="false"/>
          <w:color w:val="000000"/>
          <w:sz w:val="28"/>
        </w:rPr>
        <w:t>
      8. Медициналық ұйымы (бұдан әрі -МҰ), шұғыл хабарламаның түскен күні, уақыты (Медицинская организация (далее-МО), дата, время поступления</w:t>
      </w:r>
    </w:p>
    <w:p>
      <w:pPr>
        <w:spacing w:after="0"/>
        <w:ind w:left="0"/>
        <w:jc w:val="both"/>
      </w:pPr>
      <w:r>
        <w:rPr>
          <w:rFonts w:ascii="Times New Roman"/>
          <w:b w:val="false"/>
          <w:i w:val="false"/>
          <w:color w:val="000000"/>
          <w:sz w:val="28"/>
        </w:rPr>
        <w:t>
      экстренного извещения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МКБ-10 бойынша алғашқы диагноз (Первичный диагноз по МКБ-10) ______________________________</w:t>
      </w:r>
    </w:p>
    <w:p>
      <w:pPr>
        <w:spacing w:after="0"/>
        <w:ind w:left="0"/>
        <w:jc w:val="both"/>
      </w:pPr>
      <w:r>
        <w:rPr>
          <w:rFonts w:ascii="Times New Roman"/>
          <w:b w:val="false"/>
          <w:i w:val="false"/>
          <w:color w:val="000000"/>
          <w:sz w:val="28"/>
        </w:rPr>
        <w:t>
      10. Аурудың клиникалық белгілері (Клинические симптомы болезни)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Науқас диагностикалық қызметте анықталды (Больной выявлен с диагностической целью): дәрігерге қаралғанда (при</w:t>
      </w:r>
    </w:p>
    <w:p>
      <w:pPr>
        <w:spacing w:after="0"/>
        <w:ind w:left="0"/>
        <w:jc w:val="both"/>
      </w:pPr>
      <w:r>
        <w:rPr>
          <w:rFonts w:ascii="Times New Roman"/>
          <w:b w:val="false"/>
          <w:i w:val="false"/>
          <w:color w:val="000000"/>
          <w:sz w:val="28"/>
        </w:rPr>
        <w:t>
      обращении), кәсіби зерттеп-тексеру кезінде (профессиональном обследовании), эпидемиологиялық көрсетімдері бойынша зерттеп-қарау кезінде (обследовании по эпидемиологическим показаниям)</w:t>
      </w:r>
    </w:p>
    <w:p>
      <w:pPr>
        <w:spacing w:after="0"/>
        <w:ind w:left="0"/>
        <w:jc w:val="both"/>
      </w:pPr>
      <w:r>
        <w:rPr>
          <w:rFonts w:ascii="Times New Roman"/>
          <w:b w:val="false"/>
          <w:i w:val="false"/>
          <w:color w:val="000000"/>
          <w:sz w:val="28"/>
        </w:rPr>
        <w:t>
      12. Эпидемиологиялық зерттеп-қарау жүргізу күні мен уақыты (Дата и время проведения эпидемиологического обследования) ________________________</w:t>
      </w:r>
    </w:p>
    <w:p>
      <w:pPr>
        <w:spacing w:after="0"/>
        <w:ind w:left="0"/>
        <w:jc w:val="both"/>
      </w:pPr>
      <w:r>
        <w:rPr>
          <w:rFonts w:ascii="Times New Roman"/>
          <w:b w:val="false"/>
          <w:i w:val="false"/>
          <w:color w:val="000000"/>
          <w:sz w:val="28"/>
        </w:rPr>
        <w:t>
      13. Ауырған (Даты заболевания)_______________________ қаралған</w:t>
      </w:r>
    </w:p>
    <w:p>
      <w:pPr>
        <w:spacing w:after="0"/>
        <w:ind w:left="0"/>
        <w:jc w:val="both"/>
      </w:pPr>
      <w:r>
        <w:rPr>
          <w:rFonts w:ascii="Times New Roman"/>
          <w:b w:val="false"/>
          <w:i w:val="false"/>
          <w:color w:val="000000"/>
          <w:sz w:val="28"/>
        </w:rPr>
        <w:t>
      (обращения) ______________________ ауруханаға жатқызылған күндері</w:t>
      </w:r>
    </w:p>
    <w:p>
      <w:pPr>
        <w:spacing w:after="0"/>
        <w:ind w:left="0"/>
        <w:jc w:val="both"/>
      </w:pPr>
      <w:r>
        <w:rPr>
          <w:rFonts w:ascii="Times New Roman"/>
          <w:b w:val="false"/>
          <w:i w:val="false"/>
          <w:color w:val="000000"/>
          <w:sz w:val="28"/>
        </w:rPr>
        <w:t>
      (госпитализации)_____________________________________________________</w:t>
      </w:r>
    </w:p>
    <w:p>
      <w:pPr>
        <w:spacing w:after="0"/>
        <w:ind w:left="0"/>
        <w:jc w:val="both"/>
      </w:pPr>
      <w:r>
        <w:rPr>
          <w:rFonts w:ascii="Times New Roman"/>
          <w:b w:val="false"/>
          <w:i w:val="false"/>
          <w:color w:val="000000"/>
          <w:sz w:val="28"/>
        </w:rPr>
        <w:t>
      14. Жатқызылған орны (Место госпитализации) _________________________</w:t>
      </w:r>
    </w:p>
    <w:p>
      <w:pPr>
        <w:spacing w:after="0"/>
        <w:ind w:left="0"/>
        <w:jc w:val="both"/>
      </w:pPr>
      <w:r>
        <w:rPr>
          <w:rFonts w:ascii="Times New Roman"/>
          <w:b w:val="false"/>
          <w:i w:val="false"/>
          <w:color w:val="000000"/>
          <w:sz w:val="28"/>
        </w:rPr>
        <w:t>
      15. Ауруханаға жатқызылмаған себебі (Не госпитализирован по причине)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Жазылған күні (немен аяқталды) (Дата выздоровления (исход))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Науқасқа зертханалық зерттеулер жүргізу күні және орны (Дата и</w:t>
      </w:r>
    </w:p>
    <w:p>
      <w:pPr>
        <w:spacing w:after="0"/>
        <w:ind w:left="0"/>
        <w:jc w:val="both"/>
      </w:pPr>
      <w:r>
        <w:rPr>
          <w:rFonts w:ascii="Times New Roman"/>
          <w:b w:val="false"/>
          <w:i w:val="false"/>
          <w:color w:val="000000"/>
          <w:sz w:val="28"/>
        </w:rPr>
        <w:t>
      место проведения больному лабораторных исследований):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түрлері</w:t>
            </w:r>
          </w:p>
          <w:p>
            <w:pPr>
              <w:spacing w:after="20"/>
              <w:ind w:left="20"/>
              <w:jc w:val="both"/>
            </w:pPr>
            <w:r>
              <w:rPr>
                <w:rFonts w:ascii="Times New Roman"/>
                <w:b w:val="false"/>
                <w:i w:val="false"/>
                <w:color w:val="000000"/>
                <w:sz w:val="20"/>
              </w:rPr>
              <w:t>
Виды исследования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диагнозды растайтын тексеру нәтижелері (күні)</w:t>
            </w:r>
          </w:p>
          <w:p>
            <w:pPr>
              <w:spacing w:after="20"/>
              <w:ind w:left="20"/>
              <w:jc w:val="both"/>
            </w:pPr>
            <w:r>
              <w:rPr>
                <w:rFonts w:ascii="Times New Roman"/>
                <w:b w:val="false"/>
                <w:i w:val="false"/>
                <w:color w:val="000000"/>
                <w:sz w:val="20"/>
              </w:rPr>
              <w:t>
Результаты обследования (даты), подтверждающие данный диагноз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w:t>
            </w:r>
          </w:p>
          <w:p>
            <w:pPr>
              <w:spacing w:after="20"/>
              <w:ind w:left="20"/>
              <w:jc w:val="both"/>
            </w:pPr>
            <w:r>
              <w:rPr>
                <w:rFonts w:ascii="Times New Roman"/>
                <w:b w:val="false"/>
                <w:i w:val="false"/>
                <w:color w:val="000000"/>
                <w:sz w:val="20"/>
              </w:rPr>
              <w:t>
Клинические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p>
            <w:pPr>
              <w:spacing w:after="20"/>
              <w:ind w:left="20"/>
              <w:jc w:val="both"/>
            </w:pPr>
            <w:r>
              <w:rPr>
                <w:rFonts w:ascii="Times New Roman"/>
                <w:b w:val="false"/>
                <w:i w:val="false"/>
                <w:color w:val="000000"/>
                <w:sz w:val="20"/>
              </w:rPr>
              <w:t>
Биохимические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p>
            <w:pPr>
              <w:spacing w:after="20"/>
              <w:ind w:left="20"/>
              <w:jc w:val="both"/>
            </w:pPr>
            <w:r>
              <w:rPr>
                <w:rFonts w:ascii="Times New Roman"/>
                <w:b w:val="false"/>
                <w:i w:val="false"/>
                <w:color w:val="000000"/>
                <w:sz w:val="20"/>
              </w:rPr>
              <w:t>
Бактериологогические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p>
            <w:pPr>
              <w:spacing w:after="20"/>
              <w:ind w:left="20"/>
              <w:jc w:val="both"/>
            </w:pPr>
            <w:r>
              <w:rPr>
                <w:rFonts w:ascii="Times New Roman"/>
                <w:b w:val="false"/>
                <w:i w:val="false"/>
                <w:color w:val="000000"/>
                <w:sz w:val="20"/>
              </w:rPr>
              <w:t>
Серологические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p>
            <w:pPr>
              <w:spacing w:after="20"/>
              <w:ind w:left="20"/>
              <w:jc w:val="both"/>
            </w:pPr>
            <w:r>
              <w:rPr>
                <w:rFonts w:ascii="Times New Roman"/>
                <w:b w:val="false"/>
                <w:i w:val="false"/>
                <w:color w:val="000000"/>
                <w:sz w:val="20"/>
              </w:rPr>
              <w:t xml:space="preserve">
 Вирусологические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p>
            <w:pPr>
              <w:spacing w:after="20"/>
              <w:ind w:left="20"/>
              <w:jc w:val="both"/>
            </w:pPr>
            <w:r>
              <w:rPr>
                <w:rFonts w:ascii="Times New Roman"/>
                <w:b w:val="false"/>
                <w:i w:val="false"/>
                <w:color w:val="000000"/>
                <w:sz w:val="20"/>
              </w:rPr>
              <w:t>
Другие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Ауырған адамның осы инфекцияға қарсы егілгендігі туралы мәлімет (күндерін көрсетіңіз) (Сведения о вакцинации заболевшего против данной инфекции (указать дни))</w:t>
      </w:r>
    </w:p>
    <w:p>
      <w:pPr>
        <w:spacing w:after="0"/>
        <w:ind w:left="0"/>
        <w:jc w:val="both"/>
      </w:pPr>
      <w:r>
        <w:rPr>
          <w:rFonts w:ascii="Times New Roman"/>
          <w:b w:val="false"/>
          <w:i w:val="false"/>
          <w:color w:val="000000"/>
          <w:sz w:val="28"/>
        </w:rPr>
        <w:t>
      19. Иммундаудың жүргізілмеу себептері (Причины отсутствия иммунизации)</w:t>
      </w:r>
    </w:p>
    <w:p>
      <w:pPr>
        <w:spacing w:after="0"/>
        <w:ind w:left="0"/>
        <w:jc w:val="both"/>
      </w:pPr>
      <w:r>
        <w:rPr>
          <w:rFonts w:ascii="Times New Roman"/>
          <w:b w:val="false"/>
          <w:i w:val="false"/>
          <w:color w:val="000000"/>
          <w:sz w:val="28"/>
        </w:rPr>
        <w:t>
      Инфекцияның көзі мен берілу факторларын іздеу (Поиск источника и факторы передачи инфекции)</w:t>
      </w:r>
    </w:p>
    <w:p>
      <w:pPr>
        <w:spacing w:after="0"/>
        <w:ind w:left="0"/>
        <w:jc w:val="both"/>
      </w:pPr>
      <w:r>
        <w:rPr>
          <w:rFonts w:ascii="Times New Roman"/>
          <w:b w:val="false"/>
          <w:i w:val="false"/>
          <w:color w:val="000000"/>
          <w:sz w:val="28"/>
        </w:rPr>
        <w:t>
      20. Жұқтырудың болжамды мерзімдері (Ориентировочные сроки заражения)</w:t>
      </w:r>
    </w:p>
    <w:p>
      <w:pPr>
        <w:spacing w:after="0"/>
        <w:ind w:left="0"/>
        <w:jc w:val="both"/>
      </w:pPr>
      <w:r>
        <w:rPr>
          <w:rFonts w:ascii="Times New Roman"/>
          <w:b w:val="false"/>
          <w:i w:val="false"/>
          <w:color w:val="000000"/>
          <w:sz w:val="28"/>
        </w:rPr>
        <w:t>
      (с)____________ бастап (по)__________________ дейін</w:t>
      </w:r>
    </w:p>
    <w:p>
      <w:pPr>
        <w:spacing w:after="0"/>
        <w:ind w:left="0"/>
        <w:jc w:val="both"/>
      </w:pPr>
      <w:r>
        <w:rPr>
          <w:rFonts w:ascii="Times New Roman"/>
          <w:b w:val="false"/>
          <w:i w:val="false"/>
          <w:color w:val="000000"/>
          <w:sz w:val="28"/>
        </w:rPr>
        <w:t>
      21. Жұқтыру мүмкін орын мен оған ықпал еткен жағдайлар мен шарттар (Предполагаемое место заражения, обстоятельства и условия способствующие этому):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w:t>
            </w:r>
          </w:p>
          <w:p>
            <w:pPr>
              <w:spacing w:after="20"/>
              <w:ind w:left="20"/>
              <w:jc w:val="both"/>
            </w:pPr>
            <w:r>
              <w:rPr>
                <w:rFonts w:ascii="Times New Roman"/>
                <w:b w:val="false"/>
                <w:i w:val="false"/>
                <w:color w:val="000000"/>
                <w:sz w:val="20"/>
              </w:rPr>
              <w:t>
Обстоятельства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p>
            <w:pPr>
              <w:spacing w:after="20"/>
              <w:ind w:left="20"/>
              <w:jc w:val="both"/>
            </w:pPr>
            <w:r>
              <w:rPr>
                <w:rFonts w:ascii="Times New Roman"/>
                <w:b w:val="false"/>
                <w:i w:val="false"/>
                <w:color w:val="000000"/>
                <w:sz w:val="20"/>
              </w:rPr>
              <w:t>
Сроки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 болуы</w:t>
            </w:r>
          </w:p>
          <w:p>
            <w:pPr>
              <w:spacing w:after="20"/>
              <w:ind w:left="20"/>
              <w:jc w:val="both"/>
            </w:pPr>
            <w:r>
              <w:rPr>
                <w:rFonts w:ascii="Times New Roman"/>
                <w:b w:val="false"/>
                <w:i w:val="false"/>
                <w:color w:val="000000"/>
                <w:sz w:val="20"/>
              </w:rPr>
              <w:t>
Нахождение в другом населенном пункте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Туыстарына, таныстарына баруы</w:t>
            </w:r>
          </w:p>
          <w:p>
            <w:pPr>
              <w:spacing w:after="20"/>
              <w:ind w:left="20"/>
              <w:jc w:val="both"/>
            </w:pPr>
            <w:r>
              <w:rPr>
                <w:rFonts w:ascii="Times New Roman"/>
                <w:b w:val="false"/>
                <w:i w:val="false"/>
                <w:color w:val="000000"/>
                <w:sz w:val="20"/>
              </w:rPr>
              <w:t>
Посещение родственников, знакомых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аясында демалуы</w:t>
            </w:r>
          </w:p>
          <w:p>
            <w:pPr>
              <w:spacing w:after="20"/>
              <w:ind w:left="20"/>
              <w:jc w:val="both"/>
            </w:pPr>
            <w:r>
              <w:rPr>
                <w:rFonts w:ascii="Times New Roman"/>
                <w:b w:val="false"/>
                <w:i w:val="false"/>
                <w:color w:val="000000"/>
                <w:sz w:val="20"/>
              </w:rPr>
              <w:t>
Отдых в природных условиях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ұйымында болуы</w:t>
            </w:r>
          </w:p>
          <w:p>
            <w:pPr>
              <w:spacing w:after="20"/>
              <w:ind w:left="20"/>
              <w:jc w:val="both"/>
            </w:pPr>
            <w:r>
              <w:rPr>
                <w:rFonts w:ascii="Times New Roman"/>
                <w:b w:val="false"/>
                <w:i w:val="false"/>
                <w:color w:val="000000"/>
                <w:sz w:val="20"/>
              </w:rPr>
              <w:t>
Пребывание в оздоровительной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болуы</w:t>
            </w:r>
          </w:p>
          <w:p>
            <w:pPr>
              <w:spacing w:after="20"/>
              <w:ind w:left="20"/>
              <w:jc w:val="both"/>
            </w:pPr>
            <w:r>
              <w:rPr>
                <w:rFonts w:ascii="Times New Roman"/>
                <w:b w:val="false"/>
                <w:i w:val="false"/>
                <w:color w:val="000000"/>
                <w:sz w:val="20"/>
              </w:rPr>
              <w:t>
Нахождение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препараттарын құю</w:t>
            </w:r>
          </w:p>
          <w:p>
            <w:pPr>
              <w:spacing w:after="20"/>
              <w:ind w:left="20"/>
              <w:jc w:val="both"/>
            </w:pPr>
            <w:r>
              <w:rPr>
                <w:rFonts w:ascii="Times New Roman"/>
                <w:b w:val="false"/>
                <w:i w:val="false"/>
                <w:color w:val="000000"/>
                <w:sz w:val="20"/>
              </w:rPr>
              <w:t>
Переливание крови и ее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іс-әрекеттер, қандай екендігін көрсетіңіз</w:t>
            </w:r>
          </w:p>
          <w:p>
            <w:pPr>
              <w:spacing w:after="20"/>
              <w:ind w:left="20"/>
              <w:jc w:val="both"/>
            </w:pPr>
            <w:r>
              <w:rPr>
                <w:rFonts w:ascii="Times New Roman"/>
                <w:b w:val="false"/>
                <w:i w:val="false"/>
                <w:color w:val="000000"/>
                <w:sz w:val="20"/>
              </w:rPr>
              <w:t>
Медицинские манипуляции, указать какие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Жануарлармен, құстармен байланысы</w:t>
            </w:r>
          </w:p>
          <w:p>
            <w:pPr>
              <w:spacing w:after="20"/>
              <w:ind w:left="20"/>
              <w:jc w:val="both"/>
            </w:pPr>
            <w:r>
              <w:rPr>
                <w:rFonts w:ascii="Times New Roman"/>
                <w:b w:val="false"/>
                <w:i w:val="false"/>
                <w:color w:val="000000"/>
                <w:sz w:val="20"/>
              </w:rPr>
              <w:t>
Общение с животными, птицами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құбырларында, канализацияда апат болуы</w:t>
            </w:r>
          </w:p>
          <w:p>
            <w:pPr>
              <w:spacing w:after="20"/>
              <w:ind w:left="20"/>
              <w:jc w:val="both"/>
            </w:pPr>
            <w:r>
              <w:rPr>
                <w:rFonts w:ascii="Times New Roman"/>
                <w:b w:val="false"/>
                <w:i w:val="false"/>
                <w:color w:val="000000"/>
                <w:sz w:val="20"/>
              </w:rPr>
              <w:t>
Аварии на водопроводе, канализации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(жазыңыз)</w:t>
            </w:r>
          </w:p>
          <w:p>
            <w:pPr>
              <w:spacing w:after="20"/>
              <w:ind w:left="20"/>
              <w:jc w:val="both"/>
            </w:pPr>
            <w:r>
              <w:rPr>
                <w:rFonts w:ascii="Times New Roman"/>
                <w:b w:val="false"/>
                <w:i w:val="false"/>
                <w:color w:val="000000"/>
                <w:sz w:val="20"/>
              </w:rPr>
              <w:t>
Другие (вписать)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Инфекцияның көзі болып табылуы мүмкін адамдар (Лица, которые могли</w:t>
      </w:r>
    </w:p>
    <w:p>
      <w:pPr>
        <w:spacing w:after="0"/>
        <w:ind w:left="0"/>
        <w:jc w:val="both"/>
      </w:pPr>
      <w:r>
        <w:rPr>
          <w:rFonts w:ascii="Times New Roman"/>
          <w:b w:val="false"/>
          <w:i w:val="false"/>
          <w:color w:val="000000"/>
          <w:sz w:val="28"/>
        </w:rPr>
        <w:t>
      явиться источником инфекции)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ЖСН</w:t>
            </w:r>
          </w:p>
          <w:p>
            <w:pPr>
              <w:spacing w:after="20"/>
              <w:ind w:left="20"/>
              <w:jc w:val="both"/>
            </w:pPr>
            <w:r>
              <w:rPr>
                <w:rFonts w:ascii="Times New Roman"/>
                <w:b w:val="false"/>
                <w:i w:val="false"/>
                <w:color w:val="000000"/>
                <w:sz w:val="20"/>
              </w:rPr>
              <w:t>
ИИН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сипаты</w:t>
            </w:r>
          </w:p>
          <w:p>
            <w:pPr>
              <w:spacing w:after="20"/>
              <w:ind w:left="20"/>
              <w:jc w:val="both"/>
            </w:pPr>
            <w:r>
              <w:rPr>
                <w:rFonts w:ascii="Times New Roman"/>
                <w:b w:val="false"/>
                <w:i w:val="false"/>
                <w:color w:val="000000"/>
                <w:sz w:val="20"/>
              </w:rPr>
              <w:t>
Характер отношений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Араласқан орны</w:t>
            </w:r>
          </w:p>
          <w:p>
            <w:pPr>
              <w:spacing w:after="20"/>
              <w:ind w:left="20"/>
              <w:jc w:val="both"/>
            </w:pPr>
            <w:r>
              <w:rPr>
                <w:rFonts w:ascii="Times New Roman"/>
                <w:b w:val="false"/>
                <w:i w:val="false"/>
                <w:color w:val="000000"/>
                <w:sz w:val="20"/>
              </w:rPr>
              <w:t>
Место общения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w:t>
            </w:r>
          </w:p>
          <w:p>
            <w:pPr>
              <w:spacing w:after="20"/>
              <w:ind w:left="20"/>
              <w:jc w:val="both"/>
            </w:pPr>
            <w:r>
              <w:rPr>
                <w:rFonts w:ascii="Times New Roman"/>
                <w:b w:val="false"/>
                <w:i w:val="false"/>
                <w:color w:val="000000"/>
                <w:sz w:val="20"/>
              </w:rPr>
              <w:t>
Результат обследования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Инфекцияның ықтималды берілу факторлары туралы мәліметтер (Сведения</w:t>
      </w:r>
    </w:p>
    <w:p>
      <w:pPr>
        <w:spacing w:after="0"/>
        <w:ind w:left="0"/>
        <w:jc w:val="both"/>
      </w:pPr>
      <w:r>
        <w:rPr>
          <w:rFonts w:ascii="Times New Roman"/>
          <w:b w:val="false"/>
          <w:i w:val="false"/>
          <w:color w:val="000000"/>
          <w:sz w:val="28"/>
        </w:rPr>
        <w:t>
      о наиболее вероятных факторах передачи инфекции)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берілу факторлары Предполагаемые</w:t>
            </w:r>
          </w:p>
          <w:p>
            <w:pPr>
              <w:spacing w:after="20"/>
              <w:ind w:left="20"/>
              <w:jc w:val="both"/>
            </w:pPr>
            <w:r>
              <w:rPr>
                <w:rFonts w:ascii="Times New Roman"/>
                <w:b w:val="false"/>
                <w:i w:val="false"/>
                <w:color w:val="000000"/>
                <w:sz w:val="20"/>
              </w:rPr>
              <w:t>
факторы 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Қолданған күні мен уақыты</w:t>
            </w:r>
          </w:p>
          <w:p>
            <w:pPr>
              <w:spacing w:after="20"/>
              <w:ind w:left="20"/>
              <w:jc w:val="both"/>
            </w:pPr>
            <w:r>
              <w:rPr>
                <w:rFonts w:ascii="Times New Roman"/>
                <w:b w:val="false"/>
                <w:i w:val="false"/>
                <w:color w:val="000000"/>
                <w:sz w:val="20"/>
              </w:rPr>
              <w:t>
Дата и время употребления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(қолданған) орны</w:t>
            </w:r>
          </w:p>
          <w:p>
            <w:pPr>
              <w:spacing w:after="20"/>
              <w:ind w:left="20"/>
              <w:jc w:val="both"/>
            </w:pPr>
            <w:r>
              <w:rPr>
                <w:rFonts w:ascii="Times New Roman"/>
                <w:b w:val="false"/>
                <w:i w:val="false"/>
                <w:color w:val="000000"/>
                <w:sz w:val="20"/>
              </w:rPr>
              <w:t>
Место приготовления (употребления)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Жұқтыруға ықпал еткен жағдайлар Обстоятельства,</w:t>
            </w:r>
          </w:p>
          <w:p>
            <w:pPr>
              <w:spacing w:after="20"/>
              <w:ind w:left="20"/>
              <w:jc w:val="both"/>
            </w:pPr>
            <w:r>
              <w:rPr>
                <w:rFonts w:ascii="Times New Roman"/>
                <w:b w:val="false"/>
                <w:i w:val="false"/>
                <w:color w:val="000000"/>
                <w:sz w:val="20"/>
              </w:rPr>
              <w:t>
способствующие заражению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24. Инфекция ошағында тұрғылықты жері бойынша жүргізілген шаралар</w:t>
      </w:r>
    </w:p>
    <w:p>
      <w:pPr>
        <w:spacing w:after="0"/>
        <w:ind w:left="0"/>
        <w:jc w:val="both"/>
      </w:pPr>
      <w:r>
        <w:rPr>
          <w:rFonts w:ascii="Times New Roman"/>
          <w:b w:val="false"/>
          <w:i w:val="false"/>
          <w:color w:val="000000"/>
          <w:sz w:val="28"/>
        </w:rPr>
        <w:t>
      (мекен-жайы) (Мероприятия в очаге по месту жительства (адрес))</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жақындығы</w:t>
            </w:r>
          </w:p>
          <w:p>
            <w:pPr>
              <w:spacing w:after="20"/>
              <w:ind w:left="20"/>
              <w:jc w:val="both"/>
            </w:pPr>
            <w:r>
              <w:rPr>
                <w:rFonts w:ascii="Times New Roman"/>
                <w:b w:val="false"/>
                <w:i w:val="false"/>
                <w:color w:val="000000"/>
                <w:sz w:val="20"/>
              </w:rPr>
              <w:t>
Степень родства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 адамдардың егу мәртебесі</w:t>
            </w:r>
          </w:p>
          <w:p>
            <w:pPr>
              <w:spacing w:after="20"/>
              <w:ind w:left="20"/>
              <w:jc w:val="both"/>
            </w:pPr>
            <w:r>
              <w:rPr>
                <w:rFonts w:ascii="Times New Roman"/>
                <w:b w:val="false"/>
                <w:i w:val="false"/>
                <w:color w:val="000000"/>
                <w:sz w:val="20"/>
              </w:rPr>
              <w:t>
Прививочный статус контактных лиц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20"/>
              <w:ind w:left="20"/>
              <w:jc w:val="both"/>
            </w:pPr>
            <w:r>
              <w:rPr>
                <w:rFonts w:ascii="Times New Roman"/>
                <w:b w:val="false"/>
                <w:i w:val="false"/>
                <w:color w:val="000000"/>
                <w:sz w:val="20"/>
              </w:rPr>
              <w:t>
Место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 күні</w:t>
            </w:r>
          </w:p>
          <w:p>
            <w:pPr>
              <w:spacing w:after="20"/>
              <w:ind w:left="20"/>
              <w:jc w:val="both"/>
            </w:pPr>
            <w:r>
              <w:rPr>
                <w:rFonts w:ascii="Times New Roman"/>
                <w:b w:val="false"/>
                <w:i w:val="false"/>
                <w:color w:val="000000"/>
                <w:sz w:val="20"/>
              </w:rPr>
              <w:t>
Дата обследования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науқастар, бактерия тасымалдаушылар</w:t>
            </w:r>
          </w:p>
          <w:p>
            <w:pPr>
              <w:spacing w:after="20"/>
              <w:ind w:left="20"/>
              <w:jc w:val="both"/>
            </w:pPr>
            <w:r>
              <w:rPr>
                <w:rFonts w:ascii="Times New Roman"/>
                <w:b w:val="false"/>
                <w:i w:val="false"/>
                <w:color w:val="000000"/>
                <w:sz w:val="20"/>
              </w:rPr>
              <w:t>
Выявлено больных, бактерио- носителей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Егілгендер, фаг алғандар (күндері,препарат)</w:t>
            </w:r>
          </w:p>
          <w:p>
            <w:pPr>
              <w:spacing w:after="20"/>
              <w:ind w:left="20"/>
              <w:jc w:val="both"/>
            </w:pPr>
            <w:r>
              <w:rPr>
                <w:rFonts w:ascii="Times New Roman"/>
                <w:b w:val="false"/>
                <w:i w:val="false"/>
                <w:color w:val="000000"/>
                <w:sz w:val="20"/>
              </w:rPr>
              <w:t>
Привито, профагировано (даты, препарат)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түрі, күні</w:t>
            </w:r>
          </w:p>
          <w:p>
            <w:pPr>
              <w:spacing w:after="20"/>
              <w:ind w:left="20"/>
              <w:jc w:val="both"/>
            </w:pPr>
            <w:r>
              <w:rPr>
                <w:rFonts w:ascii="Times New Roman"/>
                <w:b w:val="false"/>
                <w:i w:val="false"/>
                <w:color w:val="000000"/>
                <w:sz w:val="20"/>
              </w:rPr>
              <w:t>
Тип дезинфекции, дата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25.Жұмыс, оқу орнындағы инфекция ошағында жүргізілген шаралар</w:t>
      </w:r>
    </w:p>
    <w:p>
      <w:pPr>
        <w:spacing w:after="0"/>
        <w:ind w:left="0"/>
        <w:jc w:val="both"/>
      </w:pPr>
      <w:r>
        <w:rPr>
          <w:rFonts w:ascii="Times New Roman"/>
          <w:b w:val="false"/>
          <w:i w:val="false"/>
          <w:color w:val="000000"/>
          <w:sz w:val="28"/>
        </w:rPr>
        <w:t>
      (мекен-жайы) (Мероприятия в очаге по месту работы, учебы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атауы</w:t>
            </w:r>
          </w:p>
          <w:p>
            <w:pPr>
              <w:spacing w:after="20"/>
              <w:ind w:left="20"/>
              <w:jc w:val="both"/>
            </w:pPr>
            <w:r>
              <w:rPr>
                <w:rFonts w:ascii="Times New Roman"/>
                <w:b w:val="false"/>
                <w:i w:val="false"/>
                <w:color w:val="000000"/>
                <w:sz w:val="20"/>
              </w:rPr>
              <w:t>
Наименование коллектива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Қарым-қатынаста</w:t>
            </w:r>
          </w:p>
          <w:p>
            <w:pPr>
              <w:spacing w:after="20"/>
              <w:ind w:left="20"/>
              <w:jc w:val="both"/>
            </w:pPr>
            <w:r>
              <w:rPr>
                <w:rFonts w:ascii="Times New Roman"/>
                <w:b w:val="false"/>
                <w:i w:val="false"/>
                <w:color w:val="000000"/>
                <w:sz w:val="20"/>
              </w:rPr>
              <w:t>
болғандар саны</w:t>
            </w:r>
          </w:p>
          <w:p>
            <w:pPr>
              <w:spacing w:after="20"/>
              <w:ind w:left="20"/>
              <w:jc w:val="both"/>
            </w:pPr>
            <w:r>
              <w:rPr>
                <w:rFonts w:ascii="Times New Roman"/>
                <w:b w:val="false"/>
                <w:i w:val="false"/>
                <w:color w:val="000000"/>
                <w:sz w:val="20"/>
              </w:rPr>
              <w:t>
Число контактных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жолмен тексеріл гендер (күні, саны)</w:t>
            </w:r>
          </w:p>
          <w:p>
            <w:pPr>
              <w:spacing w:after="20"/>
              <w:ind w:left="20"/>
              <w:jc w:val="both"/>
            </w:pPr>
            <w:r>
              <w:rPr>
                <w:rFonts w:ascii="Times New Roman"/>
                <w:b w:val="false"/>
                <w:i w:val="false"/>
                <w:color w:val="000000"/>
                <w:sz w:val="20"/>
              </w:rPr>
              <w:t>
Обследовано лаборато рно (дата,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науқастар, бактерия тасымалдаушылар</w:t>
            </w:r>
          </w:p>
          <w:p>
            <w:pPr>
              <w:spacing w:after="20"/>
              <w:ind w:left="20"/>
              <w:jc w:val="both"/>
            </w:pPr>
            <w:r>
              <w:rPr>
                <w:rFonts w:ascii="Times New Roman"/>
                <w:b w:val="false"/>
                <w:i w:val="false"/>
                <w:color w:val="000000"/>
                <w:sz w:val="20"/>
              </w:rPr>
              <w:t>
Выявлено больных, бактерионосителей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Егілгендердің, фаг алғандардың саны (күндері, препарат)</w:t>
            </w:r>
          </w:p>
          <w:p>
            <w:pPr>
              <w:spacing w:after="20"/>
              <w:ind w:left="20"/>
              <w:jc w:val="both"/>
            </w:pPr>
            <w:r>
              <w:rPr>
                <w:rFonts w:ascii="Times New Roman"/>
                <w:b w:val="false"/>
                <w:i w:val="false"/>
                <w:color w:val="000000"/>
                <w:sz w:val="20"/>
              </w:rPr>
              <w:t>
Привито, профагировано (даты, препарат)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p>
            <w:pPr>
              <w:spacing w:after="20"/>
              <w:ind w:left="20"/>
              <w:jc w:val="both"/>
            </w:pPr>
            <w:r>
              <w:rPr>
                <w:rFonts w:ascii="Times New Roman"/>
                <w:b w:val="false"/>
                <w:i w:val="false"/>
                <w:color w:val="000000"/>
                <w:sz w:val="20"/>
              </w:rPr>
              <w:t>
(сроки)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түрі (күні)</w:t>
            </w:r>
          </w:p>
          <w:p>
            <w:pPr>
              <w:spacing w:after="20"/>
              <w:ind w:left="20"/>
              <w:jc w:val="both"/>
            </w:pPr>
            <w:r>
              <w:rPr>
                <w:rFonts w:ascii="Times New Roman"/>
                <w:b w:val="false"/>
                <w:i w:val="false"/>
                <w:color w:val="000000"/>
                <w:sz w:val="20"/>
              </w:rPr>
              <w:t>
Тип дезинфекции (дата)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науқасқа байланысты ошақтардың санитариялық-эпидемиологиялық сипаттамасы</w:t>
      </w:r>
    </w:p>
    <w:p>
      <w:pPr>
        <w:spacing w:after="0"/>
        <w:ind w:left="0"/>
        <w:jc w:val="both"/>
      </w:pPr>
      <w:r>
        <w:rPr>
          <w:rFonts w:ascii="Times New Roman"/>
          <w:b w:val="false"/>
          <w:i w:val="false"/>
          <w:color w:val="000000"/>
          <w:sz w:val="28"/>
        </w:rPr>
        <w:t>
      (Санитарно-эпидемиологическая характеристика очагов, связанных с данным больным)</w:t>
      </w:r>
    </w:p>
    <w:p>
      <w:pPr>
        <w:spacing w:after="0"/>
        <w:ind w:left="0"/>
        <w:jc w:val="both"/>
      </w:pPr>
      <w:r>
        <w:rPr>
          <w:rFonts w:ascii="Times New Roman"/>
          <w:b w:val="false"/>
          <w:i w:val="false"/>
          <w:color w:val="000000"/>
          <w:sz w:val="28"/>
        </w:rPr>
        <w:t>
      Тұрғылықты жері бойынша</w:t>
      </w:r>
    </w:p>
    <w:p>
      <w:pPr>
        <w:spacing w:after="0"/>
        <w:ind w:left="0"/>
        <w:jc w:val="both"/>
      </w:pPr>
      <w:r>
        <w:rPr>
          <w:rFonts w:ascii="Times New Roman"/>
          <w:b w:val="false"/>
          <w:i w:val="false"/>
          <w:color w:val="000000"/>
          <w:sz w:val="28"/>
        </w:rPr>
        <w:t>
      (По месту жительства)</w:t>
      </w:r>
    </w:p>
    <w:p>
      <w:pPr>
        <w:spacing w:after="0"/>
        <w:ind w:left="0"/>
        <w:jc w:val="both"/>
      </w:pPr>
      <w:r>
        <w:rPr>
          <w:rFonts w:ascii="Times New Roman"/>
          <w:b w:val="false"/>
          <w:i w:val="false"/>
          <w:color w:val="000000"/>
          <w:sz w:val="28"/>
        </w:rPr>
        <w:t>
      26. Тұрғын үйінің жағдайы (Жилищные условия): жеке пәтер (отдельная</w:t>
      </w:r>
    </w:p>
    <w:p>
      <w:pPr>
        <w:spacing w:after="0"/>
        <w:ind w:left="0"/>
        <w:jc w:val="both"/>
      </w:pPr>
      <w:r>
        <w:rPr>
          <w:rFonts w:ascii="Times New Roman"/>
          <w:b w:val="false"/>
          <w:i w:val="false"/>
          <w:color w:val="000000"/>
          <w:sz w:val="28"/>
        </w:rPr>
        <w:t>
      квартира), жеке меншік үй (частный дом), ортақ пәтердегі бөлме</w:t>
      </w:r>
    </w:p>
    <w:p>
      <w:pPr>
        <w:spacing w:after="0"/>
        <w:ind w:left="0"/>
        <w:jc w:val="both"/>
      </w:pPr>
      <w:r>
        <w:rPr>
          <w:rFonts w:ascii="Times New Roman"/>
          <w:b w:val="false"/>
          <w:i w:val="false"/>
          <w:color w:val="000000"/>
          <w:sz w:val="28"/>
        </w:rPr>
        <w:t>
      (комната в общей квартире), жатақхана (общежитие), қонақ үй</w:t>
      </w:r>
    </w:p>
    <w:p>
      <w:pPr>
        <w:spacing w:after="0"/>
        <w:ind w:left="0"/>
        <w:jc w:val="both"/>
      </w:pPr>
      <w:r>
        <w:rPr>
          <w:rFonts w:ascii="Times New Roman"/>
          <w:b w:val="false"/>
          <w:i w:val="false"/>
          <w:color w:val="000000"/>
          <w:sz w:val="28"/>
        </w:rPr>
        <w:t>
      (гостиница), басқалар (прочие)</w:t>
      </w:r>
    </w:p>
    <w:p>
      <w:pPr>
        <w:spacing w:after="0"/>
        <w:ind w:left="0"/>
        <w:jc w:val="both"/>
      </w:pPr>
      <w:r>
        <w:rPr>
          <w:rFonts w:ascii="Times New Roman"/>
          <w:b w:val="false"/>
          <w:i w:val="false"/>
          <w:color w:val="000000"/>
          <w:sz w:val="28"/>
        </w:rPr>
        <w:t>
      27. Сумен қамтамасыз етілу сипаты (Характеристика водоснабжения): су</w:t>
      </w:r>
    </w:p>
    <w:p>
      <w:pPr>
        <w:spacing w:after="0"/>
        <w:ind w:left="0"/>
        <w:jc w:val="both"/>
      </w:pPr>
      <w:r>
        <w:rPr>
          <w:rFonts w:ascii="Times New Roman"/>
          <w:b w:val="false"/>
          <w:i w:val="false"/>
          <w:color w:val="000000"/>
          <w:sz w:val="28"/>
        </w:rPr>
        <w:t>
      құбыры (водопровод), колонка, бұрғыланған, қазылған құдық, тасып</w:t>
      </w:r>
    </w:p>
    <w:p>
      <w:pPr>
        <w:spacing w:after="0"/>
        <w:ind w:left="0"/>
        <w:jc w:val="both"/>
      </w:pPr>
      <w:r>
        <w:rPr>
          <w:rFonts w:ascii="Times New Roman"/>
          <w:b w:val="false"/>
          <w:i w:val="false"/>
          <w:color w:val="000000"/>
          <w:sz w:val="28"/>
        </w:rPr>
        <w:t>
      әкелінетін су (привозная вода) Судың сапасы (качество воды)</w:t>
      </w:r>
    </w:p>
    <w:p>
      <w:pPr>
        <w:spacing w:after="0"/>
        <w:ind w:left="0"/>
        <w:jc w:val="both"/>
      </w:pPr>
      <w:r>
        <w:rPr>
          <w:rFonts w:ascii="Times New Roman"/>
          <w:b w:val="false"/>
          <w:i w:val="false"/>
          <w:color w:val="000000"/>
          <w:sz w:val="28"/>
        </w:rPr>
        <w:t>
      (айтуларынша (со слов)) ____________________________________________</w:t>
      </w:r>
    </w:p>
    <w:p>
      <w:pPr>
        <w:spacing w:after="0"/>
        <w:ind w:left="0"/>
        <w:jc w:val="both"/>
      </w:pPr>
      <w:r>
        <w:rPr>
          <w:rFonts w:ascii="Times New Roman"/>
          <w:b w:val="false"/>
          <w:i w:val="false"/>
          <w:color w:val="000000"/>
          <w:sz w:val="28"/>
        </w:rPr>
        <w:t>
      Су берудің тұрақтылығы (Регулярность подачи)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Жүйедегі апаттар (Аварии в системе)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28. Қалдықтарды жинау және шығару түрлері (Вид сбора и удаления</w:t>
      </w:r>
    </w:p>
    <w:p>
      <w:pPr>
        <w:spacing w:after="0"/>
        <w:ind w:left="0"/>
        <w:jc w:val="both"/>
      </w:pPr>
      <w:r>
        <w:rPr>
          <w:rFonts w:ascii="Times New Roman"/>
          <w:b w:val="false"/>
          <w:i w:val="false"/>
          <w:color w:val="000000"/>
          <w:sz w:val="28"/>
        </w:rPr>
        <w:t>
      нечистот): кәріз, тазаланатын шұңқыр (выгребная яма), ауладағы</w:t>
      </w:r>
    </w:p>
    <w:p>
      <w:pPr>
        <w:spacing w:after="0"/>
        <w:ind w:left="0"/>
        <w:jc w:val="both"/>
      </w:pPr>
      <w:r>
        <w:rPr>
          <w:rFonts w:ascii="Times New Roman"/>
          <w:b w:val="false"/>
          <w:i w:val="false"/>
          <w:color w:val="000000"/>
          <w:sz w:val="28"/>
        </w:rPr>
        <w:t>
      дәретхана (надворный туалет), басқасы (другое) 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29. Инфекциялық ауру пайда болуы тұрғысынан маңызы бар басқа факторлар</w:t>
      </w:r>
    </w:p>
    <w:p>
      <w:pPr>
        <w:spacing w:after="0"/>
        <w:ind w:left="0"/>
        <w:jc w:val="both"/>
      </w:pPr>
      <w:r>
        <w:rPr>
          <w:rFonts w:ascii="Times New Roman"/>
          <w:b w:val="false"/>
          <w:i w:val="false"/>
          <w:color w:val="000000"/>
          <w:sz w:val="28"/>
        </w:rPr>
        <w:t>
      (Значение других факторов в возникновении данного инфекционного</w:t>
      </w:r>
    </w:p>
    <w:p>
      <w:pPr>
        <w:spacing w:after="0"/>
        <w:ind w:left="0"/>
        <w:jc w:val="both"/>
      </w:pPr>
      <w:r>
        <w:rPr>
          <w:rFonts w:ascii="Times New Roman"/>
          <w:b w:val="false"/>
          <w:i w:val="false"/>
          <w:color w:val="000000"/>
          <w:sz w:val="28"/>
        </w:rPr>
        <w:t>
      заболевания) _______________________________________________________</w:t>
      </w:r>
    </w:p>
    <w:p>
      <w:pPr>
        <w:spacing w:after="0"/>
        <w:ind w:left="0"/>
        <w:jc w:val="both"/>
      </w:pPr>
      <w:r>
        <w:rPr>
          <w:rFonts w:ascii="Times New Roman"/>
          <w:b w:val="false"/>
          <w:i w:val="false"/>
          <w:color w:val="000000"/>
          <w:sz w:val="28"/>
        </w:rPr>
        <w:t>
      30. Тұрғылықты жеріндегі ошақта сыртқы ортадан алынған материалдарды</w:t>
      </w:r>
    </w:p>
    <w:p>
      <w:pPr>
        <w:spacing w:after="0"/>
        <w:ind w:left="0"/>
        <w:jc w:val="both"/>
      </w:pPr>
      <w:r>
        <w:rPr>
          <w:rFonts w:ascii="Times New Roman"/>
          <w:b w:val="false"/>
          <w:i w:val="false"/>
          <w:color w:val="000000"/>
          <w:sz w:val="28"/>
        </w:rPr>
        <w:t>
      зертханалық зерттеулер (Лабораторные исследования материалов из</w:t>
      </w:r>
    </w:p>
    <w:p>
      <w:pPr>
        <w:spacing w:after="0"/>
        <w:ind w:left="0"/>
        <w:jc w:val="both"/>
      </w:pPr>
      <w:r>
        <w:rPr>
          <w:rFonts w:ascii="Times New Roman"/>
          <w:b w:val="false"/>
          <w:i w:val="false"/>
          <w:color w:val="000000"/>
          <w:sz w:val="28"/>
        </w:rPr>
        <w:t>
      внешней среды в очаге по месту жительства):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xml:space="preserve">
 Наименование образца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саны</w:t>
            </w:r>
          </w:p>
          <w:p>
            <w:pPr>
              <w:spacing w:after="20"/>
              <w:ind w:left="20"/>
              <w:jc w:val="both"/>
            </w:pPr>
            <w:r>
              <w:rPr>
                <w:rFonts w:ascii="Times New Roman"/>
                <w:b w:val="false"/>
                <w:i w:val="false"/>
                <w:color w:val="000000"/>
                <w:sz w:val="20"/>
              </w:rPr>
              <w:t>
Число образцов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және оның берілген күні</w:t>
            </w:r>
          </w:p>
          <w:p>
            <w:pPr>
              <w:spacing w:after="20"/>
              <w:ind w:left="20"/>
              <w:jc w:val="both"/>
            </w:pPr>
            <w:r>
              <w:rPr>
                <w:rFonts w:ascii="Times New Roman"/>
                <w:b w:val="false"/>
                <w:i w:val="false"/>
                <w:color w:val="000000"/>
                <w:sz w:val="20"/>
              </w:rPr>
              <w:t>
Результат и дата выдачи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оқу, тәрбиелеу, демалу, емдеу және тағы басқа орындар</w:t>
      </w:r>
    </w:p>
    <w:p>
      <w:pPr>
        <w:spacing w:after="0"/>
        <w:ind w:left="0"/>
        <w:jc w:val="both"/>
      </w:pPr>
      <w:r>
        <w:rPr>
          <w:rFonts w:ascii="Times New Roman"/>
          <w:b w:val="false"/>
          <w:i w:val="false"/>
          <w:color w:val="000000"/>
          <w:sz w:val="28"/>
        </w:rPr>
        <w:t>
      (По месту работы, учебы, воспитания, отдыха, лечения и так далее)</w:t>
      </w:r>
    </w:p>
    <w:p>
      <w:pPr>
        <w:spacing w:after="0"/>
        <w:ind w:left="0"/>
        <w:jc w:val="both"/>
      </w:pPr>
      <w:r>
        <w:rPr>
          <w:rFonts w:ascii="Times New Roman"/>
          <w:b w:val="false"/>
          <w:i w:val="false"/>
          <w:color w:val="000000"/>
          <w:sz w:val="28"/>
        </w:rPr>
        <w:t>
      31. Науқас болған нысанның және оның құрылымдарының (цехтың,</w:t>
      </w:r>
    </w:p>
    <w:p>
      <w:pPr>
        <w:spacing w:after="0"/>
        <w:ind w:left="0"/>
        <w:jc w:val="both"/>
      </w:pPr>
      <w:r>
        <w:rPr>
          <w:rFonts w:ascii="Times New Roman"/>
          <w:b w:val="false"/>
          <w:i w:val="false"/>
          <w:color w:val="000000"/>
          <w:sz w:val="28"/>
        </w:rPr>
        <w:t>
      сыныптың, топтың) атауы (Наименование объекта, его структурного</w:t>
      </w:r>
    </w:p>
    <w:p>
      <w:pPr>
        <w:spacing w:after="0"/>
        <w:ind w:left="0"/>
        <w:jc w:val="both"/>
      </w:pPr>
      <w:r>
        <w:rPr>
          <w:rFonts w:ascii="Times New Roman"/>
          <w:b w:val="false"/>
          <w:i w:val="false"/>
          <w:color w:val="000000"/>
          <w:sz w:val="28"/>
        </w:rPr>
        <w:t>
      подразделения (цеха, класса, группы)), в котором находился больной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сумен жабдықталуы (водообеспечение) _________________________________</w:t>
      </w:r>
    </w:p>
    <w:p>
      <w:pPr>
        <w:spacing w:after="0"/>
        <w:ind w:left="0"/>
        <w:jc w:val="both"/>
      </w:pPr>
      <w:r>
        <w:rPr>
          <w:rFonts w:ascii="Times New Roman"/>
          <w:b w:val="false"/>
          <w:i w:val="false"/>
          <w:color w:val="000000"/>
          <w:sz w:val="28"/>
        </w:rPr>
        <w:t>
      канализация _________________________________________________________</w:t>
      </w:r>
    </w:p>
    <w:p>
      <w:pPr>
        <w:spacing w:after="0"/>
        <w:ind w:left="0"/>
        <w:jc w:val="both"/>
      </w:pPr>
      <w:r>
        <w:rPr>
          <w:rFonts w:ascii="Times New Roman"/>
          <w:b w:val="false"/>
          <w:i w:val="false"/>
          <w:color w:val="000000"/>
          <w:sz w:val="28"/>
        </w:rPr>
        <w:t>
      санитариялық жағдайы (санитарное содержание) ________________________</w:t>
      </w:r>
    </w:p>
    <w:p>
      <w:pPr>
        <w:spacing w:after="0"/>
        <w:ind w:left="0"/>
        <w:jc w:val="both"/>
      </w:pPr>
      <w:r>
        <w:rPr>
          <w:rFonts w:ascii="Times New Roman"/>
          <w:b w:val="false"/>
          <w:i w:val="false"/>
          <w:color w:val="000000"/>
          <w:sz w:val="28"/>
        </w:rPr>
        <w:t>
      тамақтану шарттары (условия питания) ________________________________</w:t>
      </w:r>
    </w:p>
    <w:p>
      <w:pPr>
        <w:spacing w:after="0"/>
        <w:ind w:left="0"/>
        <w:jc w:val="both"/>
      </w:pPr>
      <w:r>
        <w:rPr>
          <w:rFonts w:ascii="Times New Roman"/>
          <w:b w:val="false"/>
          <w:i w:val="false"/>
          <w:color w:val="000000"/>
          <w:sz w:val="28"/>
        </w:rPr>
        <w:t>
      эпидемиологиялық көрсеткіштер бойынша нысанда қолға алынған шаралар</w:t>
      </w:r>
    </w:p>
    <w:p>
      <w:pPr>
        <w:spacing w:after="0"/>
        <w:ind w:left="0"/>
        <w:jc w:val="both"/>
      </w:pPr>
      <w:r>
        <w:rPr>
          <w:rFonts w:ascii="Times New Roman"/>
          <w:b w:val="false"/>
          <w:i w:val="false"/>
          <w:color w:val="000000"/>
          <w:sz w:val="28"/>
        </w:rPr>
        <w:t>
      (меры, принятые на данном объекте по эпидемиологическим показаниям)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32. Жұмыс/оқу орындарындағы ошақтың сыртқы орталарынан алынған</w:t>
      </w:r>
    </w:p>
    <w:p>
      <w:pPr>
        <w:spacing w:after="0"/>
        <w:ind w:left="0"/>
        <w:jc w:val="both"/>
      </w:pPr>
      <w:r>
        <w:rPr>
          <w:rFonts w:ascii="Times New Roman"/>
          <w:b w:val="false"/>
          <w:i w:val="false"/>
          <w:color w:val="000000"/>
          <w:sz w:val="28"/>
        </w:rPr>
        <w:t>
      материалдарды зертханалық зерттеулер (Лабораторные исследования</w:t>
      </w:r>
    </w:p>
    <w:p>
      <w:pPr>
        <w:spacing w:after="0"/>
        <w:ind w:left="0"/>
        <w:jc w:val="both"/>
      </w:pPr>
      <w:r>
        <w:rPr>
          <w:rFonts w:ascii="Times New Roman"/>
          <w:b w:val="false"/>
          <w:i w:val="false"/>
          <w:color w:val="000000"/>
          <w:sz w:val="28"/>
        </w:rPr>
        <w:t>
      материалов из внешней среды в очаге по месту работы/учебы):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атауы</w:t>
            </w:r>
          </w:p>
          <w:p>
            <w:pPr>
              <w:spacing w:after="20"/>
              <w:ind w:left="20"/>
              <w:jc w:val="both"/>
            </w:pPr>
            <w:r>
              <w:rPr>
                <w:rFonts w:ascii="Times New Roman"/>
                <w:b w:val="false"/>
                <w:i w:val="false"/>
                <w:color w:val="000000"/>
                <w:sz w:val="20"/>
              </w:rPr>
              <w:t>
Наименование образца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түрі</w:t>
            </w:r>
          </w:p>
          <w:p>
            <w:pPr>
              <w:spacing w:after="20"/>
              <w:ind w:left="20"/>
              <w:jc w:val="both"/>
            </w:pPr>
            <w:r>
              <w:rPr>
                <w:rFonts w:ascii="Times New Roman"/>
                <w:b w:val="false"/>
                <w:i w:val="false"/>
                <w:color w:val="000000"/>
                <w:sz w:val="20"/>
              </w:rPr>
              <w:t>
Вид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Санитариялық-эпидемиологиялық тексерудің</w:t>
      </w:r>
    </w:p>
    <w:p>
      <w:pPr>
        <w:spacing w:after="0"/>
        <w:ind w:left="0"/>
        <w:jc w:val="both"/>
      </w:pPr>
      <w:r>
        <w:rPr>
          <w:rFonts w:ascii="Times New Roman"/>
          <w:b w:val="false"/>
          <w:i w:val="false"/>
          <w:color w:val="000000"/>
          <w:sz w:val="28"/>
        </w:rPr>
        <w:t>
      санитариялық-эпидемиологиялық қорытындысы</w:t>
      </w:r>
    </w:p>
    <w:p>
      <w:pPr>
        <w:spacing w:after="0"/>
        <w:ind w:left="0"/>
        <w:jc w:val="both"/>
      </w:pPr>
      <w:r>
        <w:rPr>
          <w:rFonts w:ascii="Times New Roman"/>
          <w:b w:val="false"/>
          <w:i w:val="false"/>
          <w:color w:val="000000"/>
          <w:sz w:val="28"/>
        </w:rPr>
        <w:t>
      Санитарно-эпидемиологическое заключение</w:t>
      </w:r>
    </w:p>
    <w:p>
      <w:pPr>
        <w:spacing w:after="0"/>
        <w:ind w:left="0"/>
        <w:jc w:val="both"/>
      </w:pPr>
      <w:r>
        <w:rPr>
          <w:rFonts w:ascii="Times New Roman"/>
          <w:b w:val="false"/>
          <w:i w:val="false"/>
          <w:color w:val="000000"/>
          <w:sz w:val="28"/>
        </w:rPr>
        <w:t>
      санитарно-эпидемиологического расследования</w:t>
      </w:r>
    </w:p>
    <w:p>
      <w:pPr>
        <w:spacing w:after="0"/>
        <w:ind w:left="0"/>
        <w:jc w:val="both"/>
      </w:pPr>
      <w:r>
        <w:rPr>
          <w:rFonts w:ascii="Times New Roman"/>
          <w:b w:val="false"/>
          <w:i w:val="false"/>
          <w:color w:val="000000"/>
          <w:sz w:val="28"/>
        </w:rPr>
        <w:t>
      33. МКБ-10 бойынша қорытынды диагноз (Окончательный диагноз по МКБ-10) _______________________________________________________________</w:t>
      </w:r>
    </w:p>
    <w:p>
      <w:pPr>
        <w:spacing w:after="0"/>
        <w:ind w:left="0"/>
        <w:jc w:val="both"/>
      </w:pPr>
      <w:r>
        <w:rPr>
          <w:rFonts w:ascii="Times New Roman"/>
          <w:b w:val="false"/>
          <w:i w:val="false"/>
          <w:color w:val="000000"/>
          <w:sz w:val="28"/>
        </w:rPr>
        <w:t>
      34. Қойылған күні мен орны (Дата и место установления)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35. Диагноз қойылды (Диагноз установлен): клиникалық жолмен</w:t>
      </w:r>
    </w:p>
    <w:p>
      <w:pPr>
        <w:spacing w:after="0"/>
        <w:ind w:left="0"/>
        <w:jc w:val="both"/>
      </w:pPr>
      <w:r>
        <w:rPr>
          <w:rFonts w:ascii="Times New Roman"/>
          <w:b w:val="false"/>
          <w:i w:val="false"/>
          <w:color w:val="000000"/>
          <w:sz w:val="28"/>
        </w:rPr>
        <w:t>
      (клинически), зертханалық жолмен расталды</w:t>
      </w:r>
    </w:p>
    <w:p>
      <w:pPr>
        <w:spacing w:after="0"/>
        <w:ind w:left="0"/>
        <w:jc w:val="both"/>
      </w:pPr>
      <w:r>
        <w:rPr>
          <w:rFonts w:ascii="Times New Roman"/>
          <w:b w:val="false"/>
          <w:i w:val="false"/>
          <w:color w:val="000000"/>
          <w:sz w:val="28"/>
        </w:rPr>
        <w:t>
      36. (подтвержден лабораторно), мынаған өзгертілді (изменен 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37. Инфекция жұқтырылған аумақ (Территория заражения) республика, облыс</w:t>
      </w:r>
    </w:p>
    <w:p>
      <w:pPr>
        <w:spacing w:after="0"/>
        <w:ind w:left="0"/>
        <w:jc w:val="both"/>
      </w:pPr>
      <w:r>
        <w:rPr>
          <w:rFonts w:ascii="Times New Roman"/>
          <w:b w:val="false"/>
          <w:i w:val="false"/>
          <w:color w:val="000000"/>
          <w:sz w:val="28"/>
        </w:rPr>
        <w:t>
      (область), аудан (район), қала (город),елді мекен (населенный пункт)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38. Инфекцияны жұқтырған орын (Место заражения): тұрған жеріндегі БҰ,</w:t>
      </w:r>
    </w:p>
    <w:p>
      <w:pPr>
        <w:spacing w:after="0"/>
        <w:ind w:left="0"/>
        <w:jc w:val="both"/>
      </w:pPr>
      <w:r>
        <w:rPr>
          <w:rFonts w:ascii="Times New Roman"/>
          <w:b w:val="false"/>
          <w:i w:val="false"/>
          <w:color w:val="000000"/>
          <w:sz w:val="28"/>
        </w:rPr>
        <w:t>
      мектеп, оқу орны, МҰ (ДО, школа, учебное заведение, МО, по месту</w:t>
      </w:r>
    </w:p>
    <w:p>
      <w:pPr>
        <w:spacing w:after="0"/>
        <w:ind w:left="0"/>
        <w:jc w:val="both"/>
      </w:pPr>
      <w:r>
        <w:rPr>
          <w:rFonts w:ascii="Times New Roman"/>
          <w:b w:val="false"/>
          <w:i w:val="false"/>
          <w:color w:val="000000"/>
          <w:sz w:val="28"/>
        </w:rPr>
        <w:t>
      жительства) _________________________________________________________</w:t>
      </w:r>
    </w:p>
    <w:p>
      <w:pPr>
        <w:spacing w:after="0"/>
        <w:ind w:left="0"/>
        <w:jc w:val="both"/>
      </w:pPr>
      <w:r>
        <w:rPr>
          <w:rFonts w:ascii="Times New Roman"/>
          <w:b w:val="false"/>
          <w:i w:val="false"/>
          <w:color w:val="000000"/>
          <w:sz w:val="28"/>
        </w:rPr>
        <w:t>
      39. Инфекция көзі (Источник инфекции) __________________________________</w:t>
      </w:r>
    </w:p>
    <w:p>
      <w:pPr>
        <w:spacing w:after="0"/>
        <w:ind w:left="0"/>
        <w:jc w:val="both"/>
      </w:pPr>
      <w:r>
        <w:rPr>
          <w:rFonts w:ascii="Times New Roman"/>
          <w:b w:val="false"/>
          <w:i w:val="false"/>
          <w:color w:val="000000"/>
          <w:sz w:val="28"/>
        </w:rPr>
        <w:t>
      40. Инфекцияның берілу факторы мен жолы (Фактор и путь передачи</w:t>
      </w:r>
    </w:p>
    <w:p>
      <w:pPr>
        <w:spacing w:after="0"/>
        <w:ind w:left="0"/>
        <w:jc w:val="both"/>
      </w:pPr>
      <w:r>
        <w:rPr>
          <w:rFonts w:ascii="Times New Roman"/>
          <w:b w:val="false"/>
          <w:i w:val="false"/>
          <w:color w:val="000000"/>
          <w:sz w:val="28"/>
        </w:rPr>
        <w:t>
      инфекции): су, тамақ арқылы, ауа-тамшылық, трансмиссивті және басқа</w:t>
      </w:r>
    </w:p>
    <w:p>
      <w:pPr>
        <w:spacing w:after="0"/>
        <w:ind w:left="0"/>
        <w:jc w:val="both"/>
      </w:pPr>
      <w:r>
        <w:rPr>
          <w:rFonts w:ascii="Times New Roman"/>
          <w:b w:val="false"/>
          <w:i w:val="false"/>
          <w:color w:val="000000"/>
          <w:sz w:val="28"/>
        </w:rPr>
        <w:t>
      жолмен (водный, пищевой, воздушно-капельный,трансмиссивный и другие)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41. Инфекцияны жұқтыруға ықпал еткен жағдайлар: инфекция көзін (ауруды, бактерия</w:t>
      </w:r>
    </w:p>
    <w:p>
      <w:pPr>
        <w:spacing w:after="0"/>
        <w:ind w:left="0"/>
        <w:jc w:val="both"/>
      </w:pPr>
      <w:r>
        <w:rPr>
          <w:rFonts w:ascii="Times New Roman"/>
          <w:b w:val="false"/>
          <w:i w:val="false"/>
          <w:color w:val="000000"/>
          <w:sz w:val="28"/>
        </w:rPr>
        <w:t>
      тасымалдаушыны) дер кезінде анықтамау және оқшауламау, науқаста осы</w:t>
      </w:r>
    </w:p>
    <w:p>
      <w:pPr>
        <w:spacing w:after="0"/>
        <w:ind w:left="0"/>
        <w:jc w:val="both"/>
      </w:pPr>
      <w:r>
        <w:rPr>
          <w:rFonts w:ascii="Times New Roman"/>
          <w:b w:val="false"/>
          <w:i w:val="false"/>
          <w:color w:val="000000"/>
          <w:sz w:val="28"/>
        </w:rPr>
        <w:t>
      инфекцияға қарсы екпелердің болмауы, жеке бас тазалығын сақтау</w:t>
      </w:r>
    </w:p>
    <w:p>
      <w:pPr>
        <w:spacing w:after="0"/>
        <w:ind w:left="0"/>
        <w:jc w:val="both"/>
      </w:pPr>
      <w:r>
        <w:rPr>
          <w:rFonts w:ascii="Times New Roman"/>
          <w:b w:val="false"/>
          <w:i w:val="false"/>
          <w:color w:val="000000"/>
          <w:sz w:val="28"/>
        </w:rPr>
        <w:t>
      жағдайларының болмауы, сапасыз ауыз су, шомылу, су құбырындағы, кәріз</w:t>
      </w:r>
    </w:p>
    <w:p>
      <w:pPr>
        <w:spacing w:after="0"/>
        <w:ind w:left="0"/>
        <w:jc w:val="both"/>
      </w:pPr>
      <w:r>
        <w:rPr>
          <w:rFonts w:ascii="Times New Roman"/>
          <w:b w:val="false"/>
          <w:i w:val="false"/>
          <w:color w:val="000000"/>
          <w:sz w:val="28"/>
        </w:rPr>
        <w:t>
      жүйесіндегі авария, анықталмады, басқа жағдайлар (Условия,</w:t>
      </w:r>
    </w:p>
    <w:p>
      <w:pPr>
        <w:spacing w:after="0"/>
        <w:ind w:left="0"/>
        <w:jc w:val="both"/>
      </w:pPr>
      <w:r>
        <w:rPr>
          <w:rFonts w:ascii="Times New Roman"/>
          <w:b w:val="false"/>
          <w:i w:val="false"/>
          <w:color w:val="000000"/>
          <w:sz w:val="28"/>
        </w:rPr>
        <w:t>
      способствующие заражению: несвоевременное выявление и</w:t>
      </w:r>
    </w:p>
    <w:p>
      <w:pPr>
        <w:spacing w:after="0"/>
        <w:ind w:left="0"/>
        <w:jc w:val="both"/>
      </w:pPr>
      <w:r>
        <w:rPr>
          <w:rFonts w:ascii="Times New Roman"/>
          <w:b w:val="false"/>
          <w:i w:val="false"/>
          <w:color w:val="000000"/>
          <w:sz w:val="28"/>
        </w:rPr>
        <w:t>
      изоляция источника инфекции (больного, бактерионосителя), отсутствие</w:t>
      </w:r>
    </w:p>
    <w:p>
      <w:pPr>
        <w:spacing w:after="0"/>
        <w:ind w:left="0"/>
        <w:jc w:val="both"/>
      </w:pPr>
      <w:r>
        <w:rPr>
          <w:rFonts w:ascii="Times New Roman"/>
          <w:b w:val="false"/>
          <w:i w:val="false"/>
          <w:color w:val="000000"/>
          <w:sz w:val="28"/>
        </w:rPr>
        <w:t>
      прививок у больного против данной инфекции, отсутствие условий для</w:t>
      </w:r>
    </w:p>
    <w:p>
      <w:pPr>
        <w:spacing w:after="0"/>
        <w:ind w:left="0"/>
        <w:jc w:val="both"/>
      </w:pPr>
      <w:r>
        <w:rPr>
          <w:rFonts w:ascii="Times New Roman"/>
          <w:b w:val="false"/>
          <w:i w:val="false"/>
          <w:color w:val="000000"/>
          <w:sz w:val="28"/>
        </w:rPr>
        <w:t>
      соблюдения личной гигиены, некачественная питьевая вода, купание,</w:t>
      </w:r>
    </w:p>
    <w:p>
      <w:pPr>
        <w:spacing w:after="0"/>
        <w:ind w:left="0"/>
        <w:jc w:val="both"/>
      </w:pPr>
      <w:r>
        <w:rPr>
          <w:rFonts w:ascii="Times New Roman"/>
          <w:b w:val="false"/>
          <w:i w:val="false"/>
          <w:color w:val="000000"/>
          <w:sz w:val="28"/>
        </w:rPr>
        <w:t>
      аварии на водопроводе, канализационной сети, не установлено, другие</w:t>
      </w:r>
    </w:p>
    <w:p>
      <w:pPr>
        <w:spacing w:after="0"/>
        <w:ind w:left="0"/>
        <w:jc w:val="both"/>
      </w:pPr>
      <w:r>
        <w:rPr>
          <w:rFonts w:ascii="Times New Roman"/>
          <w:b w:val="false"/>
          <w:i w:val="false"/>
          <w:color w:val="000000"/>
          <w:sz w:val="28"/>
        </w:rPr>
        <w:t>
      условия)</w:t>
      </w:r>
    </w:p>
    <w:p>
      <w:pPr>
        <w:spacing w:after="0"/>
        <w:ind w:left="0"/>
        <w:jc w:val="both"/>
      </w:pPr>
      <w:r>
        <w:rPr>
          <w:rFonts w:ascii="Times New Roman"/>
          <w:b w:val="false"/>
          <w:i w:val="false"/>
          <w:color w:val="000000"/>
          <w:sz w:val="28"/>
        </w:rPr>
        <w:t>
      42. Осы ошақтағы ауырғандардың жалпы саны (Общее число заболевших в</w:t>
      </w:r>
    </w:p>
    <w:p>
      <w:pPr>
        <w:spacing w:after="0"/>
        <w:ind w:left="0"/>
        <w:jc w:val="both"/>
      </w:pPr>
      <w:r>
        <w:rPr>
          <w:rFonts w:ascii="Times New Roman"/>
          <w:b w:val="false"/>
          <w:i w:val="false"/>
          <w:color w:val="000000"/>
          <w:sz w:val="28"/>
        </w:rPr>
        <w:t>
      данном очаге)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43. Ошақты бақылау аяқталған күн (Дата окончания наблюдения за</w:t>
      </w:r>
    </w:p>
    <w:p>
      <w:pPr>
        <w:spacing w:after="0"/>
        <w:ind w:left="0"/>
        <w:jc w:val="both"/>
      </w:pPr>
      <w:r>
        <w:rPr>
          <w:rFonts w:ascii="Times New Roman"/>
          <w:b w:val="false"/>
          <w:i w:val="false"/>
          <w:color w:val="000000"/>
          <w:sz w:val="28"/>
        </w:rPr>
        <w:t>
      очагом)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Эпидемиологиялық тексеру жүргізген адамның тегі, аты, әкесінің аты,</w:t>
      </w:r>
    </w:p>
    <w:p>
      <w:pPr>
        <w:spacing w:after="0"/>
        <w:ind w:left="0"/>
        <w:jc w:val="both"/>
      </w:pPr>
      <w:r>
        <w:rPr>
          <w:rFonts w:ascii="Times New Roman"/>
          <w:b w:val="false"/>
          <w:i w:val="false"/>
          <w:color w:val="000000"/>
          <w:sz w:val="28"/>
        </w:rPr>
        <w:t>
      лауазымы, қолы (Фамилия, имя, отчество,должность, подпись</w:t>
      </w:r>
    </w:p>
    <w:p>
      <w:pPr>
        <w:spacing w:after="0"/>
        <w:ind w:left="0"/>
        <w:jc w:val="both"/>
      </w:pPr>
      <w:r>
        <w:rPr>
          <w:rFonts w:ascii="Times New Roman"/>
          <w:b w:val="false"/>
          <w:i w:val="false"/>
          <w:color w:val="000000"/>
          <w:sz w:val="28"/>
        </w:rPr>
        <w:t>
      проводившего эпидемиологическое расследование)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Бөлім бастығының тегі, аты, әкесінің аты, қолы (Фамилия, имя,</w:t>
      </w:r>
    </w:p>
    <w:p>
      <w:pPr>
        <w:spacing w:after="0"/>
        <w:ind w:left="0"/>
        <w:jc w:val="both"/>
      </w:pPr>
      <w:r>
        <w:rPr>
          <w:rFonts w:ascii="Times New Roman"/>
          <w:b w:val="false"/>
          <w:i w:val="false"/>
          <w:color w:val="000000"/>
          <w:sz w:val="28"/>
        </w:rPr>
        <w:t>
      отчество, подпись начальника отдела)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Эпидемиологиялық карта тапсырылған күн. Осы жағдай № 1 есептік</w:t>
      </w:r>
    </w:p>
    <w:p>
      <w:pPr>
        <w:spacing w:after="0"/>
        <w:ind w:left="0"/>
        <w:jc w:val="both"/>
      </w:pPr>
      <w:r>
        <w:rPr>
          <w:rFonts w:ascii="Times New Roman"/>
          <w:b w:val="false"/>
          <w:i w:val="false"/>
          <w:color w:val="000000"/>
          <w:sz w:val="28"/>
        </w:rPr>
        <w:t>
      статистикалық пішінмен санитариялық-эпидемиологиялық қызметтің</w:t>
      </w:r>
    </w:p>
    <w:p>
      <w:pPr>
        <w:spacing w:after="0"/>
        <w:ind w:left="0"/>
        <w:jc w:val="both"/>
      </w:pPr>
      <w:r>
        <w:rPr>
          <w:rFonts w:ascii="Times New Roman"/>
          <w:b w:val="false"/>
          <w:i w:val="false"/>
          <w:color w:val="000000"/>
          <w:sz w:val="28"/>
        </w:rPr>
        <w:t>
      мемлекеттік органы қай айда есепке алды. (Дата сдачи</w:t>
      </w:r>
    </w:p>
    <w:p>
      <w:pPr>
        <w:spacing w:after="0"/>
        <w:ind w:left="0"/>
        <w:jc w:val="both"/>
      </w:pPr>
      <w:r>
        <w:rPr>
          <w:rFonts w:ascii="Times New Roman"/>
          <w:b w:val="false"/>
          <w:i w:val="false"/>
          <w:color w:val="000000"/>
          <w:sz w:val="28"/>
        </w:rPr>
        <w:t>
      эпидемиологической карты. В каком месяце данный случай учтен</w:t>
      </w:r>
    </w:p>
    <w:p>
      <w:pPr>
        <w:spacing w:after="0"/>
        <w:ind w:left="0"/>
        <w:jc w:val="both"/>
      </w:pPr>
      <w:r>
        <w:rPr>
          <w:rFonts w:ascii="Times New Roman"/>
          <w:b w:val="false"/>
          <w:i w:val="false"/>
          <w:color w:val="000000"/>
          <w:sz w:val="28"/>
        </w:rPr>
        <w:t>
      государственным органом санитарно-эпидемиологической</w:t>
      </w:r>
    </w:p>
    <w:p>
      <w:pPr>
        <w:spacing w:after="0"/>
        <w:ind w:left="0"/>
        <w:jc w:val="both"/>
      </w:pPr>
      <w:r>
        <w:rPr>
          <w:rFonts w:ascii="Times New Roman"/>
          <w:b w:val="false"/>
          <w:i w:val="false"/>
          <w:color w:val="000000"/>
          <w:sz w:val="28"/>
        </w:rPr>
        <w:t>
      службы, в отчетной статистической форме № 1.)</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Ескертпе: барлық қайтыс болумен аяқталған жағдайларды</w:t>
      </w:r>
    </w:p>
    <w:p>
      <w:pPr>
        <w:spacing w:after="0"/>
        <w:ind w:left="0"/>
        <w:jc w:val="both"/>
      </w:pPr>
      <w:r>
        <w:rPr>
          <w:rFonts w:ascii="Times New Roman"/>
          <w:b w:val="false"/>
          <w:i w:val="false"/>
          <w:color w:val="000000"/>
          <w:sz w:val="28"/>
        </w:rPr>
        <w:t>
      Эпидемиологиялық тергеп- тексеру картасы толтырылады және мұндай жағдайлар</w:t>
      </w:r>
    </w:p>
    <w:p>
      <w:pPr>
        <w:spacing w:after="0"/>
        <w:ind w:left="0"/>
        <w:jc w:val="both"/>
      </w:pPr>
      <w:r>
        <w:rPr>
          <w:rFonts w:ascii="Times New Roman"/>
          <w:b w:val="false"/>
          <w:i w:val="false"/>
          <w:color w:val="000000"/>
          <w:sz w:val="28"/>
        </w:rPr>
        <w:t>
      № 1 (инфекциялық және паразиттік аурулар туралы есеп) нысан бойынша</w:t>
      </w:r>
    </w:p>
    <w:p>
      <w:pPr>
        <w:spacing w:after="0"/>
        <w:ind w:left="0"/>
        <w:jc w:val="both"/>
      </w:pPr>
      <w:r>
        <w:rPr>
          <w:rFonts w:ascii="Times New Roman"/>
          <w:b w:val="false"/>
          <w:i w:val="false"/>
          <w:color w:val="000000"/>
          <w:sz w:val="28"/>
        </w:rPr>
        <w:t>
      есепке алынуы тиіс.</w:t>
      </w:r>
    </w:p>
    <w:p>
      <w:pPr>
        <w:spacing w:after="0"/>
        <w:ind w:left="0"/>
        <w:jc w:val="both"/>
      </w:pPr>
      <w:r>
        <w:rPr>
          <w:rFonts w:ascii="Times New Roman"/>
          <w:b w:val="false"/>
          <w:i w:val="false"/>
          <w:color w:val="000000"/>
          <w:sz w:val="28"/>
        </w:rPr>
        <w:t>
      (Примечание: на все летальные исходы должны также заполняться карты</w:t>
      </w:r>
    </w:p>
    <w:p>
      <w:pPr>
        <w:spacing w:after="0"/>
        <w:ind w:left="0"/>
        <w:jc w:val="both"/>
      </w:pPr>
      <w:r>
        <w:rPr>
          <w:rFonts w:ascii="Times New Roman"/>
          <w:b w:val="false"/>
          <w:i w:val="false"/>
          <w:color w:val="000000"/>
          <w:sz w:val="28"/>
        </w:rPr>
        <w:t>
      эпидемиологического расследования и данные случаи должны быть учтены</w:t>
      </w:r>
    </w:p>
    <w:p>
      <w:pPr>
        <w:spacing w:after="0"/>
        <w:ind w:left="0"/>
        <w:jc w:val="both"/>
      </w:pPr>
      <w:r>
        <w:rPr>
          <w:rFonts w:ascii="Times New Roman"/>
          <w:b w:val="false"/>
          <w:i w:val="false"/>
          <w:color w:val="000000"/>
          <w:sz w:val="28"/>
        </w:rPr>
        <w:t>
      в форме № 1 (отчет об инфекционных и паразитарных заболеваниях))</w:t>
      </w:r>
    </w:p>
    <w:p>
      <w:pPr>
        <w:spacing w:after="0"/>
        <w:ind w:left="0"/>
        <w:jc w:val="both"/>
      </w:pPr>
      <w:r>
        <w:rPr>
          <w:rFonts w:ascii="Times New Roman"/>
          <w:b w:val="false"/>
          <w:i w:val="false"/>
          <w:color w:val="000000"/>
          <w:sz w:val="28"/>
        </w:rPr>
        <w:t>
      Орындаушының тегі, аты, әкесінің аты (болған жағдайда), Фамилия, имя, отчество (при наличии),</w:t>
      </w:r>
    </w:p>
    <w:p>
      <w:pPr>
        <w:spacing w:after="0"/>
        <w:ind w:left="0"/>
        <w:jc w:val="both"/>
      </w:pPr>
      <w:r>
        <w:rPr>
          <w:rFonts w:ascii="Times New Roman"/>
          <w:b w:val="false"/>
          <w:i w:val="false"/>
          <w:color w:val="000000"/>
          <w:sz w:val="28"/>
        </w:rPr>
        <w:t>
      должность исполнителя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 № 277/е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277/у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Зоонозды аурулар ошағын эпизоотологиялық-эпидемиологиялық зерттеп-қарау КАРТАСЫ КАРТА эпизоотолого-эпидемиологического обследования очага зоонозного заболевания</w:t>
      </w:r>
    </w:p>
    <w:p>
      <w:pPr>
        <w:spacing w:after="0"/>
        <w:ind w:left="0"/>
        <w:jc w:val="both"/>
      </w:pPr>
      <w:r>
        <w:rPr>
          <w:rFonts w:ascii="Times New Roman"/>
          <w:b w:val="false"/>
          <w:i w:val="false"/>
          <w:color w:val="000000"/>
          <w:sz w:val="28"/>
        </w:rPr>
        <w:t>
      1. Нозологиялық түрі (Нозологическая форма) _________________________</w:t>
      </w:r>
    </w:p>
    <w:p>
      <w:pPr>
        <w:spacing w:after="0"/>
        <w:ind w:left="0"/>
        <w:jc w:val="both"/>
      </w:pPr>
      <w:r>
        <w:rPr>
          <w:rFonts w:ascii="Times New Roman"/>
          <w:b w:val="false"/>
          <w:i w:val="false"/>
          <w:color w:val="000000"/>
          <w:sz w:val="28"/>
        </w:rPr>
        <w:t>
      2. Қоздырғыштың түрі (Вид возбудителя)_______________________________</w:t>
      </w:r>
    </w:p>
    <w:p>
      <w:pPr>
        <w:spacing w:after="0"/>
        <w:ind w:left="0"/>
        <w:jc w:val="both"/>
      </w:pPr>
      <w:r>
        <w:rPr>
          <w:rFonts w:ascii="Times New Roman"/>
          <w:b w:val="false"/>
          <w:i w:val="false"/>
          <w:color w:val="000000"/>
          <w:sz w:val="28"/>
        </w:rPr>
        <w:t>
      3. Ауырған немесе ауруға күдікті жануардың анықталғаны туралы</w:t>
      </w:r>
    </w:p>
    <w:p>
      <w:pPr>
        <w:spacing w:after="0"/>
        <w:ind w:left="0"/>
        <w:jc w:val="both"/>
      </w:pPr>
      <w:r>
        <w:rPr>
          <w:rFonts w:ascii="Times New Roman"/>
          <w:b w:val="false"/>
          <w:i w:val="false"/>
          <w:color w:val="000000"/>
          <w:sz w:val="28"/>
        </w:rPr>
        <w:t>
      хабарламаның алынған күні (Дата получения сообщения о выявлении</w:t>
      </w:r>
    </w:p>
    <w:p>
      <w:pPr>
        <w:spacing w:after="0"/>
        <w:ind w:left="0"/>
        <w:jc w:val="both"/>
      </w:pPr>
      <w:r>
        <w:rPr>
          <w:rFonts w:ascii="Times New Roman"/>
          <w:b w:val="false"/>
          <w:i w:val="false"/>
          <w:color w:val="000000"/>
          <w:sz w:val="28"/>
        </w:rPr>
        <w:t>
      заболевания животного или подозрение на него):</w:t>
      </w:r>
    </w:p>
    <w:p>
      <w:pPr>
        <w:spacing w:after="0"/>
        <w:ind w:left="0"/>
        <w:jc w:val="both"/>
      </w:pPr>
      <w:r>
        <w:rPr>
          <w:rFonts w:ascii="Times New Roman"/>
          <w:b w:val="false"/>
          <w:i w:val="false"/>
          <w:color w:val="000000"/>
          <w:sz w:val="28"/>
        </w:rPr>
        <w:t>
      а) __________________________________________________________________</w:t>
      </w:r>
    </w:p>
    <w:p>
      <w:pPr>
        <w:spacing w:after="0"/>
        <w:ind w:left="0"/>
        <w:jc w:val="both"/>
      </w:pPr>
      <w:r>
        <w:rPr>
          <w:rFonts w:ascii="Times New Roman"/>
          <w:b w:val="false"/>
          <w:i w:val="false"/>
          <w:color w:val="000000"/>
          <w:sz w:val="28"/>
        </w:rPr>
        <w:t>
      _________________ ветеренариялық ұйымға (в ветеринарную организацию)</w:t>
      </w:r>
    </w:p>
    <w:p>
      <w:pPr>
        <w:spacing w:after="0"/>
        <w:ind w:left="0"/>
        <w:jc w:val="both"/>
      </w:pPr>
      <w:r>
        <w:rPr>
          <w:rFonts w:ascii="Times New Roman"/>
          <w:b w:val="false"/>
          <w:i w:val="false"/>
          <w:color w:val="000000"/>
          <w:sz w:val="28"/>
        </w:rPr>
        <w:t>
      б)_______________________ мемлекеттік санитариялық-эпидемиологиялық</w:t>
      </w:r>
    </w:p>
    <w:p>
      <w:pPr>
        <w:spacing w:after="0"/>
        <w:ind w:left="0"/>
        <w:jc w:val="both"/>
      </w:pPr>
      <w:r>
        <w:rPr>
          <w:rFonts w:ascii="Times New Roman"/>
          <w:b w:val="false"/>
          <w:i w:val="false"/>
          <w:color w:val="000000"/>
          <w:sz w:val="28"/>
        </w:rPr>
        <w:t>
      қадағалаудың аймақтық органына (территориальный орган</w:t>
      </w:r>
    </w:p>
    <w:p>
      <w:pPr>
        <w:spacing w:after="0"/>
        <w:ind w:left="0"/>
        <w:jc w:val="both"/>
      </w:pPr>
      <w:r>
        <w:rPr>
          <w:rFonts w:ascii="Times New Roman"/>
          <w:b w:val="false"/>
          <w:i w:val="false"/>
          <w:color w:val="000000"/>
          <w:sz w:val="28"/>
        </w:rPr>
        <w:t>
      государственного санитарно-эпидемиологического надзора)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Адамның ауырғаны туралы хабарлама алынған күн (Дата получения</w:t>
      </w:r>
    </w:p>
    <w:p>
      <w:pPr>
        <w:spacing w:after="0"/>
        <w:ind w:left="0"/>
        <w:jc w:val="both"/>
      </w:pPr>
      <w:r>
        <w:rPr>
          <w:rFonts w:ascii="Times New Roman"/>
          <w:b w:val="false"/>
          <w:i w:val="false"/>
          <w:color w:val="000000"/>
          <w:sz w:val="28"/>
        </w:rPr>
        <w:t>
      сообщения о заболевании человека):</w:t>
      </w:r>
    </w:p>
    <w:p>
      <w:pPr>
        <w:spacing w:after="0"/>
        <w:ind w:left="0"/>
        <w:jc w:val="both"/>
      </w:pPr>
      <w:r>
        <w:rPr>
          <w:rFonts w:ascii="Times New Roman"/>
          <w:b w:val="false"/>
          <w:i w:val="false"/>
          <w:color w:val="000000"/>
          <w:sz w:val="28"/>
        </w:rPr>
        <w:t>
      ________ ТҚҚБ (УЗПП), _____________ ветеренариялық бөлімге (ветотдел)</w:t>
      </w:r>
    </w:p>
    <w:p>
      <w:pPr>
        <w:spacing w:after="0"/>
        <w:ind w:left="0"/>
        <w:jc w:val="both"/>
      </w:pPr>
      <w:r>
        <w:rPr>
          <w:rFonts w:ascii="Times New Roman"/>
          <w:b w:val="false"/>
          <w:i w:val="false"/>
          <w:color w:val="000000"/>
          <w:sz w:val="28"/>
        </w:rPr>
        <w:t>
      5. Алдын-ала қойылған диагноз (Предварительный диагноз)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Жануарда (у животного)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Адамда (у человека)__________________________________________________</w:t>
      </w:r>
    </w:p>
    <w:p>
      <w:pPr>
        <w:spacing w:after="0"/>
        <w:ind w:left="0"/>
        <w:jc w:val="both"/>
      </w:pPr>
      <w:r>
        <w:rPr>
          <w:rFonts w:ascii="Times New Roman"/>
          <w:b w:val="false"/>
          <w:i w:val="false"/>
          <w:color w:val="000000"/>
          <w:sz w:val="28"/>
        </w:rPr>
        <w:t>
      6. Эпизоотологиялық-эпидемиологиялық тексеру күні (Дата</w:t>
      </w:r>
    </w:p>
    <w:p>
      <w:pPr>
        <w:spacing w:after="0"/>
        <w:ind w:left="0"/>
        <w:jc w:val="both"/>
      </w:pPr>
      <w:r>
        <w:rPr>
          <w:rFonts w:ascii="Times New Roman"/>
          <w:b w:val="false"/>
          <w:i w:val="false"/>
          <w:color w:val="000000"/>
          <w:sz w:val="28"/>
        </w:rPr>
        <w:t>
      эпизотолого-эпидемиологического обследования)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Ауру ошағы туралы мәліметтер (Сведения об очаге заболевания)</w:t>
      </w:r>
    </w:p>
    <w:p>
      <w:pPr>
        <w:spacing w:after="0"/>
        <w:ind w:left="0"/>
        <w:jc w:val="both"/>
      </w:pPr>
      <w:r>
        <w:rPr>
          <w:rFonts w:ascii="Times New Roman"/>
          <w:b w:val="false"/>
          <w:i w:val="false"/>
          <w:color w:val="000000"/>
          <w:sz w:val="28"/>
        </w:rPr>
        <w:t>
      7. Жануарлардың немесе адамдардың ауырғаны туралы мәліметтер соңғы</w:t>
      </w:r>
    </w:p>
    <w:p>
      <w:pPr>
        <w:spacing w:after="0"/>
        <w:ind w:left="0"/>
        <w:jc w:val="both"/>
      </w:pPr>
      <w:r>
        <w:rPr>
          <w:rFonts w:ascii="Times New Roman"/>
          <w:b w:val="false"/>
          <w:i w:val="false"/>
          <w:color w:val="000000"/>
          <w:sz w:val="28"/>
        </w:rPr>
        <w:t>
      тіркелген жыл (Год регистрации последних случаев заболевания животных</w:t>
      </w:r>
    </w:p>
    <w:p>
      <w:pPr>
        <w:spacing w:after="0"/>
        <w:ind w:left="0"/>
        <w:jc w:val="both"/>
      </w:pPr>
      <w:r>
        <w:rPr>
          <w:rFonts w:ascii="Times New Roman"/>
          <w:b w:val="false"/>
          <w:i w:val="false"/>
          <w:color w:val="000000"/>
          <w:sz w:val="28"/>
        </w:rPr>
        <w:t>
      или людей) __________________________________________________________</w:t>
      </w:r>
    </w:p>
    <w:p>
      <w:pPr>
        <w:spacing w:after="0"/>
        <w:ind w:left="0"/>
        <w:jc w:val="both"/>
      </w:pPr>
      <w:r>
        <w:rPr>
          <w:rFonts w:ascii="Times New Roman"/>
          <w:b w:val="false"/>
          <w:i w:val="false"/>
          <w:color w:val="000000"/>
          <w:sz w:val="28"/>
        </w:rPr>
        <w:t>
      8. Жануар (лар) дың ауруы анықталған күн (Дата выявления настоящего</w:t>
      </w:r>
    </w:p>
    <w:p>
      <w:pPr>
        <w:spacing w:after="0"/>
        <w:ind w:left="0"/>
        <w:jc w:val="both"/>
      </w:pPr>
      <w:r>
        <w:rPr>
          <w:rFonts w:ascii="Times New Roman"/>
          <w:b w:val="false"/>
          <w:i w:val="false"/>
          <w:color w:val="000000"/>
          <w:sz w:val="28"/>
        </w:rPr>
        <w:t>
      заболевания животного (ых))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Ауру ошағының орналасуы (шаруашылық, елді мекен, ферма, отар, цех</w:t>
      </w:r>
    </w:p>
    <w:p>
      <w:pPr>
        <w:spacing w:after="0"/>
        <w:ind w:left="0"/>
        <w:jc w:val="both"/>
      </w:pPr>
      <w:r>
        <w:rPr>
          <w:rFonts w:ascii="Times New Roman"/>
          <w:b w:val="false"/>
          <w:i w:val="false"/>
          <w:color w:val="000000"/>
          <w:sz w:val="28"/>
        </w:rPr>
        <w:t>
      және басқалары) (Локализация очага (хозяйство, населенный пункт,</w:t>
      </w:r>
    </w:p>
    <w:p>
      <w:pPr>
        <w:spacing w:after="0"/>
        <w:ind w:left="0"/>
        <w:jc w:val="both"/>
      </w:pPr>
      <w:r>
        <w:rPr>
          <w:rFonts w:ascii="Times New Roman"/>
          <w:b w:val="false"/>
          <w:i w:val="false"/>
          <w:color w:val="000000"/>
          <w:sz w:val="28"/>
        </w:rPr>
        <w:t>
      ферма, отара, цех и другие))</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p>
            <w:pPr>
              <w:spacing w:after="20"/>
              <w:ind w:left="20"/>
              <w:jc w:val="both"/>
            </w:pPr>
            <w:r>
              <w:rPr>
                <w:rFonts w:ascii="Times New Roman"/>
                <w:b w:val="false"/>
                <w:i w:val="false"/>
                <w:color w:val="000000"/>
                <w:sz w:val="20"/>
              </w:rPr>
              <w:t>
Крупный рогатый скот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p>
            <w:pPr>
              <w:spacing w:after="20"/>
              <w:ind w:left="20"/>
              <w:jc w:val="both"/>
            </w:pPr>
            <w:r>
              <w:rPr>
                <w:rFonts w:ascii="Times New Roman"/>
                <w:b w:val="false"/>
                <w:i w:val="false"/>
                <w:color w:val="000000"/>
                <w:sz w:val="20"/>
              </w:rPr>
              <w:t>
Мелкий рогатый скот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қылар</w:t>
            </w:r>
          </w:p>
          <w:p>
            <w:pPr>
              <w:spacing w:after="20"/>
              <w:ind w:left="20"/>
              <w:jc w:val="both"/>
            </w:pPr>
            <w:r>
              <w:rPr>
                <w:rFonts w:ascii="Times New Roman"/>
                <w:b w:val="false"/>
                <w:i w:val="false"/>
                <w:color w:val="000000"/>
                <w:sz w:val="20"/>
              </w:rPr>
              <w:t>
Лошади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p>
            <w:pPr>
              <w:spacing w:after="20"/>
              <w:ind w:left="20"/>
              <w:jc w:val="both"/>
            </w:pPr>
            <w:r>
              <w:rPr>
                <w:rFonts w:ascii="Times New Roman"/>
                <w:b w:val="false"/>
                <w:i w:val="false"/>
                <w:color w:val="000000"/>
                <w:sz w:val="20"/>
              </w:rPr>
              <w:t>
Сви ньи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ауылшаруашылық мал</w:t>
            </w:r>
          </w:p>
          <w:p>
            <w:pPr>
              <w:spacing w:after="20"/>
              <w:ind w:left="20"/>
              <w:jc w:val="both"/>
            </w:pPr>
            <w:r>
              <w:rPr>
                <w:rFonts w:ascii="Times New Roman"/>
                <w:b w:val="false"/>
                <w:i w:val="false"/>
                <w:color w:val="000000"/>
                <w:sz w:val="20"/>
              </w:rPr>
              <w:t>
Другие сельскохозяйственые животные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w:t>
            </w:r>
          </w:p>
          <w:p>
            <w:pPr>
              <w:spacing w:after="20"/>
              <w:ind w:left="20"/>
              <w:jc w:val="both"/>
            </w:pPr>
            <w:r>
              <w:rPr>
                <w:rFonts w:ascii="Times New Roman"/>
                <w:b w:val="false"/>
                <w:i w:val="false"/>
                <w:color w:val="000000"/>
                <w:sz w:val="20"/>
              </w:rPr>
              <w:t>
Собаки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Мысықтар</w:t>
            </w:r>
          </w:p>
          <w:p>
            <w:pPr>
              <w:spacing w:after="20"/>
              <w:ind w:left="20"/>
              <w:jc w:val="both"/>
            </w:pPr>
            <w:r>
              <w:rPr>
                <w:rFonts w:ascii="Times New Roman"/>
                <w:b w:val="false"/>
                <w:i w:val="false"/>
                <w:color w:val="000000"/>
                <w:sz w:val="20"/>
              </w:rPr>
              <w:t>
Кошки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Қасқырлар</w:t>
            </w:r>
          </w:p>
          <w:p>
            <w:pPr>
              <w:spacing w:after="20"/>
              <w:ind w:left="20"/>
              <w:jc w:val="both"/>
            </w:pPr>
            <w:r>
              <w:rPr>
                <w:rFonts w:ascii="Times New Roman"/>
                <w:b w:val="false"/>
                <w:i w:val="false"/>
                <w:color w:val="000000"/>
                <w:sz w:val="20"/>
              </w:rPr>
              <w:t>
Волки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Түлкілер</w:t>
            </w:r>
          </w:p>
          <w:p>
            <w:pPr>
              <w:spacing w:after="20"/>
              <w:ind w:left="20"/>
              <w:jc w:val="both"/>
            </w:pPr>
            <w:r>
              <w:rPr>
                <w:rFonts w:ascii="Times New Roman"/>
                <w:b w:val="false"/>
                <w:i w:val="false"/>
                <w:color w:val="000000"/>
                <w:sz w:val="20"/>
              </w:rPr>
              <w:t>
Лисицы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Жанаттәріздеситтер</w:t>
            </w:r>
          </w:p>
          <w:p>
            <w:pPr>
              <w:spacing w:after="20"/>
              <w:ind w:left="20"/>
              <w:jc w:val="both"/>
            </w:pPr>
            <w:r>
              <w:rPr>
                <w:rFonts w:ascii="Times New Roman"/>
                <w:b w:val="false"/>
                <w:i w:val="false"/>
                <w:color w:val="000000"/>
                <w:sz w:val="20"/>
              </w:rPr>
              <w:t>
Еното видные собаки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жабайы жыртқыш тар</w:t>
            </w:r>
          </w:p>
          <w:p>
            <w:pPr>
              <w:spacing w:after="20"/>
              <w:ind w:left="20"/>
              <w:jc w:val="both"/>
            </w:pPr>
            <w:r>
              <w:rPr>
                <w:rFonts w:ascii="Times New Roman"/>
                <w:b w:val="false"/>
                <w:i w:val="false"/>
                <w:color w:val="000000"/>
                <w:sz w:val="20"/>
              </w:rPr>
              <w:t>
Другие дикие хищники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тұяқтылар</w:t>
            </w:r>
          </w:p>
          <w:p>
            <w:pPr>
              <w:spacing w:after="20"/>
              <w:ind w:left="20"/>
              <w:jc w:val="both"/>
            </w:pPr>
            <w:r>
              <w:rPr>
                <w:rFonts w:ascii="Times New Roman"/>
                <w:b w:val="false"/>
                <w:i w:val="false"/>
                <w:color w:val="000000"/>
                <w:sz w:val="20"/>
              </w:rPr>
              <w:t>
Дикие копытные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w:t>
            </w:r>
          </w:p>
          <w:p>
            <w:pPr>
              <w:spacing w:after="20"/>
              <w:ind w:left="20"/>
              <w:jc w:val="both"/>
            </w:pPr>
            <w:r>
              <w:rPr>
                <w:rFonts w:ascii="Times New Roman"/>
                <w:b w:val="false"/>
                <w:i w:val="false"/>
                <w:color w:val="000000"/>
                <w:sz w:val="20"/>
              </w:rPr>
              <w:t>
Грызуны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 ғандар</w:t>
            </w:r>
          </w:p>
          <w:p>
            <w:pPr>
              <w:spacing w:after="20"/>
              <w:ind w:left="20"/>
              <w:jc w:val="both"/>
            </w:pPr>
            <w:r>
              <w:rPr>
                <w:rFonts w:ascii="Times New Roman"/>
                <w:b w:val="false"/>
                <w:i w:val="false"/>
                <w:color w:val="000000"/>
                <w:sz w:val="20"/>
              </w:rPr>
              <w:t>
Неустановленные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Жеке(1)</w:t>
            </w:r>
          </w:p>
          <w:p>
            <w:pPr>
              <w:spacing w:after="20"/>
              <w:ind w:left="20"/>
              <w:jc w:val="both"/>
            </w:pPr>
            <w:r>
              <w:rPr>
                <w:rFonts w:ascii="Times New Roman"/>
                <w:b w:val="false"/>
                <w:i w:val="false"/>
                <w:color w:val="000000"/>
                <w:sz w:val="20"/>
              </w:rPr>
              <w:t>
Личные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Жалпы(2)</w:t>
            </w:r>
          </w:p>
          <w:p>
            <w:pPr>
              <w:spacing w:after="20"/>
              <w:ind w:left="20"/>
              <w:jc w:val="both"/>
            </w:pPr>
            <w:r>
              <w:rPr>
                <w:rFonts w:ascii="Times New Roman"/>
                <w:b w:val="false"/>
                <w:i w:val="false"/>
                <w:color w:val="000000"/>
                <w:sz w:val="20"/>
              </w:rPr>
              <w:t>
Общие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Дикие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иесінің мекен-жайы, Т.А.Ә. (болған жағдайда) (адрес, Ф.И.О (при наличии) владельца)</w:t>
      </w:r>
    </w:p>
    <w:p>
      <w:pPr>
        <w:spacing w:after="0"/>
        <w:ind w:left="0"/>
        <w:jc w:val="both"/>
      </w:pPr>
      <w:r>
        <w:rPr>
          <w:rFonts w:ascii="Times New Roman"/>
          <w:b w:val="false"/>
          <w:i w:val="false"/>
          <w:color w:val="000000"/>
          <w:sz w:val="28"/>
        </w:rPr>
        <w:t>
      10. Ауырған және өлген (өлтірілген) малдың түрі мен тиістілігі (Вид и</w:t>
      </w:r>
    </w:p>
    <w:p>
      <w:pPr>
        <w:spacing w:after="0"/>
        <w:ind w:left="0"/>
        <w:jc w:val="both"/>
      </w:pPr>
      <w:r>
        <w:rPr>
          <w:rFonts w:ascii="Times New Roman"/>
          <w:b w:val="false"/>
          <w:i w:val="false"/>
          <w:color w:val="000000"/>
          <w:sz w:val="28"/>
        </w:rPr>
        <w:t>
      принадлежность заболевших и павших (убитых) животных)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күнін жазыңыз (вписать число)</w:t>
      </w:r>
    </w:p>
    <w:p>
      <w:pPr>
        <w:spacing w:after="0"/>
        <w:ind w:left="0"/>
        <w:jc w:val="both"/>
      </w:pPr>
      <w:r>
        <w:rPr>
          <w:rFonts w:ascii="Times New Roman"/>
          <w:b w:val="false"/>
          <w:i w:val="false"/>
          <w:color w:val="000000"/>
          <w:sz w:val="28"/>
        </w:rPr>
        <w:t>
      11. Инфекцияның табиғи-ошақтық ошағындағы алдыңғы эпизоотологиялық</w:t>
      </w:r>
    </w:p>
    <w:p>
      <w:pPr>
        <w:spacing w:after="0"/>
        <w:ind w:left="0"/>
        <w:jc w:val="both"/>
      </w:pPr>
      <w:r>
        <w:rPr>
          <w:rFonts w:ascii="Times New Roman"/>
          <w:b w:val="false"/>
          <w:i w:val="false"/>
          <w:color w:val="000000"/>
          <w:sz w:val="28"/>
        </w:rPr>
        <w:t>
      жағдай (Предшествовашая эпизоотическая ситуация в очаге</w:t>
      </w:r>
    </w:p>
    <w:p>
      <w:pPr>
        <w:spacing w:after="0"/>
        <w:ind w:left="0"/>
        <w:jc w:val="both"/>
      </w:pPr>
      <w:r>
        <w:rPr>
          <w:rFonts w:ascii="Times New Roman"/>
          <w:b w:val="false"/>
          <w:i w:val="false"/>
          <w:color w:val="000000"/>
          <w:sz w:val="28"/>
        </w:rPr>
        <w:t>
      природно-очаговой инфекции)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жауабын қоршаңыз (ответ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Тұрғындарға жүргізілген сұрау деректері бойынша</w:t>
            </w:r>
          </w:p>
          <w:p>
            <w:pPr>
              <w:spacing w:after="20"/>
              <w:ind w:left="20"/>
              <w:jc w:val="both"/>
            </w:pPr>
            <w:r>
              <w:rPr>
                <w:rFonts w:ascii="Times New Roman"/>
                <w:b w:val="false"/>
                <w:i w:val="false"/>
                <w:color w:val="000000"/>
                <w:sz w:val="20"/>
              </w:rPr>
              <w:t>
По данным опроса населения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Эпизоотологиялық тексеру деректері бойынша</w:t>
            </w:r>
          </w:p>
          <w:p>
            <w:pPr>
              <w:spacing w:after="20"/>
              <w:ind w:left="20"/>
              <w:jc w:val="both"/>
            </w:pPr>
            <w:r>
              <w:rPr>
                <w:rFonts w:ascii="Times New Roman"/>
                <w:b w:val="false"/>
                <w:i w:val="false"/>
                <w:color w:val="000000"/>
                <w:sz w:val="20"/>
              </w:rPr>
              <w:t>
По данным эпизоотологического обследования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инфекция бойынша аумақ энзоотикалы</w:t>
            </w:r>
          </w:p>
          <w:p>
            <w:pPr>
              <w:spacing w:after="20"/>
              <w:ind w:left="20"/>
              <w:jc w:val="both"/>
            </w:pPr>
            <w:r>
              <w:rPr>
                <w:rFonts w:ascii="Times New Roman"/>
                <w:b w:val="false"/>
                <w:i w:val="false"/>
                <w:color w:val="000000"/>
                <w:sz w:val="20"/>
              </w:rPr>
              <w:t>
Территория по данной инфекции энзоотична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санының ұлғаюы</w:t>
            </w:r>
          </w:p>
          <w:p>
            <w:pPr>
              <w:spacing w:after="20"/>
              <w:ind w:left="20"/>
              <w:jc w:val="both"/>
            </w:pPr>
            <w:r>
              <w:rPr>
                <w:rFonts w:ascii="Times New Roman"/>
                <w:b w:val="false"/>
                <w:i w:val="false"/>
                <w:color w:val="000000"/>
                <w:sz w:val="20"/>
              </w:rPr>
              <w:t>
Увеличение численности грызунов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 санының ұлғаюы</w:t>
            </w:r>
          </w:p>
          <w:p>
            <w:pPr>
              <w:spacing w:after="20"/>
              <w:ind w:left="20"/>
              <w:jc w:val="both"/>
            </w:pPr>
            <w:r>
              <w:rPr>
                <w:rFonts w:ascii="Times New Roman"/>
                <w:b w:val="false"/>
                <w:i w:val="false"/>
                <w:color w:val="000000"/>
                <w:sz w:val="20"/>
              </w:rPr>
              <w:t>
Увеличение численности переносчиков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санының ұлғаюы</w:t>
            </w:r>
          </w:p>
          <w:p>
            <w:pPr>
              <w:spacing w:after="20"/>
              <w:ind w:left="20"/>
              <w:jc w:val="both"/>
            </w:pPr>
            <w:r>
              <w:rPr>
                <w:rFonts w:ascii="Times New Roman"/>
                <w:b w:val="false"/>
                <w:i w:val="false"/>
                <w:color w:val="000000"/>
                <w:sz w:val="20"/>
              </w:rPr>
              <w:t>
Увеличение численности грызунов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Қансорғыш буынаяқтылардың болуы және санының өсуі Наличие и рост численности кровососущих членистоногих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Эпизоотияның болуы</w:t>
            </w:r>
          </w:p>
          <w:p>
            <w:pPr>
              <w:spacing w:after="20"/>
              <w:ind w:left="20"/>
              <w:jc w:val="both"/>
            </w:pPr>
            <w:r>
              <w:rPr>
                <w:rFonts w:ascii="Times New Roman"/>
                <w:b w:val="false"/>
                <w:i w:val="false"/>
                <w:color w:val="000000"/>
                <w:sz w:val="20"/>
              </w:rPr>
              <w:t>
Наличие эпизотии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w:t>
            </w:r>
          </w:p>
          <w:p>
            <w:pPr>
              <w:spacing w:after="20"/>
              <w:ind w:left="20"/>
              <w:jc w:val="both"/>
            </w:pPr>
            <w:r>
              <w:rPr>
                <w:rFonts w:ascii="Times New Roman"/>
                <w:b w:val="false"/>
                <w:i w:val="false"/>
                <w:color w:val="000000"/>
                <w:sz w:val="20"/>
              </w:rPr>
              <w:t>
диких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синантропты синантропных</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r>
    </w:tbl>
    <w:p>
      <w:pPr>
        <w:spacing w:after="0"/>
        <w:ind w:left="0"/>
        <w:jc w:val="both"/>
      </w:pPr>
      <w:r>
        <w:rPr>
          <w:rFonts w:ascii="Times New Roman"/>
          <w:b w:val="false"/>
          <w:i w:val="false"/>
          <w:color w:val="000000"/>
          <w:sz w:val="28"/>
        </w:rPr>
        <w:t>
      12. Жануарлардың осы ауруды тудыруға себепші болған жағдайлар (астын</w:t>
      </w:r>
    </w:p>
    <w:p>
      <w:pPr>
        <w:spacing w:after="0"/>
        <w:ind w:left="0"/>
        <w:jc w:val="both"/>
      </w:pPr>
      <w:r>
        <w:rPr>
          <w:rFonts w:ascii="Times New Roman"/>
          <w:b w:val="false"/>
          <w:i w:val="false"/>
          <w:color w:val="000000"/>
          <w:sz w:val="28"/>
        </w:rPr>
        <w:t>
      сызыңыз): анықтау мүмкін болмады (1), инфекцияны жұқтырған жануарлардың</w:t>
      </w:r>
    </w:p>
    <w:p>
      <w:pPr>
        <w:spacing w:after="0"/>
        <w:ind w:left="0"/>
        <w:jc w:val="both"/>
      </w:pPr>
      <w:r>
        <w:rPr>
          <w:rFonts w:ascii="Times New Roman"/>
          <w:b w:val="false"/>
          <w:i w:val="false"/>
          <w:color w:val="000000"/>
          <w:sz w:val="28"/>
        </w:rPr>
        <w:t>
      сырттан әкелінуі (02), инфекцияланған жем-шөптің сырттан әкелінуі</w:t>
      </w:r>
    </w:p>
    <w:p>
      <w:pPr>
        <w:spacing w:after="0"/>
        <w:ind w:left="0"/>
        <w:jc w:val="both"/>
      </w:pPr>
      <w:r>
        <w:rPr>
          <w:rFonts w:ascii="Times New Roman"/>
          <w:b w:val="false"/>
          <w:i w:val="false"/>
          <w:color w:val="000000"/>
          <w:sz w:val="28"/>
        </w:rPr>
        <w:t>
      (03), жабайы немесе қараусыз малдың пайда болуы (04), инфекцияланған</w:t>
      </w:r>
    </w:p>
    <w:p>
      <w:pPr>
        <w:spacing w:after="0"/>
        <w:ind w:left="0"/>
        <w:jc w:val="both"/>
      </w:pPr>
      <w:r>
        <w:rPr>
          <w:rFonts w:ascii="Times New Roman"/>
          <w:b w:val="false"/>
          <w:i w:val="false"/>
          <w:color w:val="000000"/>
          <w:sz w:val="28"/>
        </w:rPr>
        <w:t>
      тасымалдаушылардың пайда болуы (05), кеміргіштер санының өсуі (06),</w:t>
      </w:r>
    </w:p>
    <w:p>
      <w:pPr>
        <w:spacing w:after="0"/>
        <w:ind w:left="0"/>
        <w:jc w:val="both"/>
      </w:pPr>
      <w:r>
        <w:rPr>
          <w:rFonts w:ascii="Times New Roman"/>
          <w:b w:val="false"/>
          <w:i w:val="false"/>
          <w:color w:val="000000"/>
          <w:sz w:val="28"/>
        </w:rPr>
        <w:t>
      қайта топтастыру немесе ауру жануарлармен бірге ұсталуы (07),</w:t>
      </w:r>
    </w:p>
    <w:p>
      <w:pPr>
        <w:spacing w:after="0"/>
        <w:ind w:left="0"/>
        <w:jc w:val="both"/>
      </w:pPr>
      <w:r>
        <w:rPr>
          <w:rFonts w:ascii="Times New Roman"/>
          <w:b w:val="false"/>
          <w:i w:val="false"/>
          <w:color w:val="000000"/>
          <w:sz w:val="28"/>
        </w:rPr>
        <w:t>
      инфекцияланған жайылымдарды, суаттарды пайдалану (08), жер қазу</w:t>
      </w:r>
    </w:p>
    <w:p>
      <w:pPr>
        <w:spacing w:after="0"/>
        <w:ind w:left="0"/>
        <w:jc w:val="both"/>
      </w:pPr>
      <w:r>
        <w:rPr>
          <w:rFonts w:ascii="Times New Roman"/>
          <w:b w:val="false"/>
          <w:i w:val="false"/>
          <w:color w:val="000000"/>
          <w:sz w:val="28"/>
        </w:rPr>
        <w:t>
      жұмыстарын жүргізу (09), басқалары (10).</w:t>
      </w:r>
    </w:p>
    <w:p>
      <w:pPr>
        <w:spacing w:after="0"/>
        <w:ind w:left="0"/>
        <w:jc w:val="both"/>
      </w:pPr>
      <w:r>
        <w:rPr>
          <w:rFonts w:ascii="Times New Roman"/>
          <w:b w:val="false"/>
          <w:i w:val="false"/>
          <w:color w:val="000000"/>
          <w:sz w:val="28"/>
        </w:rPr>
        <w:t>
      (Условия, способствовавшие возникновению настоящих заболеваний</w:t>
      </w:r>
    </w:p>
    <w:p>
      <w:pPr>
        <w:spacing w:after="0"/>
        <w:ind w:left="0"/>
        <w:jc w:val="both"/>
      </w:pPr>
      <w:r>
        <w:rPr>
          <w:rFonts w:ascii="Times New Roman"/>
          <w:b w:val="false"/>
          <w:i w:val="false"/>
          <w:color w:val="000000"/>
          <w:sz w:val="28"/>
        </w:rPr>
        <w:t>
      животных (подчеркнуть): выявить не удалось (01), завоз инфицированных</w:t>
      </w:r>
    </w:p>
    <w:p>
      <w:pPr>
        <w:spacing w:after="0"/>
        <w:ind w:left="0"/>
        <w:jc w:val="both"/>
      </w:pPr>
      <w:r>
        <w:rPr>
          <w:rFonts w:ascii="Times New Roman"/>
          <w:b w:val="false"/>
          <w:i w:val="false"/>
          <w:color w:val="000000"/>
          <w:sz w:val="28"/>
        </w:rPr>
        <w:t>
      животных (02), завоз инфицированных кормов (03), появление диких или</w:t>
      </w:r>
    </w:p>
    <w:p>
      <w:pPr>
        <w:spacing w:after="0"/>
        <w:ind w:left="0"/>
        <w:jc w:val="both"/>
      </w:pPr>
      <w:r>
        <w:rPr>
          <w:rFonts w:ascii="Times New Roman"/>
          <w:b w:val="false"/>
          <w:i w:val="false"/>
          <w:color w:val="000000"/>
          <w:sz w:val="28"/>
        </w:rPr>
        <w:t>
      безнадзорных животных (04), появление инфицированных переносчиков</w:t>
      </w:r>
    </w:p>
    <w:p>
      <w:pPr>
        <w:spacing w:after="0"/>
        <w:ind w:left="0"/>
        <w:jc w:val="both"/>
      </w:pPr>
      <w:r>
        <w:rPr>
          <w:rFonts w:ascii="Times New Roman"/>
          <w:b w:val="false"/>
          <w:i w:val="false"/>
          <w:color w:val="000000"/>
          <w:sz w:val="28"/>
        </w:rPr>
        <w:t>
      (05), рост численности грызунов (06), перегруппировка</w:t>
      </w:r>
    </w:p>
    <w:p>
      <w:pPr>
        <w:spacing w:after="0"/>
        <w:ind w:left="0"/>
        <w:jc w:val="both"/>
      </w:pPr>
      <w:r>
        <w:rPr>
          <w:rFonts w:ascii="Times New Roman"/>
          <w:b w:val="false"/>
          <w:i w:val="false"/>
          <w:color w:val="000000"/>
          <w:sz w:val="28"/>
        </w:rPr>
        <w:t>
      или совместное содержание с больными животными (07), использование</w:t>
      </w:r>
    </w:p>
    <w:p>
      <w:pPr>
        <w:spacing w:after="0"/>
        <w:ind w:left="0"/>
        <w:jc w:val="both"/>
      </w:pPr>
      <w:r>
        <w:rPr>
          <w:rFonts w:ascii="Times New Roman"/>
          <w:b w:val="false"/>
          <w:i w:val="false"/>
          <w:color w:val="000000"/>
          <w:sz w:val="28"/>
        </w:rPr>
        <w:t>
      инфицированных пастбищ, водоемов (08),</w:t>
      </w:r>
    </w:p>
    <w:p>
      <w:pPr>
        <w:spacing w:after="0"/>
        <w:ind w:left="0"/>
        <w:jc w:val="both"/>
      </w:pPr>
      <w:r>
        <w:rPr>
          <w:rFonts w:ascii="Times New Roman"/>
          <w:b w:val="false"/>
          <w:i w:val="false"/>
          <w:color w:val="000000"/>
          <w:sz w:val="28"/>
        </w:rPr>
        <w:t>
      проведение земляных работ (09), другие (10).)</w:t>
      </w:r>
    </w:p>
    <w:p>
      <w:pPr>
        <w:spacing w:after="0"/>
        <w:ind w:left="0"/>
        <w:jc w:val="both"/>
      </w:pPr>
      <w:r>
        <w:rPr>
          <w:rFonts w:ascii="Times New Roman"/>
          <w:b w:val="false"/>
          <w:i w:val="false"/>
          <w:color w:val="000000"/>
          <w:sz w:val="28"/>
        </w:rPr>
        <w:t>
      13. Жануарлар мен сыртқы ортадан алынған материалды зертханалық</w:t>
      </w:r>
    </w:p>
    <w:p>
      <w:pPr>
        <w:spacing w:after="0"/>
        <w:ind w:left="0"/>
        <w:jc w:val="both"/>
      </w:pPr>
      <w:r>
        <w:rPr>
          <w:rFonts w:ascii="Times New Roman"/>
          <w:b w:val="false"/>
          <w:i w:val="false"/>
          <w:color w:val="000000"/>
          <w:sz w:val="28"/>
        </w:rPr>
        <w:t>
      зерттеу (Лабораторное исследование материала от животных и из внешней</w:t>
      </w:r>
    </w:p>
    <w:p>
      <w:pPr>
        <w:spacing w:after="0"/>
        <w:ind w:left="0"/>
        <w:jc w:val="both"/>
      </w:pPr>
      <w:r>
        <w:rPr>
          <w:rFonts w:ascii="Times New Roman"/>
          <w:b w:val="false"/>
          <w:i w:val="false"/>
          <w:color w:val="000000"/>
          <w:sz w:val="28"/>
        </w:rPr>
        <w:t>
      среды):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түрі, зерттелген материалдың атауы Вид животного,</w:t>
            </w:r>
          </w:p>
          <w:p>
            <w:pPr>
              <w:spacing w:after="20"/>
              <w:ind w:left="20"/>
              <w:jc w:val="both"/>
            </w:pPr>
            <w:r>
              <w:rPr>
                <w:rFonts w:ascii="Times New Roman"/>
                <w:b w:val="false"/>
                <w:i w:val="false"/>
                <w:color w:val="000000"/>
                <w:sz w:val="20"/>
              </w:rPr>
              <w:t>
наименование исследованного материала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w:t>
            </w:r>
          </w:p>
          <w:p>
            <w:pPr>
              <w:spacing w:after="20"/>
              <w:ind w:left="20"/>
              <w:jc w:val="both"/>
            </w:pPr>
            <w:r>
              <w:rPr>
                <w:rFonts w:ascii="Times New Roman"/>
                <w:b w:val="false"/>
                <w:i w:val="false"/>
                <w:color w:val="000000"/>
                <w:sz w:val="20"/>
              </w:rPr>
              <w:t>
Дата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үлгілердің саны</w:t>
            </w:r>
          </w:p>
          <w:p>
            <w:pPr>
              <w:spacing w:after="20"/>
              <w:ind w:left="20"/>
              <w:jc w:val="both"/>
            </w:pPr>
            <w:r>
              <w:rPr>
                <w:rFonts w:ascii="Times New Roman"/>
                <w:b w:val="false"/>
                <w:i w:val="false"/>
                <w:color w:val="000000"/>
                <w:sz w:val="20"/>
              </w:rPr>
              <w:t>
Число исследованных проб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w:t>
            </w:r>
          </w:p>
          <w:p>
            <w:pPr>
              <w:spacing w:after="20"/>
              <w:ind w:left="20"/>
              <w:jc w:val="both"/>
            </w:pPr>
            <w:r>
              <w:rPr>
                <w:rFonts w:ascii="Times New Roman"/>
                <w:b w:val="false"/>
                <w:i w:val="false"/>
                <w:color w:val="000000"/>
                <w:sz w:val="20"/>
              </w:rPr>
              <w:t>
Метод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(қоздырғыштың түрі, серовары., титрі)</w:t>
            </w:r>
          </w:p>
          <w:p>
            <w:pPr>
              <w:spacing w:after="20"/>
              <w:ind w:left="20"/>
              <w:jc w:val="both"/>
            </w:pPr>
            <w:r>
              <w:rPr>
                <w:rFonts w:ascii="Times New Roman"/>
                <w:b w:val="false"/>
                <w:i w:val="false"/>
                <w:color w:val="000000"/>
                <w:sz w:val="20"/>
              </w:rPr>
              <w:t>
Результаты (вид, серовар, титр возбудителя)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Ауру жануарлар оқшауландырылды, өлді, өлтірілді, ошақтың сыртына</w:t>
      </w:r>
    </w:p>
    <w:p>
      <w:pPr>
        <w:spacing w:after="0"/>
        <w:ind w:left="0"/>
        <w:jc w:val="both"/>
      </w:pPr>
      <w:r>
        <w:rPr>
          <w:rFonts w:ascii="Times New Roman"/>
          <w:b w:val="false"/>
          <w:i w:val="false"/>
          <w:color w:val="000000"/>
          <w:sz w:val="28"/>
        </w:rPr>
        <w:t>
      шығарылды, қашып кетті, ошақта қалды, өлекселері өртелді, кәдеге</w:t>
      </w:r>
    </w:p>
    <w:p>
      <w:pPr>
        <w:spacing w:after="0"/>
        <w:ind w:left="0"/>
        <w:jc w:val="both"/>
      </w:pPr>
      <w:r>
        <w:rPr>
          <w:rFonts w:ascii="Times New Roman"/>
          <w:b w:val="false"/>
          <w:i w:val="false"/>
          <w:color w:val="000000"/>
          <w:sz w:val="28"/>
        </w:rPr>
        <w:t>
      жаратылды, көмілді, ауру жануардың өнімдері (шикізат): үйде</w:t>
      </w:r>
    </w:p>
    <w:p>
      <w:pPr>
        <w:spacing w:after="0"/>
        <w:ind w:left="0"/>
        <w:jc w:val="both"/>
      </w:pPr>
      <w:r>
        <w:rPr>
          <w:rFonts w:ascii="Times New Roman"/>
          <w:b w:val="false"/>
          <w:i w:val="false"/>
          <w:color w:val="000000"/>
          <w:sz w:val="28"/>
        </w:rPr>
        <w:t>
      қолданылды, жекеше түрде таратылды, қоймаға өткізілді, көтерме және</w:t>
      </w:r>
    </w:p>
    <w:p>
      <w:pPr>
        <w:spacing w:after="0"/>
        <w:ind w:left="0"/>
        <w:jc w:val="both"/>
      </w:pPr>
      <w:r>
        <w:rPr>
          <w:rFonts w:ascii="Times New Roman"/>
          <w:b w:val="false"/>
          <w:i w:val="false"/>
          <w:color w:val="000000"/>
          <w:sz w:val="28"/>
        </w:rPr>
        <w:t>
      бөлшек саудада сатуға, қоғамдық тамақтану объектілеріне жіберілді, жойылды</w:t>
      </w:r>
    </w:p>
    <w:p>
      <w:pPr>
        <w:spacing w:after="0"/>
        <w:ind w:left="0"/>
        <w:jc w:val="both"/>
      </w:pPr>
      <w:r>
        <w:rPr>
          <w:rFonts w:ascii="Times New Roman"/>
          <w:b w:val="false"/>
          <w:i w:val="false"/>
          <w:color w:val="000000"/>
          <w:sz w:val="28"/>
        </w:rPr>
        <w:t>
      (астын сызыңыз) (Больные животные изолированы, пали, убиты, вывезены</w:t>
      </w:r>
    </w:p>
    <w:p>
      <w:pPr>
        <w:spacing w:after="0"/>
        <w:ind w:left="0"/>
        <w:jc w:val="both"/>
      </w:pPr>
      <w:r>
        <w:rPr>
          <w:rFonts w:ascii="Times New Roman"/>
          <w:b w:val="false"/>
          <w:i w:val="false"/>
          <w:color w:val="000000"/>
          <w:sz w:val="28"/>
        </w:rPr>
        <w:t>
      за пределы очага, сбежали, остались в очаге, трупы сожжены,</w:t>
      </w:r>
    </w:p>
    <w:p>
      <w:pPr>
        <w:spacing w:after="0"/>
        <w:ind w:left="0"/>
        <w:jc w:val="both"/>
      </w:pPr>
      <w:r>
        <w:rPr>
          <w:rFonts w:ascii="Times New Roman"/>
          <w:b w:val="false"/>
          <w:i w:val="false"/>
          <w:color w:val="000000"/>
          <w:sz w:val="28"/>
        </w:rPr>
        <w:t>
      утилизированы, зарыты, продукты (сырье) от больного животного:</w:t>
      </w:r>
    </w:p>
    <w:p>
      <w:pPr>
        <w:spacing w:after="0"/>
        <w:ind w:left="0"/>
        <w:jc w:val="both"/>
      </w:pPr>
      <w:r>
        <w:rPr>
          <w:rFonts w:ascii="Times New Roman"/>
          <w:b w:val="false"/>
          <w:i w:val="false"/>
          <w:color w:val="000000"/>
          <w:sz w:val="28"/>
        </w:rPr>
        <w:t>
      использованы на дому, розданы частным образом, сданы на склад,</w:t>
      </w:r>
    </w:p>
    <w:p>
      <w:pPr>
        <w:spacing w:after="0"/>
        <w:ind w:left="0"/>
        <w:jc w:val="both"/>
      </w:pPr>
      <w:r>
        <w:rPr>
          <w:rFonts w:ascii="Times New Roman"/>
          <w:b w:val="false"/>
          <w:i w:val="false"/>
          <w:color w:val="000000"/>
          <w:sz w:val="28"/>
        </w:rPr>
        <w:t>
      отправлены на оптовую и розничную продажу, на объекты общественного</w:t>
      </w:r>
    </w:p>
    <w:p>
      <w:pPr>
        <w:spacing w:after="0"/>
        <w:ind w:left="0"/>
        <w:jc w:val="both"/>
      </w:pPr>
      <w:r>
        <w:rPr>
          <w:rFonts w:ascii="Times New Roman"/>
          <w:b w:val="false"/>
          <w:i w:val="false"/>
          <w:color w:val="000000"/>
          <w:sz w:val="28"/>
        </w:rPr>
        <w:t>
      питания, уничтожены (подчеркнуть))</w:t>
      </w:r>
    </w:p>
    <w:p>
      <w:pPr>
        <w:spacing w:after="0"/>
        <w:ind w:left="0"/>
        <w:jc w:val="both"/>
      </w:pPr>
      <w:r>
        <w:rPr>
          <w:rFonts w:ascii="Times New Roman"/>
          <w:b w:val="false"/>
          <w:i w:val="false"/>
          <w:color w:val="000000"/>
          <w:sz w:val="28"/>
        </w:rPr>
        <w:t>
      15. Ауруды жұқтыруы мүмкін адамдар саны (ауырғандарды қоса) (Число</w:t>
      </w:r>
    </w:p>
    <w:p>
      <w:pPr>
        <w:spacing w:after="0"/>
        <w:ind w:left="0"/>
        <w:jc w:val="both"/>
      </w:pPr>
      <w:r>
        <w:rPr>
          <w:rFonts w:ascii="Times New Roman"/>
          <w:b w:val="false"/>
          <w:i w:val="false"/>
          <w:color w:val="000000"/>
          <w:sz w:val="28"/>
        </w:rPr>
        <w:t>
      лиц, имевших возможность заразится (включая заболевших))</w:t>
      </w:r>
    </w:p>
    <w:p>
      <w:pPr>
        <w:spacing w:after="0"/>
        <w:ind w:left="0"/>
        <w:jc w:val="both"/>
      </w:pPr>
      <w:r>
        <w:rPr>
          <w:rFonts w:ascii="Times New Roman"/>
          <w:b w:val="false"/>
          <w:i w:val="false"/>
          <w:color w:val="000000"/>
          <w:sz w:val="28"/>
        </w:rPr>
        <w:t>
      16. Оның ішінде өндірістік жағдайлар (В том числе в производственных</w:t>
      </w:r>
    </w:p>
    <w:p>
      <w:pPr>
        <w:spacing w:after="0"/>
        <w:ind w:left="0"/>
        <w:jc w:val="both"/>
      </w:pPr>
      <w:r>
        <w:rPr>
          <w:rFonts w:ascii="Times New Roman"/>
          <w:b w:val="false"/>
          <w:i w:val="false"/>
          <w:color w:val="000000"/>
          <w:sz w:val="28"/>
        </w:rPr>
        <w:t>
      условиях)____________________________________________________________</w:t>
      </w:r>
    </w:p>
    <w:p>
      <w:pPr>
        <w:spacing w:after="0"/>
        <w:ind w:left="0"/>
        <w:jc w:val="both"/>
      </w:pPr>
      <w:r>
        <w:rPr>
          <w:rFonts w:ascii="Times New Roman"/>
          <w:b w:val="false"/>
          <w:i w:val="false"/>
          <w:color w:val="000000"/>
          <w:sz w:val="28"/>
        </w:rPr>
        <w:t>
      17. Оның ішінде өздері келіп қаралғандар (в т.ч. обратились</w:t>
      </w:r>
    </w:p>
    <w:p>
      <w:pPr>
        <w:spacing w:after="0"/>
        <w:ind w:left="0"/>
        <w:jc w:val="both"/>
      </w:pPr>
      <w:r>
        <w:rPr>
          <w:rFonts w:ascii="Times New Roman"/>
          <w:b w:val="false"/>
          <w:i w:val="false"/>
          <w:color w:val="000000"/>
          <w:sz w:val="28"/>
        </w:rPr>
        <w:t>
      самостоятельно)______________________________________________________</w:t>
      </w:r>
    </w:p>
    <w:p>
      <w:pPr>
        <w:spacing w:after="0"/>
        <w:ind w:left="0"/>
        <w:jc w:val="both"/>
      </w:pPr>
      <w:r>
        <w:rPr>
          <w:rFonts w:ascii="Times New Roman"/>
          <w:b w:val="false"/>
          <w:i w:val="false"/>
          <w:color w:val="000000"/>
          <w:sz w:val="28"/>
        </w:rPr>
        <w:t>
      18. Оның ішінде белсенді түрде анықталғандар (в т.ч. выявлены</w:t>
      </w:r>
    </w:p>
    <w:p>
      <w:pPr>
        <w:spacing w:after="0"/>
        <w:ind w:left="0"/>
        <w:jc w:val="both"/>
      </w:pPr>
      <w:r>
        <w:rPr>
          <w:rFonts w:ascii="Times New Roman"/>
          <w:b w:val="false"/>
          <w:i w:val="false"/>
          <w:color w:val="000000"/>
          <w:sz w:val="28"/>
        </w:rPr>
        <w:t>
      активно) ____________________________________________________________</w:t>
      </w:r>
    </w:p>
    <w:p>
      <w:pPr>
        <w:spacing w:after="0"/>
        <w:ind w:left="0"/>
        <w:jc w:val="both"/>
      </w:pPr>
      <w:r>
        <w:rPr>
          <w:rFonts w:ascii="Times New Roman"/>
          <w:b w:val="false"/>
          <w:i w:val="false"/>
          <w:color w:val="000000"/>
          <w:sz w:val="28"/>
        </w:rPr>
        <w:t>
      19. Шұғыл профилактикалық немесе антирабиялық көмек алған адамдар</w:t>
      </w:r>
    </w:p>
    <w:p>
      <w:pPr>
        <w:spacing w:after="0"/>
        <w:ind w:left="0"/>
        <w:jc w:val="both"/>
      </w:pPr>
      <w:r>
        <w:rPr>
          <w:rFonts w:ascii="Times New Roman"/>
          <w:b w:val="false"/>
          <w:i w:val="false"/>
          <w:color w:val="000000"/>
          <w:sz w:val="28"/>
        </w:rPr>
        <w:t>
      саны (Число лиц, получивших экстренную профилактическую или</w:t>
      </w:r>
    </w:p>
    <w:p>
      <w:pPr>
        <w:spacing w:after="0"/>
        <w:ind w:left="0"/>
        <w:jc w:val="both"/>
      </w:pPr>
      <w:r>
        <w:rPr>
          <w:rFonts w:ascii="Times New Roman"/>
          <w:b w:val="false"/>
          <w:i w:val="false"/>
          <w:color w:val="000000"/>
          <w:sz w:val="28"/>
        </w:rPr>
        <w:t>
      антирабическую помощь)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Ошақтағы ауырған адамдар саны (Число заболевших в очаге людей)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Сол жағдайлар ауруды жұқтыруы мүмкін адамдарды бақылау (Наблюдение</w:t>
      </w:r>
    </w:p>
    <w:p>
      <w:pPr>
        <w:spacing w:after="0"/>
        <w:ind w:left="0"/>
        <w:jc w:val="both"/>
      </w:pPr>
      <w:r>
        <w:rPr>
          <w:rFonts w:ascii="Times New Roman"/>
          <w:b w:val="false"/>
          <w:i w:val="false"/>
          <w:color w:val="000000"/>
          <w:sz w:val="28"/>
        </w:rPr>
        <w:t>
      за лицами, имеющими возможность заразиться в тех же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имя,отчество (при наличии)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Пол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w:t>
            </w:r>
          </w:p>
          <w:p>
            <w:pPr>
              <w:spacing w:after="20"/>
              <w:ind w:left="20"/>
              <w:jc w:val="both"/>
            </w:pPr>
            <w:r>
              <w:rPr>
                <w:rFonts w:ascii="Times New Roman"/>
                <w:b w:val="false"/>
                <w:i w:val="false"/>
                <w:color w:val="000000"/>
                <w:sz w:val="20"/>
              </w:rPr>
              <w:t>
Домашний адрес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кәсібі</w:t>
            </w:r>
          </w:p>
          <w:p>
            <w:pPr>
              <w:spacing w:after="20"/>
              <w:ind w:left="20"/>
              <w:jc w:val="both"/>
            </w:pPr>
            <w:r>
              <w:rPr>
                <w:rFonts w:ascii="Times New Roman"/>
                <w:b w:val="false"/>
                <w:i w:val="false"/>
                <w:color w:val="000000"/>
                <w:sz w:val="20"/>
              </w:rPr>
              <w:t>
Место работы, род занятий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жұқтырылу күні, орны, жағдайы</w:t>
            </w:r>
          </w:p>
          <w:p>
            <w:pPr>
              <w:spacing w:after="20"/>
              <w:ind w:left="20"/>
              <w:jc w:val="both"/>
            </w:pPr>
            <w:r>
              <w:rPr>
                <w:rFonts w:ascii="Times New Roman"/>
                <w:b w:val="false"/>
                <w:i w:val="false"/>
                <w:color w:val="000000"/>
                <w:sz w:val="20"/>
              </w:rPr>
              <w:t>
Дата, место, условия возможного заражения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w:t>
            </w:r>
          </w:p>
          <w:p>
            <w:pPr>
              <w:spacing w:after="20"/>
              <w:ind w:left="20"/>
              <w:jc w:val="both"/>
            </w:pPr>
            <w:r>
              <w:rPr>
                <w:rFonts w:ascii="Times New Roman"/>
                <w:b w:val="false"/>
                <w:i w:val="false"/>
                <w:color w:val="000000"/>
                <w:sz w:val="20"/>
              </w:rPr>
              <w:t>
Обращения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Анықталу</w:t>
            </w:r>
          </w:p>
          <w:p>
            <w:pPr>
              <w:spacing w:after="20"/>
              <w:ind w:left="20"/>
              <w:jc w:val="both"/>
            </w:pPr>
            <w:r>
              <w:rPr>
                <w:rFonts w:ascii="Times New Roman"/>
                <w:b w:val="false"/>
                <w:i w:val="false"/>
                <w:color w:val="000000"/>
                <w:sz w:val="20"/>
              </w:rPr>
              <w:t>
Выявления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инфекцияға қарсы иммунизациялау алдын алдында жүргізілген иммунизациялау күні Дата предшествовавшей иммунизации против данной инфекции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алдын профилактика антирабиялық емдеу (күні, препараты, сериясы, схемелар) схема бұзылған жағдайда себебін көрсетіңіз Экстренная профилактика, антирабическое лечение (дата, препарат, серия, схемы) в случае нарушения схемы указать причину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Емдеуге жатқызу күні мен орны </w:t>
            </w:r>
          </w:p>
          <w:p>
            <w:pPr>
              <w:spacing w:after="20"/>
              <w:ind w:left="20"/>
              <w:jc w:val="both"/>
            </w:pPr>
            <w:r>
              <w:rPr>
                <w:rFonts w:ascii="Times New Roman"/>
                <w:b w:val="false"/>
                <w:i w:val="false"/>
                <w:color w:val="000000"/>
                <w:sz w:val="20"/>
              </w:rPr>
              <w:t>
Дата и место госпитализации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тексеру күні және нәтижесі Дата и результат лабораторного обследования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Қатынаста болған адамдардың ауырған күні</w:t>
            </w:r>
          </w:p>
          <w:p>
            <w:pPr>
              <w:spacing w:after="20"/>
              <w:ind w:left="20"/>
              <w:jc w:val="both"/>
            </w:pPr>
            <w:r>
              <w:rPr>
                <w:rFonts w:ascii="Times New Roman"/>
                <w:b w:val="false"/>
                <w:i w:val="false"/>
                <w:color w:val="000000"/>
                <w:sz w:val="20"/>
              </w:rPr>
              <w:t>
Дата заболевания контактных лиц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Ошақты жою жөніндегі іс-шаралар Мероприятия по ликвидации очага</w:t>
      </w:r>
    </w:p>
    <w:p>
      <w:pPr>
        <w:spacing w:after="0"/>
        <w:ind w:left="0"/>
        <w:jc w:val="both"/>
      </w:pPr>
      <w:r>
        <w:rPr>
          <w:rFonts w:ascii="Times New Roman"/>
          <w:b w:val="false"/>
          <w:i w:val="false"/>
          <w:color w:val="000000"/>
          <w:sz w:val="28"/>
        </w:rPr>
        <w:t>
      21. Карантин (қолайсыз) жарияланды, жарияланбады (астын сызыңыз)</w:t>
      </w:r>
    </w:p>
    <w:p>
      <w:pPr>
        <w:spacing w:after="0"/>
        <w:ind w:left="0"/>
        <w:jc w:val="both"/>
      </w:pPr>
      <w:r>
        <w:rPr>
          <w:rFonts w:ascii="Times New Roman"/>
          <w:b w:val="false"/>
          <w:i w:val="false"/>
          <w:color w:val="000000"/>
          <w:sz w:val="28"/>
        </w:rPr>
        <w:t>
      (Карантин (неблагополучие) объявлен, не объявлен (подчеркнуть)), күні</w:t>
      </w:r>
    </w:p>
    <w:p>
      <w:pPr>
        <w:spacing w:after="0"/>
        <w:ind w:left="0"/>
        <w:jc w:val="both"/>
      </w:pPr>
      <w:r>
        <w:rPr>
          <w:rFonts w:ascii="Times New Roman"/>
          <w:b w:val="false"/>
          <w:i w:val="false"/>
          <w:color w:val="000000"/>
          <w:sz w:val="28"/>
        </w:rPr>
        <w:t>
      (дата) басталуы (начала) ______ аяқталуы (окончания) ________________</w:t>
      </w:r>
    </w:p>
    <w:p>
      <w:pPr>
        <w:spacing w:after="0"/>
        <w:ind w:left="0"/>
        <w:jc w:val="both"/>
      </w:pPr>
      <w:r>
        <w:rPr>
          <w:rFonts w:ascii="Times New Roman"/>
          <w:b w:val="false"/>
          <w:i w:val="false"/>
          <w:color w:val="000000"/>
          <w:sz w:val="28"/>
        </w:rPr>
        <w:t>
      22. Жануарлардың өлекселерін кәдеге жарату (Утилизация трупов</w:t>
      </w:r>
    </w:p>
    <w:p>
      <w:pPr>
        <w:spacing w:after="0"/>
        <w:ind w:left="0"/>
        <w:jc w:val="both"/>
      </w:pPr>
      <w:r>
        <w:rPr>
          <w:rFonts w:ascii="Times New Roman"/>
          <w:b w:val="false"/>
          <w:i w:val="false"/>
          <w:color w:val="000000"/>
          <w:sz w:val="28"/>
        </w:rPr>
        <w:t>
      животных): күні (дата) ______________________________________________</w:t>
      </w:r>
    </w:p>
    <w:p>
      <w:pPr>
        <w:spacing w:after="0"/>
        <w:ind w:left="0"/>
        <w:jc w:val="both"/>
      </w:pPr>
      <w:r>
        <w:rPr>
          <w:rFonts w:ascii="Times New Roman"/>
          <w:b w:val="false"/>
          <w:i w:val="false"/>
          <w:color w:val="000000"/>
          <w:sz w:val="28"/>
        </w:rPr>
        <w:t>
      тәсілі (өртелді, көмілді, ветеренариялық-санитариялық зауытқа</w:t>
      </w:r>
    </w:p>
    <w:p>
      <w:pPr>
        <w:spacing w:after="0"/>
        <w:ind w:left="0"/>
        <w:jc w:val="both"/>
      </w:pPr>
      <w:r>
        <w:rPr>
          <w:rFonts w:ascii="Times New Roman"/>
          <w:b w:val="false"/>
          <w:i w:val="false"/>
          <w:color w:val="000000"/>
          <w:sz w:val="28"/>
        </w:rPr>
        <w:t>
      тапсырылды) астын сызыңыз (способ (сожжен, зарыт, сдан на</w:t>
      </w:r>
    </w:p>
    <w:p>
      <w:pPr>
        <w:spacing w:after="0"/>
        <w:ind w:left="0"/>
        <w:jc w:val="both"/>
      </w:pPr>
      <w:r>
        <w:rPr>
          <w:rFonts w:ascii="Times New Roman"/>
          <w:b w:val="false"/>
          <w:i w:val="false"/>
          <w:color w:val="000000"/>
          <w:sz w:val="28"/>
        </w:rPr>
        <w:t>
      ветеринарно-санитарный завод) подчеркнуть)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қатысты іс-шаралар</w:t>
            </w:r>
          </w:p>
          <w:p>
            <w:pPr>
              <w:spacing w:after="20"/>
              <w:ind w:left="20"/>
              <w:jc w:val="both"/>
            </w:pPr>
            <w:r>
              <w:rPr>
                <w:rFonts w:ascii="Times New Roman"/>
                <w:b w:val="false"/>
                <w:i w:val="false"/>
                <w:color w:val="000000"/>
                <w:sz w:val="20"/>
              </w:rPr>
              <w:t>
Мероприятия в отношении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Өткізілу орны</w:t>
            </w:r>
          </w:p>
          <w:p>
            <w:pPr>
              <w:spacing w:after="20"/>
              <w:ind w:left="20"/>
              <w:jc w:val="both"/>
            </w:pPr>
            <w:r>
              <w:rPr>
                <w:rFonts w:ascii="Times New Roman"/>
                <w:b w:val="false"/>
                <w:i w:val="false"/>
                <w:color w:val="000000"/>
                <w:sz w:val="20"/>
              </w:rPr>
              <w:t>
Место проведения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екпелер (эпиэоотикалық</w:t>
            </w:r>
          </w:p>
          <w:p>
            <w:pPr>
              <w:spacing w:after="20"/>
              <w:ind w:left="20"/>
              <w:jc w:val="both"/>
            </w:pPr>
            <w:r>
              <w:rPr>
                <w:rFonts w:ascii="Times New Roman"/>
                <w:b w:val="false"/>
                <w:i w:val="false"/>
                <w:color w:val="000000"/>
                <w:sz w:val="20"/>
              </w:rPr>
              <w:t>
көрсетімдері бойынша)</w:t>
            </w:r>
          </w:p>
          <w:p>
            <w:pPr>
              <w:spacing w:after="20"/>
              <w:ind w:left="20"/>
              <w:jc w:val="both"/>
            </w:pPr>
            <w:r>
              <w:rPr>
                <w:rFonts w:ascii="Times New Roman"/>
                <w:b w:val="false"/>
                <w:i w:val="false"/>
                <w:color w:val="000000"/>
                <w:sz w:val="20"/>
              </w:rPr>
              <w:t>
Профилактические прививки</w:t>
            </w:r>
          </w:p>
          <w:p>
            <w:pPr>
              <w:spacing w:after="20"/>
              <w:ind w:left="20"/>
              <w:jc w:val="both"/>
            </w:pPr>
            <w:r>
              <w:rPr>
                <w:rFonts w:ascii="Times New Roman"/>
                <w:b w:val="false"/>
                <w:i w:val="false"/>
                <w:color w:val="000000"/>
                <w:sz w:val="20"/>
              </w:rPr>
              <w:t>
(по эпизоотическим показаниям)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жануарларды аулау</w:t>
            </w:r>
          </w:p>
          <w:p>
            <w:pPr>
              <w:spacing w:after="20"/>
              <w:ind w:left="20"/>
              <w:jc w:val="both"/>
            </w:pPr>
            <w:r>
              <w:rPr>
                <w:rFonts w:ascii="Times New Roman"/>
                <w:b w:val="false"/>
                <w:i w:val="false"/>
                <w:color w:val="000000"/>
                <w:sz w:val="20"/>
              </w:rPr>
              <w:t>
Отлов безнадзорных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аңдарды ату</w:t>
            </w:r>
          </w:p>
          <w:p>
            <w:pPr>
              <w:spacing w:after="20"/>
              <w:ind w:left="20"/>
              <w:jc w:val="both"/>
            </w:pPr>
            <w:r>
              <w:rPr>
                <w:rFonts w:ascii="Times New Roman"/>
                <w:b w:val="false"/>
                <w:i w:val="false"/>
                <w:color w:val="000000"/>
                <w:sz w:val="20"/>
              </w:rPr>
              <w:t>
Отстрел диких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w:t>
            </w:r>
          </w:p>
          <w:p>
            <w:pPr>
              <w:spacing w:after="20"/>
              <w:ind w:left="20"/>
              <w:jc w:val="both"/>
            </w:pPr>
            <w:r>
              <w:rPr>
                <w:rFonts w:ascii="Times New Roman"/>
                <w:b w:val="false"/>
                <w:i w:val="false"/>
                <w:color w:val="000000"/>
                <w:sz w:val="20"/>
              </w:rPr>
              <w:t>
зация,</w:t>
            </w:r>
          </w:p>
          <w:p>
            <w:pPr>
              <w:spacing w:after="20"/>
              <w:ind w:left="20"/>
              <w:jc w:val="both"/>
            </w:pPr>
            <w:r>
              <w:rPr>
                <w:rFonts w:ascii="Times New Roman"/>
                <w:b w:val="false"/>
                <w:i w:val="false"/>
                <w:color w:val="000000"/>
                <w:sz w:val="20"/>
              </w:rPr>
              <w:t>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ошақта</w:t>
            </w:r>
          </w:p>
          <w:p>
            <w:pPr>
              <w:spacing w:after="20"/>
              <w:ind w:left="20"/>
              <w:jc w:val="both"/>
            </w:pPr>
            <w:r>
              <w:rPr>
                <w:rFonts w:ascii="Times New Roman"/>
                <w:b w:val="false"/>
                <w:i w:val="false"/>
                <w:color w:val="000000"/>
                <w:sz w:val="20"/>
              </w:rPr>
              <w:t>
В природном очаге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w:t>
            </w:r>
          </w:p>
          <w:p>
            <w:pPr>
              <w:spacing w:after="20"/>
              <w:ind w:left="20"/>
              <w:jc w:val="both"/>
            </w:pPr>
            <w:r>
              <w:rPr>
                <w:rFonts w:ascii="Times New Roman"/>
                <w:b w:val="false"/>
                <w:i w:val="false"/>
                <w:color w:val="000000"/>
                <w:sz w:val="20"/>
              </w:rPr>
              <w:t>
На производстве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w:t>
            </w:r>
          </w:p>
          <w:p>
            <w:pPr>
              <w:spacing w:after="20"/>
              <w:ind w:left="20"/>
              <w:jc w:val="both"/>
            </w:pPr>
            <w:r>
              <w:rPr>
                <w:rFonts w:ascii="Times New Roman"/>
                <w:b w:val="false"/>
                <w:i w:val="false"/>
                <w:color w:val="000000"/>
                <w:sz w:val="20"/>
              </w:rPr>
              <w:t>
В быту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p>
            <w:pPr>
              <w:spacing w:after="20"/>
              <w:ind w:left="20"/>
              <w:jc w:val="both"/>
            </w:pPr>
            <w:r>
              <w:rPr>
                <w:rFonts w:ascii="Times New Roman"/>
                <w:b w:val="false"/>
                <w:i w:val="false"/>
                <w:color w:val="000000"/>
                <w:sz w:val="20"/>
              </w:rPr>
              <w:t>
Исследование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w:t>
            </w:r>
          </w:p>
          <w:p>
            <w:pPr>
              <w:spacing w:after="20"/>
              <w:ind w:left="20"/>
              <w:jc w:val="both"/>
            </w:pPr>
            <w:r>
              <w:rPr>
                <w:rFonts w:ascii="Times New Roman"/>
                <w:b w:val="false"/>
                <w:i w:val="false"/>
                <w:color w:val="000000"/>
                <w:sz w:val="20"/>
              </w:rPr>
              <w:t>
Изоляция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Союға өткізу</w:t>
            </w:r>
          </w:p>
          <w:p>
            <w:pPr>
              <w:spacing w:after="20"/>
              <w:ind w:left="20"/>
              <w:jc w:val="both"/>
            </w:pPr>
            <w:r>
              <w:rPr>
                <w:rFonts w:ascii="Times New Roman"/>
                <w:b w:val="false"/>
                <w:i w:val="false"/>
                <w:color w:val="000000"/>
                <w:sz w:val="20"/>
              </w:rPr>
              <w:t>
Сдача на убой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w:t>
            </w:r>
          </w:p>
          <w:p>
            <w:pPr>
              <w:spacing w:after="20"/>
              <w:ind w:left="20"/>
              <w:jc w:val="both"/>
            </w:pPr>
            <w:r>
              <w:rPr>
                <w:rFonts w:ascii="Times New Roman"/>
                <w:b w:val="false"/>
                <w:i w:val="false"/>
                <w:color w:val="000000"/>
                <w:sz w:val="20"/>
              </w:rPr>
              <w:t>
Лечение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 жүргізілмеді</w:t>
            </w:r>
          </w:p>
          <w:p>
            <w:pPr>
              <w:spacing w:after="20"/>
              <w:ind w:left="20"/>
              <w:jc w:val="both"/>
            </w:pPr>
            <w:r>
              <w:rPr>
                <w:rFonts w:ascii="Times New Roman"/>
                <w:b w:val="false"/>
                <w:i w:val="false"/>
                <w:color w:val="000000"/>
                <w:sz w:val="20"/>
              </w:rPr>
              <w:t>
Мероприятия не проводились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Әдісі, құралдары(жою, өңдеу, дезинфекциялау,дезинфекциялау-жазыңыз) Способ, средства (уничтожение, переработка, дезинфекция, дезинсекция - вписать)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орны</w:t>
            </w:r>
          </w:p>
          <w:p>
            <w:pPr>
              <w:spacing w:after="20"/>
              <w:ind w:left="20"/>
              <w:jc w:val="both"/>
            </w:pPr>
            <w:r>
              <w:rPr>
                <w:rFonts w:ascii="Times New Roman"/>
                <w:b w:val="false"/>
                <w:i w:val="false"/>
                <w:color w:val="000000"/>
                <w:sz w:val="20"/>
              </w:rPr>
              <w:t>
Место проведения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Орындалуын бақылау және нәтиже </w:t>
            </w:r>
          </w:p>
          <w:p>
            <w:pPr>
              <w:spacing w:after="20"/>
              <w:ind w:left="20"/>
              <w:jc w:val="both"/>
            </w:pPr>
            <w:r>
              <w:rPr>
                <w:rFonts w:ascii="Times New Roman"/>
                <w:b w:val="false"/>
                <w:i w:val="false"/>
                <w:color w:val="000000"/>
                <w:sz w:val="20"/>
              </w:rPr>
              <w:t>
Контроль исполнения и результат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w:t>
            </w:r>
          </w:p>
          <w:p>
            <w:pPr>
              <w:spacing w:after="20"/>
              <w:ind w:left="20"/>
              <w:jc w:val="both"/>
            </w:pPr>
            <w:r>
              <w:rPr>
                <w:rFonts w:ascii="Times New Roman"/>
                <w:b w:val="false"/>
                <w:i w:val="false"/>
                <w:color w:val="000000"/>
                <w:sz w:val="20"/>
              </w:rPr>
              <w:t>
Мясо и мясные продуты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p>
            <w:pPr>
              <w:spacing w:after="20"/>
              <w:ind w:left="20"/>
              <w:jc w:val="both"/>
            </w:pPr>
            <w:r>
              <w:rPr>
                <w:rFonts w:ascii="Times New Roman"/>
                <w:b w:val="false"/>
                <w:i w:val="false"/>
                <w:color w:val="000000"/>
                <w:sz w:val="20"/>
              </w:rPr>
              <w:t>
Молоко и молочные</w:t>
            </w:r>
          </w:p>
          <w:p>
            <w:pPr>
              <w:spacing w:after="20"/>
              <w:ind w:left="20"/>
              <w:jc w:val="both"/>
            </w:pPr>
            <w:r>
              <w:rPr>
                <w:rFonts w:ascii="Times New Roman"/>
                <w:b w:val="false"/>
                <w:i w:val="false"/>
                <w:color w:val="000000"/>
                <w:sz w:val="20"/>
              </w:rPr>
              <w:t>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азық-түлік</w:t>
            </w:r>
          </w:p>
          <w:p>
            <w:pPr>
              <w:spacing w:after="20"/>
              <w:ind w:left="20"/>
              <w:jc w:val="both"/>
            </w:pPr>
            <w:r>
              <w:rPr>
                <w:rFonts w:ascii="Times New Roman"/>
                <w:b w:val="false"/>
                <w:i w:val="false"/>
                <w:color w:val="000000"/>
                <w:sz w:val="20"/>
              </w:rPr>
              <w:t>
тағамдары</w:t>
            </w:r>
          </w:p>
          <w:p>
            <w:pPr>
              <w:spacing w:after="20"/>
              <w:ind w:left="20"/>
              <w:jc w:val="both"/>
            </w:pPr>
            <w:r>
              <w:rPr>
                <w:rFonts w:ascii="Times New Roman"/>
                <w:b w:val="false"/>
                <w:i w:val="false"/>
                <w:color w:val="000000"/>
                <w:sz w:val="20"/>
              </w:rPr>
              <w:t>
Другие продукты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Малшаруашылығы</w:t>
            </w:r>
          </w:p>
          <w:p>
            <w:pPr>
              <w:spacing w:after="20"/>
              <w:ind w:left="20"/>
              <w:jc w:val="both"/>
            </w:pPr>
            <w:r>
              <w:rPr>
                <w:rFonts w:ascii="Times New Roman"/>
                <w:b w:val="false"/>
                <w:i w:val="false"/>
                <w:color w:val="000000"/>
                <w:sz w:val="20"/>
              </w:rPr>
              <w:t>
шикізаттары мен одан</w:t>
            </w:r>
          </w:p>
          <w:p>
            <w:pPr>
              <w:spacing w:after="20"/>
              <w:ind w:left="20"/>
              <w:jc w:val="both"/>
            </w:pPr>
            <w:r>
              <w:rPr>
                <w:rFonts w:ascii="Times New Roman"/>
                <w:b w:val="false"/>
                <w:i w:val="false"/>
                <w:color w:val="000000"/>
                <w:sz w:val="20"/>
              </w:rPr>
              <w:t>
жасалатын бұйымдар</w:t>
            </w:r>
          </w:p>
          <w:p>
            <w:pPr>
              <w:spacing w:after="20"/>
              <w:ind w:left="20"/>
              <w:jc w:val="both"/>
            </w:pPr>
            <w:r>
              <w:rPr>
                <w:rFonts w:ascii="Times New Roman"/>
                <w:b w:val="false"/>
                <w:i w:val="false"/>
                <w:color w:val="000000"/>
                <w:sz w:val="20"/>
              </w:rPr>
              <w:t>
Животноводческое сырье</w:t>
            </w:r>
          </w:p>
          <w:p>
            <w:pPr>
              <w:spacing w:after="20"/>
              <w:ind w:left="20"/>
              <w:jc w:val="both"/>
            </w:pPr>
            <w:r>
              <w:rPr>
                <w:rFonts w:ascii="Times New Roman"/>
                <w:b w:val="false"/>
                <w:i w:val="false"/>
                <w:color w:val="000000"/>
                <w:sz w:val="20"/>
              </w:rPr>
              <w:t>
и изделия из него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p>
            <w:pPr>
              <w:spacing w:after="20"/>
              <w:ind w:left="20"/>
              <w:jc w:val="both"/>
            </w:pPr>
            <w:r>
              <w:rPr>
                <w:rFonts w:ascii="Times New Roman"/>
                <w:b w:val="false"/>
                <w:i w:val="false"/>
                <w:color w:val="000000"/>
                <w:sz w:val="20"/>
              </w:rPr>
              <w:t>
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қиы, топырақ</w:t>
            </w:r>
          </w:p>
          <w:p>
            <w:pPr>
              <w:spacing w:after="20"/>
              <w:ind w:left="20"/>
              <w:jc w:val="both"/>
            </w:pPr>
            <w:r>
              <w:rPr>
                <w:rFonts w:ascii="Times New Roman"/>
                <w:b w:val="false"/>
                <w:i w:val="false"/>
                <w:color w:val="000000"/>
                <w:sz w:val="20"/>
              </w:rPr>
              <w:t>
Навоз, почва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Түсіктер, өлі туған</w:t>
            </w:r>
          </w:p>
          <w:p>
            <w:pPr>
              <w:spacing w:after="20"/>
              <w:ind w:left="20"/>
              <w:jc w:val="both"/>
            </w:pPr>
            <w:r>
              <w:rPr>
                <w:rFonts w:ascii="Times New Roman"/>
                <w:b w:val="false"/>
                <w:i w:val="false"/>
                <w:color w:val="000000"/>
                <w:sz w:val="20"/>
              </w:rPr>
              <w:t>
ұрықтар,малдың шаранасы және басқасы</w:t>
            </w:r>
          </w:p>
          <w:p>
            <w:pPr>
              <w:spacing w:after="20"/>
              <w:ind w:left="20"/>
              <w:jc w:val="both"/>
            </w:pPr>
            <w:r>
              <w:rPr>
                <w:rFonts w:ascii="Times New Roman"/>
                <w:b w:val="false"/>
                <w:i w:val="false"/>
                <w:color w:val="000000"/>
                <w:sz w:val="20"/>
              </w:rPr>
              <w:t>
Абортированные, мертворожденные плоды, послед и другие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w:t>
            </w:r>
          </w:p>
          <w:p>
            <w:pPr>
              <w:spacing w:after="20"/>
              <w:ind w:left="20"/>
              <w:jc w:val="both"/>
            </w:pPr>
            <w:r>
              <w:rPr>
                <w:rFonts w:ascii="Times New Roman"/>
                <w:b w:val="false"/>
                <w:i w:val="false"/>
                <w:color w:val="000000"/>
                <w:sz w:val="20"/>
              </w:rPr>
              <w:t>
Производственные помещения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үй-жайлар</w:t>
            </w:r>
          </w:p>
          <w:p>
            <w:pPr>
              <w:spacing w:after="20"/>
              <w:ind w:left="20"/>
              <w:jc w:val="both"/>
            </w:pPr>
            <w:r>
              <w:rPr>
                <w:rFonts w:ascii="Times New Roman"/>
                <w:b w:val="false"/>
                <w:i w:val="false"/>
                <w:color w:val="000000"/>
                <w:sz w:val="20"/>
              </w:rPr>
              <w:t>
Бытовые помещения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факторлар</w:t>
            </w:r>
          </w:p>
          <w:p>
            <w:pPr>
              <w:spacing w:after="20"/>
              <w:ind w:left="20"/>
              <w:jc w:val="both"/>
            </w:pPr>
            <w:r>
              <w:rPr>
                <w:rFonts w:ascii="Times New Roman"/>
                <w:b w:val="false"/>
                <w:i w:val="false"/>
                <w:color w:val="000000"/>
                <w:sz w:val="20"/>
              </w:rPr>
              <w:t>
Другие факторы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Инфекцияның берілу факторларын зарарсыздандыру бойынша шаралар</w:t>
      </w:r>
    </w:p>
    <w:p>
      <w:pPr>
        <w:spacing w:after="0"/>
        <w:ind w:left="0"/>
        <w:jc w:val="both"/>
      </w:pPr>
      <w:r>
        <w:rPr>
          <w:rFonts w:ascii="Times New Roman"/>
          <w:b w:val="false"/>
          <w:i w:val="false"/>
          <w:color w:val="000000"/>
          <w:sz w:val="28"/>
        </w:rPr>
        <w:t>
      Меры по обезвреживанию факторов передачи инфекции</w:t>
      </w:r>
    </w:p>
    <w:p>
      <w:pPr>
        <w:spacing w:after="0"/>
        <w:ind w:left="0"/>
        <w:jc w:val="both"/>
      </w:pPr>
      <w:r>
        <w:rPr>
          <w:rFonts w:ascii="Times New Roman"/>
          <w:b w:val="false"/>
          <w:i w:val="false"/>
          <w:color w:val="000000"/>
          <w:sz w:val="28"/>
        </w:rPr>
        <w:t>
      24. Ошақты жоюжөніндегі іс-шаралар туралы санитариялық-эпидемиологиялық</w:t>
      </w:r>
    </w:p>
    <w:p>
      <w:pPr>
        <w:spacing w:after="0"/>
        <w:ind w:left="0"/>
        <w:jc w:val="both"/>
      </w:pPr>
      <w:r>
        <w:rPr>
          <w:rFonts w:ascii="Times New Roman"/>
          <w:b w:val="false"/>
          <w:i w:val="false"/>
          <w:color w:val="000000"/>
          <w:sz w:val="28"/>
        </w:rPr>
        <w:t>
      және ветеринариялық қорытынды</w:t>
      </w:r>
    </w:p>
    <w:p>
      <w:pPr>
        <w:spacing w:after="0"/>
        <w:ind w:left="0"/>
        <w:jc w:val="both"/>
      </w:pPr>
      <w:r>
        <w:rPr>
          <w:rFonts w:ascii="Times New Roman"/>
          <w:b w:val="false"/>
          <w:i w:val="false"/>
          <w:color w:val="000000"/>
          <w:sz w:val="28"/>
        </w:rPr>
        <w:t>
      Санитарно-эпидемиологическое и ветеринарное заключение о мероприятиях</w:t>
      </w:r>
    </w:p>
    <w:p>
      <w:pPr>
        <w:spacing w:after="0"/>
        <w:ind w:left="0"/>
        <w:jc w:val="both"/>
      </w:pPr>
      <w:r>
        <w:rPr>
          <w:rFonts w:ascii="Times New Roman"/>
          <w:b w:val="false"/>
          <w:i w:val="false"/>
          <w:color w:val="000000"/>
          <w:sz w:val="28"/>
        </w:rPr>
        <w:t>
      по ликвидации очага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егілген жануарлар Привито животных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жануарлар Уничтожено животных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Союға өткізілгені Сдано на убой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алаңдар</w:t>
            </w:r>
          </w:p>
          <w:p>
            <w:pPr>
              <w:spacing w:after="20"/>
              <w:ind w:left="20"/>
              <w:jc w:val="both"/>
            </w:pPr>
            <w:r>
              <w:rPr>
                <w:rFonts w:ascii="Times New Roman"/>
                <w:b w:val="false"/>
                <w:i w:val="false"/>
                <w:color w:val="000000"/>
                <w:sz w:val="20"/>
              </w:rPr>
              <w:t>
Обработано площадей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жүргізілген жоқ</w:t>
            </w:r>
          </w:p>
          <w:p>
            <w:pPr>
              <w:spacing w:after="20"/>
              <w:ind w:left="20"/>
              <w:jc w:val="both"/>
            </w:pPr>
            <w:r>
              <w:rPr>
                <w:rFonts w:ascii="Times New Roman"/>
                <w:b w:val="false"/>
                <w:i w:val="false"/>
                <w:color w:val="000000"/>
                <w:sz w:val="20"/>
              </w:rPr>
              <w:t>
Мероприятия не проводились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w:t>
            </w:r>
          </w:p>
          <w:p>
            <w:pPr>
              <w:spacing w:after="20"/>
              <w:ind w:left="20"/>
              <w:jc w:val="both"/>
            </w:pPr>
            <w:r>
              <w:rPr>
                <w:rFonts w:ascii="Times New Roman"/>
                <w:b w:val="false"/>
                <w:i w:val="false"/>
                <w:color w:val="000000"/>
                <w:sz w:val="20"/>
              </w:rPr>
              <w:t>
фекция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w:t>
            </w:r>
          </w:p>
          <w:p>
            <w:pPr>
              <w:spacing w:after="20"/>
              <w:ind w:left="20"/>
              <w:jc w:val="both"/>
            </w:pPr>
            <w:r>
              <w:rPr>
                <w:rFonts w:ascii="Times New Roman"/>
                <w:b w:val="false"/>
                <w:i w:val="false"/>
                <w:color w:val="000000"/>
                <w:sz w:val="20"/>
              </w:rPr>
              <w:t>
секция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w:t>
            </w:r>
          </w:p>
          <w:p>
            <w:pPr>
              <w:spacing w:after="20"/>
              <w:ind w:left="20"/>
              <w:jc w:val="both"/>
            </w:pPr>
            <w:r>
              <w:rPr>
                <w:rFonts w:ascii="Times New Roman"/>
                <w:b w:val="false"/>
                <w:i w:val="false"/>
                <w:color w:val="000000"/>
                <w:sz w:val="20"/>
              </w:rPr>
              <w:t>
зация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25. Ошақ және жүргізілген іс-шаралар туралы қосымша мәліметтер</w:t>
      </w:r>
    </w:p>
    <w:p>
      <w:pPr>
        <w:spacing w:after="0"/>
        <w:ind w:left="0"/>
        <w:jc w:val="both"/>
      </w:pPr>
      <w:r>
        <w:rPr>
          <w:rFonts w:ascii="Times New Roman"/>
          <w:b w:val="false"/>
          <w:i w:val="false"/>
          <w:color w:val="000000"/>
          <w:sz w:val="28"/>
        </w:rPr>
        <w:t>
      (Дополнительные сведения об очаге и проведенных мероприятиях):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Дәрігер-эпизоотологтың тегі, аты, әкесінің аты, қолы (Фамилия, имя,</w:t>
      </w:r>
    </w:p>
    <w:p>
      <w:pPr>
        <w:spacing w:after="0"/>
        <w:ind w:left="0"/>
        <w:jc w:val="both"/>
      </w:pPr>
      <w:r>
        <w:rPr>
          <w:rFonts w:ascii="Times New Roman"/>
          <w:b w:val="false"/>
          <w:i w:val="false"/>
          <w:color w:val="000000"/>
          <w:sz w:val="28"/>
        </w:rPr>
        <w:t>
      отчество, подпись врача эпизоотолога)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Дәрігер-эпидемиологтың тегі, аты, әкесінің аты, қолы (Фамилия, имя,</w:t>
      </w:r>
    </w:p>
    <w:p>
      <w:pPr>
        <w:spacing w:after="0"/>
        <w:ind w:left="0"/>
        <w:jc w:val="both"/>
      </w:pPr>
      <w:r>
        <w:rPr>
          <w:rFonts w:ascii="Times New Roman"/>
          <w:b w:val="false"/>
          <w:i w:val="false"/>
          <w:color w:val="000000"/>
          <w:sz w:val="28"/>
        </w:rPr>
        <w:t>
      отчество, подпись врача эпидемиолога)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Зоонозды аурулар ошағын эпиэоотологиялық-эпидемиологиялық</w:t>
      </w:r>
    </w:p>
    <w:p>
      <w:pPr>
        <w:spacing w:after="0"/>
        <w:ind w:left="0"/>
        <w:jc w:val="both"/>
      </w:pPr>
      <w:r>
        <w:rPr>
          <w:rFonts w:ascii="Times New Roman"/>
          <w:b w:val="false"/>
          <w:i w:val="false"/>
          <w:color w:val="000000"/>
          <w:sz w:val="28"/>
        </w:rPr>
        <w:t>
      тексеру картасына (№ 329/е пішіні)</w:t>
      </w:r>
    </w:p>
    <w:p>
      <w:pPr>
        <w:spacing w:after="0"/>
        <w:ind w:left="0"/>
        <w:jc w:val="both"/>
      </w:pPr>
      <w:r>
        <w:rPr>
          <w:rFonts w:ascii="Times New Roman"/>
          <w:b w:val="false"/>
          <w:i w:val="false"/>
          <w:color w:val="000000"/>
          <w:sz w:val="28"/>
        </w:rPr>
        <w:t>
      Қосымша парақ Вкладной лист</w:t>
      </w:r>
    </w:p>
    <w:p>
      <w:pPr>
        <w:spacing w:after="0"/>
        <w:ind w:left="0"/>
        <w:jc w:val="both"/>
      </w:pPr>
      <w:r>
        <w:rPr>
          <w:rFonts w:ascii="Times New Roman"/>
          <w:b w:val="false"/>
          <w:i w:val="false"/>
          <w:color w:val="000000"/>
          <w:sz w:val="28"/>
        </w:rPr>
        <w:t>
      К карте эпизоотолого-эпидемиологического обследования очага</w:t>
      </w:r>
    </w:p>
    <w:p>
      <w:pPr>
        <w:spacing w:after="0"/>
        <w:ind w:left="0"/>
        <w:jc w:val="both"/>
      </w:pPr>
      <w:r>
        <w:rPr>
          <w:rFonts w:ascii="Times New Roman"/>
          <w:b w:val="false"/>
          <w:i w:val="false"/>
          <w:color w:val="000000"/>
          <w:sz w:val="28"/>
        </w:rPr>
        <w:t>
      зоонозного заболевания (форма № 329/у)</w:t>
      </w:r>
    </w:p>
    <w:p>
      <w:pPr>
        <w:spacing w:after="0"/>
        <w:ind w:left="0"/>
        <w:jc w:val="both"/>
      </w:pPr>
      <w:r>
        <w:rPr>
          <w:rFonts w:ascii="Times New Roman"/>
          <w:b w:val="false"/>
          <w:i w:val="false"/>
          <w:color w:val="000000"/>
          <w:sz w:val="28"/>
        </w:rPr>
        <w:t>
      1. Қорытынды диагноз (Окончательный диагноз)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Қоздырғыштың серологиялық тобы, түрі (Вид, серогруппа возбудителя)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Науқас (Больной): жергілікті (местный ) (1), сырттан келген</w:t>
      </w:r>
    </w:p>
    <w:p>
      <w:pPr>
        <w:spacing w:after="0"/>
        <w:ind w:left="0"/>
        <w:jc w:val="both"/>
      </w:pPr>
      <w:r>
        <w:rPr>
          <w:rFonts w:ascii="Times New Roman"/>
          <w:b w:val="false"/>
          <w:i w:val="false"/>
          <w:color w:val="000000"/>
          <w:sz w:val="28"/>
        </w:rPr>
        <w:t>
      (приезжий) (2), қайдан келді (жазыңыз) (откуда прибыл (вписать))</w:t>
      </w:r>
    </w:p>
    <w:p>
      <w:pPr>
        <w:spacing w:after="0"/>
        <w:ind w:left="0"/>
        <w:jc w:val="both"/>
      </w:pPr>
      <w:r>
        <w:rPr>
          <w:rFonts w:ascii="Times New Roman"/>
          <w:b w:val="false"/>
          <w:i w:val="false"/>
          <w:color w:val="000000"/>
          <w:sz w:val="28"/>
        </w:rPr>
        <w:t>
      4. Тегі, аты, әкесінің аты (болған жағдайда)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Мекен-жайы (Домашний адрес), елді мекен (населенный пункт)</w:t>
      </w:r>
    </w:p>
    <w:p>
      <w:pPr>
        <w:spacing w:after="0"/>
        <w:ind w:left="0"/>
        <w:jc w:val="both"/>
      </w:pPr>
      <w:r>
        <w:rPr>
          <w:rFonts w:ascii="Times New Roman"/>
          <w:b w:val="false"/>
          <w:i w:val="false"/>
          <w:color w:val="000000"/>
          <w:sz w:val="28"/>
        </w:rPr>
        <w:t>
      ________ қала (город), ауыл (село) __________________________________</w:t>
      </w:r>
    </w:p>
    <w:p>
      <w:pPr>
        <w:spacing w:after="0"/>
        <w:ind w:left="0"/>
        <w:jc w:val="both"/>
      </w:pPr>
      <w:r>
        <w:rPr>
          <w:rFonts w:ascii="Times New Roman"/>
          <w:b w:val="false"/>
          <w:i w:val="false"/>
          <w:color w:val="000000"/>
          <w:sz w:val="28"/>
        </w:rPr>
        <w:t>
      6. Жасы (Возраст) ___________________________________________________</w:t>
      </w:r>
    </w:p>
    <w:p>
      <w:pPr>
        <w:spacing w:after="0"/>
        <w:ind w:left="0"/>
        <w:jc w:val="both"/>
      </w:pPr>
      <w:r>
        <w:rPr>
          <w:rFonts w:ascii="Times New Roman"/>
          <w:b w:val="false"/>
          <w:i w:val="false"/>
          <w:color w:val="000000"/>
          <w:sz w:val="28"/>
        </w:rPr>
        <w:t>
      7. Жынысы (Пол) _____________________________________________________</w:t>
      </w:r>
    </w:p>
    <w:p>
      <w:pPr>
        <w:spacing w:after="0"/>
        <w:ind w:left="0"/>
        <w:jc w:val="both"/>
      </w:pPr>
      <w:r>
        <w:rPr>
          <w:rFonts w:ascii="Times New Roman"/>
          <w:b w:val="false"/>
          <w:i w:val="false"/>
          <w:color w:val="000000"/>
          <w:sz w:val="28"/>
        </w:rPr>
        <w:t>
      8. Қысқаша эпидемиологиялық анамнез, болжамды жұқтырылу орны</w:t>
      </w:r>
    </w:p>
    <w:p>
      <w:pPr>
        <w:spacing w:after="0"/>
        <w:ind w:left="0"/>
        <w:jc w:val="both"/>
      </w:pPr>
      <w:r>
        <w:rPr>
          <w:rFonts w:ascii="Times New Roman"/>
          <w:b w:val="false"/>
          <w:i w:val="false"/>
          <w:color w:val="000000"/>
          <w:sz w:val="28"/>
        </w:rPr>
        <w:t>
      (Краткий эпидемиологический анамнез, вероятное место заражения)</w:t>
      </w:r>
    </w:p>
    <w:p>
      <w:pPr>
        <w:spacing w:after="0"/>
        <w:ind w:left="0"/>
        <w:jc w:val="both"/>
      </w:pPr>
      <w:r>
        <w:rPr>
          <w:rFonts w:ascii="Times New Roman"/>
          <w:b w:val="false"/>
          <w:i w:val="false"/>
          <w:color w:val="000000"/>
          <w:sz w:val="28"/>
        </w:rPr>
        <w:t>
      9. Кәсібі (Род занятий) _____________________________________________</w:t>
      </w:r>
    </w:p>
    <w:p>
      <w:pPr>
        <w:spacing w:after="0"/>
        <w:ind w:left="0"/>
        <w:jc w:val="both"/>
      </w:pPr>
      <w:r>
        <w:rPr>
          <w:rFonts w:ascii="Times New Roman"/>
          <w:b w:val="false"/>
          <w:i w:val="false"/>
          <w:color w:val="000000"/>
          <w:sz w:val="28"/>
        </w:rPr>
        <w:t>
      10. Науқас туралы хабарлама алынды (Сообщение о больном получено)</w:t>
      </w:r>
    </w:p>
    <w:p>
      <w:pPr>
        <w:spacing w:after="0"/>
        <w:ind w:left="0"/>
        <w:jc w:val="both"/>
      </w:pPr>
      <w:r>
        <w:rPr>
          <w:rFonts w:ascii="Times New Roman"/>
          <w:b w:val="false"/>
          <w:i w:val="false"/>
          <w:color w:val="000000"/>
          <w:sz w:val="28"/>
        </w:rPr>
        <w:t>
      күні, сағаты (дата, час) ____________________________________________</w:t>
      </w:r>
    </w:p>
    <w:p>
      <w:pPr>
        <w:spacing w:after="0"/>
        <w:ind w:left="0"/>
        <w:jc w:val="both"/>
      </w:pPr>
      <w:r>
        <w:rPr>
          <w:rFonts w:ascii="Times New Roman"/>
          <w:b w:val="false"/>
          <w:i w:val="false"/>
          <w:color w:val="000000"/>
          <w:sz w:val="28"/>
        </w:rPr>
        <w:t>
      11. Хабарламаны кім жіберді (Кем направлено сообщение)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Шұғыл хабарлама бойынша диагнозы (Диагноз по экстреннему</w:t>
      </w:r>
    </w:p>
    <w:p>
      <w:pPr>
        <w:spacing w:after="0"/>
        <w:ind w:left="0"/>
        <w:jc w:val="both"/>
      </w:pPr>
      <w:r>
        <w:rPr>
          <w:rFonts w:ascii="Times New Roman"/>
          <w:b w:val="false"/>
          <w:i w:val="false"/>
          <w:color w:val="000000"/>
          <w:sz w:val="28"/>
        </w:rPr>
        <w:t>
      извещению)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Алғашқы қойылған диагнозы дұрыс, (дұрыс емес) (Первоначальный</w:t>
      </w:r>
    </w:p>
    <w:p>
      <w:pPr>
        <w:spacing w:after="0"/>
        <w:ind w:left="0"/>
        <w:jc w:val="both"/>
      </w:pPr>
      <w:r>
        <w:rPr>
          <w:rFonts w:ascii="Times New Roman"/>
          <w:b w:val="false"/>
          <w:i w:val="false"/>
          <w:color w:val="000000"/>
          <w:sz w:val="28"/>
        </w:rPr>
        <w:t>
      диагноз правильный, (неправильный))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Науқас (Больной выявлен при): кәсіби тексеру (профессиональном</w:t>
      </w:r>
    </w:p>
    <w:p>
      <w:pPr>
        <w:spacing w:after="0"/>
        <w:ind w:left="0"/>
        <w:jc w:val="both"/>
      </w:pPr>
      <w:r>
        <w:rPr>
          <w:rFonts w:ascii="Times New Roman"/>
          <w:b w:val="false"/>
          <w:i w:val="false"/>
          <w:color w:val="000000"/>
          <w:sz w:val="28"/>
        </w:rPr>
        <w:t>
      обследовании) (1), эпидемиологиялық көрсетімдері бойынша тексеру</w:t>
      </w:r>
    </w:p>
    <w:p>
      <w:pPr>
        <w:spacing w:after="0"/>
        <w:ind w:left="0"/>
        <w:jc w:val="both"/>
      </w:pPr>
      <w:r>
        <w:rPr>
          <w:rFonts w:ascii="Times New Roman"/>
          <w:b w:val="false"/>
          <w:i w:val="false"/>
          <w:color w:val="000000"/>
          <w:sz w:val="28"/>
        </w:rPr>
        <w:t>
      кезінде</w:t>
      </w:r>
    </w:p>
    <w:p>
      <w:pPr>
        <w:spacing w:after="0"/>
        <w:ind w:left="0"/>
        <w:jc w:val="both"/>
      </w:pPr>
      <w:r>
        <w:rPr>
          <w:rFonts w:ascii="Times New Roman"/>
          <w:b w:val="false"/>
          <w:i w:val="false"/>
          <w:color w:val="000000"/>
          <w:sz w:val="28"/>
        </w:rPr>
        <w:t>
      (обследовании по эпидемиологическим показаниям) (2), медициналық</w:t>
      </w:r>
    </w:p>
    <w:p>
      <w:pPr>
        <w:spacing w:after="0"/>
        <w:ind w:left="0"/>
        <w:jc w:val="both"/>
      </w:pPr>
      <w:r>
        <w:rPr>
          <w:rFonts w:ascii="Times New Roman"/>
          <w:b w:val="false"/>
          <w:i w:val="false"/>
          <w:color w:val="000000"/>
          <w:sz w:val="28"/>
        </w:rPr>
        <w:t>
      көмек алуға келгенде (обращении за медицинской помощью) анықталды (3)</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Эпидемиологиялық тексеру күні (Дата эпидемиологического</w:t>
      </w:r>
    </w:p>
    <w:p>
      <w:pPr>
        <w:spacing w:after="0"/>
        <w:ind w:left="0"/>
        <w:jc w:val="both"/>
      </w:pPr>
      <w:r>
        <w:rPr>
          <w:rFonts w:ascii="Times New Roman"/>
          <w:b w:val="false"/>
          <w:i w:val="false"/>
          <w:color w:val="000000"/>
          <w:sz w:val="28"/>
        </w:rPr>
        <w:t>
      обследования)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Ауырған күні </w:t>
            </w:r>
          </w:p>
          <w:p>
            <w:pPr>
              <w:spacing w:after="20"/>
              <w:ind w:left="20"/>
              <w:jc w:val="both"/>
            </w:pPr>
            <w:r>
              <w:rPr>
                <w:rFonts w:ascii="Times New Roman"/>
                <w:b w:val="false"/>
                <w:i w:val="false"/>
                <w:color w:val="000000"/>
                <w:sz w:val="20"/>
              </w:rPr>
              <w:t>
Дата заболевания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Қаралған (анықталған) күні мен орны</w:t>
            </w:r>
          </w:p>
          <w:p>
            <w:pPr>
              <w:spacing w:after="20"/>
              <w:ind w:left="20"/>
              <w:jc w:val="both"/>
            </w:pPr>
            <w:r>
              <w:rPr>
                <w:rFonts w:ascii="Times New Roman"/>
                <w:b w:val="false"/>
                <w:i w:val="false"/>
                <w:color w:val="000000"/>
                <w:sz w:val="20"/>
              </w:rPr>
              <w:t>
Дата и место обращения (выявления)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Ауруха наға жатқызылған күні </w:t>
            </w:r>
          </w:p>
          <w:p>
            <w:pPr>
              <w:spacing w:after="20"/>
              <w:ind w:left="20"/>
              <w:jc w:val="both"/>
            </w:pPr>
            <w:r>
              <w:rPr>
                <w:rFonts w:ascii="Times New Roman"/>
                <w:b w:val="false"/>
                <w:i w:val="false"/>
                <w:color w:val="000000"/>
                <w:sz w:val="20"/>
              </w:rPr>
              <w:t>
Дата госпитализации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Шұғыл хабарлама жіберуге себеп болған диагнозының қойылған күні </w:t>
            </w:r>
          </w:p>
          <w:p>
            <w:pPr>
              <w:spacing w:after="20"/>
              <w:ind w:left="20"/>
              <w:jc w:val="both"/>
            </w:pPr>
            <w:r>
              <w:rPr>
                <w:rFonts w:ascii="Times New Roman"/>
                <w:b w:val="false"/>
                <w:i w:val="false"/>
                <w:color w:val="000000"/>
                <w:sz w:val="20"/>
              </w:rPr>
              <w:t>
Дата установления диагноза, по поводу которого прислано экстренное извещение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Қорытынды диагноз қойылған күн</w:t>
            </w:r>
          </w:p>
          <w:p>
            <w:pPr>
              <w:spacing w:after="20"/>
              <w:ind w:left="20"/>
              <w:jc w:val="both"/>
            </w:pPr>
            <w:r>
              <w:rPr>
                <w:rFonts w:ascii="Times New Roman"/>
                <w:b w:val="false"/>
                <w:i w:val="false"/>
                <w:color w:val="000000"/>
                <w:sz w:val="20"/>
              </w:rPr>
              <w:t>
Дата становления окончательного диагноза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Ауруха- надан шыққан күні (жазылып) (1), (қайтыс болды) (2) </w:t>
            </w:r>
          </w:p>
          <w:p>
            <w:pPr>
              <w:spacing w:after="20"/>
              <w:ind w:left="20"/>
              <w:jc w:val="both"/>
            </w:pPr>
            <w:r>
              <w:rPr>
                <w:rFonts w:ascii="Times New Roman"/>
                <w:b w:val="false"/>
                <w:i w:val="false"/>
                <w:color w:val="000000"/>
                <w:sz w:val="20"/>
              </w:rPr>
              <w:t>
Дата выписки из стационара (выздоровление) (1), (смерти)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Ауруханаға жатқызылған орны, көлік (Место госпитализации,</w:t>
      </w:r>
    </w:p>
    <w:p>
      <w:pPr>
        <w:spacing w:after="0"/>
        <w:ind w:left="0"/>
        <w:jc w:val="both"/>
      </w:pPr>
      <w:r>
        <w:rPr>
          <w:rFonts w:ascii="Times New Roman"/>
          <w:b w:val="false"/>
          <w:i w:val="false"/>
          <w:color w:val="000000"/>
          <w:sz w:val="28"/>
        </w:rPr>
        <w:t>
      транспорт)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Үйінде қалдырылды (себебі) (Оставлен на дому (причина)):</w:t>
      </w:r>
    </w:p>
    <w:p>
      <w:pPr>
        <w:spacing w:after="0"/>
        <w:ind w:left="0"/>
        <w:jc w:val="both"/>
      </w:pPr>
      <w:r>
        <w:rPr>
          <w:rFonts w:ascii="Times New Roman"/>
          <w:b w:val="false"/>
          <w:i w:val="false"/>
          <w:color w:val="000000"/>
          <w:sz w:val="28"/>
        </w:rPr>
        <w:t>
      клиникалық көрсетімдерінің болмауы</w:t>
      </w:r>
    </w:p>
    <w:p>
      <w:pPr>
        <w:spacing w:after="0"/>
        <w:ind w:left="0"/>
        <w:jc w:val="both"/>
      </w:pPr>
      <w:r>
        <w:rPr>
          <w:rFonts w:ascii="Times New Roman"/>
          <w:b w:val="false"/>
          <w:i w:val="false"/>
          <w:color w:val="000000"/>
          <w:sz w:val="28"/>
        </w:rPr>
        <w:t>
      (отсутствие клинических показаний), ауруханада орын болмауы</w:t>
      </w:r>
    </w:p>
    <w:p>
      <w:pPr>
        <w:spacing w:after="0"/>
        <w:ind w:left="0"/>
        <w:jc w:val="both"/>
      </w:pPr>
      <w:r>
        <w:rPr>
          <w:rFonts w:ascii="Times New Roman"/>
          <w:b w:val="false"/>
          <w:i w:val="false"/>
          <w:color w:val="000000"/>
          <w:sz w:val="28"/>
        </w:rPr>
        <w:t>
      (отсутствие мест в стационаре) ауруханаға жатудан бас тартуы (отказ</w:t>
      </w:r>
    </w:p>
    <w:p>
      <w:pPr>
        <w:spacing w:after="0"/>
        <w:ind w:left="0"/>
        <w:jc w:val="both"/>
      </w:pPr>
      <w:r>
        <w:rPr>
          <w:rFonts w:ascii="Times New Roman"/>
          <w:b w:val="false"/>
          <w:i w:val="false"/>
          <w:color w:val="000000"/>
          <w:sz w:val="28"/>
        </w:rPr>
        <w:t>
      от госпитализации) астын сызыңыз (подчеркнуть)</w:t>
      </w:r>
    </w:p>
    <w:p>
      <w:pPr>
        <w:spacing w:after="0"/>
        <w:ind w:left="0"/>
        <w:jc w:val="both"/>
      </w:pPr>
      <w:r>
        <w:rPr>
          <w:rFonts w:ascii="Times New Roman"/>
          <w:b w:val="false"/>
          <w:i w:val="false"/>
          <w:color w:val="000000"/>
          <w:sz w:val="28"/>
        </w:rPr>
        <w:t>
      24. Ауруханаға кеш жатқызылу себебі (Причина поздней госпитализации):</w:t>
      </w:r>
    </w:p>
    <w:p>
      <w:pPr>
        <w:spacing w:after="0"/>
        <w:ind w:left="0"/>
        <w:jc w:val="both"/>
      </w:pPr>
      <w:r>
        <w:rPr>
          <w:rFonts w:ascii="Times New Roman"/>
          <w:b w:val="false"/>
          <w:i w:val="false"/>
          <w:color w:val="000000"/>
          <w:sz w:val="28"/>
        </w:rPr>
        <w:t>
      ауруханада орын болмауы</w:t>
      </w:r>
    </w:p>
    <w:p>
      <w:pPr>
        <w:spacing w:after="0"/>
        <w:ind w:left="0"/>
        <w:jc w:val="both"/>
      </w:pPr>
      <w:r>
        <w:rPr>
          <w:rFonts w:ascii="Times New Roman"/>
          <w:b w:val="false"/>
          <w:i w:val="false"/>
          <w:color w:val="000000"/>
          <w:sz w:val="28"/>
        </w:rPr>
        <w:t>
      (отсутствие мест в стационаре), кеш қаралуы (позднее</w:t>
      </w:r>
    </w:p>
    <w:p>
      <w:pPr>
        <w:spacing w:after="0"/>
        <w:ind w:left="0"/>
        <w:jc w:val="both"/>
      </w:pPr>
      <w:r>
        <w:rPr>
          <w:rFonts w:ascii="Times New Roman"/>
          <w:b w:val="false"/>
          <w:i w:val="false"/>
          <w:color w:val="000000"/>
          <w:sz w:val="28"/>
        </w:rPr>
        <w:t>
      обращение), диагноздың кеш қойылуы (поздняя диагностика), бас тартуы</w:t>
      </w:r>
    </w:p>
    <w:p>
      <w:pPr>
        <w:spacing w:after="0"/>
        <w:ind w:left="0"/>
        <w:jc w:val="both"/>
      </w:pPr>
      <w:r>
        <w:rPr>
          <w:rFonts w:ascii="Times New Roman"/>
          <w:b w:val="false"/>
          <w:i w:val="false"/>
          <w:color w:val="000000"/>
          <w:sz w:val="28"/>
        </w:rPr>
        <w:t>
      (отказ) астын сызыңыз (подчеркнуть)</w:t>
      </w:r>
    </w:p>
    <w:p>
      <w:pPr>
        <w:spacing w:after="0"/>
        <w:ind w:left="0"/>
        <w:jc w:val="both"/>
      </w:pPr>
      <w:r>
        <w:rPr>
          <w:rFonts w:ascii="Times New Roman"/>
          <w:b w:val="false"/>
          <w:i w:val="false"/>
          <w:color w:val="000000"/>
          <w:sz w:val="28"/>
        </w:rPr>
        <w:t>
      25. Зертханалық зерттеулер (Лабораторные исследования)</w:t>
      </w:r>
    </w:p>
    <w:p>
      <w:pPr>
        <w:spacing w:after="0"/>
        <w:ind w:left="0"/>
        <w:jc w:val="both"/>
      </w:pPr>
      <w:r>
        <w:rPr>
          <w:rFonts w:ascii="Times New Roman"/>
          <w:b w:val="false"/>
          <w:i w:val="false"/>
          <w:color w:val="000000"/>
          <w:sz w:val="28"/>
        </w:rPr>
        <w:t>
      жүргізілді (проводились) (1), жүргізілмеді (не проводились) (2)</w:t>
      </w:r>
    </w:p>
    <w:p>
      <w:pPr>
        <w:spacing w:after="0"/>
        <w:ind w:left="0"/>
        <w:jc w:val="both"/>
      </w:pPr>
      <w:r>
        <w:rPr>
          <w:rFonts w:ascii="Times New Roman"/>
          <w:b w:val="false"/>
          <w:i w:val="false"/>
          <w:color w:val="000000"/>
          <w:sz w:val="28"/>
        </w:rPr>
        <w:t>
      26. Диагноз қойылды (Диагноз установлен): клиникалық (клинически)</w:t>
      </w:r>
    </w:p>
    <w:p>
      <w:pPr>
        <w:spacing w:after="0"/>
        <w:ind w:left="0"/>
        <w:jc w:val="both"/>
      </w:pPr>
      <w:r>
        <w:rPr>
          <w:rFonts w:ascii="Times New Roman"/>
          <w:b w:val="false"/>
          <w:i w:val="false"/>
          <w:color w:val="000000"/>
          <w:sz w:val="28"/>
        </w:rPr>
        <w:t>
      (1), зертханалық жолмен (лабораторно) (2), кешенді (комплексно) (3),</w:t>
      </w:r>
    </w:p>
    <w:p>
      <w:pPr>
        <w:spacing w:after="0"/>
        <w:ind w:left="0"/>
        <w:jc w:val="both"/>
      </w:pPr>
      <w:r>
        <w:rPr>
          <w:rFonts w:ascii="Times New Roman"/>
          <w:b w:val="false"/>
          <w:i w:val="false"/>
          <w:color w:val="000000"/>
          <w:sz w:val="28"/>
        </w:rPr>
        <w:t>
      басқа әдістермен (другими методами)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w:t>
            </w:r>
          </w:p>
          <w:p>
            <w:pPr>
              <w:spacing w:after="20"/>
              <w:ind w:left="20"/>
              <w:jc w:val="both"/>
            </w:pPr>
            <w:r>
              <w:rPr>
                <w:rFonts w:ascii="Times New Roman"/>
                <w:b w:val="false"/>
                <w:i w:val="false"/>
                <w:color w:val="000000"/>
                <w:sz w:val="20"/>
              </w:rPr>
              <w:t>
Клинически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w:t>
            </w:r>
          </w:p>
          <w:p>
            <w:pPr>
              <w:spacing w:after="20"/>
              <w:ind w:left="20"/>
              <w:jc w:val="both"/>
            </w:pPr>
            <w:r>
              <w:rPr>
                <w:rFonts w:ascii="Times New Roman"/>
                <w:b w:val="false"/>
                <w:i w:val="false"/>
                <w:color w:val="000000"/>
                <w:sz w:val="20"/>
              </w:rPr>
              <w:t>
Результат обследования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жолмен</w:t>
            </w:r>
          </w:p>
          <w:p>
            <w:pPr>
              <w:spacing w:after="20"/>
              <w:ind w:left="20"/>
              <w:jc w:val="both"/>
            </w:pPr>
            <w:r>
              <w:rPr>
                <w:rFonts w:ascii="Times New Roman"/>
                <w:b w:val="false"/>
                <w:i w:val="false"/>
                <w:color w:val="000000"/>
                <w:sz w:val="20"/>
              </w:rPr>
              <w:t>
Лабораторно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p>
            <w:pPr>
              <w:spacing w:after="20"/>
              <w:ind w:left="20"/>
              <w:jc w:val="both"/>
            </w:pPr>
            <w:r>
              <w:rPr>
                <w:rFonts w:ascii="Times New Roman"/>
                <w:b w:val="false"/>
                <w:i w:val="false"/>
                <w:color w:val="000000"/>
                <w:sz w:val="20"/>
              </w:rPr>
              <w:t>
(Бактериологически)</w:t>
            </w:r>
          </w:p>
          <w:p>
            <w:pPr>
              <w:spacing w:after="20"/>
              <w:ind w:left="20"/>
              <w:jc w:val="both"/>
            </w:pPr>
            <w:r>
              <w:rPr>
                <w:rFonts w:ascii="Times New Roman"/>
                <w:b w:val="false"/>
                <w:i w:val="false"/>
                <w:color w:val="000000"/>
                <w:sz w:val="20"/>
              </w:rPr>
              <w:t>
(вирусологиялық</w:t>
            </w:r>
          </w:p>
          <w:p>
            <w:pPr>
              <w:spacing w:after="20"/>
              <w:ind w:left="20"/>
              <w:jc w:val="both"/>
            </w:pPr>
            <w:r>
              <w:rPr>
                <w:rFonts w:ascii="Times New Roman"/>
                <w:b w:val="false"/>
                <w:i w:val="false"/>
                <w:color w:val="000000"/>
                <w:sz w:val="20"/>
              </w:rPr>
              <w:t>
(вирусологически))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Микроскопиялық</w:t>
            </w:r>
          </w:p>
          <w:p>
            <w:pPr>
              <w:spacing w:after="20"/>
              <w:ind w:left="20"/>
              <w:jc w:val="both"/>
            </w:pPr>
            <w:r>
              <w:rPr>
                <w:rFonts w:ascii="Times New Roman"/>
                <w:b w:val="false"/>
                <w:i w:val="false"/>
                <w:color w:val="000000"/>
                <w:sz w:val="20"/>
              </w:rPr>
              <w:t>
(Микроскопическии)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(аллергиялық)</w:t>
            </w:r>
          </w:p>
          <w:p>
            <w:pPr>
              <w:spacing w:after="20"/>
              <w:ind w:left="20"/>
              <w:jc w:val="both"/>
            </w:pPr>
            <w:r>
              <w:rPr>
                <w:rFonts w:ascii="Times New Roman"/>
                <w:b w:val="false"/>
                <w:i w:val="false"/>
                <w:color w:val="000000"/>
                <w:sz w:val="20"/>
              </w:rPr>
              <w:t>
(Иммунологически</w:t>
            </w:r>
          </w:p>
          <w:p>
            <w:pPr>
              <w:spacing w:after="20"/>
              <w:ind w:left="20"/>
              <w:jc w:val="both"/>
            </w:pPr>
            <w:r>
              <w:rPr>
                <w:rFonts w:ascii="Times New Roman"/>
                <w:b w:val="false"/>
                <w:i w:val="false"/>
                <w:color w:val="000000"/>
                <w:sz w:val="20"/>
              </w:rPr>
              <w:t>
(аллергологически))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(Биохимически)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әдістермен</w:t>
            </w:r>
          </w:p>
          <w:p>
            <w:pPr>
              <w:spacing w:after="20"/>
              <w:ind w:left="20"/>
              <w:jc w:val="both"/>
            </w:pPr>
            <w:r>
              <w:rPr>
                <w:rFonts w:ascii="Times New Roman"/>
                <w:b w:val="false"/>
                <w:i w:val="false"/>
                <w:color w:val="000000"/>
                <w:sz w:val="20"/>
              </w:rPr>
              <w:t>
(Другими методами)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27. Науқас бұрын егілген (1), егілмеген (2), оның ішінде</w:t>
      </w:r>
    </w:p>
    <w:p>
      <w:pPr>
        <w:spacing w:after="0"/>
        <w:ind w:left="0"/>
        <w:jc w:val="both"/>
      </w:pPr>
      <w:r>
        <w:rPr>
          <w:rFonts w:ascii="Times New Roman"/>
          <w:b w:val="false"/>
          <w:i w:val="false"/>
          <w:color w:val="000000"/>
          <w:sz w:val="28"/>
        </w:rPr>
        <w:t>
      эпидемиологиялық көрсетімдерінің, медициналық қарсы көрсетімдерінің</w:t>
      </w:r>
    </w:p>
    <w:p>
      <w:pPr>
        <w:spacing w:after="0"/>
        <w:ind w:left="0"/>
        <w:jc w:val="both"/>
      </w:pPr>
      <w:r>
        <w:rPr>
          <w:rFonts w:ascii="Times New Roman"/>
          <w:b w:val="false"/>
          <w:i w:val="false"/>
          <w:color w:val="000000"/>
          <w:sz w:val="28"/>
        </w:rPr>
        <w:t>
      салдарынан, бас тартуына, басқа себептерге байланысты (астын сызыңыз)</w:t>
      </w:r>
    </w:p>
    <w:p>
      <w:pPr>
        <w:spacing w:after="0"/>
        <w:ind w:left="0"/>
        <w:jc w:val="both"/>
      </w:pPr>
      <w:r>
        <w:rPr>
          <w:rFonts w:ascii="Times New Roman"/>
          <w:b w:val="false"/>
          <w:i w:val="false"/>
          <w:color w:val="000000"/>
          <w:sz w:val="28"/>
        </w:rPr>
        <w:t>
      (Больной ранее привит (1), не привит (2), в том числе из-за</w:t>
      </w:r>
    </w:p>
    <w:p>
      <w:pPr>
        <w:spacing w:after="0"/>
        <w:ind w:left="0"/>
        <w:jc w:val="both"/>
      </w:pPr>
      <w:r>
        <w:rPr>
          <w:rFonts w:ascii="Times New Roman"/>
          <w:b w:val="false"/>
          <w:i w:val="false"/>
          <w:color w:val="000000"/>
          <w:sz w:val="28"/>
        </w:rPr>
        <w:t>
      отсутствия эпидемиологических показаний, по медицинским</w:t>
      </w:r>
    </w:p>
    <w:p>
      <w:pPr>
        <w:spacing w:after="0"/>
        <w:ind w:left="0"/>
        <w:jc w:val="both"/>
      </w:pPr>
      <w:r>
        <w:rPr>
          <w:rFonts w:ascii="Times New Roman"/>
          <w:b w:val="false"/>
          <w:i w:val="false"/>
          <w:color w:val="000000"/>
          <w:sz w:val="28"/>
        </w:rPr>
        <w:t>
      противопоказаниям, из-за отказа, по другим причинам (подчеркнуть))</w:t>
      </w:r>
    </w:p>
    <w:p>
      <w:pPr>
        <w:spacing w:after="0"/>
        <w:ind w:left="0"/>
        <w:jc w:val="both"/>
      </w:pPr>
      <w:r>
        <w:rPr>
          <w:rFonts w:ascii="Times New Roman"/>
          <w:b w:val="false"/>
          <w:i w:val="false"/>
          <w:color w:val="000000"/>
          <w:sz w:val="28"/>
        </w:rPr>
        <w:t>
      28. Шұғыл профилактикалық немесе антирабиялық қарсы көмек көрсету</w:t>
      </w:r>
    </w:p>
    <w:p>
      <w:pPr>
        <w:spacing w:after="0"/>
        <w:ind w:left="0"/>
        <w:jc w:val="both"/>
      </w:pPr>
      <w:r>
        <w:rPr>
          <w:rFonts w:ascii="Times New Roman"/>
          <w:b w:val="false"/>
          <w:i w:val="false"/>
          <w:color w:val="000000"/>
          <w:sz w:val="28"/>
        </w:rPr>
        <w:t>
      (Экстренная профилактическая или антирабическая помощь): жүргізілді</w:t>
      </w:r>
    </w:p>
    <w:p>
      <w:pPr>
        <w:spacing w:after="0"/>
        <w:ind w:left="0"/>
        <w:jc w:val="both"/>
      </w:pPr>
      <w:r>
        <w:rPr>
          <w:rFonts w:ascii="Times New Roman"/>
          <w:b w:val="false"/>
          <w:i w:val="false"/>
          <w:color w:val="000000"/>
          <w:sz w:val="28"/>
        </w:rPr>
        <w:t>
      (проводилась) (1), жүргізілмеді (не проводилась) (2), оның ішінде</w:t>
      </w:r>
    </w:p>
    <w:p>
      <w:pPr>
        <w:spacing w:after="0"/>
        <w:ind w:left="0"/>
        <w:jc w:val="both"/>
      </w:pPr>
      <w:r>
        <w:rPr>
          <w:rFonts w:ascii="Times New Roman"/>
          <w:b w:val="false"/>
          <w:i w:val="false"/>
          <w:color w:val="000000"/>
          <w:sz w:val="28"/>
        </w:rPr>
        <w:t>
      схеменың бұзылуымен (в том числе с нарушением схемы) (3)</w:t>
      </w:r>
    </w:p>
    <w:p>
      <w:pPr>
        <w:spacing w:after="0"/>
        <w:ind w:left="0"/>
        <w:jc w:val="both"/>
      </w:pPr>
      <w:r>
        <w:rPr>
          <w:rFonts w:ascii="Times New Roman"/>
          <w:b w:val="false"/>
          <w:i w:val="false"/>
          <w:color w:val="000000"/>
          <w:sz w:val="28"/>
        </w:rPr>
        <w:t>
      29. Шұғыл алдын алу немесе құтырмаға қарсы көмек көрсетілгені туралы</w:t>
      </w:r>
    </w:p>
    <w:p>
      <w:pPr>
        <w:spacing w:after="0"/>
        <w:ind w:left="0"/>
        <w:jc w:val="both"/>
      </w:pPr>
      <w:r>
        <w:rPr>
          <w:rFonts w:ascii="Times New Roman"/>
          <w:b w:val="false"/>
          <w:i w:val="false"/>
          <w:color w:val="000000"/>
          <w:sz w:val="28"/>
        </w:rPr>
        <w:t>
      деректер (Данные об экстренной профилактике или антирабической</w:t>
      </w:r>
    </w:p>
    <w:p>
      <w:pPr>
        <w:spacing w:after="0"/>
        <w:ind w:left="0"/>
        <w:jc w:val="both"/>
      </w:pPr>
      <w:r>
        <w:rPr>
          <w:rFonts w:ascii="Times New Roman"/>
          <w:b w:val="false"/>
          <w:i w:val="false"/>
          <w:color w:val="000000"/>
          <w:sz w:val="28"/>
        </w:rPr>
        <w:t>
      помощи): күні (дата), препарат, дозасы (доза)</w:t>
      </w:r>
    </w:p>
    <w:p>
      <w:pPr>
        <w:spacing w:after="0"/>
        <w:ind w:left="0"/>
        <w:jc w:val="both"/>
      </w:pPr>
      <w:r>
        <w:rPr>
          <w:rFonts w:ascii="Times New Roman"/>
          <w:b w:val="false"/>
          <w:i w:val="false"/>
          <w:color w:val="000000"/>
          <w:sz w:val="28"/>
        </w:rPr>
        <w:t>
      _____________________________________________________ сериясы (серия)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жүргізілмеген немесе сызбасы бұзылған жағдайда себебін көрсетіңіз:</w:t>
      </w:r>
    </w:p>
    <w:p>
      <w:pPr>
        <w:spacing w:after="0"/>
        <w:ind w:left="0"/>
        <w:jc w:val="both"/>
      </w:pPr>
      <w:r>
        <w:rPr>
          <w:rFonts w:ascii="Times New Roman"/>
          <w:b w:val="false"/>
          <w:i w:val="false"/>
          <w:color w:val="000000"/>
          <w:sz w:val="28"/>
        </w:rPr>
        <w:t>
      бас тартуы, медициналық қарсы көрсетімдер, өз бетімен тоқтатуы,</w:t>
      </w:r>
    </w:p>
    <w:p>
      <w:pPr>
        <w:spacing w:after="0"/>
        <w:ind w:left="0"/>
        <w:jc w:val="both"/>
      </w:pPr>
      <w:r>
        <w:rPr>
          <w:rFonts w:ascii="Times New Roman"/>
          <w:b w:val="false"/>
          <w:i w:val="false"/>
          <w:color w:val="000000"/>
          <w:sz w:val="28"/>
        </w:rPr>
        <w:t>
      асқынулар ___________________________________________________________</w:t>
      </w:r>
    </w:p>
    <w:p>
      <w:pPr>
        <w:spacing w:after="0"/>
        <w:ind w:left="0"/>
        <w:jc w:val="both"/>
      </w:pPr>
      <w:r>
        <w:rPr>
          <w:rFonts w:ascii="Times New Roman"/>
          <w:b w:val="false"/>
          <w:i w:val="false"/>
          <w:color w:val="000000"/>
          <w:sz w:val="28"/>
        </w:rPr>
        <w:t>
      (в случае не проведения или нарушения схемы указать причину: отказ,</w:t>
      </w:r>
    </w:p>
    <w:p>
      <w:pPr>
        <w:spacing w:after="0"/>
        <w:ind w:left="0"/>
        <w:jc w:val="both"/>
      </w:pPr>
      <w:r>
        <w:rPr>
          <w:rFonts w:ascii="Times New Roman"/>
          <w:b w:val="false"/>
          <w:i w:val="false"/>
          <w:color w:val="000000"/>
          <w:sz w:val="28"/>
        </w:rPr>
        <w:t>
      медицинские противопоказания, самовольное прекращение, осложнения)</w:t>
      </w:r>
    </w:p>
    <w:p>
      <w:pPr>
        <w:spacing w:after="0"/>
        <w:ind w:left="0"/>
        <w:jc w:val="both"/>
      </w:pPr>
      <w:r>
        <w:rPr>
          <w:rFonts w:ascii="Times New Roman"/>
          <w:b w:val="false"/>
          <w:i w:val="false"/>
          <w:color w:val="000000"/>
          <w:sz w:val="28"/>
        </w:rPr>
        <w:t>
      30. Клиникалық түрі (Клиническая форма)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31. Зақымдану орны (Локализация поражения): басы, мойыны, беті,</w:t>
      </w:r>
    </w:p>
    <w:p>
      <w:pPr>
        <w:spacing w:after="0"/>
        <w:ind w:left="0"/>
        <w:jc w:val="both"/>
      </w:pPr>
      <w:r>
        <w:rPr>
          <w:rFonts w:ascii="Times New Roman"/>
          <w:b w:val="false"/>
          <w:i w:val="false"/>
          <w:color w:val="000000"/>
          <w:sz w:val="28"/>
        </w:rPr>
        <w:t>
      денесі, қолының басы, иығы, аяқтары, көптеген орындар (астын сызыңыз)</w:t>
      </w:r>
    </w:p>
    <w:p>
      <w:pPr>
        <w:spacing w:after="0"/>
        <w:ind w:left="0"/>
        <w:jc w:val="both"/>
      </w:pPr>
      <w:r>
        <w:rPr>
          <w:rFonts w:ascii="Times New Roman"/>
          <w:b w:val="false"/>
          <w:i w:val="false"/>
          <w:color w:val="000000"/>
          <w:sz w:val="28"/>
        </w:rPr>
        <w:t>
      (Локализация поражения: голова, шея, лицо, туловище, кисти рук,</w:t>
      </w:r>
    </w:p>
    <w:p>
      <w:pPr>
        <w:spacing w:after="0"/>
        <w:ind w:left="0"/>
        <w:jc w:val="both"/>
      </w:pPr>
      <w:r>
        <w:rPr>
          <w:rFonts w:ascii="Times New Roman"/>
          <w:b w:val="false"/>
          <w:i w:val="false"/>
          <w:color w:val="000000"/>
          <w:sz w:val="28"/>
        </w:rPr>
        <w:t>
      плечо, нижние конечности, множественные (подчеркнуть))</w:t>
      </w:r>
    </w:p>
    <w:p>
      <w:pPr>
        <w:spacing w:after="0"/>
        <w:ind w:left="0"/>
        <w:jc w:val="both"/>
      </w:pPr>
      <w:r>
        <w:rPr>
          <w:rFonts w:ascii="Times New Roman"/>
          <w:b w:val="false"/>
          <w:i w:val="false"/>
          <w:color w:val="000000"/>
          <w:sz w:val="28"/>
        </w:rPr>
        <w:t>
      32. Аурудың ауырлығы (Тяжесть заболевания): жеңіл (легкое), ауырлығы</w:t>
      </w:r>
    </w:p>
    <w:p>
      <w:pPr>
        <w:spacing w:after="0"/>
        <w:ind w:left="0"/>
        <w:jc w:val="both"/>
      </w:pPr>
      <w:r>
        <w:rPr>
          <w:rFonts w:ascii="Times New Roman"/>
          <w:b w:val="false"/>
          <w:i w:val="false"/>
          <w:color w:val="000000"/>
          <w:sz w:val="28"/>
        </w:rPr>
        <w:t>
      орташа (средней тяжести), (ауыр) тяжелое</w:t>
      </w:r>
    </w:p>
    <w:p>
      <w:pPr>
        <w:spacing w:after="0"/>
        <w:ind w:left="0"/>
        <w:jc w:val="both"/>
      </w:pPr>
      <w:r>
        <w:rPr>
          <w:rFonts w:ascii="Times New Roman"/>
          <w:b w:val="false"/>
          <w:i w:val="false"/>
          <w:color w:val="000000"/>
          <w:sz w:val="28"/>
        </w:rPr>
        <w:t>
      33. Ауру (Заболевание): кәсіптік (профессинальное) (1), кәсіптік емес</w:t>
      </w:r>
    </w:p>
    <w:p>
      <w:pPr>
        <w:spacing w:after="0"/>
        <w:ind w:left="0"/>
        <w:jc w:val="both"/>
      </w:pPr>
      <w:r>
        <w:rPr>
          <w:rFonts w:ascii="Times New Roman"/>
          <w:b w:val="false"/>
          <w:i w:val="false"/>
          <w:color w:val="000000"/>
          <w:sz w:val="28"/>
        </w:rPr>
        <w:t>
      (не профессинальное) (2) астын сызыңыз (подчеркнуть)</w:t>
      </w:r>
    </w:p>
    <w:p>
      <w:pPr>
        <w:spacing w:after="0"/>
        <w:ind w:left="0"/>
        <w:jc w:val="both"/>
      </w:pPr>
      <w:r>
        <w:rPr>
          <w:rFonts w:ascii="Times New Roman"/>
          <w:b w:val="false"/>
          <w:i w:val="false"/>
          <w:color w:val="000000"/>
          <w:sz w:val="28"/>
        </w:rPr>
        <w:t>
      34. Жұқтыру көзі туралы мәліметтер (Сведения об источнике заражения)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w:t>
            </w:r>
          </w:p>
          <w:p>
            <w:pPr>
              <w:spacing w:after="20"/>
              <w:ind w:left="20"/>
              <w:jc w:val="both"/>
            </w:pPr>
            <w:r>
              <w:rPr>
                <w:rFonts w:ascii="Times New Roman"/>
                <w:b w:val="false"/>
                <w:i w:val="false"/>
                <w:color w:val="000000"/>
                <w:sz w:val="20"/>
              </w:rPr>
              <w:t>
мал КРС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p>
            <w:pPr>
              <w:spacing w:after="20"/>
              <w:ind w:left="20"/>
              <w:jc w:val="both"/>
            </w:pPr>
            <w:r>
              <w:rPr>
                <w:rFonts w:ascii="Times New Roman"/>
                <w:b w:val="false"/>
                <w:i w:val="false"/>
                <w:color w:val="000000"/>
                <w:sz w:val="20"/>
              </w:rPr>
              <w:t>
МРС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p>
            <w:pPr>
              <w:spacing w:after="20"/>
              <w:ind w:left="20"/>
              <w:jc w:val="both"/>
            </w:pPr>
            <w:r>
              <w:rPr>
                <w:rFonts w:ascii="Times New Roman"/>
                <w:b w:val="false"/>
                <w:i w:val="false"/>
                <w:color w:val="000000"/>
                <w:sz w:val="20"/>
              </w:rPr>
              <w:t xml:space="preserve">
 Лошади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p>
            <w:pPr>
              <w:spacing w:after="20"/>
              <w:ind w:left="20"/>
              <w:jc w:val="both"/>
            </w:pPr>
            <w:r>
              <w:rPr>
                <w:rFonts w:ascii="Times New Roman"/>
                <w:b w:val="false"/>
                <w:i w:val="false"/>
                <w:color w:val="000000"/>
                <w:sz w:val="20"/>
              </w:rPr>
              <w:t xml:space="preserve">
 Свиньи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ауыл / малшаруашылығы</w:t>
            </w:r>
          </w:p>
          <w:p>
            <w:pPr>
              <w:spacing w:after="20"/>
              <w:ind w:left="20"/>
              <w:jc w:val="both"/>
            </w:pPr>
            <w:r>
              <w:rPr>
                <w:rFonts w:ascii="Times New Roman"/>
                <w:b w:val="false"/>
                <w:i w:val="false"/>
                <w:color w:val="000000"/>
                <w:sz w:val="20"/>
              </w:rPr>
              <w:t>
Другие  сель/хоз. животные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w:t>
            </w:r>
          </w:p>
          <w:p>
            <w:pPr>
              <w:spacing w:after="20"/>
              <w:ind w:left="20"/>
              <w:jc w:val="both"/>
            </w:pPr>
            <w:r>
              <w:rPr>
                <w:rFonts w:ascii="Times New Roman"/>
                <w:b w:val="false"/>
                <w:i w:val="false"/>
                <w:color w:val="000000"/>
                <w:sz w:val="20"/>
              </w:rPr>
              <w:t xml:space="preserve">
 Собаки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w:t>
            </w:r>
          </w:p>
          <w:p>
            <w:pPr>
              <w:spacing w:after="20"/>
              <w:ind w:left="20"/>
              <w:jc w:val="both"/>
            </w:pPr>
            <w:r>
              <w:rPr>
                <w:rFonts w:ascii="Times New Roman"/>
                <w:b w:val="false"/>
                <w:i w:val="false"/>
                <w:color w:val="000000"/>
                <w:sz w:val="20"/>
              </w:rPr>
              <w:t xml:space="preserve">
 Кошки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жалгасы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Қасқырлар</w:t>
            </w:r>
          </w:p>
          <w:p>
            <w:pPr>
              <w:spacing w:after="20"/>
              <w:ind w:left="20"/>
              <w:jc w:val="both"/>
            </w:pPr>
            <w:r>
              <w:rPr>
                <w:rFonts w:ascii="Times New Roman"/>
                <w:b w:val="false"/>
                <w:i w:val="false"/>
                <w:color w:val="000000"/>
                <w:sz w:val="20"/>
              </w:rPr>
              <w:t xml:space="preserve">
 Волки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Түлкілер</w:t>
            </w:r>
          </w:p>
          <w:p>
            <w:pPr>
              <w:spacing w:after="20"/>
              <w:ind w:left="20"/>
              <w:jc w:val="both"/>
            </w:pPr>
            <w:r>
              <w:rPr>
                <w:rFonts w:ascii="Times New Roman"/>
                <w:b w:val="false"/>
                <w:i w:val="false"/>
                <w:color w:val="000000"/>
                <w:sz w:val="20"/>
              </w:rPr>
              <w:t xml:space="preserve">
 Лисицы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тәріздіиттер</w:t>
            </w:r>
          </w:p>
          <w:p>
            <w:pPr>
              <w:spacing w:after="20"/>
              <w:ind w:left="20"/>
              <w:jc w:val="both"/>
            </w:pPr>
            <w:r>
              <w:rPr>
                <w:rFonts w:ascii="Times New Roman"/>
                <w:b w:val="false"/>
                <w:i w:val="false"/>
                <w:color w:val="000000"/>
                <w:sz w:val="20"/>
              </w:rPr>
              <w:t>
Енотовидные собаки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жабайы жыртқыштар</w:t>
            </w:r>
          </w:p>
          <w:p>
            <w:pPr>
              <w:spacing w:after="20"/>
              <w:ind w:left="20"/>
              <w:jc w:val="both"/>
            </w:pPr>
            <w:r>
              <w:rPr>
                <w:rFonts w:ascii="Times New Roman"/>
                <w:b w:val="false"/>
                <w:i w:val="false"/>
                <w:color w:val="000000"/>
                <w:sz w:val="20"/>
              </w:rPr>
              <w:t>
Другие дикие хищники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тұяқтылар</w:t>
            </w:r>
          </w:p>
          <w:p>
            <w:pPr>
              <w:spacing w:after="20"/>
              <w:ind w:left="20"/>
              <w:jc w:val="both"/>
            </w:pPr>
            <w:r>
              <w:rPr>
                <w:rFonts w:ascii="Times New Roman"/>
                <w:b w:val="false"/>
                <w:i w:val="false"/>
                <w:color w:val="000000"/>
                <w:sz w:val="20"/>
              </w:rPr>
              <w:t>
Дикие копытные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w:t>
            </w:r>
          </w:p>
          <w:p>
            <w:pPr>
              <w:spacing w:after="20"/>
              <w:ind w:left="20"/>
              <w:jc w:val="both"/>
            </w:pPr>
            <w:r>
              <w:rPr>
                <w:rFonts w:ascii="Times New Roman"/>
                <w:b w:val="false"/>
                <w:i w:val="false"/>
                <w:color w:val="000000"/>
                <w:sz w:val="20"/>
              </w:rPr>
              <w:t xml:space="preserve">
 Грызуны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Анықталмағандар</w:t>
            </w:r>
          </w:p>
          <w:p>
            <w:pPr>
              <w:spacing w:after="20"/>
              <w:ind w:left="20"/>
              <w:jc w:val="both"/>
            </w:pPr>
            <w:r>
              <w:rPr>
                <w:rFonts w:ascii="Times New Roman"/>
                <w:b w:val="false"/>
                <w:i w:val="false"/>
                <w:color w:val="000000"/>
                <w:sz w:val="20"/>
              </w:rPr>
              <w:t>
Не установленные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35. Жануардың тиістілігі (Принадлежность животного): мемлекеттік</w:t>
      </w:r>
    </w:p>
    <w:p>
      <w:pPr>
        <w:spacing w:after="0"/>
        <w:ind w:left="0"/>
        <w:jc w:val="both"/>
      </w:pPr>
      <w:r>
        <w:rPr>
          <w:rFonts w:ascii="Times New Roman"/>
          <w:b w:val="false"/>
          <w:i w:val="false"/>
          <w:color w:val="000000"/>
          <w:sz w:val="28"/>
        </w:rPr>
        <w:t>
      ауылшаруашылық (сельскохозяйственное государственное) (1), жеке</w:t>
      </w:r>
    </w:p>
    <w:p>
      <w:pPr>
        <w:spacing w:after="0"/>
        <w:ind w:left="0"/>
        <w:jc w:val="both"/>
      </w:pPr>
      <w:r>
        <w:rPr>
          <w:rFonts w:ascii="Times New Roman"/>
          <w:b w:val="false"/>
          <w:i w:val="false"/>
          <w:color w:val="000000"/>
          <w:sz w:val="28"/>
        </w:rPr>
        <w:t>
      меншік (личное) (2), оқшауланған мысықтар, иттер (кошки, собаки</w:t>
      </w:r>
    </w:p>
    <w:p>
      <w:pPr>
        <w:spacing w:after="0"/>
        <w:ind w:left="0"/>
        <w:jc w:val="both"/>
      </w:pPr>
      <w:r>
        <w:rPr>
          <w:rFonts w:ascii="Times New Roman"/>
          <w:b w:val="false"/>
          <w:i w:val="false"/>
          <w:color w:val="000000"/>
          <w:sz w:val="28"/>
        </w:rPr>
        <w:t>
      изолированные) (3), иесіз мысықтар, иттер (кошки, собаки</w:t>
      </w:r>
    </w:p>
    <w:p>
      <w:pPr>
        <w:spacing w:after="0"/>
        <w:ind w:left="0"/>
        <w:jc w:val="both"/>
      </w:pPr>
      <w:r>
        <w:rPr>
          <w:rFonts w:ascii="Times New Roman"/>
          <w:b w:val="false"/>
          <w:i w:val="false"/>
          <w:color w:val="000000"/>
          <w:sz w:val="28"/>
        </w:rPr>
        <w:t>
      безнадзорные) (4), жабайы (дикие) (5), иесі анықталмаған</w:t>
      </w:r>
    </w:p>
    <w:p>
      <w:pPr>
        <w:spacing w:after="0"/>
        <w:ind w:left="0"/>
        <w:jc w:val="both"/>
      </w:pPr>
      <w:r>
        <w:rPr>
          <w:rFonts w:ascii="Times New Roman"/>
          <w:b w:val="false"/>
          <w:i w:val="false"/>
          <w:color w:val="000000"/>
          <w:sz w:val="28"/>
        </w:rPr>
        <w:t>
      (принадлежность не установлена) (6) астын сызыңыз (подчеркнуть)</w:t>
      </w:r>
    </w:p>
    <w:p>
      <w:pPr>
        <w:spacing w:after="0"/>
        <w:ind w:left="0"/>
        <w:jc w:val="both"/>
      </w:pPr>
      <w:r>
        <w:rPr>
          <w:rFonts w:ascii="Times New Roman"/>
          <w:b w:val="false"/>
          <w:i w:val="false"/>
          <w:color w:val="000000"/>
          <w:sz w:val="28"/>
        </w:rPr>
        <w:t>
      36. Жануарларды бақылау нәтижелері (Результат наблюдения за</w:t>
      </w:r>
    </w:p>
    <w:p>
      <w:pPr>
        <w:spacing w:after="0"/>
        <w:ind w:left="0"/>
        <w:jc w:val="both"/>
      </w:pPr>
      <w:r>
        <w:rPr>
          <w:rFonts w:ascii="Times New Roman"/>
          <w:b w:val="false"/>
          <w:i w:val="false"/>
          <w:color w:val="000000"/>
          <w:sz w:val="28"/>
        </w:rPr>
        <w:t>
      животными): оқшауланды (изолировано), өлді (пало), өлтірілді (убито),</w:t>
      </w:r>
    </w:p>
    <w:p>
      <w:pPr>
        <w:spacing w:after="0"/>
        <w:ind w:left="0"/>
        <w:jc w:val="both"/>
      </w:pPr>
      <w:r>
        <w:rPr>
          <w:rFonts w:ascii="Times New Roman"/>
          <w:b w:val="false"/>
          <w:i w:val="false"/>
          <w:color w:val="000000"/>
          <w:sz w:val="28"/>
        </w:rPr>
        <w:t>
      ошақтың сыртына шығарылды (вывезены за пределы очага), қашып кетті</w:t>
      </w:r>
    </w:p>
    <w:p>
      <w:pPr>
        <w:spacing w:after="0"/>
        <w:ind w:left="0"/>
        <w:jc w:val="both"/>
      </w:pPr>
      <w:r>
        <w:rPr>
          <w:rFonts w:ascii="Times New Roman"/>
          <w:b w:val="false"/>
          <w:i w:val="false"/>
          <w:color w:val="000000"/>
          <w:sz w:val="28"/>
        </w:rPr>
        <w:t>
      (сбежало), үйірде, отарда, инфекция ошағында қалды (осталось в стаде,</w:t>
      </w:r>
    </w:p>
    <w:p>
      <w:pPr>
        <w:spacing w:after="0"/>
        <w:ind w:left="0"/>
        <w:jc w:val="both"/>
      </w:pPr>
      <w:r>
        <w:rPr>
          <w:rFonts w:ascii="Times New Roman"/>
          <w:b w:val="false"/>
          <w:i w:val="false"/>
          <w:color w:val="000000"/>
          <w:sz w:val="28"/>
        </w:rPr>
        <w:t>
      отаре, очаге) астын сызыңыз (подчеркнуть)</w:t>
      </w:r>
    </w:p>
    <w:p>
      <w:pPr>
        <w:spacing w:after="0"/>
        <w:ind w:left="0"/>
        <w:jc w:val="both"/>
      </w:pPr>
      <w:r>
        <w:rPr>
          <w:rFonts w:ascii="Times New Roman"/>
          <w:b w:val="false"/>
          <w:i w:val="false"/>
          <w:color w:val="000000"/>
          <w:sz w:val="28"/>
        </w:rPr>
        <w:t>
      37. Жануардың диагнозы зертханалық жолмен (Диагноз у животного</w:t>
      </w:r>
    </w:p>
    <w:p>
      <w:pPr>
        <w:spacing w:after="0"/>
        <w:ind w:left="0"/>
        <w:jc w:val="both"/>
      </w:pPr>
      <w:r>
        <w:rPr>
          <w:rFonts w:ascii="Times New Roman"/>
          <w:b w:val="false"/>
          <w:i w:val="false"/>
          <w:color w:val="000000"/>
          <w:sz w:val="28"/>
        </w:rPr>
        <w:t>
      лабораторно): расталған (подтвержден) (1), расталмаған (не</w:t>
      </w:r>
    </w:p>
    <w:p>
      <w:pPr>
        <w:spacing w:after="0"/>
        <w:ind w:left="0"/>
        <w:jc w:val="both"/>
      </w:pPr>
      <w:r>
        <w:rPr>
          <w:rFonts w:ascii="Times New Roman"/>
          <w:b w:val="false"/>
          <w:i w:val="false"/>
          <w:color w:val="000000"/>
          <w:sz w:val="28"/>
        </w:rPr>
        <w:t>
      подтвержден) (2), зерттелмеген (не исследовалось) (3) астын сызыңыз</w:t>
      </w:r>
    </w:p>
    <w:p>
      <w:pPr>
        <w:spacing w:after="0"/>
        <w:ind w:left="0"/>
        <w:jc w:val="both"/>
      </w:pP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
      38. Адамға жұғуына ықпал еткен жағдайлар (Условия, способствовавшие</w:t>
      </w:r>
    </w:p>
    <w:p>
      <w:pPr>
        <w:spacing w:after="0"/>
        <w:ind w:left="0"/>
        <w:jc w:val="both"/>
      </w:pPr>
      <w:r>
        <w:rPr>
          <w:rFonts w:ascii="Times New Roman"/>
          <w:b w:val="false"/>
          <w:i w:val="false"/>
          <w:color w:val="000000"/>
          <w:sz w:val="28"/>
        </w:rPr>
        <w:t>
      заражению человека) қоршап көрсетіңіз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Анықталмады</w:t>
            </w:r>
          </w:p>
          <w:p>
            <w:pPr>
              <w:spacing w:after="20"/>
              <w:ind w:left="20"/>
              <w:jc w:val="both"/>
            </w:pPr>
            <w:r>
              <w:rPr>
                <w:rFonts w:ascii="Times New Roman"/>
                <w:b w:val="false"/>
                <w:i w:val="false"/>
                <w:color w:val="000000"/>
                <w:sz w:val="20"/>
              </w:rPr>
              <w:t>
Не установлено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режим мен қағидалардың бұзылуы</w:t>
            </w:r>
          </w:p>
          <w:p>
            <w:pPr>
              <w:spacing w:after="20"/>
              <w:ind w:left="20"/>
              <w:jc w:val="both"/>
            </w:pPr>
            <w:r>
              <w:rPr>
                <w:rFonts w:ascii="Times New Roman"/>
                <w:b w:val="false"/>
                <w:i w:val="false"/>
                <w:color w:val="000000"/>
                <w:sz w:val="20"/>
              </w:rPr>
              <w:t>
Нарушение санитарно-эпидемиологического режима и правил</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дайындау және сақтау</w:t>
            </w:r>
          </w:p>
          <w:p>
            <w:pPr>
              <w:spacing w:after="20"/>
              <w:ind w:left="20"/>
              <w:jc w:val="both"/>
            </w:pPr>
            <w:r>
              <w:rPr>
                <w:rFonts w:ascii="Times New Roman"/>
                <w:b w:val="false"/>
                <w:i w:val="false"/>
                <w:color w:val="000000"/>
                <w:sz w:val="20"/>
              </w:rPr>
              <w:t>
Приготовления и хранение пищевых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сату</w:t>
            </w:r>
          </w:p>
          <w:p>
            <w:pPr>
              <w:spacing w:after="20"/>
              <w:ind w:left="20"/>
              <w:jc w:val="both"/>
            </w:pPr>
            <w:r>
              <w:rPr>
                <w:rFonts w:ascii="Times New Roman"/>
                <w:b w:val="false"/>
                <w:i w:val="false"/>
                <w:color w:val="000000"/>
                <w:sz w:val="20"/>
              </w:rPr>
              <w:t>
Реализация пищевых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 ұстау мен күту</w:t>
            </w:r>
          </w:p>
          <w:p>
            <w:pPr>
              <w:spacing w:after="20"/>
              <w:ind w:left="20"/>
              <w:jc w:val="both"/>
            </w:pPr>
            <w:r>
              <w:rPr>
                <w:rFonts w:ascii="Times New Roman"/>
                <w:b w:val="false"/>
                <w:i w:val="false"/>
                <w:color w:val="000000"/>
                <w:sz w:val="20"/>
              </w:rPr>
              <w:t>
Содержания и ухода за животными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сою, өліктерінің ішін жару, терісін сыпыру</w:t>
            </w:r>
          </w:p>
          <w:p>
            <w:pPr>
              <w:spacing w:after="20"/>
              <w:ind w:left="20"/>
              <w:jc w:val="both"/>
            </w:pPr>
            <w:r>
              <w:rPr>
                <w:rFonts w:ascii="Times New Roman"/>
                <w:b w:val="false"/>
                <w:i w:val="false"/>
                <w:color w:val="000000"/>
                <w:sz w:val="20"/>
              </w:rPr>
              <w:t>
Убоя скота, вскрытия трупов, снятия шкур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Малшаруашылығы шикізаты мен басқа да ауылшаруашылық өнімдерін тасымалдау, сақтау,өңдеу</w:t>
            </w:r>
          </w:p>
          <w:p>
            <w:pPr>
              <w:spacing w:after="20"/>
              <w:ind w:left="20"/>
              <w:jc w:val="both"/>
            </w:pPr>
            <w:r>
              <w:rPr>
                <w:rFonts w:ascii="Times New Roman"/>
                <w:b w:val="false"/>
                <w:i w:val="false"/>
                <w:color w:val="000000"/>
                <w:sz w:val="20"/>
              </w:rPr>
              <w:t>
Транспортировки, хранения, переработки животноводческого сырья и других сельскохозяйственных продуктов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режим мен қағидалардың бұзылуы</w:t>
            </w:r>
          </w:p>
          <w:p>
            <w:pPr>
              <w:spacing w:after="20"/>
              <w:ind w:left="20"/>
              <w:jc w:val="both"/>
            </w:pPr>
            <w:r>
              <w:rPr>
                <w:rFonts w:ascii="Times New Roman"/>
                <w:b w:val="false"/>
                <w:i w:val="false"/>
                <w:color w:val="000000"/>
                <w:sz w:val="20"/>
              </w:rPr>
              <w:t>
Нарушение санитарно-эпидемиологического режима и правил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және басқа да жұмыс түрлерін жүргізу</w:t>
            </w:r>
          </w:p>
          <w:p>
            <w:pPr>
              <w:spacing w:after="20"/>
              <w:ind w:left="20"/>
              <w:jc w:val="both"/>
            </w:pPr>
            <w:r>
              <w:rPr>
                <w:rFonts w:ascii="Times New Roman"/>
                <w:b w:val="false"/>
                <w:i w:val="false"/>
                <w:color w:val="000000"/>
                <w:sz w:val="20"/>
              </w:rPr>
              <w:t>
Проведение сельскохозяйственных и других видов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ошақ аумағында болуы</w:t>
            </w:r>
          </w:p>
          <w:p>
            <w:pPr>
              <w:spacing w:after="20"/>
              <w:ind w:left="20"/>
              <w:jc w:val="both"/>
            </w:pPr>
            <w:r>
              <w:rPr>
                <w:rFonts w:ascii="Times New Roman"/>
                <w:b w:val="false"/>
                <w:i w:val="false"/>
                <w:color w:val="000000"/>
                <w:sz w:val="20"/>
              </w:rPr>
              <w:t>
Нахождение на территории природного очага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және иесіз жануарлармен байланыста болуы</w:t>
            </w:r>
          </w:p>
          <w:p>
            <w:pPr>
              <w:spacing w:after="20"/>
              <w:ind w:left="20"/>
              <w:jc w:val="both"/>
            </w:pPr>
            <w:r>
              <w:rPr>
                <w:rFonts w:ascii="Times New Roman"/>
                <w:b w:val="false"/>
                <w:i w:val="false"/>
                <w:color w:val="000000"/>
                <w:sz w:val="20"/>
              </w:rPr>
              <w:t>
Контакт с дикими и безнадзорными животными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төлдету науқанына қатысуы Участие в окотной компании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Инфекцияланған су көздерін пайдалану Использование инфицированных источников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p>
            <w:pPr>
              <w:spacing w:after="20"/>
              <w:ind w:left="20"/>
              <w:jc w:val="both"/>
            </w:pPr>
            <w:r>
              <w:rPr>
                <w:rFonts w:ascii="Times New Roman"/>
                <w:b w:val="false"/>
                <w:i w:val="false"/>
                <w:color w:val="000000"/>
                <w:sz w:val="20"/>
              </w:rPr>
              <w:t>
Другие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39. Инфекцияның берілуі ықтимал факторлар (қоршап көрсетіңіз)</w:t>
      </w:r>
    </w:p>
    <w:p>
      <w:pPr>
        <w:spacing w:after="0"/>
        <w:ind w:left="0"/>
        <w:jc w:val="both"/>
      </w:pPr>
      <w:r>
        <w:rPr>
          <w:rFonts w:ascii="Times New Roman"/>
          <w:b w:val="false"/>
          <w:i w:val="false"/>
          <w:color w:val="000000"/>
          <w:sz w:val="28"/>
        </w:rPr>
        <w:t>
      Вероятные факторы передачи инфекции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Анықталмады</w:t>
            </w:r>
          </w:p>
          <w:p>
            <w:pPr>
              <w:spacing w:after="20"/>
              <w:ind w:left="20"/>
              <w:jc w:val="both"/>
            </w:pPr>
            <w:r>
              <w:rPr>
                <w:rFonts w:ascii="Times New Roman"/>
                <w:b w:val="false"/>
                <w:i w:val="false"/>
                <w:color w:val="000000"/>
                <w:sz w:val="20"/>
              </w:rPr>
              <w:t>
Не установлено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w:t>
            </w:r>
          </w:p>
          <w:p>
            <w:pPr>
              <w:spacing w:after="20"/>
              <w:ind w:left="20"/>
              <w:jc w:val="both"/>
            </w:pPr>
            <w:r>
              <w:rPr>
                <w:rFonts w:ascii="Times New Roman"/>
                <w:b w:val="false"/>
                <w:i w:val="false"/>
                <w:color w:val="000000"/>
                <w:sz w:val="20"/>
              </w:rPr>
              <w:t>
Продукты питания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Малшаруашылығы шикізаты мен олардан дайындалған бұйымдар</w:t>
            </w:r>
          </w:p>
          <w:p>
            <w:pPr>
              <w:spacing w:after="20"/>
              <w:ind w:left="20"/>
              <w:jc w:val="both"/>
            </w:pPr>
            <w:r>
              <w:rPr>
                <w:rFonts w:ascii="Times New Roman"/>
                <w:b w:val="false"/>
                <w:i w:val="false"/>
                <w:color w:val="000000"/>
                <w:sz w:val="20"/>
              </w:rPr>
              <w:t>
Животноводческое сырье и изделия из него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p>
            <w:pPr>
              <w:spacing w:after="20"/>
              <w:ind w:left="20"/>
              <w:jc w:val="both"/>
            </w:pPr>
            <w:r>
              <w:rPr>
                <w:rFonts w:ascii="Times New Roman"/>
                <w:b w:val="false"/>
                <w:i w:val="false"/>
                <w:color w:val="000000"/>
                <w:sz w:val="20"/>
              </w:rPr>
              <w:t>
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 Мясо и мясные продукты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p>
            <w:pPr>
              <w:spacing w:after="20"/>
              <w:ind w:left="20"/>
              <w:jc w:val="both"/>
            </w:pPr>
            <w:r>
              <w:rPr>
                <w:rFonts w:ascii="Times New Roman"/>
                <w:b w:val="false"/>
                <w:i w:val="false"/>
                <w:color w:val="000000"/>
                <w:sz w:val="20"/>
              </w:rPr>
              <w:t>
Молоко о молочныепродукты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p>
            <w:pPr>
              <w:spacing w:after="20"/>
              <w:ind w:left="20"/>
              <w:jc w:val="both"/>
            </w:pPr>
            <w:r>
              <w:rPr>
                <w:rFonts w:ascii="Times New Roman"/>
                <w:b w:val="false"/>
                <w:i w:val="false"/>
                <w:color w:val="000000"/>
                <w:sz w:val="20"/>
              </w:rPr>
              <w:t>
Другие</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айдындарының</w:t>
            </w:r>
          </w:p>
          <w:p>
            <w:pPr>
              <w:spacing w:after="20"/>
              <w:ind w:left="20"/>
              <w:jc w:val="both"/>
            </w:pPr>
            <w:r>
              <w:rPr>
                <w:rFonts w:ascii="Times New Roman"/>
                <w:b w:val="false"/>
                <w:i w:val="false"/>
                <w:color w:val="000000"/>
                <w:sz w:val="20"/>
              </w:rPr>
              <w:t>
Открытых водоемов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Құдықтардың</w:t>
            </w:r>
          </w:p>
          <w:p>
            <w:pPr>
              <w:spacing w:after="20"/>
              <w:ind w:left="20"/>
              <w:jc w:val="both"/>
            </w:pPr>
            <w:r>
              <w:rPr>
                <w:rFonts w:ascii="Times New Roman"/>
                <w:b w:val="false"/>
                <w:i w:val="false"/>
                <w:color w:val="000000"/>
                <w:sz w:val="20"/>
              </w:rPr>
              <w:t>
Колодца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құбырының</w:t>
            </w:r>
          </w:p>
          <w:p>
            <w:pPr>
              <w:spacing w:after="20"/>
              <w:ind w:left="20"/>
              <w:jc w:val="both"/>
            </w:pPr>
            <w:r>
              <w:rPr>
                <w:rFonts w:ascii="Times New Roman"/>
                <w:b w:val="false"/>
                <w:i w:val="false"/>
                <w:color w:val="000000"/>
                <w:sz w:val="20"/>
              </w:rPr>
              <w:t>
Водопровода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жалгасы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топырақ</w:t>
            </w:r>
          </w:p>
          <w:p>
            <w:pPr>
              <w:spacing w:after="20"/>
              <w:ind w:left="20"/>
              <w:jc w:val="both"/>
            </w:pPr>
            <w:r>
              <w:rPr>
                <w:rFonts w:ascii="Times New Roman"/>
                <w:b w:val="false"/>
                <w:i w:val="false"/>
                <w:color w:val="000000"/>
                <w:sz w:val="20"/>
              </w:rPr>
              <w:t>
Навоз, почва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p>
            <w:pPr>
              <w:spacing w:after="20"/>
              <w:ind w:left="20"/>
              <w:jc w:val="both"/>
            </w:pPr>
            <w:r>
              <w:rPr>
                <w:rFonts w:ascii="Times New Roman"/>
                <w:b w:val="false"/>
                <w:i w:val="false"/>
                <w:color w:val="000000"/>
                <w:sz w:val="20"/>
              </w:rPr>
              <w:t>
Воздух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тасымалдаушылар</w:t>
            </w:r>
          </w:p>
          <w:p>
            <w:pPr>
              <w:spacing w:after="20"/>
              <w:ind w:left="20"/>
              <w:jc w:val="both"/>
            </w:pPr>
            <w:r>
              <w:rPr>
                <w:rFonts w:ascii="Times New Roman"/>
                <w:b w:val="false"/>
                <w:i w:val="false"/>
                <w:color w:val="000000"/>
                <w:sz w:val="20"/>
              </w:rPr>
              <w:t>
Живые переносчики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болып түскен, өлі туған ұрықтар, малдың шараналары</w:t>
            </w:r>
          </w:p>
          <w:p>
            <w:pPr>
              <w:spacing w:after="20"/>
              <w:ind w:left="20"/>
              <w:jc w:val="both"/>
            </w:pPr>
            <w:r>
              <w:rPr>
                <w:rFonts w:ascii="Times New Roman"/>
                <w:b w:val="false"/>
                <w:i w:val="false"/>
                <w:color w:val="000000"/>
                <w:sz w:val="20"/>
              </w:rPr>
              <w:t>
Абортированные, мертворожденные плоды, послед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және басқа биологиялық субстраттар</w:t>
            </w:r>
          </w:p>
          <w:p>
            <w:pPr>
              <w:spacing w:after="20"/>
              <w:ind w:left="20"/>
              <w:jc w:val="both"/>
            </w:pPr>
            <w:r>
              <w:rPr>
                <w:rFonts w:ascii="Times New Roman"/>
                <w:b w:val="false"/>
                <w:i w:val="false"/>
                <w:color w:val="000000"/>
                <w:sz w:val="20"/>
              </w:rPr>
              <w:t>
Кровь, моча и другие биологические субстраты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факторлар</w:t>
            </w:r>
          </w:p>
          <w:p>
            <w:pPr>
              <w:spacing w:after="20"/>
              <w:ind w:left="20"/>
              <w:jc w:val="both"/>
            </w:pPr>
            <w:r>
              <w:rPr>
                <w:rFonts w:ascii="Times New Roman"/>
                <w:b w:val="false"/>
                <w:i w:val="false"/>
                <w:color w:val="000000"/>
                <w:sz w:val="20"/>
              </w:rPr>
              <w:t>
Другие факторы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40. Науқастың тұрғылықтаы орында жүргізілетін іс-шаралар</w:t>
      </w:r>
    </w:p>
    <w:p>
      <w:pPr>
        <w:spacing w:after="0"/>
        <w:ind w:left="0"/>
        <w:jc w:val="both"/>
      </w:pPr>
      <w:r>
        <w:rPr>
          <w:rFonts w:ascii="Times New Roman"/>
          <w:b w:val="false"/>
          <w:i w:val="false"/>
          <w:color w:val="000000"/>
          <w:sz w:val="28"/>
        </w:rPr>
        <w:t>
      Мероприятия в месте жительства больного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p>
            <w:pPr>
              <w:spacing w:after="20"/>
              <w:ind w:left="20"/>
              <w:jc w:val="both"/>
            </w:pPr>
            <w:r>
              <w:rPr>
                <w:rFonts w:ascii="Times New Roman"/>
                <w:b w:val="false"/>
                <w:i w:val="false"/>
                <w:color w:val="000000"/>
                <w:sz w:val="20"/>
              </w:rPr>
              <w:t xml:space="preserve">
 Наименование мероприятий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жүргізу орны, ауданы мІ</w:t>
            </w:r>
          </w:p>
          <w:p>
            <w:pPr>
              <w:spacing w:after="20"/>
              <w:ind w:left="20"/>
              <w:jc w:val="both"/>
            </w:pPr>
            <w:r>
              <w:rPr>
                <w:rFonts w:ascii="Times New Roman"/>
                <w:b w:val="false"/>
                <w:i w:val="false"/>
                <w:color w:val="000000"/>
                <w:sz w:val="20"/>
              </w:rPr>
              <w:t>
Объект, место проведения, площадь 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Тәсілі</w:t>
            </w:r>
          </w:p>
          <w:p>
            <w:pPr>
              <w:spacing w:after="20"/>
              <w:ind w:left="20"/>
              <w:jc w:val="both"/>
            </w:pPr>
            <w:r>
              <w:rPr>
                <w:rFonts w:ascii="Times New Roman"/>
                <w:b w:val="false"/>
                <w:i w:val="false"/>
                <w:color w:val="000000"/>
                <w:sz w:val="20"/>
              </w:rPr>
              <w:t>
Способ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Құралдары</w:t>
            </w:r>
          </w:p>
          <w:p>
            <w:pPr>
              <w:spacing w:after="20"/>
              <w:ind w:left="20"/>
              <w:jc w:val="both"/>
            </w:pPr>
            <w:r>
              <w:rPr>
                <w:rFonts w:ascii="Times New Roman"/>
                <w:b w:val="false"/>
                <w:i w:val="false"/>
                <w:color w:val="000000"/>
                <w:sz w:val="20"/>
              </w:rPr>
              <w:t>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 бақылау және нәтиже</w:t>
            </w:r>
          </w:p>
          <w:p>
            <w:pPr>
              <w:spacing w:after="20"/>
              <w:ind w:left="20"/>
              <w:jc w:val="both"/>
            </w:pPr>
            <w:r>
              <w:rPr>
                <w:rFonts w:ascii="Times New Roman"/>
                <w:b w:val="false"/>
                <w:i w:val="false"/>
                <w:color w:val="000000"/>
                <w:sz w:val="20"/>
              </w:rPr>
              <w:t>
Контроль исполнения и результат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дезинфекциялау</w:t>
            </w:r>
          </w:p>
          <w:p>
            <w:pPr>
              <w:spacing w:after="20"/>
              <w:ind w:left="20"/>
              <w:jc w:val="both"/>
            </w:pPr>
            <w:r>
              <w:rPr>
                <w:rFonts w:ascii="Times New Roman"/>
                <w:b w:val="false"/>
                <w:i w:val="false"/>
                <w:color w:val="000000"/>
                <w:sz w:val="20"/>
              </w:rPr>
              <w:t>
Заключительная дезинсекция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w:t>
            </w:r>
          </w:p>
          <w:p>
            <w:pPr>
              <w:spacing w:after="20"/>
              <w:ind w:left="20"/>
              <w:jc w:val="both"/>
            </w:pPr>
            <w:r>
              <w:rPr>
                <w:rFonts w:ascii="Times New Roman"/>
                <w:b w:val="false"/>
                <w:i w:val="false"/>
                <w:color w:val="000000"/>
                <w:sz w:val="20"/>
              </w:rPr>
              <w:t>
Дезинсекция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w:t>
            </w:r>
          </w:p>
          <w:p>
            <w:pPr>
              <w:spacing w:after="20"/>
              <w:ind w:left="20"/>
              <w:jc w:val="both"/>
            </w:pPr>
            <w:r>
              <w:rPr>
                <w:rFonts w:ascii="Times New Roman"/>
                <w:b w:val="false"/>
                <w:i w:val="false"/>
                <w:color w:val="000000"/>
                <w:sz w:val="20"/>
              </w:rPr>
              <w:t>
Дератизация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іс-шаралар</w:t>
            </w:r>
          </w:p>
          <w:p>
            <w:pPr>
              <w:spacing w:after="20"/>
              <w:ind w:left="20"/>
              <w:jc w:val="both"/>
            </w:pPr>
            <w:r>
              <w:rPr>
                <w:rFonts w:ascii="Times New Roman"/>
                <w:b w:val="false"/>
                <w:i w:val="false"/>
                <w:color w:val="000000"/>
                <w:sz w:val="20"/>
              </w:rPr>
              <w:t>
Другие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Орындаушының тегі, аты, әкесінің аты (болған жағдайда) (Фамилия, имя, отчество (при наличии),</w:t>
      </w:r>
    </w:p>
    <w:p>
      <w:pPr>
        <w:spacing w:after="0"/>
        <w:ind w:left="0"/>
        <w:jc w:val="both"/>
      </w:pPr>
      <w:r>
        <w:rPr>
          <w:rFonts w:ascii="Times New Roman"/>
          <w:b w:val="false"/>
          <w:i w:val="false"/>
          <w:color w:val="000000"/>
          <w:sz w:val="28"/>
        </w:rPr>
        <w:t>
      должность исполнителя)_____________қолы (подпись)</w:t>
      </w:r>
    </w:p>
    <w:p>
      <w:pPr>
        <w:spacing w:after="0"/>
        <w:ind w:left="0"/>
        <w:jc w:val="both"/>
      </w:pPr>
      <w:r>
        <w:rPr>
          <w:rFonts w:ascii="Times New Roman"/>
          <w:b w:val="false"/>
          <w:i w:val="false"/>
          <w:color w:val="000000"/>
          <w:sz w:val="28"/>
        </w:rPr>
        <w:t>
      Қалалық (аудандық) ҚР АШМ аумақтық бөлiмшесiнiң бас маманы</w:t>
      </w:r>
    </w:p>
    <w:p>
      <w:pPr>
        <w:spacing w:after="0"/>
        <w:ind w:left="0"/>
        <w:jc w:val="both"/>
      </w:pPr>
      <w:r>
        <w:rPr>
          <w:rFonts w:ascii="Times New Roman"/>
          <w:b w:val="false"/>
          <w:i w:val="false"/>
          <w:color w:val="000000"/>
          <w:sz w:val="28"/>
        </w:rPr>
        <w:t>
      (маманы)</w:t>
      </w:r>
    </w:p>
    <w:p>
      <w:pPr>
        <w:spacing w:after="0"/>
        <w:ind w:left="0"/>
        <w:jc w:val="both"/>
      </w:pPr>
      <w:r>
        <w:rPr>
          <w:rFonts w:ascii="Times New Roman"/>
          <w:b w:val="false"/>
          <w:i w:val="false"/>
          <w:color w:val="000000"/>
          <w:sz w:val="28"/>
        </w:rPr>
        <w:t>
      Главный специалист (специалист) гор (рай) территориального</w:t>
      </w:r>
    </w:p>
    <w:p>
      <w:pPr>
        <w:spacing w:after="0"/>
        <w:ind w:left="0"/>
        <w:jc w:val="both"/>
      </w:pPr>
      <w:r>
        <w:rPr>
          <w:rFonts w:ascii="Times New Roman"/>
          <w:b w:val="false"/>
          <w:i w:val="false"/>
          <w:color w:val="000000"/>
          <w:sz w:val="28"/>
        </w:rPr>
        <w:t>
      подразделения МСХ РК</w:t>
      </w:r>
    </w:p>
    <w:p>
      <w:pPr>
        <w:spacing w:after="0"/>
        <w:ind w:left="0"/>
        <w:jc w:val="both"/>
      </w:pPr>
      <w:r>
        <w:rPr>
          <w:rFonts w:ascii="Times New Roman"/>
          <w:b w:val="false"/>
          <w:i w:val="false"/>
          <w:color w:val="000000"/>
          <w:sz w:val="28"/>
        </w:rPr>
        <w:t>
      тегі, аты, әкесінің аты (болған жағдайда) (фамилия, имя, отчество (при наличии))___________</w:t>
      </w:r>
    </w:p>
    <w:p>
      <w:pPr>
        <w:spacing w:after="0"/>
        <w:ind w:left="0"/>
        <w:jc w:val="both"/>
      </w:pPr>
      <w:r>
        <w:rPr>
          <w:rFonts w:ascii="Times New Roman"/>
          <w:b w:val="false"/>
          <w:i w:val="false"/>
          <w:color w:val="000000"/>
          <w:sz w:val="28"/>
        </w:rPr>
        <w:t>
      қолы (подпись)______________________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 № 278/е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278/у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Туберкулездің бациллалық түрінің ошағын эпидемиологиялық зерттеп-қарау КАРТАСЫ КАРТА эпидемиологического обследования очага бациллярной формы туберкулеза</w:t>
      </w:r>
    </w:p>
    <w:p>
      <w:pPr>
        <w:spacing w:after="0"/>
        <w:ind w:left="0"/>
        <w:jc w:val="both"/>
      </w:pPr>
      <w:r>
        <w:rPr>
          <w:rFonts w:ascii="Times New Roman"/>
          <w:b w:val="false"/>
          <w:i w:val="false"/>
          <w:color w:val="000000"/>
          <w:sz w:val="28"/>
        </w:rPr>
        <w:t>
      Эпидемиологиялық нөмірі____________ Аудан (район)_____________________</w:t>
      </w:r>
    </w:p>
    <w:p>
      <w:pPr>
        <w:spacing w:after="0"/>
        <w:ind w:left="0"/>
        <w:jc w:val="both"/>
      </w:pPr>
      <w:r>
        <w:rPr>
          <w:rFonts w:ascii="Times New Roman"/>
          <w:b w:val="false"/>
          <w:i w:val="false"/>
          <w:color w:val="000000"/>
          <w:sz w:val="28"/>
        </w:rPr>
        <w:t>
      (Эпидемиологический номер) Елді мекен (Населенный пункт)_____________</w:t>
      </w:r>
    </w:p>
    <w:p>
      <w:pPr>
        <w:spacing w:after="0"/>
        <w:ind w:left="0"/>
        <w:jc w:val="both"/>
      </w:pPr>
      <w:r>
        <w:rPr>
          <w:rFonts w:ascii="Times New Roman"/>
          <w:b w:val="false"/>
          <w:i w:val="false"/>
          <w:color w:val="000000"/>
          <w:sz w:val="28"/>
        </w:rPr>
        <w:t>
      Шұғыл хабарламаны алған күн_____ Көше, үй (Улица, дом)_______________</w:t>
      </w:r>
    </w:p>
    <w:p>
      <w:pPr>
        <w:spacing w:after="0"/>
        <w:ind w:left="0"/>
        <w:jc w:val="both"/>
      </w:pPr>
      <w:r>
        <w:rPr>
          <w:rFonts w:ascii="Times New Roman"/>
          <w:b w:val="false"/>
          <w:i w:val="false"/>
          <w:color w:val="000000"/>
          <w:sz w:val="28"/>
        </w:rPr>
        <w:t>
      (Дата получения экстренного Қала, ауыл (керегінің астын</w:t>
      </w:r>
    </w:p>
    <w:p>
      <w:pPr>
        <w:spacing w:after="0"/>
        <w:ind w:left="0"/>
        <w:jc w:val="both"/>
      </w:pPr>
      <w:r>
        <w:rPr>
          <w:rFonts w:ascii="Times New Roman"/>
          <w:b w:val="false"/>
          <w:i w:val="false"/>
          <w:color w:val="000000"/>
          <w:sz w:val="28"/>
        </w:rPr>
        <w:t>
      извещения сызыңыз)</w:t>
      </w:r>
    </w:p>
    <w:p>
      <w:pPr>
        <w:spacing w:after="0"/>
        <w:ind w:left="0"/>
        <w:jc w:val="both"/>
      </w:pPr>
      <w:r>
        <w:rPr>
          <w:rFonts w:ascii="Times New Roman"/>
          <w:b w:val="false"/>
          <w:i w:val="false"/>
          <w:color w:val="000000"/>
          <w:sz w:val="28"/>
        </w:rPr>
        <w:t>
      Нысан бойынша (по форме) №090/у _____________________________________</w:t>
      </w:r>
    </w:p>
    <w:p>
      <w:pPr>
        <w:spacing w:after="0"/>
        <w:ind w:left="0"/>
        <w:jc w:val="both"/>
      </w:pPr>
      <w:r>
        <w:rPr>
          <w:rFonts w:ascii="Times New Roman"/>
          <w:b w:val="false"/>
          <w:i w:val="false"/>
          <w:color w:val="000000"/>
          <w:sz w:val="28"/>
        </w:rPr>
        <w:t>
      Нысан бойынша (по форме) №089/у) ____________________________________</w:t>
      </w:r>
    </w:p>
    <w:p>
      <w:pPr>
        <w:spacing w:after="0"/>
        <w:ind w:left="0"/>
        <w:jc w:val="both"/>
      </w:pPr>
      <w:r>
        <w:rPr>
          <w:rFonts w:ascii="Times New Roman"/>
          <w:b w:val="false"/>
          <w:i w:val="false"/>
          <w:color w:val="000000"/>
          <w:sz w:val="28"/>
        </w:rPr>
        <w:t>
      Туберкулез ошағын алғаш рет (Город, село</w:t>
      </w:r>
    </w:p>
    <w:p>
      <w:pPr>
        <w:spacing w:after="0"/>
        <w:ind w:left="0"/>
        <w:jc w:val="both"/>
      </w:pPr>
      <w:r>
        <w:rPr>
          <w:rFonts w:ascii="Times New Roman"/>
          <w:b w:val="false"/>
          <w:i w:val="false"/>
          <w:color w:val="000000"/>
          <w:sz w:val="28"/>
        </w:rPr>
        <w:t>
      тексеру күні_________ (нужное подчеркнуть))</w:t>
      </w:r>
    </w:p>
    <w:p>
      <w:pPr>
        <w:spacing w:after="0"/>
        <w:ind w:left="0"/>
        <w:jc w:val="both"/>
      </w:pPr>
      <w:r>
        <w:rPr>
          <w:rFonts w:ascii="Times New Roman"/>
          <w:b w:val="false"/>
          <w:i w:val="false"/>
          <w:color w:val="000000"/>
          <w:sz w:val="28"/>
        </w:rPr>
        <w:t>
      (Дата первичного обследования очага туберкулеза)</w:t>
      </w:r>
    </w:p>
    <w:p>
      <w:pPr>
        <w:spacing w:after="0"/>
        <w:ind w:left="0"/>
        <w:jc w:val="both"/>
      </w:pPr>
      <w:r>
        <w:rPr>
          <w:rFonts w:ascii="Times New Roman"/>
          <w:b w:val="false"/>
          <w:i w:val="false"/>
          <w:color w:val="000000"/>
          <w:sz w:val="28"/>
        </w:rPr>
        <w:t>
      Мекен-жайы: облыс (Адрес: область) __________________________________</w:t>
      </w:r>
    </w:p>
    <w:p>
      <w:pPr>
        <w:spacing w:after="0"/>
        <w:ind w:left="0"/>
        <w:jc w:val="both"/>
      </w:pPr>
      <w:r>
        <w:rPr>
          <w:rFonts w:ascii="Times New Roman"/>
          <w:b w:val="false"/>
          <w:i w:val="false"/>
          <w:color w:val="000000"/>
          <w:sz w:val="28"/>
        </w:rPr>
        <w:t>
      Эпидемиологиялық топқа жатқызылуы (Принадлежность к</w:t>
      </w:r>
    </w:p>
    <w:p>
      <w:pPr>
        <w:spacing w:after="0"/>
        <w:ind w:left="0"/>
        <w:jc w:val="both"/>
      </w:pPr>
      <w:r>
        <w:rPr>
          <w:rFonts w:ascii="Times New Roman"/>
          <w:b w:val="false"/>
          <w:i w:val="false"/>
          <w:color w:val="000000"/>
          <w:sz w:val="28"/>
        </w:rPr>
        <w:t>
      эпидемиологической группе)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Бір эпидемиологиялық топтан екінші эпидемиологиялық топқа ауыстыру</w:t>
      </w:r>
    </w:p>
    <w:p>
      <w:pPr>
        <w:spacing w:after="0"/>
        <w:ind w:left="0"/>
        <w:jc w:val="both"/>
      </w:pPr>
      <w:r>
        <w:rPr>
          <w:rFonts w:ascii="Times New Roman"/>
          <w:b w:val="false"/>
          <w:i w:val="false"/>
          <w:color w:val="000000"/>
          <w:sz w:val="28"/>
        </w:rPr>
        <w:t>
      күні (Дата перевода из одной эпидемиологической группы в другую)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Тегі, аты, әкесінің аты (Фамилия, имя, отчество (при наличии)) _________________</w:t>
      </w:r>
    </w:p>
    <w:p>
      <w:pPr>
        <w:spacing w:after="0"/>
        <w:ind w:left="0"/>
        <w:jc w:val="both"/>
      </w:pPr>
      <w:r>
        <w:rPr>
          <w:rFonts w:ascii="Times New Roman"/>
          <w:b w:val="false"/>
          <w:i w:val="false"/>
          <w:color w:val="000000"/>
          <w:sz w:val="28"/>
        </w:rPr>
        <w:t>
      2. Туған күні (Дата рождения)_______________Жынысы (Пол):еркек</w:t>
      </w:r>
    </w:p>
    <w:p>
      <w:pPr>
        <w:spacing w:after="0"/>
        <w:ind w:left="0"/>
        <w:jc w:val="both"/>
      </w:pPr>
      <w:r>
        <w:rPr>
          <w:rFonts w:ascii="Times New Roman"/>
          <w:b w:val="false"/>
          <w:i w:val="false"/>
          <w:color w:val="000000"/>
          <w:sz w:val="28"/>
        </w:rPr>
        <w:t>
      (мужской), әйел (женский) (керегінің астын сызыңыз) (нужное</w:t>
      </w:r>
    </w:p>
    <w:p>
      <w:pPr>
        <w:spacing w:after="0"/>
        <w:ind w:left="0"/>
        <w:jc w:val="both"/>
      </w:pP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
      3. Жұмыс, оқу орны, балалар ұйымы (Место работы, учебы, детской</w:t>
      </w:r>
    </w:p>
    <w:p>
      <w:pPr>
        <w:spacing w:after="0"/>
        <w:ind w:left="0"/>
        <w:jc w:val="both"/>
      </w:pPr>
      <w:r>
        <w:rPr>
          <w:rFonts w:ascii="Times New Roman"/>
          <w:b w:val="false"/>
          <w:i w:val="false"/>
          <w:color w:val="000000"/>
          <w:sz w:val="28"/>
        </w:rPr>
        <w:t>
      организации)_________________________________________________________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Кәсібі (Род занятий)__________________Соңғы рет қаралған күні</w:t>
      </w:r>
    </w:p>
    <w:p>
      <w:pPr>
        <w:spacing w:after="0"/>
        <w:ind w:left="0"/>
        <w:jc w:val="both"/>
      </w:pPr>
      <w:r>
        <w:rPr>
          <w:rFonts w:ascii="Times New Roman"/>
          <w:b w:val="false"/>
          <w:i w:val="false"/>
          <w:color w:val="000000"/>
          <w:sz w:val="28"/>
        </w:rPr>
        <w:t>
      (Дата последнего посещения)__________________________________________</w:t>
      </w:r>
    </w:p>
    <w:p>
      <w:pPr>
        <w:spacing w:after="0"/>
        <w:ind w:left="0"/>
        <w:jc w:val="both"/>
      </w:pPr>
      <w:r>
        <w:rPr>
          <w:rFonts w:ascii="Times New Roman"/>
          <w:b w:val="false"/>
          <w:i w:val="false"/>
          <w:color w:val="000000"/>
          <w:sz w:val="28"/>
        </w:rPr>
        <w:t>
      5. Анықталды: қаралуы кезінде, профилактикалық тексеру кезінде</w:t>
      </w:r>
    </w:p>
    <w:p>
      <w:pPr>
        <w:spacing w:after="0"/>
        <w:ind w:left="0"/>
        <w:jc w:val="both"/>
      </w:pPr>
      <w:r>
        <w:rPr>
          <w:rFonts w:ascii="Times New Roman"/>
          <w:b w:val="false"/>
          <w:i w:val="false"/>
          <w:color w:val="000000"/>
          <w:sz w:val="28"/>
        </w:rPr>
        <w:t>
      (керегінің астын сызыңыз) (Выявлен: по обращаемости, при</w:t>
      </w:r>
    </w:p>
    <w:p>
      <w:pPr>
        <w:spacing w:after="0"/>
        <w:ind w:left="0"/>
        <w:jc w:val="both"/>
      </w:pPr>
      <w:r>
        <w:rPr>
          <w:rFonts w:ascii="Times New Roman"/>
          <w:b w:val="false"/>
          <w:i w:val="false"/>
          <w:color w:val="000000"/>
          <w:sz w:val="28"/>
        </w:rPr>
        <w:t>
      профилактических осмотрах (нужное подчеркнуть))______________________</w:t>
      </w:r>
    </w:p>
    <w:p>
      <w:pPr>
        <w:spacing w:after="0"/>
        <w:ind w:left="0"/>
        <w:jc w:val="both"/>
      </w:pPr>
      <w:r>
        <w:rPr>
          <w:rFonts w:ascii="Times New Roman"/>
          <w:b w:val="false"/>
          <w:i w:val="false"/>
          <w:color w:val="000000"/>
          <w:sz w:val="28"/>
        </w:rPr>
        <w:t>
      6. Ошақтағы оқиғалардың саны (Количество случаев в очаге)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Ауырған күні (Дата заболевания)________________ Қаралған күні</w:t>
      </w:r>
    </w:p>
    <w:p>
      <w:pPr>
        <w:spacing w:after="0"/>
        <w:ind w:left="0"/>
        <w:jc w:val="both"/>
      </w:pPr>
      <w:r>
        <w:rPr>
          <w:rFonts w:ascii="Times New Roman"/>
          <w:b w:val="false"/>
          <w:i w:val="false"/>
          <w:color w:val="000000"/>
          <w:sz w:val="28"/>
        </w:rPr>
        <w:t>
      (Дата обращения)_____________________________________________________</w:t>
      </w:r>
    </w:p>
    <w:p>
      <w:pPr>
        <w:spacing w:after="0"/>
        <w:ind w:left="0"/>
        <w:jc w:val="both"/>
      </w:pPr>
      <w:r>
        <w:rPr>
          <w:rFonts w:ascii="Times New Roman"/>
          <w:b w:val="false"/>
          <w:i w:val="false"/>
          <w:color w:val="000000"/>
          <w:sz w:val="28"/>
        </w:rPr>
        <w:t>
      8. Емдеуге жатқызылған күні (Дата госпитализации)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Емдеуге жатқызу орны (Место госпитализации)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Алғашқы диагнозы, қойылған күні (Первичный диагноз, дата</w:t>
      </w:r>
    </w:p>
    <w:p>
      <w:pPr>
        <w:spacing w:after="0"/>
        <w:ind w:left="0"/>
        <w:jc w:val="both"/>
      </w:pPr>
      <w:r>
        <w:rPr>
          <w:rFonts w:ascii="Times New Roman"/>
          <w:b w:val="false"/>
          <w:i w:val="false"/>
          <w:color w:val="000000"/>
          <w:sz w:val="28"/>
        </w:rPr>
        <w:t>
      установления)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Қорытынды диагнозы, қойылған күні (Окончательный диагноз, дата</w:t>
      </w:r>
    </w:p>
    <w:p>
      <w:pPr>
        <w:spacing w:after="0"/>
        <w:ind w:left="0"/>
        <w:jc w:val="both"/>
      </w:pPr>
      <w:r>
        <w:rPr>
          <w:rFonts w:ascii="Times New Roman"/>
          <w:b w:val="false"/>
          <w:i w:val="false"/>
          <w:color w:val="000000"/>
          <w:sz w:val="28"/>
        </w:rPr>
        <w:t>
      установления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Анықтау әдісі (Метод выявления)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Туберкулез (БК+) диагнозы қойылған науқасты есепке алу күні (Дата</w:t>
      </w:r>
    </w:p>
    <w:p>
      <w:pPr>
        <w:spacing w:after="0"/>
        <w:ind w:left="0"/>
        <w:jc w:val="both"/>
      </w:pPr>
      <w:r>
        <w:rPr>
          <w:rFonts w:ascii="Times New Roman"/>
          <w:b w:val="false"/>
          <w:i w:val="false"/>
          <w:color w:val="000000"/>
          <w:sz w:val="28"/>
        </w:rPr>
        <w:t>
      взятия больного на учет с диагнозом туберкулез (БК+))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Туберкулез микобактериясы бөлінген күн (Дата выделения</w:t>
      </w:r>
    </w:p>
    <w:p>
      <w:pPr>
        <w:spacing w:after="0"/>
        <w:ind w:left="0"/>
        <w:jc w:val="both"/>
      </w:pPr>
      <w:r>
        <w:rPr>
          <w:rFonts w:ascii="Times New Roman"/>
          <w:b w:val="false"/>
          <w:i w:val="false"/>
          <w:color w:val="000000"/>
          <w:sz w:val="28"/>
        </w:rPr>
        <w:t>
      микобактерии туберкулеза)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Қайталану себептері (Причины рецидива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Ауруды интенсивті фазада емдеуді бастаған күн (дата начала</w:t>
      </w:r>
    </w:p>
    <w:p>
      <w:pPr>
        <w:spacing w:after="0"/>
        <w:ind w:left="0"/>
        <w:jc w:val="both"/>
      </w:pPr>
      <w:r>
        <w:rPr>
          <w:rFonts w:ascii="Times New Roman"/>
          <w:b w:val="false"/>
          <w:i w:val="false"/>
          <w:color w:val="000000"/>
          <w:sz w:val="28"/>
        </w:rPr>
        <w:t>
      лечения в интенсивной фазе)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стационарлық (стационарно)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амбулаторлық (амбулаторно)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Қарқынды фазада емдеудің аяқталған күні (Дата окончания лечения</w:t>
      </w:r>
    </w:p>
    <w:p>
      <w:pPr>
        <w:spacing w:after="0"/>
        <w:ind w:left="0"/>
        <w:jc w:val="both"/>
      </w:pPr>
      <w:r>
        <w:rPr>
          <w:rFonts w:ascii="Times New Roman"/>
          <w:b w:val="false"/>
          <w:i w:val="false"/>
          <w:color w:val="000000"/>
          <w:sz w:val="28"/>
        </w:rPr>
        <w:t>
      в интенсивной фазе)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18.Қолдау фазасында емдеу басталған күн (Дата начала лечения в</w:t>
      </w:r>
    </w:p>
    <w:p>
      <w:pPr>
        <w:spacing w:after="0"/>
        <w:ind w:left="0"/>
        <w:jc w:val="both"/>
      </w:pPr>
      <w:r>
        <w:rPr>
          <w:rFonts w:ascii="Times New Roman"/>
          <w:b w:val="false"/>
          <w:i w:val="false"/>
          <w:color w:val="000000"/>
          <w:sz w:val="28"/>
        </w:rPr>
        <w:t>
      поддерживающей фазе)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стационарлық (стационарно)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амбулаторлық (амбулаторно)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 Қолдау фазасында емдеу аяқталған күн (Дата окончания лечения в</w:t>
      </w:r>
    </w:p>
    <w:p>
      <w:pPr>
        <w:spacing w:after="0"/>
        <w:ind w:left="0"/>
        <w:jc w:val="both"/>
      </w:pPr>
      <w:r>
        <w:rPr>
          <w:rFonts w:ascii="Times New Roman"/>
          <w:b w:val="false"/>
          <w:i w:val="false"/>
          <w:color w:val="000000"/>
          <w:sz w:val="28"/>
        </w:rPr>
        <w:t>
      поддерживающей фазе)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Емдеу немен аяқталды (Исход лечения)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Туберкулез диагнозы қойылғанға дейінгі науқас туралы деректер</w:t>
      </w:r>
    </w:p>
    <w:p>
      <w:pPr>
        <w:spacing w:after="0"/>
        <w:ind w:left="0"/>
        <w:jc w:val="both"/>
      </w:pPr>
      <w:r>
        <w:rPr>
          <w:rFonts w:ascii="Times New Roman"/>
          <w:b w:val="false"/>
          <w:i w:val="false"/>
          <w:color w:val="000000"/>
          <w:sz w:val="28"/>
        </w:rPr>
        <w:t>
      (Данные о больном, до установления диагноза туберкулез):</w:t>
      </w:r>
    </w:p>
    <w:p>
      <w:pPr>
        <w:spacing w:after="0"/>
        <w:ind w:left="0"/>
        <w:jc w:val="both"/>
      </w:pPr>
      <w:r>
        <w:rPr>
          <w:rFonts w:ascii="Times New Roman"/>
          <w:b w:val="false"/>
          <w:i w:val="false"/>
          <w:color w:val="000000"/>
          <w:sz w:val="28"/>
        </w:rPr>
        <w:t>
      1) Науқасқа жасалған профилактикалық екпелері туралы мәліметтер</w:t>
      </w:r>
    </w:p>
    <w:p>
      <w:pPr>
        <w:spacing w:after="0"/>
        <w:ind w:left="0"/>
        <w:jc w:val="both"/>
      </w:pPr>
      <w:r>
        <w:rPr>
          <w:rFonts w:ascii="Times New Roman"/>
          <w:b w:val="false"/>
          <w:i w:val="false"/>
          <w:color w:val="000000"/>
          <w:sz w:val="28"/>
        </w:rPr>
        <w:t>
      (Сведения о профилактических прививках больного)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Науқасқа жасалған туберкулин диагностикасы туралы мәліметтер</w:t>
      </w:r>
    </w:p>
    <w:p>
      <w:pPr>
        <w:spacing w:after="0"/>
        <w:ind w:left="0"/>
        <w:jc w:val="both"/>
      </w:pPr>
      <w:r>
        <w:rPr>
          <w:rFonts w:ascii="Times New Roman"/>
          <w:b w:val="false"/>
          <w:i w:val="false"/>
          <w:color w:val="000000"/>
          <w:sz w:val="28"/>
        </w:rPr>
        <w:t>
      (Сведения о туберкулинодиагностике больного)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Науқасты рентгендік-флюорографиялық тексеру туралы мәліметтер</w:t>
      </w:r>
    </w:p>
    <w:p>
      <w:pPr>
        <w:spacing w:after="0"/>
        <w:ind w:left="0"/>
        <w:jc w:val="both"/>
      </w:pPr>
      <w:r>
        <w:rPr>
          <w:rFonts w:ascii="Times New Roman"/>
          <w:b w:val="false"/>
          <w:i w:val="false"/>
          <w:color w:val="000000"/>
          <w:sz w:val="28"/>
        </w:rPr>
        <w:t>
      (Сведения о рентгено-флюорообследовании больного)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Науқасты бактериоскопиялық тексеру туралы мәліметтер (Сведения о</w:t>
      </w:r>
    </w:p>
    <w:p>
      <w:pPr>
        <w:spacing w:after="0"/>
        <w:ind w:left="0"/>
        <w:jc w:val="both"/>
      </w:pPr>
      <w:r>
        <w:rPr>
          <w:rFonts w:ascii="Times New Roman"/>
          <w:b w:val="false"/>
          <w:i w:val="false"/>
          <w:color w:val="000000"/>
          <w:sz w:val="28"/>
        </w:rPr>
        <w:t>
      бактериоскопическом обследовании больного)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Туберкулезбен ауыратын науқастың қоса өтетін аурулары</w:t>
      </w:r>
    </w:p>
    <w:p>
      <w:pPr>
        <w:spacing w:after="0"/>
        <w:ind w:left="0"/>
        <w:jc w:val="both"/>
      </w:pPr>
      <w:r>
        <w:rPr>
          <w:rFonts w:ascii="Times New Roman"/>
          <w:b w:val="false"/>
          <w:i w:val="false"/>
          <w:color w:val="000000"/>
          <w:sz w:val="28"/>
        </w:rPr>
        <w:t>
      (Сопутствующие заболевания больного туберкулезом)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22. Инфекция жұқтырудың болжамды көзі (Предпологаемый источник заражения)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Инфекция жұқтырудың болжамды орны (Предпологаемое место заражения)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24. Берілу жолдары мен факторлары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Туберкулездің бациллалық түрінің ошағын сауықтыру жоспары</w:t>
      </w:r>
    </w:p>
    <w:p>
      <w:pPr>
        <w:spacing w:after="0"/>
        <w:ind w:left="0"/>
        <w:jc w:val="both"/>
      </w:pPr>
      <w:r>
        <w:rPr>
          <w:rFonts w:ascii="Times New Roman"/>
          <w:b w:val="false"/>
          <w:i w:val="false"/>
          <w:color w:val="000000"/>
          <w:sz w:val="28"/>
        </w:rPr>
        <w:t>
      План оздоровления очага бациллярной формы туберкулеза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p>
            <w:pPr>
              <w:spacing w:after="20"/>
              <w:ind w:left="20"/>
              <w:jc w:val="both"/>
            </w:pPr>
            <w:r>
              <w:rPr>
                <w:rFonts w:ascii="Times New Roman"/>
                <w:b w:val="false"/>
                <w:i w:val="false"/>
                <w:color w:val="000000"/>
                <w:sz w:val="20"/>
              </w:rPr>
              <w:t>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p>
            <w:pPr>
              <w:spacing w:after="20"/>
              <w:ind w:left="20"/>
              <w:jc w:val="both"/>
            </w:pPr>
            <w:r>
              <w:rPr>
                <w:rFonts w:ascii="Times New Roman"/>
                <w:b w:val="false"/>
                <w:i w:val="false"/>
                <w:color w:val="000000"/>
                <w:sz w:val="20"/>
              </w:rPr>
              <w:t>
Срок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p>
            <w:pPr>
              <w:spacing w:after="20"/>
              <w:ind w:left="20"/>
              <w:jc w:val="both"/>
            </w:pPr>
            <w:r>
              <w:rPr>
                <w:rFonts w:ascii="Times New Roman"/>
                <w:b w:val="false"/>
                <w:i w:val="false"/>
                <w:color w:val="000000"/>
                <w:sz w:val="20"/>
              </w:rPr>
              <w:t>
Отметка об исполнении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Туберкулез диагнозы қойылған мезеттен бастап, науқасты бактериоскопиялық және рентгендік-флюорографиялық тексерулер туралы мәліметтер/Данные о бактерископическом и рентгено-флюорографическом обследовании больного с момента установления диагноза туберкулез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Жылдары</w:t>
            </w:r>
          </w:p>
          <w:p>
            <w:pPr>
              <w:spacing w:after="20"/>
              <w:ind w:left="20"/>
              <w:jc w:val="both"/>
            </w:pPr>
            <w:r>
              <w:rPr>
                <w:rFonts w:ascii="Times New Roman"/>
                <w:b w:val="false"/>
                <w:i w:val="false"/>
                <w:color w:val="000000"/>
                <w:sz w:val="20"/>
              </w:rPr>
              <w:t>
Годы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w:t>
            </w:r>
          </w:p>
          <w:p>
            <w:pPr>
              <w:spacing w:after="20"/>
              <w:ind w:left="20"/>
              <w:jc w:val="both"/>
            </w:pPr>
            <w:r>
              <w:rPr>
                <w:rFonts w:ascii="Times New Roman"/>
                <w:b w:val="false"/>
                <w:i w:val="false"/>
                <w:color w:val="000000"/>
                <w:sz w:val="20"/>
              </w:rPr>
              <w:t>
Бактериоскопические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флюорографиялық</w:t>
            </w:r>
          </w:p>
          <w:p>
            <w:pPr>
              <w:spacing w:after="20"/>
              <w:ind w:left="20"/>
              <w:jc w:val="both"/>
            </w:pPr>
            <w:r>
              <w:rPr>
                <w:rFonts w:ascii="Times New Roman"/>
                <w:b w:val="false"/>
                <w:i w:val="false"/>
                <w:color w:val="000000"/>
                <w:sz w:val="20"/>
              </w:rPr>
              <w:t>
Рентгено- флюорографические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Туберкулездің бациллалық түрінің ошағында қарым-қатынаста болған адамдарды тексеру және оларға жүргізілген химиялық профилактика туралы деректер/ Данные об обследовании и химиопрофилактике контактных лиц из очага бациллярной формы туберкулеза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Қарым-қатынаста болған адамдардың тегі, аты, әкесінің аты</w:t>
            </w:r>
          </w:p>
          <w:p>
            <w:pPr>
              <w:spacing w:after="20"/>
              <w:ind w:left="20"/>
              <w:jc w:val="both"/>
            </w:pPr>
            <w:r>
              <w:rPr>
                <w:rFonts w:ascii="Times New Roman"/>
                <w:b w:val="false"/>
                <w:i w:val="false"/>
                <w:color w:val="000000"/>
                <w:sz w:val="20"/>
              </w:rPr>
              <w:t>
фамилия, имя, отчество контактных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xml:space="preserve">
 Возраст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реакциясының күні</w:t>
            </w:r>
          </w:p>
          <w:p>
            <w:pPr>
              <w:spacing w:after="20"/>
              <w:ind w:left="20"/>
              <w:jc w:val="both"/>
            </w:pPr>
            <w:r>
              <w:rPr>
                <w:rFonts w:ascii="Times New Roman"/>
                <w:b w:val="false"/>
                <w:i w:val="false"/>
                <w:color w:val="000000"/>
                <w:sz w:val="20"/>
              </w:rPr>
              <w:t>
Дата реакции Манту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реакциясының нәтижесі</w:t>
            </w:r>
          </w:p>
          <w:p>
            <w:pPr>
              <w:spacing w:after="20"/>
              <w:ind w:left="20"/>
              <w:jc w:val="both"/>
            </w:pPr>
            <w:r>
              <w:rPr>
                <w:rFonts w:ascii="Times New Roman"/>
                <w:b w:val="false"/>
                <w:i w:val="false"/>
                <w:color w:val="000000"/>
                <w:sz w:val="20"/>
              </w:rPr>
              <w:t>
Результат реакции Манту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жасалған күндер</w:t>
            </w:r>
          </w:p>
          <w:p>
            <w:pPr>
              <w:spacing w:after="20"/>
              <w:ind w:left="20"/>
              <w:jc w:val="both"/>
            </w:pPr>
            <w:r>
              <w:rPr>
                <w:rFonts w:ascii="Times New Roman"/>
                <w:b w:val="false"/>
                <w:i w:val="false"/>
                <w:color w:val="000000"/>
                <w:sz w:val="20"/>
              </w:rPr>
              <w:t>
Даты БЦЖ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жалгасы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 өткізілген күндер</w:t>
            </w:r>
          </w:p>
          <w:p>
            <w:pPr>
              <w:spacing w:after="20"/>
              <w:ind w:left="20"/>
              <w:jc w:val="both"/>
            </w:pPr>
            <w:r>
              <w:rPr>
                <w:rFonts w:ascii="Times New Roman"/>
                <w:b w:val="false"/>
                <w:i w:val="false"/>
                <w:color w:val="000000"/>
                <w:sz w:val="20"/>
              </w:rPr>
              <w:t>
Даты бактериоскопии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 нәтижелері</w:t>
            </w:r>
          </w:p>
          <w:p>
            <w:pPr>
              <w:spacing w:after="20"/>
              <w:ind w:left="20"/>
              <w:jc w:val="both"/>
            </w:pPr>
            <w:r>
              <w:rPr>
                <w:rFonts w:ascii="Times New Roman"/>
                <w:b w:val="false"/>
                <w:i w:val="false"/>
                <w:color w:val="000000"/>
                <w:sz w:val="20"/>
              </w:rPr>
              <w:t>
Результаты бактериоскопии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Рентгенофлюороскопия өткізілген күндер</w:t>
            </w:r>
          </w:p>
          <w:p>
            <w:pPr>
              <w:spacing w:after="20"/>
              <w:ind w:left="20"/>
              <w:jc w:val="both"/>
            </w:pPr>
            <w:r>
              <w:rPr>
                <w:rFonts w:ascii="Times New Roman"/>
                <w:b w:val="false"/>
                <w:i w:val="false"/>
                <w:color w:val="000000"/>
                <w:sz w:val="20"/>
              </w:rPr>
              <w:t>
Даты рентгенофлюороскопии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 жұқтырған балаларға,жасөспі-рімдерге жүргізілген химиялық профилактика</w:t>
            </w:r>
          </w:p>
          <w:p>
            <w:pPr>
              <w:spacing w:after="20"/>
              <w:ind w:left="20"/>
              <w:jc w:val="both"/>
            </w:pPr>
            <w:r>
              <w:rPr>
                <w:rFonts w:ascii="Times New Roman"/>
                <w:b w:val="false"/>
                <w:i w:val="false"/>
                <w:color w:val="000000"/>
                <w:sz w:val="20"/>
              </w:rPr>
              <w:t>
Химиопрофилактика Инфицированным детям, подросткам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Шипажайлық топқа түскен күні </w:t>
            </w:r>
          </w:p>
          <w:p>
            <w:pPr>
              <w:spacing w:after="20"/>
              <w:ind w:left="20"/>
              <w:jc w:val="both"/>
            </w:pPr>
            <w:r>
              <w:rPr>
                <w:rFonts w:ascii="Times New Roman"/>
                <w:b w:val="false"/>
                <w:i w:val="false"/>
                <w:color w:val="000000"/>
                <w:sz w:val="20"/>
              </w:rPr>
              <w:t>
Дата поступления в санаторную группу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xml:space="preserve">
 Начало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Ауыл шаруашылық және үй жануарлары мен құстарын туберкулезге тексеру туралы деректер </w:t>
      </w:r>
    </w:p>
    <w:p>
      <w:pPr>
        <w:spacing w:after="0"/>
        <w:ind w:left="0"/>
        <w:jc w:val="both"/>
      </w:pPr>
      <w:r>
        <w:rPr>
          <w:rFonts w:ascii="Times New Roman"/>
          <w:b w:val="false"/>
          <w:i w:val="false"/>
          <w:color w:val="000000"/>
          <w:sz w:val="28"/>
        </w:rPr>
        <w:t>
      Данные об обследовании сельскохозяйственных и домашних животных и птиц на туберкулез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түрі мен саны </w:t>
            </w:r>
          </w:p>
          <w:p>
            <w:pPr>
              <w:spacing w:after="20"/>
              <w:ind w:left="20"/>
              <w:jc w:val="both"/>
            </w:pPr>
            <w:r>
              <w:rPr>
                <w:rFonts w:ascii="Times New Roman"/>
                <w:b w:val="false"/>
                <w:i w:val="false"/>
                <w:color w:val="000000"/>
                <w:sz w:val="20"/>
              </w:rPr>
              <w:t>
Вид и количество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тексерілген күн</w:t>
            </w:r>
          </w:p>
          <w:p>
            <w:pPr>
              <w:spacing w:after="20"/>
              <w:ind w:left="20"/>
              <w:jc w:val="both"/>
            </w:pPr>
            <w:r>
              <w:rPr>
                <w:rFonts w:ascii="Times New Roman"/>
                <w:b w:val="false"/>
                <w:i w:val="false"/>
                <w:color w:val="000000"/>
                <w:sz w:val="20"/>
              </w:rPr>
              <w:t>
Дата обследования на туберкулез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 мен құстар анықталды</w:t>
            </w:r>
          </w:p>
          <w:p>
            <w:pPr>
              <w:spacing w:after="20"/>
              <w:ind w:left="20"/>
              <w:jc w:val="both"/>
            </w:pPr>
            <w:r>
              <w:rPr>
                <w:rFonts w:ascii="Times New Roman"/>
                <w:b w:val="false"/>
                <w:i w:val="false"/>
                <w:color w:val="000000"/>
                <w:sz w:val="20"/>
              </w:rPr>
              <w:t>
Выявлено больных животных и птиц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малды союға жіберген күн</w:t>
            </w:r>
          </w:p>
          <w:p>
            <w:pPr>
              <w:spacing w:after="20"/>
              <w:ind w:left="20"/>
              <w:jc w:val="both"/>
            </w:pPr>
            <w:r>
              <w:rPr>
                <w:rFonts w:ascii="Times New Roman"/>
                <w:b w:val="false"/>
                <w:i w:val="false"/>
                <w:color w:val="000000"/>
                <w:sz w:val="20"/>
              </w:rPr>
              <w:t>
Дата сдачи больного скота на убой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25. Науқасқа қосымша тұрғын үй алаңы қажетпе (Требуется ли больному</w:t>
      </w:r>
    </w:p>
    <w:p>
      <w:pPr>
        <w:spacing w:after="0"/>
        <w:ind w:left="0"/>
        <w:jc w:val="both"/>
      </w:pPr>
      <w:r>
        <w:rPr>
          <w:rFonts w:ascii="Times New Roman"/>
          <w:b w:val="false"/>
          <w:i w:val="false"/>
          <w:color w:val="000000"/>
          <w:sz w:val="28"/>
        </w:rPr>
        <w:t>
      дополнительная жилая площадь)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26. Мектеп жасына дейінгі ұйымдарда және мектеп жасындағы оқшаулауды қажет ететін балалар</w:t>
      </w:r>
    </w:p>
    <w:p>
      <w:pPr>
        <w:spacing w:after="0"/>
        <w:ind w:left="0"/>
        <w:jc w:val="both"/>
      </w:pPr>
      <w:r>
        <w:rPr>
          <w:rFonts w:ascii="Times New Roman"/>
          <w:b w:val="false"/>
          <w:i w:val="false"/>
          <w:color w:val="000000"/>
          <w:sz w:val="28"/>
        </w:rPr>
        <w:t>
      саны (Количество детей, нуждающихся в изоляции в дошкольных организациях и интернатные организации школьного возраста) _______________________________________________________</w:t>
      </w:r>
    </w:p>
    <w:p>
      <w:pPr>
        <w:spacing w:after="0"/>
        <w:ind w:left="0"/>
        <w:jc w:val="both"/>
      </w:pPr>
      <w:r>
        <w:rPr>
          <w:rFonts w:ascii="Times New Roman"/>
          <w:b w:val="false"/>
          <w:i w:val="false"/>
          <w:color w:val="000000"/>
          <w:sz w:val="28"/>
        </w:rPr>
        <w:t>
      27. Науқасты бациллярлық есептен шығару күні (Дата снятия больного с</w:t>
      </w:r>
    </w:p>
    <w:p>
      <w:pPr>
        <w:spacing w:after="0"/>
        <w:ind w:left="0"/>
        <w:jc w:val="both"/>
      </w:pPr>
      <w:r>
        <w:rPr>
          <w:rFonts w:ascii="Times New Roman"/>
          <w:b w:val="false"/>
          <w:i w:val="false"/>
          <w:color w:val="000000"/>
          <w:sz w:val="28"/>
        </w:rPr>
        <w:t>
      бациллярного учета)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28. Бациллярлық ошақты есептен шығару күні (Дата снятия бациллярного</w:t>
      </w:r>
    </w:p>
    <w:p>
      <w:pPr>
        <w:spacing w:after="0"/>
        <w:ind w:left="0"/>
        <w:jc w:val="both"/>
      </w:pPr>
      <w:r>
        <w:rPr>
          <w:rFonts w:ascii="Times New Roman"/>
          <w:b w:val="false"/>
          <w:i w:val="false"/>
          <w:color w:val="000000"/>
          <w:sz w:val="28"/>
        </w:rPr>
        <w:t>
      очага с учета)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Орындаушының тегі, аты, әкесінің аты (болған жағдайда) (Фамилия, имя, отчество (при наличии) должность исполнителя) ________________ қолы (подпись)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 № 279/е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279/у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Іш сүзегінің, А,В паратифтерінің бактерияларын тасымалдаушыларды есепке алу КАРТАСЫ КАРТА учета носителя бактерий брюшного тифа, паратифов А,В №___________</w:t>
      </w:r>
    </w:p>
    <w:p>
      <w:pPr>
        <w:spacing w:after="0"/>
        <w:ind w:left="0"/>
        <w:jc w:val="both"/>
      </w:pPr>
      <w:r>
        <w:rPr>
          <w:rFonts w:ascii="Times New Roman"/>
          <w:b w:val="false"/>
          <w:i w:val="false"/>
          <w:color w:val="000000"/>
          <w:sz w:val="28"/>
        </w:rPr>
        <w:t>
      1. Тегі (Фамилия)_____ Аты (Имя)_____ Әкесінің аты (болған жағдайда) (Отчество) (при наличии),</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2. Туған күні (Дата рождения)________________________________________</w:t>
      </w:r>
    </w:p>
    <w:p>
      <w:pPr>
        <w:spacing w:after="0"/>
        <w:ind w:left="0"/>
        <w:jc w:val="both"/>
      </w:pPr>
      <w:r>
        <w:rPr>
          <w:rFonts w:ascii="Times New Roman"/>
          <w:b w:val="false"/>
          <w:i w:val="false"/>
          <w:color w:val="000000"/>
          <w:sz w:val="28"/>
        </w:rPr>
        <w:t>
      3. Мекен-жайы (Домашний адрес)_______________________________________</w:t>
      </w:r>
    </w:p>
    <w:p>
      <w:pPr>
        <w:spacing w:after="0"/>
        <w:ind w:left="0"/>
        <w:jc w:val="both"/>
      </w:pPr>
      <w:r>
        <w:rPr>
          <w:rFonts w:ascii="Times New Roman"/>
          <w:b w:val="false"/>
          <w:i w:val="false"/>
          <w:color w:val="000000"/>
          <w:sz w:val="28"/>
        </w:rPr>
        <w:t>
      4. Жұмыс, оқу орны (Место работы, учебы)_____________________________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Кәсібі (Профессия)________________________________________________</w:t>
      </w:r>
    </w:p>
    <w:p>
      <w:pPr>
        <w:spacing w:after="0"/>
        <w:ind w:left="0"/>
        <w:jc w:val="both"/>
      </w:pPr>
      <w:r>
        <w:rPr>
          <w:rFonts w:ascii="Times New Roman"/>
          <w:b w:val="false"/>
          <w:i w:val="false"/>
          <w:color w:val="000000"/>
          <w:sz w:val="28"/>
        </w:rPr>
        <w:t>
      6. Қысқаша анамінездік деректері (Краткие анамнестические данные): іш</w:t>
      </w:r>
    </w:p>
    <w:p>
      <w:pPr>
        <w:spacing w:after="0"/>
        <w:ind w:left="0"/>
        <w:jc w:val="both"/>
      </w:pPr>
      <w:r>
        <w:rPr>
          <w:rFonts w:ascii="Times New Roman"/>
          <w:b w:val="false"/>
          <w:i w:val="false"/>
          <w:color w:val="000000"/>
          <w:sz w:val="28"/>
        </w:rPr>
        <w:t>
      сүзегімен, паратифтермен қашан және қайда ауырды, ауырған жоқ (когда</w:t>
      </w:r>
    </w:p>
    <w:p>
      <w:pPr>
        <w:spacing w:after="0"/>
        <w:ind w:left="0"/>
        <w:jc w:val="both"/>
      </w:pPr>
      <w:r>
        <w:rPr>
          <w:rFonts w:ascii="Times New Roman"/>
          <w:b w:val="false"/>
          <w:i w:val="false"/>
          <w:color w:val="000000"/>
          <w:sz w:val="28"/>
        </w:rPr>
        <w:t>
      и где переболел брюшным тифом, паратифами, заболевание</w:t>
      </w:r>
    </w:p>
    <w:p>
      <w:pPr>
        <w:spacing w:after="0"/>
        <w:ind w:left="0"/>
        <w:jc w:val="both"/>
      </w:pPr>
      <w:r>
        <w:rPr>
          <w:rFonts w:ascii="Times New Roman"/>
          <w:b w:val="false"/>
          <w:i w:val="false"/>
          <w:color w:val="000000"/>
          <w:sz w:val="28"/>
        </w:rPr>
        <w:t>
      отрицает)____________________________________________________________</w:t>
      </w:r>
    </w:p>
    <w:p>
      <w:pPr>
        <w:spacing w:after="0"/>
        <w:ind w:left="0"/>
        <w:jc w:val="both"/>
      </w:pPr>
      <w:r>
        <w:rPr>
          <w:rFonts w:ascii="Times New Roman"/>
          <w:b w:val="false"/>
          <w:i w:val="false"/>
          <w:color w:val="000000"/>
          <w:sz w:val="28"/>
        </w:rPr>
        <w:t>
      7. Бактерия тасымалдаушылығының тексерудің қандай түрінде анықталғаны</w:t>
      </w:r>
    </w:p>
    <w:p>
      <w:pPr>
        <w:spacing w:after="0"/>
        <w:ind w:left="0"/>
        <w:jc w:val="both"/>
      </w:pPr>
      <w:r>
        <w:rPr>
          <w:rFonts w:ascii="Times New Roman"/>
          <w:b w:val="false"/>
          <w:i w:val="false"/>
          <w:color w:val="000000"/>
          <w:sz w:val="28"/>
        </w:rPr>
        <w:t>
      туралы деректер (Данные выявления бакносительства, при каком виде</w:t>
      </w:r>
    </w:p>
    <w:p>
      <w:pPr>
        <w:spacing w:after="0"/>
        <w:ind w:left="0"/>
        <w:jc w:val="both"/>
      </w:pPr>
      <w:r>
        <w:rPr>
          <w:rFonts w:ascii="Times New Roman"/>
          <w:b w:val="false"/>
          <w:i w:val="false"/>
          <w:color w:val="000000"/>
          <w:sz w:val="28"/>
        </w:rPr>
        <w:t>
      обследования) диагноз қою үшін, профилактикалық (для диагностики,</w:t>
      </w:r>
    </w:p>
    <w:p>
      <w:pPr>
        <w:spacing w:after="0"/>
        <w:ind w:left="0"/>
        <w:jc w:val="both"/>
      </w:pPr>
      <w:r>
        <w:rPr>
          <w:rFonts w:ascii="Times New Roman"/>
          <w:b w:val="false"/>
          <w:i w:val="false"/>
          <w:color w:val="000000"/>
          <w:sz w:val="28"/>
        </w:rPr>
        <w:t>
      профилактическое), өсірінді қандай материалдан бөлініп алынды (нәжіс,</w:t>
      </w:r>
    </w:p>
    <w:p>
      <w:pPr>
        <w:spacing w:after="0"/>
        <w:ind w:left="0"/>
        <w:jc w:val="both"/>
      </w:pPr>
      <w:r>
        <w:rPr>
          <w:rFonts w:ascii="Times New Roman"/>
          <w:b w:val="false"/>
          <w:i w:val="false"/>
          <w:color w:val="000000"/>
          <w:sz w:val="28"/>
        </w:rPr>
        <w:t>
      несеп, өт) (материал из которого выделена культура (кал, моча,</w:t>
      </w:r>
    </w:p>
    <w:p>
      <w:pPr>
        <w:spacing w:after="0"/>
        <w:ind w:left="0"/>
        <w:jc w:val="both"/>
      </w:pPr>
      <w:r>
        <w:rPr>
          <w:rFonts w:ascii="Times New Roman"/>
          <w:b w:val="false"/>
          <w:i w:val="false"/>
          <w:color w:val="000000"/>
          <w:sz w:val="28"/>
        </w:rPr>
        <w:t>
      желчь))______________________________________________________________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Есе, А,В паратифтері қоздырғышының түрі (Вид возбудителя</w:t>
      </w:r>
    </w:p>
    <w:p>
      <w:pPr>
        <w:spacing w:after="0"/>
        <w:ind w:left="0"/>
        <w:jc w:val="both"/>
      </w:pPr>
      <w:r>
        <w:rPr>
          <w:rFonts w:ascii="Times New Roman"/>
          <w:b w:val="false"/>
          <w:i w:val="false"/>
          <w:color w:val="000000"/>
          <w:sz w:val="28"/>
        </w:rPr>
        <w:t>
      брюшного тифа, паратифов А,В)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Есептен шығарылған күні мен себебі (Дата и обоснование снятия с</w:t>
      </w:r>
    </w:p>
    <w:p>
      <w:pPr>
        <w:spacing w:after="0"/>
        <w:ind w:left="0"/>
        <w:jc w:val="both"/>
      </w:pPr>
      <w:r>
        <w:rPr>
          <w:rFonts w:ascii="Times New Roman"/>
          <w:b w:val="false"/>
          <w:i w:val="false"/>
          <w:color w:val="000000"/>
          <w:sz w:val="28"/>
        </w:rPr>
        <w:t>
      учета) ______________________________________________________________</w:t>
      </w:r>
    </w:p>
    <w:p>
      <w:pPr>
        <w:spacing w:after="0"/>
        <w:ind w:left="0"/>
        <w:jc w:val="both"/>
      </w:pPr>
      <w:r>
        <w:rPr>
          <w:rFonts w:ascii="Times New Roman"/>
          <w:b w:val="false"/>
          <w:i w:val="false"/>
          <w:color w:val="000000"/>
          <w:sz w:val="28"/>
        </w:rPr>
        <w:t>
      11. Тасымалдаушының айналасындағы ауру жұқтырғандарды есепке алу</w:t>
      </w:r>
    </w:p>
    <w:p>
      <w:pPr>
        <w:spacing w:after="0"/>
        <w:ind w:left="0"/>
        <w:jc w:val="both"/>
      </w:pPr>
      <w:r>
        <w:rPr>
          <w:rFonts w:ascii="Times New Roman"/>
          <w:b w:val="false"/>
          <w:i w:val="false"/>
          <w:color w:val="000000"/>
          <w:sz w:val="28"/>
        </w:rPr>
        <w:t>
      (Учет заразившихся в окружении носителя)_____________________________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Фамилия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Ошақтың сипаты (жанұя, пәтер, жұмыс орны және басқалар)</w:t>
            </w:r>
          </w:p>
          <w:p>
            <w:pPr>
              <w:spacing w:after="20"/>
              <w:ind w:left="20"/>
              <w:jc w:val="both"/>
            </w:pPr>
            <w:r>
              <w:rPr>
                <w:rFonts w:ascii="Times New Roman"/>
                <w:b w:val="false"/>
                <w:i w:val="false"/>
                <w:color w:val="000000"/>
                <w:sz w:val="20"/>
              </w:rPr>
              <w:t>
Характеристика очага (семья, квартира, место работы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күні</w:t>
            </w:r>
          </w:p>
          <w:p>
            <w:pPr>
              <w:spacing w:after="20"/>
              <w:ind w:left="20"/>
              <w:jc w:val="both"/>
            </w:pPr>
            <w:r>
              <w:rPr>
                <w:rFonts w:ascii="Times New Roman"/>
                <w:b w:val="false"/>
                <w:i w:val="false"/>
                <w:color w:val="000000"/>
                <w:sz w:val="20"/>
              </w:rPr>
              <w:t>
Дата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Фаготүрі</w:t>
            </w:r>
          </w:p>
          <w:p>
            <w:pPr>
              <w:spacing w:after="20"/>
              <w:ind w:left="20"/>
              <w:jc w:val="both"/>
            </w:pPr>
            <w:r>
              <w:rPr>
                <w:rFonts w:ascii="Times New Roman"/>
                <w:b w:val="false"/>
                <w:i w:val="false"/>
                <w:color w:val="000000"/>
                <w:sz w:val="20"/>
              </w:rPr>
              <w:t>
Фаготип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Мекен-жайы ауысқанда бұл туралы қайда және кімге хабарланғанын</w:t>
      </w:r>
    </w:p>
    <w:p>
      <w:pPr>
        <w:spacing w:after="0"/>
        <w:ind w:left="0"/>
        <w:jc w:val="both"/>
      </w:pPr>
      <w:r>
        <w:rPr>
          <w:rFonts w:ascii="Times New Roman"/>
          <w:b w:val="false"/>
          <w:i w:val="false"/>
          <w:color w:val="000000"/>
          <w:sz w:val="28"/>
        </w:rPr>
        <w:t>
      көрсетіңіз (При перемене жительства указать, куда и кому сообщено об</w:t>
      </w:r>
    </w:p>
    <w:p>
      <w:pPr>
        <w:spacing w:after="0"/>
        <w:ind w:left="0"/>
        <w:jc w:val="both"/>
      </w:pPr>
      <w:r>
        <w:rPr>
          <w:rFonts w:ascii="Times New Roman"/>
          <w:b w:val="false"/>
          <w:i w:val="false"/>
          <w:color w:val="000000"/>
          <w:sz w:val="28"/>
        </w:rPr>
        <w:t>
      этом) _______________________________________________________________</w:t>
      </w:r>
    </w:p>
    <w:p>
      <w:pPr>
        <w:spacing w:after="0"/>
        <w:ind w:left="0"/>
        <w:jc w:val="both"/>
      </w:pPr>
      <w:r>
        <w:rPr>
          <w:rFonts w:ascii="Times New Roman"/>
          <w:b w:val="false"/>
          <w:i w:val="false"/>
          <w:color w:val="000000"/>
          <w:sz w:val="28"/>
        </w:rPr>
        <w:t>
      12. Бактерия тасымалдаушының тұрған үй және коммуналдық жағдайлары</w:t>
      </w:r>
    </w:p>
    <w:p>
      <w:pPr>
        <w:spacing w:after="0"/>
        <w:ind w:left="0"/>
        <w:jc w:val="both"/>
      </w:pPr>
      <w:r>
        <w:rPr>
          <w:rFonts w:ascii="Times New Roman"/>
          <w:b w:val="false"/>
          <w:i w:val="false"/>
          <w:color w:val="000000"/>
          <w:sz w:val="28"/>
        </w:rPr>
        <w:t>
      (пәтер, үй, жатақхана, су құбыры, канализация және басқалар)</w:t>
      </w:r>
    </w:p>
    <w:p>
      <w:pPr>
        <w:spacing w:after="0"/>
        <w:ind w:left="0"/>
        <w:jc w:val="both"/>
      </w:pPr>
      <w:r>
        <w:rPr>
          <w:rFonts w:ascii="Times New Roman"/>
          <w:b w:val="false"/>
          <w:i w:val="false"/>
          <w:color w:val="000000"/>
          <w:sz w:val="28"/>
        </w:rPr>
        <w:t>
      (Жилищные и коммунальные условия проживания бактерионосителя</w:t>
      </w:r>
    </w:p>
    <w:p>
      <w:pPr>
        <w:spacing w:after="0"/>
        <w:ind w:left="0"/>
        <w:jc w:val="both"/>
      </w:pPr>
      <w:r>
        <w:rPr>
          <w:rFonts w:ascii="Times New Roman"/>
          <w:b w:val="false"/>
          <w:i w:val="false"/>
          <w:color w:val="000000"/>
          <w:sz w:val="28"/>
        </w:rPr>
        <w:t>
      (квартира, дом, общежитие, водопровод, канализация и др.))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Тасымалдаушыға қатысты шаралар (Мероприятия в отношении носителя)</w:t>
      </w:r>
    </w:p>
    <w:p>
      <w:pPr>
        <w:spacing w:after="0"/>
        <w:ind w:left="0"/>
        <w:jc w:val="both"/>
      </w:pPr>
      <w:r>
        <w:rPr>
          <w:rFonts w:ascii="Times New Roman"/>
          <w:b w:val="false"/>
          <w:i w:val="false"/>
          <w:color w:val="000000"/>
          <w:sz w:val="28"/>
        </w:rPr>
        <w:t>
      түсіндіру жұмыстары, санитариялық режимді жақсарту,</w:t>
      </w:r>
    </w:p>
    <w:p>
      <w:pPr>
        <w:spacing w:after="0"/>
        <w:ind w:left="0"/>
        <w:jc w:val="both"/>
      </w:pPr>
      <w:r>
        <w:rPr>
          <w:rFonts w:ascii="Times New Roman"/>
          <w:b w:val="false"/>
          <w:i w:val="false"/>
          <w:color w:val="000000"/>
          <w:sz w:val="28"/>
        </w:rPr>
        <w:t>
      күнделікті здезинфекциялау, фагтау, ауруханаға жатқызу,емдеу мен</w:t>
      </w:r>
    </w:p>
    <w:p>
      <w:pPr>
        <w:spacing w:after="0"/>
        <w:ind w:left="0"/>
        <w:jc w:val="both"/>
      </w:pPr>
      <w:r>
        <w:rPr>
          <w:rFonts w:ascii="Times New Roman"/>
          <w:b w:val="false"/>
          <w:i w:val="false"/>
          <w:color w:val="000000"/>
          <w:sz w:val="28"/>
        </w:rPr>
        <w:t>
      б.-күндер бойынша (разъяснительная работа, улучшение санитарного</w:t>
      </w:r>
    </w:p>
    <w:p>
      <w:pPr>
        <w:spacing w:after="0"/>
        <w:ind w:left="0"/>
        <w:jc w:val="both"/>
      </w:pPr>
      <w:r>
        <w:rPr>
          <w:rFonts w:ascii="Times New Roman"/>
          <w:b w:val="false"/>
          <w:i w:val="false"/>
          <w:color w:val="000000"/>
          <w:sz w:val="28"/>
        </w:rPr>
        <w:t>
      режима, текущая дезинфекция, фагирование, госпитализация,</w:t>
      </w:r>
    </w:p>
    <w:p>
      <w:pPr>
        <w:spacing w:after="0"/>
        <w:ind w:left="0"/>
        <w:jc w:val="both"/>
      </w:pPr>
      <w:r>
        <w:rPr>
          <w:rFonts w:ascii="Times New Roman"/>
          <w:b w:val="false"/>
          <w:i w:val="false"/>
          <w:color w:val="000000"/>
          <w:sz w:val="28"/>
        </w:rPr>
        <w:t>
      лечение и др. – по датам)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Бактерия тасымалдаушыны зертханалық зерттеудің нәтижелері</w:t>
      </w:r>
    </w:p>
    <w:p>
      <w:pPr>
        <w:spacing w:after="0"/>
        <w:ind w:left="0"/>
        <w:jc w:val="both"/>
      </w:pPr>
      <w:r>
        <w:rPr>
          <w:rFonts w:ascii="Times New Roman"/>
          <w:b w:val="false"/>
          <w:i w:val="false"/>
          <w:color w:val="000000"/>
          <w:sz w:val="28"/>
        </w:rPr>
        <w:t>
      (Результаты лабораторных исследований носителя бактерий)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p>
            <w:pPr>
              <w:spacing w:after="20"/>
              <w:ind w:left="20"/>
              <w:jc w:val="both"/>
            </w:pPr>
            <w:r>
              <w:rPr>
                <w:rFonts w:ascii="Times New Roman"/>
                <w:b w:val="false"/>
                <w:i w:val="false"/>
                <w:color w:val="000000"/>
                <w:sz w:val="20"/>
              </w:rPr>
              <w:t>
Бактериологические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p>
            <w:pPr>
              <w:spacing w:after="20"/>
              <w:ind w:left="20"/>
              <w:jc w:val="both"/>
            </w:pPr>
            <w:r>
              <w:rPr>
                <w:rFonts w:ascii="Times New Roman"/>
                <w:b w:val="false"/>
                <w:i w:val="false"/>
                <w:color w:val="000000"/>
                <w:sz w:val="20"/>
              </w:rPr>
              <w:t>
Серологические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материалы (өт,несеп, нәжіс)</w:t>
            </w:r>
          </w:p>
          <w:p>
            <w:pPr>
              <w:spacing w:after="20"/>
              <w:ind w:left="20"/>
              <w:jc w:val="both"/>
            </w:pPr>
            <w:r>
              <w:rPr>
                <w:rFonts w:ascii="Times New Roman"/>
                <w:b w:val="false"/>
                <w:i w:val="false"/>
                <w:color w:val="000000"/>
                <w:sz w:val="20"/>
              </w:rPr>
              <w:t>
материал исследования (желчь,кал, моча)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фаготүр</w:t>
            </w:r>
          </w:p>
          <w:p>
            <w:pPr>
              <w:spacing w:after="20"/>
              <w:ind w:left="20"/>
              <w:jc w:val="both"/>
            </w:pPr>
            <w:r>
              <w:rPr>
                <w:rFonts w:ascii="Times New Roman"/>
                <w:b w:val="false"/>
                <w:i w:val="false"/>
                <w:color w:val="000000"/>
                <w:sz w:val="20"/>
              </w:rPr>
              <w:t>
фаготип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p>
            <w:pPr>
              <w:spacing w:after="20"/>
              <w:ind w:left="20"/>
              <w:jc w:val="both"/>
            </w:pPr>
            <w:r>
              <w:rPr>
                <w:rFonts w:ascii="Times New Roman"/>
                <w:b w:val="false"/>
                <w:i w:val="false"/>
                <w:color w:val="000000"/>
                <w:sz w:val="20"/>
              </w:rPr>
              <w:t>
Брюшной тиф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Орындаушының тегі, аты, әкесінің аты (болған жағдайда), (Фамилия, имя, отчество (при наличии), должность исполнителя) ________________ қолы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 № 280/е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280/у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Жануардың тістеуінен, сілекей жұғуынан, тырнауынан адам зардап шеккен оқиғаны эпидемиологиялық тергеп-тексеру КАРТАСЫ КАРТА эпидемиологического расследования случая укуса, ослюнения, оцарапывания пострадавшего животным</w:t>
      </w:r>
    </w:p>
    <w:p>
      <w:pPr>
        <w:spacing w:after="0"/>
        <w:ind w:left="0"/>
        <w:jc w:val="both"/>
      </w:pPr>
      <w:r>
        <w:rPr>
          <w:rFonts w:ascii="Times New Roman"/>
          <w:b w:val="false"/>
          <w:i w:val="false"/>
          <w:color w:val="000000"/>
          <w:sz w:val="28"/>
        </w:rPr>
        <w:t>
      1. Қалалық (аудандық) ТҚҚБ (Гор (рай) УЗПП)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Зардап шеккен адамның тегі, аты, әкесінің аты (болған жағдайда) (Фамилия, имя,</w:t>
      </w:r>
    </w:p>
    <w:p>
      <w:pPr>
        <w:spacing w:after="0"/>
        <w:ind w:left="0"/>
        <w:jc w:val="both"/>
      </w:pPr>
      <w:r>
        <w:rPr>
          <w:rFonts w:ascii="Times New Roman"/>
          <w:b w:val="false"/>
          <w:i w:val="false"/>
          <w:color w:val="000000"/>
          <w:sz w:val="28"/>
        </w:rPr>
        <w:t>
      отчество (при наличии) пострадавшего) _____________________________________________</w:t>
      </w:r>
    </w:p>
    <w:p>
      <w:pPr>
        <w:spacing w:after="0"/>
        <w:ind w:left="0"/>
        <w:jc w:val="both"/>
      </w:pPr>
      <w:r>
        <w:rPr>
          <w:rFonts w:ascii="Times New Roman"/>
          <w:b w:val="false"/>
          <w:i w:val="false"/>
          <w:color w:val="000000"/>
          <w:sz w:val="28"/>
        </w:rPr>
        <w:t>
      3. Жасы (Возраст) ___________________________________________________</w:t>
      </w:r>
    </w:p>
    <w:p>
      <w:pPr>
        <w:spacing w:after="0"/>
        <w:ind w:left="0"/>
        <w:jc w:val="both"/>
      </w:pPr>
      <w:r>
        <w:rPr>
          <w:rFonts w:ascii="Times New Roman"/>
          <w:b w:val="false"/>
          <w:i w:val="false"/>
          <w:color w:val="000000"/>
          <w:sz w:val="28"/>
        </w:rPr>
        <w:t>
      4. Мекен-жайы, (Домашний адрес,) телефон № __________________________</w:t>
      </w:r>
    </w:p>
    <w:p>
      <w:pPr>
        <w:spacing w:after="0"/>
        <w:ind w:left="0"/>
        <w:jc w:val="both"/>
      </w:pPr>
      <w:r>
        <w:rPr>
          <w:rFonts w:ascii="Times New Roman"/>
          <w:b w:val="false"/>
          <w:i w:val="false"/>
          <w:color w:val="000000"/>
          <w:sz w:val="28"/>
        </w:rPr>
        <w:t>
      5. Жұмыс, оқу орны (Место работы, учебы), телефон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Тістеген күні (Дата укуса) ____________________________________</w:t>
      </w:r>
    </w:p>
    <w:p>
      <w:pPr>
        <w:spacing w:after="0"/>
        <w:ind w:left="0"/>
        <w:jc w:val="both"/>
      </w:pPr>
      <w:r>
        <w:rPr>
          <w:rFonts w:ascii="Times New Roman"/>
          <w:b w:val="false"/>
          <w:i w:val="false"/>
          <w:color w:val="000000"/>
          <w:sz w:val="28"/>
        </w:rPr>
        <w:t>
      7. Бірінші рет қаралған күні, алғашқы көмек көрсеткен ұйымның атауы</w:t>
      </w:r>
    </w:p>
    <w:p>
      <w:pPr>
        <w:spacing w:after="0"/>
        <w:ind w:left="0"/>
        <w:jc w:val="both"/>
      </w:pPr>
      <w:r>
        <w:rPr>
          <w:rFonts w:ascii="Times New Roman"/>
          <w:b w:val="false"/>
          <w:i w:val="false"/>
          <w:color w:val="000000"/>
          <w:sz w:val="28"/>
        </w:rPr>
        <w:t>
      (Дата первичного обращения, наименование организации, оказавшего</w:t>
      </w:r>
    </w:p>
    <w:p>
      <w:pPr>
        <w:spacing w:after="0"/>
        <w:ind w:left="0"/>
        <w:jc w:val="both"/>
      </w:pPr>
      <w:r>
        <w:rPr>
          <w:rFonts w:ascii="Times New Roman"/>
          <w:b w:val="false"/>
          <w:i w:val="false"/>
          <w:color w:val="000000"/>
          <w:sz w:val="28"/>
        </w:rPr>
        <w:t>
      первую помощь) ______________________________________________________</w:t>
      </w:r>
    </w:p>
    <w:p>
      <w:pPr>
        <w:spacing w:after="0"/>
        <w:ind w:left="0"/>
        <w:jc w:val="both"/>
      </w:pPr>
      <w:r>
        <w:rPr>
          <w:rFonts w:ascii="Times New Roman"/>
          <w:b w:val="false"/>
          <w:i w:val="false"/>
          <w:color w:val="000000"/>
          <w:sz w:val="28"/>
        </w:rPr>
        <w:t>
      8. Шұғыл хабарлама берілген күн, кім жолдады (ұйым) (Дата подачи</w:t>
      </w:r>
    </w:p>
    <w:p>
      <w:pPr>
        <w:spacing w:after="0"/>
        <w:ind w:left="0"/>
        <w:jc w:val="both"/>
      </w:pPr>
      <w:r>
        <w:rPr>
          <w:rFonts w:ascii="Times New Roman"/>
          <w:b w:val="false"/>
          <w:i w:val="false"/>
          <w:color w:val="000000"/>
          <w:sz w:val="28"/>
        </w:rPr>
        <w:t>
      экстренного извещения, кем направлено (организация))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Қалалық (аудандық) ТҚҚБ шұғыл хабарламаны алған күн (Дата</w:t>
      </w:r>
    </w:p>
    <w:p>
      <w:pPr>
        <w:spacing w:after="0"/>
        <w:ind w:left="0"/>
        <w:jc w:val="both"/>
      </w:pPr>
      <w:r>
        <w:rPr>
          <w:rFonts w:ascii="Times New Roman"/>
          <w:b w:val="false"/>
          <w:i w:val="false"/>
          <w:color w:val="000000"/>
          <w:sz w:val="28"/>
        </w:rPr>
        <w:t>
      получения экстренного извещения, гор (рай) УЗПП)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Эпидемиологиялық тергеп-тексеру басталған күн (Дата начала</w:t>
      </w:r>
    </w:p>
    <w:p>
      <w:pPr>
        <w:spacing w:after="0"/>
        <w:ind w:left="0"/>
        <w:jc w:val="both"/>
      </w:pPr>
      <w:r>
        <w:rPr>
          <w:rFonts w:ascii="Times New Roman"/>
          <w:b w:val="false"/>
          <w:i w:val="false"/>
          <w:color w:val="000000"/>
          <w:sz w:val="28"/>
        </w:rPr>
        <w:t>
      эпидемиологического расследования)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Медициналық ұйымға келген күні (Дата явки в медицинскую</w:t>
      </w:r>
    </w:p>
    <w:p>
      <w:pPr>
        <w:spacing w:after="0"/>
        <w:ind w:left="0"/>
        <w:jc w:val="both"/>
      </w:pPr>
      <w:r>
        <w:rPr>
          <w:rFonts w:ascii="Times New Roman"/>
          <w:b w:val="false"/>
          <w:i w:val="false"/>
          <w:color w:val="000000"/>
          <w:sz w:val="28"/>
        </w:rPr>
        <w:t>
      организацию)_________________________________________________________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Қандай жағдайда тістелді (Обстоятельства укуса)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Зақымның сипаты, оның орналасуы (Характер повреждения, его</w:t>
      </w:r>
    </w:p>
    <w:p>
      <w:pPr>
        <w:spacing w:after="0"/>
        <w:ind w:left="0"/>
        <w:jc w:val="both"/>
      </w:pPr>
      <w:r>
        <w:rPr>
          <w:rFonts w:ascii="Times New Roman"/>
          <w:b w:val="false"/>
          <w:i w:val="false"/>
          <w:color w:val="000000"/>
          <w:sz w:val="28"/>
        </w:rPr>
        <w:t>
      локализация)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Емдеу шаралары (Лечебные мероприятия): егу курсы – антирабиялық</w:t>
      </w:r>
    </w:p>
    <w:p>
      <w:pPr>
        <w:spacing w:after="0"/>
        <w:ind w:left="0"/>
        <w:jc w:val="both"/>
      </w:pPr>
      <w:r>
        <w:rPr>
          <w:rFonts w:ascii="Times New Roman"/>
          <w:b w:val="false"/>
          <w:i w:val="false"/>
          <w:color w:val="000000"/>
          <w:sz w:val="28"/>
        </w:rPr>
        <w:t>
      вакцина (КОКАВ) сериясы</w:t>
      </w:r>
    </w:p>
    <w:p>
      <w:pPr>
        <w:spacing w:after="0"/>
        <w:ind w:left="0"/>
        <w:jc w:val="both"/>
      </w:pPr>
      <w:r>
        <w:rPr>
          <w:rFonts w:ascii="Times New Roman"/>
          <w:b w:val="false"/>
          <w:i w:val="false"/>
          <w:color w:val="000000"/>
          <w:sz w:val="28"/>
        </w:rPr>
        <w:t>
      (курс прививок – антирабическая вакцина (КОКАВ) серия)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жарамдылық мерзімі (срок годности)_________өндіруші фирма</w:t>
      </w:r>
    </w:p>
    <w:p>
      <w:pPr>
        <w:spacing w:after="0"/>
        <w:ind w:left="0"/>
        <w:jc w:val="both"/>
      </w:pPr>
      <w:r>
        <w:rPr>
          <w:rFonts w:ascii="Times New Roman"/>
          <w:b w:val="false"/>
          <w:i w:val="false"/>
          <w:color w:val="000000"/>
          <w:sz w:val="28"/>
        </w:rPr>
        <w:t>
      (фирма-производитель)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 толығын бастады (полный начат) _________________ аяқтады (окончен)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 толық емесі басталды (неполный начат) ____________________аяқталды</w:t>
      </w:r>
    </w:p>
    <w:p>
      <w:pPr>
        <w:spacing w:after="0"/>
        <w:ind w:left="0"/>
        <w:jc w:val="both"/>
      </w:pPr>
      <w:r>
        <w:rPr>
          <w:rFonts w:ascii="Times New Roman"/>
          <w:b w:val="false"/>
          <w:i w:val="false"/>
          <w:color w:val="000000"/>
          <w:sz w:val="28"/>
        </w:rPr>
        <w:t>
      (окончен)____________________________________________________________</w:t>
      </w:r>
    </w:p>
    <w:p>
      <w:pPr>
        <w:spacing w:after="0"/>
        <w:ind w:left="0"/>
        <w:jc w:val="both"/>
      </w:pPr>
      <w:r>
        <w:rPr>
          <w:rFonts w:ascii="Times New Roman"/>
          <w:b w:val="false"/>
          <w:i w:val="false"/>
          <w:color w:val="000000"/>
          <w:sz w:val="28"/>
        </w:rPr>
        <w:t>
      Ауруханаға жатқан күні (Дата госпитализации)___________орны (место)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Иммуноглобулинді енгізу күні (Дата введения иммуноглобулина)_________</w:t>
      </w:r>
    </w:p>
    <w:p>
      <w:pPr>
        <w:spacing w:after="0"/>
        <w:ind w:left="0"/>
        <w:jc w:val="both"/>
      </w:pPr>
      <w:r>
        <w:rPr>
          <w:rFonts w:ascii="Times New Roman"/>
          <w:b w:val="false"/>
          <w:i w:val="false"/>
          <w:color w:val="000000"/>
          <w:sz w:val="28"/>
        </w:rPr>
        <w:t>
      дозасы (доза)_________________________ сериясы</w:t>
      </w:r>
    </w:p>
    <w:p>
      <w:pPr>
        <w:spacing w:after="0"/>
        <w:ind w:left="0"/>
        <w:jc w:val="both"/>
      </w:pPr>
      <w:r>
        <w:rPr>
          <w:rFonts w:ascii="Times New Roman"/>
          <w:b w:val="false"/>
          <w:i w:val="false"/>
          <w:color w:val="000000"/>
          <w:sz w:val="28"/>
        </w:rPr>
        <w:t>
      (серия)______________________________________________________________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Жарамдылық мерзімі (срок годности)______________өндірішу фирма</w:t>
      </w:r>
    </w:p>
    <w:p>
      <w:pPr>
        <w:spacing w:after="0"/>
        <w:ind w:left="0"/>
        <w:jc w:val="both"/>
      </w:pPr>
      <w:r>
        <w:rPr>
          <w:rFonts w:ascii="Times New Roman"/>
          <w:b w:val="false"/>
          <w:i w:val="false"/>
          <w:color w:val="000000"/>
          <w:sz w:val="28"/>
        </w:rPr>
        <w:t>
      (фирма-производитель)________________________________________________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 еркімен егуді тоқтатуы (Самовольное прекращение</w:t>
      </w:r>
    </w:p>
    <w:p>
      <w:pPr>
        <w:spacing w:after="0"/>
        <w:ind w:left="0"/>
        <w:jc w:val="both"/>
      </w:pPr>
      <w:r>
        <w:rPr>
          <w:rFonts w:ascii="Times New Roman"/>
          <w:b w:val="false"/>
          <w:i w:val="false"/>
          <w:color w:val="000000"/>
          <w:sz w:val="28"/>
        </w:rPr>
        <w:t>
      прививок)____________________________________________________________</w:t>
      </w:r>
    </w:p>
    <w:p>
      <w:pPr>
        <w:spacing w:after="0"/>
        <w:ind w:left="0"/>
        <w:jc w:val="both"/>
      </w:pPr>
      <w:r>
        <w:rPr>
          <w:rFonts w:ascii="Times New Roman"/>
          <w:b w:val="false"/>
          <w:i w:val="false"/>
          <w:color w:val="000000"/>
          <w:sz w:val="28"/>
        </w:rPr>
        <w:t>
      Бас тартуы (отказ)___________________________________________________</w:t>
      </w:r>
    </w:p>
    <w:p>
      <w:pPr>
        <w:spacing w:after="0"/>
        <w:ind w:left="0"/>
        <w:jc w:val="both"/>
      </w:pPr>
      <w:r>
        <w:rPr>
          <w:rFonts w:ascii="Times New Roman"/>
          <w:b w:val="false"/>
          <w:i w:val="false"/>
          <w:color w:val="000000"/>
          <w:sz w:val="28"/>
        </w:rPr>
        <w:t>
      Асқынулар (осложнения)_______________________________________________</w:t>
      </w:r>
    </w:p>
    <w:p>
      <w:pPr>
        <w:spacing w:after="0"/>
        <w:ind w:left="0"/>
        <w:jc w:val="both"/>
      </w:pPr>
      <w:r>
        <w:rPr>
          <w:rFonts w:ascii="Times New Roman"/>
          <w:b w:val="false"/>
          <w:i w:val="false"/>
          <w:color w:val="000000"/>
          <w:sz w:val="28"/>
        </w:rPr>
        <w:t>
      15. Жануар туралы мәліметтер (Сведения о животном)___________________</w:t>
      </w:r>
    </w:p>
    <w:p>
      <w:pPr>
        <w:spacing w:after="0"/>
        <w:ind w:left="0"/>
        <w:jc w:val="both"/>
      </w:pPr>
      <w:r>
        <w:rPr>
          <w:rFonts w:ascii="Times New Roman"/>
          <w:b w:val="false"/>
          <w:i w:val="false"/>
          <w:color w:val="000000"/>
          <w:sz w:val="28"/>
        </w:rPr>
        <w:t>
      Түрі (Вид)___________________________________________________________</w:t>
      </w:r>
    </w:p>
    <w:p>
      <w:pPr>
        <w:spacing w:after="0"/>
        <w:ind w:left="0"/>
        <w:jc w:val="both"/>
      </w:pPr>
      <w:r>
        <w:rPr>
          <w:rFonts w:ascii="Times New Roman"/>
          <w:b w:val="false"/>
          <w:i w:val="false"/>
          <w:color w:val="000000"/>
          <w:sz w:val="28"/>
        </w:rPr>
        <w:t>
      Иесінің Т.А.Ә (болған жағдайда) және мекен-жайы (Ф.И.О (при наличии), и адрес</w:t>
      </w:r>
    </w:p>
    <w:p>
      <w:pPr>
        <w:spacing w:after="0"/>
        <w:ind w:left="0"/>
        <w:jc w:val="both"/>
      </w:pPr>
      <w:r>
        <w:rPr>
          <w:rFonts w:ascii="Times New Roman"/>
          <w:b w:val="false"/>
          <w:i w:val="false"/>
          <w:color w:val="000000"/>
          <w:sz w:val="28"/>
        </w:rPr>
        <w:t>
      владельца)___________________________________________________________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Мемлекеттік ветеринариялық қызметке хабарлама жіберілген күн</w:t>
      </w:r>
    </w:p>
    <w:p>
      <w:pPr>
        <w:spacing w:after="0"/>
        <w:ind w:left="0"/>
        <w:jc w:val="both"/>
      </w:pPr>
      <w:r>
        <w:rPr>
          <w:rFonts w:ascii="Times New Roman"/>
          <w:b w:val="false"/>
          <w:i w:val="false"/>
          <w:color w:val="000000"/>
          <w:sz w:val="28"/>
        </w:rPr>
        <w:t>
      (Дата направления извещения в государственную ветеринарную</w:t>
      </w:r>
    </w:p>
    <w:p>
      <w:pPr>
        <w:spacing w:after="0"/>
        <w:ind w:left="0"/>
        <w:jc w:val="both"/>
      </w:pPr>
      <w:r>
        <w:rPr>
          <w:rFonts w:ascii="Times New Roman"/>
          <w:b w:val="false"/>
          <w:i w:val="false"/>
          <w:color w:val="000000"/>
          <w:sz w:val="28"/>
        </w:rPr>
        <w:t>
      службу)______________________________________________________________</w:t>
      </w:r>
    </w:p>
    <w:p>
      <w:pPr>
        <w:spacing w:after="0"/>
        <w:ind w:left="0"/>
        <w:jc w:val="both"/>
      </w:pPr>
      <w:r>
        <w:rPr>
          <w:rFonts w:ascii="Times New Roman"/>
          <w:b w:val="false"/>
          <w:i w:val="false"/>
          <w:color w:val="000000"/>
          <w:sz w:val="28"/>
        </w:rPr>
        <w:t>
      17. Жануарды бақылаудың нәтижесі (өлді, өлтірілді, белгісіз, сау)</w:t>
      </w:r>
    </w:p>
    <w:p>
      <w:pPr>
        <w:spacing w:after="0"/>
        <w:ind w:left="0"/>
        <w:jc w:val="both"/>
      </w:pPr>
      <w:r>
        <w:rPr>
          <w:rFonts w:ascii="Times New Roman"/>
          <w:b w:val="false"/>
          <w:i w:val="false"/>
          <w:color w:val="000000"/>
          <w:sz w:val="28"/>
        </w:rPr>
        <w:t>
      (Результат наблюдения за животным</w:t>
      </w:r>
    </w:p>
    <w:p>
      <w:pPr>
        <w:spacing w:after="0"/>
        <w:ind w:left="0"/>
        <w:jc w:val="both"/>
      </w:pPr>
      <w:r>
        <w:rPr>
          <w:rFonts w:ascii="Times New Roman"/>
          <w:b w:val="false"/>
          <w:i w:val="false"/>
          <w:color w:val="000000"/>
          <w:sz w:val="28"/>
        </w:rPr>
        <w:t>
      (пало, убито, неизвестно, здорово))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Құтырма клиникалық, зертханалық жолдармен белгіленеді (Бешенство</w:t>
      </w:r>
    </w:p>
    <w:p>
      <w:pPr>
        <w:spacing w:after="0"/>
        <w:ind w:left="0"/>
        <w:jc w:val="both"/>
      </w:pPr>
      <w:r>
        <w:rPr>
          <w:rFonts w:ascii="Times New Roman"/>
          <w:b w:val="false"/>
          <w:i w:val="false"/>
          <w:color w:val="000000"/>
          <w:sz w:val="28"/>
        </w:rPr>
        <w:t>
      установлено клинически, лабораторно)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 Ошақта жүргізілген шаралар, санитариялық-ағарту жұмыстары</w:t>
      </w:r>
    </w:p>
    <w:p>
      <w:pPr>
        <w:spacing w:after="0"/>
        <w:ind w:left="0"/>
        <w:jc w:val="both"/>
      </w:pPr>
      <w:r>
        <w:rPr>
          <w:rFonts w:ascii="Times New Roman"/>
          <w:b w:val="false"/>
          <w:i w:val="false"/>
          <w:color w:val="000000"/>
          <w:sz w:val="28"/>
        </w:rPr>
        <w:t>
      (Мероприятия, проведенные в очаге,</w:t>
      </w:r>
    </w:p>
    <w:p>
      <w:pPr>
        <w:spacing w:after="0"/>
        <w:ind w:left="0"/>
        <w:jc w:val="both"/>
      </w:pPr>
      <w:r>
        <w:rPr>
          <w:rFonts w:ascii="Times New Roman"/>
          <w:b w:val="false"/>
          <w:i w:val="false"/>
          <w:color w:val="000000"/>
          <w:sz w:val="28"/>
        </w:rPr>
        <w:t>
      санитарно-просветительная работа)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Қосымша мәліметтер (Дополнительные сведения)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Эпидемиологиялық тергеп-тексерудің аяқталған күні (Дата окончания</w:t>
      </w:r>
    </w:p>
    <w:p>
      <w:pPr>
        <w:spacing w:after="0"/>
        <w:ind w:left="0"/>
        <w:jc w:val="both"/>
      </w:pPr>
      <w:r>
        <w:rPr>
          <w:rFonts w:ascii="Times New Roman"/>
          <w:b w:val="false"/>
          <w:i w:val="false"/>
          <w:color w:val="000000"/>
          <w:sz w:val="28"/>
        </w:rPr>
        <w:t>
      эпидемиологического расследования)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Орындаушының тегі, аты, әкесінің аты (болған жағдайда) (Фамилия, имя, отчество (при наличии), должность исполнителя_______________________________</w:t>
      </w:r>
    </w:p>
    <w:p>
      <w:pPr>
        <w:spacing w:after="0"/>
        <w:ind w:left="0"/>
        <w:jc w:val="both"/>
      </w:pPr>
      <w:r>
        <w:rPr>
          <w:rFonts w:ascii="Times New Roman"/>
          <w:b w:val="false"/>
          <w:i w:val="false"/>
          <w:color w:val="000000"/>
          <w:sz w:val="28"/>
        </w:rPr>
        <w:t>
      қолы (подпись)___________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 № 281/е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w:t>
            </w:r>
          </w:p>
          <w:p>
            <w:pPr>
              <w:spacing w:after="20"/>
              <w:ind w:left="20"/>
              <w:jc w:val="both"/>
            </w:pPr>
            <w:r>
              <w:rPr>
                <w:rFonts w:ascii="Times New Roman"/>
                <w:b w:val="false"/>
                <w:i w:val="false"/>
                <w:color w:val="000000"/>
                <w:sz w:val="20"/>
              </w:rPr>
              <w:t>
 № 281/у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Инфекциялық ауру ошағында ағымдық дезинфекцияларды бақылау картасы Карта контроля текущей дезинфекции в очаге инфекционного заболевания</w:t>
      </w:r>
    </w:p>
    <w:p>
      <w:pPr>
        <w:spacing w:after="0"/>
        <w:ind w:left="0"/>
        <w:jc w:val="both"/>
      </w:pPr>
      <w:r>
        <w:rPr>
          <w:rFonts w:ascii="Times New Roman"/>
          <w:b w:val="false"/>
          <w:i w:val="false"/>
          <w:color w:val="000000"/>
          <w:sz w:val="28"/>
        </w:rPr>
        <w:t>
      1. Алғашқы және соңғы диагноз (Диагноз – предварительный,</w:t>
      </w:r>
    </w:p>
    <w:p>
      <w:pPr>
        <w:spacing w:after="0"/>
        <w:ind w:left="0"/>
        <w:jc w:val="both"/>
      </w:pPr>
      <w:r>
        <w:rPr>
          <w:rFonts w:ascii="Times New Roman"/>
          <w:b w:val="false"/>
          <w:i w:val="false"/>
          <w:color w:val="000000"/>
          <w:sz w:val="28"/>
        </w:rPr>
        <w:t>
      окончательный) ______________________________________________________</w:t>
      </w:r>
    </w:p>
    <w:p>
      <w:pPr>
        <w:spacing w:after="0"/>
        <w:ind w:left="0"/>
        <w:jc w:val="both"/>
      </w:pPr>
      <w:r>
        <w:rPr>
          <w:rFonts w:ascii="Times New Roman"/>
          <w:b w:val="false"/>
          <w:i w:val="false"/>
          <w:color w:val="000000"/>
          <w:sz w:val="28"/>
        </w:rPr>
        <w:t>
      2. Науқастың тегі, аты, әкесінің аты (болған жағдайда) (Фамилия, имя, отчество (при наличии)</w:t>
      </w:r>
    </w:p>
    <w:p>
      <w:pPr>
        <w:spacing w:after="0"/>
        <w:ind w:left="0"/>
        <w:jc w:val="both"/>
      </w:pPr>
      <w:r>
        <w:rPr>
          <w:rFonts w:ascii="Times New Roman"/>
          <w:b w:val="false"/>
          <w:i w:val="false"/>
          <w:color w:val="000000"/>
          <w:sz w:val="28"/>
        </w:rPr>
        <w:t>
      больного) _____________________________________________________________________</w:t>
      </w:r>
    </w:p>
    <w:p>
      <w:pPr>
        <w:spacing w:after="0"/>
        <w:ind w:left="0"/>
        <w:jc w:val="both"/>
      </w:pPr>
      <w:r>
        <w:rPr>
          <w:rFonts w:ascii="Times New Roman"/>
          <w:b w:val="false"/>
          <w:i w:val="false"/>
          <w:color w:val="000000"/>
          <w:sz w:val="28"/>
        </w:rPr>
        <w:t>
      3. Жасы (Возраст) _________ 4. Мамандығы (Профессия)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Жұмыс, оқу орны (Место учебы, работы)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Мекен-жайы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Науқас аурудан жазылғанға, ауруханаға жатқызылғанға</w:t>
      </w:r>
    </w:p>
    <w:p>
      <w:pPr>
        <w:spacing w:after="0"/>
        <w:ind w:left="0"/>
        <w:jc w:val="both"/>
      </w:pPr>
      <w:r>
        <w:rPr>
          <w:rFonts w:ascii="Times New Roman"/>
          <w:b w:val="false"/>
          <w:i w:val="false"/>
          <w:color w:val="000000"/>
          <w:sz w:val="28"/>
        </w:rPr>
        <w:t>
      дейін қалдырылды (астын сызыңыз) (Больной оставлен до выздоровления,</w:t>
      </w:r>
    </w:p>
    <w:p>
      <w:pPr>
        <w:spacing w:after="0"/>
        <w:ind w:left="0"/>
        <w:jc w:val="both"/>
      </w:pPr>
      <w:r>
        <w:rPr>
          <w:rFonts w:ascii="Times New Roman"/>
          <w:b w:val="false"/>
          <w:i w:val="false"/>
          <w:color w:val="000000"/>
          <w:sz w:val="28"/>
        </w:rPr>
        <w:t>
      догоспитализации (подчеркнуть))</w:t>
      </w:r>
    </w:p>
    <w:p>
      <w:pPr>
        <w:spacing w:after="0"/>
        <w:ind w:left="0"/>
        <w:jc w:val="both"/>
      </w:pPr>
      <w:r>
        <w:rPr>
          <w:rFonts w:ascii="Times New Roman"/>
          <w:b w:val="false"/>
          <w:i w:val="false"/>
          <w:color w:val="000000"/>
          <w:sz w:val="28"/>
        </w:rPr>
        <w:t>
      8. Медициналық ұйым (Мед.организация) _______________________________</w:t>
      </w:r>
    </w:p>
    <w:p>
      <w:pPr>
        <w:spacing w:after="0"/>
        <w:ind w:left="0"/>
        <w:jc w:val="both"/>
      </w:pPr>
      <w:r>
        <w:rPr>
          <w:rFonts w:ascii="Times New Roman"/>
          <w:b w:val="false"/>
          <w:i w:val="false"/>
          <w:color w:val="000000"/>
          <w:sz w:val="28"/>
        </w:rPr>
        <w:t>
      9. Ауырған күні (Дата заболевания)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Жүгінген күні (Дата обращения) ______________________________________</w:t>
      </w:r>
    </w:p>
    <w:p>
      <w:pPr>
        <w:spacing w:after="0"/>
        <w:ind w:left="0"/>
        <w:jc w:val="both"/>
      </w:pPr>
      <w:r>
        <w:rPr>
          <w:rFonts w:ascii="Times New Roman"/>
          <w:b w:val="false"/>
          <w:i w:val="false"/>
          <w:color w:val="000000"/>
          <w:sz w:val="28"/>
        </w:rPr>
        <w:t>
      Диагноз қойылған күн (Дата установления диагноза) _____________________________________________________________________</w:t>
      </w:r>
    </w:p>
    <w:p>
      <w:pPr>
        <w:spacing w:after="0"/>
        <w:ind w:left="0"/>
        <w:jc w:val="both"/>
      </w:pPr>
      <w:r>
        <w:rPr>
          <w:rFonts w:ascii="Times New Roman"/>
          <w:b w:val="false"/>
          <w:i w:val="false"/>
          <w:color w:val="000000"/>
          <w:sz w:val="28"/>
        </w:rPr>
        <w:t>
      Дезинфекция басталған күн (Дата начала проведения дезинфекции)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Режимнің бұзылғандығы анықталды (Выявлены нарушения режима)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Қолданылған дезинфектанттар (Использованные дезинфектанты)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бақылау</w:t>
            </w:r>
          </w:p>
          <w:p>
            <w:pPr>
              <w:spacing w:after="20"/>
              <w:ind w:left="20"/>
              <w:jc w:val="both"/>
            </w:pPr>
            <w:r>
              <w:rPr>
                <w:rFonts w:ascii="Times New Roman"/>
                <w:b w:val="false"/>
                <w:i w:val="false"/>
                <w:color w:val="000000"/>
                <w:sz w:val="20"/>
              </w:rPr>
              <w:t>
Бактериологический контроль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бақылау</w:t>
            </w:r>
          </w:p>
          <w:p>
            <w:pPr>
              <w:spacing w:after="20"/>
              <w:ind w:left="20"/>
              <w:jc w:val="both"/>
            </w:pPr>
            <w:r>
              <w:rPr>
                <w:rFonts w:ascii="Times New Roman"/>
                <w:b w:val="false"/>
                <w:i w:val="false"/>
                <w:color w:val="000000"/>
                <w:sz w:val="20"/>
              </w:rPr>
              <w:t>
Химический контроль</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үлгілердің саны</w:t>
            </w:r>
          </w:p>
          <w:p>
            <w:pPr>
              <w:spacing w:after="20"/>
              <w:ind w:left="20"/>
              <w:jc w:val="both"/>
            </w:pPr>
            <w:r>
              <w:rPr>
                <w:rFonts w:ascii="Times New Roman"/>
                <w:b w:val="false"/>
                <w:i w:val="false"/>
                <w:color w:val="000000"/>
                <w:sz w:val="20"/>
              </w:rPr>
              <w:t>
Число отобранных образцов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ішінде қанағаттанарлықсыз </w:t>
            </w:r>
          </w:p>
          <w:p>
            <w:pPr>
              <w:spacing w:after="20"/>
              <w:ind w:left="20"/>
              <w:jc w:val="both"/>
            </w:pPr>
            <w:r>
              <w:rPr>
                <w:rFonts w:ascii="Times New Roman"/>
                <w:b w:val="false"/>
                <w:i w:val="false"/>
                <w:color w:val="000000"/>
                <w:sz w:val="20"/>
              </w:rPr>
              <w:t>
Из них неудовлетворительных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үлгілер саны </w:t>
            </w:r>
          </w:p>
          <w:p>
            <w:pPr>
              <w:spacing w:after="20"/>
              <w:ind w:left="20"/>
              <w:jc w:val="both"/>
            </w:pPr>
            <w:r>
              <w:rPr>
                <w:rFonts w:ascii="Times New Roman"/>
                <w:b w:val="false"/>
                <w:i w:val="false"/>
                <w:color w:val="000000"/>
                <w:sz w:val="20"/>
              </w:rPr>
              <w:t>
Число отобранных образцов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 төмен</w:t>
            </w:r>
          </w:p>
          <w:p>
            <w:pPr>
              <w:spacing w:after="20"/>
              <w:ind w:left="20"/>
              <w:jc w:val="both"/>
            </w:pPr>
            <w:r>
              <w:rPr>
                <w:rFonts w:ascii="Times New Roman"/>
                <w:b w:val="false"/>
                <w:i w:val="false"/>
                <w:color w:val="000000"/>
                <w:sz w:val="20"/>
              </w:rPr>
              <w:t>
Заниженных концентраций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 жоғары</w:t>
            </w:r>
          </w:p>
          <w:p>
            <w:pPr>
              <w:spacing w:after="20"/>
              <w:ind w:left="20"/>
              <w:jc w:val="both"/>
            </w:pPr>
            <w:r>
              <w:rPr>
                <w:rFonts w:ascii="Times New Roman"/>
                <w:b w:val="false"/>
                <w:i w:val="false"/>
                <w:color w:val="000000"/>
                <w:sz w:val="20"/>
              </w:rPr>
              <w:t>
Завышенных концентраций</w:t>
            </w:r>
          </w:p>
        </w:tc>
      </w:tr>
    </w:tbl>
    <w:p>
      <w:pPr>
        <w:spacing w:after="0"/>
        <w:ind w:left="0"/>
        <w:jc w:val="both"/>
      </w:pPr>
      <w:r>
        <w:rPr>
          <w:rFonts w:ascii="Times New Roman"/>
          <w:b w:val="false"/>
          <w:i w:val="false"/>
          <w:color w:val="000000"/>
          <w:sz w:val="28"/>
        </w:rPr>
        <w:t>
      12. Ағымдық дезинфекциялауды бақылау күні (Дата контроля текущей</w:t>
      </w:r>
    </w:p>
    <w:p>
      <w:pPr>
        <w:spacing w:after="0"/>
        <w:ind w:left="0"/>
        <w:jc w:val="both"/>
      </w:pPr>
      <w:r>
        <w:rPr>
          <w:rFonts w:ascii="Times New Roman"/>
          <w:b w:val="false"/>
          <w:i w:val="false"/>
          <w:color w:val="000000"/>
          <w:sz w:val="28"/>
        </w:rPr>
        <w:t>
      дезинфекции) ________________________________________________________</w:t>
      </w:r>
    </w:p>
    <w:p>
      <w:pPr>
        <w:spacing w:after="0"/>
        <w:ind w:left="0"/>
        <w:jc w:val="both"/>
      </w:pPr>
      <w:r>
        <w:rPr>
          <w:rFonts w:ascii="Times New Roman"/>
          <w:b w:val="false"/>
          <w:i w:val="false"/>
          <w:color w:val="000000"/>
          <w:sz w:val="28"/>
        </w:rPr>
        <w:t>
      13. Дезинфекциялау тоқтатылды (науқас аурудан сауықты,</w:t>
      </w:r>
    </w:p>
    <w:p>
      <w:pPr>
        <w:spacing w:after="0"/>
        <w:ind w:left="0"/>
        <w:jc w:val="both"/>
      </w:pPr>
      <w:r>
        <w:rPr>
          <w:rFonts w:ascii="Times New Roman"/>
          <w:b w:val="false"/>
          <w:i w:val="false"/>
          <w:color w:val="000000"/>
          <w:sz w:val="28"/>
        </w:rPr>
        <w:t>
      диагнозы өзгертілді, емдеуге жатқызылды, қайтыс болды)</w:t>
      </w:r>
    </w:p>
    <w:p>
      <w:pPr>
        <w:spacing w:after="0"/>
        <w:ind w:left="0"/>
        <w:jc w:val="both"/>
      </w:pPr>
      <w:r>
        <w:rPr>
          <w:rFonts w:ascii="Times New Roman"/>
          <w:b w:val="false"/>
          <w:i w:val="false"/>
          <w:color w:val="000000"/>
          <w:sz w:val="28"/>
        </w:rPr>
        <w:t>
      (Дезинфекция прекращена (больной выздоровел, изменен</w:t>
      </w:r>
    </w:p>
    <w:p>
      <w:pPr>
        <w:spacing w:after="0"/>
        <w:ind w:left="0"/>
        <w:jc w:val="both"/>
      </w:pPr>
      <w:r>
        <w:rPr>
          <w:rFonts w:ascii="Times New Roman"/>
          <w:b w:val="false"/>
          <w:i w:val="false"/>
          <w:color w:val="000000"/>
          <w:sz w:val="28"/>
        </w:rPr>
        <w:t>
      диагноз,госпитализирован, умер)) ____________________________________</w:t>
      </w:r>
    </w:p>
    <w:p>
      <w:pPr>
        <w:spacing w:after="0"/>
        <w:ind w:left="0"/>
        <w:jc w:val="both"/>
      </w:pPr>
      <w:r>
        <w:rPr>
          <w:rFonts w:ascii="Times New Roman"/>
          <w:b w:val="false"/>
          <w:i w:val="false"/>
          <w:color w:val="000000"/>
          <w:sz w:val="28"/>
        </w:rPr>
        <w:t>
      Бақылау жүргізген адамның тегі, аты, әкесінің аты (болған жағдайда) және қолы(Фамилия,</w:t>
      </w:r>
    </w:p>
    <w:p>
      <w:pPr>
        <w:spacing w:after="0"/>
        <w:ind w:left="0"/>
        <w:jc w:val="both"/>
      </w:pPr>
      <w:r>
        <w:rPr>
          <w:rFonts w:ascii="Times New Roman"/>
          <w:b w:val="false"/>
          <w:i w:val="false"/>
          <w:color w:val="000000"/>
          <w:sz w:val="28"/>
        </w:rPr>
        <w:t>
      имя, отчество (при наличии) и подпись исполнителя)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282/е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282/у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Медициналық және басқа ұйымдарда ағымдық дезенфекцияларды ұйымдастыру мен жүргізуді бақылау КАРТАСЫ КАРТА контроля организации и проведения текущей дезинфекции в медицинских и других организациях № ______________</w:t>
      </w:r>
    </w:p>
    <w:p>
      <w:pPr>
        <w:spacing w:after="0"/>
        <w:ind w:left="0"/>
        <w:jc w:val="both"/>
      </w:pPr>
      <w:r>
        <w:rPr>
          <w:rFonts w:ascii="Times New Roman"/>
          <w:b w:val="false"/>
          <w:i w:val="false"/>
          <w:color w:val="000000"/>
          <w:sz w:val="28"/>
        </w:rPr>
        <w:t>
      Басталуы (Начат) "__" _______ 20 ж.(г.)</w:t>
      </w:r>
    </w:p>
    <w:p>
      <w:pPr>
        <w:spacing w:after="0"/>
        <w:ind w:left="0"/>
        <w:jc w:val="both"/>
      </w:pPr>
      <w:r>
        <w:rPr>
          <w:rFonts w:ascii="Times New Roman"/>
          <w:b w:val="false"/>
          <w:i w:val="false"/>
          <w:color w:val="000000"/>
          <w:sz w:val="28"/>
        </w:rPr>
        <w:t>
      Аяқталуы (Окончен) "___" _______________ 20 ж.(г.)</w:t>
      </w:r>
    </w:p>
    <w:p>
      <w:pPr>
        <w:spacing w:after="0"/>
        <w:ind w:left="0"/>
        <w:jc w:val="both"/>
      </w:pPr>
      <w:r>
        <w:rPr>
          <w:rFonts w:ascii="Times New Roman"/>
          <w:b w:val="false"/>
          <w:i w:val="false"/>
          <w:color w:val="000000"/>
          <w:sz w:val="28"/>
        </w:rPr>
        <w:t>
      1. Мекен-жайы (Адрес): ______________________________________________</w:t>
      </w:r>
    </w:p>
    <w:p>
      <w:pPr>
        <w:spacing w:after="0"/>
        <w:ind w:left="0"/>
        <w:jc w:val="both"/>
      </w:pPr>
      <w:r>
        <w:rPr>
          <w:rFonts w:ascii="Times New Roman"/>
          <w:b w:val="false"/>
          <w:i w:val="false"/>
          <w:color w:val="000000"/>
          <w:sz w:val="28"/>
        </w:rPr>
        <w:t>
      көше,үйінің № (улица, дом №) ____________________ телефон____________</w:t>
      </w:r>
    </w:p>
    <w:p>
      <w:pPr>
        <w:spacing w:after="0"/>
        <w:ind w:left="0"/>
        <w:jc w:val="both"/>
      </w:pPr>
      <w:r>
        <w:rPr>
          <w:rFonts w:ascii="Times New Roman"/>
          <w:b w:val="false"/>
          <w:i w:val="false"/>
          <w:color w:val="000000"/>
          <w:sz w:val="28"/>
        </w:rPr>
        <w:t>
      Шаруашылық объектісінің немесе оның құрылымдық бөлімінің атауы (Полное</w:t>
      </w:r>
    </w:p>
    <w:p>
      <w:pPr>
        <w:spacing w:after="0"/>
        <w:ind w:left="0"/>
        <w:jc w:val="both"/>
      </w:pPr>
      <w:r>
        <w:rPr>
          <w:rFonts w:ascii="Times New Roman"/>
          <w:b w:val="false"/>
          <w:i w:val="false"/>
          <w:color w:val="000000"/>
          <w:sz w:val="28"/>
        </w:rPr>
        <w:t>
      наименование хозяйствующего субъекта или его структурного подразделения)_____________________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Су құбырымен, канализациямен, газбен қамтамасыз етілуі</w:t>
      </w:r>
    </w:p>
    <w:p>
      <w:pPr>
        <w:spacing w:after="0"/>
        <w:ind w:left="0"/>
        <w:jc w:val="both"/>
      </w:pPr>
      <w:r>
        <w:rPr>
          <w:rFonts w:ascii="Times New Roman"/>
          <w:b w:val="false"/>
          <w:i w:val="false"/>
          <w:color w:val="000000"/>
          <w:sz w:val="28"/>
        </w:rPr>
        <w:t>
      (астынсызыңыз) (Обеспеченность водопроводом, канализацией,</w:t>
      </w:r>
    </w:p>
    <w:p>
      <w:pPr>
        <w:spacing w:after="0"/>
        <w:ind w:left="0"/>
        <w:jc w:val="both"/>
      </w:pPr>
      <w:r>
        <w:rPr>
          <w:rFonts w:ascii="Times New Roman"/>
          <w:b w:val="false"/>
          <w:i w:val="false"/>
          <w:color w:val="000000"/>
          <w:sz w:val="28"/>
        </w:rPr>
        <w:t>
      газомподчеркнуть)) __________________________________________________</w:t>
      </w:r>
    </w:p>
    <w:p>
      <w:pPr>
        <w:spacing w:after="0"/>
        <w:ind w:left="0"/>
        <w:jc w:val="both"/>
      </w:pPr>
      <w:r>
        <w:rPr>
          <w:rFonts w:ascii="Times New Roman"/>
          <w:b w:val="false"/>
          <w:i w:val="false"/>
          <w:color w:val="000000"/>
          <w:sz w:val="28"/>
        </w:rPr>
        <w:t>
      Механикаландырылған, жартылай механикаландырылған, қолмен кір жуу орны</w:t>
      </w:r>
    </w:p>
    <w:p>
      <w:pPr>
        <w:spacing w:after="0"/>
        <w:ind w:left="0"/>
        <w:jc w:val="both"/>
      </w:pPr>
      <w:r>
        <w:rPr>
          <w:rFonts w:ascii="Times New Roman"/>
          <w:b w:val="false"/>
          <w:i w:val="false"/>
          <w:color w:val="000000"/>
          <w:sz w:val="28"/>
        </w:rPr>
        <w:t>
      (астын сызыңыз, жазыңыз) (Прачечная механизированная,</w:t>
      </w:r>
    </w:p>
    <w:p>
      <w:pPr>
        <w:spacing w:after="0"/>
        <w:ind w:left="0"/>
        <w:jc w:val="both"/>
      </w:pPr>
      <w:r>
        <w:rPr>
          <w:rFonts w:ascii="Times New Roman"/>
          <w:b w:val="false"/>
          <w:i w:val="false"/>
          <w:color w:val="000000"/>
          <w:sz w:val="28"/>
        </w:rPr>
        <w:t>
      полумеханизированная, с ручным трудом (подчеркнуть, вписать))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Дезинфекциялау камерасы (Дезинфекционная камера), маркасы</w:t>
      </w:r>
    </w:p>
    <w:p>
      <w:pPr>
        <w:spacing w:after="0"/>
        <w:ind w:left="0"/>
        <w:jc w:val="both"/>
      </w:pPr>
      <w:r>
        <w:rPr>
          <w:rFonts w:ascii="Times New Roman"/>
          <w:b w:val="false"/>
          <w:i w:val="false"/>
          <w:color w:val="000000"/>
          <w:sz w:val="28"/>
        </w:rPr>
        <w:t>
      (марка)________________ жұмыс істейді/істемейді</w:t>
      </w:r>
    </w:p>
    <w:p>
      <w:pPr>
        <w:spacing w:after="0"/>
        <w:ind w:left="0"/>
        <w:jc w:val="both"/>
      </w:pPr>
      <w:r>
        <w:rPr>
          <w:rFonts w:ascii="Times New Roman"/>
          <w:b w:val="false"/>
          <w:i w:val="false"/>
          <w:color w:val="000000"/>
          <w:sz w:val="28"/>
        </w:rPr>
        <w:t>
      (астын сызыңыз, жазыңыз) (работает/не работает (подчеркнуть,вписать))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Дезинфекциялау құралдарының болуы (атауы, кг) (Наличие</w:t>
      </w:r>
    </w:p>
    <w:p>
      <w:pPr>
        <w:spacing w:after="0"/>
        <w:ind w:left="0"/>
        <w:jc w:val="both"/>
      </w:pPr>
      <w:r>
        <w:rPr>
          <w:rFonts w:ascii="Times New Roman"/>
          <w:b w:val="false"/>
          <w:i w:val="false"/>
          <w:color w:val="000000"/>
          <w:sz w:val="28"/>
        </w:rPr>
        <w:t>
      дезсредств(наименование, кг)) _______________________________________</w:t>
      </w:r>
    </w:p>
    <w:p>
      <w:pPr>
        <w:spacing w:after="0"/>
        <w:ind w:left="0"/>
        <w:jc w:val="both"/>
      </w:pPr>
      <w:r>
        <w:rPr>
          <w:rFonts w:ascii="Times New Roman"/>
          <w:b w:val="false"/>
          <w:i w:val="false"/>
          <w:color w:val="000000"/>
          <w:sz w:val="28"/>
        </w:rPr>
        <w:t>
      3. Ұйымның (бөлімшенің) жетекшісі Т.А.Ә. (болған жағдайда) (Ф.И.О (при наличии)</w:t>
      </w:r>
    </w:p>
    <w:p>
      <w:pPr>
        <w:spacing w:after="0"/>
        <w:ind w:left="0"/>
        <w:jc w:val="both"/>
      </w:pPr>
      <w:r>
        <w:rPr>
          <w:rFonts w:ascii="Times New Roman"/>
          <w:b w:val="false"/>
          <w:i w:val="false"/>
          <w:color w:val="000000"/>
          <w:sz w:val="28"/>
        </w:rPr>
        <w:t>
      Руководителя организации (отделения))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Дезинфекциялау іс-шараларын ұйымдастыруға жауапты адам (Ответственный</w:t>
      </w:r>
    </w:p>
    <w:p>
      <w:pPr>
        <w:spacing w:after="0"/>
        <w:ind w:left="0"/>
        <w:jc w:val="both"/>
      </w:pPr>
      <w:r>
        <w:rPr>
          <w:rFonts w:ascii="Times New Roman"/>
          <w:b w:val="false"/>
          <w:i w:val="false"/>
          <w:color w:val="000000"/>
          <w:sz w:val="28"/>
        </w:rPr>
        <w:t>
      за организацию дезинфекционных мероприятий)</w:t>
      </w:r>
    </w:p>
    <w:p>
      <w:pPr>
        <w:spacing w:after="0"/>
        <w:ind w:left="0"/>
        <w:jc w:val="both"/>
      </w:pPr>
      <w:r>
        <w:rPr>
          <w:rFonts w:ascii="Times New Roman"/>
          <w:b w:val="false"/>
          <w:i w:val="false"/>
          <w:color w:val="000000"/>
          <w:sz w:val="28"/>
        </w:rPr>
        <w:t>
      ____________________________ ________________________________________</w:t>
      </w:r>
    </w:p>
    <w:p>
      <w:pPr>
        <w:spacing w:after="0"/>
        <w:ind w:left="0"/>
        <w:jc w:val="both"/>
      </w:pPr>
      <w:r>
        <w:rPr>
          <w:rFonts w:ascii="Times New Roman"/>
          <w:b w:val="false"/>
          <w:i w:val="false"/>
          <w:color w:val="000000"/>
          <w:sz w:val="28"/>
        </w:rPr>
        <w:t>
      тегі, аты, әкесінің аты, лаузымы (фамилия, имя, отчество, должность)</w:t>
      </w:r>
    </w:p>
    <w:p>
      <w:pPr>
        <w:spacing w:after="0"/>
        <w:ind w:left="0"/>
        <w:jc w:val="both"/>
      </w:pPr>
      <w:r>
        <w:rPr>
          <w:rFonts w:ascii="Times New Roman"/>
          <w:b w:val="false"/>
          <w:i w:val="false"/>
          <w:color w:val="000000"/>
          <w:sz w:val="28"/>
        </w:rPr>
        <w:t>
      6. Бактериологиялық және химиялық талдаулардың нәтижелері (Результаты</w:t>
      </w:r>
    </w:p>
    <w:p>
      <w:pPr>
        <w:spacing w:after="0"/>
        <w:ind w:left="0"/>
        <w:jc w:val="both"/>
      </w:pPr>
      <w:r>
        <w:rPr>
          <w:rFonts w:ascii="Times New Roman"/>
          <w:b w:val="false"/>
          <w:i w:val="false"/>
          <w:color w:val="000000"/>
          <w:sz w:val="28"/>
        </w:rPr>
        <w:t>
      бактериологических и химических анализов)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бару күні (айы, күні)</w:t>
            </w:r>
          </w:p>
          <w:p>
            <w:pPr>
              <w:spacing w:after="20"/>
              <w:ind w:left="20"/>
              <w:jc w:val="both"/>
            </w:pPr>
            <w:r>
              <w:rPr>
                <w:rFonts w:ascii="Times New Roman"/>
                <w:b w:val="false"/>
                <w:i w:val="false"/>
                <w:color w:val="000000"/>
                <w:sz w:val="20"/>
              </w:rPr>
              <w:t>
Дата посещения объекта (месяц, число)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бақылау</w:t>
            </w:r>
          </w:p>
          <w:p>
            <w:pPr>
              <w:spacing w:after="20"/>
              <w:ind w:left="20"/>
              <w:jc w:val="both"/>
            </w:pPr>
            <w:r>
              <w:rPr>
                <w:rFonts w:ascii="Times New Roman"/>
                <w:b w:val="false"/>
                <w:i w:val="false"/>
                <w:color w:val="000000"/>
                <w:sz w:val="20"/>
              </w:rPr>
              <w:t>
Бактериологичекий контроль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бақылау</w:t>
            </w:r>
          </w:p>
          <w:p>
            <w:pPr>
              <w:spacing w:after="20"/>
              <w:ind w:left="20"/>
              <w:jc w:val="both"/>
            </w:pPr>
            <w:r>
              <w:rPr>
                <w:rFonts w:ascii="Times New Roman"/>
                <w:b w:val="false"/>
                <w:i w:val="false"/>
                <w:color w:val="000000"/>
                <w:sz w:val="20"/>
              </w:rPr>
              <w:t>
Химический контроль</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үлгілер саны</w:t>
            </w:r>
          </w:p>
          <w:p>
            <w:pPr>
              <w:spacing w:after="20"/>
              <w:ind w:left="20"/>
              <w:jc w:val="both"/>
            </w:pPr>
            <w:r>
              <w:rPr>
                <w:rFonts w:ascii="Times New Roman"/>
                <w:b w:val="false"/>
                <w:i w:val="false"/>
                <w:color w:val="000000"/>
                <w:sz w:val="20"/>
              </w:rPr>
              <w:t>
Число отобранных образцов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қанағаттанарлықсыз нәтижемен</w:t>
            </w:r>
          </w:p>
          <w:p>
            <w:pPr>
              <w:spacing w:after="20"/>
              <w:ind w:left="20"/>
              <w:jc w:val="both"/>
            </w:pPr>
            <w:r>
              <w:rPr>
                <w:rFonts w:ascii="Times New Roman"/>
                <w:b w:val="false"/>
                <w:i w:val="false"/>
                <w:color w:val="000000"/>
                <w:sz w:val="20"/>
              </w:rPr>
              <w:t>
Из них с неудовлетво- рительным результатом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ерітінділері нен алынған үлгілер саны</w:t>
            </w:r>
          </w:p>
          <w:p>
            <w:pPr>
              <w:spacing w:after="20"/>
              <w:ind w:left="20"/>
              <w:jc w:val="both"/>
            </w:pPr>
            <w:r>
              <w:rPr>
                <w:rFonts w:ascii="Times New Roman"/>
                <w:b w:val="false"/>
                <w:i w:val="false"/>
                <w:color w:val="000000"/>
                <w:sz w:val="20"/>
              </w:rPr>
              <w:t>
Число отобранных проб дезрастворов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p>
            <w:pPr>
              <w:spacing w:after="20"/>
              <w:ind w:left="20"/>
              <w:jc w:val="both"/>
            </w:pPr>
            <w:r>
              <w:rPr>
                <w:rFonts w:ascii="Times New Roman"/>
                <w:b w:val="false"/>
                <w:i w:val="false"/>
                <w:color w:val="000000"/>
                <w:sz w:val="20"/>
              </w:rPr>
              <w:t>
Из них</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 төмен</w:t>
            </w:r>
          </w:p>
          <w:p>
            <w:pPr>
              <w:spacing w:after="20"/>
              <w:ind w:left="20"/>
              <w:jc w:val="both"/>
            </w:pPr>
            <w:r>
              <w:rPr>
                <w:rFonts w:ascii="Times New Roman"/>
                <w:b w:val="false"/>
                <w:i w:val="false"/>
                <w:color w:val="000000"/>
                <w:sz w:val="20"/>
              </w:rPr>
              <w:t>
Заниженной концентрации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 жоғары</w:t>
            </w:r>
          </w:p>
          <w:p>
            <w:pPr>
              <w:spacing w:after="20"/>
              <w:ind w:left="20"/>
              <w:jc w:val="both"/>
            </w:pPr>
            <w:r>
              <w:rPr>
                <w:rFonts w:ascii="Times New Roman"/>
                <w:b w:val="false"/>
                <w:i w:val="false"/>
                <w:color w:val="000000"/>
                <w:sz w:val="20"/>
              </w:rPr>
              <w:t>
Завышенной концентрации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кезінде анықталды</w:t>
            </w:r>
          </w:p>
          <w:p>
            <w:pPr>
              <w:spacing w:after="20"/>
              <w:ind w:left="20"/>
              <w:jc w:val="both"/>
            </w:pPr>
            <w:r>
              <w:rPr>
                <w:rFonts w:ascii="Times New Roman"/>
                <w:b w:val="false"/>
                <w:i w:val="false"/>
                <w:color w:val="000000"/>
                <w:sz w:val="20"/>
              </w:rPr>
              <w:t>
При проверке установлено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Ұсынылды (мерзімдері нақтылана отырып)</w:t>
            </w:r>
          </w:p>
          <w:p>
            <w:pPr>
              <w:spacing w:after="20"/>
              <w:ind w:left="20"/>
              <w:jc w:val="both"/>
            </w:pPr>
            <w:r>
              <w:rPr>
                <w:rFonts w:ascii="Times New Roman"/>
                <w:b w:val="false"/>
                <w:i w:val="false"/>
                <w:color w:val="000000"/>
                <w:sz w:val="20"/>
              </w:rPr>
              <w:t>
Предложено (с уточнением сроков)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қолы (тегі, аты, әкесінің аты (болған жағдайда), лауазымы)</w:t>
            </w:r>
          </w:p>
          <w:p>
            <w:pPr>
              <w:spacing w:after="20"/>
              <w:ind w:left="20"/>
              <w:jc w:val="both"/>
            </w:pPr>
            <w:r>
              <w:rPr>
                <w:rFonts w:ascii="Times New Roman"/>
                <w:b w:val="false"/>
                <w:i w:val="false"/>
                <w:color w:val="000000"/>
                <w:sz w:val="20"/>
              </w:rPr>
              <w:t>
(Фамилия, имя, отчество (при наличии) исполнителя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283/е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283/у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Дезинфекцияға, дератизацияға берілетін НАРЯД НАРЯД на дезинсекцию, дератизацию №________________</w:t>
      </w:r>
    </w:p>
    <w:p>
      <w:pPr>
        <w:spacing w:after="0"/>
        <w:ind w:left="0"/>
        <w:jc w:val="both"/>
      </w:pPr>
      <w:r>
        <w:rPr>
          <w:rFonts w:ascii="Times New Roman"/>
          <w:b w:val="false"/>
          <w:i w:val="false"/>
          <w:color w:val="000000"/>
          <w:sz w:val="28"/>
        </w:rPr>
        <w:t>
      1. Шаруашылық жүргізуші объектінің (Полное наименование хозяйствующего</w:t>
      </w:r>
    </w:p>
    <w:p>
      <w:pPr>
        <w:spacing w:after="0"/>
        <w:ind w:left="0"/>
        <w:jc w:val="both"/>
      </w:pPr>
      <w:r>
        <w:rPr>
          <w:rFonts w:ascii="Times New Roman"/>
          <w:b w:val="false"/>
          <w:i w:val="false"/>
          <w:color w:val="000000"/>
          <w:sz w:val="28"/>
        </w:rPr>
        <w:t>
      объекта)_____________________________________________________________</w:t>
      </w:r>
    </w:p>
    <w:p>
      <w:pPr>
        <w:spacing w:after="0"/>
        <w:ind w:left="0"/>
        <w:jc w:val="both"/>
      </w:pPr>
      <w:r>
        <w:rPr>
          <w:rFonts w:ascii="Times New Roman"/>
          <w:b w:val="false"/>
          <w:i w:val="false"/>
          <w:color w:val="000000"/>
          <w:sz w:val="28"/>
        </w:rPr>
        <w:t>
      2. Мекен-жайы (Адрес) _______________________________________________</w:t>
      </w:r>
    </w:p>
    <w:p>
      <w:pPr>
        <w:spacing w:after="0"/>
        <w:ind w:left="0"/>
        <w:jc w:val="both"/>
      </w:pPr>
      <w:r>
        <w:rPr>
          <w:rFonts w:ascii="Times New Roman"/>
          <w:b w:val="false"/>
          <w:i w:val="false"/>
          <w:color w:val="000000"/>
          <w:sz w:val="28"/>
        </w:rPr>
        <w:t>
      3. Жәндіктің, кеміргіштің түрі (Вид насекомого, грызуна)_____________</w:t>
      </w:r>
    </w:p>
    <w:p>
      <w:pPr>
        <w:spacing w:after="0"/>
        <w:ind w:left="0"/>
        <w:jc w:val="both"/>
      </w:pPr>
      <w:r>
        <w:rPr>
          <w:rFonts w:ascii="Times New Roman"/>
          <w:b w:val="false"/>
          <w:i w:val="false"/>
          <w:color w:val="000000"/>
          <w:sz w:val="28"/>
        </w:rPr>
        <w:t>
      4. Алаңда шарт өтінім бойынша дезинсекциялау, дератизациялау</w:t>
      </w:r>
    </w:p>
    <w:p>
      <w:pPr>
        <w:spacing w:after="0"/>
        <w:ind w:left="0"/>
        <w:jc w:val="both"/>
      </w:pPr>
      <w:r>
        <w:rPr>
          <w:rFonts w:ascii="Times New Roman"/>
          <w:b w:val="false"/>
          <w:i w:val="false"/>
          <w:color w:val="000000"/>
          <w:sz w:val="28"/>
        </w:rPr>
        <w:t>
      жүргізілген алаңның көлемі</w:t>
      </w:r>
    </w:p>
    <w:p>
      <w:pPr>
        <w:spacing w:after="0"/>
        <w:ind w:left="0"/>
        <w:jc w:val="both"/>
      </w:pPr>
      <w:r>
        <w:rPr>
          <w:rFonts w:ascii="Times New Roman"/>
          <w:b w:val="false"/>
          <w:i w:val="false"/>
          <w:color w:val="000000"/>
          <w:sz w:val="28"/>
        </w:rPr>
        <w:t>
      (Выполнена дезинсекция, дератизация по договору или заявке на</w:t>
      </w:r>
    </w:p>
    <w:p>
      <w:pPr>
        <w:spacing w:after="0"/>
        <w:ind w:left="0"/>
        <w:jc w:val="both"/>
      </w:pPr>
      <w:r>
        <w:rPr>
          <w:rFonts w:ascii="Times New Roman"/>
          <w:b w:val="false"/>
          <w:i w:val="false"/>
          <w:color w:val="000000"/>
          <w:sz w:val="28"/>
        </w:rPr>
        <w:t>
      площади) _________м2</w:t>
      </w:r>
    </w:p>
    <w:p>
      <w:pPr>
        <w:spacing w:after="0"/>
        <w:ind w:left="0"/>
        <w:jc w:val="both"/>
      </w:pPr>
      <w:r>
        <w:rPr>
          <w:rFonts w:ascii="Times New Roman"/>
          <w:b w:val="false"/>
          <w:i w:val="false"/>
          <w:color w:val="000000"/>
          <w:sz w:val="28"/>
        </w:rPr>
        <w:t>
      5. Өңдеу күні (Дата обработки)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Өнделген заттар, үй-жайлар,аумақтар</w:t>
            </w:r>
          </w:p>
          <w:p>
            <w:pPr>
              <w:spacing w:after="20"/>
              <w:ind w:left="20"/>
              <w:jc w:val="both"/>
            </w:pPr>
            <w:r>
              <w:rPr>
                <w:rFonts w:ascii="Times New Roman"/>
                <w:b w:val="false"/>
                <w:i w:val="false"/>
                <w:color w:val="000000"/>
                <w:sz w:val="20"/>
              </w:rPr>
              <w:t>
Обработаны вещи, помещения,территории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инсектицидтер, ратицидтер</w:t>
            </w:r>
          </w:p>
          <w:p>
            <w:pPr>
              <w:spacing w:after="20"/>
              <w:ind w:left="20"/>
              <w:jc w:val="both"/>
            </w:pPr>
            <w:r>
              <w:rPr>
                <w:rFonts w:ascii="Times New Roman"/>
                <w:b w:val="false"/>
                <w:i w:val="false"/>
                <w:color w:val="000000"/>
                <w:sz w:val="20"/>
              </w:rPr>
              <w:t>
Расход инсектицидов, ратициды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(кг)</w:t>
            </w:r>
          </w:p>
          <w:p>
            <w:pPr>
              <w:spacing w:after="20"/>
              <w:ind w:left="20"/>
              <w:jc w:val="both"/>
            </w:pPr>
            <w:r>
              <w:rPr>
                <w:rFonts w:ascii="Times New Roman"/>
                <w:b w:val="false"/>
                <w:i w:val="false"/>
                <w:color w:val="000000"/>
                <w:sz w:val="20"/>
              </w:rPr>
              <w:t>
Количество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Дезинсекциялауды, дератизациялауды орындаған адамның тегі, аты,</w:t>
      </w:r>
    </w:p>
    <w:p>
      <w:pPr>
        <w:spacing w:after="0"/>
        <w:ind w:left="0"/>
        <w:jc w:val="both"/>
      </w:pPr>
      <w:r>
        <w:rPr>
          <w:rFonts w:ascii="Times New Roman"/>
          <w:b w:val="false"/>
          <w:i w:val="false"/>
          <w:color w:val="000000"/>
          <w:sz w:val="28"/>
        </w:rPr>
        <w:t>
      әкесінің аты (болған жағдайда), (Фамилия, имя, отчество (при наличии), лица выполнявшего</w:t>
      </w:r>
    </w:p>
    <w:p>
      <w:pPr>
        <w:spacing w:after="0"/>
        <w:ind w:left="0"/>
        <w:jc w:val="both"/>
      </w:pPr>
      <w:r>
        <w:rPr>
          <w:rFonts w:ascii="Times New Roman"/>
          <w:b w:val="false"/>
          <w:i w:val="false"/>
          <w:color w:val="000000"/>
          <w:sz w:val="28"/>
        </w:rPr>
        <w:t>
      дезинсекцию, дератизацию)_________________ Қолы (Подпись)</w:t>
      </w:r>
    </w:p>
    <w:p>
      <w:pPr>
        <w:spacing w:after="0"/>
        <w:ind w:left="0"/>
        <w:jc w:val="both"/>
      </w:pPr>
      <w:r>
        <w:rPr>
          <w:rFonts w:ascii="Times New Roman"/>
          <w:b w:val="false"/>
          <w:i w:val="false"/>
          <w:color w:val="000000"/>
          <w:sz w:val="28"/>
        </w:rPr>
        <w:t>
      Жұмыс орындалды, наразылық жоқ (Работа выполнена, претензий</w:t>
      </w:r>
    </w:p>
    <w:p>
      <w:pPr>
        <w:spacing w:after="0"/>
        <w:ind w:left="0"/>
        <w:jc w:val="both"/>
      </w:pPr>
      <w:r>
        <w:rPr>
          <w:rFonts w:ascii="Times New Roman"/>
          <w:b w:val="false"/>
          <w:i w:val="false"/>
          <w:color w:val="000000"/>
          <w:sz w:val="28"/>
        </w:rPr>
        <w:t>
      нет)_________________________________________________________________</w:t>
      </w:r>
    </w:p>
    <w:p>
      <w:pPr>
        <w:spacing w:after="0"/>
        <w:ind w:left="0"/>
        <w:jc w:val="both"/>
      </w:pPr>
      <w:r>
        <w:rPr>
          <w:rFonts w:ascii="Times New Roman"/>
          <w:b w:val="false"/>
          <w:i w:val="false"/>
          <w:color w:val="000000"/>
          <w:sz w:val="28"/>
        </w:rPr>
        <w:t>
      Тапсырыс беруші өкілінің тегі, аты, әкесінің аты (болған жағдайда) мен қолы</w:t>
      </w:r>
    </w:p>
    <w:p>
      <w:pPr>
        <w:spacing w:after="0"/>
        <w:ind w:left="0"/>
        <w:jc w:val="both"/>
      </w:pPr>
      <w:r>
        <w:rPr>
          <w:rFonts w:ascii="Times New Roman"/>
          <w:b w:val="false"/>
          <w:i w:val="false"/>
          <w:color w:val="000000"/>
          <w:sz w:val="28"/>
        </w:rPr>
        <w:t>
      (Фамилия,имя, отчество (при наличии) и подпись ответственного представителя</w:t>
      </w:r>
    </w:p>
    <w:p>
      <w:pPr>
        <w:spacing w:after="0"/>
        <w:ind w:left="0"/>
        <w:jc w:val="both"/>
      </w:pPr>
      <w:r>
        <w:rPr>
          <w:rFonts w:ascii="Times New Roman"/>
          <w:b w:val="false"/>
          <w:i w:val="false"/>
          <w:color w:val="000000"/>
          <w:sz w:val="28"/>
        </w:rPr>
        <w:t>
      заказчика) _________________________</w:t>
      </w:r>
    </w:p>
    <w:p>
      <w:pPr>
        <w:spacing w:after="0"/>
        <w:ind w:left="0"/>
        <w:jc w:val="both"/>
      </w:pPr>
      <w:r>
        <w:rPr>
          <w:rFonts w:ascii="Times New Roman"/>
          <w:b w:val="false"/>
          <w:i w:val="false"/>
          <w:color w:val="000000"/>
          <w:sz w:val="28"/>
        </w:rPr>
        <w:t>
      Қолы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284/е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284/у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Қорытынды дезинфекцияға берілетін НАРЯД НАРЯД на заключительную дезинфекцию №____(от) "__"________ 20 ж. (г.) ____сағ. (час) ___мин</w:t>
      </w:r>
    </w:p>
    <w:p>
      <w:pPr>
        <w:spacing w:after="0"/>
        <w:ind w:left="0"/>
        <w:jc w:val="both"/>
      </w:pPr>
      <w:r>
        <w:rPr>
          <w:rFonts w:ascii="Times New Roman"/>
          <w:b w:val="false"/>
          <w:i w:val="false"/>
          <w:color w:val="000000"/>
          <w:sz w:val="28"/>
        </w:rPr>
        <w:t>
      Дезинфекциялауға өтінім қабылданды (Заявка на дезинфекцию</w:t>
      </w:r>
    </w:p>
    <w:p>
      <w:pPr>
        <w:spacing w:after="0"/>
        <w:ind w:left="0"/>
        <w:jc w:val="both"/>
      </w:pPr>
      <w:r>
        <w:rPr>
          <w:rFonts w:ascii="Times New Roman"/>
          <w:b w:val="false"/>
          <w:i w:val="false"/>
          <w:color w:val="000000"/>
          <w:sz w:val="28"/>
        </w:rPr>
        <w:t>
      принята)_____________________________________________________________</w:t>
      </w:r>
    </w:p>
    <w:p>
      <w:pPr>
        <w:spacing w:after="0"/>
        <w:ind w:left="0"/>
        <w:jc w:val="both"/>
      </w:pPr>
      <w:r>
        <w:rPr>
          <w:rFonts w:ascii="Times New Roman"/>
          <w:b w:val="false"/>
          <w:i w:val="false"/>
          <w:color w:val="000000"/>
          <w:sz w:val="28"/>
        </w:rPr>
        <w:t>
      ұйымның атауы (наименование организации)</w:t>
      </w:r>
    </w:p>
    <w:p>
      <w:pPr>
        <w:spacing w:after="0"/>
        <w:ind w:left="0"/>
        <w:jc w:val="both"/>
      </w:pPr>
      <w:r>
        <w:rPr>
          <w:rFonts w:ascii="Times New Roman"/>
          <w:b w:val="false"/>
          <w:i w:val="false"/>
          <w:color w:val="000000"/>
          <w:sz w:val="28"/>
        </w:rPr>
        <w:t>
      Науқастың тегі, аты, әкесінің аты (Фамилия, имя, отчество</w:t>
      </w:r>
    </w:p>
    <w:p>
      <w:pPr>
        <w:spacing w:after="0"/>
        <w:ind w:left="0"/>
        <w:jc w:val="both"/>
      </w:pPr>
      <w:r>
        <w:rPr>
          <w:rFonts w:ascii="Times New Roman"/>
          <w:b w:val="false"/>
          <w:i w:val="false"/>
          <w:color w:val="000000"/>
          <w:sz w:val="28"/>
        </w:rPr>
        <w:t>
      больного)______________________ жасы (возраст)_______________________</w:t>
      </w:r>
    </w:p>
    <w:p>
      <w:pPr>
        <w:spacing w:after="0"/>
        <w:ind w:left="0"/>
        <w:jc w:val="both"/>
      </w:pPr>
      <w:r>
        <w:rPr>
          <w:rFonts w:ascii="Times New Roman"/>
          <w:b w:val="false"/>
          <w:i w:val="false"/>
          <w:color w:val="000000"/>
          <w:sz w:val="28"/>
        </w:rPr>
        <w:t>
      Мекен-жайы (Адрес)___________________________________________________</w:t>
      </w:r>
    </w:p>
    <w:p>
      <w:pPr>
        <w:spacing w:after="0"/>
        <w:ind w:left="0"/>
        <w:jc w:val="both"/>
      </w:pPr>
      <w:r>
        <w:rPr>
          <w:rFonts w:ascii="Times New Roman"/>
          <w:b w:val="false"/>
          <w:i w:val="false"/>
          <w:color w:val="000000"/>
          <w:sz w:val="28"/>
        </w:rPr>
        <w:t>
      Диагнозы (Диагноз)___________________________________________________</w:t>
      </w:r>
    </w:p>
    <w:p>
      <w:pPr>
        <w:spacing w:after="0"/>
        <w:ind w:left="0"/>
        <w:jc w:val="both"/>
      </w:pPr>
      <w:r>
        <w:rPr>
          <w:rFonts w:ascii="Times New Roman"/>
          <w:b w:val="false"/>
          <w:i w:val="false"/>
          <w:color w:val="000000"/>
          <w:sz w:val="28"/>
        </w:rPr>
        <w:t>
      Емдеуге жатқызылды (Госпитализация состоялась) 20___ ж.(г.)</w:t>
      </w:r>
    </w:p>
    <w:p>
      <w:pPr>
        <w:spacing w:after="0"/>
        <w:ind w:left="0"/>
        <w:jc w:val="both"/>
      </w:pPr>
      <w:r>
        <w:rPr>
          <w:rFonts w:ascii="Times New Roman"/>
          <w:b w:val="false"/>
          <w:i w:val="false"/>
          <w:color w:val="000000"/>
          <w:sz w:val="28"/>
        </w:rPr>
        <w:t>
      _____сағ. (час) _____мин</w:t>
      </w:r>
    </w:p>
    <w:p>
      <w:pPr>
        <w:spacing w:after="0"/>
        <w:ind w:left="0"/>
        <w:jc w:val="both"/>
      </w:pPr>
      <w:r>
        <w:rPr>
          <w:rFonts w:ascii="Times New Roman"/>
          <w:b w:val="false"/>
          <w:i w:val="false"/>
          <w:color w:val="000000"/>
          <w:sz w:val="28"/>
        </w:rPr>
        <w:t>
      Ауруханаға (В больницу)______________________________________________</w:t>
      </w:r>
    </w:p>
    <w:p>
      <w:pPr>
        <w:spacing w:after="0"/>
        <w:ind w:left="0"/>
        <w:jc w:val="both"/>
      </w:pPr>
      <w:r>
        <w:rPr>
          <w:rFonts w:ascii="Times New Roman"/>
          <w:b w:val="false"/>
          <w:i w:val="false"/>
          <w:color w:val="000000"/>
          <w:sz w:val="28"/>
        </w:rPr>
        <w:t>
      Үйде қалдырылды (оставлен дома)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Көшіру наряды (Наряд на эвакуацию) № ________________________________</w:t>
      </w:r>
    </w:p>
    <w:p>
      <w:pPr>
        <w:spacing w:after="0"/>
        <w:ind w:left="0"/>
        <w:jc w:val="both"/>
      </w:pPr>
      <w:r>
        <w:rPr>
          <w:rFonts w:ascii="Times New Roman"/>
          <w:b w:val="false"/>
          <w:i w:val="false"/>
          <w:color w:val="000000"/>
          <w:sz w:val="28"/>
        </w:rPr>
        <w:t>
      Дезинфекциялауға (Наряд на дезинфекцию вручен) 20____ ж.(г.) ____сағ.</w:t>
      </w:r>
    </w:p>
    <w:p>
      <w:pPr>
        <w:spacing w:after="0"/>
        <w:ind w:left="0"/>
        <w:jc w:val="both"/>
      </w:pPr>
      <w:r>
        <w:rPr>
          <w:rFonts w:ascii="Times New Roman"/>
          <w:b w:val="false"/>
          <w:i w:val="false"/>
          <w:color w:val="000000"/>
          <w:sz w:val="28"/>
        </w:rPr>
        <w:t>
      (час)____мин. Тапсырылды</w:t>
      </w:r>
    </w:p>
    <w:p>
      <w:pPr>
        <w:spacing w:after="0"/>
        <w:ind w:left="0"/>
        <w:jc w:val="both"/>
      </w:pPr>
      <w:r>
        <w:rPr>
          <w:rFonts w:ascii="Times New Roman"/>
          <w:b w:val="false"/>
          <w:i w:val="false"/>
          <w:color w:val="000000"/>
          <w:sz w:val="28"/>
        </w:rPr>
        <w:t>
      Дезинфекциялауға наряд тапсырған лауазымды тұлға (аты-жөні, қолы)</w:t>
      </w:r>
    </w:p>
    <w:p>
      <w:pPr>
        <w:spacing w:after="0"/>
        <w:ind w:left="0"/>
        <w:jc w:val="both"/>
      </w:pPr>
      <w:r>
        <w:rPr>
          <w:rFonts w:ascii="Times New Roman"/>
          <w:b w:val="false"/>
          <w:i w:val="false"/>
          <w:color w:val="000000"/>
          <w:sz w:val="28"/>
        </w:rPr>
        <w:t>
      (ФИО должностного лица, вручившего наряд за дезинфекцию)________________________________</w:t>
      </w:r>
    </w:p>
    <w:p>
      <w:pPr>
        <w:spacing w:after="0"/>
        <w:ind w:left="0"/>
        <w:jc w:val="both"/>
      </w:pPr>
      <w:r>
        <w:rPr>
          <w:rFonts w:ascii="Times New Roman"/>
          <w:b w:val="false"/>
          <w:i w:val="false"/>
          <w:color w:val="000000"/>
          <w:sz w:val="28"/>
        </w:rPr>
        <w:t>
      Осы жерде бөлшектерді белгілеу</w:t>
      </w:r>
    </w:p>
    <w:p>
      <w:pPr>
        <w:spacing w:after="0"/>
        <w:ind w:left="0"/>
        <w:jc w:val="both"/>
      </w:pPr>
      <w:r>
        <w:rPr>
          <w:rFonts w:ascii="Times New Roman"/>
          <w:b w:val="false"/>
          <w:i w:val="false"/>
          <w:color w:val="000000"/>
          <w:sz w:val="28"/>
        </w:rPr>
        <w:t>
      Дезинфекция жасайтын мекемелерге қатысты бөлшегі</w:t>
      </w:r>
    </w:p>
    <w:p>
      <w:pPr>
        <w:spacing w:after="0"/>
        <w:ind w:left="0"/>
        <w:jc w:val="both"/>
      </w:pPr>
      <w:r>
        <w:rPr>
          <w:rFonts w:ascii="Times New Roman"/>
          <w:b w:val="false"/>
          <w:i w:val="false"/>
          <w:color w:val="000000"/>
          <w:sz w:val="28"/>
        </w:rPr>
        <w:t>
      Зерттеу әдістеменің НҚ-ры (НД на метод испытаний) ___________________________</w:t>
      </w:r>
    </w:p>
    <w:p>
      <w:pPr>
        <w:spacing w:after="0"/>
        <w:ind w:left="0"/>
        <w:jc w:val="both"/>
      </w:pPr>
      <w:r>
        <w:rPr>
          <w:rFonts w:ascii="Times New Roman"/>
          <w:b w:val="false"/>
          <w:i w:val="false"/>
          <w:color w:val="000000"/>
          <w:sz w:val="28"/>
        </w:rPr>
        <w:t>
      Дезинфекциялау бригадасы (Дезбригада)________________________________</w:t>
      </w:r>
    </w:p>
    <w:p>
      <w:pPr>
        <w:spacing w:after="0"/>
        <w:ind w:left="0"/>
        <w:jc w:val="both"/>
      </w:pPr>
      <w:r>
        <w:rPr>
          <w:rFonts w:ascii="Times New Roman"/>
          <w:b w:val="false"/>
          <w:i w:val="false"/>
          <w:color w:val="000000"/>
          <w:sz w:val="28"/>
        </w:rPr>
        <w:t>
      Дезинфекциялау нұсқаушысы (Дезинструктор)____________________________</w:t>
      </w:r>
    </w:p>
    <w:p>
      <w:pPr>
        <w:spacing w:after="0"/>
        <w:ind w:left="0"/>
        <w:jc w:val="both"/>
      </w:pPr>
      <w:r>
        <w:rPr>
          <w:rFonts w:ascii="Times New Roman"/>
          <w:b w:val="false"/>
          <w:i w:val="false"/>
          <w:color w:val="000000"/>
          <w:sz w:val="28"/>
        </w:rPr>
        <w:t>
      Дезинфекциялаушы (Дезинфектор)_______________________________________</w:t>
      </w:r>
    </w:p>
    <w:p>
      <w:pPr>
        <w:spacing w:after="0"/>
        <w:ind w:left="0"/>
        <w:jc w:val="both"/>
      </w:pPr>
      <w:r>
        <w:rPr>
          <w:rFonts w:ascii="Times New Roman"/>
          <w:b w:val="false"/>
          <w:i w:val="false"/>
          <w:color w:val="000000"/>
          <w:sz w:val="28"/>
        </w:rPr>
        <w:t>
      Диспетчер____________________________________________________________</w:t>
      </w:r>
    </w:p>
    <w:p>
      <w:pPr>
        <w:spacing w:after="0"/>
        <w:ind w:left="0"/>
        <w:jc w:val="both"/>
      </w:pPr>
      <w:r>
        <w:rPr>
          <w:rFonts w:ascii="Times New Roman"/>
          <w:b w:val="false"/>
          <w:i w:val="false"/>
          <w:color w:val="000000"/>
          <w:sz w:val="28"/>
        </w:rPr>
        <w:t>
      Нарядтың орындалуы (Выполнение наряда)</w:t>
      </w:r>
    </w:p>
    <w:p>
      <w:pPr>
        <w:spacing w:after="0"/>
        <w:ind w:left="0"/>
        <w:jc w:val="both"/>
      </w:pPr>
      <w:r>
        <w:rPr>
          <w:rFonts w:ascii="Times New Roman"/>
          <w:b w:val="false"/>
          <w:i w:val="false"/>
          <w:color w:val="000000"/>
          <w:sz w:val="28"/>
        </w:rPr>
        <w:t>
      Дезинфекциялаудың жүргізілмеу</w:t>
      </w:r>
    </w:p>
    <w:p>
      <w:pPr>
        <w:spacing w:after="0"/>
        <w:ind w:left="0"/>
        <w:jc w:val="both"/>
      </w:pPr>
      <w:r>
        <w:rPr>
          <w:rFonts w:ascii="Times New Roman"/>
          <w:b w:val="false"/>
          <w:i w:val="false"/>
          <w:color w:val="000000"/>
          <w:sz w:val="28"/>
        </w:rPr>
        <w:t>
      20 ж. (г.) немесе кеш орындалуының себебі_____сағ. (час)_____ мин</w:t>
      </w:r>
    </w:p>
    <w:p>
      <w:pPr>
        <w:spacing w:after="0"/>
        <w:ind w:left="0"/>
        <w:jc w:val="both"/>
      </w:pPr>
      <w:r>
        <w:rPr>
          <w:rFonts w:ascii="Times New Roman"/>
          <w:b w:val="false"/>
          <w:i w:val="false"/>
          <w:color w:val="000000"/>
          <w:sz w:val="28"/>
        </w:rPr>
        <w:t>
      дезинфекциялау басталды</w:t>
      </w:r>
    </w:p>
    <w:p>
      <w:pPr>
        <w:spacing w:after="0"/>
        <w:ind w:left="0"/>
        <w:jc w:val="both"/>
      </w:pPr>
      <w:r>
        <w:rPr>
          <w:rFonts w:ascii="Times New Roman"/>
          <w:b w:val="false"/>
          <w:i w:val="false"/>
          <w:color w:val="000000"/>
          <w:sz w:val="28"/>
        </w:rPr>
        <w:t>
      (Причины не состоявшейся или поздней (дезинфекция начата)</w:t>
      </w:r>
    </w:p>
    <w:p>
      <w:pPr>
        <w:spacing w:after="0"/>
        <w:ind w:left="0"/>
        <w:jc w:val="both"/>
      </w:pPr>
      <w:r>
        <w:rPr>
          <w:rFonts w:ascii="Times New Roman"/>
          <w:b w:val="false"/>
          <w:i w:val="false"/>
          <w:color w:val="000000"/>
          <w:sz w:val="28"/>
        </w:rPr>
        <w:t>
      дезинфекции):________________________________________________________</w:t>
      </w:r>
    </w:p>
    <w:p>
      <w:pPr>
        <w:spacing w:after="0"/>
        <w:ind w:left="0"/>
        <w:jc w:val="both"/>
      </w:pPr>
      <w:r>
        <w:rPr>
          <w:rFonts w:ascii="Times New Roman"/>
          <w:b w:val="false"/>
          <w:i w:val="false"/>
          <w:color w:val="000000"/>
          <w:sz w:val="28"/>
        </w:rPr>
        <w:t>
      _____сағ. (час)_____ мин. Аяқталды (окончена)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тізбесі</w:t>
            </w:r>
          </w:p>
          <w:p>
            <w:pPr>
              <w:spacing w:after="20"/>
              <w:ind w:left="20"/>
              <w:jc w:val="both"/>
            </w:pPr>
            <w:r>
              <w:rPr>
                <w:rFonts w:ascii="Times New Roman"/>
                <w:b w:val="false"/>
                <w:i w:val="false"/>
                <w:color w:val="000000"/>
                <w:sz w:val="20"/>
              </w:rPr>
              <w:t>
Перечень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p>
            <w:pPr>
              <w:spacing w:after="20"/>
              <w:ind w:left="20"/>
              <w:jc w:val="both"/>
            </w:pPr>
            <w:r>
              <w:rPr>
                <w:rFonts w:ascii="Times New Roman"/>
                <w:b w:val="false"/>
                <w:i w:val="false"/>
                <w:color w:val="000000"/>
                <w:sz w:val="20"/>
              </w:rPr>
              <w:t>
Выполнено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дезинфекциялау заттарының атауы</w:t>
            </w:r>
          </w:p>
          <w:p>
            <w:pPr>
              <w:spacing w:after="20"/>
              <w:ind w:left="20"/>
              <w:jc w:val="both"/>
            </w:pPr>
            <w:r>
              <w:rPr>
                <w:rFonts w:ascii="Times New Roman"/>
                <w:b w:val="false"/>
                <w:i w:val="false"/>
                <w:color w:val="000000"/>
                <w:sz w:val="20"/>
              </w:rPr>
              <w:t>
Наименование израсходованых дезинфицирующих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кг</w:t>
            </w:r>
          </w:p>
          <w:p>
            <w:pPr>
              <w:spacing w:after="20"/>
              <w:ind w:left="20"/>
              <w:jc w:val="both"/>
            </w:pPr>
            <w:r>
              <w:rPr>
                <w:rFonts w:ascii="Times New Roman"/>
                <w:b w:val="false"/>
                <w:i w:val="false"/>
                <w:color w:val="000000"/>
                <w:sz w:val="20"/>
              </w:rPr>
              <w:t>
Количество вкг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w:t>
            </w:r>
          </w:p>
          <w:p>
            <w:pPr>
              <w:spacing w:after="20"/>
              <w:ind w:left="20"/>
              <w:jc w:val="both"/>
            </w:pPr>
            <w:r>
              <w:rPr>
                <w:rFonts w:ascii="Times New Roman"/>
                <w:b w:val="false"/>
                <w:i w:val="false"/>
                <w:color w:val="000000"/>
                <w:sz w:val="20"/>
              </w:rPr>
              <w:t>
Жилых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 орны</w:t>
            </w:r>
          </w:p>
          <w:p>
            <w:pPr>
              <w:spacing w:after="20"/>
              <w:ind w:left="20"/>
              <w:jc w:val="both"/>
            </w:pPr>
            <w:r>
              <w:rPr>
                <w:rFonts w:ascii="Times New Roman"/>
                <w:b w:val="false"/>
                <w:i w:val="false"/>
                <w:color w:val="000000"/>
                <w:sz w:val="20"/>
              </w:rPr>
              <w:t>
Место общего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Ауладағы дәретханалар</w:t>
            </w:r>
          </w:p>
          <w:p>
            <w:pPr>
              <w:spacing w:after="20"/>
              <w:ind w:left="20"/>
              <w:jc w:val="both"/>
            </w:pPr>
            <w:r>
              <w:rPr>
                <w:rFonts w:ascii="Times New Roman"/>
                <w:b w:val="false"/>
                <w:i w:val="false"/>
                <w:color w:val="000000"/>
                <w:sz w:val="20"/>
              </w:rPr>
              <w:t>
Уборных дворовых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салатын жәшіктер Мусорных ящиков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Ыдыс-аяқжиынтығы</w:t>
            </w:r>
          </w:p>
          <w:p>
            <w:pPr>
              <w:spacing w:after="20"/>
              <w:ind w:left="20"/>
              <w:jc w:val="both"/>
            </w:pPr>
            <w:r>
              <w:rPr>
                <w:rFonts w:ascii="Times New Roman"/>
                <w:b w:val="false"/>
                <w:i w:val="false"/>
                <w:color w:val="000000"/>
                <w:sz w:val="20"/>
              </w:rPr>
              <w:t>
Комплект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Камералық дезинфекциялау үшін заттардың саны (Количество вещей для</w:t>
      </w:r>
    </w:p>
    <w:p>
      <w:pPr>
        <w:spacing w:after="0"/>
        <w:ind w:left="0"/>
        <w:jc w:val="both"/>
      </w:pPr>
      <w:r>
        <w:rPr>
          <w:rFonts w:ascii="Times New Roman"/>
          <w:b w:val="false"/>
          <w:i w:val="false"/>
          <w:color w:val="000000"/>
          <w:sz w:val="28"/>
        </w:rPr>
        <w:t>
      камерной дезинфекции) кг_____________________________________________</w:t>
      </w:r>
    </w:p>
    <w:p>
      <w:pPr>
        <w:spacing w:after="0"/>
        <w:ind w:left="0"/>
        <w:jc w:val="both"/>
      </w:pPr>
      <w:r>
        <w:rPr>
          <w:rFonts w:ascii="Times New Roman"/>
          <w:b w:val="false"/>
          <w:i w:val="false"/>
          <w:color w:val="000000"/>
          <w:sz w:val="28"/>
        </w:rPr>
        <w:t>
      Санитариялық өңделуге жататын (Подлежат санитарной обработке)</w:t>
      </w:r>
    </w:p>
    <w:p>
      <w:pPr>
        <w:spacing w:after="0"/>
        <w:ind w:left="0"/>
        <w:jc w:val="both"/>
      </w:pPr>
      <w:r>
        <w:rPr>
          <w:rFonts w:ascii="Times New Roman"/>
          <w:b w:val="false"/>
          <w:i w:val="false"/>
          <w:color w:val="000000"/>
          <w:sz w:val="28"/>
        </w:rPr>
        <w:t>
      _________адамдар (человек) ___________________ Қазақстан Республикасы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286/е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286/у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Иммундық-ферменттік талдау НӘТИЖЕСІ РЕЗУЛЬТАТ иммуно-ферментного анализа №______ "____" ____________ 20___ж. (г.)</w:t>
      </w:r>
    </w:p>
    <w:p>
      <w:pPr>
        <w:spacing w:after="0"/>
        <w:ind w:left="0"/>
        <w:jc w:val="both"/>
      </w:pPr>
      <w:r>
        <w:rPr>
          <w:rFonts w:ascii="Times New Roman"/>
          <w:b w:val="false"/>
          <w:i w:val="false"/>
          <w:color w:val="000000"/>
          <w:sz w:val="28"/>
        </w:rPr>
        <w:t>
      1. Зерттелушінің тегі, аты, әкесінің аты (болған жағдайда), (Фамилия, имя, отчество (при наличии) обследуемого)________________________________________________________</w:t>
      </w:r>
    </w:p>
    <w:p>
      <w:pPr>
        <w:spacing w:after="0"/>
        <w:ind w:left="0"/>
        <w:jc w:val="both"/>
      </w:pPr>
      <w:r>
        <w:rPr>
          <w:rFonts w:ascii="Times New Roman"/>
          <w:b w:val="false"/>
          <w:i w:val="false"/>
          <w:color w:val="000000"/>
          <w:sz w:val="28"/>
        </w:rPr>
        <w:t>
      2. Жасы (Возраст)____________________________________________________</w:t>
      </w:r>
    </w:p>
    <w:p>
      <w:pPr>
        <w:spacing w:after="0"/>
        <w:ind w:left="0"/>
        <w:jc w:val="both"/>
      </w:pPr>
      <w:r>
        <w:rPr>
          <w:rFonts w:ascii="Times New Roman"/>
          <w:b w:val="false"/>
          <w:i w:val="false"/>
          <w:color w:val="000000"/>
          <w:sz w:val="28"/>
        </w:rPr>
        <w:t>
      3. Мекен жайы (Домашний адрес)_______________________________________</w:t>
      </w:r>
    </w:p>
    <w:p>
      <w:pPr>
        <w:spacing w:after="0"/>
        <w:ind w:left="0"/>
        <w:jc w:val="both"/>
      </w:pPr>
      <w:r>
        <w:rPr>
          <w:rFonts w:ascii="Times New Roman"/>
          <w:b w:val="false"/>
          <w:i w:val="false"/>
          <w:color w:val="000000"/>
          <w:sz w:val="28"/>
        </w:rPr>
        <w:t>
      4. Жұмыс орны (Место работы) _________________________________</w:t>
      </w:r>
    </w:p>
    <w:p>
      <w:pPr>
        <w:spacing w:after="0"/>
        <w:ind w:left="0"/>
        <w:jc w:val="both"/>
      </w:pPr>
      <w:r>
        <w:rPr>
          <w:rFonts w:ascii="Times New Roman"/>
          <w:b w:val="false"/>
          <w:i w:val="false"/>
          <w:color w:val="000000"/>
          <w:sz w:val="28"/>
        </w:rPr>
        <w:t>
      5. Диагнозы (Диагноз)________________________________________________</w:t>
      </w:r>
    </w:p>
    <w:p>
      <w:pPr>
        <w:spacing w:after="0"/>
        <w:ind w:left="0"/>
        <w:jc w:val="both"/>
      </w:pPr>
      <w:r>
        <w:rPr>
          <w:rFonts w:ascii="Times New Roman"/>
          <w:b w:val="false"/>
          <w:i w:val="false"/>
          <w:color w:val="000000"/>
          <w:sz w:val="28"/>
        </w:rPr>
        <w:t>
      6. Үлгіні жіберген мекеменің атауы (Наименование учреждения направившего образец)________________________________________________</w:t>
      </w:r>
    </w:p>
    <w:p>
      <w:pPr>
        <w:spacing w:after="0"/>
        <w:ind w:left="0"/>
        <w:jc w:val="both"/>
      </w:pPr>
      <w:r>
        <w:rPr>
          <w:rFonts w:ascii="Times New Roman"/>
          <w:b w:val="false"/>
          <w:i w:val="false"/>
          <w:color w:val="000000"/>
          <w:sz w:val="28"/>
        </w:rPr>
        <w:t>
      7. Сынама атауы (Наименование пробы)_________________________________</w:t>
      </w:r>
    </w:p>
    <w:p>
      <w:pPr>
        <w:spacing w:after="0"/>
        <w:ind w:left="0"/>
        <w:jc w:val="both"/>
      </w:pPr>
      <w:r>
        <w:rPr>
          <w:rFonts w:ascii="Times New Roman"/>
          <w:b w:val="false"/>
          <w:i w:val="false"/>
          <w:color w:val="000000"/>
          <w:sz w:val="28"/>
        </w:rPr>
        <w:t>
      8. Сынаманы бірінші рет немесе қайталап зерттеу (первичное или повторное исследование пробы)______________________________</w:t>
      </w:r>
    </w:p>
    <w:p>
      <w:pPr>
        <w:spacing w:after="0"/>
        <w:ind w:left="0"/>
        <w:jc w:val="both"/>
      </w:pPr>
      <w:r>
        <w:rPr>
          <w:rFonts w:ascii="Times New Roman"/>
          <w:b w:val="false"/>
          <w:i w:val="false"/>
          <w:color w:val="000000"/>
          <w:sz w:val="28"/>
        </w:rPr>
        <w:t>
      9. Материал алу күні және уақыты (Дата и время забора материала) __________________</w:t>
      </w:r>
    </w:p>
    <w:p>
      <w:pPr>
        <w:spacing w:after="0"/>
        <w:ind w:left="0"/>
        <w:jc w:val="both"/>
      </w:pPr>
      <w:r>
        <w:rPr>
          <w:rFonts w:ascii="Times New Roman"/>
          <w:b w:val="false"/>
          <w:i w:val="false"/>
          <w:color w:val="000000"/>
          <w:sz w:val="28"/>
        </w:rPr>
        <w:t>
      10. Сынама жеткізілген күні, уақыты (Дата и время доставки пробы)_____________</w:t>
      </w:r>
    </w:p>
    <w:p>
      <w:pPr>
        <w:spacing w:after="0"/>
        <w:ind w:left="0"/>
        <w:jc w:val="both"/>
      </w:pPr>
      <w:r>
        <w:rPr>
          <w:rFonts w:ascii="Times New Roman"/>
          <w:b w:val="false"/>
          <w:i w:val="false"/>
          <w:color w:val="000000"/>
          <w:sz w:val="28"/>
        </w:rPr>
        <w:t>
      11. Тасымалдау жағдайы (Условия транспортировки)_____________________</w:t>
      </w:r>
    </w:p>
    <w:p>
      <w:pPr>
        <w:spacing w:after="0"/>
        <w:ind w:left="0"/>
        <w:jc w:val="both"/>
      </w:pPr>
      <w:r>
        <w:rPr>
          <w:rFonts w:ascii="Times New Roman"/>
          <w:b w:val="false"/>
          <w:i w:val="false"/>
          <w:color w:val="000000"/>
          <w:sz w:val="28"/>
        </w:rPr>
        <w:t>
      12. Тексеру мақсаты (Цель обследования) _____________________________</w:t>
      </w:r>
    </w:p>
    <w:p>
      <w:pPr>
        <w:spacing w:after="0"/>
        <w:ind w:left="0"/>
        <w:jc w:val="both"/>
      </w:pPr>
      <w:r>
        <w:rPr>
          <w:rFonts w:ascii="Times New Roman"/>
          <w:b w:val="false"/>
          <w:i w:val="false"/>
          <w:color w:val="000000"/>
          <w:sz w:val="28"/>
        </w:rPr>
        <w:t>
      13. Зерттеу нәтижелері (Результаты исследований):</w:t>
      </w:r>
    </w:p>
    <w:p>
      <w:pPr>
        <w:spacing w:after="0"/>
        <w:ind w:left="0"/>
        <w:jc w:val="both"/>
      </w:pPr>
      <w:r>
        <w:rPr>
          <w:rFonts w:ascii="Times New Roman"/>
          <w:b w:val="false"/>
          <w:i w:val="false"/>
          <w:color w:val="000000"/>
          <w:sz w:val="28"/>
        </w:rPr>
        <w:t>
      14. Қоздырғышқа антиденелер (антитела к возбудителю)_____________________</w:t>
      </w:r>
    </w:p>
    <w:p>
      <w:pPr>
        <w:spacing w:after="0"/>
        <w:ind w:left="0"/>
        <w:jc w:val="both"/>
      </w:pPr>
      <w:r>
        <w:rPr>
          <w:rFonts w:ascii="Times New Roman"/>
          <w:b w:val="false"/>
          <w:i w:val="false"/>
          <w:color w:val="000000"/>
          <w:sz w:val="28"/>
        </w:rPr>
        <w:t>
      15. Зерттеу әдістеменің НҚ-ры</w:t>
      </w:r>
    </w:p>
    <w:p>
      <w:pPr>
        <w:spacing w:after="0"/>
        <w:ind w:left="0"/>
        <w:jc w:val="both"/>
      </w:pPr>
      <w:r>
        <w:rPr>
          <w:rFonts w:ascii="Times New Roman"/>
          <w:b w:val="false"/>
          <w:i w:val="false"/>
          <w:color w:val="000000"/>
          <w:sz w:val="28"/>
        </w:rPr>
        <w:t>
      НД на метод испытаний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Антигендер (антигены)________________________________________________</w:t>
      </w:r>
    </w:p>
    <w:p>
      <w:pPr>
        <w:spacing w:after="0"/>
        <w:ind w:left="0"/>
        <w:jc w:val="both"/>
      </w:pPr>
      <w:r>
        <w:rPr>
          <w:rFonts w:ascii="Times New Roman"/>
          <w:b w:val="false"/>
          <w:i w:val="false"/>
          <w:color w:val="000000"/>
          <w:sz w:val="28"/>
        </w:rPr>
        <w:t>
      Зерттеу әдістеменің НҚ-ры (НД на метод исследования/испытаний) __________________________________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tcBorders>
          </w:tcPr>
          <w:p/>
        </w:tc>
      </w:tr>
    </w:tbl>
    <w:p>
      <w:pPr>
        <w:spacing w:after="0"/>
        <w:ind w:left="0"/>
        <w:jc w:val="both"/>
      </w:pPr>
      <w:r>
        <w:rPr>
          <w:rFonts w:ascii="Times New Roman"/>
          <w:b w:val="false"/>
          <w:i w:val="false"/>
          <w:color w:val="000000"/>
          <w:sz w:val="28"/>
        </w:rPr>
        <w:t xml:space="preserve">
      Хаттама __ данада толтырылды (Протокол составлен в ___  экземплярах) </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xml:space="preserve">
      Рұқсатсыз хаттаманы жартылай қайта басуға ТЫЙЫМ САЛЫНҒАН/Частичная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286/е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286/у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Адамдардан алынған материалдарды бактериологиялық зерттеу НӘТИЖЕСІ РЕЗУЛЬТАТ бактериологических исследований материала от людей  №___________ "____" ________________ 20___ж. (г.)</w:t>
      </w:r>
    </w:p>
    <w:p>
      <w:pPr>
        <w:spacing w:after="0"/>
        <w:ind w:left="0"/>
        <w:jc w:val="both"/>
      </w:pPr>
      <w:r>
        <w:rPr>
          <w:rFonts w:ascii="Times New Roman"/>
          <w:b w:val="false"/>
          <w:i w:val="false"/>
          <w:color w:val="000000"/>
          <w:sz w:val="28"/>
        </w:rPr>
        <w:t>
      1. Тексерушінің тегі, аты, әкесінің аты (болған жағдайда) (Фамилия, имя, отчество (при наличии) обследуемого) ________________________________________________________</w:t>
      </w:r>
    </w:p>
    <w:p>
      <w:pPr>
        <w:spacing w:after="0"/>
        <w:ind w:left="0"/>
        <w:jc w:val="both"/>
      </w:pPr>
      <w:r>
        <w:rPr>
          <w:rFonts w:ascii="Times New Roman"/>
          <w:b w:val="false"/>
          <w:i w:val="false"/>
          <w:color w:val="000000"/>
          <w:sz w:val="28"/>
        </w:rPr>
        <w:t>
      2. Жасы (Возраст)____________________________________________________</w:t>
      </w:r>
    </w:p>
    <w:p>
      <w:pPr>
        <w:spacing w:after="0"/>
        <w:ind w:left="0"/>
        <w:jc w:val="both"/>
      </w:pPr>
      <w:r>
        <w:rPr>
          <w:rFonts w:ascii="Times New Roman"/>
          <w:b w:val="false"/>
          <w:i w:val="false"/>
          <w:color w:val="000000"/>
          <w:sz w:val="28"/>
        </w:rPr>
        <w:t>
      3. Мекен жайы (Домашний адрес)_______________________________________</w:t>
      </w:r>
    </w:p>
    <w:p>
      <w:pPr>
        <w:spacing w:after="0"/>
        <w:ind w:left="0"/>
        <w:jc w:val="both"/>
      </w:pPr>
      <w:r>
        <w:rPr>
          <w:rFonts w:ascii="Times New Roman"/>
          <w:b w:val="false"/>
          <w:i w:val="false"/>
          <w:color w:val="000000"/>
          <w:sz w:val="28"/>
        </w:rPr>
        <w:t>
      4. Жұмыс орны (Место работы)_________________________________________</w:t>
      </w:r>
    </w:p>
    <w:p>
      <w:pPr>
        <w:spacing w:after="0"/>
        <w:ind w:left="0"/>
        <w:jc w:val="both"/>
      </w:pPr>
      <w:r>
        <w:rPr>
          <w:rFonts w:ascii="Times New Roman"/>
          <w:b w:val="false"/>
          <w:i w:val="false"/>
          <w:color w:val="000000"/>
          <w:sz w:val="28"/>
        </w:rPr>
        <w:t>
      5. Диагнозы (Диагноз)________________________________________________</w:t>
      </w:r>
    </w:p>
    <w:p>
      <w:pPr>
        <w:spacing w:after="0"/>
        <w:ind w:left="0"/>
        <w:jc w:val="both"/>
      </w:pPr>
      <w:r>
        <w:rPr>
          <w:rFonts w:ascii="Times New Roman"/>
          <w:b w:val="false"/>
          <w:i w:val="false"/>
          <w:color w:val="000000"/>
          <w:sz w:val="28"/>
        </w:rPr>
        <w:t>
      6. Үлгіні жіберген мекемелердің атауы (Наименование учреждений направивший образец) _________________________________________________</w:t>
      </w:r>
    </w:p>
    <w:p>
      <w:pPr>
        <w:spacing w:after="0"/>
        <w:ind w:left="0"/>
        <w:jc w:val="both"/>
      </w:pPr>
      <w:r>
        <w:rPr>
          <w:rFonts w:ascii="Times New Roman"/>
          <w:b w:val="false"/>
          <w:i w:val="false"/>
          <w:color w:val="000000"/>
          <w:sz w:val="28"/>
        </w:rPr>
        <w:t>
      7. Сынаманың атауы (Наименование пробы)______________________________</w:t>
      </w:r>
    </w:p>
    <w:p>
      <w:pPr>
        <w:spacing w:after="0"/>
        <w:ind w:left="0"/>
        <w:jc w:val="both"/>
      </w:pPr>
      <w:r>
        <w:rPr>
          <w:rFonts w:ascii="Times New Roman"/>
          <w:b w:val="false"/>
          <w:i w:val="false"/>
          <w:color w:val="000000"/>
          <w:sz w:val="28"/>
        </w:rPr>
        <w:t>
      8. Сынама алынған күні, уақыты (Дата и время забора материала) _______________________</w:t>
      </w:r>
    </w:p>
    <w:p>
      <w:pPr>
        <w:spacing w:after="0"/>
        <w:ind w:left="0"/>
        <w:jc w:val="both"/>
      </w:pPr>
      <w:r>
        <w:rPr>
          <w:rFonts w:ascii="Times New Roman"/>
          <w:b w:val="false"/>
          <w:i w:val="false"/>
          <w:color w:val="000000"/>
          <w:sz w:val="28"/>
        </w:rPr>
        <w:t>
      9. Материалды жеткізу күні және уақыты (Дата и время доставки материала) __________</w:t>
      </w:r>
    </w:p>
    <w:p>
      <w:pPr>
        <w:spacing w:after="0"/>
        <w:ind w:left="0"/>
        <w:jc w:val="both"/>
      </w:pPr>
      <w:r>
        <w:rPr>
          <w:rFonts w:ascii="Times New Roman"/>
          <w:b w:val="false"/>
          <w:i w:val="false"/>
          <w:color w:val="000000"/>
          <w:sz w:val="28"/>
        </w:rPr>
        <w:t>
      10. Тексеру мақсаты (Цель обследования) ____________________________________________</w:t>
      </w:r>
    </w:p>
    <w:p>
      <w:pPr>
        <w:spacing w:after="0"/>
        <w:ind w:left="0"/>
        <w:jc w:val="both"/>
      </w:pPr>
      <w:r>
        <w:rPr>
          <w:rFonts w:ascii="Times New Roman"/>
          <w:b w:val="false"/>
          <w:i w:val="false"/>
          <w:color w:val="000000"/>
          <w:sz w:val="28"/>
        </w:rPr>
        <w:t>
      11. Зерттеу нәтижесі (Результат исследования)________________________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Өсіріп алынған өсірінді</w:t>
            </w:r>
          </w:p>
          <w:p>
            <w:pPr>
              <w:spacing w:after="20"/>
              <w:ind w:left="20"/>
              <w:jc w:val="both"/>
            </w:pPr>
            <w:r>
              <w:rPr>
                <w:rFonts w:ascii="Times New Roman"/>
                <w:b w:val="false"/>
                <w:i w:val="false"/>
                <w:color w:val="000000"/>
                <w:sz w:val="20"/>
              </w:rPr>
              <w:t>
Выделенная культура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препараттардың атаулары</w:t>
            </w:r>
          </w:p>
          <w:p>
            <w:pPr>
              <w:spacing w:after="20"/>
              <w:ind w:left="20"/>
              <w:jc w:val="both"/>
            </w:pPr>
            <w:r>
              <w:rPr>
                <w:rFonts w:ascii="Times New Roman"/>
                <w:b w:val="false"/>
                <w:i w:val="false"/>
                <w:color w:val="000000"/>
                <w:sz w:val="20"/>
              </w:rPr>
              <w:t>
(Наименование антимикробных препаратов)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өсуінің тежелу аймағының диаметрі(мм)</w:t>
            </w:r>
          </w:p>
          <w:p>
            <w:pPr>
              <w:spacing w:after="20"/>
              <w:ind w:left="20"/>
              <w:jc w:val="both"/>
            </w:pPr>
            <w:r>
              <w:rPr>
                <w:rFonts w:ascii="Times New Roman"/>
                <w:b w:val="false"/>
                <w:i w:val="false"/>
                <w:color w:val="000000"/>
                <w:sz w:val="20"/>
              </w:rPr>
              <w:t>
диаметр зоны задержки роста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w:t>
            </w:r>
          </w:p>
          <w:p>
            <w:pPr>
              <w:spacing w:after="20"/>
              <w:ind w:left="20"/>
              <w:jc w:val="both"/>
            </w:pPr>
            <w:r>
              <w:rPr>
                <w:rFonts w:ascii="Times New Roman"/>
                <w:b w:val="false"/>
                <w:i w:val="false"/>
                <w:color w:val="000000"/>
                <w:sz w:val="20"/>
              </w:rPr>
              <w:t>
Чувствительный  (S)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Сезімталдығы төмен</w:t>
            </w:r>
          </w:p>
          <w:p>
            <w:pPr>
              <w:spacing w:after="20"/>
              <w:ind w:left="20"/>
              <w:jc w:val="both"/>
            </w:pPr>
            <w:r>
              <w:rPr>
                <w:rFonts w:ascii="Times New Roman"/>
                <w:b w:val="false"/>
                <w:i w:val="false"/>
                <w:color w:val="000000"/>
                <w:sz w:val="20"/>
              </w:rPr>
              <w:t>
Умеренно резистентный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w:t>
            </w:r>
          </w:p>
          <w:p>
            <w:pPr>
              <w:spacing w:after="20"/>
              <w:ind w:left="20"/>
              <w:jc w:val="both"/>
            </w:pPr>
            <w:r>
              <w:rPr>
                <w:rFonts w:ascii="Times New Roman"/>
                <w:b w:val="false"/>
                <w:i w:val="false"/>
                <w:color w:val="000000"/>
                <w:sz w:val="20"/>
              </w:rPr>
              <w:t>
Резистентный (R)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Зерттеу әдістеменің НҚ-ры (НД на метод исследования/испытаний) ____________________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(при наличии), лауазымы (Ф.И.О (при наличии), должность специалиста проводившего исследование)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tcBorders>
          </w:tcPr>
          <w:p/>
        </w:tc>
      </w:tr>
    </w:tbl>
    <w:p>
      <w:pPr>
        <w:spacing w:after="0"/>
        <w:ind w:left="0"/>
        <w:jc w:val="both"/>
      </w:pPr>
      <w:r>
        <w:rPr>
          <w:rFonts w:ascii="Times New Roman"/>
          <w:b w:val="false"/>
          <w:i w:val="false"/>
          <w:color w:val="000000"/>
          <w:sz w:val="28"/>
        </w:rPr>
        <w:t xml:space="preserve">
      Хаттама __ данада толтырылды (Протокол составлен в ___  экземплярах) </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xml:space="preserve">
      Рұқсатсыз хаттаманы жартылай қайта басуға ТЫЙЫМ САЛЫНҒАН/Частичная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287/е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287/у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Адамдардан алынған материалдарды серологиялық зерттеулер НӘТИЖЕСІ РЕЗУЛЬТАТ серологических исследований материала от людей №__________ "____" ________________ 20___ж. (г.)</w:t>
      </w:r>
    </w:p>
    <w:p>
      <w:pPr>
        <w:spacing w:after="0"/>
        <w:ind w:left="0"/>
        <w:jc w:val="both"/>
      </w:pPr>
      <w:r>
        <w:rPr>
          <w:rFonts w:ascii="Times New Roman"/>
          <w:b w:val="false"/>
          <w:i w:val="false"/>
          <w:color w:val="000000"/>
          <w:sz w:val="28"/>
        </w:rPr>
        <w:t>
      1. Тексерушінің тегі, аты, әкесінің аты (болған жағдайда), (Фамилия, имя, отчество (при наличии) обследуемого)________________________________________________________</w:t>
      </w:r>
    </w:p>
    <w:p>
      <w:pPr>
        <w:spacing w:after="0"/>
        <w:ind w:left="0"/>
        <w:jc w:val="both"/>
      </w:pPr>
      <w:r>
        <w:rPr>
          <w:rFonts w:ascii="Times New Roman"/>
          <w:b w:val="false"/>
          <w:i w:val="false"/>
          <w:color w:val="000000"/>
          <w:sz w:val="28"/>
        </w:rPr>
        <w:t>
      2. Жасы (Возраст)____________________________________________________</w:t>
      </w:r>
    </w:p>
    <w:p>
      <w:pPr>
        <w:spacing w:after="0"/>
        <w:ind w:left="0"/>
        <w:jc w:val="both"/>
      </w:pPr>
      <w:r>
        <w:rPr>
          <w:rFonts w:ascii="Times New Roman"/>
          <w:b w:val="false"/>
          <w:i w:val="false"/>
          <w:color w:val="000000"/>
          <w:sz w:val="28"/>
        </w:rPr>
        <w:t>
      3. Мекен жайы (Домашний адрес)_______________________________________</w:t>
      </w:r>
    </w:p>
    <w:p>
      <w:pPr>
        <w:spacing w:after="0"/>
        <w:ind w:left="0"/>
        <w:jc w:val="both"/>
      </w:pPr>
      <w:r>
        <w:rPr>
          <w:rFonts w:ascii="Times New Roman"/>
          <w:b w:val="false"/>
          <w:i w:val="false"/>
          <w:color w:val="000000"/>
          <w:sz w:val="28"/>
        </w:rPr>
        <w:t>
      4. Жұмыс орны (Место работы)_________________________________________</w:t>
      </w:r>
    </w:p>
    <w:p>
      <w:pPr>
        <w:spacing w:after="0"/>
        <w:ind w:left="0"/>
        <w:jc w:val="both"/>
      </w:pPr>
      <w:r>
        <w:rPr>
          <w:rFonts w:ascii="Times New Roman"/>
          <w:b w:val="false"/>
          <w:i w:val="false"/>
          <w:color w:val="000000"/>
          <w:sz w:val="28"/>
        </w:rPr>
        <w:t>
      5. Диагнозы (Диагноз)________________________________________________</w:t>
      </w:r>
    </w:p>
    <w:p>
      <w:pPr>
        <w:spacing w:after="0"/>
        <w:ind w:left="0"/>
        <w:jc w:val="both"/>
      </w:pPr>
      <w:r>
        <w:rPr>
          <w:rFonts w:ascii="Times New Roman"/>
          <w:b w:val="false"/>
          <w:i w:val="false"/>
          <w:color w:val="000000"/>
          <w:sz w:val="28"/>
        </w:rPr>
        <w:t>
      6. Үлгіні жіберген мекемелердің атауы (Наименование учреждений направивший образец) _________________________________________________</w:t>
      </w:r>
    </w:p>
    <w:p>
      <w:pPr>
        <w:spacing w:after="0"/>
        <w:ind w:left="0"/>
        <w:jc w:val="both"/>
      </w:pPr>
      <w:r>
        <w:rPr>
          <w:rFonts w:ascii="Times New Roman"/>
          <w:b w:val="false"/>
          <w:i w:val="false"/>
          <w:color w:val="000000"/>
          <w:sz w:val="28"/>
        </w:rPr>
        <w:t>
      7. Сынаманың атауы (Наименование пробы)______________________________</w:t>
      </w:r>
    </w:p>
    <w:p>
      <w:pPr>
        <w:spacing w:after="0"/>
        <w:ind w:left="0"/>
        <w:jc w:val="both"/>
      </w:pPr>
      <w:r>
        <w:rPr>
          <w:rFonts w:ascii="Times New Roman"/>
          <w:b w:val="false"/>
          <w:i w:val="false"/>
          <w:color w:val="000000"/>
          <w:sz w:val="28"/>
        </w:rPr>
        <w:t>
      8. Бірінші рет н/е қайталап (первичное или повторное)________________</w:t>
      </w:r>
    </w:p>
    <w:p>
      <w:pPr>
        <w:spacing w:after="0"/>
        <w:ind w:left="0"/>
        <w:jc w:val="both"/>
      </w:pPr>
      <w:r>
        <w:rPr>
          <w:rFonts w:ascii="Times New Roman"/>
          <w:b w:val="false"/>
          <w:i w:val="false"/>
          <w:color w:val="000000"/>
          <w:sz w:val="28"/>
        </w:rPr>
        <w:t>
      9. Сынама алынған күні, уақыты (Дата и время забора материала) ___________________</w:t>
      </w:r>
    </w:p>
    <w:p>
      <w:pPr>
        <w:spacing w:after="0"/>
        <w:ind w:left="0"/>
        <w:jc w:val="both"/>
      </w:pPr>
      <w:r>
        <w:rPr>
          <w:rFonts w:ascii="Times New Roman"/>
          <w:b w:val="false"/>
          <w:i w:val="false"/>
          <w:color w:val="000000"/>
          <w:sz w:val="28"/>
        </w:rPr>
        <w:t>
      10. Материалды жеткізу күні және уақыты (Дата и время доставки материала) __________</w:t>
      </w:r>
    </w:p>
    <w:p>
      <w:pPr>
        <w:spacing w:after="0"/>
        <w:ind w:left="0"/>
        <w:jc w:val="both"/>
      </w:pPr>
      <w:r>
        <w:rPr>
          <w:rFonts w:ascii="Times New Roman"/>
          <w:b w:val="false"/>
          <w:i w:val="false"/>
          <w:color w:val="000000"/>
          <w:sz w:val="28"/>
        </w:rPr>
        <w:t>
      11. Тексеру мақсаты (Цель обследования) _____________________________</w:t>
      </w:r>
    </w:p>
    <w:p>
      <w:pPr>
        <w:spacing w:after="0"/>
        <w:ind w:left="0"/>
        <w:jc w:val="both"/>
      </w:pPr>
      <w:r>
        <w:rPr>
          <w:rFonts w:ascii="Times New Roman"/>
          <w:b w:val="false"/>
          <w:i w:val="false"/>
          <w:color w:val="000000"/>
          <w:sz w:val="28"/>
        </w:rPr>
        <w:t>
      12. Зерттеу әдістеменің НҚ-ры</w:t>
      </w:r>
    </w:p>
    <w:p>
      <w:pPr>
        <w:spacing w:after="0"/>
        <w:ind w:left="0"/>
        <w:jc w:val="both"/>
      </w:pPr>
      <w:r>
        <w:rPr>
          <w:rFonts w:ascii="Times New Roman"/>
          <w:b w:val="false"/>
          <w:i w:val="false"/>
          <w:color w:val="000000"/>
          <w:sz w:val="28"/>
        </w:rPr>
        <w:t>
      НД на метод испытаний</w:t>
      </w:r>
    </w:p>
    <w:p>
      <w:pPr>
        <w:spacing w:after="0"/>
        <w:ind w:left="0"/>
        <w:jc w:val="both"/>
      </w:pPr>
      <w:r>
        <w:rPr>
          <w:rFonts w:ascii="Times New Roman"/>
          <w:b w:val="false"/>
          <w:i w:val="false"/>
          <w:color w:val="000000"/>
          <w:sz w:val="28"/>
        </w:rPr>
        <w:t>
      13. Қоздырғыштарға қарсы денелерді анықтаудағы серологиялық зерттеу нәтижелері (Результаты серологических исследований при выявлении антител к возбудителям):</w:t>
      </w:r>
    </w:p>
    <w:p>
      <w:pPr>
        <w:spacing w:after="0"/>
        <w:ind w:left="0"/>
        <w:jc w:val="both"/>
      </w:pPr>
      <w:r>
        <w:rPr>
          <w:rFonts w:ascii="Times New Roman"/>
          <w:b w:val="false"/>
          <w:i w:val="false"/>
          <w:color w:val="000000"/>
          <w:sz w:val="28"/>
        </w:rPr>
        <w:t>
      1) Иерсиниоз (Иерсиниоз)_____________________________________________</w:t>
      </w:r>
    </w:p>
    <w:p>
      <w:pPr>
        <w:spacing w:after="0"/>
        <w:ind w:left="0"/>
        <w:jc w:val="both"/>
      </w:pPr>
      <w:r>
        <w:rPr>
          <w:rFonts w:ascii="Times New Roman"/>
          <w:b w:val="false"/>
          <w:i w:val="false"/>
          <w:color w:val="000000"/>
          <w:sz w:val="28"/>
        </w:rPr>
        <w:t>
      2) Жалған туберкуллез (Псевдотуберкулез)_____________________________</w:t>
      </w:r>
    </w:p>
    <w:p>
      <w:pPr>
        <w:spacing w:after="0"/>
        <w:ind w:left="0"/>
        <w:jc w:val="both"/>
      </w:pPr>
      <w:r>
        <w:rPr>
          <w:rFonts w:ascii="Times New Roman"/>
          <w:b w:val="false"/>
          <w:i w:val="false"/>
          <w:color w:val="000000"/>
          <w:sz w:val="28"/>
        </w:rPr>
        <w:t>
      3) Лептоспироз ______________________________________________________</w:t>
      </w:r>
    </w:p>
    <w:p>
      <w:pPr>
        <w:spacing w:after="0"/>
        <w:ind w:left="0"/>
        <w:jc w:val="both"/>
      </w:pPr>
      <w:r>
        <w:rPr>
          <w:rFonts w:ascii="Times New Roman"/>
          <w:b w:val="false"/>
          <w:i w:val="false"/>
          <w:color w:val="000000"/>
          <w:sz w:val="28"/>
        </w:rPr>
        <w:t>
      4) Листериоз ________________________________________________________</w:t>
      </w:r>
    </w:p>
    <w:p>
      <w:pPr>
        <w:spacing w:after="0"/>
        <w:ind w:left="0"/>
        <w:jc w:val="both"/>
      </w:pPr>
      <w:r>
        <w:rPr>
          <w:rFonts w:ascii="Times New Roman"/>
          <w:b w:val="false"/>
          <w:i w:val="false"/>
          <w:color w:val="000000"/>
          <w:sz w:val="28"/>
        </w:rPr>
        <w:t>
      5) Пастереллез ______________________________________________________</w:t>
      </w:r>
    </w:p>
    <w:p>
      <w:pPr>
        <w:spacing w:after="0"/>
        <w:ind w:left="0"/>
        <w:jc w:val="both"/>
      </w:pPr>
      <w:r>
        <w:rPr>
          <w:rFonts w:ascii="Times New Roman"/>
          <w:b w:val="false"/>
          <w:i w:val="false"/>
          <w:color w:val="000000"/>
          <w:sz w:val="28"/>
        </w:rPr>
        <w:t>
      6) Бөртпе сүзек (Сыпной тиф) ________________________________________</w:t>
      </w:r>
    </w:p>
    <w:p>
      <w:pPr>
        <w:spacing w:after="0"/>
        <w:ind w:left="0"/>
        <w:jc w:val="both"/>
      </w:pPr>
      <w:r>
        <w:rPr>
          <w:rFonts w:ascii="Times New Roman"/>
          <w:b w:val="false"/>
          <w:i w:val="false"/>
          <w:color w:val="000000"/>
          <w:sz w:val="28"/>
        </w:rPr>
        <w:t>
      7) Туляремия ________________________________________________________</w:t>
      </w:r>
    </w:p>
    <w:p>
      <w:pPr>
        <w:spacing w:after="0"/>
        <w:ind w:left="0"/>
        <w:jc w:val="both"/>
      </w:pPr>
      <w:r>
        <w:rPr>
          <w:rFonts w:ascii="Times New Roman"/>
          <w:b w:val="false"/>
          <w:i w:val="false"/>
          <w:color w:val="000000"/>
          <w:sz w:val="28"/>
        </w:rPr>
        <w:t>
      8) Сарып (Бруцеллез) _________________________________________________</w:t>
      </w:r>
    </w:p>
    <w:p>
      <w:pPr>
        <w:spacing w:after="0"/>
        <w:ind w:left="0"/>
        <w:jc w:val="both"/>
      </w:pPr>
      <w:r>
        <w:rPr>
          <w:rFonts w:ascii="Times New Roman"/>
          <w:b w:val="false"/>
          <w:i w:val="false"/>
          <w:color w:val="000000"/>
          <w:sz w:val="28"/>
        </w:rPr>
        <w:t>
      9) Хедльсон реакциясы (Реакция Хедльсона) ____________________________</w:t>
      </w:r>
    </w:p>
    <w:p>
      <w:pPr>
        <w:spacing w:after="0"/>
        <w:ind w:left="0"/>
        <w:jc w:val="both"/>
      </w:pPr>
      <w:r>
        <w:rPr>
          <w:rFonts w:ascii="Times New Roman"/>
          <w:b w:val="false"/>
          <w:i w:val="false"/>
          <w:color w:val="000000"/>
          <w:sz w:val="28"/>
        </w:rPr>
        <w:t>
      10) Райта реакциясы (Реакция Райта)__________________________________</w:t>
      </w:r>
    </w:p>
    <w:p>
      <w:pPr>
        <w:spacing w:after="0"/>
        <w:ind w:left="0"/>
        <w:jc w:val="both"/>
      </w:pPr>
      <w:r>
        <w:rPr>
          <w:rFonts w:ascii="Times New Roman"/>
          <w:b w:val="false"/>
          <w:i w:val="false"/>
          <w:color w:val="000000"/>
          <w:sz w:val="28"/>
        </w:rPr>
        <w:t>
      11) РБП _____________________________________________________________</w:t>
      </w:r>
    </w:p>
    <w:p>
      <w:pPr>
        <w:spacing w:after="0"/>
        <w:ind w:left="0"/>
        <w:jc w:val="both"/>
      </w:pPr>
      <w:r>
        <w:rPr>
          <w:rFonts w:ascii="Times New Roman"/>
          <w:b w:val="false"/>
          <w:i w:val="false"/>
          <w:color w:val="000000"/>
          <w:sz w:val="28"/>
        </w:rPr>
        <w:t>
      12) КБР (РСК)________________________________________________________</w:t>
      </w:r>
    </w:p>
    <w:p>
      <w:pPr>
        <w:spacing w:after="0"/>
        <w:ind w:left="0"/>
        <w:jc w:val="both"/>
      </w:pPr>
      <w:r>
        <w:rPr>
          <w:rFonts w:ascii="Times New Roman"/>
          <w:b w:val="false"/>
          <w:i w:val="false"/>
          <w:color w:val="000000"/>
          <w:sz w:val="28"/>
        </w:rPr>
        <w:t>
      13) Күйдіргі (Сибирская язва) 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(болған жағдайда), лауазымы (Ф.И.О (при наличии), должность специалиста проводившего исследование)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Т.А.Ә (болған жағдайда), қолы. (Ф.И.О (при наличии), подпись заведующего лабораторией)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басшысы (орынбасары)       </w:t>
            </w:r>
          </w:p>
          <w:p>
            <w:pPr>
              <w:spacing w:after="20"/>
              <w:ind w:left="20"/>
              <w:jc w:val="both"/>
            </w:pPr>
            <w:r>
              <w:rPr>
                <w:rFonts w:ascii="Times New Roman"/>
                <w:b w:val="false"/>
                <w:i w:val="false"/>
                <w:color w:val="000000"/>
                <w:sz w:val="20"/>
              </w:rPr>
              <w:t xml:space="preserve">
Т.А.Ә (болған жағдайда), қолы </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организации (заместитель) </w:t>
            </w:r>
          </w:p>
          <w:p>
            <w:pPr>
              <w:spacing w:after="20"/>
              <w:ind w:left="20"/>
              <w:jc w:val="both"/>
            </w:pPr>
            <w:r>
              <w:rPr>
                <w:rFonts w:ascii="Times New Roman"/>
                <w:b w:val="false"/>
                <w:i w:val="false"/>
                <w:color w:val="000000"/>
                <w:sz w:val="20"/>
              </w:rPr>
              <w:t>
(Ф.И.О (при наличии), подпись)</w:t>
            </w:r>
          </w:p>
        </w:tc>
        <w:tc>
          <w:tcPr>
            <w:tcW w:w="0" w:type="auto"/>
            <w:vMerge/>
            <w:tcBorders>
              <w:top w:val="nil"/>
            </w:tcBorders>
          </w:tcPr>
          <w:p/>
        </w:tc>
      </w:tr>
    </w:tbl>
    <w:p>
      <w:pPr>
        <w:spacing w:after="0"/>
        <w:ind w:left="0"/>
        <w:jc w:val="both"/>
      </w:pPr>
      <w:r>
        <w:rPr>
          <w:rFonts w:ascii="Times New Roman"/>
          <w:b w:val="false"/>
          <w:i w:val="false"/>
          <w:color w:val="000000"/>
          <w:sz w:val="28"/>
        </w:rPr>
        <w:t xml:space="preserve">
      Хаттама __ данада толтырылды (Протокол составлен в ___ экземплярах) </w:t>
      </w:r>
    </w:p>
    <w:p>
      <w:pPr>
        <w:spacing w:after="0"/>
        <w:ind w:left="0"/>
        <w:jc w:val="both"/>
      </w:pPr>
      <w:r>
        <w:rPr>
          <w:rFonts w:ascii="Times New Roman"/>
          <w:b w:val="false"/>
          <w:i w:val="false"/>
          <w:color w:val="000000"/>
          <w:sz w:val="28"/>
        </w:rPr>
        <w:t>
      Сынау нәтижелері тек қана сыналуға жататын үлгілерге қолданылады/Результаты исследования распространяются только на образцы, подвергнутые испытаниям</w:t>
      </w:r>
    </w:p>
    <w:p>
      <w:pPr>
        <w:spacing w:after="0"/>
        <w:ind w:left="0"/>
        <w:jc w:val="both"/>
      </w:pPr>
      <w:r>
        <w:rPr>
          <w:rFonts w:ascii="Times New Roman"/>
          <w:b w:val="false"/>
          <w:i w:val="false"/>
          <w:color w:val="000000"/>
          <w:sz w:val="28"/>
        </w:rPr>
        <w:t>
      Рұқсатсыз хаттаманы жартылай қайта басуға ТЫЙЫМ САЛЫНҒАН/Частичная перепечатка протокола без разрешения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288/е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288/у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Микробтарға қарсы қолданылатын препараттарға сезімталдықты анықтау НӘТИЖЕСІ РЕЗУЛЬТАТ определения чувствительности к антимикробным препаратам №______ от "____" _____________ 20___ж. (г.)</w:t>
      </w:r>
    </w:p>
    <w:p>
      <w:pPr>
        <w:spacing w:after="0"/>
        <w:ind w:left="0"/>
        <w:jc w:val="both"/>
      </w:pPr>
      <w:r>
        <w:rPr>
          <w:rFonts w:ascii="Times New Roman"/>
          <w:b w:val="false"/>
          <w:i w:val="false"/>
          <w:color w:val="000000"/>
          <w:sz w:val="28"/>
        </w:rPr>
        <w:t>
      1. Зерттелушінің тегі, аты, әкесінің аты (болған жағдайда), (Фамилия, имя, отчество (при наличии)</w:t>
      </w:r>
    </w:p>
    <w:p>
      <w:pPr>
        <w:spacing w:after="0"/>
        <w:ind w:left="0"/>
        <w:jc w:val="both"/>
      </w:pPr>
      <w:r>
        <w:rPr>
          <w:rFonts w:ascii="Times New Roman"/>
          <w:b w:val="false"/>
          <w:i w:val="false"/>
          <w:color w:val="000000"/>
          <w:sz w:val="28"/>
        </w:rPr>
        <w:t>
      обследуемого)________________________________________________________</w:t>
      </w:r>
    </w:p>
    <w:p>
      <w:pPr>
        <w:spacing w:after="0"/>
        <w:ind w:left="0"/>
        <w:jc w:val="both"/>
      </w:pPr>
      <w:r>
        <w:rPr>
          <w:rFonts w:ascii="Times New Roman"/>
          <w:b w:val="false"/>
          <w:i w:val="false"/>
          <w:color w:val="000000"/>
          <w:sz w:val="28"/>
        </w:rPr>
        <w:t>
      2. Жасы (Возраст)____________________________________________________</w:t>
      </w:r>
    </w:p>
    <w:p>
      <w:pPr>
        <w:spacing w:after="0"/>
        <w:ind w:left="0"/>
        <w:jc w:val="both"/>
      </w:pPr>
      <w:r>
        <w:rPr>
          <w:rFonts w:ascii="Times New Roman"/>
          <w:b w:val="false"/>
          <w:i w:val="false"/>
          <w:color w:val="000000"/>
          <w:sz w:val="28"/>
        </w:rPr>
        <w:t>
      3. Мекен жайы (Домашний адрес)_______________________________________</w:t>
      </w:r>
    </w:p>
    <w:p>
      <w:pPr>
        <w:spacing w:after="0"/>
        <w:ind w:left="0"/>
        <w:jc w:val="both"/>
      </w:pPr>
      <w:r>
        <w:rPr>
          <w:rFonts w:ascii="Times New Roman"/>
          <w:b w:val="false"/>
          <w:i w:val="false"/>
          <w:color w:val="000000"/>
          <w:sz w:val="28"/>
        </w:rPr>
        <w:t>
      4. Диагнозы (Диагноз)________________________________________________</w:t>
      </w:r>
    </w:p>
    <w:p>
      <w:pPr>
        <w:spacing w:after="0"/>
        <w:ind w:left="0"/>
        <w:jc w:val="both"/>
      </w:pPr>
      <w:r>
        <w:rPr>
          <w:rFonts w:ascii="Times New Roman"/>
          <w:b w:val="false"/>
          <w:i w:val="false"/>
          <w:color w:val="000000"/>
          <w:sz w:val="28"/>
        </w:rPr>
        <w:t>
      5. Үлгіні жолдаған мекемелердің атауы (Наименование учреждений</w:t>
      </w:r>
    </w:p>
    <w:p>
      <w:pPr>
        <w:spacing w:after="0"/>
        <w:ind w:left="0"/>
        <w:jc w:val="both"/>
      </w:pPr>
      <w:r>
        <w:rPr>
          <w:rFonts w:ascii="Times New Roman"/>
          <w:b w:val="false"/>
          <w:i w:val="false"/>
          <w:color w:val="000000"/>
          <w:sz w:val="28"/>
        </w:rPr>
        <w:t>
      направивший образец)_________________________________________________</w:t>
      </w:r>
    </w:p>
    <w:p>
      <w:pPr>
        <w:spacing w:after="0"/>
        <w:ind w:left="0"/>
        <w:jc w:val="both"/>
      </w:pPr>
      <w:r>
        <w:rPr>
          <w:rFonts w:ascii="Times New Roman"/>
          <w:b w:val="false"/>
          <w:i w:val="false"/>
          <w:color w:val="000000"/>
          <w:sz w:val="28"/>
        </w:rPr>
        <w:t>
      6. Көлемі (Объем)____________________________________________________</w:t>
      </w:r>
    </w:p>
    <w:p>
      <w:pPr>
        <w:spacing w:after="0"/>
        <w:ind w:left="0"/>
        <w:jc w:val="both"/>
      </w:pPr>
      <w:r>
        <w:rPr>
          <w:rFonts w:ascii="Times New Roman"/>
          <w:b w:val="false"/>
          <w:i w:val="false"/>
          <w:color w:val="000000"/>
          <w:sz w:val="28"/>
        </w:rPr>
        <w:t>
      7. Топтамалар нөмірі (Номер партий)__________________________________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Сынама атауы (Наименование пробы)_________________________________</w:t>
      </w:r>
    </w:p>
    <w:p>
      <w:pPr>
        <w:spacing w:after="0"/>
        <w:ind w:left="0"/>
        <w:jc w:val="both"/>
      </w:pPr>
      <w:r>
        <w:rPr>
          <w:rFonts w:ascii="Times New Roman"/>
          <w:b w:val="false"/>
          <w:i w:val="false"/>
          <w:color w:val="000000"/>
          <w:sz w:val="28"/>
        </w:rPr>
        <w:t>
      10. Материалды жеткізу күні және уақыты (Дата и время доставки</w:t>
      </w:r>
    </w:p>
    <w:p>
      <w:pPr>
        <w:spacing w:after="0"/>
        <w:ind w:left="0"/>
        <w:jc w:val="both"/>
      </w:pPr>
      <w:r>
        <w:rPr>
          <w:rFonts w:ascii="Times New Roman"/>
          <w:b w:val="false"/>
          <w:i w:val="false"/>
          <w:color w:val="000000"/>
          <w:sz w:val="28"/>
        </w:rPr>
        <w:t>
      материала) __________________________________________________________</w:t>
      </w:r>
    </w:p>
    <w:p>
      <w:pPr>
        <w:spacing w:after="0"/>
        <w:ind w:left="0"/>
        <w:jc w:val="both"/>
      </w:pPr>
      <w:r>
        <w:rPr>
          <w:rFonts w:ascii="Times New Roman"/>
          <w:b w:val="false"/>
          <w:i w:val="false"/>
          <w:color w:val="000000"/>
          <w:sz w:val="28"/>
        </w:rPr>
        <w:t>
      11. материалды алу күні және уақыты (Дата и время забора</w:t>
      </w:r>
    </w:p>
    <w:p>
      <w:pPr>
        <w:spacing w:after="0"/>
        <w:ind w:left="0"/>
        <w:jc w:val="both"/>
      </w:pPr>
      <w:r>
        <w:rPr>
          <w:rFonts w:ascii="Times New Roman"/>
          <w:b w:val="false"/>
          <w:i w:val="false"/>
          <w:color w:val="000000"/>
          <w:sz w:val="28"/>
        </w:rPr>
        <w:t>
      материала)___________________________________________________________</w:t>
      </w:r>
    </w:p>
    <w:p>
      <w:pPr>
        <w:spacing w:after="0"/>
        <w:ind w:left="0"/>
        <w:jc w:val="both"/>
      </w:pPr>
      <w:r>
        <w:rPr>
          <w:rFonts w:ascii="Times New Roman"/>
          <w:b w:val="false"/>
          <w:i w:val="false"/>
          <w:color w:val="000000"/>
          <w:sz w:val="28"/>
        </w:rPr>
        <w:t>
      12. Тексеру мақсаты (Цель обследования)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Зерттеу нәтижесі (Результат исследования)________________________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Микробтарға қарсы қолданылатын препараттардың атауы</w:t>
            </w:r>
          </w:p>
          <w:p>
            <w:pPr>
              <w:spacing w:after="20"/>
              <w:ind w:left="20"/>
              <w:jc w:val="both"/>
            </w:pPr>
            <w:r>
              <w:rPr>
                <w:rFonts w:ascii="Times New Roman"/>
                <w:b w:val="false"/>
                <w:i w:val="false"/>
                <w:color w:val="000000"/>
                <w:sz w:val="20"/>
              </w:rPr>
              <w:t>
Наименование антимикробных препаратов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әдістеменің НҚ-ры</w:t>
            </w:r>
          </w:p>
          <w:p>
            <w:pPr>
              <w:spacing w:after="20"/>
              <w:ind w:left="20"/>
              <w:jc w:val="both"/>
            </w:pPr>
            <w:r>
              <w:rPr>
                <w:rFonts w:ascii="Times New Roman"/>
                <w:b w:val="false"/>
                <w:i w:val="false"/>
                <w:color w:val="000000"/>
                <w:sz w:val="20"/>
              </w:rPr>
              <w:t>
НД на метод испытаний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Препараттардың сезімталдығын анықтау</w:t>
            </w:r>
          </w:p>
          <w:p>
            <w:pPr>
              <w:spacing w:after="20"/>
              <w:ind w:left="20"/>
              <w:jc w:val="both"/>
            </w:pPr>
            <w:r>
              <w:rPr>
                <w:rFonts w:ascii="Times New Roman"/>
                <w:b w:val="false"/>
                <w:i w:val="false"/>
                <w:color w:val="000000"/>
                <w:sz w:val="20"/>
              </w:rPr>
              <w:t>
Определение чувсвительности к препаратам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Сезімталдылығы жоғары</w:t>
            </w:r>
          </w:p>
          <w:p>
            <w:pPr>
              <w:spacing w:after="20"/>
              <w:ind w:left="20"/>
              <w:jc w:val="both"/>
            </w:pPr>
            <w:r>
              <w:rPr>
                <w:rFonts w:ascii="Times New Roman"/>
                <w:b w:val="false"/>
                <w:i w:val="false"/>
                <w:color w:val="000000"/>
                <w:sz w:val="20"/>
              </w:rPr>
              <w:t>
Высокочувств.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w:t>
            </w:r>
          </w:p>
          <w:p>
            <w:pPr>
              <w:spacing w:after="20"/>
              <w:ind w:left="20"/>
              <w:jc w:val="both"/>
            </w:pPr>
            <w:r>
              <w:rPr>
                <w:rFonts w:ascii="Times New Roman"/>
                <w:b w:val="false"/>
                <w:i w:val="false"/>
                <w:color w:val="000000"/>
                <w:sz w:val="20"/>
              </w:rPr>
              <w:t>
Чувствительный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Сезімталдығы төмен</w:t>
            </w:r>
          </w:p>
          <w:p>
            <w:pPr>
              <w:spacing w:after="20"/>
              <w:ind w:left="20"/>
              <w:jc w:val="both"/>
            </w:pPr>
            <w:r>
              <w:rPr>
                <w:rFonts w:ascii="Times New Roman"/>
                <w:b w:val="false"/>
                <w:i w:val="false"/>
                <w:color w:val="000000"/>
                <w:sz w:val="20"/>
              </w:rPr>
              <w:t>
Слабо чувств.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w:t>
            </w:r>
          </w:p>
          <w:p>
            <w:pPr>
              <w:spacing w:after="20"/>
              <w:ind w:left="20"/>
              <w:jc w:val="both"/>
            </w:pPr>
            <w:r>
              <w:rPr>
                <w:rFonts w:ascii="Times New Roman"/>
                <w:b w:val="false"/>
                <w:i w:val="false"/>
                <w:color w:val="000000"/>
                <w:sz w:val="20"/>
              </w:rPr>
              <w:t>
Устойчив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"____" ________</w:t>
            </w:r>
            <w:r>
              <w:br/>
            </w:r>
            <w:r>
              <w:rPr>
                <w:rFonts w:ascii="Times New Roman"/>
                <w:b w:val="false"/>
                <w:i w:val="false"/>
                <w:color w:val="000000"/>
                <w:sz w:val="20"/>
              </w:rPr>
              <w:t>№____бұйрығына</w:t>
            </w:r>
            <w:r>
              <w:br/>
            </w:r>
            <w:r>
              <w:rPr>
                <w:rFonts w:ascii="Times New Roman"/>
                <w:b w:val="false"/>
                <w:i w:val="false"/>
                <w:color w:val="000000"/>
                <w:sz w:val="20"/>
              </w:rPr>
              <w:t>289-қосымша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 _______ 2021 года</w:t>
            </w:r>
            <w:r>
              <w:br/>
            </w:r>
            <w:r>
              <w:rPr>
                <w:rFonts w:ascii="Times New Roman"/>
                <w:b w:val="false"/>
                <w:i w:val="false"/>
                <w:color w:val="000000"/>
                <w:sz w:val="20"/>
              </w:rPr>
              <w:t>№ _____</w:t>
            </w:r>
            <w:r>
              <w:br/>
            </w:r>
            <w:r>
              <w:rPr>
                <w:rFonts w:ascii="Times New Roman"/>
                <w:b w:val="false"/>
                <w:i w:val="false"/>
                <w:color w:val="000000"/>
                <w:sz w:val="20"/>
              </w:rPr>
              <w:t>Нысан</w:t>
            </w:r>
            <w:r>
              <w:br/>
            </w: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p>
      <w:pPr>
        <w:spacing w:after="0"/>
        <w:ind w:left="0"/>
        <w:jc w:val="both"/>
      </w:pPr>
      <w:r>
        <w:rPr>
          <w:rFonts w:ascii="Times New Roman"/>
          <w:b w:val="false"/>
          <w:i w:val="false"/>
          <w:color w:val="ff0000"/>
          <w:sz w:val="28"/>
        </w:rPr>
        <w:t xml:space="preserve">
      Ескерту. 289-қосымша жаңа редакцияда - ҚР Денсаулық сақтау министрінің 05.04.2023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 №289/е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және мекеменің атауы</w:t>
            </w:r>
          </w:p>
          <w:p>
            <w:pPr>
              <w:spacing w:after="20"/>
              <w:ind w:left="20"/>
              <w:jc w:val="both"/>
            </w:pPr>
            <w:r>
              <w:rPr>
                <w:rFonts w:ascii="Times New Roman"/>
                <w:b w:val="false"/>
                <w:i w:val="false"/>
                <w:color w:val="000000"/>
                <w:sz w:val="20"/>
              </w:rPr>
              <w:t>
Наименование государственного органа и организации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289/у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both"/>
      </w:pPr>
      <w:r>
        <w:rPr>
          <w:rFonts w:ascii="Times New Roman"/>
          <w:b w:val="false"/>
          <w:i w:val="false"/>
          <w:color w:val="000000"/>
          <w:sz w:val="28"/>
        </w:rPr>
        <w:t>
      Полимераздық тізбектеу реакциясы НӘТИЖЕСІ</w:t>
      </w:r>
    </w:p>
    <w:p>
      <w:pPr>
        <w:spacing w:after="0"/>
        <w:ind w:left="0"/>
        <w:jc w:val="both"/>
      </w:pPr>
      <w:r>
        <w:rPr>
          <w:rFonts w:ascii="Times New Roman"/>
          <w:b w:val="false"/>
          <w:i w:val="false"/>
          <w:color w:val="000000"/>
          <w:sz w:val="28"/>
        </w:rPr>
        <w:t>
      РЕЗУЛЬТАТ полимеразной цепной реакции</w:t>
      </w:r>
    </w:p>
    <w:p>
      <w:pPr>
        <w:spacing w:after="0"/>
        <w:ind w:left="0"/>
        <w:jc w:val="both"/>
      </w:pPr>
      <w:r>
        <w:rPr>
          <w:rFonts w:ascii="Times New Roman"/>
          <w:b w:val="false"/>
          <w:i w:val="false"/>
          <w:color w:val="000000"/>
          <w:sz w:val="28"/>
        </w:rPr>
        <w:t>
      Сынама нөмірі ___ (жылғы) _____ № ____ № ___ от_____ (г.) Номер пробы</w:t>
      </w:r>
    </w:p>
    <w:p>
      <w:pPr>
        <w:spacing w:after="0"/>
        <w:ind w:left="0"/>
        <w:jc w:val="both"/>
      </w:pPr>
      <w:r>
        <w:rPr>
          <w:rFonts w:ascii="Times New Roman"/>
          <w:b w:val="false"/>
          <w:i w:val="false"/>
          <w:color w:val="000000"/>
          <w:sz w:val="28"/>
        </w:rPr>
        <w:t>
      1. Тексерушінің тегі, аты, әкесінің аты (болған жағдайда)</w:t>
      </w:r>
    </w:p>
    <w:p>
      <w:pPr>
        <w:spacing w:after="0"/>
        <w:ind w:left="0"/>
        <w:jc w:val="both"/>
      </w:pPr>
      <w:r>
        <w:rPr>
          <w:rFonts w:ascii="Times New Roman"/>
          <w:b w:val="false"/>
          <w:i w:val="false"/>
          <w:color w:val="000000"/>
          <w:sz w:val="28"/>
        </w:rPr>
        <w:t>
      (Фамилия, имя, отчество обследуемого (при наличии))</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ЖСН ( ИИН)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Жасы (Возраст)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Үй мекенжайы (Домашний адрес)</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Жұмыс орны (Место работы)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6. Байланыс телефоны (Контактный телефон)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Үлгіні жіберген мекеменің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организации направившего образец)</w:t>
      </w:r>
    </w:p>
    <w:p>
      <w:pPr>
        <w:spacing w:after="0"/>
        <w:ind w:left="0"/>
        <w:jc w:val="both"/>
      </w:pPr>
      <w:r>
        <w:rPr>
          <w:rFonts w:ascii="Times New Roman"/>
          <w:b w:val="false"/>
          <w:i w:val="false"/>
          <w:color w:val="000000"/>
          <w:sz w:val="28"/>
        </w:rPr>
        <w:t>
      8. Сынаманың атауы (Наименование пробы)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9. Материалды жеткізу күні жәнеу ақыты (Дата и время доставки материала)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10. Сынама алынған күні, уақыты (Дата и время забора)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11. Тасымалдау жағдайы (Условия транспортировки)</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12. Тексеру мақсаты (Цель обследования)</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13. Зерттеу нәтижелері (Результаты исследований): ПЦР на /указать вид инфекции</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Зерттеу жүргiзген маманның Т.А.Ә. (болған жағдайда)</w:t>
      </w:r>
    </w:p>
    <w:p>
      <w:pPr>
        <w:spacing w:after="0"/>
        <w:ind w:left="0"/>
        <w:jc w:val="both"/>
      </w:pPr>
      <w:r>
        <w:rPr>
          <w:rFonts w:ascii="Times New Roman"/>
          <w:b w:val="false"/>
          <w:i w:val="false"/>
          <w:color w:val="000000"/>
          <w:sz w:val="28"/>
        </w:rPr>
        <w:t>
      (Ф.И.О. (при наличии), специалиста проводившего исследование)</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Т.А.Ә. (болған жағдайда)</w:t>
      </w:r>
    </w:p>
    <w:p>
      <w:pPr>
        <w:spacing w:after="0"/>
        <w:ind w:left="0"/>
        <w:jc w:val="both"/>
      </w:pPr>
      <w:r>
        <w:rPr>
          <w:rFonts w:ascii="Times New Roman"/>
          <w:b w:val="false"/>
          <w:i w:val="false"/>
          <w:color w:val="000000"/>
          <w:sz w:val="28"/>
        </w:rPr>
        <w:t>
      (Ф.И.О. (при наличии), заведующего лабораторией)</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Қолы_____________________________________________________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2 данада толтырылады (составляется в 2-х экземплярах)</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102-бабының </w:t>
      </w:r>
      <w:r>
        <w:rPr>
          <w:rFonts w:ascii="Times New Roman"/>
          <w:b w:val="false"/>
          <w:i w:val="false"/>
          <w:color w:val="000000"/>
          <w:sz w:val="28"/>
        </w:rPr>
        <w:t>3-тармағына</w:t>
      </w:r>
      <w:r>
        <w:rPr>
          <w:rFonts w:ascii="Times New Roman"/>
          <w:b w:val="false"/>
          <w:i w:val="false"/>
          <w:color w:val="000000"/>
          <w:sz w:val="28"/>
        </w:rPr>
        <w:t xml:space="preserve"> сәйкес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p>
      <w:pPr>
        <w:spacing w:after="0"/>
        <w:ind w:left="0"/>
        <w:jc w:val="both"/>
      </w:pPr>
      <w:r>
        <w:rPr>
          <w:rFonts w:ascii="Times New Roman"/>
          <w:b w:val="false"/>
          <w:i w:val="false"/>
          <w:color w:val="000000"/>
          <w:sz w:val="28"/>
        </w:rPr>
        <w:t>
      В соответствии с пунктом 3 статьи 102 Кодекса Республики Казахстан "О здоровье народа и системе здравоохранения"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p>
      <w:pPr>
        <w:spacing w:after="0"/>
        <w:ind w:left="0"/>
        <w:jc w:val="both"/>
      </w:pPr>
      <w:r>
        <w:rPr>
          <w:rFonts w:ascii="Times New Roman"/>
          <w:b w:val="false"/>
          <w:i w:val="false"/>
          <w:color w:val="000000"/>
          <w:sz w:val="28"/>
        </w:rPr>
        <w:t>
      НАЗАР АУДАРЫҢЫЗ:</w:t>
      </w:r>
    </w:p>
    <w:p>
      <w:pPr>
        <w:spacing w:after="0"/>
        <w:ind w:left="0"/>
        <w:jc w:val="both"/>
      </w:pPr>
      <w:r>
        <w:rPr>
          <w:rFonts w:ascii="Times New Roman"/>
          <w:b w:val="false"/>
          <w:i w:val="false"/>
          <w:color w:val="000000"/>
          <w:sz w:val="28"/>
        </w:rPr>
        <w:t>
      ПТР әдісімен COVID-19 тестінің оң нәтижесі бар адамдар күнтізбелік 14 күнге үйде оқшаулануға (үй карантині) жатады.</w:t>
      </w:r>
    </w:p>
    <w:p>
      <w:pPr>
        <w:spacing w:after="0"/>
        <w:ind w:left="0"/>
        <w:jc w:val="both"/>
      </w:pPr>
      <w:r>
        <w:rPr>
          <w:rFonts w:ascii="Times New Roman"/>
          <w:b w:val="false"/>
          <w:i w:val="false"/>
          <w:color w:val="000000"/>
          <w:sz w:val="28"/>
        </w:rPr>
        <w:t>
      COVID-19-ға полимеразды тізбекті реакцияның оң нәтижесі болған жағдайда, полимеразды тізбекті реакцияның нақты нәтижесін алу Сізді:</w:t>
      </w:r>
    </w:p>
    <w:p>
      <w:pPr>
        <w:spacing w:after="0"/>
        <w:ind w:left="0"/>
        <w:jc w:val="both"/>
      </w:pPr>
      <w:r>
        <w:rPr>
          <w:rFonts w:ascii="Times New Roman"/>
          <w:b w:val="false"/>
          <w:i w:val="false"/>
          <w:color w:val="000000"/>
          <w:sz w:val="28"/>
        </w:rPr>
        <w:t>
      1) COVID-19-дың эпидемиялық тәуекелі жоғары адам ретінде үйде оқшаулану режимін (үй карантині) міндетті түрде сақтау туралы;</w:t>
      </w:r>
    </w:p>
    <w:p>
      <w:pPr>
        <w:spacing w:after="0"/>
        <w:ind w:left="0"/>
        <w:jc w:val="both"/>
      </w:pPr>
      <w:r>
        <w:rPr>
          <w:rFonts w:ascii="Times New Roman"/>
          <w:b w:val="false"/>
          <w:i w:val="false"/>
          <w:color w:val="000000"/>
          <w:sz w:val="28"/>
        </w:rPr>
        <w:t>
      2) отбасының/үй шаруашылығындағы кез келген мүшесінде температура немесе өзін жәйсыз сезіну белгілері пайда болған кезде дереу COVID-19 бойынша колл-орталығына жүгіну немесе карантин туралы хабардар етіп және өтініштің себебін көрсете отырып, жедел жәрдем шақыру қажеттілігі туралы;</w:t>
      </w:r>
    </w:p>
    <w:p>
      <w:pPr>
        <w:spacing w:after="0"/>
        <w:ind w:left="0"/>
        <w:jc w:val="both"/>
      </w:pPr>
      <w:r>
        <w:rPr>
          <w:rFonts w:ascii="Times New Roman"/>
          <w:b w:val="false"/>
          <w:i w:val="false"/>
          <w:color w:val="000000"/>
          <w:sz w:val="28"/>
        </w:rPr>
        <w:t xml:space="preserve">
      3) халықтың санитариялық-эпидемиологиялық саламаттылығы саласындағы заңнама талаптарын бұзғаны үшін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жауаптылықтың болуы туралы хабардар етудің расталғаны болып табылады.</w:t>
      </w:r>
    </w:p>
    <w:p>
      <w:pPr>
        <w:spacing w:after="0"/>
        <w:ind w:left="0"/>
        <w:jc w:val="both"/>
      </w:pPr>
      <w:r>
        <w:rPr>
          <w:rFonts w:ascii="Times New Roman"/>
          <w:b w:val="false"/>
          <w:i w:val="false"/>
          <w:color w:val="000000"/>
          <w:sz w:val="28"/>
        </w:rPr>
        <w:t>
      ВНИМАНИЕ:</w:t>
      </w:r>
    </w:p>
    <w:p>
      <w:pPr>
        <w:spacing w:after="0"/>
        <w:ind w:left="0"/>
        <w:jc w:val="both"/>
      </w:pPr>
      <w:r>
        <w:rPr>
          <w:rFonts w:ascii="Times New Roman"/>
          <w:b w:val="false"/>
          <w:i w:val="false"/>
          <w:color w:val="000000"/>
          <w:sz w:val="28"/>
        </w:rPr>
        <w:t>
      Лица, с положительным результатом теста на COVID-19 методом ПЦР подлежат изоляции на дому (домашний карантин) на 14 календарных дней.</w:t>
      </w:r>
    </w:p>
    <w:p>
      <w:pPr>
        <w:spacing w:after="0"/>
        <w:ind w:left="0"/>
        <w:jc w:val="both"/>
      </w:pPr>
      <w:r>
        <w:rPr>
          <w:rFonts w:ascii="Times New Roman"/>
          <w:b w:val="false"/>
          <w:i w:val="false"/>
          <w:color w:val="000000"/>
          <w:sz w:val="28"/>
        </w:rPr>
        <w:t>
      В случае положительного результата полимеразной цепной реакции на COVID-19 получение настоящего результата полимеразной цепной реакции является подтверждением информирования Вас:</w:t>
      </w:r>
    </w:p>
    <w:p>
      <w:pPr>
        <w:spacing w:after="0"/>
        <w:ind w:left="0"/>
        <w:jc w:val="both"/>
      </w:pPr>
      <w:r>
        <w:rPr>
          <w:rFonts w:ascii="Times New Roman"/>
          <w:b w:val="false"/>
          <w:i w:val="false"/>
          <w:color w:val="000000"/>
          <w:sz w:val="28"/>
        </w:rPr>
        <w:t>
      1) об обязательном соблюдении режима изоляции на дому (домашний карантин) как лицо с высоким эпидемическим риском COVID-19;</w:t>
      </w:r>
    </w:p>
    <w:p>
      <w:pPr>
        <w:spacing w:after="0"/>
        <w:ind w:left="0"/>
        <w:jc w:val="both"/>
      </w:pPr>
      <w:r>
        <w:rPr>
          <w:rFonts w:ascii="Times New Roman"/>
          <w:b w:val="false"/>
          <w:i w:val="false"/>
          <w:color w:val="000000"/>
          <w:sz w:val="28"/>
        </w:rPr>
        <w:t>
      2)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w:t>
      </w:r>
    </w:p>
    <w:p>
      <w:pPr>
        <w:spacing w:after="0"/>
        <w:ind w:left="0"/>
        <w:jc w:val="both"/>
      </w:pPr>
      <w:r>
        <w:rPr>
          <w:rFonts w:ascii="Times New Roman"/>
          <w:b w:val="false"/>
          <w:i w:val="false"/>
          <w:color w:val="000000"/>
          <w:sz w:val="28"/>
        </w:rPr>
        <w:t>
      3) о наличии административной ответственности в соответствии с Кодексом Республики Казахстан "Об административных правонарушениях" за нарушение требований законодательства в области санитарно-эпидемиологического благополучия населения.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290/е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290/у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Санитариялық-эпидемиологиялық ҚОРЫТЫНДЫ Санитарно-эпидемиологическое ЗАКЛЮЧЕНИЕ №__________ "_______" ___________________20___ ж. ( г.)</w:t>
      </w:r>
    </w:p>
    <w:p>
      <w:pPr>
        <w:spacing w:after="0"/>
        <w:ind w:left="0"/>
        <w:jc w:val="both"/>
      </w:pPr>
      <w:r>
        <w:rPr>
          <w:rFonts w:ascii="Times New Roman"/>
          <w:b w:val="false"/>
          <w:i w:val="false"/>
          <w:color w:val="000000"/>
          <w:sz w:val="28"/>
        </w:rPr>
        <w:t>
      1. Санитариялық-эпидемиологиялық сараптау (Санитарно-эпидемиологическая экспертиза)</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(2020 жылғы 07 шілдедегі "Халық денсаулығы және денсаулық сақтау жүйесі туралы" Қазақстан Республикасы Кодекстың 20-бабына сәйкес санитариялық- эпидемиологиялық сараптама жүргізілетін объектінің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(полное наименование объекта санитарно-эпидемиологической экспертизы, в соответствии со статьей 20 Кодекса Республики Казахстан от 07 июля 2020 года "О здоровье народа и системе здравоохранения") Жүргізілді (Проведена)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ұйғарым, қаулы бойынша, жоспарлы және басқа да түрде (күні, нөмірі) ________________________________________________________________________________</w:t>
      </w:r>
    </w:p>
    <w:p>
      <w:pPr>
        <w:spacing w:after="0"/>
        <w:ind w:left="0"/>
        <w:jc w:val="both"/>
      </w:pPr>
      <w:r>
        <w:rPr>
          <w:rFonts w:ascii="Times New Roman"/>
          <w:b w:val="false"/>
          <w:i w:val="false"/>
          <w:color w:val="000000"/>
          <w:sz w:val="28"/>
        </w:rPr>
        <w:t>
      по обращению, предписанию, постановлению, плановая и другие (дата, номер)</w:t>
      </w:r>
    </w:p>
    <w:p>
      <w:pPr>
        <w:spacing w:after="0"/>
        <w:ind w:left="0"/>
        <w:jc w:val="both"/>
      </w:pPr>
      <w:r>
        <w:rPr>
          <w:rFonts w:ascii="Times New Roman"/>
          <w:b w:val="false"/>
          <w:i w:val="false"/>
          <w:color w:val="000000"/>
          <w:sz w:val="28"/>
        </w:rPr>
        <w:t>
      2. Тапсырыс (өтініш) беруші (Заказчик) (заявитель) 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Шаруашылық жүргізуші субъектінің толық атауы (тиесілігі), объектінің мекенжайы/ орналасқан орны, телефоны, басшысының тегі, аты, әкесінің аты (полное наименование хозяйствующего субъекта (принадлежность), адрес/месторасположение объекта, телефон, фамилия, имя, отчество руководителя)</w:t>
      </w:r>
    </w:p>
    <w:p>
      <w:pPr>
        <w:spacing w:after="0"/>
        <w:ind w:left="0"/>
        <w:jc w:val="both"/>
      </w:pPr>
      <w:r>
        <w:rPr>
          <w:rFonts w:ascii="Times New Roman"/>
          <w:b w:val="false"/>
          <w:i w:val="false"/>
          <w:color w:val="000000"/>
          <w:sz w:val="28"/>
        </w:rPr>
        <w:t>
      3. Санитариялық-эпидемиологиялық сараптама жүргізілетін объектінің қолданылу аумағы (Область применения объекта санитарно-эпидемиологической экспертизы)</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сала, қайраткерлік ортасы, орналасқан орны, мекенжайы (сфера, вид деятельности, месторасположение, адрес)</w:t>
      </w:r>
    </w:p>
    <w:p>
      <w:pPr>
        <w:spacing w:after="0"/>
        <w:ind w:left="0"/>
        <w:jc w:val="both"/>
      </w:pPr>
      <w:r>
        <w:rPr>
          <w:rFonts w:ascii="Times New Roman"/>
          <w:b w:val="false"/>
          <w:i w:val="false"/>
          <w:color w:val="000000"/>
          <w:sz w:val="28"/>
        </w:rPr>
        <w:t>
      4. Жобалар, материалдар әзірленді (дайындалды) (Проекты, материалы разработаны (подготовлены)</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5. Ұсынылған құжаттар (Представленные документы) 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6. Өнімнің үлгілері ұсынылды (Представлены образцы продукции) 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7. Басқа ұйымдардың сараптау қорытындысы (егер болса) (Экспертное заключение других организации (если имеются)</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Қорытынды берген ұйымның атауы (наименование организации выдавшей заключение)</w:t>
      </w:r>
    </w:p>
    <w:p>
      <w:pPr>
        <w:spacing w:after="0"/>
        <w:ind w:left="0"/>
        <w:jc w:val="both"/>
      </w:pPr>
      <w:r>
        <w:rPr>
          <w:rFonts w:ascii="Times New Roman"/>
          <w:b w:val="false"/>
          <w:i w:val="false"/>
          <w:color w:val="000000"/>
          <w:sz w:val="28"/>
        </w:rPr>
        <w:t>
      8. Сараптама жүргізілетін объектінің толық санитариялық-гигиеналық сипаттамасы мен оған берілетін баға (қызметке, үрдіске, жағдайға, технологияға, өндіріске, өнімге) (Полная санитарно-гигиеническая характеристика и оценка объекта экспертизы (услуг, процессов, условий, технологий, производств, продукции)</w:t>
      </w:r>
    </w:p>
    <w:p>
      <w:pPr>
        <w:spacing w:after="0"/>
        <w:ind w:left="0"/>
        <w:jc w:val="both"/>
      </w:pPr>
      <w:r>
        <w:rPr>
          <w:rFonts w:ascii="Times New Roman"/>
          <w:b w:val="false"/>
          <w:i w:val="false"/>
          <w:color w:val="000000"/>
          <w:sz w:val="28"/>
        </w:rPr>
        <w:t>
      __________________________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9. Құрылыс салуға бөлінген жер учаскесінің, қайта жаңартылатын объектінің сипаттамасы (өлшемдері, ауданы, топырағының түрі, учаскенің бұрын пайдаланылуы, жерасты суларының тұру биіктігі, батпақтану, желдің басымды бағыттары, санитариялық-қорғау аумағының өлшемдері, сумен, канализациямен, жылумен қамтамасыз ету мүмкіндігі және қоршаған орта мен халық денсаулығына тигізер әсері, дүние тараптары бойынша бағыты) (Характеристика земельного участка под строительство, объекта реконструкции; размеры, площади, вид грунта, использование участка в прошлом, высота стояния грунтовых вод, наличие заболоченности, господствующие направления ветров, размеры санитарно-защитной зоны, возможность водоснабжения, канализования, теплоснабжения и влияния на окружающую среду и здоровью населения, ориентация по сторонам света;) __________________________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10. Зертханалық және зертханалық-аспаптық зерттеулер мен сынақтардың хаттамалары, сонымен қатар басжоспардың, сызбалардың, суреттердің көшірмелері (Протоколы лабораторных и лабораторно-инструментальных исследований и испытаний, а также выкопировки из генеральных планов, чертежей, фото) _________________________________ ________________________________________________</w:t>
      </w:r>
    </w:p>
    <w:p>
      <w:pPr>
        <w:spacing w:after="0"/>
        <w:ind w:left="0"/>
        <w:jc w:val="both"/>
      </w:pPr>
      <w:r>
        <w:rPr>
          <w:rFonts w:ascii="Times New Roman"/>
          <w:b w:val="false"/>
          <w:i w:val="false"/>
          <w:color w:val="000000"/>
          <w:sz w:val="28"/>
        </w:rPr>
        <w:t>
      11. ИСК-мен жұмыс істеугe рұқсат етіледі (разрешаются работы с ИИИ)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түрі және сипаттамасы</w:t>
            </w:r>
          </w:p>
          <w:p>
            <w:pPr>
              <w:spacing w:after="20"/>
              <w:ind w:left="20"/>
              <w:jc w:val="both"/>
            </w:pPr>
            <w:r>
              <w:rPr>
                <w:rFonts w:ascii="Times New Roman"/>
                <w:b w:val="false"/>
                <w:i w:val="false"/>
                <w:color w:val="000000"/>
                <w:sz w:val="20"/>
              </w:rPr>
              <w:t>
(вид и характеристика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түрі және сипаттамасы</w:t>
            </w:r>
          </w:p>
          <w:p>
            <w:pPr>
              <w:spacing w:after="20"/>
              <w:ind w:left="20"/>
              <w:jc w:val="both"/>
            </w:pPr>
            <w:r>
              <w:rPr>
                <w:rFonts w:ascii="Times New Roman"/>
                <w:b w:val="false"/>
                <w:i w:val="false"/>
                <w:color w:val="000000"/>
                <w:sz w:val="20"/>
              </w:rPr>
              <w:t>
(Вид и характер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жүргізу орны</w:t>
            </w:r>
          </w:p>
          <w:p>
            <w:pPr>
              <w:spacing w:after="20"/>
              <w:ind w:left="20"/>
              <w:jc w:val="both"/>
            </w:pPr>
            <w:r>
              <w:rPr>
                <w:rFonts w:ascii="Times New Roman"/>
                <w:b w:val="false"/>
                <w:i w:val="false"/>
                <w:color w:val="000000"/>
                <w:sz w:val="20"/>
              </w:rPr>
              <w:t>
(Место проведения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жағдайлары</w:t>
            </w:r>
          </w:p>
          <w:p>
            <w:pPr>
              <w:spacing w:after="20"/>
              <w:ind w:left="20"/>
              <w:jc w:val="both"/>
            </w:pPr>
            <w:r>
              <w:rPr>
                <w:rFonts w:ascii="Times New Roman"/>
                <w:b w:val="false"/>
                <w:i w:val="false"/>
                <w:color w:val="000000"/>
                <w:sz w:val="20"/>
              </w:rPr>
              <w:t>
(Ограничительные условия)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Ашық ИСК-мен</w:t>
            </w:r>
          </w:p>
          <w:p>
            <w:pPr>
              <w:spacing w:after="20"/>
              <w:ind w:left="20"/>
              <w:jc w:val="both"/>
            </w:pPr>
            <w:r>
              <w:rPr>
                <w:rFonts w:ascii="Times New Roman"/>
                <w:b w:val="false"/>
                <w:i w:val="false"/>
                <w:color w:val="000000"/>
                <w:sz w:val="20"/>
              </w:rPr>
              <w:t>
жұмыстар (работы с</w:t>
            </w:r>
          </w:p>
          <w:p>
            <w:pPr>
              <w:spacing w:after="20"/>
              <w:ind w:left="20"/>
              <w:jc w:val="both"/>
            </w:pPr>
            <w:r>
              <w:rPr>
                <w:rFonts w:ascii="Times New Roman"/>
                <w:b w:val="false"/>
                <w:i w:val="false"/>
                <w:color w:val="000000"/>
                <w:sz w:val="20"/>
              </w:rPr>
              <w:t>
открытыми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Жабық ИСК-мен</w:t>
            </w:r>
          </w:p>
          <w:p>
            <w:pPr>
              <w:spacing w:after="20"/>
              <w:ind w:left="20"/>
              <w:jc w:val="both"/>
            </w:pPr>
            <w:r>
              <w:rPr>
                <w:rFonts w:ascii="Times New Roman"/>
                <w:b w:val="false"/>
                <w:i w:val="false"/>
                <w:color w:val="000000"/>
                <w:sz w:val="20"/>
              </w:rPr>
              <w:t>
жұмыстар (Работы с</w:t>
            </w:r>
          </w:p>
          <w:p>
            <w:pPr>
              <w:spacing w:after="20"/>
              <w:ind w:left="20"/>
              <w:jc w:val="both"/>
            </w:pPr>
            <w:r>
              <w:rPr>
                <w:rFonts w:ascii="Times New Roman"/>
                <w:b w:val="false"/>
                <w:i w:val="false"/>
                <w:color w:val="000000"/>
                <w:sz w:val="20"/>
              </w:rPr>
              <w:t>
закрытыми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Сәуле өндіретін</w:t>
            </w:r>
          </w:p>
          <w:p>
            <w:pPr>
              <w:spacing w:after="20"/>
              <w:ind w:left="20"/>
              <w:jc w:val="both"/>
            </w:pPr>
            <w:r>
              <w:rPr>
                <w:rFonts w:ascii="Times New Roman"/>
                <w:b w:val="false"/>
                <w:i w:val="false"/>
                <w:color w:val="000000"/>
                <w:sz w:val="20"/>
              </w:rPr>
              <w:t>
құрылғылармен жұмыстар</w:t>
            </w:r>
          </w:p>
          <w:p>
            <w:pPr>
              <w:spacing w:after="20"/>
              <w:ind w:left="20"/>
              <w:jc w:val="both"/>
            </w:pPr>
            <w:r>
              <w:rPr>
                <w:rFonts w:ascii="Times New Roman"/>
                <w:b w:val="false"/>
                <w:i w:val="false"/>
                <w:color w:val="000000"/>
                <w:sz w:val="20"/>
              </w:rPr>
              <w:t>
(Работы с устройствами,</w:t>
            </w:r>
          </w:p>
          <w:p>
            <w:pPr>
              <w:spacing w:after="20"/>
              <w:ind w:left="20"/>
              <w:jc w:val="both"/>
            </w:pPr>
            <w:r>
              <w:rPr>
                <w:rFonts w:ascii="Times New Roman"/>
                <w:b w:val="false"/>
                <w:i w:val="false"/>
                <w:color w:val="000000"/>
                <w:sz w:val="20"/>
              </w:rPr>
              <w:t>
генерирующими излучение)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ИСК-мен басқа жұмыстар</w:t>
            </w:r>
          </w:p>
          <w:p>
            <w:pPr>
              <w:spacing w:after="20"/>
              <w:ind w:left="20"/>
              <w:jc w:val="both"/>
            </w:pPr>
            <w:r>
              <w:rPr>
                <w:rFonts w:ascii="Times New Roman"/>
                <w:b w:val="false"/>
                <w:i w:val="false"/>
                <w:color w:val="000000"/>
                <w:sz w:val="20"/>
              </w:rPr>
              <w:t>
(другие работы с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Санитариялық-эпидемиологиялық қорытынды</w:t>
      </w:r>
    </w:p>
    <w:p>
      <w:pPr>
        <w:spacing w:after="0"/>
        <w:ind w:left="0"/>
        <w:jc w:val="both"/>
      </w:pPr>
      <w:r>
        <w:rPr>
          <w:rFonts w:ascii="Times New Roman"/>
          <w:b w:val="false"/>
          <w:i w:val="false"/>
          <w:color w:val="000000"/>
          <w:sz w:val="28"/>
        </w:rPr>
        <w:t>
      Санитарно-эпидемиологическое заключение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(2020 жылғы 07 шілдедегі "Халық денсаулығы және денсаулық сақтау жүйесі туралы" Қазақстан Республикасы Кодекстың 20-бабына сәйкес санитариялық- эпидемиологиялық сараптама жүргізілетін объектінің толық атауы) (полное наименование объекта санитарно-эпидемиологической экспертизы, в соответствии со статьей 20 Кодекса Республики Казахстан от 07 июля 2020 года "О здоровье народа и системе здравоохранения")</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(санитариялық-эпидемиологиялық сараптама негізінде)  (на основании санитарно-эпидемиологической экспертизы)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Санитариялық қағидалар мен гигиеналық нормативтерге (санитарным павилам и гигиеническим нормативам) сай (соответствует) _______________________________  керектің астын сызыңыз (нужное подчеркнуть)</w:t>
      </w:r>
    </w:p>
    <w:p>
      <w:pPr>
        <w:spacing w:after="0"/>
        <w:ind w:left="0"/>
        <w:jc w:val="both"/>
      </w:pPr>
      <w:r>
        <w:rPr>
          <w:rFonts w:ascii="Times New Roman"/>
          <w:b w:val="false"/>
          <w:i w:val="false"/>
          <w:color w:val="000000"/>
          <w:sz w:val="28"/>
        </w:rPr>
        <w:t>
      Ұсыныстар (Предложения) _________________________________________________________</w:t>
      </w:r>
    </w:p>
    <w:p>
      <w:pPr>
        <w:spacing w:after="0"/>
        <w:ind w:left="0"/>
        <w:jc w:val="both"/>
      </w:pPr>
      <w:r>
        <w:rPr>
          <w:rFonts w:ascii="Times New Roman"/>
          <w:b w:val="false"/>
          <w:i w:val="false"/>
          <w:color w:val="000000"/>
          <w:sz w:val="28"/>
        </w:rPr>
        <w:t>
      (2020 жылғы 07 шілдедегі "Халық денсаулығы және денсаулық сақтау жүйесі туралы" Қазақстан Республикасы Кодекстың негізінде осы санитариялық-эпидемиологиялық қорытындының міндетті күші бар. /На основании Кодекса Республики Казахстан от 07 июля 2020 года "О здоровье народа и системе здравоохранения" настоящее санитарно-эпидемиологическое заключение имеет обязательную силу</w:t>
      </w:r>
    </w:p>
    <w:p>
      <w:pPr>
        <w:spacing w:after="0"/>
        <w:ind w:left="0"/>
        <w:jc w:val="both"/>
      </w:pPr>
      <w:r>
        <w:rPr>
          <w:rFonts w:ascii="Times New Roman"/>
          <w:b w:val="false"/>
          <w:i w:val="false"/>
          <w:color w:val="000000"/>
          <w:sz w:val="28"/>
        </w:rPr>
        <w:t>
      Мөр орны (Мемлекеттiк санитариялық бас дәрiгер, қолы (орынбасар) __________________</w:t>
      </w:r>
    </w:p>
    <w:p>
      <w:pPr>
        <w:spacing w:after="0"/>
        <w:ind w:left="0"/>
        <w:jc w:val="both"/>
      </w:pPr>
      <w:r>
        <w:rPr>
          <w:rFonts w:ascii="Times New Roman"/>
          <w:b w:val="false"/>
          <w:i w:val="false"/>
          <w:color w:val="000000"/>
          <w:sz w:val="28"/>
        </w:rPr>
        <w:t>
      Место печати (Главный государственный санитарный врач (заместитель)) _______________________________________________________  тегi, аты, әкесiнiң аты, қолы (фамилия, имя, отчество,подпись)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291/е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291/у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Жұмыскерде кәсіптік аурудың (уланудың) бар болуына күдіктену кезіндегі еңбек шарттарының санитариялық-эпидемиологиялық сипаттамасы Санитарно-эпидемиологическая характеристика условий труда работающего при подозрений у него профессионального заболевания (отравления) № _____</w:t>
      </w:r>
    </w:p>
    <w:p>
      <w:pPr>
        <w:spacing w:after="0"/>
        <w:ind w:left="0"/>
        <w:jc w:val="both"/>
      </w:pPr>
      <w:r>
        <w:rPr>
          <w:rFonts w:ascii="Times New Roman"/>
          <w:b w:val="false"/>
          <w:i w:val="false"/>
          <w:color w:val="000000"/>
          <w:sz w:val="28"/>
        </w:rPr>
        <w:t>
      Жылы, айы, күні (число, месяц, год)</w:t>
      </w:r>
    </w:p>
    <w:p>
      <w:pPr>
        <w:spacing w:after="0"/>
        <w:ind w:left="0"/>
        <w:jc w:val="both"/>
      </w:pPr>
      <w:r>
        <w:rPr>
          <w:rFonts w:ascii="Times New Roman"/>
          <w:b w:val="false"/>
          <w:i w:val="false"/>
          <w:color w:val="000000"/>
          <w:sz w:val="28"/>
        </w:rPr>
        <w:t>
      Жұмыскер</w:t>
      </w:r>
    </w:p>
    <w:p>
      <w:pPr>
        <w:spacing w:after="0"/>
        <w:ind w:left="0"/>
        <w:jc w:val="both"/>
      </w:pPr>
      <w:r>
        <w:rPr>
          <w:rFonts w:ascii="Times New Roman"/>
          <w:b w:val="false"/>
          <w:i w:val="false"/>
          <w:color w:val="000000"/>
          <w:sz w:val="28"/>
        </w:rPr>
        <w:t>
      (Работник):__________________________________________________________</w:t>
      </w:r>
    </w:p>
    <w:p>
      <w:pPr>
        <w:spacing w:after="0"/>
        <w:ind w:left="0"/>
        <w:jc w:val="both"/>
      </w:pPr>
      <w:r>
        <w:rPr>
          <w:rFonts w:ascii="Times New Roman"/>
          <w:b w:val="false"/>
          <w:i w:val="false"/>
          <w:color w:val="000000"/>
          <w:sz w:val="28"/>
        </w:rPr>
        <w:t>
      Аты-жөні (фамилия, имя, отчество (при наличии))</w:t>
      </w:r>
    </w:p>
    <w:p>
      <w:pPr>
        <w:spacing w:after="0"/>
        <w:ind w:left="0"/>
        <w:jc w:val="both"/>
      </w:pPr>
      <w:r>
        <w:rPr>
          <w:rFonts w:ascii="Times New Roman"/>
          <w:b w:val="false"/>
          <w:i w:val="false"/>
          <w:color w:val="000000"/>
          <w:sz w:val="28"/>
        </w:rPr>
        <w:t>
      Туған датасы (дата рождения): _______________________________________</w:t>
      </w:r>
    </w:p>
    <w:p>
      <w:pPr>
        <w:spacing w:after="0"/>
        <w:ind w:left="0"/>
        <w:jc w:val="both"/>
      </w:pPr>
      <w:r>
        <w:rPr>
          <w:rFonts w:ascii="Times New Roman"/>
          <w:b w:val="false"/>
          <w:i w:val="false"/>
          <w:color w:val="000000"/>
          <w:sz w:val="28"/>
        </w:rPr>
        <w:t>
      Диагнозды анықтаған кездегі жұмыскердің мамандығы мен лауазымы</w:t>
      </w:r>
    </w:p>
    <w:p>
      <w:pPr>
        <w:spacing w:after="0"/>
        <w:ind w:left="0"/>
        <w:jc w:val="both"/>
      </w:pPr>
      <w:r>
        <w:rPr>
          <w:rFonts w:ascii="Times New Roman"/>
          <w:b w:val="false"/>
          <w:i w:val="false"/>
          <w:color w:val="000000"/>
          <w:sz w:val="28"/>
        </w:rPr>
        <w:t>
      Профессия или должность работника в момент установления</w:t>
      </w:r>
    </w:p>
    <w:p>
      <w:pPr>
        <w:spacing w:after="0"/>
        <w:ind w:left="0"/>
        <w:jc w:val="both"/>
      </w:pPr>
      <w:r>
        <w:rPr>
          <w:rFonts w:ascii="Times New Roman"/>
          <w:b w:val="false"/>
          <w:i w:val="false"/>
          <w:color w:val="000000"/>
          <w:sz w:val="28"/>
        </w:rPr>
        <w:t>
      диагноза:____________________________________________________________</w:t>
      </w:r>
    </w:p>
    <w:p>
      <w:pPr>
        <w:spacing w:after="0"/>
        <w:ind w:left="0"/>
        <w:jc w:val="both"/>
      </w:pPr>
      <w:r>
        <w:rPr>
          <w:rFonts w:ascii="Times New Roman"/>
          <w:b w:val="false"/>
          <w:i w:val="false"/>
          <w:color w:val="000000"/>
          <w:sz w:val="28"/>
        </w:rPr>
        <w:t>
      Кәсіпорынның (жұмыс берушінің) толық атауы</w:t>
      </w:r>
    </w:p>
    <w:p>
      <w:pPr>
        <w:spacing w:after="0"/>
        <w:ind w:left="0"/>
        <w:jc w:val="both"/>
      </w:pPr>
      <w:r>
        <w:rPr>
          <w:rFonts w:ascii="Times New Roman"/>
          <w:b w:val="false"/>
          <w:i w:val="false"/>
          <w:color w:val="000000"/>
          <w:sz w:val="28"/>
        </w:rPr>
        <w:t>
      (Полное наименование предприятия) (работодателя):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 меншік формасы</w:t>
      </w:r>
    </w:p>
    <w:p>
      <w:pPr>
        <w:spacing w:after="0"/>
        <w:ind w:left="0"/>
        <w:jc w:val="both"/>
      </w:pPr>
      <w:r>
        <w:rPr>
          <w:rFonts w:ascii="Times New Roman"/>
          <w:b w:val="false"/>
          <w:i w:val="false"/>
          <w:color w:val="000000"/>
          <w:sz w:val="28"/>
        </w:rPr>
        <w:t>
      Адрес, форма собственности:__________________________________________</w:t>
      </w:r>
    </w:p>
    <w:p>
      <w:pPr>
        <w:spacing w:after="0"/>
        <w:ind w:left="0"/>
        <w:jc w:val="both"/>
      </w:pPr>
      <w:r>
        <w:rPr>
          <w:rFonts w:ascii="Times New Roman"/>
          <w:b w:val="false"/>
          <w:i w:val="false"/>
          <w:color w:val="000000"/>
          <w:sz w:val="28"/>
        </w:rPr>
        <w:t>
      Цехтың, учаскенің,шеберхананың және тағы сондайлардың атауы</w:t>
      </w:r>
    </w:p>
    <w:p>
      <w:pPr>
        <w:spacing w:after="0"/>
        <w:ind w:left="0"/>
        <w:jc w:val="both"/>
      </w:pPr>
      <w:r>
        <w:rPr>
          <w:rFonts w:ascii="Times New Roman"/>
          <w:b w:val="false"/>
          <w:i w:val="false"/>
          <w:color w:val="000000"/>
          <w:sz w:val="28"/>
        </w:rPr>
        <w:t>
      Наименование цеха, участка мастерской и прочие:______________________</w:t>
      </w:r>
    </w:p>
    <w:p>
      <w:pPr>
        <w:spacing w:after="0"/>
        <w:ind w:left="0"/>
        <w:jc w:val="both"/>
      </w:pPr>
      <w:r>
        <w:rPr>
          <w:rFonts w:ascii="Times New Roman"/>
          <w:b w:val="false"/>
          <w:i w:val="false"/>
          <w:color w:val="000000"/>
          <w:sz w:val="28"/>
        </w:rPr>
        <w:t>
      Жалпы жұмыс өтілі (Общий стаж работы):_______________________________</w:t>
      </w:r>
    </w:p>
    <w:p>
      <w:pPr>
        <w:spacing w:after="0"/>
        <w:ind w:left="0"/>
        <w:jc w:val="both"/>
      </w:pPr>
      <w:r>
        <w:rPr>
          <w:rFonts w:ascii="Times New Roman"/>
          <w:b w:val="false"/>
          <w:i w:val="false"/>
          <w:color w:val="000000"/>
          <w:sz w:val="28"/>
        </w:rPr>
        <w:t>
      Осы мамандық (лауазым) бойынша өтілі (Стаж работы в данной профессии</w:t>
      </w:r>
    </w:p>
    <w:p>
      <w:pPr>
        <w:spacing w:after="0"/>
        <w:ind w:left="0"/>
        <w:jc w:val="both"/>
      </w:pPr>
      <w:r>
        <w:rPr>
          <w:rFonts w:ascii="Times New Roman"/>
          <w:b w:val="false"/>
          <w:i w:val="false"/>
          <w:color w:val="000000"/>
          <w:sz w:val="28"/>
        </w:rPr>
        <w:t>
      (должности)):________________________________________________________</w:t>
      </w:r>
    </w:p>
    <w:p>
      <w:pPr>
        <w:spacing w:after="0"/>
        <w:ind w:left="0"/>
        <w:jc w:val="both"/>
      </w:pPr>
      <w:r>
        <w:rPr>
          <w:rFonts w:ascii="Times New Roman"/>
          <w:b w:val="false"/>
          <w:i w:val="false"/>
          <w:color w:val="000000"/>
          <w:sz w:val="28"/>
        </w:rPr>
        <w:t>
      Өндірістік ортаның қандай зиянды факторларымен бұрын байланыс болған</w:t>
      </w:r>
    </w:p>
    <w:p>
      <w:pPr>
        <w:spacing w:after="0"/>
        <w:ind w:left="0"/>
        <w:jc w:val="both"/>
      </w:pPr>
      <w:r>
        <w:rPr>
          <w:rFonts w:ascii="Times New Roman"/>
          <w:b w:val="false"/>
          <w:i w:val="false"/>
          <w:color w:val="000000"/>
          <w:sz w:val="28"/>
        </w:rPr>
        <w:t>
      (С какими вредными факторами производственной среды имел контакт</w:t>
      </w:r>
    </w:p>
    <w:p>
      <w:pPr>
        <w:spacing w:after="0"/>
        <w:ind w:left="0"/>
        <w:jc w:val="both"/>
      </w:pPr>
      <w:r>
        <w:rPr>
          <w:rFonts w:ascii="Times New Roman"/>
          <w:b w:val="false"/>
          <w:i w:val="false"/>
          <w:color w:val="000000"/>
          <w:sz w:val="28"/>
        </w:rPr>
        <w:t>
      ранее)</w:t>
      </w:r>
    </w:p>
    <w:p>
      <w:pPr>
        <w:spacing w:after="0"/>
        <w:ind w:left="0"/>
        <w:jc w:val="both"/>
      </w:pPr>
      <w:r>
        <w:rPr>
          <w:rFonts w:ascii="Times New Roman"/>
          <w:b w:val="false"/>
          <w:i w:val="false"/>
          <w:color w:val="000000"/>
          <w:sz w:val="28"/>
        </w:rPr>
        <w:t>
      Жұмыскердің сөзінен немесе бар болған материалдардың негізінде</w:t>
      </w:r>
    </w:p>
    <w:p>
      <w:pPr>
        <w:spacing w:after="0"/>
        <w:ind w:left="0"/>
        <w:jc w:val="both"/>
      </w:pPr>
      <w:r>
        <w:rPr>
          <w:rFonts w:ascii="Times New Roman"/>
          <w:b w:val="false"/>
          <w:i w:val="false"/>
          <w:color w:val="000000"/>
          <w:sz w:val="28"/>
        </w:rPr>
        <w:t>
      факторлар тізбесі, қандай өндірісте, байланыс ұзақтығы</w:t>
      </w:r>
    </w:p>
    <w:p>
      <w:pPr>
        <w:spacing w:after="0"/>
        <w:ind w:left="0"/>
        <w:jc w:val="both"/>
      </w:pPr>
      <w:r>
        <w:rPr>
          <w:rFonts w:ascii="Times New Roman"/>
          <w:b w:val="false"/>
          <w:i w:val="false"/>
          <w:color w:val="000000"/>
          <w:sz w:val="28"/>
        </w:rPr>
        <w:t>
      (перечень факторов, на каком предприятии, длительность контакта со</w:t>
      </w:r>
    </w:p>
    <w:p>
      <w:pPr>
        <w:spacing w:after="0"/>
        <w:ind w:left="0"/>
        <w:jc w:val="both"/>
      </w:pPr>
      <w:r>
        <w:rPr>
          <w:rFonts w:ascii="Times New Roman"/>
          <w:b w:val="false"/>
          <w:i w:val="false"/>
          <w:color w:val="000000"/>
          <w:sz w:val="28"/>
        </w:rPr>
        <w:t>
      слов работающего или на основании имеющихся материалов)</w:t>
      </w:r>
    </w:p>
    <w:p>
      <w:pPr>
        <w:spacing w:after="0"/>
        <w:ind w:left="0"/>
        <w:jc w:val="both"/>
      </w:pPr>
      <w:r>
        <w:rPr>
          <w:rFonts w:ascii="Times New Roman"/>
          <w:b w:val="false"/>
          <w:i w:val="false"/>
          <w:color w:val="000000"/>
          <w:sz w:val="28"/>
        </w:rPr>
        <w:t>
      Зиянды өндірістік фактормен байланыс тоқтатылғаннан кейін ауырудың</w:t>
      </w:r>
    </w:p>
    <w:p>
      <w:pPr>
        <w:spacing w:after="0"/>
        <w:ind w:left="0"/>
        <w:jc w:val="both"/>
      </w:pPr>
      <w:r>
        <w:rPr>
          <w:rFonts w:ascii="Times New Roman"/>
          <w:b w:val="false"/>
          <w:i w:val="false"/>
          <w:color w:val="000000"/>
          <w:sz w:val="28"/>
        </w:rPr>
        <w:t>
      пайда болуы кезінде</w:t>
      </w:r>
    </w:p>
    <w:p>
      <w:pPr>
        <w:spacing w:after="0"/>
        <w:ind w:left="0"/>
        <w:jc w:val="both"/>
      </w:pPr>
      <w:r>
        <w:rPr>
          <w:rFonts w:ascii="Times New Roman"/>
          <w:b w:val="false"/>
          <w:i w:val="false"/>
          <w:color w:val="000000"/>
          <w:sz w:val="28"/>
        </w:rPr>
        <w:t>
      (При возникновении заболевания после прекращения контакта с вредным</w:t>
      </w:r>
    </w:p>
    <w:p>
      <w:pPr>
        <w:spacing w:after="0"/>
        <w:ind w:left="0"/>
        <w:jc w:val="both"/>
      </w:pPr>
      <w:r>
        <w:rPr>
          <w:rFonts w:ascii="Times New Roman"/>
          <w:b w:val="false"/>
          <w:i w:val="false"/>
          <w:color w:val="000000"/>
          <w:sz w:val="28"/>
        </w:rPr>
        <w:t>
      производственным фактором),</w:t>
      </w:r>
    </w:p>
    <w:p>
      <w:pPr>
        <w:spacing w:after="0"/>
        <w:ind w:left="0"/>
        <w:jc w:val="both"/>
      </w:pPr>
      <w:r>
        <w:rPr>
          <w:rFonts w:ascii="Times New Roman"/>
          <w:b w:val="false"/>
          <w:i w:val="false"/>
          <w:color w:val="000000"/>
          <w:sz w:val="28"/>
        </w:rPr>
        <w:t>
      Цехты, кәсіпорынды жою, оны реконструкциялау жағдайларында, зиянды факторлар</w:t>
      </w:r>
    </w:p>
    <w:p>
      <w:pPr>
        <w:spacing w:after="0"/>
        <w:ind w:left="0"/>
        <w:jc w:val="both"/>
      </w:pPr>
      <w:r>
        <w:rPr>
          <w:rFonts w:ascii="Times New Roman"/>
          <w:b w:val="false"/>
          <w:i w:val="false"/>
          <w:color w:val="000000"/>
          <w:sz w:val="28"/>
        </w:rPr>
        <w:t>
      туралы еңбектің зиянды жағдайларына байланысты мамандыққа тиесілігін растайтын</w:t>
      </w:r>
    </w:p>
    <w:p>
      <w:pPr>
        <w:spacing w:after="0"/>
        <w:ind w:left="0"/>
        <w:jc w:val="both"/>
      </w:pPr>
      <w:r>
        <w:rPr>
          <w:rFonts w:ascii="Times New Roman"/>
          <w:b w:val="false"/>
          <w:i w:val="false"/>
          <w:color w:val="000000"/>
          <w:sz w:val="28"/>
        </w:rPr>
        <w:t>
      басқа құжаттар ұсынылады</w:t>
      </w:r>
    </w:p>
    <w:p>
      <w:pPr>
        <w:spacing w:after="0"/>
        <w:ind w:left="0"/>
        <w:jc w:val="both"/>
      </w:pPr>
      <w:r>
        <w:rPr>
          <w:rFonts w:ascii="Times New Roman"/>
          <w:b w:val="false"/>
          <w:i w:val="false"/>
          <w:color w:val="000000"/>
          <w:sz w:val="28"/>
        </w:rPr>
        <w:t>
      (в случае ликвидации цеха, предприятия, его реконструкции, о вредных факторах</w:t>
      </w:r>
    </w:p>
    <w:p>
      <w:pPr>
        <w:spacing w:after="0"/>
        <w:ind w:left="0"/>
        <w:jc w:val="both"/>
      </w:pPr>
      <w:r>
        <w:rPr>
          <w:rFonts w:ascii="Times New Roman"/>
          <w:b w:val="false"/>
          <w:i w:val="false"/>
          <w:color w:val="000000"/>
          <w:sz w:val="28"/>
        </w:rPr>
        <w:t>
      предоставляются другие документы, подтверждающие принадлежность к профессии,</w:t>
      </w:r>
    </w:p>
    <w:p>
      <w:pPr>
        <w:spacing w:after="0"/>
        <w:ind w:left="0"/>
        <w:jc w:val="both"/>
      </w:pPr>
      <w:r>
        <w:rPr>
          <w:rFonts w:ascii="Times New Roman"/>
          <w:b w:val="false"/>
          <w:i w:val="false"/>
          <w:color w:val="000000"/>
          <w:sz w:val="28"/>
        </w:rPr>
        <w:t>
      связанной с вредными условиями труда):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Кәсіптік аурудың (улану) пайда болу мүмкіндігі бар, қауіпті, зиянды</w:t>
      </w:r>
    </w:p>
    <w:p>
      <w:pPr>
        <w:spacing w:after="0"/>
        <w:ind w:left="0"/>
        <w:jc w:val="both"/>
      </w:pPr>
      <w:r>
        <w:rPr>
          <w:rFonts w:ascii="Times New Roman"/>
          <w:b w:val="false"/>
          <w:i w:val="false"/>
          <w:color w:val="000000"/>
          <w:sz w:val="28"/>
        </w:rPr>
        <w:t>
      заттар мен қолайсыз өндірістік факторлардың әсері жағдайларындағы</w:t>
      </w:r>
    </w:p>
    <w:p>
      <w:pPr>
        <w:spacing w:after="0"/>
        <w:ind w:left="0"/>
        <w:jc w:val="both"/>
      </w:pPr>
      <w:r>
        <w:rPr>
          <w:rFonts w:ascii="Times New Roman"/>
          <w:b w:val="false"/>
          <w:i w:val="false"/>
          <w:color w:val="000000"/>
          <w:sz w:val="28"/>
        </w:rPr>
        <w:t>
      жұмыс өтілі</w:t>
      </w:r>
    </w:p>
    <w:p>
      <w:pPr>
        <w:spacing w:after="0"/>
        <w:ind w:left="0"/>
        <w:jc w:val="both"/>
      </w:pPr>
      <w:r>
        <w:rPr>
          <w:rFonts w:ascii="Times New Roman"/>
          <w:b w:val="false"/>
          <w:i w:val="false"/>
          <w:color w:val="000000"/>
          <w:sz w:val="28"/>
        </w:rPr>
        <w:t>
      (Стаж работы в условиях воздействия опасных, вредных веществ и</w:t>
      </w:r>
    </w:p>
    <w:p>
      <w:pPr>
        <w:spacing w:after="0"/>
        <w:ind w:left="0"/>
        <w:jc w:val="both"/>
      </w:pPr>
      <w:r>
        <w:rPr>
          <w:rFonts w:ascii="Times New Roman"/>
          <w:b w:val="false"/>
          <w:i w:val="false"/>
          <w:color w:val="000000"/>
          <w:sz w:val="28"/>
        </w:rPr>
        <w:t>
      неблагоприятных производственных факторов, которые могли вызвать</w:t>
      </w:r>
    </w:p>
    <w:p>
      <w:pPr>
        <w:spacing w:after="0"/>
        <w:ind w:left="0"/>
        <w:jc w:val="both"/>
      </w:pPr>
      <w:r>
        <w:rPr>
          <w:rFonts w:ascii="Times New Roman"/>
          <w:b w:val="false"/>
          <w:i w:val="false"/>
          <w:color w:val="000000"/>
          <w:sz w:val="28"/>
        </w:rPr>
        <w:t>
      профессиоанльное заболевание (отравление)).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Кәсіптік бағыты (Профессиональный маршрут) (жұмыс жасаған әр бір</w:t>
      </w:r>
    </w:p>
    <w:p>
      <w:pPr>
        <w:spacing w:after="0"/>
        <w:ind w:left="0"/>
        <w:jc w:val="both"/>
      </w:pPr>
      <w:r>
        <w:rPr>
          <w:rFonts w:ascii="Times New Roman"/>
          <w:b w:val="false"/>
          <w:i w:val="false"/>
          <w:color w:val="000000"/>
          <w:sz w:val="28"/>
        </w:rPr>
        <w:t>
      мамандығы бойынша еңбек кітапшасындағы жазбаларға сәйкес)</w:t>
      </w:r>
    </w:p>
    <w:p>
      <w:pPr>
        <w:spacing w:after="0"/>
        <w:ind w:left="0"/>
        <w:jc w:val="both"/>
      </w:pPr>
      <w:r>
        <w:rPr>
          <w:rFonts w:ascii="Times New Roman"/>
          <w:b w:val="false"/>
          <w:i w:val="false"/>
          <w:color w:val="000000"/>
          <w:sz w:val="28"/>
        </w:rPr>
        <w:t>
      (согласно записям в трудовой книжке по каждой профессии,в какой</w:t>
      </w:r>
    </w:p>
    <w:p>
      <w:pPr>
        <w:spacing w:after="0"/>
        <w:ind w:left="0"/>
        <w:jc w:val="both"/>
      </w:pPr>
      <w:r>
        <w:rPr>
          <w:rFonts w:ascii="Times New Roman"/>
          <w:b w:val="false"/>
          <w:i w:val="false"/>
          <w:color w:val="000000"/>
          <w:sz w:val="28"/>
        </w:rPr>
        <w:t>
      работал)</w:t>
      </w:r>
    </w:p>
    <w:p>
      <w:pPr>
        <w:spacing w:after="0"/>
        <w:ind w:left="0"/>
        <w:jc w:val="both"/>
      </w:pPr>
      <w:r>
        <w:rPr>
          <w:rFonts w:ascii="Times New Roman"/>
          <w:b w:val="false"/>
          <w:i w:val="false"/>
          <w:color w:val="000000"/>
          <w:sz w:val="28"/>
        </w:rPr>
        <w:t>
      Ескертпе: жұмыскердің еңбек қызметін сипаттау, маманның нақты жұмыс</w:t>
      </w:r>
    </w:p>
    <w:p>
      <w:pPr>
        <w:spacing w:after="0"/>
        <w:ind w:left="0"/>
        <w:jc w:val="both"/>
      </w:pPr>
      <w:r>
        <w:rPr>
          <w:rFonts w:ascii="Times New Roman"/>
          <w:b w:val="false"/>
          <w:i w:val="false"/>
          <w:color w:val="000000"/>
          <w:sz w:val="28"/>
        </w:rPr>
        <w:t>
      орнын тексеруі негізінде, лауазымдық міндеттер мен әкімшіліктен</w:t>
      </w:r>
    </w:p>
    <w:p>
      <w:pPr>
        <w:spacing w:after="0"/>
        <w:ind w:left="0"/>
        <w:jc w:val="both"/>
      </w:pPr>
      <w:r>
        <w:rPr>
          <w:rFonts w:ascii="Times New Roman"/>
          <w:b w:val="false"/>
          <w:i w:val="false"/>
          <w:color w:val="000000"/>
          <w:sz w:val="28"/>
        </w:rPr>
        <w:t>
      немесе жұмыскердің өзінен алынған мәліметтерді ескере отырып</w:t>
      </w:r>
    </w:p>
    <w:p>
      <w:pPr>
        <w:spacing w:after="0"/>
        <w:ind w:left="0"/>
        <w:jc w:val="both"/>
      </w:pPr>
      <w:r>
        <w:rPr>
          <w:rFonts w:ascii="Times New Roman"/>
          <w:b w:val="false"/>
          <w:i w:val="false"/>
          <w:color w:val="000000"/>
          <w:sz w:val="28"/>
        </w:rPr>
        <w:t>
      беріледі.</w:t>
      </w:r>
    </w:p>
    <w:p>
      <w:pPr>
        <w:spacing w:after="0"/>
        <w:ind w:left="0"/>
        <w:jc w:val="both"/>
      </w:pPr>
      <w:r>
        <w:rPr>
          <w:rFonts w:ascii="Times New Roman"/>
          <w:b w:val="false"/>
          <w:i w:val="false"/>
          <w:color w:val="000000"/>
          <w:sz w:val="28"/>
        </w:rPr>
        <w:t>
      Примечание: описание трудовой деятельности работающего дается на</w:t>
      </w:r>
    </w:p>
    <w:p>
      <w:pPr>
        <w:spacing w:after="0"/>
        <w:ind w:left="0"/>
        <w:jc w:val="both"/>
      </w:pPr>
      <w:r>
        <w:rPr>
          <w:rFonts w:ascii="Times New Roman"/>
          <w:b w:val="false"/>
          <w:i w:val="false"/>
          <w:color w:val="000000"/>
          <w:sz w:val="28"/>
        </w:rPr>
        <w:t>
      основании обследования специалистом конкретного рабочего места</w:t>
      </w:r>
    </w:p>
    <w:p>
      <w:pPr>
        <w:spacing w:after="0"/>
        <w:ind w:left="0"/>
        <w:jc w:val="both"/>
      </w:pPr>
      <w:r>
        <w:rPr>
          <w:rFonts w:ascii="Times New Roman"/>
          <w:b w:val="false"/>
          <w:i w:val="false"/>
          <w:color w:val="000000"/>
          <w:sz w:val="28"/>
        </w:rPr>
        <w:t>
      с учетом должностных обязанностей и сведений, полученных от</w:t>
      </w:r>
    </w:p>
    <w:p>
      <w:pPr>
        <w:spacing w:after="0"/>
        <w:ind w:left="0"/>
        <w:jc w:val="both"/>
      </w:pPr>
      <w:r>
        <w:rPr>
          <w:rFonts w:ascii="Times New Roman"/>
          <w:b w:val="false"/>
          <w:i w:val="false"/>
          <w:color w:val="000000"/>
          <w:sz w:val="28"/>
        </w:rPr>
        <w:t>
      администрации и самого рабочего.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Зиянды өндірістік факторлардың тізбесі</w:t>
      </w:r>
    </w:p>
    <w:p>
      <w:pPr>
        <w:spacing w:after="0"/>
        <w:ind w:left="0"/>
        <w:jc w:val="both"/>
      </w:pPr>
      <w:r>
        <w:rPr>
          <w:rFonts w:ascii="Times New Roman"/>
          <w:b w:val="false"/>
          <w:i w:val="false"/>
          <w:color w:val="000000"/>
          <w:sz w:val="28"/>
        </w:rPr>
        <w:t>
      (Перечень вредных производственныхфакторов):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Өндірістік ортаның барлық зиянды факторлары мен еңбек процесін көрсете отырып,</w:t>
      </w:r>
    </w:p>
    <w:p>
      <w:pPr>
        <w:spacing w:after="0"/>
        <w:ind w:left="0"/>
        <w:jc w:val="both"/>
      </w:pPr>
      <w:r>
        <w:rPr>
          <w:rFonts w:ascii="Times New Roman"/>
          <w:b w:val="false"/>
          <w:i w:val="false"/>
          <w:color w:val="000000"/>
          <w:sz w:val="28"/>
        </w:rPr>
        <w:t>
      өндірістік қызметтің орындалатын технологиялық операцияларын егжей-тегжейлі</w:t>
      </w:r>
    </w:p>
    <w:p>
      <w:pPr>
        <w:spacing w:after="0"/>
        <w:ind w:left="0"/>
        <w:jc w:val="both"/>
      </w:pPr>
      <w:r>
        <w:rPr>
          <w:rFonts w:ascii="Times New Roman"/>
          <w:b w:val="false"/>
          <w:i w:val="false"/>
          <w:color w:val="000000"/>
          <w:sz w:val="28"/>
        </w:rPr>
        <w:t>
      сипаттау,олардың әсер ету уақытының ұзақтығы %</w:t>
      </w:r>
    </w:p>
    <w:p>
      <w:pPr>
        <w:spacing w:after="0"/>
        <w:ind w:left="0"/>
        <w:jc w:val="both"/>
      </w:pPr>
      <w:r>
        <w:rPr>
          <w:rFonts w:ascii="Times New Roman"/>
          <w:b w:val="false"/>
          <w:i w:val="false"/>
          <w:color w:val="000000"/>
          <w:sz w:val="28"/>
        </w:rPr>
        <w:t>
      (Детальное описание выполняемых технологических операций</w:t>
      </w:r>
    </w:p>
    <w:p>
      <w:pPr>
        <w:spacing w:after="0"/>
        <w:ind w:left="0"/>
        <w:jc w:val="both"/>
      </w:pPr>
      <w:r>
        <w:rPr>
          <w:rFonts w:ascii="Times New Roman"/>
          <w:b w:val="false"/>
          <w:i w:val="false"/>
          <w:color w:val="000000"/>
          <w:sz w:val="28"/>
        </w:rPr>
        <w:t>
      производственной деятельности с указанием всех вредных факторов</w:t>
      </w:r>
    </w:p>
    <w:p>
      <w:pPr>
        <w:spacing w:after="0"/>
        <w:ind w:left="0"/>
        <w:jc w:val="both"/>
      </w:pPr>
      <w:r>
        <w:rPr>
          <w:rFonts w:ascii="Times New Roman"/>
          <w:b w:val="false"/>
          <w:i w:val="false"/>
          <w:color w:val="000000"/>
          <w:sz w:val="28"/>
        </w:rPr>
        <w:t>
      производственной среды и трудового процесса, длительность времени их</w:t>
      </w:r>
    </w:p>
    <w:p>
      <w:pPr>
        <w:spacing w:after="0"/>
        <w:ind w:left="0"/>
        <w:jc w:val="both"/>
      </w:pPr>
      <w:r>
        <w:rPr>
          <w:rFonts w:ascii="Times New Roman"/>
          <w:b w:val="false"/>
          <w:i w:val="false"/>
          <w:color w:val="000000"/>
          <w:sz w:val="28"/>
        </w:rPr>
        <w:t>
      воздействия, %)</w:t>
      </w:r>
    </w:p>
    <w:p>
      <w:pPr>
        <w:spacing w:after="0"/>
        <w:ind w:left="0"/>
        <w:jc w:val="both"/>
      </w:pPr>
      <w:r>
        <w:rPr>
          <w:rFonts w:ascii="Times New Roman"/>
          <w:b w:val="false"/>
          <w:i w:val="false"/>
          <w:color w:val="000000"/>
          <w:sz w:val="28"/>
        </w:rPr>
        <w:t>
      Технологиялық және техникалық құжаттама, хронометраж, технологиялық режим, жұмыс</w:t>
      </w:r>
    </w:p>
    <w:p>
      <w:pPr>
        <w:spacing w:after="0"/>
        <w:ind w:left="0"/>
        <w:jc w:val="both"/>
      </w:pPr>
      <w:r>
        <w:rPr>
          <w:rFonts w:ascii="Times New Roman"/>
          <w:b w:val="false"/>
          <w:i w:val="false"/>
          <w:color w:val="000000"/>
          <w:sz w:val="28"/>
        </w:rPr>
        <w:t>
      орнын аттестаттау материалдары</w:t>
      </w:r>
    </w:p>
    <w:p>
      <w:pPr>
        <w:spacing w:after="0"/>
        <w:ind w:left="0"/>
        <w:jc w:val="both"/>
      </w:pPr>
      <w:r>
        <w:rPr>
          <w:rFonts w:ascii="Times New Roman"/>
          <w:b w:val="false"/>
          <w:i w:val="false"/>
          <w:color w:val="000000"/>
          <w:sz w:val="28"/>
        </w:rPr>
        <w:t>
      (технологическая и техническая документация, хронометраж, технологический режим,</w:t>
      </w:r>
    </w:p>
    <w:p>
      <w:pPr>
        <w:spacing w:after="0"/>
        <w:ind w:left="0"/>
        <w:jc w:val="both"/>
      </w:pPr>
      <w:r>
        <w:rPr>
          <w:rFonts w:ascii="Times New Roman"/>
          <w:b w:val="false"/>
          <w:i w:val="false"/>
          <w:color w:val="000000"/>
          <w:sz w:val="28"/>
        </w:rPr>
        <w:t>
      материалы аттестации рабочего места):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орындарында зиянды өндірістік факторларға байланысты өндірістік ортаның</w:t>
      </w:r>
    </w:p>
    <w:p>
      <w:pPr>
        <w:spacing w:after="0"/>
        <w:ind w:left="0"/>
        <w:jc w:val="both"/>
      </w:pPr>
      <w:r>
        <w:rPr>
          <w:rFonts w:ascii="Times New Roman"/>
          <w:b w:val="false"/>
          <w:i w:val="false"/>
          <w:color w:val="000000"/>
          <w:sz w:val="28"/>
        </w:rPr>
        <w:t>
      жағдайы (Состояние производственной среды в зависимости от вредных</w:t>
      </w:r>
    </w:p>
    <w:p>
      <w:pPr>
        <w:spacing w:after="0"/>
        <w:ind w:left="0"/>
        <w:jc w:val="both"/>
      </w:pPr>
      <w:r>
        <w:rPr>
          <w:rFonts w:ascii="Times New Roman"/>
          <w:b w:val="false"/>
          <w:i w:val="false"/>
          <w:color w:val="000000"/>
          <w:sz w:val="28"/>
        </w:rPr>
        <w:t>
      производственных факторов на рабочих местах).</w:t>
      </w:r>
    </w:p>
    <w:p>
      <w:pPr>
        <w:spacing w:after="0"/>
        <w:ind w:left="0"/>
        <w:jc w:val="both"/>
      </w:pPr>
      <w:r>
        <w:rPr>
          <w:rFonts w:ascii="Times New Roman"/>
          <w:b w:val="false"/>
          <w:i w:val="false"/>
          <w:color w:val="000000"/>
          <w:sz w:val="28"/>
        </w:rPr>
        <w:t>
      Зертханалық және аспаптық зерттеулердің деректері ауырған адамның жұмыс жылдары</w:t>
      </w:r>
    </w:p>
    <w:p>
      <w:pPr>
        <w:spacing w:after="0"/>
        <w:ind w:left="0"/>
        <w:jc w:val="both"/>
      </w:pPr>
      <w:r>
        <w:rPr>
          <w:rFonts w:ascii="Times New Roman"/>
          <w:b w:val="false"/>
          <w:i w:val="false"/>
          <w:color w:val="000000"/>
          <w:sz w:val="28"/>
        </w:rPr>
        <w:t>
      бойынша мүмкіндігінше динамикамен келтіріледі (Данные лабораторных и</w:t>
      </w:r>
    </w:p>
    <w:p>
      <w:pPr>
        <w:spacing w:after="0"/>
        <w:ind w:left="0"/>
        <w:jc w:val="both"/>
      </w:pPr>
      <w:r>
        <w:rPr>
          <w:rFonts w:ascii="Times New Roman"/>
          <w:b w:val="false"/>
          <w:i w:val="false"/>
          <w:color w:val="000000"/>
          <w:sz w:val="28"/>
        </w:rPr>
        <w:t>
      инструментальных исследований по возможности приводятся в динамике за</w:t>
      </w:r>
    </w:p>
    <w:p>
      <w:pPr>
        <w:spacing w:after="0"/>
        <w:ind w:left="0"/>
        <w:jc w:val="both"/>
      </w:pPr>
      <w:r>
        <w:rPr>
          <w:rFonts w:ascii="Times New Roman"/>
          <w:b w:val="false"/>
          <w:i w:val="false"/>
          <w:color w:val="000000"/>
          <w:sz w:val="28"/>
        </w:rPr>
        <w:t>
      годы работы заболевшего). Оларды өткізген ұйымның атауы (Наименование</w:t>
      </w:r>
    </w:p>
    <w:p>
      <w:pPr>
        <w:spacing w:after="0"/>
        <w:ind w:left="0"/>
        <w:jc w:val="both"/>
      </w:pPr>
      <w:r>
        <w:rPr>
          <w:rFonts w:ascii="Times New Roman"/>
          <w:b w:val="false"/>
          <w:i w:val="false"/>
          <w:color w:val="000000"/>
          <w:sz w:val="28"/>
        </w:rPr>
        <w:t>
      организации, их проводившей):________________________________ 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Зиянды өндірістік факторлар (вредные производственные факторы):</w:t>
      </w:r>
    </w:p>
    <w:p>
      <w:pPr>
        <w:spacing w:after="0"/>
        <w:ind w:left="0"/>
        <w:jc w:val="both"/>
      </w:pPr>
      <w:r>
        <w:rPr>
          <w:rFonts w:ascii="Times New Roman"/>
          <w:b w:val="false"/>
          <w:i w:val="false"/>
          <w:color w:val="000000"/>
          <w:sz w:val="28"/>
        </w:rPr>
        <w:t>
      1. Шаң (Пыль): сапалы сипаттамасы (качественная характеристика) (табиғи немесе жасанды (природная или искусственная), минералды немесе органикалық (минеральная или органическая), % химиялық құрам (химический состав в %). Химиялық заттардың газдары мен буларының болуы (Присутствие газов и паров химических веществ). Дисперсиялық құрам: конденсаттық немесе дезинтеграциялық аэрозоль (Дисперсный состав: аэрозоль конденсации или дезинтеграции). Шаңның физикалық-химиялық қасиетінің сипаттамасы (Характеристика физико-химических свойств пыли).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аймағы ауасының шаңдануының сандық көрсеткіштері (Количественные</w:t>
      </w:r>
    </w:p>
    <w:p>
      <w:pPr>
        <w:spacing w:after="0"/>
        <w:ind w:left="0"/>
        <w:jc w:val="both"/>
      </w:pPr>
      <w:r>
        <w:rPr>
          <w:rFonts w:ascii="Times New Roman"/>
          <w:b w:val="false"/>
          <w:i w:val="false"/>
          <w:color w:val="000000"/>
          <w:sz w:val="28"/>
        </w:rPr>
        <w:t>
      показатели запыленности воздуха рабочей зоны):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Шоғырлануы (Концентрация), мг3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көп–бір реттік </w:t>
            </w:r>
          </w:p>
          <w:p>
            <w:pPr>
              <w:spacing w:after="20"/>
              <w:ind w:left="20"/>
              <w:jc w:val="both"/>
            </w:pPr>
            <w:r>
              <w:rPr>
                <w:rFonts w:ascii="Times New Roman"/>
                <w:b w:val="false"/>
                <w:i w:val="false"/>
                <w:color w:val="000000"/>
                <w:sz w:val="20"/>
              </w:rPr>
              <w:t>
(максимально-разовая)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ауысымдық</w:t>
            </w:r>
          </w:p>
          <w:p>
            <w:pPr>
              <w:spacing w:after="20"/>
              <w:ind w:left="20"/>
              <w:jc w:val="both"/>
            </w:pPr>
            <w:r>
              <w:rPr>
                <w:rFonts w:ascii="Times New Roman"/>
                <w:b w:val="false"/>
                <w:i w:val="false"/>
                <w:color w:val="000000"/>
                <w:sz w:val="20"/>
              </w:rPr>
              <w:t>
(среднесменная)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(примечание):</w:t>
      </w:r>
    </w:p>
    <w:p>
      <w:pPr>
        <w:spacing w:after="0"/>
        <w:ind w:left="0"/>
        <w:jc w:val="both"/>
      </w:pPr>
      <w:r>
        <w:rPr>
          <w:rFonts w:ascii="Times New Roman"/>
          <w:b w:val="false"/>
          <w:i w:val="false"/>
          <w:color w:val="000000"/>
          <w:sz w:val="28"/>
        </w:rPr>
        <w:t>
      Қорытынды (заключение):</w:t>
      </w:r>
    </w:p>
    <w:p>
      <w:pPr>
        <w:spacing w:after="0"/>
        <w:ind w:left="0"/>
        <w:jc w:val="both"/>
      </w:pPr>
      <w:r>
        <w:rPr>
          <w:rFonts w:ascii="Times New Roman"/>
          <w:b w:val="false"/>
          <w:i w:val="false"/>
          <w:color w:val="000000"/>
          <w:sz w:val="28"/>
        </w:rPr>
        <w:t>
      2. Химиялық заттар, биологиялық факторлар (Химические вещества,биологические</w:t>
      </w:r>
    </w:p>
    <w:p>
      <w:pPr>
        <w:spacing w:after="0"/>
        <w:ind w:left="0"/>
        <w:jc w:val="both"/>
      </w:pPr>
      <w:r>
        <w:rPr>
          <w:rFonts w:ascii="Times New Roman"/>
          <w:b w:val="false"/>
          <w:i w:val="false"/>
          <w:color w:val="000000"/>
          <w:sz w:val="28"/>
        </w:rPr>
        <w:t>
      факторы):</w:t>
      </w:r>
    </w:p>
    <w:p>
      <w:pPr>
        <w:spacing w:after="0"/>
        <w:ind w:left="0"/>
        <w:jc w:val="both"/>
      </w:pPr>
      <w:r>
        <w:rPr>
          <w:rFonts w:ascii="Times New Roman"/>
          <w:b w:val="false"/>
          <w:i w:val="false"/>
          <w:color w:val="000000"/>
          <w:sz w:val="28"/>
        </w:rPr>
        <w:t>
      Жұмыскердің үнемі немесе уақытша болатын жерлерде, қолданылатын</w:t>
      </w:r>
    </w:p>
    <w:p>
      <w:pPr>
        <w:spacing w:after="0"/>
        <w:ind w:left="0"/>
        <w:jc w:val="both"/>
      </w:pPr>
      <w:r>
        <w:rPr>
          <w:rFonts w:ascii="Times New Roman"/>
          <w:b w:val="false"/>
          <w:i w:val="false"/>
          <w:color w:val="000000"/>
          <w:sz w:val="28"/>
        </w:rPr>
        <w:t>
      шикізатты, аралық және соңғы өнімдерді, реакция мен олардың өзгеру</w:t>
      </w:r>
    </w:p>
    <w:p>
      <w:pPr>
        <w:spacing w:after="0"/>
        <w:ind w:left="0"/>
        <w:jc w:val="both"/>
      </w:pPr>
      <w:r>
        <w:rPr>
          <w:rFonts w:ascii="Times New Roman"/>
          <w:b w:val="false"/>
          <w:i w:val="false"/>
          <w:color w:val="000000"/>
          <w:sz w:val="28"/>
        </w:rPr>
        <w:t>
      мүмкіндігін (тотығу, гидролиз) ескере отырып, шығарылатын зиянды</w:t>
      </w:r>
    </w:p>
    <w:p>
      <w:pPr>
        <w:spacing w:after="0"/>
        <w:ind w:left="0"/>
        <w:jc w:val="both"/>
      </w:pPr>
      <w:r>
        <w:rPr>
          <w:rFonts w:ascii="Times New Roman"/>
          <w:b w:val="false"/>
          <w:i w:val="false"/>
          <w:color w:val="000000"/>
          <w:sz w:val="28"/>
        </w:rPr>
        <w:t>
      заттардың тізбесі</w:t>
      </w:r>
    </w:p>
    <w:p>
      <w:pPr>
        <w:spacing w:after="0"/>
        <w:ind w:left="0"/>
        <w:jc w:val="both"/>
      </w:pPr>
      <w:r>
        <w:rPr>
          <w:rFonts w:ascii="Times New Roman"/>
          <w:b w:val="false"/>
          <w:i w:val="false"/>
          <w:color w:val="000000"/>
          <w:sz w:val="28"/>
        </w:rPr>
        <w:t>
      Перечень выделяющихся вредных веществ в местах постоянного и</w:t>
      </w:r>
    </w:p>
    <w:p>
      <w:pPr>
        <w:spacing w:after="0"/>
        <w:ind w:left="0"/>
        <w:jc w:val="both"/>
      </w:pPr>
      <w:r>
        <w:rPr>
          <w:rFonts w:ascii="Times New Roman"/>
          <w:b w:val="false"/>
          <w:i w:val="false"/>
          <w:color w:val="000000"/>
          <w:sz w:val="28"/>
        </w:rPr>
        <w:t>
      временного пребывания работающего с учетом применяемого</w:t>
      </w:r>
    </w:p>
    <w:p>
      <w:pPr>
        <w:spacing w:after="0"/>
        <w:ind w:left="0"/>
        <w:jc w:val="both"/>
      </w:pPr>
      <w:r>
        <w:rPr>
          <w:rFonts w:ascii="Times New Roman"/>
          <w:b w:val="false"/>
          <w:i w:val="false"/>
          <w:color w:val="000000"/>
          <w:sz w:val="28"/>
        </w:rPr>
        <w:t>
      сырья,промежуточных и конечных продуктов, реакции и возможности их</w:t>
      </w:r>
    </w:p>
    <w:p>
      <w:pPr>
        <w:spacing w:after="0"/>
        <w:ind w:left="0"/>
        <w:jc w:val="both"/>
      </w:pPr>
      <w:r>
        <w:rPr>
          <w:rFonts w:ascii="Times New Roman"/>
          <w:b w:val="false"/>
          <w:i w:val="false"/>
          <w:color w:val="000000"/>
          <w:sz w:val="28"/>
        </w:rPr>
        <w:t>
      превращения (окисление,гидролиз и др.)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Шығарылатын зиянды заттардың сандық сипаттамасы (Количественная</w:t>
      </w:r>
    </w:p>
    <w:p>
      <w:pPr>
        <w:spacing w:after="0"/>
        <w:ind w:left="0"/>
        <w:jc w:val="both"/>
      </w:pPr>
      <w:r>
        <w:rPr>
          <w:rFonts w:ascii="Times New Roman"/>
          <w:b w:val="false"/>
          <w:i w:val="false"/>
          <w:color w:val="000000"/>
          <w:sz w:val="28"/>
        </w:rPr>
        <w:t>
      характеристика выделяющихся вредных веществ):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p>
            <w:pPr>
              <w:spacing w:after="20"/>
              <w:ind w:left="20"/>
              <w:jc w:val="both"/>
            </w:pPr>
            <w:r>
              <w:rPr>
                <w:rFonts w:ascii="Times New Roman"/>
                <w:b w:val="false"/>
                <w:i w:val="false"/>
                <w:color w:val="000000"/>
                <w:sz w:val="20"/>
              </w:rPr>
              <w:t>
(наименование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шекті шоғырлануы мг3</w:t>
            </w:r>
          </w:p>
          <w:p>
            <w:pPr>
              <w:spacing w:after="20"/>
              <w:ind w:left="20"/>
              <w:jc w:val="both"/>
            </w:pPr>
            <w:r>
              <w:rPr>
                <w:rFonts w:ascii="Times New Roman"/>
                <w:b w:val="false"/>
                <w:i w:val="false"/>
                <w:color w:val="000000"/>
                <w:sz w:val="20"/>
              </w:rPr>
              <w:t>
(Предельно допустимая концентрация), мг3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(годы)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саны (количество проб)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шоғырлануы,</w:t>
            </w:r>
          </w:p>
          <w:p>
            <w:pPr>
              <w:spacing w:after="20"/>
              <w:ind w:left="20"/>
              <w:jc w:val="both"/>
            </w:pPr>
            <w:r>
              <w:rPr>
                <w:rFonts w:ascii="Times New Roman"/>
                <w:b w:val="false"/>
                <w:i w:val="false"/>
                <w:color w:val="000000"/>
                <w:sz w:val="20"/>
              </w:rPr>
              <w:t>
(концентрация), мг3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шекті шоғырланудан шегінен артатын сынама үлесі</w:t>
            </w:r>
          </w:p>
          <w:p>
            <w:pPr>
              <w:spacing w:after="20"/>
              <w:ind w:left="20"/>
              <w:jc w:val="both"/>
            </w:pPr>
            <w:r>
              <w:rPr>
                <w:rFonts w:ascii="Times New Roman"/>
                <w:b w:val="false"/>
                <w:i w:val="false"/>
                <w:color w:val="000000"/>
                <w:sz w:val="20"/>
              </w:rPr>
              <w:t>
(процент проб, превышающих предельно допустимую концентрацию)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көп-бір реттік</w:t>
            </w:r>
          </w:p>
          <w:p>
            <w:pPr>
              <w:spacing w:after="20"/>
              <w:ind w:left="20"/>
              <w:jc w:val="both"/>
            </w:pPr>
            <w:r>
              <w:rPr>
                <w:rFonts w:ascii="Times New Roman"/>
                <w:b w:val="false"/>
                <w:i w:val="false"/>
                <w:color w:val="000000"/>
                <w:sz w:val="20"/>
              </w:rPr>
              <w:t>
(макси-мально разовая)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ауысымдық</w:t>
            </w:r>
          </w:p>
          <w:p>
            <w:pPr>
              <w:spacing w:after="20"/>
              <w:ind w:left="20"/>
              <w:jc w:val="both"/>
            </w:pPr>
            <w:r>
              <w:rPr>
                <w:rFonts w:ascii="Times New Roman"/>
                <w:b w:val="false"/>
                <w:i w:val="false"/>
                <w:color w:val="000000"/>
                <w:sz w:val="20"/>
              </w:rPr>
              <w:t>
(средне- сменная)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көп-бір реттік(макси-мальноразовая)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ауысымдық (среднесменная)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көп-бір реттік (макси-мально разовая)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ауысымдық (средне-сменная)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(примечание):</w:t>
      </w:r>
    </w:p>
    <w:p>
      <w:pPr>
        <w:spacing w:after="0"/>
        <w:ind w:left="0"/>
        <w:jc w:val="both"/>
      </w:pPr>
      <w:r>
        <w:rPr>
          <w:rFonts w:ascii="Times New Roman"/>
          <w:b w:val="false"/>
          <w:i w:val="false"/>
          <w:color w:val="000000"/>
          <w:sz w:val="28"/>
        </w:rPr>
        <w:t>
      Қорытынды (заключение):</w:t>
      </w:r>
    </w:p>
    <w:p>
      <w:pPr>
        <w:spacing w:after="0"/>
        <w:ind w:left="0"/>
        <w:jc w:val="both"/>
      </w:pPr>
      <w:r>
        <w:rPr>
          <w:rFonts w:ascii="Times New Roman"/>
          <w:b w:val="false"/>
          <w:i w:val="false"/>
          <w:color w:val="000000"/>
          <w:sz w:val="28"/>
        </w:rPr>
        <w:t>
      3. Иондалмаған сәулелену. (Неионизирующие излучение):</w:t>
      </w:r>
    </w:p>
    <w:p>
      <w:pPr>
        <w:spacing w:after="0"/>
        <w:ind w:left="0"/>
        <w:jc w:val="both"/>
      </w:pPr>
      <w:r>
        <w:rPr>
          <w:rFonts w:ascii="Times New Roman"/>
          <w:b w:val="false"/>
          <w:i w:val="false"/>
          <w:color w:val="000000"/>
          <w:sz w:val="28"/>
        </w:rPr>
        <w:t>
      4. Иондалған сәулелену (Ионизирующее излучение):</w:t>
      </w:r>
    </w:p>
    <w:p>
      <w:pPr>
        <w:spacing w:after="0"/>
        <w:ind w:left="0"/>
        <w:jc w:val="both"/>
      </w:pPr>
      <w:r>
        <w:rPr>
          <w:rFonts w:ascii="Times New Roman"/>
          <w:b w:val="false"/>
          <w:i w:val="false"/>
          <w:color w:val="000000"/>
          <w:sz w:val="28"/>
        </w:rPr>
        <w:t>
      5. Шу, діріл (Шум, вибрация):</w:t>
      </w:r>
    </w:p>
    <w:p>
      <w:pPr>
        <w:spacing w:after="0"/>
        <w:ind w:left="0"/>
        <w:jc w:val="both"/>
      </w:pPr>
      <w:r>
        <w:rPr>
          <w:rFonts w:ascii="Times New Roman"/>
          <w:b w:val="false"/>
          <w:i w:val="false"/>
          <w:color w:val="000000"/>
          <w:sz w:val="28"/>
        </w:rPr>
        <w:t>
      Сандық сипаттамасы (Количественная характеристика):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(годы)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ауысымдағы баламалы деңгейі</w:t>
            </w:r>
          </w:p>
          <w:p>
            <w:pPr>
              <w:spacing w:after="20"/>
              <w:ind w:left="20"/>
              <w:jc w:val="both"/>
            </w:pPr>
            <w:r>
              <w:rPr>
                <w:rFonts w:ascii="Times New Roman"/>
                <w:b w:val="false"/>
                <w:i w:val="false"/>
                <w:color w:val="000000"/>
                <w:sz w:val="20"/>
              </w:rPr>
              <w:t>
(эквивалентный уровень за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өтіліндегі экспозиция</w:t>
            </w:r>
          </w:p>
          <w:p>
            <w:pPr>
              <w:spacing w:after="20"/>
              <w:ind w:left="20"/>
              <w:jc w:val="both"/>
            </w:pPr>
            <w:r>
              <w:rPr>
                <w:rFonts w:ascii="Times New Roman"/>
                <w:b w:val="false"/>
                <w:i w:val="false"/>
                <w:color w:val="000000"/>
                <w:sz w:val="20"/>
              </w:rPr>
              <w:t>
(экспозиция за рабочий стаж)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(примечание):</w:t>
      </w:r>
    </w:p>
    <w:p>
      <w:pPr>
        <w:spacing w:after="0"/>
        <w:ind w:left="0"/>
        <w:jc w:val="both"/>
      </w:pPr>
      <w:r>
        <w:rPr>
          <w:rFonts w:ascii="Times New Roman"/>
          <w:b w:val="false"/>
          <w:i w:val="false"/>
          <w:color w:val="000000"/>
          <w:sz w:val="28"/>
        </w:rPr>
        <w:t>
      Қорытынды (заключение):</w:t>
      </w:r>
    </w:p>
    <w:p>
      <w:pPr>
        <w:spacing w:after="0"/>
        <w:ind w:left="0"/>
        <w:jc w:val="both"/>
      </w:pPr>
      <w:r>
        <w:rPr>
          <w:rFonts w:ascii="Times New Roman"/>
          <w:b w:val="false"/>
          <w:i w:val="false"/>
          <w:color w:val="000000"/>
          <w:sz w:val="28"/>
        </w:rPr>
        <w:t>
      6. Микроклимат (Микроклимат): температура (температура), салыстырмалы ылғалдылық, (относительная влажность), ауа қозғалысы жылдамдылығы (скорость движения воздуха), жылумен сәулелену қарқындылығы (интенсивность теплового излучения).Үнемі немесе уақытша әсер ету, жылумен сәулелену көздері (Постоянное или непостоянное воздействие, источники теплового излучения).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w:t>
            </w:r>
          </w:p>
          <w:p>
            <w:pPr>
              <w:spacing w:after="20"/>
              <w:ind w:left="20"/>
              <w:jc w:val="both"/>
            </w:pPr>
            <w:r>
              <w:rPr>
                <w:rFonts w:ascii="Times New Roman"/>
                <w:b w:val="false"/>
                <w:i w:val="false"/>
                <w:color w:val="000000"/>
                <w:sz w:val="20"/>
              </w:rPr>
              <w:t>
(Относительная влажность,%)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 жылдамдылығы, м/с</w:t>
            </w:r>
          </w:p>
          <w:p>
            <w:pPr>
              <w:spacing w:after="20"/>
              <w:ind w:left="20"/>
              <w:jc w:val="both"/>
            </w:pPr>
            <w:r>
              <w:rPr>
                <w:rFonts w:ascii="Times New Roman"/>
                <w:b w:val="false"/>
                <w:i w:val="false"/>
                <w:color w:val="000000"/>
                <w:sz w:val="20"/>
              </w:rPr>
              <w:t>
(Скорость движения воздуха,м/с)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жылылық сәулелену қарқындылығы</w:t>
            </w:r>
          </w:p>
          <w:p>
            <w:pPr>
              <w:spacing w:after="20"/>
              <w:ind w:left="20"/>
              <w:jc w:val="both"/>
            </w:pPr>
            <w:r>
              <w:rPr>
                <w:rFonts w:ascii="Times New Roman"/>
                <w:b w:val="false"/>
                <w:i w:val="false"/>
                <w:color w:val="000000"/>
                <w:sz w:val="20"/>
              </w:rPr>
              <w:t>
(Интенсивность теплового излучения)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 ПДУ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РДШ ПДУ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РДШ ПДУ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РДШ ПДУ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(примечание):</w:t>
      </w:r>
    </w:p>
    <w:p>
      <w:pPr>
        <w:spacing w:after="0"/>
        <w:ind w:left="0"/>
        <w:jc w:val="both"/>
      </w:pPr>
      <w:r>
        <w:rPr>
          <w:rFonts w:ascii="Times New Roman"/>
          <w:b w:val="false"/>
          <w:i w:val="false"/>
          <w:color w:val="000000"/>
          <w:sz w:val="28"/>
        </w:rPr>
        <w:t>
      Қорытынды (заключение):</w:t>
      </w:r>
    </w:p>
    <w:p>
      <w:pPr>
        <w:spacing w:after="0"/>
        <w:ind w:left="0"/>
        <w:jc w:val="both"/>
      </w:pPr>
      <w:r>
        <w:rPr>
          <w:rFonts w:ascii="Times New Roman"/>
          <w:b w:val="false"/>
          <w:i w:val="false"/>
          <w:color w:val="000000"/>
          <w:sz w:val="28"/>
        </w:rPr>
        <w:t>
      Сандық сипаттама (Количественная характеристика): рұқсат етілген</w:t>
      </w:r>
    </w:p>
    <w:p>
      <w:pPr>
        <w:spacing w:after="0"/>
        <w:ind w:left="0"/>
        <w:jc w:val="both"/>
      </w:pPr>
      <w:r>
        <w:rPr>
          <w:rFonts w:ascii="Times New Roman"/>
          <w:b w:val="false"/>
          <w:i w:val="false"/>
          <w:color w:val="000000"/>
          <w:sz w:val="28"/>
        </w:rPr>
        <w:t>
      мәндер шегінен шыққан көрсеткіштер тізбесі, олардың шамасы мен әсер</w:t>
      </w:r>
    </w:p>
    <w:p>
      <w:pPr>
        <w:spacing w:after="0"/>
        <w:ind w:left="0"/>
        <w:jc w:val="both"/>
      </w:pPr>
      <w:r>
        <w:rPr>
          <w:rFonts w:ascii="Times New Roman"/>
          <w:b w:val="false"/>
          <w:i w:val="false"/>
          <w:color w:val="000000"/>
          <w:sz w:val="28"/>
        </w:rPr>
        <w:t>
      ету ұзақтығы (перечень показателей, выходящих за пределы допустимых</w:t>
      </w:r>
    </w:p>
    <w:p>
      <w:pPr>
        <w:spacing w:after="0"/>
        <w:ind w:left="0"/>
        <w:jc w:val="both"/>
      </w:pPr>
      <w:r>
        <w:rPr>
          <w:rFonts w:ascii="Times New Roman"/>
          <w:b w:val="false"/>
          <w:i w:val="false"/>
          <w:color w:val="000000"/>
          <w:sz w:val="28"/>
        </w:rPr>
        <w:t>
      значений, их величины и продолжительность воздействия):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Еңбек процесінің факторлары (Факторы трудового процесса): жұмыс орынын ұйымдастыру, физикалық жүктеме, көзге түсетін салмақ, еңбек және демалыс режимі (организация рабочего места, физическая нагрузка, зрительное напряжение, режим труда и отдыха). Жұмыс қалпы (Рабочая поза): бос, мәжбүрлі (свободная, вынужденная). Ауысымның жұмыс уақытынан пайызбен мәжбүрлі қалыпта болуы пайызбен (Нахождение в вынужденной позе в процентах от рабочего времени смены). Корпустың еңкейюі (жоқ, мәжбүрлі) (Наклоны корпуса)(отсутствуют,вынужденные), градуспен корпустың еңкею бұрыштары (углы наклона корпуса в градусах). Операция, ауысым кезінде еңкеюлердің саны (Количество наклонов за операцию, за смену):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Физикалық жүктеме факторларының сипаттамасы (Характеристика факторов физической нагрузки): қолмен тасымалданатын жүктің салмағы килограммен (масса груза, перемещаемая вручную в килограммах). Жүк қайдан тасымалданады (жер бетінен, жұмыс бетінен) (Откуда перемещается груз (с пола, с рабочей поверхности). Операция, ауысым кезінде жүкті көтеру арақашықтығы мен орын ауыстыруы. Ауысымдық жүкайналымы (тоннада) (Расстояние подъема и перемещения груза за операцию, за смену. Сменный грузооборот(тонн)):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Көзге салмақ түсу факторларының сипаттамасы (Характеристика факторов зрительного напряжения): оптикалық аспаптармен жұмыс жасау немесе соларсыз (работа с оптическими приборами или без них). Объектілердің өзгешелік көлемі, мм., контраст, фонның сипаттамасы (Размеры объекта различия в мм., контраст, характеристика фона: Еңбек және демалыс режимдерінің сипаттамасы (Характеристика режимов труда и отдыха): ауысымдылығы, ұзақтығы және регламенттелген үзілістерді сақтау, солардың ауысым кезінде үзақтығы, түскі үзіліс ұзақтығы (сменность,продолжительность и соблюдение регламентированных перерывов, их длительность за смену, продолжительность обеденного перерыва):</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8. Жеке қорғаныш құралдарын пайдалану (ЖҚҚ) (Использование средств индивидуальной защиты (СИЗ)): маркасы, қолайсыз өндірістік факторға сәйкес қамтамасыз етілуі, қолдану жүйелігі, пайдалану ережелерін бұзу. Бар болған зиянды факторға ЖҚҚ сәйкессіздігі (марки,обеспеченность с учетом соответствующего неблагоприятного производственного фактора, систематичность применения, нарушение правил использования. Несоответствие СИЗ действующему вредному фактору).</w:t>
      </w:r>
    </w:p>
    <w:p>
      <w:pPr>
        <w:spacing w:after="0"/>
        <w:ind w:left="0"/>
        <w:jc w:val="both"/>
      </w:pPr>
      <w:r>
        <w:rPr>
          <w:rFonts w:ascii="Times New Roman"/>
          <w:b w:val="false"/>
          <w:i w:val="false"/>
          <w:color w:val="000000"/>
          <w:sz w:val="28"/>
        </w:rPr>
        <w:t>
      9. Санитариялық-эпидемиологиялық сипаттама жасалып жатқан жұмыскердің кәсіптік топқа жататын тобында кәсіптік ауырулардың бар болуы немесе болмауы. Осы цехте, учаскеде, кәсіптік топта кәсіптік ауырулардың немесе уланулардың бар болуы (Наличие или отсутствие профессиональных заболеваний в той профессиональной группе, к которой относится рабочий, на которого составляется санитарно-эпидемиологическая характеристика.Наличие профессиональных заболеваний или отравлений в данном цехе, участке,профессиональной группе):________________________________________________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10. Жұмыскердің еңбек шарттары санитариялық-эпидемиологиялық нормалау жүйесінің құжаттары талаптарына сәйкестігі мен пайда болған кәсіптік ауырудың (уланудың) зиянды өндірістік факторларымен байланысы туралы қорытынды (Заключение о соответствии условий труда работающего требованиям документов системы санитарно-эпидемиологического нормирования и связи вредных производственных факторов с возникшим профессиональным заболеванием (отравлением))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Санитариялық-эпидемиологиялық сипаттаманы жасаған</w:t>
      </w:r>
    </w:p>
    <w:p>
      <w:pPr>
        <w:spacing w:after="0"/>
        <w:ind w:left="0"/>
        <w:jc w:val="both"/>
      </w:pPr>
      <w:r>
        <w:rPr>
          <w:rFonts w:ascii="Times New Roman"/>
          <w:b w:val="false"/>
          <w:i w:val="false"/>
          <w:color w:val="000000"/>
          <w:sz w:val="28"/>
        </w:rPr>
        <w:t>
      (Санитарно-эпидемиологическую характеристику составил (а)):</w:t>
      </w:r>
    </w:p>
    <w:p>
      <w:pPr>
        <w:spacing w:after="0"/>
        <w:ind w:left="0"/>
        <w:jc w:val="both"/>
      </w:pPr>
      <w:r>
        <w:rPr>
          <w:rFonts w:ascii="Times New Roman"/>
          <w:b w:val="false"/>
          <w:i w:val="false"/>
          <w:color w:val="000000"/>
          <w:sz w:val="28"/>
        </w:rPr>
        <w:t>
      ____________________ Т.А.Ә (болған жағдайда), лауазымы (Ф.И.О (при наличии), должность)</w:t>
      </w:r>
    </w:p>
    <w:p>
      <w:pPr>
        <w:spacing w:after="0"/>
        <w:ind w:left="0"/>
        <w:jc w:val="both"/>
      </w:pPr>
      <w:r>
        <w:rPr>
          <w:rFonts w:ascii="Times New Roman"/>
          <w:b w:val="false"/>
          <w:i w:val="false"/>
          <w:color w:val="000000"/>
          <w:sz w:val="28"/>
        </w:rPr>
        <w:t>
      "____" ____ 20___ ж.г.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292/е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292/у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Наряд бойынша дезинфекция жүргізу туралы АНЫҚТАМА СПРАВКА о проведении дезинфекции по наряду</w:t>
      </w:r>
    </w:p>
    <w:p>
      <w:pPr>
        <w:spacing w:after="0"/>
        <w:ind w:left="0"/>
        <w:jc w:val="both"/>
      </w:pPr>
      <w:r>
        <w:rPr>
          <w:rFonts w:ascii="Times New Roman"/>
          <w:b w:val="false"/>
          <w:i w:val="false"/>
          <w:color w:val="000000"/>
          <w:sz w:val="28"/>
        </w:rPr>
        <w:t>
      (от) "__" _____ күні 20__ ж. (г.)</w:t>
      </w:r>
    </w:p>
    <w:p>
      <w:pPr>
        <w:spacing w:after="0"/>
        <w:ind w:left="0"/>
        <w:jc w:val="both"/>
      </w:pPr>
      <w:r>
        <w:rPr>
          <w:rFonts w:ascii="Times New Roman"/>
          <w:b w:val="false"/>
          <w:i w:val="false"/>
          <w:color w:val="000000"/>
          <w:sz w:val="28"/>
        </w:rPr>
        <w:t>
      сағ. (час) ____ мин ____</w:t>
      </w:r>
    </w:p>
    <w:p>
      <w:pPr>
        <w:spacing w:after="0"/>
        <w:ind w:left="0"/>
        <w:jc w:val="both"/>
      </w:pPr>
      <w:r>
        <w:rPr>
          <w:rFonts w:ascii="Times New Roman"/>
          <w:b w:val="false"/>
          <w:i w:val="false"/>
          <w:color w:val="000000"/>
          <w:sz w:val="28"/>
        </w:rPr>
        <w:t>
      Тегі, аты, әкесінің аты (болған жағдайда),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Жасы (Возраст) ______________________________________________________</w:t>
      </w:r>
    </w:p>
    <w:p>
      <w:pPr>
        <w:spacing w:after="0"/>
        <w:ind w:left="0"/>
        <w:jc w:val="both"/>
      </w:pPr>
      <w:r>
        <w:rPr>
          <w:rFonts w:ascii="Times New Roman"/>
          <w:b w:val="false"/>
          <w:i w:val="false"/>
          <w:color w:val="000000"/>
          <w:sz w:val="28"/>
        </w:rPr>
        <w:t>
      Мекен-жайы (Адрес) __________________________________________________</w:t>
      </w:r>
    </w:p>
    <w:p>
      <w:pPr>
        <w:spacing w:after="0"/>
        <w:ind w:left="0"/>
        <w:jc w:val="both"/>
      </w:pPr>
      <w:r>
        <w:rPr>
          <w:rFonts w:ascii="Times New Roman"/>
          <w:b w:val="false"/>
          <w:i w:val="false"/>
          <w:color w:val="000000"/>
          <w:sz w:val="28"/>
        </w:rPr>
        <w:t>
      Диагнозы (Диагноз) __________________________________________________</w:t>
      </w:r>
    </w:p>
    <w:p>
      <w:pPr>
        <w:spacing w:after="0"/>
        <w:ind w:left="0"/>
        <w:jc w:val="both"/>
      </w:pPr>
      <w:r>
        <w:rPr>
          <w:rFonts w:ascii="Times New Roman"/>
          <w:b w:val="false"/>
          <w:i w:val="false"/>
          <w:color w:val="000000"/>
          <w:sz w:val="28"/>
        </w:rPr>
        <w:t>
      Дезинфекциялау жүргізген адам</w:t>
      </w:r>
    </w:p>
    <w:p>
      <w:pPr>
        <w:spacing w:after="0"/>
        <w:ind w:left="0"/>
        <w:jc w:val="both"/>
      </w:pPr>
      <w:r>
        <w:rPr>
          <w:rFonts w:ascii="Times New Roman"/>
          <w:b w:val="false"/>
          <w:i w:val="false"/>
          <w:color w:val="000000"/>
          <w:sz w:val="28"/>
        </w:rPr>
        <w:t>
      (Дезинфекцию проводил)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 (должность, фамилия, имя, отчество (при</w:t>
      </w:r>
    </w:p>
    <w:p>
      <w:pPr>
        <w:spacing w:after="0"/>
        <w:ind w:left="0"/>
        <w:jc w:val="both"/>
      </w:pPr>
      <w:r>
        <w:rPr>
          <w:rFonts w:ascii="Times New Roman"/>
          <w:b w:val="false"/>
          <w:i w:val="false"/>
          <w:color w:val="000000"/>
          <w:sz w:val="28"/>
        </w:rPr>
        <w:t>
      наличии))</w:t>
      </w:r>
    </w:p>
    <w:p>
      <w:pPr>
        <w:spacing w:after="0"/>
        <w:ind w:left="0"/>
        <w:jc w:val="both"/>
      </w:pPr>
      <w:r>
        <w:rPr>
          <w:rFonts w:ascii="Times New Roman"/>
          <w:b w:val="false"/>
          <w:i w:val="false"/>
          <w:color w:val="000000"/>
          <w:sz w:val="28"/>
        </w:rPr>
        <w:t>
      Зерттеу әдістеменің НҚ-ры (НД на метод испытаний) _________________________________</w:t>
      </w:r>
    </w:p>
    <w:p>
      <w:pPr>
        <w:spacing w:after="0"/>
        <w:ind w:left="0"/>
        <w:jc w:val="both"/>
      </w:pPr>
      <w:r>
        <w:rPr>
          <w:rFonts w:ascii="Times New Roman"/>
          <w:b w:val="false"/>
          <w:i w:val="false"/>
          <w:color w:val="000000"/>
          <w:sz w:val="28"/>
        </w:rPr>
        <w:t>
      Қолы (Подпись)_______________________________________________________</w:t>
      </w:r>
    </w:p>
    <w:p>
      <w:pPr>
        <w:spacing w:after="0"/>
        <w:ind w:left="0"/>
        <w:jc w:val="both"/>
      </w:pPr>
      <w:r>
        <w:rPr>
          <w:rFonts w:ascii="Times New Roman"/>
          <w:b w:val="false"/>
          <w:i w:val="false"/>
          <w:color w:val="000000"/>
          <w:sz w:val="28"/>
        </w:rPr>
        <w:t>
      Пәтер иесінің наразылығы жоқ,_______ сағ. (час) _________ ин</w:t>
      </w:r>
    </w:p>
    <w:p>
      <w:pPr>
        <w:spacing w:after="0"/>
        <w:ind w:left="0"/>
        <w:jc w:val="both"/>
      </w:pPr>
      <w:r>
        <w:rPr>
          <w:rFonts w:ascii="Times New Roman"/>
          <w:b w:val="false"/>
          <w:i w:val="false"/>
          <w:color w:val="000000"/>
          <w:sz w:val="28"/>
        </w:rPr>
        <w:t>
      жадынамамен таныстырылды.</w:t>
      </w:r>
    </w:p>
    <w:p>
      <w:pPr>
        <w:spacing w:after="0"/>
        <w:ind w:left="0"/>
        <w:jc w:val="both"/>
      </w:pPr>
      <w:r>
        <w:rPr>
          <w:rFonts w:ascii="Times New Roman"/>
          <w:b w:val="false"/>
          <w:i w:val="false"/>
          <w:color w:val="000000"/>
          <w:sz w:val="28"/>
        </w:rPr>
        <w:t>
      (Владелец квартиры претензий не имеет,_______________________________</w:t>
      </w:r>
    </w:p>
    <w:p>
      <w:pPr>
        <w:spacing w:after="0"/>
        <w:ind w:left="0"/>
        <w:jc w:val="both"/>
      </w:pPr>
      <w:r>
        <w:rPr>
          <w:rFonts w:ascii="Times New Roman"/>
          <w:b w:val="false"/>
          <w:i w:val="false"/>
          <w:color w:val="000000"/>
          <w:sz w:val="28"/>
        </w:rPr>
        <w:t>
      с памяткой ознакомлен)</w:t>
      </w:r>
    </w:p>
    <w:p>
      <w:pPr>
        <w:spacing w:after="0"/>
        <w:ind w:left="0"/>
        <w:jc w:val="both"/>
      </w:pPr>
      <w:r>
        <w:rPr>
          <w:rFonts w:ascii="Times New Roman"/>
          <w:b w:val="false"/>
          <w:i w:val="false"/>
          <w:color w:val="000000"/>
          <w:sz w:val="28"/>
        </w:rPr>
        <w:t>
      Пәтер иесінің тегі, аты, әкесінің аты (болған жағдайда),</w:t>
      </w:r>
    </w:p>
    <w:p>
      <w:pPr>
        <w:spacing w:after="0"/>
        <w:ind w:left="0"/>
        <w:jc w:val="both"/>
      </w:pPr>
      <w:r>
        <w:rPr>
          <w:rFonts w:ascii="Times New Roman"/>
          <w:b w:val="false"/>
          <w:i w:val="false"/>
          <w:color w:val="000000"/>
          <w:sz w:val="28"/>
        </w:rPr>
        <w:t>
      (Фамилия, имя, отчество (при наличии) владельца квартиры)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 Қолы (Подпись)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№293/е нысанды медициналық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293/у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Заттарға берілетін түбіртек Квитанция на вещи</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Наряд бойынша (По наряду) № _____</w:t>
      </w:r>
    </w:p>
    <w:p>
      <w:pPr>
        <w:spacing w:after="0"/>
        <w:ind w:left="0"/>
        <w:jc w:val="both"/>
      </w:pPr>
      <w:r>
        <w:rPr>
          <w:rFonts w:ascii="Times New Roman"/>
          <w:b w:val="false"/>
          <w:i w:val="false"/>
          <w:color w:val="000000"/>
          <w:sz w:val="28"/>
        </w:rPr>
        <w:t>
      Азаматтан қабылданды (Приняты от гражданина)_________________________</w:t>
      </w:r>
    </w:p>
    <w:p>
      <w:pPr>
        <w:spacing w:after="0"/>
        <w:ind w:left="0"/>
        <w:jc w:val="both"/>
      </w:pPr>
      <w:r>
        <w:rPr>
          <w:rFonts w:ascii="Times New Roman"/>
          <w:b w:val="false"/>
          <w:i w:val="false"/>
          <w:color w:val="000000"/>
          <w:sz w:val="28"/>
        </w:rPr>
        <w:t>
      Мекен-жайы (Адрес) __________________________________________________</w:t>
      </w:r>
    </w:p>
    <w:p>
      <w:pPr>
        <w:spacing w:after="0"/>
        <w:ind w:left="0"/>
        <w:jc w:val="both"/>
      </w:pPr>
      <w:r>
        <w:rPr>
          <w:rFonts w:ascii="Times New Roman"/>
          <w:b w:val="false"/>
          <w:i w:val="false"/>
          <w:color w:val="000000"/>
          <w:sz w:val="28"/>
        </w:rPr>
        <w:t>
      Дезинфекциялау себептері (Для дезинфекции по поводу) ________________</w:t>
      </w:r>
    </w:p>
    <w:p>
      <w:pPr>
        <w:spacing w:after="0"/>
        <w:ind w:left="0"/>
        <w:jc w:val="both"/>
      </w:pPr>
      <w:r>
        <w:rPr>
          <w:rFonts w:ascii="Times New Roman"/>
          <w:b w:val="false"/>
          <w:i w:val="false"/>
          <w:color w:val="000000"/>
          <w:sz w:val="28"/>
        </w:rPr>
        <w:t>
      Зерттеу әдістеменің НҚ-ры (НД на метод испытаний)</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 (Наименование вещей)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 _________ 20 ж.(г.) заттар Дезинфекциялауға тапсырылды</w:t>
      </w:r>
    </w:p>
    <w:p>
      <w:pPr>
        <w:spacing w:after="0"/>
        <w:ind w:left="0"/>
        <w:jc w:val="both"/>
      </w:pPr>
      <w:r>
        <w:rPr>
          <w:rFonts w:ascii="Times New Roman"/>
          <w:b w:val="false"/>
          <w:i w:val="false"/>
          <w:color w:val="000000"/>
          <w:sz w:val="28"/>
        </w:rPr>
        <w:t>
      (вещи сдал в дезинфекцию)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азаматтың қолы (подпись гражданина)</w:t>
      </w:r>
    </w:p>
    <w:p>
      <w:pPr>
        <w:spacing w:after="0"/>
        <w:ind w:left="0"/>
        <w:jc w:val="both"/>
      </w:pPr>
      <w:r>
        <w:rPr>
          <w:rFonts w:ascii="Times New Roman"/>
          <w:b w:val="false"/>
          <w:i w:val="false"/>
          <w:color w:val="000000"/>
          <w:sz w:val="28"/>
        </w:rPr>
        <w:t>
      Заттарды камералық дезинфекциялауға қабылдады (Вещи для камерной</w:t>
      </w:r>
    </w:p>
    <w:p>
      <w:pPr>
        <w:spacing w:after="0"/>
        <w:ind w:left="0"/>
        <w:jc w:val="both"/>
      </w:pPr>
      <w:r>
        <w:rPr>
          <w:rFonts w:ascii="Times New Roman"/>
          <w:b w:val="false"/>
          <w:i w:val="false"/>
          <w:color w:val="000000"/>
          <w:sz w:val="28"/>
        </w:rPr>
        <w:t>
      дезинфекции принял)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Дезинфекциялаушының қолы (подпись дезинфектора)</w:t>
      </w:r>
    </w:p>
    <w:p>
      <w:pPr>
        <w:spacing w:after="0"/>
        <w:ind w:left="0"/>
        <w:jc w:val="both"/>
      </w:pPr>
      <w:r>
        <w:rPr>
          <w:rFonts w:ascii="Times New Roman"/>
          <w:b w:val="false"/>
          <w:i w:val="false"/>
          <w:color w:val="000000"/>
          <w:sz w:val="28"/>
        </w:rPr>
        <w:t>
      Наразылығым жоқ (Претензий не имею)__________________________________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294/е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294/у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СУ ҚОЙМАСЫ ПАСПОРТЫ №_________________ ПАСПОРТ ВОДОЕМА № _______________________</w:t>
      </w:r>
    </w:p>
    <w:p>
      <w:pPr>
        <w:spacing w:after="0"/>
        <w:ind w:left="0"/>
        <w:jc w:val="both"/>
      </w:pPr>
      <w:r>
        <w:rPr>
          <w:rFonts w:ascii="Times New Roman"/>
          <w:b w:val="false"/>
          <w:i w:val="false"/>
          <w:color w:val="000000"/>
          <w:sz w:val="28"/>
        </w:rPr>
        <w:t>
      1. Су қоймасының орналасқан жері (ауданы, елді мекеме)</w:t>
      </w:r>
    </w:p>
    <w:p>
      <w:pPr>
        <w:spacing w:after="0"/>
        <w:ind w:left="0"/>
        <w:jc w:val="both"/>
      </w:pPr>
      <w:r>
        <w:rPr>
          <w:rFonts w:ascii="Times New Roman"/>
          <w:b w:val="false"/>
          <w:i w:val="false"/>
          <w:color w:val="000000"/>
          <w:sz w:val="28"/>
        </w:rPr>
        <w:t>
      Место расположения водоема (район, населенный пункт)</w:t>
      </w:r>
    </w:p>
    <w:p>
      <w:pPr>
        <w:spacing w:after="0"/>
        <w:ind w:left="0"/>
        <w:jc w:val="both"/>
      </w:pPr>
      <w:r>
        <w:rPr>
          <w:rFonts w:ascii="Times New Roman"/>
          <w:b w:val="false"/>
          <w:i w:val="false"/>
          <w:color w:val="000000"/>
          <w:sz w:val="28"/>
        </w:rPr>
        <w:t>
      2. Паспорттың толтырылған күні "___" ________________________________</w:t>
      </w:r>
    </w:p>
    <w:p>
      <w:pPr>
        <w:spacing w:after="0"/>
        <w:ind w:left="0"/>
        <w:jc w:val="both"/>
      </w:pPr>
      <w:r>
        <w:rPr>
          <w:rFonts w:ascii="Times New Roman"/>
          <w:b w:val="false"/>
          <w:i w:val="false"/>
          <w:color w:val="000000"/>
          <w:sz w:val="28"/>
        </w:rPr>
        <w:t>
      Дата заполнения паспорта</w:t>
      </w:r>
    </w:p>
    <w:p>
      <w:pPr>
        <w:spacing w:after="0"/>
        <w:ind w:left="0"/>
        <w:jc w:val="both"/>
      </w:pPr>
      <w:r>
        <w:rPr>
          <w:rFonts w:ascii="Times New Roman"/>
          <w:b w:val="false"/>
          <w:i w:val="false"/>
          <w:color w:val="000000"/>
          <w:sz w:val="28"/>
        </w:rPr>
        <w:t>
      3. Шаруашылық мақсаты________________________________________________</w:t>
      </w:r>
    </w:p>
    <w:p>
      <w:pPr>
        <w:spacing w:after="0"/>
        <w:ind w:left="0"/>
        <w:jc w:val="both"/>
      </w:pPr>
      <w:r>
        <w:rPr>
          <w:rFonts w:ascii="Times New Roman"/>
          <w:b w:val="false"/>
          <w:i w:val="false"/>
          <w:color w:val="000000"/>
          <w:sz w:val="28"/>
        </w:rPr>
        <w:t>
      Хозяйственное назначение</w:t>
      </w:r>
    </w:p>
    <w:p>
      <w:pPr>
        <w:spacing w:after="0"/>
        <w:ind w:left="0"/>
        <w:jc w:val="both"/>
      </w:pPr>
      <w:r>
        <w:rPr>
          <w:rFonts w:ascii="Times New Roman"/>
          <w:b w:val="false"/>
          <w:i w:val="false"/>
          <w:color w:val="000000"/>
          <w:sz w:val="28"/>
        </w:rPr>
        <w:t>
      4. Арақашықтық тұрғын үй құрылысынан________________м,</w:t>
      </w:r>
    </w:p>
    <w:p>
      <w:pPr>
        <w:spacing w:after="0"/>
        <w:ind w:left="0"/>
        <w:jc w:val="both"/>
      </w:pPr>
      <w:r>
        <w:rPr>
          <w:rFonts w:ascii="Times New Roman"/>
          <w:b w:val="false"/>
          <w:i w:val="false"/>
          <w:color w:val="000000"/>
          <w:sz w:val="28"/>
        </w:rPr>
        <w:t>
      Расстояние от построек жилых</w:t>
      </w:r>
    </w:p>
    <w:p>
      <w:pPr>
        <w:spacing w:after="0"/>
        <w:ind w:left="0"/>
        <w:jc w:val="both"/>
      </w:pPr>
      <w:r>
        <w:rPr>
          <w:rFonts w:ascii="Times New Roman"/>
          <w:b w:val="false"/>
          <w:i w:val="false"/>
          <w:color w:val="000000"/>
          <w:sz w:val="28"/>
        </w:rPr>
        <w:t>
      мал шаруашылығынаң___________________м</w:t>
      </w:r>
    </w:p>
    <w:p>
      <w:pPr>
        <w:spacing w:after="0"/>
        <w:ind w:left="0"/>
        <w:jc w:val="both"/>
      </w:pPr>
      <w:r>
        <w:rPr>
          <w:rFonts w:ascii="Times New Roman"/>
          <w:b w:val="false"/>
          <w:i w:val="false"/>
          <w:color w:val="000000"/>
          <w:sz w:val="28"/>
        </w:rPr>
        <w:t>
      животноводческих</w:t>
      </w:r>
    </w:p>
    <w:p>
      <w:pPr>
        <w:spacing w:after="0"/>
        <w:ind w:left="0"/>
        <w:jc w:val="both"/>
      </w:pPr>
      <w:r>
        <w:rPr>
          <w:rFonts w:ascii="Times New Roman"/>
          <w:b w:val="false"/>
          <w:i w:val="false"/>
          <w:color w:val="000000"/>
          <w:sz w:val="28"/>
        </w:rPr>
        <w:t>
      5. Су қоймасы карта-схемасы (паспорттың сыртқы бетіне салынады)</w:t>
      </w:r>
    </w:p>
    <w:p>
      <w:pPr>
        <w:spacing w:after="0"/>
        <w:ind w:left="0"/>
        <w:jc w:val="both"/>
      </w:pPr>
      <w:r>
        <w:rPr>
          <w:rFonts w:ascii="Times New Roman"/>
          <w:b w:val="false"/>
          <w:i w:val="false"/>
          <w:color w:val="000000"/>
          <w:sz w:val="28"/>
        </w:rPr>
        <w:t>
      Карта-схема водоема (рисуется на обратной стороне паспорта)</w:t>
      </w:r>
    </w:p>
    <w:p>
      <w:pPr>
        <w:spacing w:after="0"/>
        <w:ind w:left="0"/>
        <w:jc w:val="both"/>
      </w:pPr>
      <w:r>
        <w:rPr>
          <w:rFonts w:ascii="Times New Roman"/>
          <w:b w:val="false"/>
          <w:i w:val="false"/>
          <w:color w:val="000000"/>
          <w:sz w:val="28"/>
        </w:rPr>
        <w:t>
      6. Су қоймасының сипаттамасы:</w:t>
      </w:r>
    </w:p>
    <w:p>
      <w:pPr>
        <w:spacing w:after="0"/>
        <w:ind w:left="0"/>
        <w:jc w:val="both"/>
      </w:pPr>
      <w:r>
        <w:rPr>
          <w:rFonts w:ascii="Times New Roman"/>
          <w:b w:val="false"/>
          <w:i w:val="false"/>
          <w:color w:val="000000"/>
          <w:sz w:val="28"/>
        </w:rPr>
        <w:t>
      (Характеристика водоема):</w:t>
      </w:r>
    </w:p>
    <w:p>
      <w:pPr>
        <w:spacing w:after="0"/>
        <w:ind w:left="0"/>
        <w:jc w:val="both"/>
      </w:pPr>
      <w:r>
        <w:rPr>
          <w:rFonts w:ascii="Times New Roman"/>
          <w:b w:val="false"/>
          <w:i w:val="false"/>
          <w:color w:val="000000"/>
          <w:sz w:val="28"/>
        </w:rPr>
        <w:t>
      Су қоймасының түрі____________________________________________________</w:t>
      </w:r>
    </w:p>
    <w:p>
      <w:pPr>
        <w:spacing w:after="0"/>
        <w:ind w:left="0"/>
        <w:jc w:val="both"/>
      </w:pPr>
      <w:r>
        <w:rPr>
          <w:rFonts w:ascii="Times New Roman"/>
          <w:b w:val="false"/>
          <w:i w:val="false"/>
          <w:color w:val="000000"/>
          <w:sz w:val="28"/>
        </w:rPr>
        <w:t>
      (Тип водоема)</w:t>
      </w:r>
    </w:p>
    <w:p>
      <w:pPr>
        <w:spacing w:after="0"/>
        <w:ind w:left="0"/>
        <w:jc w:val="both"/>
      </w:pPr>
      <w:r>
        <w:rPr>
          <w:rFonts w:ascii="Times New Roman"/>
          <w:b w:val="false"/>
          <w:i w:val="false"/>
          <w:color w:val="000000"/>
          <w:sz w:val="28"/>
        </w:rPr>
        <w:t>
      Физикалық ауданы_____________________________________________________</w:t>
      </w:r>
    </w:p>
    <w:p>
      <w:pPr>
        <w:spacing w:after="0"/>
        <w:ind w:left="0"/>
        <w:jc w:val="both"/>
      </w:pPr>
      <w:r>
        <w:rPr>
          <w:rFonts w:ascii="Times New Roman"/>
          <w:b w:val="false"/>
          <w:i w:val="false"/>
          <w:color w:val="000000"/>
          <w:sz w:val="28"/>
        </w:rPr>
        <w:t>
      (Физическая площадь)</w:t>
      </w:r>
    </w:p>
    <w:p>
      <w:pPr>
        <w:spacing w:after="0"/>
        <w:ind w:left="0"/>
        <w:jc w:val="both"/>
      </w:pPr>
      <w:r>
        <w:rPr>
          <w:rFonts w:ascii="Times New Roman"/>
          <w:b w:val="false"/>
          <w:i w:val="false"/>
          <w:color w:val="000000"/>
          <w:sz w:val="28"/>
        </w:rPr>
        <w:t>
      Су қоймасының жағалаудағы терендігі,</w:t>
      </w:r>
    </w:p>
    <w:p>
      <w:pPr>
        <w:spacing w:after="0"/>
        <w:ind w:left="0"/>
        <w:jc w:val="both"/>
      </w:pPr>
      <w:r>
        <w:rPr>
          <w:rFonts w:ascii="Times New Roman"/>
          <w:b w:val="false"/>
          <w:i w:val="false"/>
          <w:color w:val="000000"/>
          <w:sz w:val="28"/>
        </w:rPr>
        <w:t>
      ___________ортасында_________________________________________________</w:t>
      </w:r>
    </w:p>
    <w:p>
      <w:pPr>
        <w:spacing w:after="0"/>
        <w:ind w:left="0"/>
        <w:jc w:val="both"/>
      </w:pPr>
      <w:r>
        <w:rPr>
          <w:rFonts w:ascii="Times New Roman"/>
          <w:b w:val="false"/>
          <w:i w:val="false"/>
          <w:color w:val="000000"/>
          <w:sz w:val="28"/>
        </w:rPr>
        <w:t>
      (Глубина водоема у берега) ( в середине)</w:t>
      </w:r>
    </w:p>
    <w:p>
      <w:pPr>
        <w:spacing w:after="0"/>
        <w:ind w:left="0"/>
        <w:jc w:val="both"/>
      </w:pPr>
      <w:r>
        <w:rPr>
          <w:rFonts w:ascii="Times New Roman"/>
          <w:b w:val="false"/>
          <w:i w:val="false"/>
          <w:color w:val="000000"/>
          <w:sz w:val="28"/>
        </w:rPr>
        <w:t>
      Су қоймасының қоректену көзі _________________________________________</w:t>
      </w:r>
    </w:p>
    <w:p>
      <w:pPr>
        <w:spacing w:after="0"/>
        <w:ind w:left="0"/>
        <w:jc w:val="both"/>
      </w:pPr>
      <w:r>
        <w:rPr>
          <w:rFonts w:ascii="Times New Roman"/>
          <w:b w:val="false"/>
          <w:i w:val="false"/>
          <w:color w:val="000000"/>
          <w:sz w:val="28"/>
        </w:rPr>
        <w:t>
      (Источник питания водоема )</w:t>
      </w:r>
    </w:p>
    <w:p>
      <w:pPr>
        <w:spacing w:after="0"/>
        <w:ind w:left="0"/>
        <w:jc w:val="both"/>
      </w:pPr>
      <w:r>
        <w:rPr>
          <w:rFonts w:ascii="Times New Roman"/>
          <w:b w:val="false"/>
          <w:i w:val="false"/>
          <w:color w:val="000000"/>
          <w:sz w:val="28"/>
        </w:rPr>
        <w:t>
      Өсімдік сипаты ______________________________________________________</w:t>
      </w:r>
    </w:p>
    <w:p>
      <w:pPr>
        <w:spacing w:after="0"/>
        <w:ind w:left="0"/>
        <w:jc w:val="both"/>
      </w:pPr>
      <w:r>
        <w:rPr>
          <w:rFonts w:ascii="Times New Roman"/>
          <w:b w:val="false"/>
          <w:i w:val="false"/>
          <w:color w:val="000000"/>
          <w:sz w:val="28"/>
        </w:rPr>
        <w:t>
      (Характер растительности)</w:t>
      </w:r>
    </w:p>
    <w:p>
      <w:pPr>
        <w:spacing w:after="0"/>
        <w:ind w:left="0"/>
        <w:jc w:val="both"/>
      </w:pPr>
      <w:r>
        <w:rPr>
          <w:rFonts w:ascii="Times New Roman"/>
          <w:b w:val="false"/>
          <w:i w:val="false"/>
          <w:color w:val="000000"/>
          <w:sz w:val="28"/>
        </w:rPr>
        <w:t>
      Су өсімдігі ауданы (%)_______________________________________________</w:t>
      </w:r>
    </w:p>
    <w:p>
      <w:pPr>
        <w:spacing w:after="0"/>
        <w:ind w:left="0"/>
        <w:jc w:val="both"/>
      </w:pPr>
      <w:r>
        <w:rPr>
          <w:rFonts w:ascii="Times New Roman"/>
          <w:b w:val="false"/>
          <w:i w:val="false"/>
          <w:color w:val="000000"/>
          <w:sz w:val="28"/>
        </w:rPr>
        <w:t>
      (Площадь, покрытая водной растительностью (в %)</w:t>
      </w:r>
    </w:p>
    <w:p>
      <w:pPr>
        <w:spacing w:after="0"/>
        <w:ind w:left="0"/>
        <w:jc w:val="both"/>
      </w:pPr>
      <w:r>
        <w:rPr>
          <w:rFonts w:ascii="Times New Roman"/>
          <w:b w:val="false"/>
          <w:i w:val="false"/>
          <w:color w:val="000000"/>
          <w:sz w:val="28"/>
        </w:rPr>
        <w:t>
      7. Тексеру және өңдеу үшін қол жетімділік____________________________</w:t>
      </w:r>
    </w:p>
    <w:p>
      <w:pPr>
        <w:spacing w:after="0"/>
        <w:ind w:left="0"/>
        <w:jc w:val="both"/>
      </w:pPr>
      <w:r>
        <w:rPr>
          <w:rFonts w:ascii="Times New Roman"/>
          <w:b w:val="false"/>
          <w:i w:val="false"/>
          <w:color w:val="000000"/>
          <w:sz w:val="28"/>
        </w:rPr>
        <w:t>
      (Доступность для обследования и обработки)</w:t>
      </w:r>
    </w:p>
    <w:p>
      <w:pPr>
        <w:spacing w:after="0"/>
        <w:ind w:left="0"/>
        <w:jc w:val="both"/>
      </w:pPr>
      <w:r>
        <w:rPr>
          <w:rFonts w:ascii="Times New Roman"/>
          <w:b w:val="false"/>
          <w:i w:val="false"/>
          <w:color w:val="000000"/>
          <w:sz w:val="28"/>
        </w:rPr>
        <w:t>
      8. Анофелогенді су қоймасы: ИЯ, ЖОҚ__________________________________</w:t>
      </w:r>
    </w:p>
    <w:p>
      <w:pPr>
        <w:spacing w:after="0"/>
        <w:ind w:left="0"/>
        <w:jc w:val="both"/>
      </w:pPr>
      <w:r>
        <w:rPr>
          <w:rFonts w:ascii="Times New Roman"/>
          <w:b w:val="false"/>
          <w:i w:val="false"/>
          <w:color w:val="000000"/>
          <w:sz w:val="28"/>
        </w:rPr>
        <w:t>
      (Водоем анофелогенный: ДА, НЕТ.)</w:t>
      </w:r>
    </w:p>
    <w:p>
      <w:pPr>
        <w:spacing w:after="0"/>
        <w:ind w:left="0"/>
        <w:jc w:val="both"/>
      </w:pPr>
      <w:r>
        <w:rPr>
          <w:rFonts w:ascii="Times New Roman"/>
          <w:b w:val="false"/>
          <w:i w:val="false"/>
          <w:color w:val="000000"/>
          <w:sz w:val="28"/>
        </w:rPr>
        <w:t>
      Анофелогенды ауданы _________________________________________________</w:t>
      </w:r>
    </w:p>
    <w:p>
      <w:pPr>
        <w:spacing w:after="0"/>
        <w:ind w:left="0"/>
        <w:jc w:val="both"/>
      </w:pPr>
      <w:r>
        <w:rPr>
          <w:rFonts w:ascii="Times New Roman"/>
          <w:b w:val="false"/>
          <w:i w:val="false"/>
          <w:color w:val="000000"/>
          <w:sz w:val="28"/>
        </w:rPr>
        <w:t>
      (Анофелогенная площадь)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p>
            <w:pPr>
              <w:spacing w:after="20"/>
              <w:ind w:left="20"/>
              <w:jc w:val="both"/>
            </w:pPr>
            <w:r>
              <w:rPr>
                <w:rFonts w:ascii="Times New Roman"/>
                <w:b w:val="false"/>
                <w:i w:val="false"/>
                <w:color w:val="000000"/>
                <w:sz w:val="20"/>
              </w:rPr>
              <w:t>
Дата обследования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ауданы</w:t>
            </w:r>
          </w:p>
          <w:p>
            <w:pPr>
              <w:spacing w:after="20"/>
              <w:ind w:left="20"/>
              <w:jc w:val="both"/>
            </w:pPr>
            <w:r>
              <w:rPr>
                <w:rFonts w:ascii="Times New Roman"/>
                <w:b w:val="false"/>
                <w:i w:val="false"/>
                <w:color w:val="000000"/>
                <w:sz w:val="20"/>
              </w:rPr>
              <w:t>
Площадь водоема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Дәрнесілдін түрлік құрамы</w:t>
            </w:r>
          </w:p>
          <w:p>
            <w:pPr>
              <w:spacing w:after="20"/>
              <w:ind w:left="20"/>
              <w:jc w:val="both"/>
            </w:pPr>
            <w:r>
              <w:rPr>
                <w:rFonts w:ascii="Times New Roman"/>
                <w:b w:val="false"/>
                <w:i w:val="false"/>
                <w:color w:val="000000"/>
                <w:sz w:val="20"/>
              </w:rPr>
              <w:t>
Видовой состав личинок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әдістемесінің НҚ-ры</w:t>
            </w:r>
          </w:p>
          <w:p>
            <w:pPr>
              <w:spacing w:after="20"/>
              <w:ind w:left="20"/>
              <w:jc w:val="both"/>
            </w:pPr>
            <w:r>
              <w:rPr>
                <w:rFonts w:ascii="Times New Roman"/>
                <w:b w:val="false"/>
                <w:i w:val="false"/>
                <w:color w:val="000000"/>
                <w:sz w:val="20"/>
              </w:rPr>
              <w:t>
НД на метод испытаний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іс-шаралар</w:t>
            </w:r>
          </w:p>
          <w:p>
            <w:pPr>
              <w:spacing w:after="20"/>
              <w:ind w:left="20"/>
              <w:jc w:val="both"/>
            </w:pPr>
            <w:r>
              <w:rPr>
                <w:rFonts w:ascii="Times New Roman"/>
                <w:b w:val="false"/>
                <w:i w:val="false"/>
                <w:color w:val="000000"/>
                <w:sz w:val="20"/>
              </w:rPr>
              <w:t>
Рекомендуемые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Общая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Анофелогенды</w:t>
            </w:r>
          </w:p>
          <w:p>
            <w:pPr>
              <w:spacing w:after="20"/>
              <w:ind w:left="20"/>
              <w:jc w:val="both"/>
            </w:pPr>
            <w:r>
              <w:rPr>
                <w:rFonts w:ascii="Times New Roman"/>
                <w:b w:val="false"/>
                <w:i w:val="false"/>
                <w:color w:val="000000"/>
                <w:sz w:val="20"/>
              </w:rPr>
              <w:t>
Анофе логенная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Санитариялық-гидротехникалық (тазалау, кептіру)</w:t>
            </w:r>
          </w:p>
          <w:p>
            <w:pPr>
              <w:spacing w:after="20"/>
              <w:ind w:left="20"/>
              <w:jc w:val="both"/>
            </w:pPr>
            <w:r>
              <w:rPr>
                <w:rFonts w:ascii="Times New Roman"/>
                <w:b w:val="false"/>
                <w:i w:val="false"/>
                <w:color w:val="000000"/>
                <w:sz w:val="20"/>
              </w:rPr>
              <w:t>
Санитарно-гидротехнические (осушение, расчистка)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(гамбузирлеу, басқа да биологиялық агенттер)</w:t>
            </w:r>
          </w:p>
          <w:p>
            <w:pPr>
              <w:spacing w:after="20"/>
              <w:ind w:left="20"/>
              <w:jc w:val="both"/>
            </w:pPr>
            <w:r>
              <w:rPr>
                <w:rFonts w:ascii="Times New Roman"/>
                <w:b w:val="false"/>
                <w:i w:val="false"/>
                <w:color w:val="000000"/>
                <w:sz w:val="20"/>
              </w:rPr>
              <w:t>
Биологические (гамбузирование, др. биологические агенты)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(инсектицидтер, даму инги биторлар)</w:t>
            </w:r>
          </w:p>
          <w:p>
            <w:pPr>
              <w:spacing w:after="20"/>
              <w:ind w:left="20"/>
              <w:jc w:val="both"/>
            </w:pPr>
            <w:r>
              <w:rPr>
                <w:rFonts w:ascii="Times New Roman"/>
                <w:b w:val="false"/>
                <w:i w:val="false"/>
                <w:color w:val="000000"/>
                <w:sz w:val="20"/>
              </w:rPr>
              <w:t>
Химические (инсектициды, ингибиторы развития)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(мүнай өнімдері)</w:t>
            </w:r>
          </w:p>
          <w:p>
            <w:pPr>
              <w:spacing w:after="20"/>
              <w:ind w:left="20"/>
              <w:jc w:val="both"/>
            </w:pPr>
            <w:r>
              <w:rPr>
                <w:rFonts w:ascii="Times New Roman"/>
                <w:b w:val="false"/>
                <w:i w:val="false"/>
                <w:color w:val="000000"/>
                <w:sz w:val="20"/>
              </w:rPr>
              <w:t>
Физические (нефтепродукты, ВЖС и ВЖК)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Паразитолог _________________________________________________________</w:t>
      </w:r>
    </w:p>
    <w:p>
      <w:pPr>
        <w:spacing w:after="0"/>
        <w:ind w:left="0"/>
        <w:jc w:val="both"/>
      </w:pPr>
      <w:r>
        <w:rPr>
          <w:rFonts w:ascii="Times New Roman"/>
          <w:b w:val="false"/>
          <w:i w:val="false"/>
          <w:color w:val="000000"/>
          <w:sz w:val="28"/>
        </w:rPr>
        <w:t>
      Энтомолог 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295/е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295/у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Аса қауіпті инфекцияларды тасымалдаушы иксодты кенелердің аумақта бар болуын барлаушылық тексеріп-қарау нәтижесін есепке алудың жиынтық ведомосы Сводная ведомость учета результатов рекогносцировочных обследований территорий на наличие иксодовых клещей-переносчиков особо опасных инфекций 20____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ландшафтты сипаты</w:t>
            </w:r>
          </w:p>
          <w:p>
            <w:pPr>
              <w:spacing w:after="20"/>
              <w:ind w:left="20"/>
              <w:jc w:val="both"/>
            </w:pPr>
            <w:r>
              <w:rPr>
                <w:rFonts w:ascii="Times New Roman"/>
                <w:b w:val="false"/>
                <w:i w:val="false"/>
                <w:color w:val="000000"/>
                <w:sz w:val="20"/>
              </w:rPr>
              <w:t>
Ландшафтная характеристика территории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түрі (ашық, жабық)</w:t>
            </w:r>
          </w:p>
          <w:p>
            <w:pPr>
              <w:spacing w:after="20"/>
              <w:ind w:left="20"/>
              <w:jc w:val="both"/>
            </w:pPr>
            <w:r>
              <w:rPr>
                <w:rFonts w:ascii="Times New Roman"/>
                <w:b w:val="false"/>
                <w:i w:val="false"/>
                <w:color w:val="000000"/>
                <w:sz w:val="20"/>
              </w:rPr>
              <w:t>
Тип стадии (открытый, закрытый)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кенелер</w:t>
            </w:r>
          </w:p>
          <w:p>
            <w:pPr>
              <w:spacing w:after="20"/>
              <w:ind w:left="20"/>
              <w:jc w:val="both"/>
            </w:pPr>
            <w:r>
              <w:rPr>
                <w:rFonts w:ascii="Times New Roman"/>
                <w:b w:val="false"/>
                <w:i w:val="false"/>
                <w:color w:val="000000"/>
                <w:sz w:val="20"/>
              </w:rPr>
              <w:t>
Собрано клещей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Кенелердің түрі</w:t>
            </w:r>
          </w:p>
          <w:p>
            <w:pPr>
              <w:spacing w:after="20"/>
              <w:ind w:left="20"/>
              <w:jc w:val="both"/>
            </w:pPr>
            <w:r>
              <w:rPr>
                <w:rFonts w:ascii="Times New Roman"/>
                <w:b w:val="false"/>
                <w:i w:val="false"/>
                <w:color w:val="000000"/>
                <w:sz w:val="20"/>
              </w:rPr>
              <w:t>
Виды клещей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 санының   көрсеткіштері (флаго-сағат)</w:t>
            </w:r>
          </w:p>
          <w:p>
            <w:pPr>
              <w:spacing w:after="20"/>
              <w:ind w:left="20"/>
              <w:jc w:val="both"/>
            </w:pPr>
            <w:r>
              <w:rPr>
                <w:rFonts w:ascii="Times New Roman"/>
                <w:b w:val="false"/>
                <w:i w:val="false"/>
                <w:color w:val="000000"/>
                <w:sz w:val="20"/>
              </w:rPr>
              <w:t>
Показатели численности клещей на (флаго-часов)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деректері</w:t>
            </w:r>
          </w:p>
          <w:p>
            <w:pPr>
              <w:spacing w:after="20"/>
              <w:ind w:left="20"/>
              <w:jc w:val="both"/>
            </w:pPr>
            <w:r>
              <w:rPr>
                <w:rFonts w:ascii="Times New Roman"/>
                <w:b w:val="false"/>
                <w:i w:val="false"/>
                <w:color w:val="000000"/>
                <w:sz w:val="20"/>
              </w:rPr>
              <w:t>
Данные лабораторного исследования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фазалар</w:t>
            </w:r>
          </w:p>
          <w:p>
            <w:pPr>
              <w:spacing w:after="20"/>
              <w:ind w:left="20"/>
              <w:jc w:val="both"/>
            </w:pPr>
            <w:r>
              <w:rPr>
                <w:rFonts w:ascii="Times New Roman"/>
                <w:b w:val="false"/>
                <w:i w:val="false"/>
                <w:color w:val="000000"/>
                <w:sz w:val="20"/>
              </w:rPr>
              <w:t>
Другие фазы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қорлар саны</w:t>
            </w:r>
          </w:p>
          <w:p>
            <w:pPr>
              <w:spacing w:after="20"/>
              <w:ind w:left="20"/>
              <w:jc w:val="both"/>
            </w:pPr>
            <w:r>
              <w:rPr>
                <w:rFonts w:ascii="Times New Roman"/>
                <w:b w:val="false"/>
                <w:i w:val="false"/>
                <w:color w:val="000000"/>
                <w:sz w:val="20"/>
              </w:rPr>
              <w:t>
Число обследованных пулов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өсірінділер</w:t>
            </w:r>
          </w:p>
          <w:p>
            <w:pPr>
              <w:spacing w:after="20"/>
              <w:ind w:left="20"/>
              <w:jc w:val="both"/>
            </w:pPr>
            <w:r>
              <w:rPr>
                <w:rFonts w:ascii="Times New Roman"/>
                <w:b w:val="false"/>
                <w:i w:val="false"/>
                <w:color w:val="000000"/>
                <w:sz w:val="20"/>
              </w:rPr>
              <w:t>
Выделено культур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өсірінділер/ %</w:t>
            </w:r>
          </w:p>
          <w:p>
            <w:pPr>
              <w:spacing w:after="20"/>
              <w:ind w:left="20"/>
              <w:jc w:val="both"/>
            </w:pPr>
            <w:r>
              <w:rPr>
                <w:rFonts w:ascii="Times New Roman"/>
                <w:b w:val="false"/>
                <w:i w:val="false"/>
                <w:color w:val="000000"/>
                <w:sz w:val="20"/>
              </w:rPr>
              <w:t>
Выделено культур/%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296/е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296/у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Мемлекеттік санитариялық-эпидемиологиялық қызмет органына келу туралы ШАҚЫРУ ҚАҒАЗЫ ПОВЕСТКА о явке в государственный орган санитарно-эпидемиологической службы</w:t>
      </w:r>
    </w:p>
    <w:p>
      <w:pPr>
        <w:spacing w:after="0"/>
        <w:ind w:left="0"/>
        <w:jc w:val="both"/>
      </w:pPr>
      <w:r>
        <w:rPr>
          <w:rFonts w:ascii="Times New Roman"/>
          <w:b w:val="false"/>
          <w:i w:val="false"/>
          <w:color w:val="000000"/>
          <w:sz w:val="28"/>
        </w:rPr>
        <w:t xml:space="preserve">
      Тұлға (Лицо)   </w:t>
      </w:r>
    </w:p>
    <w:p>
      <w:pPr>
        <w:spacing w:after="0"/>
        <w:ind w:left="0"/>
        <w:jc w:val="both"/>
      </w:pPr>
      <w:r>
        <w:rPr>
          <w:rFonts w:ascii="Times New Roman"/>
          <w:b w:val="false"/>
          <w:i w:val="false"/>
          <w:color w:val="000000"/>
          <w:sz w:val="28"/>
        </w:rPr>
        <w:t xml:space="preserve">
      Мекенжайы (Адрес)_  </w:t>
      </w:r>
    </w:p>
    <w:p>
      <w:pPr>
        <w:spacing w:after="0"/>
        <w:ind w:left="0"/>
        <w:jc w:val="both"/>
      </w:pPr>
      <w:r>
        <w:rPr>
          <w:rFonts w:ascii="Times New Roman"/>
          <w:b w:val="false"/>
          <w:i w:val="false"/>
          <w:color w:val="000000"/>
          <w:sz w:val="28"/>
        </w:rPr>
        <w:t>
      (адрес)</w:t>
      </w:r>
    </w:p>
    <w:p>
      <w:pPr>
        <w:spacing w:after="0"/>
        <w:ind w:left="0"/>
        <w:jc w:val="both"/>
      </w:pPr>
      <w:r>
        <w:rPr>
          <w:rFonts w:ascii="Times New Roman"/>
          <w:b w:val="false"/>
          <w:i w:val="false"/>
          <w:color w:val="000000"/>
          <w:sz w:val="28"/>
        </w:rPr>
        <w:t>
      Сізге ҚР ӘҚБК-ның 812-823-баптарына сәйкес 2020_жылғы " " хаттаманың халықтың санитариялық-эпидемиологиялық саламаттылығы саласындағы ҚР заңнамасы талаптарының бұзылу фактілерін қарау үшін _______________________________20_____ж. (г.) " " ____________________ сағат __________________кабинетке келуіңіз қажет.</w:t>
      </w:r>
    </w:p>
    <w:p>
      <w:pPr>
        <w:spacing w:after="0"/>
        <w:ind w:left="0"/>
        <w:jc w:val="both"/>
      </w:pPr>
      <w:r>
        <w:rPr>
          <w:rFonts w:ascii="Times New Roman"/>
          <w:b w:val="false"/>
          <w:i w:val="false"/>
          <w:color w:val="000000"/>
          <w:sz w:val="28"/>
        </w:rPr>
        <w:t>
      Дәлелсіз себеппен келмеген жағдайда ҚР ӘҚБК _______________________негізінде Сіздің полицияның мәжбүрімен келуіңізге тура келеді.</w:t>
      </w:r>
    </w:p>
    <w:p>
      <w:pPr>
        <w:spacing w:after="0"/>
        <w:ind w:left="0"/>
        <w:jc w:val="both"/>
      </w:pPr>
      <w:r>
        <w:rPr>
          <w:rFonts w:ascii="Times New Roman"/>
          <w:b w:val="false"/>
          <w:i w:val="false"/>
          <w:color w:val="000000"/>
          <w:sz w:val="28"/>
        </w:rPr>
        <w:t>
      В соответствии ст. ст. 812-823 КоАП РК Вам необходимо явиться _________________________________________________________________________________по адресу: ___________________________________________________ " " _________________ 20______ года к часам ________ мин. _________ в кабинет № ________ для рассмотрения фактов нарушения законодательства РК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В случае неявки без уважительных причин, Вы можете быть подвергнуты принудительному приводу полицией на основании ст. ____________________________КоАП РК, для рассмотрения административного дела.</w:t>
      </w:r>
    </w:p>
    <w:p>
      <w:pPr>
        <w:spacing w:after="0"/>
        <w:ind w:left="0"/>
        <w:jc w:val="both"/>
      </w:pPr>
      <w:r>
        <w:rPr>
          <w:rFonts w:ascii="Times New Roman"/>
          <w:b w:val="false"/>
          <w:i w:val="false"/>
          <w:color w:val="000000"/>
          <w:sz w:val="28"/>
        </w:rPr>
        <w:t>
      М.О. Мекеме басшысы ___________________</w:t>
      </w:r>
    </w:p>
    <w:p>
      <w:pPr>
        <w:spacing w:after="0"/>
        <w:ind w:left="0"/>
        <w:jc w:val="both"/>
      </w:pPr>
      <w:r>
        <w:rPr>
          <w:rFonts w:ascii="Times New Roman"/>
          <w:b w:val="false"/>
          <w:i w:val="false"/>
          <w:color w:val="000000"/>
          <w:sz w:val="28"/>
        </w:rPr>
        <w:t>
      М.П Руководитель учреждения __________________________</w:t>
      </w:r>
    </w:p>
    <w:p>
      <w:pPr>
        <w:spacing w:after="0"/>
        <w:ind w:left="0"/>
        <w:jc w:val="left"/>
      </w:pPr>
      <w:r>
        <w:rPr>
          <w:rFonts w:ascii="Times New Roman"/>
          <w:b/>
          <w:i w:val="false"/>
          <w:color w:val="000000"/>
        </w:rPr>
        <w:t xml:space="preserve"> Мемлекеттік санитариялық-эпидемиологиялық қызмет органына келу туралы ШАҚЫРУ ҚАҒАЗЫНЫҢ ТҮБІРТЕГІ КОРЕШОК КВИТАНЦИИ ПОВЕСТКА о явке в государственный орган санитарно-эпидемиологической службы</w:t>
      </w:r>
    </w:p>
    <w:p>
      <w:pPr>
        <w:spacing w:after="0"/>
        <w:ind w:left="0"/>
        <w:jc w:val="both"/>
      </w:pPr>
      <w:r>
        <w:rPr>
          <w:rFonts w:ascii="Times New Roman"/>
          <w:b w:val="false"/>
          <w:i w:val="false"/>
          <w:color w:val="000000"/>
          <w:sz w:val="28"/>
        </w:rPr>
        <w:t xml:space="preserve">
      Тұлға (лицо)   </w:t>
      </w:r>
    </w:p>
    <w:p>
      <w:pPr>
        <w:spacing w:after="0"/>
        <w:ind w:left="0"/>
        <w:jc w:val="both"/>
      </w:pPr>
      <w:r>
        <w:rPr>
          <w:rFonts w:ascii="Times New Roman"/>
          <w:b w:val="false"/>
          <w:i w:val="false"/>
          <w:color w:val="000000"/>
          <w:sz w:val="28"/>
        </w:rPr>
        <w:t xml:space="preserve">
      Мекенжайы (Адрес)  </w:t>
      </w:r>
    </w:p>
    <w:p>
      <w:pPr>
        <w:spacing w:after="0"/>
        <w:ind w:left="0"/>
        <w:jc w:val="both"/>
      </w:pPr>
      <w:r>
        <w:rPr>
          <w:rFonts w:ascii="Times New Roman"/>
          <w:b w:val="false"/>
          <w:i w:val="false"/>
          <w:color w:val="000000"/>
          <w:sz w:val="28"/>
        </w:rPr>
        <w:t>
      (адрес)</w:t>
      </w:r>
    </w:p>
    <w:p>
      <w:pPr>
        <w:spacing w:after="0"/>
        <w:ind w:left="0"/>
        <w:jc w:val="both"/>
      </w:pPr>
      <w:r>
        <w:rPr>
          <w:rFonts w:ascii="Times New Roman"/>
          <w:b w:val="false"/>
          <w:i w:val="false"/>
          <w:color w:val="000000"/>
          <w:sz w:val="28"/>
        </w:rPr>
        <w:t>
      20________ ж. " " _________________ сағат ______________________________мекенжайы бойынша орналасқан ________________________________________________________________шақыру туралы қағазды алдым.</w:t>
      </w:r>
    </w:p>
    <w:p>
      <w:pPr>
        <w:spacing w:after="0"/>
        <w:ind w:left="0"/>
        <w:jc w:val="both"/>
      </w:pPr>
      <w:r>
        <w:rPr>
          <w:rFonts w:ascii="Times New Roman"/>
          <w:b w:val="false"/>
          <w:i w:val="false"/>
          <w:color w:val="000000"/>
          <w:sz w:val="28"/>
        </w:rPr>
        <w:t>
      Повестку о явке " ______" __________________ 20_______ года к _________ час._______ мин. _________ ________________________________________________________________________________________по адресу: ____________________________________________________________________________ получил.</w:t>
      </w:r>
    </w:p>
    <w:p>
      <w:pPr>
        <w:spacing w:after="0"/>
        <w:ind w:left="0"/>
        <w:jc w:val="both"/>
      </w:pPr>
      <w:r>
        <w:rPr>
          <w:rFonts w:ascii="Times New Roman"/>
          <w:b w:val="false"/>
          <w:i w:val="false"/>
          <w:color w:val="000000"/>
          <w:sz w:val="28"/>
        </w:rPr>
        <w:t>
      20_________ ж. (г.) " "_____________________________________________________________________</w:t>
      </w:r>
    </w:p>
    <w:p>
      <w:pPr>
        <w:spacing w:after="0"/>
        <w:ind w:left="0"/>
        <w:jc w:val="both"/>
      </w:pPr>
      <w:r>
        <w:rPr>
          <w:rFonts w:ascii="Times New Roman"/>
          <w:b w:val="false"/>
          <w:i w:val="false"/>
          <w:color w:val="000000"/>
          <w:sz w:val="28"/>
        </w:rPr>
        <w:t>
      Т.А.Ә (болған жағдайда), қолы (Ф.И.О (при наличии), роспись)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297/е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297/у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Істі өндіріске қабылдау және қарауға тағайындау туралы АНЫҚТАМА ОПРЕДЕЛЕНИЕ о принятии дела к производству и назначении к рассмотрению</w:t>
      </w:r>
    </w:p>
    <w:p>
      <w:pPr>
        <w:spacing w:after="0"/>
        <w:ind w:left="0"/>
        <w:jc w:val="both"/>
      </w:pPr>
      <w:r>
        <w:rPr>
          <w:rFonts w:ascii="Times New Roman"/>
          <w:b w:val="false"/>
          <w:i w:val="false"/>
          <w:color w:val="000000"/>
          <w:sz w:val="28"/>
        </w:rPr>
        <w:t>
      2020 жылғы "_______" __________ 20_____ года</w:t>
      </w:r>
    </w:p>
    <w:p>
      <w:pPr>
        <w:spacing w:after="0"/>
        <w:ind w:left="0"/>
        <w:jc w:val="both"/>
      </w:pPr>
      <w:r>
        <w:rPr>
          <w:rFonts w:ascii="Times New Roman"/>
          <w:b w:val="false"/>
          <w:i w:val="false"/>
          <w:color w:val="000000"/>
          <w:sz w:val="28"/>
        </w:rPr>
        <w:t>
      Басшы (орынбасар) Руководитель (заместитель) _______________________________________</w:t>
      </w:r>
    </w:p>
    <w:p>
      <w:pPr>
        <w:spacing w:after="0"/>
        <w:ind w:left="0"/>
        <w:jc w:val="both"/>
      </w:pPr>
      <w:r>
        <w:rPr>
          <w:rFonts w:ascii="Times New Roman"/>
          <w:b w:val="false"/>
          <w:i w:val="false"/>
          <w:color w:val="000000"/>
          <w:sz w:val="28"/>
        </w:rPr>
        <w:t>
      ___________________________________________________________________ қатысты "Әкімшілік құқық бұзушылық туралы" Қазақстан Республикасы Кодексінің бабының бөлігінде көзделген әкімшілік құқық бұзушылық туралы істі қарауға дайындау кезінде</w:t>
      </w:r>
    </w:p>
    <w:p>
      <w:pPr>
        <w:spacing w:after="0"/>
        <w:ind w:left="0"/>
        <w:jc w:val="both"/>
      </w:pPr>
      <w:r>
        <w:rPr>
          <w:rFonts w:ascii="Times New Roman"/>
          <w:b w:val="false"/>
          <w:i w:val="false"/>
          <w:color w:val="000000"/>
          <w:sz w:val="28"/>
        </w:rPr>
        <w:t>
      при подготовке к рассмотрению дела об административном правонарушении, предусмотренного частью статьи Кодекса Республики Казахстан "Об административных правонарушениях" в отношении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Анықтады: Установил:</w:t>
      </w:r>
    </w:p>
    <w:p>
      <w:pPr>
        <w:spacing w:after="0"/>
        <w:ind w:left="0"/>
        <w:jc w:val="both"/>
      </w:pPr>
      <w:r>
        <w:rPr>
          <w:rFonts w:ascii="Times New Roman"/>
          <w:b w:val="false"/>
          <w:i w:val="false"/>
          <w:color w:val="000000"/>
          <w:sz w:val="28"/>
        </w:rPr>
        <w:t>
      Әкімшілік құқық бұзушылық туралы осы іс ведомстволық бағынысты</w:t>
      </w:r>
    </w:p>
    <w:p>
      <w:pPr>
        <w:spacing w:after="0"/>
        <w:ind w:left="0"/>
        <w:jc w:val="both"/>
      </w:pPr>
      <w:r>
        <w:rPr>
          <w:rFonts w:ascii="Times New Roman"/>
          <w:b w:val="false"/>
          <w:i w:val="false"/>
          <w:color w:val="000000"/>
          <w:sz w:val="28"/>
        </w:rPr>
        <w:t>
      Данное дело об административном правонарушении подведомственно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істі қарау мүмкіндігін болдырмайтын мән-жайлар жоқ.</w:t>
      </w:r>
    </w:p>
    <w:p>
      <w:pPr>
        <w:spacing w:after="0"/>
        <w:ind w:left="0"/>
        <w:jc w:val="both"/>
      </w:pPr>
      <w:r>
        <w:rPr>
          <w:rFonts w:ascii="Times New Roman"/>
          <w:b w:val="false"/>
          <w:i w:val="false"/>
          <w:color w:val="000000"/>
          <w:sz w:val="28"/>
        </w:rPr>
        <w:t>
      Обстоятельств, исключающих возможность рассмотрения данного дела, не имеется.</w:t>
      </w:r>
    </w:p>
    <w:p>
      <w:pPr>
        <w:spacing w:after="0"/>
        <w:ind w:left="0"/>
        <w:jc w:val="both"/>
      </w:pPr>
      <w:r>
        <w:rPr>
          <w:rFonts w:ascii="Times New Roman"/>
          <w:b w:val="false"/>
          <w:i w:val="false"/>
          <w:color w:val="000000"/>
          <w:sz w:val="28"/>
        </w:rPr>
        <w:t>
      Іс бойынша іс жүргізу тілі ретінде _ _ (орыс, қазақ, басқа) анықталсын.</w:t>
      </w:r>
    </w:p>
    <w:p>
      <w:pPr>
        <w:spacing w:after="0"/>
        <w:ind w:left="0"/>
        <w:jc w:val="both"/>
      </w:pPr>
      <w:r>
        <w:rPr>
          <w:rFonts w:ascii="Times New Roman"/>
          <w:b w:val="false"/>
          <w:i w:val="false"/>
          <w:color w:val="000000"/>
          <w:sz w:val="28"/>
        </w:rPr>
        <w:t>
      Языком производства по делу определить _ _ (русский, казахский, другой).</w:t>
      </w:r>
    </w:p>
    <w:p>
      <w:pPr>
        <w:spacing w:after="0"/>
        <w:ind w:left="0"/>
        <w:jc w:val="both"/>
      </w:pPr>
      <w:r>
        <w:rPr>
          <w:rFonts w:ascii="Times New Roman"/>
          <w:b w:val="false"/>
          <w:i w:val="false"/>
          <w:color w:val="000000"/>
          <w:sz w:val="28"/>
        </w:rPr>
        <w:t>
      Баяндалғанның негізінде, "Әкімшілік құқық бұзушылық туралы" Қазақстан Республикасы Кодексінің 701, 812 - 814-баптарын, 816-бабының 1-бөлігін басшылыққа ала отырып,</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На основании изложенного, руководствуясь статьями 701, 812 - 814, частью 1 статьи 816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Определил:</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 қатысты "Әкімшілік құқық бұзушылық туралы" Қазақстан Республикасы Кодексінің ______бабының ______ бөлігінде көзделген әкімшілік құқық бұзушылық туралы іс өндіріске қабылдансын және ________________________________________________________________________</w:t>
      </w:r>
    </w:p>
    <w:p>
      <w:pPr>
        <w:spacing w:after="0"/>
        <w:ind w:left="0"/>
        <w:jc w:val="both"/>
      </w:pPr>
      <w:r>
        <w:rPr>
          <w:rFonts w:ascii="Times New Roman"/>
          <w:b w:val="false"/>
          <w:i w:val="false"/>
          <w:color w:val="000000"/>
          <w:sz w:val="28"/>
        </w:rPr>
        <w:t>
      мекенжайында орналасқан ғимаратта 202 жылғы " " сағат минутта қарауға тағайындалсын.</w:t>
      </w:r>
    </w:p>
    <w:p>
      <w:pPr>
        <w:spacing w:after="0"/>
        <w:ind w:left="0"/>
        <w:jc w:val="both"/>
      </w:pPr>
      <w:r>
        <w:rPr>
          <w:rFonts w:ascii="Times New Roman"/>
          <w:b w:val="false"/>
          <w:i w:val="false"/>
          <w:color w:val="000000"/>
          <w:sz w:val="28"/>
        </w:rPr>
        <w:t>
      Принять к производству дело об административном правонарушении в отношении_____________________________________________________________,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 предусмотренного частью _____статьи ______ Кодекса Республики Казахстан "Об административных правонарушениях" и назначить к рассмотрению на часов</w:t>
      </w:r>
    </w:p>
    <w:p>
      <w:pPr>
        <w:spacing w:after="0"/>
        <w:ind w:left="0"/>
        <w:jc w:val="both"/>
      </w:pPr>
      <w:r>
        <w:rPr>
          <w:rFonts w:ascii="Times New Roman"/>
          <w:b w:val="false"/>
          <w:i w:val="false"/>
          <w:color w:val="000000"/>
          <w:sz w:val="28"/>
        </w:rPr>
        <w:t>
      минут " " 202___ года_в здании ______________________________________________, расположенного по адресу: ________________________________________________________________________</w:t>
      </w:r>
    </w:p>
    <w:p>
      <w:pPr>
        <w:spacing w:after="0"/>
        <w:ind w:left="0"/>
        <w:jc w:val="both"/>
      </w:pPr>
      <w:r>
        <w:rPr>
          <w:rFonts w:ascii="Times New Roman"/>
          <w:b w:val="false"/>
          <w:i w:val="false"/>
          <w:color w:val="000000"/>
          <w:sz w:val="28"/>
        </w:rPr>
        <w:t xml:space="preserve">
      тауарлар мен көрсетілетін қызметтердің </w:t>
      </w:r>
    </w:p>
    <w:p>
      <w:pPr>
        <w:spacing w:after="0"/>
        <w:ind w:left="0"/>
        <w:jc w:val="both"/>
      </w:pPr>
      <w:r>
        <w:rPr>
          <w:rFonts w:ascii="Times New Roman"/>
          <w:b w:val="false"/>
          <w:i w:val="false"/>
          <w:color w:val="000000"/>
          <w:sz w:val="28"/>
        </w:rPr>
        <w:t xml:space="preserve">
      сапасы мен қауіпсіздігін бақылау басқармасының </w:t>
      </w:r>
    </w:p>
    <w:p>
      <w:pPr>
        <w:spacing w:after="0"/>
        <w:ind w:left="0"/>
        <w:jc w:val="both"/>
      </w:pPr>
      <w:r>
        <w:rPr>
          <w:rFonts w:ascii="Times New Roman"/>
          <w:b w:val="false"/>
          <w:i w:val="false"/>
          <w:color w:val="000000"/>
          <w:sz w:val="28"/>
        </w:rPr>
        <w:t xml:space="preserve">
      Басшысы (орынбасары) </w:t>
      </w:r>
    </w:p>
    <w:p>
      <w:pPr>
        <w:spacing w:after="0"/>
        <w:ind w:left="0"/>
        <w:jc w:val="both"/>
      </w:pPr>
      <w:r>
        <w:rPr>
          <w:rFonts w:ascii="Times New Roman"/>
          <w:b w:val="false"/>
          <w:i w:val="false"/>
          <w:color w:val="000000"/>
          <w:sz w:val="28"/>
        </w:rPr>
        <w:t>
      Руководитель (заместитель)</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управления контроля качества и</w:t>
      </w:r>
    </w:p>
    <w:p>
      <w:pPr>
        <w:spacing w:after="0"/>
        <w:ind w:left="0"/>
        <w:jc w:val="both"/>
      </w:pPr>
      <w:r>
        <w:rPr>
          <w:rFonts w:ascii="Times New Roman"/>
          <w:b w:val="false"/>
          <w:i w:val="false"/>
          <w:color w:val="000000"/>
          <w:sz w:val="28"/>
        </w:rPr>
        <w:t>
      безопасности товаров и услуг _____________________________  Т.А.Ә (болған жағдайда) (Ф.И.О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2021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298/е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298/у</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w:t>
            </w:r>
          </w:p>
        </w:tc>
      </w:tr>
    </w:tbl>
    <w:p>
      <w:pPr>
        <w:spacing w:after="0"/>
        <w:ind w:left="0"/>
        <w:jc w:val="left"/>
      </w:pPr>
      <w:r>
        <w:rPr>
          <w:rFonts w:ascii="Times New Roman"/>
          <w:b/>
          <w:i w:val="false"/>
          <w:color w:val="000000"/>
        </w:rPr>
        <w:t xml:space="preserve"> Полиомиелит немесе жедел енжар паралич жағдайын  эпидемиологиялық тергеп-тексеру Эпидемиологическое расследование случая полиомиелита или острого вялого паралича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Жағдайды дереу тергеп-тексеру</w:t>
            </w:r>
          </w:p>
          <w:p>
            <w:pPr>
              <w:spacing w:after="20"/>
              <w:ind w:left="20"/>
              <w:jc w:val="both"/>
            </w:pPr>
            <w:r>
              <w:rPr>
                <w:rFonts w:ascii="Times New Roman"/>
                <w:b w:val="false"/>
                <w:i w:val="false"/>
                <w:color w:val="000000"/>
                <w:sz w:val="20"/>
              </w:rPr>
              <w:t>
1-часть. Немедленное расследование случая</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 деректері</w:t>
            </w:r>
          </w:p>
          <w:p>
            <w:pPr>
              <w:spacing w:after="20"/>
              <w:ind w:left="20"/>
              <w:jc w:val="both"/>
            </w:pPr>
            <w:r>
              <w:rPr>
                <w:rFonts w:ascii="Times New Roman"/>
                <w:b w:val="false"/>
                <w:i w:val="false"/>
                <w:color w:val="000000"/>
                <w:sz w:val="20"/>
              </w:rPr>
              <w:t>
Идентификационные данные</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нөмір</w:t>
            </w:r>
          </w:p>
          <w:p>
            <w:pPr>
              <w:spacing w:after="20"/>
              <w:ind w:left="20"/>
              <w:jc w:val="both"/>
            </w:pPr>
            <w:r>
              <w:rPr>
                <w:rFonts w:ascii="Times New Roman"/>
                <w:b w:val="false"/>
                <w:i w:val="false"/>
                <w:color w:val="000000"/>
                <w:sz w:val="20"/>
              </w:rPr>
              <w:t>
Эпидемиологический номер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күні</w:t>
            </w:r>
          </w:p>
          <w:p>
            <w:pPr>
              <w:spacing w:after="20"/>
              <w:ind w:left="20"/>
              <w:jc w:val="both"/>
            </w:pPr>
            <w:r>
              <w:rPr>
                <w:rFonts w:ascii="Times New Roman"/>
                <w:b w:val="false"/>
                <w:i w:val="false"/>
                <w:color w:val="000000"/>
                <w:sz w:val="20"/>
              </w:rPr>
              <w:t>
Дата расследования</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день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 мекенжайы</w:t>
            </w:r>
          </w:p>
          <w:p>
            <w:pPr>
              <w:spacing w:after="20"/>
              <w:ind w:left="20"/>
              <w:jc w:val="both"/>
            </w:pPr>
            <w:r>
              <w:rPr>
                <w:rFonts w:ascii="Times New Roman"/>
                <w:b w:val="false"/>
                <w:i w:val="false"/>
                <w:color w:val="000000"/>
                <w:sz w:val="20"/>
              </w:rPr>
              <w:t>
Наименование населенного пункта,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p>
            <w:pPr>
              <w:spacing w:after="20"/>
              <w:ind w:left="20"/>
              <w:jc w:val="both"/>
            </w:pPr>
            <w:r>
              <w:rPr>
                <w:rFonts w:ascii="Times New Roman"/>
                <w:b w:val="false"/>
                <w:i w:val="false"/>
                <w:color w:val="000000"/>
                <w:sz w:val="20"/>
              </w:rPr>
              <w:t>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p>
            <w:pPr>
              <w:spacing w:after="20"/>
              <w:ind w:left="20"/>
              <w:jc w:val="both"/>
            </w:pPr>
            <w:r>
              <w:rPr>
                <w:rFonts w:ascii="Times New Roman"/>
                <w:b w:val="false"/>
                <w:i w:val="false"/>
                <w:color w:val="000000"/>
                <w:sz w:val="20"/>
              </w:rPr>
              <w:t>
Район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Дата рождения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белгісіз болған жағдайда, шамамен жасын көрсетіңіз</w:t>
            </w:r>
          </w:p>
          <w:p>
            <w:pPr>
              <w:spacing w:after="20"/>
              <w:ind w:left="20"/>
              <w:jc w:val="both"/>
            </w:pPr>
            <w:r>
              <w:rPr>
                <w:rFonts w:ascii="Times New Roman"/>
                <w:b w:val="false"/>
                <w:i w:val="false"/>
                <w:color w:val="000000"/>
                <w:sz w:val="20"/>
              </w:rPr>
              <w:t>
Если дата рождения не известна, то укажите  примерный возраст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w:t>
            </w:r>
          </w:p>
          <w:p>
            <w:pPr>
              <w:spacing w:after="20"/>
              <w:ind w:left="20"/>
              <w:jc w:val="both"/>
            </w:pPr>
            <w:r>
              <w:rPr>
                <w:rFonts w:ascii="Times New Roman"/>
                <w:b w:val="false"/>
                <w:i w:val="false"/>
                <w:color w:val="000000"/>
                <w:sz w:val="20"/>
              </w:rPr>
              <w:t>
пол</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p>
            <w:pPr>
              <w:spacing w:after="20"/>
              <w:ind w:left="20"/>
              <w:jc w:val="both"/>
            </w:pPr>
            <w:r>
              <w:rPr>
                <w:rFonts w:ascii="Times New Roman"/>
                <w:b w:val="false"/>
                <w:i w:val="false"/>
                <w:color w:val="000000"/>
                <w:sz w:val="20"/>
              </w:rPr>
              <w:t>
Ж</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день</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М</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отца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матери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Регистрация</w:t>
            </w:r>
          </w:p>
          <w:p>
            <w:pPr>
              <w:spacing w:after="20"/>
              <w:ind w:left="20"/>
              <w:jc w:val="both"/>
            </w:pPr>
            <w:r>
              <w:rPr>
                <w:rFonts w:ascii="Times New Roman"/>
                <w:b w:val="false"/>
                <w:i w:val="false"/>
                <w:color w:val="000000"/>
                <w:sz w:val="20"/>
              </w:rPr>
              <w:t>
Регистрация</w:t>
            </w:r>
          </w:p>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тіркеу күні</w:t>
            </w:r>
          </w:p>
          <w:p>
            <w:pPr>
              <w:spacing w:after="20"/>
              <w:ind w:left="20"/>
              <w:jc w:val="both"/>
            </w:pPr>
            <w:r>
              <w:rPr>
                <w:rFonts w:ascii="Times New Roman"/>
                <w:b w:val="false"/>
                <w:i w:val="false"/>
                <w:color w:val="000000"/>
                <w:sz w:val="20"/>
              </w:rPr>
              <w:t>
Дата регистрации случая</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день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ауруханаға жатқызу күні</w:t>
            </w:r>
          </w:p>
          <w:p>
            <w:pPr>
              <w:spacing w:after="20"/>
              <w:ind w:left="20"/>
              <w:jc w:val="both"/>
            </w:pPr>
            <w:r>
              <w:rPr>
                <w:rFonts w:ascii="Times New Roman"/>
                <w:b w:val="false"/>
                <w:i w:val="false"/>
                <w:color w:val="000000"/>
                <w:sz w:val="20"/>
              </w:rPr>
              <w:t>
Дата госпитализации больного</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день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p>
            <w:pPr>
              <w:spacing w:after="20"/>
              <w:ind w:left="20"/>
              <w:jc w:val="both"/>
            </w:pPr>
            <w:r>
              <w:rPr>
                <w:rFonts w:ascii="Times New Roman"/>
                <w:b w:val="false"/>
                <w:i w:val="false"/>
                <w:color w:val="000000"/>
                <w:sz w:val="20"/>
              </w:rPr>
              <w:t>
Наименование медицинской организации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тарихы №</w:t>
            </w:r>
          </w:p>
          <w:p>
            <w:pPr>
              <w:spacing w:after="20"/>
              <w:ind w:left="20"/>
              <w:jc w:val="both"/>
            </w:pPr>
            <w:r>
              <w:rPr>
                <w:rFonts w:ascii="Times New Roman"/>
                <w:b w:val="false"/>
                <w:i w:val="false"/>
                <w:color w:val="000000"/>
                <w:sz w:val="20"/>
              </w:rPr>
              <w:t>
История болезни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w:t>
            </w:r>
          </w:p>
          <w:p>
            <w:pPr>
              <w:spacing w:after="20"/>
              <w:ind w:left="20"/>
              <w:jc w:val="both"/>
            </w:pPr>
            <w:r>
              <w:rPr>
                <w:rFonts w:ascii="Times New Roman"/>
                <w:b w:val="false"/>
                <w:i w:val="false"/>
                <w:color w:val="000000"/>
                <w:sz w:val="20"/>
              </w:rPr>
              <w:t>
Клинический 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осы ауру бойынша басқа медициналық ұйымдарға медициналық көмекке жүгінген бе? (белгілеу)</w:t>
            </w:r>
          </w:p>
          <w:p>
            <w:pPr>
              <w:spacing w:after="20"/>
              <w:ind w:left="20"/>
              <w:jc w:val="both"/>
            </w:pPr>
            <w:r>
              <w:rPr>
                <w:rFonts w:ascii="Times New Roman"/>
                <w:b w:val="false"/>
                <w:i w:val="false"/>
                <w:color w:val="000000"/>
                <w:sz w:val="20"/>
              </w:rPr>
              <w:t>
Обращался ли за медицинской помощью больной по поводу данного заболевания в другие медицинские организации (отметить)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жүгінген болса, медициилық ұймның атауы мен жүгінген күнін көрсету</w:t>
            </w:r>
          </w:p>
          <w:p>
            <w:pPr>
              <w:spacing w:after="20"/>
              <w:ind w:left="20"/>
              <w:jc w:val="both"/>
            </w:pPr>
            <w:r>
              <w:rPr>
                <w:rFonts w:ascii="Times New Roman"/>
                <w:b w:val="false"/>
                <w:i w:val="false"/>
                <w:color w:val="000000"/>
                <w:sz w:val="20"/>
              </w:rPr>
              <w:t>
Если больной обращался, то указать наименование медицинской организации и дату обращения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Ауру тарихы мен симптомдары</w:t>
            </w:r>
          </w:p>
          <w:p>
            <w:pPr>
              <w:spacing w:after="20"/>
              <w:ind w:left="20"/>
              <w:jc w:val="both"/>
            </w:pPr>
            <w:r>
              <w:rPr>
                <w:rFonts w:ascii="Times New Roman"/>
                <w:b w:val="false"/>
                <w:i w:val="false"/>
                <w:color w:val="000000"/>
                <w:sz w:val="20"/>
              </w:rPr>
              <w:t xml:space="preserve">
История болезни и симптомы </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 ауруы (парез) басталған күн</w:t>
            </w:r>
          </w:p>
          <w:p>
            <w:pPr>
              <w:spacing w:after="20"/>
              <w:ind w:left="20"/>
              <w:jc w:val="both"/>
            </w:pPr>
            <w:r>
              <w:rPr>
                <w:rFonts w:ascii="Times New Roman"/>
                <w:b w:val="false"/>
                <w:i w:val="false"/>
                <w:color w:val="000000"/>
                <w:sz w:val="20"/>
              </w:rPr>
              <w:t>
Дата начала паралича (пареза)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день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қайтыс болған жағдайда, өлім уақытын көрсету</w:t>
            </w:r>
          </w:p>
          <w:p>
            <w:pPr>
              <w:spacing w:after="20"/>
              <w:ind w:left="20"/>
              <w:jc w:val="both"/>
            </w:pPr>
            <w:r>
              <w:rPr>
                <w:rFonts w:ascii="Times New Roman"/>
                <w:b w:val="false"/>
                <w:i w:val="false"/>
                <w:color w:val="000000"/>
                <w:sz w:val="20"/>
              </w:rPr>
              <w:t>
Если больной умер, то указать дату смерти</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день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науқаста сал ауруы, тырысу немесе басқа неврологиялық бұзылулар – бұлшықет гипотензиясы болса, көрсету</w:t>
            </w:r>
          </w:p>
          <w:p>
            <w:pPr>
              <w:spacing w:after="20"/>
              <w:ind w:left="20"/>
              <w:jc w:val="both"/>
            </w:pPr>
            <w:r>
              <w:rPr>
                <w:rFonts w:ascii="Times New Roman"/>
                <w:b w:val="false"/>
                <w:i w:val="false"/>
                <w:color w:val="000000"/>
                <w:sz w:val="20"/>
              </w:rPr>
              <w:t>
Если у больного в анамнезе параличи, судороги или другие неврологические расстройства – мышечная гипотония, то укажите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Көрсетіңіз</w:t>
            </w:r>
          </w:p>
          <w:p>
            <w:pPr>
              <w:spacing w:after="20"/>
              <w:ind w:left="20"/>
              <w:jc w:val="both"/>
            </w:pPr>
            <w:r>
              <w:rPr>
                <w:rFonts w:ascii="Times New Roman"/>
                <w:b w:val="false"/>
                <w:i w:val="false"/>
                <w:color w:val="000000"/>
                <w:sz w:val="20"/>
              </w:rPr>
              <w:t>
Укажите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Солғын сал (жылдам дамитын) </w:t>
            </w:r>
          </w:p>
          <w:p>
            <w:pPr>
              <w:spacing w:after="20"/>
              <w:ind w:left="20"/>
              <w:jc w:val="both"/>
            </w:pPr>
            <w:r>
              <w:rPr>
                <w:rFonts w:ascii="Times New Roman"/>
                <w:b w:val="false"/>
                <w:i w:val="false"/>
                <w:color w:val="000000"/>
                <w:sz w:val="20"/>
              </w:rPr>
              <w:t xml:space="preserve">
паралич вялый (быстропрогрессирующий)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Солғын (атоникалық)</w:t>
            </w:r>
          </w:p>
          <w:p>
            <w:pPr>
              <w:spacing w:after="20"/>
              <w:ind w:left="20"/>
              <w:jc w:val="both"/>
            </w:pPr>
            <w:r>
              <w:rPr>
                <w:rFonts w:ascii="Times New Roman"/>
                <w:b w:val="false"/>
                <w:i w:val="false"/>
                <w:color w:val="000000"/>
                <w:sz w:val="20"/>
              </w:rPr>
              <w:t>
вялый (атонический)</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Егер сал ауруы жедел және енжар емес болса, онда тергеп-тексеруді тоқтату. Диагнозын көрсету:</w:t>
            </w:r>
          </w:p>
          <w:p>
            <w:pPr>
              <w:spacing w:after="20"/>
              <w:ind w:left="20"/>
              <w:jc w:val="both"/>
            </w:pPr>
            <w:r>
              <w:rPr>
                <w:rFonts w:ascii="Times New Roman"/>
                <w:b w:val="false"/>
                <w:i w:val="false"/>
                <w:color w:val="000000"/>
                <w:sz w:val="20"/>
              </w:rPr>
              <w:t>
Если паралич не острый и не вялый, то прекратите расследование. Укажите диагноз: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 ауруы жедел және енжар болған жағдайда, тергеп-тексеруді жалғастыру</w:t>
            </w:r>
          </w:p>
          <w:p>
            <w:pPr>
              <w:spacing w:after="20"/>
              <w:ind w:left="20"/>
              <w:jc w:val="both"/>
            </w:pPr>
            <w:r>
              <w:rPr>
                <w:rFonts w:ascii="Times New Roman"/>
                <w:b w:val="false"/>
                <w:i w:val="false"/>
                <w:color w:val="000000"/>
                <w:sz w:val="20"/>
              </w:rPr>
              <w:t>
Если паралич острый и вялый, то продолжайте расследование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бастапқы кезеңінде (сал) дене температурасының көтерілуі болды ма?</w:t>
            </w:r>
          </w:p>
          <w:p>
            <w:pPr>
              <w:spacing w:after="20"/>
              <w:ind w:left="20"/>
              <w:jc w:val="both"/>
            </w:pPr>
            <w:r>
              <w:rPr>
                <w:rFonts w:ascii="Times New Roman"/>
                <w:b w:val="false"/>
                <w:i w:val="false"/>
                <w:color w:val="000000"/>
                <w:sz w:val="20"/>
              </w:rPr>
              <w:t>
Было ли повышение температуры тела в начале заболевания (паралича)?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Асимметриялық сал ауруы?</w:t>
            </w:r>
          </w:p>
          <w:p>
            <w:pPr>
              <w:spacing w:after="20"/>
              <w:ind w:left="20"/>
              <w:jc w:val="both"/>
            </w:pPr>
            <w:r>
              <w:rPr>
                <w:rFonts w:ascii="Times New Roman"/>
                <w:b w:val="false"/>
                <w:i w:val="false"/>
                <w:color w:val="000000"/>
                <w:sz w:val="20"/>
              </w:rPr>
              <w:t>
Паралич асимметричный?</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 ауруы басталып толық дамуына дейін қанша күн өтті? </w:t>
            </w:r>
          </w:p>
          <w:p>
            <w:pPr>
              <w:spacing w:after="20"/>
              <w:ind w:left="20"/>
              <w:jc w:val="both"/>
            </w:pPr>
            <w:r>
              <w:rPr>
                <w:rFonts w:ascii="Times New Roman"/>
                <w:b w:val="false"/>
                <w:i w:val="false"/>
                <w:color w:val="000000"/>
                <w:sz w:val="20"/>
              </w:rPr>
              <w:t>
Сколько дней прошло от начала заболевания до полного развития паралича?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 ауруы орны</w:t>
            </w:r>
          </w:p>
          <w:p>
            <w:pPr>
              <w:spacing w:after="20"/>
              <w:ind w:left="20"/>
              <w:jc w:val="both"/>
            </w:pPr>
            <w:r>
              <w:rPr>
                <w:rFonts w:ascii="Times New Roman"/>
                <w:b w:val="false"/>
                <w:i w:val="false"/>
                <w:color w:val="000000"/>
                <w:sz w:val="20"/>
              </w:rPr>
              <w:t>
Место паралича: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аяқ</w:t>
            </w:r>
          </w:p>
          <w:p>
            <w:pPr>
              <w:spacing w:after="20"/>
              <w:ind w:left="20"/>
              <w:jc w:val="both"/>
            </w:pPr>
            <w:r>
              <w:rPr>
                <w:rFonts w:ascii="Times New Roman"/>
                <w:b w:val="false"/>
                <w:i w:val="false"/>
                <w:color w:val="000000"/>
                <w:sz w:val="20"/>
              </w:rPr>
              <w:t>
Левая нога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бұлшықеті</w:t>
            </w:r>
          </w:p>
          <w:p>
            <w:pPr>
              <w:spacing w:after="20"/>
              <w:ind w:left="20"/>
              <w:jc w:val="both"/>
            </w:pPr>
            <w:r>
              <w:rPr>
                <w:rFonts w:ascii="Times New Roman"/>
                <w:b w:val="false"/>
                <w:i w:val="false"/>
                <w:color w:val="000000"/>
                <w:sz w:val="20"/>
              </w:rPr>
              <w:t>
Дыхательная мускулатура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аяқ</w:t>
            </w:r>
          </w:p>
          <w:p>
            <w:pPr>
              <w:spacing w:after="20"/>
              <w:ind w:left="20"/>
              <w:jc w:val="both"/>
            </w:pPr>
            <w:r>
              <w:rPr>
                <w:rFonts w:ascii="Times New Roman"/>
                <w:b w:val="false"/>
                <w:i w:val="false"/>
                <w:color w:val="000000"/>
                <w:sz w:val="20"/>
              </w:rPr>
              <w:t>
Правая нога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бұлшықеті</w:t>
            </w:r>
          </w:p>
          <w:p>
            <w:pPr>
              <w:spacing w:after="20"/>
              <w:ind w:left="20"/>
              <w:jc w:val="both"/>
            </w:pPr>
            <w:r>
              <w:rPr>
                <w:rFonts w:ascii="Times New Roman"/>
                <w:b w:val="false"/>
                <w:i w:val="false"/>
                <w:color w:val="000000"/>
                <w:sz w:val="20"/>
              </w:rPr>
              <w:t>
Мышцы шеи</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қол</w:t>
            </w:r>
          </w:p>
          <w:p>
            <w:pPr>
              <w:spacing w:after="20"/>
              <w:ind w:left="20"/>
              <w:jc w:val="both"/>
            </w:pPr>
            <w:r>
              <w:rPr>
                <w:rFonts w:ascii="Times New Roman"/>
                <w:b w:val="false"/>
                <w:i w:val="false"/>
                <w:color w:val="000000"/>
                <w:sz w:val="20"/>
              </w:rPr>
              <w:t>
Левая рука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бұлшықеті</w:t>
            </w:r>
          </w:p>
          <w:p>
            <w:pPr>
              <w:spacing w:after="20"/>
              <w:ind w:left="20"/>
              <w:jc w:val="both"/>
            </w:pPr>
            <w:r>
              <w:rPr>
                <w:rFonts w:ascii="Times New Roman"/>
                <w:b w:val="false"/>
                <w:i w:val="false"/>
                <w:color w:val="000000"/>
                <w:sz w:val="20"/>
              </w:rPr>
              <w:t>
Мышцы лица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қол</w:t>
            </w:r>
          </w:p>
          <w:p>
            <w:pPr>
              <w:spacing w:after="20"/>
              <w:ind w:left="20"/>
              <w:jc w:val="both"/>
            </w:pPr>
            <w:r>
              <w:rPr>
                <w:rFonts w:ascii="Times New Roman"/>
                <w:b w:val="false"/>
                <w:i w:val="false"/>
                <w:color w:val="000000"/>
                <w:sz w:val="20"/>
              </w:rPr>
              <w:t>
Правая рука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(көрсету)</w:t>
            </w:r>
          </w:p>
          <w:p>
            <w:pPr>
              <w:spacing w:after="20"/>
              <w:ind w:left="20"/>
              <w:jc w:val="both"/>
            </w:pPr>
            <w:r>
              <w:rPr>
                <w:rFonts w:ascii="Times New Roman"/>
                <w:b w:val="false"/>
                <w:i w:val="false"/>
                <w:color w:val="000000"/>
                <w:sz w:val="20"/>
              </w:rPr>
              <w:t>
Другие (укажите)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сал ауруы</w:t>
            </w:r>
          </w:p>
          <w:p>
            <w:pPr>
              <w:spacing w:after="20"/>
              <w:ind w:left="20"/>
              <w:jc w:val="both"/>
            </w:pPr>
            <w:r>
              <w:rPr>
                <w:rFonts w:ascii="Times New Roman"/>
                <w:b w:val="false"/>
                <w:i w:val="false"/>
                <w:color w:val="000000"/>
                <w:sz w:val="20"/>
              </w:rPr>
              <w:t>
Паралич рук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проксималды</w:t>
            </w:r>
          </w:p>
          <w:p>
            <w:pPr>
              <w:spacing w:after="20"/>
              <w:ind w:left="20"/>
              <w:jc w:val="both"/>
            </w:pPr>
            <w:r>
              <w:rPr>
                <w:rFonts w:ascii="Times New Roman"/>
                <w:b w:val="false"/>
                <w:i w:val="false"/>
                <w:color w:val="000000"/>
                <w:sz w:val="20"/>
              </w:rPr>
              <w:t>
проксимальный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дисталды</w:t>
            </w:r>
          </w:p>
          <w:p>
            <w:pPr>
              <w:spacing w:after="20"/>
              <w:ind w:left="20"/>
              <w:jc w:val="both"/>
            </w:pPr>
            <w:r>
              <w:rPr>
                <w:rFonts w:ascii="Times New Roman"/>
                <w:b w:val="false"/>
                <w:i w:val="false"/>
                <w:color w:val="000000"/>
                <w:sz w:val="20"/>
              </w:rPr>
              <w:t>
дистальный</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Екеуі де</w:t>
            </w:r>
          </w:p>
          <w:p>
            <w:pPr>
              <w:spacing w:after="20"/>
              <w:ind w:left="20"/>
              <w:jc w:val="both"/>
            </w:pPr>
            <w:r>
              <w:rPr>
                <w:rFonts w:ascii="Times New Roman"/>
                <w:b w:val="false"/>
                <w:i w:val="false"/>
                <w:color w:val="000000"/>
                <w:sz w:val="20"/>
              </w:rPr>
              <w:t>
оба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салы</w:t>
            </w:r>
          </w:p>
          <w:p>
            <w:pPr>
              <w:spacing w:after="20"/>
              <w:ind w:left="20"/>
              <w:jc w:val="both"/>
            </w:pPr>
            <w:r>
              <w:rPr>
                <w:rFonts w:ascii="Times New Roman"/>
                <w:b w:val="false"/>
                <w:i w:val="false"/>
                <w:color w:val="000000"/>
                <w:sz w:val="20"/>
              </w:rPr>
              <w:t>
Паралич ног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проксималды</w:t>
            </w:r>
          </w:p>
          <w:p>
            <w:pPr>
              <w:spacing w:after="20"/>
              <w:ind w:left="20"/>
              <w:jc w:val="both"/>
            </w:pPr>
            <w:r>
              <w:rPr>
                <w:rFonts w:ascii="Times New Roman"/>
                <w:b w:val="false"/>
                <w:i w:val="false"/>
                <w:color w:val="000000"/>
                <w:sz w:val="20"/>
              </w:rPr>
              <w:t>
проксимальный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дисталды</w:t>
            </w:r>
          </w:p>
          <w:p>
            <w:pPr>
              <w:spacing w:after="20"/>
              <w:ind w:left="20"/>
              <w:jc w:val="both"/>
            </w:pPr>
            <w:r>
              <w:rPr>
                <w:rFonts w:ascii="Times New Roman"/>
                <w:b w:val="false"/>
                <w:i w:val="false"/>
                <w:color w:val="000000"/>
                <w:sz w:val="20"/>
              </w:rPr>
              <w:t>
дистальный</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Екеуі де</w:t>
            </w:r>
          </w:p>
          <w:p>
            <w:pPr>
              <w:spacing w:after="20"/>
              <w:ind w:left="20"/>
              <w:jc w:val="both"/>
            </w:pPr>
            <w:r>
              <w:rPr>
                <w:rFonts w:ascii="Times New Roman"/>
                <w:b w:val="false"/>
                <w:i w:val="false"/>
                <w:color w:val="000000"/>
                <w:sz w:val="20"/>
              </w:rPr>
              <w:t>
оба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функциясының сезімталдығын жоғалту</w:t>
            </w:r>
          </w:p>
          <w:p>
            <w:pPr>
              <w:spacing w:after="20"/>
              <w:ind w:left="20"/>
              <w:jc w:val="both"/>
            </w:pPr>
            <w:r>
              <w:rPr>
                <w:rFonts w:ascii="Times New Roman"/>
                <w:b w:val="false"/>
                <w:i w:val="false"/>
                <w:color w:val="000000"/>
                <w:sz w:val="20"/>
              </w:rPr>
              <w:t>
Утрата чувствительности функции нерва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Аурушаңдылыққа дейін 28 күн ішінде науқас басқа елді мекендерге (мемлекет) болды ма?</w:t>
            </w:r>
          </w:p>
          <w:p>
            <w:pPr>
              <w:spacing w:after="20"/>
              <w:ind w:left="20"/>
              <w:jc w:val="both"/>
            </w:pPr>
            <w:r>
              <w:rPr>
                <w:rFonts w:ascii="Times New Roman"/>
                <w:b w:val="false"/>
                <w:i w:val="false"/>
                <w:color w:val="000000"/>
                <w:sz w:val="20"/>
              </w:rPr>
              <w:t>
Выезжал ли больной в другие населенные пункты (страны) в течение 28 дней до заболевания?</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Барған болса көрсету </w:t>
            </w:r>
          </w:p>
          <w:p>
            <w:pPr>
              <w:spacing w:after="20"/>
              <w:ind w:left="20"/>
              <w:jc w:val="both"/>
            </w:pPr>
            <w:r>
              <w:rPr>
                <w:rFonts w:ascii="Times New Roman"/>
                <w:b w:val="false"/>
                <w:i w:val="false"/>
                <w:color w:val="000000"/>
                <w:sz w:val="20"/>
              </w:rPr>
              <w:t xml:space="preserve">
Если выезжал, то укажите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до</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день</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c>
          <w:tcPr>
            <w:tcW w:w="0" w:type="auto"/>
            <w:gridSpan w:val="3"/>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день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(мемлекет, елді мекен)</w:t>
            </w:r>
          </w:p>
          <w:p>
            <w:pPr>
              <w:spacing w:after="20"/>
              <w:ind w:left="20"/>
              <w:jc w:val="both"/>
            </w:pPr>
            <w:r>
              <w:rPr>
                <w:rFonts w:ascii="Times New Roman"/>
                <w:b w:val="false"/>
                <w:i w:val="false"/>
                <w:color w:val="000000"/>
                <w:sz w:val="20"/>
              </w:rPr>
              <w:t>
Куда (страна, населенный пункт)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 ішінде науқастың айналасында салдың басқа жағдайлары болды ма?</w:t>
            </w:r>
          </w:p>
          <w:p>
            <w:pPr>
              <w:spacing w:after="20"/>
              <w:ind w:left="20"/>
              <w:jc w:val="both"/>
            </w:pPr>
            <w:r>
              <w:rPr>
                <w:rFonts w:ascii="Times New Roman"/>
                <w:b w:val="false"/>
                <w:i w:val="false"/>
                <w:color w:val="000000"/>
                <w:sz w:val="20"/>
              </w:rPr>
              <w:t>
Были ли другие случаи параличей в окружении больного за последние 60 дней?</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Екпелік анамнез</w:t>
            </w:r>
          </w:p>
          <w:p>
            <w:pPr>
              <w:spacing w:after="20"/>
              <w:ind w:left="20"/>
              <w:jc w:val="both"/>
            </w:pPr>
            <w:r>
              <w:rPr>
                <w:rFonts w:ascii="Times New Roman"/>
                <w:b w:val="false"/>
                <w:i w:val="false"/>
                <w:color w:val="000000"/>
                <w:sz w:val="20"/>
              </w:rPr>
              <w:t>
 Прививочный анамнез</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Иммундау кезінде алынған ауызша полиомиелитті вакцина (АПВ) саны </w:t>
            </w:r>
          </w:p>
          <w:p>
            <w:pPr>
              <w:spacing w:after="20"/>
              <w:ind w:left="20"/>
              <w:jc w:val="both"/>
            </w:pPr>
            <w:r>
              <w:rPr>
                <w:rFonts w:ascii="Times New Roman"/>
                <w:b w:val="false"/>
                <w:i w:val="false"/>
                <w:color w:val="000000"/>
                <w:sz w:val="20"/>
              </w:rPr>
              <w:t xml:space="preserve">
Количество доз оральной полиомиелитной вакцины (ОПВ), полученных в ходе иммунизации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w:t>
            </w:r>
          </w:p>
          <w:p>
            <w:pPr>
              <w:spacing w:after="20"/>
              <w:ind w:left="20"/>
              <w:jc w:val="both"/>
            </w:pPr>
            <w:r>
              <w:rPr>
                <w:rFonts w:ascii="Times New Roman"/>
                <w:b w:val="false"/>
                <w:i w:val="false"/>
                <w:color w:val="000000"/>
                <w:sz w:val="20"/>
              </w:rPr>
              <w:t>
плановая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дополнительная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АПВ соңғы екпесінің күні</w:t>
            </w:r>
          </w:p>
          <w:p>
            <w:pPr>
              <w:spacing w:after="20"/>
              <w:ind w:left="20"/>
              <w:jc w:val="both"/>
            </w:pPr>
            <w:r>
              <w:rPr>
                <w:rFonts w:ascii="Times New Roman"/>
                <w:b w:val="false"/>
                <w:i w:val="false"/>
                <w:color w:val="000000"/>
                <w:sz w:val="20"/>
              </w:rPr>
              <w:t>
Дата последней прививки ОПВ</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день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Нәжіс талдамасын жинау </w:t>
            </w:r>
          </w:p>
          <w:p>
            <w:pPr>
              <w:spacing w:after="20"/>
              <w:ind w:left="20"/>
              <w:jc w:val="both"/>
            </w:pPr>
            <w:r>
              <w:rPr>
                <w:rFonts w:ascii="Times New Roman"/>
                <w:b w:val="false"/>
                <w:i w:val="false"/>
                <w:color w:val="000000"/>
                <w:sz w:val="20"/>
              </w:rPr>
              <w:t>
Сбор образцов фекалия</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нәжіс талдамасының алынған күні</w:t>
            </w:r>
          </w:p>
          <w:p>
            <w:pPr>
              <w:spacing w:after="20"/>
              <w:ind w:left="20"/>
              <w:jc w:val="both"/>
            </w:pPr>
            <w:r>
              <w:rPr>
                <w:rFonts w:ascii="Times New Roman"/>
                <w:b w:val="false"/>
                <w:i w:val="false"/>
                <w:color w:val="000000"/>
                <w:sz w:val="20"/>
              </w:rPr>
              <w:t>
Дата взятия первого образца фекалия</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день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нәжіс талдамасының алынған күні</w:t>
            </w:r>
          </w:p>
          <w:p>
            <w:pPr>
              <w:spacing w:after="20"/>
              <w:ind w:left="20"/>
              <w:jc w:val="both"/>
            </w:pPr>
            <w:r>
              <w:rPr>
                <w:rFonts w:ascii="Times New Roman"/>
                <w:b w:val="false"/>
                <w:i w:val="false"/>
                <w:color w:val="000000"/>
                <w:sz w:val="20"/>
              </w:rPr>
              <w:t>
Дата взятия второго образца фекалия</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день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Нәжіс талдамасының вирусологиялық зертханаға жіберілген күні </w:t>
            </w:r>
          </w:p>
          <w:p>
            <w:pPr>
              <w:spacing w:after="20"/>
              <w:ind w:left="20"/>
              <w:jc w:val="both"/>
            </w:pPr>
            <w:r>
              <w:rPr>
                <w:rFonts w:ascii="Times New Roman"/>
                <w:b w:val="false"/>
                <w:i w:val="false"/>
                <w:color w:val="000000"/>
                <w:sz w:val="20"/>
              </w:rPr>
              <w:t xml:space="preserve">
 Дата отправки образцов фекалия в вирусологическую лабораторию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день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Эпидемиологиялық тергеп-тексеру жүргізген мамандар </w:t>
            </w:r>
          </w:p>
          <w:p>
            <w:pPr>
              <w:spacing w:after="20"/>
              <w:ind w:left="20"/>
              <w:jc w:val="both"/>
            </w:pPr>
            <w:r>
              <w:rPr>
                <w:rFonts w:ascii="Times New Roman"/>
                <w:b w:val="false"/>
                <w:i w:val="false"/>
                <w:color w:val="000000"/>
                <w:sz w:val="20"/>
              </w:rPr>
              <w:t xml:space="preserve">
Специалисты, проводившие эпидемиологиологическое расследование: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Эпидемиологтың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эпидемиолога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Клиницисттің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клинициста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60 (90) күннен кейінгі науқас жағдайын бағалау</w:t>
            </w:r>
          </w:p>
          <w:p>
            <w:pPr>
              <w:spacing w:after="20"/>
              <w:ind w:left="20"/>
              <w:jc w:val="both"/>
            </w:pPr>
            <w:r>
              <w:rPr>
                <w:rFonts w:ascii="Times New Roman"/>
                <w:b w:val="false"/>
                <w:i w:val="false"/>
                <w:color w:val="000000"/>
                <w:sz w:val="20"/>
              </w:rPr>
              <w:t>
2-часть. Оценка состояния больного через 60 (90) дней</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нөмір</w:t>
            </w:r>
          </w:p>
          <w:p>
            <w:pPr>
              <w:spacing w:after="20"/>
              <w:ind w:left="20"/>
              <w:jc w:val="both"/>
            </w:pPr>
            <w:r>
              <w:rPr>
                <w:rFonts w:ascii="Times New Roman"/>
                <w:b w:val="false"/>
                <w:i w:val="false"/>
                <w:color w:val="000000"/>
                <w:sz w:val="20"/>
              </w:rPr>
              <w:t>
Эпидемиологический номер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p>
            <w:pPr>
              <w:spacing w:after="20"/>
              <w:ind w:left="20"/>
              <w:jc w:val="both"/>
            </w:pPr>
            <w:r>
              <w:rPr>
                <w:rFonts w:ascii="Times New Roman"/>
                <w:b w:val="false"/>
                <w:i w:val="false"/>
                <w:color w:val="000000"/>
                <w:sz w:val="20"/>
              </w:rPr>
              <w:t>
Дата расследования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день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больного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мекенжай</w:t>
            </w:r>
          </w:p>
          <w:p>
            <w:pPr>
              <w:spacing w:after="20"/>
              <w:ind w:left="20"/>
              <w:jc w:val="both"/>
            </w:pPr>
            <w:r>
              <w:rPr>
                <w:rFonts w:ascii="Times New Roman"/>
                <w:b w:val="false"/>
                <w:i w:val="false"/>
                <w:color w:val="000000"/>
                <w:sz w:val="20"/>
              </w:rPr>
              <w:t>
Населенный пункт, адрес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p>
            <w:pPr>
              <w:spacing w:after="20"/>
              <w:ind w:left="20"/>
              <w:jc w:val="both"/>
            </w:pPr>
            <w:r>
              <w:rPr>
                <w:rFonts w:ascii="Times New Roman"/>
                <w:b w:val="false"/>
                <w:i w:val="false"/>
                <w:color w:val="000000"/>
                <w:sz w:val="20"/>
              </w:rPr>
              <w:t>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p>
            <w:pPr>
              <w:spacing w:after="20"/>
              <w:ind w:left="20"/>
              <w:jc w:val="both"/>
            </w:pPr>
            <w:r>
              <w:rPr>
                <w:rFonts w:ascii="Times New Roman"/>
                <w:b w:val="false"/>
                <w:i w:val="false"/>
                <w:color w:val="000000"/>
                <w:sz w:val="20"/>
              </w:rPr>
              <w:t>
Дата рождения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белгісіз болған жағдайда, шамамен жасын көрсетіңіз</w:t>
            </w:r>
          </w:p>
          <w:p>
            <w:pPr>
              <w:spacing w:after="20"/>
              <w:ind w:left="20"/>
              <w:jc w:val="both"/>
            </w:pPr>
            <w:r>
              <w:rPr>
                <w:rFonts w:ascii="Times New Roman"/>
                <w:b w:val="false"/>
                <w:i w:val="false"/>
                <w:color w:val="000000"/>
                <w:sz w:val="20"/>
              </w:rPr>
              <w:t>
Если дата рождения неизвестна, то укажите примерный возраст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w:t>
            </w:r>
          </w:p>
          <w:p>
            <w:pPr>
              <w:spacing w:after="20"/>
              <w:ind w:left="20"/>
              <w:jc w:val="both"/>
            </w:pPr>
            <w:r>
              <w:rPr>
                <w:rFonts w:ascii="Times New Roman"/>
                <w:b w:val="false"/>
                <w:i w:val="false"/>
                <w:color w:val="000000"/>
                <w:sz w:val="20"/>
              </w:rPr>
              <w:t>
пол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p>
            <w:pPr>
              <w:spacing w:after="20"/>
              <w:ind w:left="20"/>
              <w:jc w:val="both"/>
            </w:pPr>
            <w:r>
              <w:rPr>
                <w:rFonts w:ascii="Times New Roman"/>
                <w:b w:val="false"/>
                <w:i w:val="false"/>
                <w:color w:val="000000"/>
                <w:sz w:val="20"/>
              </w:rPr>
              <w:t>
Ж</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день</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 күннен кейін қарау жүргізілді ме?</w:t>
            </w:r>
          </w:p>
          <w:p>
            <w:pPr>
              <w:spacing w:after="20"/>
              <w:ind w:left="20"/>
              <w:jc w:val="both"/>
            </w:pPr>
            <w:r>
              <w:rPr>
                <w:rFonts w:ascii="Times New Roman"/>
                <w:b w:val="false"/>
                <w:i w:val="false"/>
                <w:color w:val="000000"/>
                <w:sz w:val="20"/>
              </w:rPr>
              <w:t>
Проведен ли осмотр через 60 (90) дней?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неизвестно</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жағдайда, себебін көрсету</w:t>
            </w:r>
          </w:p>
          <w:p>
            <w:pPr>
              <w:spacing w:after="20"/>
              <w:ind w:left="20"/>
              <w:jc w:val="both"/>
            </w:pPr>
            <w:r>
              <w:rPr>
                <w:rFonts w:ascii="Times New Roman"/>
                <w:b w:val="false"/>
                <w:i w:val="false"/>
                <w:color w:val="000000"/>
                <w:sz w:val="20"/>
              </w:rPr>
              <w:t>
Если не проведен, то укажите причину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бақылаудан шықты</w:t>
            </w:r>
          </w:p>
          <w:p>
            <w:pPr>
              <w:spacing w:after="20"/>
              <w:ind w:left="20"/>
              <w:jc w:val="both"/>
            </w:pPr>
            <w:r>
              <w:rPr>
                <w:rFonts w:ascii="Times New Roman"/>
                <w:b w:val="false"/>
                <w:i w:val="false"/>
                <w:color w:val="000000"/>
                <w:sz w:val="20"/>
              </w:rPr>
              <w:t>
больной выбыл из-под наблюдения</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қайтыс болды</w:t>
            </w:r>
          </w:p>
          <w:p>
            <w:pPr>
              <w:spacing w:after="20"/>
              <w:ind w:left="20"/>
              <w:jc w:val="both"/>
            </w:pPr>
            <w:r>
              <w:rPr>
                <w:rFonts w:ascii="Times New Roman"/>
                <w:b w:val="false"/>
                <w:i w:val="false"/>
                <w:color w:val="000000"/>
                <w:sz w:val="20"/>
              </w:rPr>
              <w:t>
больной умер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Қаралған жағдайда салды (сал) көрсеті </w:t>
            </w:r>
          </w:p>
          <w:p>
            <w:pPr>
              <w:spacing w:after="20"/>
              <w:ind w:left="20"/>
              <w:jc w:val="both"/>
            </w:pPr>
            <w:r>
              <w:rPr>
                <w:rFonts w:ascii="Times New Roman"/>
                <w:b w:val="false"/>
                <w:i w:val="false"/>
                <w:color w:val="000000"/>
                <w:sz w:val="20"/>
              </w:rPr>
              <w:t>
Если проведен, то укажите наличие параличей (парезов)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другое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жағдайын бағалау жүргізілген медициналық ұйымның атауы</w:t>
            </w:r>
          </w:p>
          <w:p>
            <w:pPr>
              <w:spacing w:after="20"/>
              <w:ind w:left="20"/>
              <w:jc w:val="both"/>
            </w:pPr>
            <w:r>
              <w:rPr>
                <w:rFonts w:ascii="Times New Roman"/>
                <w:b w:val="false"/>
                <w:i w:val="false"/>
                <w:color w:val="000000"/>
                <w:sz w:val="20"/>
              </w:rPr>
              <w:t xml:space="preserve">
 Наименование медицинской организации, где проведена оценка состояния больного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жүргізген мамандар</w:t>
            </w:r>
          </w:p>
          <w:p>
            <w:pPr>
              <w:spacing w:after="20"/>
              <w:ind w:left="20"/>
              <w:jc w:val="both"/>
            </w:pPr>
            <w:r>
              <w:rPr>
                <w:rFonts w:ascii="Times New Roman"/>
                <w:b w:val="false"/>
                <w:i w:val="false"/>
                <w:color w:val="000000"/>
                <w:sz w:val="20"/>
              </w:rPr>
              <w:t xml:space="preserve">
Специалисты, проводившие оценку: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Клиницисттің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клинициста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Клиницисттің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эпидемиолога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ДСМ-84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______ 2021 года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2021 жылғы "___" _________ №_______ бұйрығымен бекітілген</w:t>
            </w:r>
          </w:p>
          <w:p>
            <w:pPr>
              <w:spacing w:after="20"/>
              <w:ind w:left="20"/>
              <w:jc w:val="both"/>
            </w:pPr>
            <w:r>
              <w:rPr>
                <w:rFonts w:ascii="Times New Roman"/>
                <w:b w:val="false"/>
                <w:i w:val="false"/>
                <w:color w:val="000000"/>
                <w:sz w:val="20"/>
              </w:rPr>
              <w:t>
№ 299/е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299/у </w:t>
            </w:r>
          </w:p>
          <w:p>
            <w:pPr>
              <w:spacing w:after="20"/>
              <w:ind w:left="20"/>
              <w:jc w:val="both"/>
            </w:pPr>
            <w:r>
              <w:rPr>
                <w:rFonts w:ascii="Times New Roman"/>
                <w:b w:val="false"/>
                <w:i w:val="false"/>
                <w:color w:val="000000"/>
                <w:sz w:val="20"/>
              </w:rPr>
              <w:t>
Утверждена приказом Министра здравоохранения Республики Казахстан от "____" ________ 2021 года №__________</w:t>
            </w:r>
          </w:p>
        </w:tc>
      </w:tr>
    </w:tbl>
    <w:p>
      <w:pPr>
        <w:spacing w:after="0"/>
        <w:ind w:left="0"/>
        <w:jc w:val="left"/>
      </w:pPr>
      <w:r>
        <w:rPr>
          <w:rFonts w:ascii="Times New Roman"/>
          <w:b/>
          <w:i w:val="false"/>
          <w:color w:val="000000"/>
        </w:rPr>
        <w:t xml:space="preserve"> Сүтқоректілер санын есепке алу бойынша стационарлардағы жұмысты есепке алу күнделігі Дневник учета работы  на стационарах по учету численности млекопитающих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Басталуы (Начат) "___"______20 ж.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Аяқталуы (Окончен) "___"_____20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Стационардың №</w:t>
            </w:r>
          </w:p>
          <w:p>
            <w:pPr>
              <w:spacing w:after="20"/>
              <w:ind w:left="20"/>
              <w:jc w:val="both"/>
            </w:pPr>
            <w:r>
              <w:rPr>
                <w:rFonts w:ascii="Times New Roman"/>
                <w:b w:val="false"/>
                <w:i w:val="false"/>
                <w:color w:val="000000"/>
                <w:sz w:val="20"/>
              </w:rPr>
              <w:t>
№ стационара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үшін құрылған құралдар саны,  дана</w:t>
            </w:r>
          </w:p>
          <w:p>
            <w:pPr>
              <w:spacing w:after="20"/>
              <w:ind w:left="20"/>
              <w:jc w:val="both"/>
            </w:pPr>
            <w:r>
              <w:rPr>
                <w:rFonts w:ascii="Times New Roman"/>
                <w:b w:val="false"/>
                <w:i w:val="false"/>
                <w:color w:val="000000"/>
                <w:sz w:val="20"/>
              </w:rPr>
              <w:t>
Количество орудий улова, штук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сүтқоректілердің жалпы саны,  бірлік</w:t>
            </w:r>
          </w:p>
          <w:p>
            <w:pPr>
              <w:spacing w:after="20"/>
              <w:ind w:left="20"/>
              <w:jc w:val="both"/>
            </w:pPr>
            <w:r>
              <w:rPr>
                <w:rFonts w:ascii="Times New Roman"/>
                <w:b w:val="false"/>
                <w:i w:val="false"/>
                <w:color w:val="000000"/>
                <w:sz w:val="20"/>
              </w:rPr>
              <w:t>
Общее количество мелких млекопитающих, единиц</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Сұртышқандар</w:t>
            </w:r>
          </w:p>
          <w:p>
            <w:pPr>
              <w:spacing w:after="20"/>
              <w:ind w:left="20"/>
              <w:jc w:val="both"/>
            </w:pPr>
            <w:r>
              <w:rPr>
                <w:rFonts w:ascii="Times New Roman"/>
                <w:b w:val="false"/>
                <w:i w:val="false"/>
                <w:color w:val="000000"/>
                <w:sz w:val="20"/>
              </w:rPr>
              <w:t>
Полевки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торлар</w:t>
            </w:r>
          </w:p>
          <w:p>
            <w:pPr>
              <w:spacing w:after="20"/>
              <w:ind w:left="20"/>
              <w:jc w:val="both"/>
            </w:pPr>
            <w:r>
              <w:rPr>
                <w:rFonts w:ascii="Times New Roman"/>
                <w:b w:val="false"/>
                <w:i w:val="false"/>
                <w:color w:val="000000"/>
                <w:sz w:val="20"/>
              </w:rPr>
              <w:t>
ловушки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w:t>
            </w:r>
          </w:p>
          <w:p>
            <w:pPr>
              <w:spacing w:after="20"/>
              <w:ind w:left="20"/>
              <w:jc w:val="both"/>
            </w:pPr>
            <w:r>
              <w:rPr>
                <w:rFonts w:ascii="Times New Roman"/>
                <w:b w:val="false"/>
                <w:i w:val="false"/>
                <w:color w:val="000000"/>
                <w:sz w:val="20"/>
              </w:rPr>
              <w:t>
капкан</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Табындық</w:t>
            </w:r>
          </w:p>
          <w:p>
            <w:pPr>
              <w:spacing w:after="20"/>
              <w:ind w:left="20"/>
              <w:jc w:val="both"/>
            </w:pPr>
            <w:r>
              <w:rPr>
                <w:rFonts w:ascii="Times New Roman"/>
                <w:b w:val="false"/>
                <w:i w:val="false"/>
                <w:color w:val="000000"/>
                <w:sz w:val="20"/>
              </w:rPr>
              <w:t>
Стадная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сібірлік</w:t>
            </w:r>
          </w:p>
          <w:p>
            <w:pPr>
              <w:spacing w:after="20"/>
              <w:ind w:left="20"/>
              <w:jc w:val="both"/>
            </w:pPr>
            <w:r>
              <w:rPr>
                <w:rFonts w:ascii="Times New Roman"/>
                <w:b w:val="false"/>
                <w:i w:val="false"/>
                <w:color w:val="000000"/>
                <w:sz w:val="20"/>
              </w:rPr>
              <w:t>
Красносибирская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Экономка</w:t>
            </w:r>
          </w:p>
          <w:p>
            <w:pPr>
              <w:spacing w:after="20"/>
              <w:ind w:left="20"/>
              <w:jc w:val="both"/>
            </w:pPr>
            <w:r>
              <w:rPr>
                <w:rFonts w:ascii="Times New Roman"/>
                <w:b w:val="false"/>
                <w:i w:val="false"/>
                <w:color w:val="000000"/>
                <w:sz w:val="20"/>
              </w:rPr>
              <w:t>
Экономка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w:t>
            </w:r>
          </w:p>
          <w:p>
            <w:pPr>
              <w:spacing w:after="20"/>
              <w:ind w:left="20"/>
              <w:jc w:val="both"/>
            </w:pPr>
            <w:r>
              <w:rPr>
                <w:rFonts w:ascii="Times New Roman"/>
                <w:b w:val="false"/>
                <w:i w:val="false"/>
                <w:color w:val="000000"/>
                <w:sz w:val="20"/>
              </w:rPr>
              <w:t>
Обыкновенная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полевкасы</w:t>
            </w:r>
          </w:p>
          <w:p>
            <w:pPr>
              <w:spacing w:after="20"/>
              <w:ind w:left="20"/>
              <w:jc w:val="both"/>
            </w:pPr>
            <w:r>
              <w:rPr>
                <w:rFonts w:ascii="Times New Roman"/>
                <w:b w:val="false"/>
                <w:i w:val="false"/>
                <w:color w:val="000000"/>
                <w:sz w:val="20"/>
              </w:rPr>
              <w:t>
Водяная полевка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Ондатра</w:t>
            </w:r>
          </w:p>
          <w:p>
            <w:pPr>
              <w:spacing w:after="20"/>
              <w:ind w:left="20"/>
              <w:jc w:val="both"/>
            </w:pPr>
            <w:r>
              <w:rPr>
                <w:rFonts w:ascii="Times New Roman"/>
                <w:b w:val="false"/>
                <w:i w:val="false"/>
                <w:color w:val="000000"/>
                <w:sz w:val="20"/>
              </w:rPr>
              <w:t>
Ондатра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Тышқандар</w:t>
            </w:r>
          </w:p>
          <w:p>
            <w:pPr>
              <w:spacing w:after="20"/>
              <w:ind w:left="20"/>
              <w:jc w:val="both"/>
            </w:pPr>
            <w:r>
              <w:rPr>
                <w:rFonts w:ascii="Times New Roman"/>
                <w:b w:val="false"/>
                <w:i w:val="false"/>
                <w:color w:val="000000"/>
                <w:sz w:val="20"/>
              </w:rPr>
              <w:t>
Мыши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Құртқоректілер (бурозубкалар)</w:t>
            </w:r>
          </w:p>
          <w:p>
            <w:pPr>
              <w:spacing w:after="20"/>
              <w:ind w:left="20"/>
              <w:jc w:val="both"/>
            </w:pPr>
            <w:r>
              <w:rPr>
                <w:rFonts w:ascii="Times New Roman"/>
                <w:b w:val="false"/>
                <w:i w:val="false"/>
                <w:color w:val="000000"/>
                <w:sz w:val="20"/>
              </w:rPr>
              <w:t>
Насекомоядные (бурозубки)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Пасюк</w:t>
            </w:r>
          </w:p>
          <w:p>
            <w:pPr>
              <w:spacing w:after="20"/>
              <w:ind w:left="20"/>
              <w:jc w:val="both"/>
            </w:pPr>
            <w:r>
              <w:rPr>
                <w:rFonts w:ascii="Times New Roman"/>
                <w:b w:val="false"/>
                <w:i w:val="false"/>
                <w:color w:val="000000"/>
                <w:sz w:val="20"/>
              </w:rPr>
              <w:t>
Пасюк</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Атжалман</w:t>
            </w:r>
          </w:p>
          <w:p>
            <w:pPr>
              <w:spacing w:after="20"/>
              <w:ind w:left="20"/>
              <w:jc w:val="both"/>
            </w:pPr>
            <w:r>
              <w:rPr>
                <w:rFonts w:ascii="Times New Roman"/>
                <w:b w:val="false"/>
                <w:i w:val="false"/>
                <w:color w:val="000000"/>
                <w:sz w:val="20"/>
              </w:rPr>
              <w:t>
Хомяк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Лесная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Малютка</w:t>
            </w:r>
          </w:p>
          <w:p>
            <w:pPr>
              <w:spacing w:after="20"/>
              <w:ind w:left="20"/>
              <w:jc w:val="both"/>
            </w:pPr>
            <w:r>
              <w:rPr>
                <w:rFonts w:ascii="Times New Roman"/>
                <w:b w:val="false"/>
                <w:i w:val="false"/>
                <w:color w:val="000000"/>
                <w:sz w:val="20"/>
              </w:rPr>
              <w:t>
Малютка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Мышевка</w:t>
            </w:r>
          </w:p>
          <w:p>
            <w:pPr>
              <w:spacing w:after="20"/>
              <w:ind w:left="20"/>
              <w:jc w:val="both"/>
            </w:pPr>
            <w:r>
              <w:rPr>
                <w:rFonts w:ascii="Times New Roman"/>
                <w:b w:val="false"/>
                <w:i w:val="false"/>
                <w:color w:val="000000"/>
                <w:sz w:val="20"/>
              </w:rPr>
              <w:t>
Мышевка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p>
            <w:pPr>
              <w:spacing w:after="20"/>
              <w:ind w:left="20"/>
              <w:jc w:val="both"/>
            </w:pPr>
            <w:r>
              <w:rPr>
                <w:rFonts w:ascii="Times New Roman"/>
                <w:b w:val="false"/>
                <w:i w:val="false"/>
                <w:color w:val="000000"/>
                <w:sz w:val="20"/>
              </w:rPr>
              <w:t>
Домовая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p>
            <w:pPr>
              <w:spacing w:after="20"/>
              <w:ind w:left="20"/>
              <w:jc w:val="both"/>
            </w:pPr>
            <w:r>
              <w:rPr>
                <w:rFonts w:ascii="Times New Roman"/>
                <w:b w:val="false"/>
                <w:i w:val="false"/>
                <w:color w:val="000000"/>
                <w:sz w:val="20"/>
              </w:rPr>
              <w:t>
Полевая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w:t>
            </w:r>
          </w:p>
          <w:p>
            <w:pPr>
              <w:spacing w:after="20"/>
              <w:ind w:left="20"/>
              <w:jc w:val="both"/>
            </w:pPr>
            <w:r>
              <w:rPr>
                <w:rFonts w:ascii="Times New Roman"/>
                <w:b w:val="false"/>
                <w:i w:val="false"/>
                <w:color w:val="000000"/>
                <w:sz w:val="20"/>
              </w:rPr>
              <w:t>
Обыкновенная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Арктикалық</w:t>
            </w:r>
          </w:p>
          <w:p>
            <w:pPr>
              <w:spacing w:after="20"/>
              <w:ind w:left="20"/>
              <w:jc w:val="both"/>
            </w:pPr>
            <w:r>
              <w:rPr>
                <w:rFonts w:ascii="Times New Roman"/>
                <w:b w:val="false"/>
                <w:i w:val="false"/>
                <w:color w:val="000000"/>
                <w:sz w:val="20"/>
              </w:rPr>
              <w:t>
Арктическая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w:t>
            </w:r>
          </w:p>
          <w:p>
            <w:pPr>
              <w:spacing w:after="20"/>
              <w:ind w:left="20"/>
              <w:jc w:val="both"/>
            </w:pPr>
            <w:r>
              <w:rPr>
                <w:rFonts w:ascii="Times New Roman"/>
                <w:b w:val="false"/>
                <w:i w:val="false"/>
                <w:color w:val="000000"/>
                <w:sz w:val="20"/>
              </w:rPr>
              <w:t>
Малая</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Күнделік жүргізуге жауапты тұлғаның Т.А.Ә. (болған жағдайда) (Ф.И.О. (при наличии) лица ответственного за ведение дневника) _____________________________________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Қолы _____________________________________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(Подпись)</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