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d0ab" w14:textId="7efd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министрлігінің арнаулы оқу орнында іске асырылатын білім беру бағдарламаларының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20 тамыздағы № 411 бұйрығы. Қазақстан Республикасының Әділет министрлігінде 2021 жылғы 24 тамызда № 24092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Қазақстан Республикасы Төтенше жағдайлар министрлігінің арнаулы оқу орнында іске асырылатын білім беру бағдарламаларының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Қазақстан Республикасы Төтенше жағдайлар министрлігінің Кадр саясаты департаменті Қазақстан Республикасының заңнамасымен белгіленген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бұйрықтың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 Қазақстан Республикасы Төтенше жағдайлар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бұйрықтың орындалуын бақылау жетекшілік ететін Қазақстан Республикасы Төтенше жағдайлар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Төтенше жағдайлар министрлігінің арнаулы оқу орнында іске асырылатын білім беру бағдарламаларының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- ҚР Төтенше жағдайлар министрінің 03.08.2022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бағдарламаларының тізбесі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 білім беру бағдарламалары бойынша берілетін дәреже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 білім беру бағдарламасы бойынша (бейіндік/ғылыми-педагогикалық бағыт) берілетін дәреже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докторы (PhD) / доктор бейіні бойынша докторантураның білім беру бағдарламалары бойынша берілетін дәреже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"6В12302 - Өрт қауіпсіздігі"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және әскери іс бакалавры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"6В12303 - Төтенше жағдайларда қорғау"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және әскери іс бакалавры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"6В12191 - Азаматтық қорғаныс күштерінің командалық тактикалық"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және әскери іс бакалавры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"6В12304 - Өрт сөндіру және авариялық-құтқару ісі"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және әскери іс бакалавры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"7М12302 - Өрт қауіпсіздігі" (ғылыми-педагогикалық бағыт)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және әскери іс магистрі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"7М12303 - Өрт қауіпсіздігі" (бейіндік бағыт)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және әскери іс магистрі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"7М12304 - Төтенше жағдайларда қорғау" (ғылыми-педагогикалық бағыт)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және әскери іс магистрі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"7М12305 - Төтенше жағдайларда қорғау" (бейінді бағыт)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және әскери іс магистрі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"8D12302 - Өрт қауіпсіздігі" (ғылыми-педагогикалық бағыт)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докторы (PhD) / Ұлттық қауіпсіздік және әскери іс докторы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"8D12303 - Өрт қауіпсіздігі" (бейінді бағыт)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Бейіні бойынша доктор / Ұлттық қауіпсіздік және әскери іс докторы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"8D12304 - Төтенше жағдайларда қорғау" (ғылыми-педагогикалық бағыт)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Философии докторы (PhD)/Ұлттық қауіпсіздік және әскери іс докторы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"8D12305 - Төтенше жағдайларда қорғау" (бейінді бағыт)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Бейіні бойынша доктор / Ұлттық қауіпсіздік және әскери іс докторы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