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16ae" w14:textId="c871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"Күзет қызметін жүзеге асыру үшін біліктілік талаптарын және оларға сәйкестікті растайтын құжаттар тізбесін бекіту туралы" Қазақстан Республикасы Ішкі істер министрінің 2014 жылғы 30 желтоқсандағы № 959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2021 жылғы 19 тамыздағы № 489 бұйрығы. Қазақстан Республикасының Әділет министрлігінде 2021 жылғы 25 тамызда № 24099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"Күзет қызметін жүзеге асыру үшін біліктілік талаптарын және оларға сәйкестікті растайтын құжаттар тізбесін бекіту туралы" Қазақстан Республикасы Ішкі істер министрінің 2014 жылғы 30 желтоқсандағы № 959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10371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Күзет қызметін жүзеге асыру үшін біліктілік талаптары және оларға сәйкестікті растайтын құжаттар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3-тарау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2965"/>
        <w:gridCol w:w="4340"/>
        <w:gridCol w:w="42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3-тарау. Жеке күзет ұйымдары, оның ішінде филиалдары мен өкілдіктері террористік тұрғыдан осал объектілерді күзету үшін: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қызметтерін көрсету саласында кемінде бір жыл жұмыс тәжірибесінің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қызметін жүзеге асыруға лицензия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"Е-лицензиялау" мемлекеттік деректер базасы" ақпараттық жүйесінен (бұдан әрі – ЕЛ МДБ АЖ) алу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не жалға алу құқығында орталықтандырылған күзет пунктін орналастыруға арналған офистік үй-жайының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күзет пунктінің жұмыс істеуі үшін алаңның болуын растайтын меншік құқығына құжаттар не жалға алу шарты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"Жылжымайтын мүлік тіркелімі" мемлекеттік деректер базасы" ақпараттық жүйесінен алу не жалға алу шарты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бақылау пультінің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Штаттық орналастыру.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Мыналардың: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күзет объектілерінде орнатылған қабылдау-бақылау аспаптарынан сигналдарды қабылдауды жүзеге асыратын компьютерлік техниканың және тиісті бағдарламалық қамтамасыз етудің;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күзет объектілерінен деректерді сақтауға арналған меншікті қорғалған сервердің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болуын растайтын техникалық құжаттама (түгендеу нөмірлері, жүкқұжаттар, фискалдық чектер немесе басқа құжаттар) 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талапқа сәйкестігін өтініш беруші (лицензиар) қызметті жүзеге асыру орны бойынша лицензиардың бөлімшесіне тиісті құжаттарды жолдау кезінде растайды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радиобайланыстың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радиожиілік органы берген радиожиілік спектрін пайдалануға рұқсат не жиілігі бар радиобайланыстарға абоненттік (жалға алу) қызмет көрсетуге арналған шарт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талапқа сәйкестігін өтініш беруші (лицензиар) қызметті жүзеге асыру орны бойынша лицензиардың бөлімшесіне тиісті құжаттарды жолдау кезінде растайды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объектілерден дабыл сигналдарына шығуды қамтамасыз ететін кемінде екі мобильді топтарының (жедел ден қою топтарының)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құқығындағы көлік құралдарын мемлекеттік тіркеу туралы куәлік</w:t>
            </w:r>
          </w:p>
        </w:tc>
        <w:tc>
          <w:tcPr>
            <w:tcW w:w="4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талапқа сәйкестігін өтініш беруші (лицензиар) қызметті жүзеге асыру орны бойынша лицензиардың бөлімшесіне тиісті құжаттарды жолдау кезінде растайды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Штаттық орналастыру және қызметкерлер санының нормативін негізге ала отырып, мобильді топтарды (жедел ден қою топтарын) құру және қызметкерлерді тағайындау туралы бұйрықтар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қызметтік, оның ішінде атыс қаруының болуын көздейтін талаптарға сәйкес келуі тиіс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 мен оның патрондарын сатып алуға, сақтауға, сақтауға және алып жүруге рұқсат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МДБ АЖ-дан алу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Күзет қызметін бақылау департаменті Қазақстан Республикасының заңнамасында белгіленген тәртіпте: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