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7a84" w14:textId="aa47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шет елдердегі мекемелерінде бухгалтерлік есепке алу жөніндегі жалпы ережелерді қолдану тәртібі туралы нұсқаулықты бекіту туралы</w:t>
      </w:r>
    </w:p>
    <w:p>
      <w:pPr>
        <w:spacing w:after="0"/>
        <w:ind w:left="0"/>
        <w:jc w:val="both"/>
      </w:pPr>
      <w:r>
        <w:rPr>
          <w:rFonts w:ascii="Times New Roman"/>
          <w:b w:val="false"/>
          <w:i w:val="false"/>
          <w:color w:val="000000"/>
          <w:sz w:val="28"/>
        </w:rPr>
        <w:t>Қазақстан Республикасы Сыртқы істер министрінің 2021 жылғы 31 тамыздағы № 11-1-4/355 бұйрығы. Қазақстан Республикасының Әділет министрлігінде 2021 жылғы 31 тамызда № 24154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дипломатиялық қызметі туралы"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27-12)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шет елдердегі мекемелерінде бухгалтерлік есепке алу жөніндегі жалпы ережелерді қолдану тәртібі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Сыртқы істер министрлігінің Валюта-қаржы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Сыртқы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Сыртқы істер министрлігінің Аппарат басшысына жүктелсін.</w:t>
      </w:r>
    </w:p>
    <w:bookmarkEnd w:id="6"/>
    <w:bookmarkStart w:name="z8" w:id="7"/>
    <w:p>
      <w:pPr>
        <w:spacing w:after="0"/>
        <w:ind w:left="0"/>
        <w:jc w:val="both"/>
      </w:pPr>
      <w:r>
        <w:rPr>
          <w:rFonts w:ascii="Times New Roman"/>
          <w:b w:val="false"/>
          <w:i w:val="false"/>
          <w:color w:val="000000"/>
          <w:sz w:val="28"/>
        </w:rPr>
        <w:t>
      4. Бұл бұйрық алғашқы ресми жарияланған күннен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Сыртқы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2021 жылғы "__"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2021 жылғы 31 тамыздағы</w:t>
            </w:r>
            <w:r>
              <w:br/>
            </w:r>
            <w:r>
              <w:rPr>
                <w:rFonts w:ascii="Times New Roman"/>
                <w:b w:val="false"/>
                <w:i w:val="false"/>
                <w:color w:val="000000"/>
                <w:sz w:val="20"/>
              </w:rPr>
              <w:t xml:space="preserve">№ 11-1-4/355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Қазақстан Республикасының шет елдердегі мекемелерінде бухгалтерлік есеп бойынша жалпы ережелерді қолдану тәртібі белгіленген Нұсқаулық</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Қазақстан Республикасының шет елдердегі мекемелерінде бухгалтерлік есеп жөніндегі жалпы ережелерді қолдану тәртібі белгіленген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"Қазақстан Республикасының Дипломатиялық қызметі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27-12 тармақшаларына сәйкес дайындалды және Қазақстан Республикасының шет елдердегі мекемелерінде (бұдан әрі - шет елдердегі мекемелер) бухгалтерлік есеп жөніндегі жалпы ережелерді қолдану тәртібін айқындайды.</w:t>
      </w:r>
    </w:p>
    <w:bookmarkEnd w:id="10"/>
    <w:bookmarkStart w:name="z13" w:id="11"/>
    <w:p>
      <w:pPr>
        <w:spacing w:after="0"/>
        <w:ind w:left="0"/>
        <w:jc w:val="both"/>
      </w:pPr>
      <w:r>
        <w:rPr>
          <w:rFonts w:ascii="Times New Roman"/>
          <w:b w:val="false"/>
          <w:i w:val="false"/>
          <w:color w:val="000000"/>
          <w:sz w:val="28"/>
        </w:rPr>
        <w:t>
      2. Аталған Нұсқаулықта келесідей ұғымдар пайдаланылады:</w:t>
      </w:r>
    </w:p>
    <w:bookmarkEnd w:id="11"/>
    <w:bookmarkStart w:name="z14" w:id="12"/>
    <w:p>
      <w:pPr>
        <w:spacing w:after="0"/>
        <w:ind w:left="0"/>
        <w:jc w:val="both"/>
      </w:pPr>
      <w:r>
        <w:rPr>
          <w:rFonts w:ascii="Times New Roman"/>
          <w:b w:val="false"/>
          <w:i w:val="false"/>
          <w:color w:val="000000"/>
          <w:sz w:val="28"/>
        </w:rPr>
        <w:t>
      1) активтер – өткен оқиғалардың нәтижесі арқылы мемлекеттік мекемелер бақылауында болатын, болашақта экономикалық пайданы немесе сервистік әлеуетті қамтамасыз етуге қабілетті ресурстар;</w:t>
      </w:r>
    </w:p>
    <w:bookmarkEnd w:id="12"/>
    <w:bookmarkStart w:name="z15" w:id="13"/>
    <w:p>
      <w:pPr>
        <w:spacing w:after="0"/>
        <w:ind w:left="0"/>
        <w:jc w:val="both"/>
      </w:pPr>
      <w:r>
        <w:rPr>
          <w:rFonts w:ascii="Times New Roman"/>
          <w:b w:val="false"/>
          <w:i w:val="false"/>
          <w:color w:val="000000"/>
          <w:sz w:val="28"/>
        </w:rPr>
        <w:t>
      2) алдағы кезеңдердегі шығыстар – осы кезеңде жүргізілген, бірақ болашақ кезеңдерге жататын шығыстар;</w:t>
      </w:r>
    </w:p>
    <w:bookmarkEnd w:id="13"/>
    <w:bookmarkStart w:name="z16" w:id="14"/>
    <w:p>
      <w:pPr>
        <w:spacing w:after="0"/>
        <w:ind w:left="0"/>
        <w:jc w:val="both"/>
      </w:pPr>
      <w:r>
        <w:rPr>
          <w:rFonts w:ascii="Times New Roman"/>
          <w:b w:val="false"/>
          <w:i w:val="false"/>
          <w:color w:val="000000"/>
          <w:sz w:val="28"/>
        </w:rPr>
        <w:t>
      3) амортизация – активтің амортизацияланатын құнын оны тиімді пайдалану мерзімі ішінде жүйелі бөлу;</w:t>
      </w:r>
    </w:p>
    <w:bookmarkEnd w:id="14"/>
    <w:bookmarkStart w:name="z17" w:id="15"/>
    <w:p>
      <w:pPr>
        <w:spacing w:after="0"/>
        <w:ind w:left="0"/>
        <w:jc w:val="both"/>
      </w:pPr>
      <w:r>
        <w:rPr>
          <w:rFonts w:ascii="Times New Roman"/>
          <w:b w:val="false"/>
          <w:i w:val="false"/>
          <w:color w:val="000000"/>
          <w:sz w:val="28"/>
        </w:rPr>
        <w:t>
      4) бағамдық айырма – бір валюта бірлігінің бірдей санын басқа валюта бағамдары бойынша басқа валютаға қайта есептеу кезінде туындайтын айырма;</w:t>
      </w:r>
    </w:p>
    <w:bookmarkEnd w:id="15"/>
    <w:bookmarkStart w:name="z18" w:id="16"/>
    <w:p>
      <w:pPr>
        <w:spacing w:after="0"/>
        <w:ind w:left="0"/>
        <w:jc w:val="both"/>
      </w:pPr>
      <w:r>
        <w:rPr>
          <w:rFonts w:ascii="Times New Roman"/>
          <w:b w:val="false"/>
          <w:i w:val="false"/>
          <w:color w:val="000000"/>
          <w:sz w:val="28"/>
        </w:rPr>
        <w:t>
      5) бастапқы есепке алу құжаттары (бұдан әрі – бастапқы құжаттар) – бухгалтерлік есеп жүргізуге негіз болатын операцияның немесе оқиғаның жасалу фактісінің және оны жасауға құқықтың қағаз және электрондық жеткізгіштегі Құжаттамалық куәлігі;</w:t>
      </w:r>
    </w:p>
    <w:bookmarkEnd w:id="16"/>
    <w:bookmarkStart w:name="z19" w:id="17"/>
    <w:p>
      <w:pPr>
        <w:spacing w:after="0"/>
        <w:ind w:left="0"/>
        <w:jc w:val="both"/>
      </w:pPr>
      <w:r>
        <w:rPr>
          <w:rFonts w:ascii="Times New Roman"/>
          <w:b w:val="false"/>
          <w:i w:val="false"/>
          <w:color w:val="000000"/>
          <w:sz w:val="28"/>
        </w:rPr>
        <w:t>
      6) бухгалтер – шет елдегі мекемеде бухгалтерлік есеп жүргізу жөніндегі уәкілетті қызметкер;</w:t>
      </w:r>
    </w:p>
    <w:bookmarkEnd w:id="17"/>
    <w:bookmarkStart w:name="z20" w:id="18"/>
    <w:p>
      <w:pPr>
        <w:spacing w:after="0"/>
        <w:ind w:left="0"/>
        <w:jc w:val="both"/>
      </w:pPr>
      <w:r>
        <w:rPr>
          <w:rFonts w:ascii="Times New Roman"/>
          <w:b w:val="false"/>
          <w:i w:val="false"/>
          <w:color w:val="000000"/>
          <w:sz w:val="28"/>
        </w:rPr>
        <w:t>
      7) бухгалтерлік есеп – Қазақстан Республикасының бухгалтерлік есеп пен қаржылық есептілік туралы заңнамасында, сондай-ақ есеп саясатында регламенттелген, дара кәсіпкерлер мен ұйымдардың операциялары мен орын алған іс-шаралар туралы ақпаратты жинаудың, тіркеу мен жинақтаудың ретке келтірілген жүйесі;</w:t>
      </w:r>
    </w:p>
    <w:bookmarkEnd w:id="18"/>
    <w:bookmarkStart w:name="z21" w:id="19"/>
    <w:p>
      <w:pPr>
        <w:spacing w:after="0"/>
        <w:ind w:left="0"/>
        <w:jc w:val="both"/>
      </w:pPr>
      <w:r>
        <w:rPr>
          <w:rFonts w:ascii="Times New Roman"/>
          <w:b w:val="false"/>
          <w:i w:val="false"/>
          <w:color w:val="000000"/>
          <w:sz w:val="28"/>
        </w:rPr>
        <w:t>
      8) бухгалтерлік есеп тіркелімдері – есепке қабылданған бастапқы құжаттарда қамтылған ақпаратты қорытуға, жүйелеуге және жинақтауға арналған, оны бухгалтерлік есеп пен қаржылық есептілік жүйесінде көрсетуге арналған нысандар;</w:t>
      </w:r>
    </w:p>
    <w:bookmarkEnd w:id="19"/>
    <w:bookmarkStart w:name="z22" w:id="20"/>
    <w:p>
      <w:pPr>
        <w:spacing w:after="0"/>
        <w:ind w:left="0"/>
        <w:jc w:val="both"/>
      </w:pPr>
      <w:r>
        <w:rPr>
          <w:rFonts w:ascii="Times New Roman"/>
          <w:b w:val="false"/>
          <w:i w:val="false"/>
          <w:color w:val="000000"/>
          <w:sz w:val="28"/>
        </w:rPr>
        <w:t>
      9) жалдау – жалға беруші Жалға алушыға келісілген уақыт аралығындағы активті пайдалану құқығын төлемге немесе төлемдер сериясына айырбастап беруші шарт;</w:t>
      </w:r>
    </w:p>
    <w:bookmarkEnd w:id="20"/>
    <w:bookmarkStart w:name="z23" w:id="21"/>
    <w:p>
      <w:pPr>
        <w:spacing w:after="0"/>
        <w:ind w:left="0"/>
        <w:jc w:val="both"/>
      </w:pPr>
      <w:r>
        <w:rPr>
          <w:rFonts w:ascii="Times New Roman"/>
          <w:b w:val="false"/>
          <w:i w:val="false"/>
          <w:color w:val="000000"/>
          <w:sz w:val="28"/>
        </w:rPr>
        <w:t>
      10) кірістер – белгілі мерзім ішінде активтердің түсімі, өсімі немесе міндеттемелердің азаюы нысанында капиталға қатысушы тұлғалардың жарналарына байланысты ұлғаюдан өзге таза активтердің/капиталдың ұлғаюына әкелетін экономикалық пайданың немесе сервистік әлеуеттің ұлғаюы;</w:t>
      </w:r>
    </w:p>
    <w:bookmarkEnd w:id="21"/>
    <w:bookmarkStart w:name="z24" w:id="22"/>
    <w:p>
      <w:pPr>
        <w:spacing w:after="0"/>
        <w:ind w:left="0"/>
        <w:jc w:val="both"/>
      </w:pPr>
      <w:r>
        <w:rPr>
          <w:rFonts w:ascii="Times New Roman"/>
          <w:b w:val="false"/>
          <w:i w:val="false"/>
          <w:color w:val="000000"/>
          <w:sz w:val="28"/>
        </w:rPr>
        <w:t>
      11) қаржыландыру валютасы – шет елдердегі мекемелерді қаржыландыру жүзеге асырылатын шетел валютасы (еуро немесе Америка Құрама Штаттарының доллары (бұдан әрі – АҚШ доллары));</w:t>
      </w:r>
    </w:p>
    <w:bookmarkEnd w:id="22"/>
    <w:bookmarkStart w:name="z25" w:id="23"/>
    <w:p>
      <w:pPr>
        <w:spacing w:after="0"/>
        <w:ind w:left="0"/>
        <w:jc w:val="both"/>
      </w:pPr>
      <w:r>
        <w:rPr>
          <w:rFonts w:ascii="Times New Roman"/>
          <w:b w:val="false"/>
          <w:i w:val="false"/>
          <w:color w:val="000000"/>
          <w:sz w:val="28"/>
        </w:rPr>
        <w:t>
      12) қаржылық есептілікті ұсыну валютасы–агенттіктің қаржылық есептілігі табыс етілетін валюта;</w:t>
      </w:r>
    </w:p>
    <w:bookmarkEnd w:id="23"/>
    <w:bookmarkStart w:name="z26" w:id="24"/>
    <w:p>
      <w:pPr>
        <w:spacing w:after="0"/>
        <w:ind w:left="0"/>
        <w:jc w:val="both"/>
      </w:pPr>
      <w:r>
        <w:rPr>
          <w:rFonts w:ascii="Times New Roman"/>
          <w:b w:val="false"/>
          <w:i w:val="false"/>
          <w:color w:val="000000"/>
          <w:sz w:val="28"/>
        </w:rPr>
        <w:t>
      13) қорлар – активтер:</w:t>
      </w:r>
    </w:p>
    <w:bookmarkEnd w:id="24"/>
    <w:p>
      <w:pPr>
        <w:spacing w:after="0"/>
        <w:ind w:left="0"/>
        <w:jc w:val="both"/>
      </w:pPr>
      <w:r>
        <w:rPr>
          <w:rFonts w:ascii="Times New Roman"/>
          <w:b w:val="false"/>
          <w:i w:val="false"/>
          <w:color w:val="000000"/>
          <w:sz w:val="28"/>
        </w:rPr>
        <w:t>
      өндірістік процесте пайдалану үшін шикізат және материалдар түрінде;</w:t>
      </w:r>
    </w:p>
    <w:p>
      <w:pPr>
        <w:spacing w:after="0"/>
        <w:ind w:left="0"/>
        <w:jc w:val="both"/>
      </w:pPr>
      <w:r>
        <w:rPr>
          <w:rFonts w:ascii="Times New Roman"/>
          <w:b w:val="false"/>
          <w:i w:val="false"/>
          <w:color w:val="000000"/>
          <w:sz w:val="28"/>
        </w:rPr>
        <w:t>
      қызмет көрсету кезінде тұтынылатын немесе бөлінетін шикізат және материалдар түрінде;</w:t>
      </w:r>
    </w:p>
    <w:p>
      <w:pPr>
        <w:spacing w:after="0"/>
        <w:ind w:left="0"/>
        <w:jc w:val="both"/>
      </w:pPr>
      <w:r>
        <w:rPr>
          <w:rFonts w:ascii="Times New Roman"/>
          <w:b w:val="false"/>
          <w:i w:val="false"/>
          <w:color w:val="000000"/>
          <w:sz w:val="28"/>
        </w:rPr>
        <w:t>
      кәсіпорынның қалыпты қызметі барысында сатуға немесе бөлуге арналған;</w:t>
      </w:r>
    </w:p>
    <w:p>
      <w:pPr>
        <w:spacing w:after="0"/>
        <w:ind w:left="0"/>
        <w:jc w:val="both"/>
      </w:pPr>
      <w:r>
        <w:rPr>
          <w:rFonts w:ascii="Times New Roman"/>
          <w:b w:val="false"/>
          <w:i w:val="false"/>
          <w:color w:val="000000"/>
          <w:sz w:val="28"/>
        </w:rPr>
        <w:t>
      сатуға немесе таратуға арналған;</w:t>
      </w:r>
    </w:p>
    <w:bookmarkStart w:name="z27" w:id="25"/>
    <w:p>
      <w:pPr>
        <w:spacing w:after="0"/>
        <w:ind w:left="0"/>
        <w:jc w:val="both"/>
      </w:pPr>
      <w:r>
        <w:rPr>
          <w:rFonts w:ascii="Times New Roman"/>
          <w:b w:val="false"/>
          <w:i w:val="false"/>
          <w:color w:val="000000"/>
          <w:sz w:val="28"/>
        </w:rPr>
        <w:t>
      14) материалдық емес актив – физикалық нысаны жоқ сәйкестендірілетін монетарлық емес актив;</w:t>
      </w:r>
    </w:p>
    <w:bookmarkEnd w:id="25"/>
    <w:bookmarkStart w:name="z28" w:id="26"/>
    <w:p>
      <w:pPr>
        <w:spacing w:after="0"/>
        <w:ind w:left="0"/>
        <w:jc w:val="both"/>
      </w:pPr>
      <w:r>
        <w:rPr>
          <w:rFonts w:ascii="Times New Roman"/>
          <w:b w:val="false"/>
          <w:i w:val="false"/>
          <w:color w:val="000000"/>
          <w:sz w:val="28"/>
        </w:rPr>
        <w:t>
      15) міндеттілік – реттелуі экономикалық пайданы немесе сервистік әлеуетті қамтитын ресурстардың шығуына әкеп соғатын өткен оқиғалардан туындайтын мемлекеттік мекеменің қазіргі міндеті;</w:t>
      </w:r>
    </w:p>
    <w:bookmarkEnd w:id="26"/>
    <w:bookmarkStart w:name="z29" w:id="27"/>
    <w:p>
      <w:pPr>
        <w:spacing w:after="0"/>
        <w:ind w:left="0"/>
        <w:jc w:val="both"/>
      </w:pPr>
      <w:r>
        <w:rPr>
          <w:rFonts w:ascii="Times New Roman"/>
          <w:b w:val="false"/>
          <w:i w:val="false"/>
          <w:color w:val="000000"/>
          <w:sz w:val="28"/>
        </w:rPr>
        <w:t>
      16) мүдделер қақтығысы–мемлекеттік қызметшінің жеке басының мүдделері өзінің лауазымдық өкілеттіктерін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қарама-қайшылық;</w:t>
      </w:r>
    </w:p>
    <w:bookmarkEnd w:id="27"/>
    <w:bookmarkStart w:name="z30" w:id="28"/>
    <w:p>
      <w:pPr>
        <w:spacing w:after="0"/>
        <w:ind w:left="0"/>
        <w:jc w:val="both"/>
      </w:pPr>
      <w:r>
        <w:rPr>
          <w:rFonts w:ascii="Times New Roman"/>
          <w:b w:val="false"/>
          <w:i w:val="false"/>
          <w:color w:val="000000"/>
          <w:sz w:val="28"/>
        </w:rPr>
        <w:t>
      17) негізгі құралдар:</w:t>
      </w:r>
    </w:p>
    <w:bookmarkEnd w:id="28"/>
    <w:p>
      <w:pPr>
        <w:spacing w:after="0"/>
        <w:ind w:left="0"/>
        <w:jc w:val="both"/>
      </w:pPr>
      <w:r>
        <w:rPr>
          <w:rFonts w:ascii="Times New Roman"/>
          <w:b w:val="false"/>
          <w:i w:val="false"/>
          <w:color w:val="000000"/>
          <w:sz w:val="28"/>
        </w:rPr>
        <w:t>
      тауарларды өндіруде, жеткізуде немесе қызмет көрсетуде пайдалану үшін, басқа тұлғаларға жалға беру үшін немесе әкімшілік мақсаттар үшін тұтынатын;</w:t>
      </w:r>
    </w:p>
    <w:p>
      <w:pPr>
        <w:spacing w:after="0"/>
        <w:ind w:left="0"/>
        <w:jc w:val="both"/>
      </w:pPr>
      <w:r>
        <w:rPr>
          <w:rFonts w:ascii="Times New Roman"/>
          <w:b w:val="false"/>
          <w:i w:val="false"/>
          <w:color w:val="000000"/>
          <w:sz w:val="28"/>
        </w:rPr>
        <w:t>
      бір жылдан астам уақыт бойы пайдаланылады деп күтілетін материалдар;</w:t>
      </w:r>
    </w:p>
    <w:bookmarkStart w:name="z31" w:id="29"/>
    <w:p>
      <w:pPr>
        <w:spacing w:after="0"/>
        <w:ind w:left="0"/>
        <w:jc w:val="both"/>
      </w:pPr>
      <w:r>
        <w:rPr>
          <w:rFonts w:ascii="Times New Roman"/>
          <w:b w:val="false"/>
          <w:i w:val="false"/>
          <w:color w:val="000000"/>
          <w:sz w:val="28"/>
        </w:rPr>
        <w:t>
      18) шығыстар – есепті кезең ішінде активтердің әкетілуі мен азаюы немесе міндеттемелердің пайда болуы нысанында экономикалық пайданың немесе сервистік әлеуеттің азаюы, олар капиталға қатысушы тұлғаларға бөлуге байланысты азайтудан өзгеше таза активтердің/капиталдың азаюына әкеп соғады;</w:t>
      </w:r>
    </w:p>
    <w:bookmarkEnd w:id="29"/>
    <w:bookmarkStart w:name="z32" w:id="30"/>
    <w:p>
      <w:pPr>
        <w:spacing w:after="0"/>
        <w:ind w:left="0"/>
        <w:jc w:val="both"/>
      </w:pPr>
      <w:r>
        <w:rPr>
          <w:rFonts w:ascii="Times New Roman"/>
          <w:b w:val="false"/>
          <w:i w:val="false"/>
          <w:color w:val="000000"/>
          <w:sz w:val="28"/>
        </w:rPr>
        <w:t>
      19) қонақ келу – шет елдердегі мекемелер басшысының және дипломатиялық қызмет персоналының (бұдан әрі – персонал) шет елдердегі мекемелердің жылжымайтын мүлік объектілері аумағында шетелдік қонақтармен жұмыс кездесулері.</w:t>
      </w:r>
    </w:p>
    <w:bookmarkEnd w:id="30"/>
    <w:bookmarkStart w:name="z33" w:id="31"/>
    <w:p>
      <w:pPr>
        <w:spacing w:after="0"/>
        <w:ind w:left="0"/>
        <w:jc w:val="left"/>
      </w:pPr>
      <w:r>
        <w:rPr>
          <w:rFonts w:ascii="Times New Roman"/>
          <w:b/>
          <w:i w:val="false"/>
          <w:color w:val="000000"/>
        </w:rPr>
        <w:t xml:space="preserve"> 2-тарау. Шетелдегі мекемелерде бухгалтерлік есепті ұйымдастыру тәртібі</w:t>
      </w:r>
    </w:p>
    <w:bookmarkEnd w:id="31"/>
    <w:bookmarkStart w:name="z34" w:id="32"/>
    <w:p>
      <w:pPr>
        <w:spacing w:after="0"/>
        <w:ind w:left="0"/>
        <w:jc w:val="both"/>
      </w:pPr>
      <w:r>
        <w:rPr>
          <w:rFonts w:ascii="Times New Roman"/>
          <w:b w:val="false"/>
          <w:i w:val="false"/>
          <w:color w:val="000000"/>
          <w:sz w:val="28"/>
        </w:rPr>
        <w:t>
      3. Шет елдердегі мекемелер бухгалтерлік есепті мемориалдық–ордерлік нысан бойынша жүзеге асырады.</w:t>
      </w:r>
    </w:p>
    <w:bookmarkEnd w:id="32"/>
    <w:p>
      <w:pPr>
        <w:spacing w:after="0"/>
        <w:ind w:left="0"/>
        <w:jc w:val="both"/>
      </w:pPr>
      <w:r>
        <w:rPr>
          <w:rFonts w:ascii="Times New Roman"/>
          <w:b w:val="false"/>
          <w:i w:val="false"/>
          <w:color w:val="000000"/>
          <w:sz w:val="28"/>
        </w:rPr>
        <w:t>
      Тексерілген және есепке алынған құжаттар операциялардың жасалған күндері бойынша (хронологиялық тәртіппен) жүйеленеді және Қазақстан Республикасы Қаржы министрінің міндетін атқарушының 2011 жылғы 2 тамыздағы №390 бұйрығымен бекітілген (Нормативтік құқықтық актілерді мемлекеттік тіркеу тізілімінде №7126 болып тіркелген) мемлекеттік мекемелер үшін бухгалтерлік құжаттама үлгілері альбомының үлгілері (бұдан әрі – Үлгілер альбомы) бойынша жинақтау ведомостары болып табылатын мемориалдық ордерлермен ресімделеді.</w:t>
      </w:r>
    </w:p>
    <w:p>
      <w:pPr>
        <w:spacing w:after="0"/>
        <w:ind w:left="0"/>
        <w:jc w:val="both"/>
      </w:pPr>
      <w:r>
        <w:rPr>
          <w:rFonts w:ascii="Times New Roman"/>
          <w:b w:val="false"/>
          <w:i w:val="false"/>
          <w:color w:val="000000"/>
          <w:sz w:val="28"/>
        </w:rPr>
        <w:t>
      Үлгілер альбомының үлгілері бойынша ресімделген мемориалдық ордерлерге Қазақстан Республикасы Қаржы министрінің 2010 жылғы 3 тамыздағы № 393 бұйрығымен бекітілген (Нормативтік құқықтық актілерді мемлекеттік тіркеу тізілімінде № 6443 болып тіркелген) мемлекеттік мекемелерде бухгалтерлік есеп жүргізу қағидаларына (бұдан әрі – Мемлекеттік мекемелерде бухгалтерлік есеп жүргізу қағидалары) сәйкес 1-ден 27-ге дейін тұрақты нөмірлер беріледі.</w:t>
      </w:r>
    </w:p>
    <w:p>
      <w:pPr>
        <w:spacing w:after="0"/>
        <w:ind w:left="0"/>
        <w:jc w:val="both"/>
      </w:pPr>
      <w:r>
        <w:rPr>
          <w:rFonts w:ascii="Times New Roman"/>
          <w:b w:val="false"/>
          <w:i w:val="false"/>
          <w:color w:val="000000"/>
          <w:sz w:val="28"/>
        </w:rPr>
        <w:t>
      Қалған операциялар бойынша және "Сторно" операциялары бойынша Үлгілер альбомының 274-үлгісі бойынша жеке мемориалдық ордерлер жасалады, олар әр ай үшін 28-нөмірден бастап жеке-жеке тұрақты нөмірлер тіркеледі.</w:t>
      </w:r>
    </w:p>
    <w:bookmarkStart w:name="z35" w:id="33"/>
    <w:p>
      <w:pPr>
        <w:spacing w:after="0"/>
        <w:ind w:left="0"/>
        <w:jc w:val="both"/>
      </w:pPr>
      <w:r>
        <w:rPr>
          <w:rFonts w:ascii="Times New Roman"/>
          <w:b w:val="false"/>
          <w:i w:val="false"/>
          <w:color w:val="000000"/>
          <w:sz w:val="28"/>
        </w:rPr>
        <w:t>
      4. Мемориалдық ордерлердегі жазбаларды бухгалтер қаржыландыру есебінен жүргізеді. Осы мақсаттар үшін болу мемлекетінің валютасында жасалған барлық операциялар бойынша айырбастау бағамы бойынша қаржыландыру валютасындағы баламасы айқындалады.</w:t>
      </w:r>
    </w:p>
    <w:bookmarkEnd w:id="33"/>
    <w:bookmarkStart w:name="z36" w:id="34"/>
    <w:p>
      <w:pPr>
        <w:spacing w:after="0"/>
        <w:ind w:left="0"/>
        <w:jc w:val="both"/>
      </w:pPr>
      <w:r>
        <w:rPr>
          <w:rFonts w:ascii="Times New Roman"/>
          <w:b w:val="false"/>
          <w:i w:val="false"/>
          <w:color w:val="000000"/>
          <w:sz w:val="28"/>
        </w:rPr>
        <w:t>
      5. Талдамалы есеп қаржыландыру валютасында бухгалтерлік есептің автоматтандырылған ақпараттық жүйесінде қалыптастырылған бухгалтерлік есеп шоттарының карточкаларында жүргізіледі. Бухгалтерлік есеп тіркелімдеріндегі жазбалар бастапқы құжаттардан оларды алғаннан кейінгі келесі күннен кешіктірілмей жүргізіледі. Әрбір ай аяқталғаннан кейін талдамалық есепке алу тіркелімдерінде айналымдардың қорытындылары есептеледі және қосалқы шоттар бойынша қалдықтар шығарылады.</w:t>
      </w:r>
    </w:p>
    <w:bookmarkEnd w:id="34"/>
    <w:bookmarkStart w:name="z37" w:id="35"/>
    <w:p>
      <w:pPr>
        <w:spacing w:after="0"/>
        <w:ind w:left="0"/>
        <w:jc w:val="both"/>
      </w:pPr>
      <w:r>
        <w:rPr>
          <w:rFonts w:ascii="Times New Roman"/>
          <w:b w:val="false"/>
          <w:i w:val="false"/>
          <w:color w:val="000000"/>
          <w:sz w:val="28"/>
        </w:rPr>
        <w:t>
      6. Шет елдегі мекеменің әрбір бухгалтерлік кітабында оған жазба басталғанға дейін барлық беттер (парақтар) нөмірленеді. Соңғы бетте бухгалтердің қолы қойылып: "осы кітапта барлығы___ бет (парақ) тігілді, нөмірленді және мөрмен бекітілді" деген жазба басылады.</w:t>
      </w:r>
    </w:p>
    <w:bookmarkEnd w:id="35"/>
    <w:bookmarkStart w:name="z38" w:id="36"/>
    <w:p>
      <w:pPr>
        <w:spacing w:after="0"/>
        <w:ind w:left="0"/>
        <w:jc w:val="both"/>
      </w:pPr>
      <w:r>
        <w:rPr>
          <w:rFonts w:ascii="Times New Roman"/>
          <w:b w:val="false"/>
          <w:i w:val="false"/>
          <w:color w:val="000000"/>
          <w:sz w:val="28"/>
        </w:rPr>
        <w:t>
      7. Бастапқы құжаттар, қаржылық есептілік және шарттық база (мемлекеттік сатып алу туралы шарттар, қосымша келісімдер) нөмірленеді, тігіледі және номенклатуралық істерге тігіледі.</w:t>
      </w:r>
    </w:p>
    <w:bookmarkEnd w:id="36"/>
    <w:bookmarkStart w:name="z39" w:id="37"/>
    <w:p>
      <w:pPr>
        <w:spacing w:after="0"/>
        <w:ind w:left="0"/>
        <w:jc w:val="both"/>
      </w:pPr>
      <w:r>
        <w:rPr>
          <w:rFonts w:ascii="Times New Roman"/>
          <w:b w:val="false"/>
          <w:i w:val="false"/>
          <w:color w:val="000000"/>
          <w:sz w:val="28"/>
        </w:rPr>
        <w:t>
      8. Шет елдердегі мекемелердің бухгалтерлік есебінде операциялар мен оқиғалар Қазақстан Республикасы Қаржы министрінің 2010 жылғы 15 маусымдағы № 281 бұйрығымен бекітілген (Нормативтік құқықтық актілерді мемлекеттік тіркеу тізілімінде № 6314 болып тіркелген) мемлекеттік мекемелердегі бухгалтерлік есеп шоттарының жоспары (бұдан әрі – Шоттар жоспары) негізінде көрсетіледі.</w:t>
      </w:r>
    </w:p>
    <w:bookmarkEnd w:id="37"/>
    <w:bookmarkStart w:name="z40" w:id="38"/>
    <w:p>
      <w:pPr>
        <w:spacing w:after="0"/>
        <w:ind w:left="0"/>
        <w:jc w:val="both"/>
      </w:pPr>
      <w:r>
        <w:rPr>
          <w:rFonts w:ascii="Times New Roman"/>
          <w:b w:val="false"/>
          <w:i w:val="false"/>
          <w:color w:val="000000"/>
          <w:sz w:val="28"/>
        </w:rPr>
        <w:t>
      9. Есеп айырысу шоттарынан шығыс операцияларын жүзеге асыру ағымдағы қаржы жылына арналған қаржыландыру жоспары шегінде шығыстардың экономикалық сыныптамасының ерекшеліктері (бұдан әрі – ерекшелік) бойынша жүргізіледі.</w:t>
      </w:r>
    </w:p>
    <w:bookmarkEnd w:id="38"/>
    <w:p>
      <w:pPr>
        <w:spacing w:after="0"/>
        <w:ind w:left="0"/>
        <w:jc w:val="both"/>
      </w:pPr>
      <w:r>
        <w:rPr>
          <w:rFonts w:ascii="Times New Roman"/>
          <w:b w:val="false"/>
          <w:i w:val="false"/>
          <w:color w:val="000000"/>
          <w:sz w:val="28"/>
        </w:rPr>
        <w:t>
      Шет елдердегі мекемелердің бюджет қаражатын пайдалануы қатаң түрде нысаналы мақсаты бойынша жүзеге асырылады.</w:t>
      </w:r>
    </w:p>
    <w:bookmarkStart w:name="z41" w:id="39"/>
    <w:p>
      <w:pPr>
        <w:spacing w:after="0"/>
        <w:ind w:left="0"/>
        <w:jc w:val="both"/>
      </w:pPr>
      <w:r>
        <w:rPr>
          <w:rFonts w:ascii="Times New Roman"/>
          <w:b w:val="false"/>
          <w:i w:val="false"/>
          <w:color w:val="000000"/>
          <w:sz w:val="28"/>
        </w:rPr>
        <w:t>
      10. Шет елдегі мекемені қаржыландыру жоспарында көзделген қаражат (шығыстар) лимитінің билік ету құзыреті шет елдегі мекеменің басшысында болады. Шет елдегі мекеменің бухгалтерлік есебін бухгалтер жүргізеді.</w:t>
      </w:r>
    </w:p>
    <w:bookmarkEnd w:id="39"/>
    <w:bookmarkStart w:name="z42" w:id="40"/>
    <w:p>
      <w:pPr>
        <w:spacing w:after="0"/>
        <w:ind w:left="0"/>
        <w:jc w:val="both"/>
      </w:pPr>
      <w:r>
        <w:rPr>
          <w:rFonts w:ascii="Times New Roman"/>
          <w:b w:val="false"/>
          <w:i w:val="false"/>
          <w:color w:val="000000"/>
          <w:sz w:val="28"/>
        </w:rPr>
        <w:t>
      11. Шет тілінде жасалған барлық бухгалтерлік құжаттар шет елдегі мекеменің басшысы тағайындаған тұлға тарапынан Қазақстан Республикасының мемлекеттік тіліне немесе орыс тіліне қысқаша аудармамен қамтамасыз етіледі.</w:t>
      </w:r>
    </w:p>
    <w:bookmarkEnd w:id="40"/>
    <w:bookmarkStart w:name="z43" w:id="41"/>
    <w:p>
      <w:pPr>
        <w:spacing w:after="0"/>
        <w:ind w:left="0"/>
        <w:jc w:val="both"/>
      </w:pPr>
      <w:r>
        <w:rPr>
          <w:rFonts w:ascii="Times New Roman"/>
          <w:b w:val="false"/>
          <w:i w:val="false"/>
          <w:color w:val="000000"/>
          <w:sz w:val="28"/>
        </w:rPr>
        <w:t>
      12. Бірінші қол қою құқығына шет елдердегі мекеме басшысы және / немесе Қазақстан Республикасының заңнамасына сәйкес тағайындалған, ол уәкілеттік берген басқа да адамдар ие болады. Бірінші қол қою құқығы, оның ішінде бірінші басшының міндеттерін орындау уақытына шетелдік мекеме басшысының (басшының міндеттерін атқару жүктелген тұлғаның) бұйрығымен ресімделуге тиіс.</w:t>
      </w:r>
    </w:p>
    <w:bookmarkEnd w:id="41"/>
    <w:bookmarkStart w:name="z44" w:id="42"/>
    <w:p>
      <w:pPr>
        <w:spacing w:after="0"/>
        <w:ind w:left="0"/>
        <w:jc w:val="both"/>
      </w:pPr>
      <w:r>
        <w:rPr>
          <w:rFonts w:ascii="Times New Roman"/>
          <w:b w:val="false"/>
          <w:i w:val="false"/>
          <w:color w:val="000000"/>
          <w:sz w:val="28"/>
        </w:rPr>
        <w:t>
      13. Екінші қол қою құқығына бухгалтер немесе шетелдік мекеменің басшысы тағайындаған тұлғаға құқық беріледі.</w:t>
      </w:r>
    </w:p>
    <w:bookmarkEnd w:id="42"/>
    <w:p>
      <w:pPr>
        <w:spacing w:after="0"/>
        <w:ind w:left="0"/>
        <w:jc w:val="both"/>
      </w:pPr>
      <w:r>
        <w:rPr>
          <w:rFonts w:ascii="Times New Roman"/>
          <w:b w:val="false"/>
          <w:i w:val="false"/>
          <w:color w:val="000000"/>
          <w:sz w:val="28"/>
        </w:rPr>
        <w:t>
      Бухгалтері жоқ шет елдердегі мекемелерде бухгалтерлік есеп пен есептілікті Министр тағайындаған қоса атқаратын бухгалтер жасайды.</w:t>
      </w:r>
    </w:p>
    <w:bookmarkStart w:name="z45" w:id="43"/>
    <w:p>
      <w:pPr>
        <w:spacing w:after="0"/>
        <w:ind w:left="0"/>
        <w:jc w:val="both"/>
      </w:pPr>
      <w:r>
        <w:rPr>
          <w:rFonts w:ascii="Times New Roman"/>
          <w:b w:val="false"/>
          <w:i w:val="false"/>
          <w:color w:val="000000"/>
          <w:sz w:val="28"/>
        </w:rPr>
        <w:t>
      14. Шетелдік мекемеде шетелдік мекеменің кассалық операцияларын жүргізуге жауап беретін кассирдің міндеттерін шет елдегі мекемедегі бухгалтер немесе Қазақстан Республикасының дипломатиялық қызмет персоналы қатарындағы адам (бұдан әрі – персонал) орындай алады.</w:t>
      </w:r>
    </w:p>
    <w:bookmarkEnd w:id="43"/>
    <w:bookmarkStart w:name="z46" w:id="44"/>
    <w:p>
      <w:pPr>
        <w:spacing w:after="0"/>
        <w:ind w:left="0"/>
        <w:jc w:val="both"/>
      </w:pPr>
      <w:r>
        <w:rPr>
          <w:rFonts w:ascii="Times New Roman"/>
          <w:b w:val="false"/>
          <w:i w:val="false"/>
          <w:color w:val="000000"/>
          <w:sz w:val="28"/>
        </w:rPr>
        <w:t>
      15. Материалдық жауапты адамдарды тағайындау шет елдегі мекеме басшысының бұйрығы негізінде жүргізіледі.</w:t>
      </w:r>
    </w:p>
    <w:bookmarkEnd w:id="44"/>
    <w:bookmarkStart w:name="z47" w:id="45"/>
    <w:p>
      <w:pPr>
        <w:spacing w:after="0"/>
        <w:ind w:left="0"/>
        <w:jc w:val="both"/>
      </w:pPr>
      <w:r>
        <w:rPr>
          <w:rFonts w:ascii="Times New Roman"/>
          <w:b w:val="false"/>
          <w:i w:val="false"/>
          <w:color w:val="000000"/>
          <w:sz w:val="28"/>
        </w:rPr>
        <w:t>
      16. Шет елдегі мекемеде бухгалтер атқаратын лауазымынан босатылған (жұмыстан шығарылған, басқа жұмысқа тағайындалған, ауыстырылған) кезде Қазақстан Республикасының дипломатиялық қызмет саласындағы заңнамасына сәйкес лауазымға тағайындалған бухгалтерге, ал соңғысы болмаған кезде шетелдік мекеме басшысының бұйрығымен тағайындалған қызметкерге істерді тапсыру жүргізіледі.</w:t>
      </w:r>
    </w:p>
    <w:bookmarkEnd w:id="45"/>
    <w:p>
      <w:pPr>
        <w:spacing w:after="0"/>
        <w:ind w:left="0"/>
        <w:jc w:val="both"/>
      </w:pPr>
      <w:r>
        <w:rPr>
          <w:rFonts w:ascii="Times New Roman"/>
          <w:b w:val="false"/>
          <w:i w:val="false"/>
          <w:color w:val="000000"/>
          <w:sz w:val="28"/>
        </w:rPr>
        <w:t>
      Істерді тапсыратын бухгалтердің (бұдан әрі – тапсырушы) және істерді қабылдайтын қызметкердің (бұдан әрі – қабылдаушы) істерді қабылдау-тапсыруы шет елдегі мекеме басшысының бұйрығы негізінде жүргізіледі.</w:t>
      </w:r>
    </w:p>
    <w:p>
      <w:pPr>
        <w:spacing w:after="0"/>
        <w:ind w:left="0"/>
        <w:jc w:val="both"/>
      </w:pPr>
      <w:r>
        <w:rPr>
          <w:rFonts w:ascii="Times New Roman"/>
          <w:b w:val="false"/>
          <w:i w:val="false"/>
          <w:color w:val="000000"/>
          <w:sz w:val="28"/>
        </w:rPr>
        <w:t>
      Бұйрықта бір шет елдегі мекемеде бухгалтерлік қызмет істерінің қабылдау-тапсыру мерзімі, бірақ 10 (он) жұмыс күнінен аспауы тиіс; екі және одан да көп шетелдік мекемеде бухгалтерлік қызмет істерінің қабылдау-тапсыру мерзімі, бірақ 14 (он төрт) жұмыс күнінен аспауы тиіс; тапсырушы мен қабылдаушының еңбекақы төлеу тәртібі көрсетіледі.</w:t>
      </w:r>
    </w:p>
    <w:p>
      <w:pPr>
        <w:spacing w:after="0"/>
        <w:ind w:left="0"/>
        <w:jc w:val="both"/>
      </w:pPr>
      <w:r>
        <w:rPr>
          <w:rFonts w:ascii="Times New Roman"/>
          <w:b w:val="false"/>
          <w:i w:val="false"/>
          <w:color w:val="000000"/>
          <w:sz w:val="28"/>
        </w:rPr>
        <w:t>
      Бұйрықта сондай-ақ істерді қабылдау-тапсыру кезеңінде қол қою құқығы кімге берілетіні көрсетіледі, бұл ретте қабылдаушы тұлғаның қол қою құқығын рәсімдегенге дейін құжаттарға қабылдаушының бақылауымен істерді тапсырушы қол қоятыны келісілуі тиіс.</w:t>
      </w:r>
    </w:p>
    <w:p>
      <w:pPr>
        <w:spacing w:after="0"/>
        <w:ind w:left="0"/>
        <w:jc w:val="both"/>
      </w:pPr>
      <w:r>
        <w:rPr>
          <w:rFonts w:ascii="Times New Roman"/>
          <w:b w:val="false"/>
          <w:i w:val="false"/>
          <w:color w:val="000000"/>
          <w:sz w:val="28"/>
        </w:rPr>
        <w:t>
      Істерді тапсыру процесінде осы шет елдегі мекемедегі бухгалтерлік есептің жағдайы және есеп мәліметтерінің дұрыстығы анықталады, бұл ретте істерді қабылдаушы мен тапсырушының жауапкершілігін шектейтін істерді қабылдау-тапсыру актісі жасалады (онда басшының бұйрығына сәйкес комиссия құрамы, бухгалтерлік тіркелімдердің атауы мен саны есептілік: қаржылық, бюджеттік, салықтық және статистикалық, активтердің, міндеттемелердің, таза активтердің/капиталдың сомасы мен атауы көрсетіледі).</w:t>
      </w:r>
    </w:p>
    <w:p>
      <w:pPr>
        <w:spacing w:after="0"/>
        <w:ind w:left="0"/>
        <w:jc w:val="both"/>
      </w:pPr>
      <w:r>
        <w:rPr>
          <w:rFonts w:ascii="Times New Roman"/>
          <w:b w:val="false"/>
          <w:i w:val="false"/>
          <w:color w:val="000000"/>
          <w:sz w:val="28"/>
        </w:rPr>
        <w:t>
      Бухгалтерлік қызмет істерін тапсыру соңғы ұсынылған баланстың негізінде жүргізіледі. Қабылдап алу-беру актісінде істерді беруді жүзеге асыру күні көрсетілуі тиіс.</w:t>
      </w:r>
    </w:p>
    <w:p>
      <w:pPr>
        <w:spacing w:after="0"/>
        <w:ind w:left="0"/>
        <w:jc w:val="both"/>
      </w:pPr>
      <w:r>
        <w:rPr>
          <w:rFonts w:ascii="Times New Roman"/>
          <w:b w:val="false"/>
          <w:i w:val="false"/>
          <w:color w:val="000000"/>
          <w:sz w:val="28"/>
        </w:rPr>
        <w:t>
      Істерді қабылдау және тапсырудың басында істерді қабылдау-тапсыру кезіндегі кассаның (қолда бар ақша қаражатының сақталуына тиісті жағдайлар қамтамасыз етілген бе, кассада сақталатын басқа құндылықтар бойынша жағдай және олардың бухгалтерлік жазбаларға сәйкестілігі, чек кітапшаларының, қолданылмаған чектер нөмірлерінің болуы) жағдайы тексеріледі. Кассадағы қолма-қол ақшаның қалдығын тексеру актісіне (онда ерекшеліктер бойынша ақша қаражатының қалдық сомасы, соңғы шығыс және кіріс ордерлерінің нөмірлері мен күні көрсетіледі) бухгалтерлік қызмет істерін тапсырушы және қабылдаушы адам, сондай-ақ кассир не кассалық операцияның жүргізілуіне жауап беретін тұлға қол қояды.</w:t>
      </w:r>
    </w:p>
    <w:p>
      <w:pPr>
        <w:spacing w:after="0"/>
        <w:ind w:left="0"/>
        <w:jc w:val="both"/>
      </w:pPr>
      <w:r>
        <w:rPr>
          <w:rFonts w:ascii="Times New Roman"/>
          <w:b w:val="false"/>
          <w:i w:val="false"/>
          <w:color w:val="000000"/>
          <w:sz w:val="28"/>
        </w:rPr>
        <w:t>
      Істерді қабылдау және тапсыру кезінде ақшалай есептің, есептеу операцияларын есептеу жағдайы, есептеу баптары балансының жағдайы (дебиторлық және кредиторлық берешектің нақтылығы, осыған кінәлі тұлғалардың көрсетілуімен өндіріп алуға болмайтын берешектің болуы, өзара есептесудің салыстыру актісінің болуы, бюджетке уақытылы аударылмаған сомалардың болуы), сондай-ақ шет елдегік мекеменің қаржы есептілігінің жасалуы (есеп тәртібінің сақталуы, ұсынылатын есептің сапасы) тексеріледі.</w:t>
      </w:r>
    </w:p>
    <w:p>
      <w:pPr>
        <w:spacing w:after="0"/>
        <w:ind w:left="0"/>
        <w:jc w:val="both"/>
      </w:pPr>
      <w:r>
        <w:rPr>
          <w:rFonts w:ascii="Times New Roman"/>
          <w:b w:val="false"/>
          <w:i w:val="false"/>
          <w:color w:val="000000"/>
          <w:sz w:val="28"/>
        </w:rPr>
        <w:t>
      Істерді алу-беру актісінде актісінде бастапқы есепке алу құжаттамасының, бухгалтерлік есептіліктің жағдайы көрсетіледі.</w:t>
      </w:r>
    </w:p>
    <w:p>
      <w:pPr>
        <w:spacing w:after="0"/>
        <w:ind w:left="0"/>
        <w:jc w:val="both"/>
      </w:pPr>
      <w:r>
        <w:rPr>
          <w:rFonts w:ascii="Times New Roman"/>
          <w:b w:val="false"/>
          <w:i w:val="false"/>
          <w:color w:val="000000"/>
          <w:sz w:val="28"/>
        </w:rPr>
        <w:t>
      Шетелдік мекеменің есебі мен есептілігінің жағдайын тексеруді аяқтау бойынша жасалған қабылдап алу-беру актісіне істерге қабылдаушы мен тапсырушы қол қояды және шетелдік мекеменің басшысы немесе оның уәкілеттік берген тұлға бекітеді. Қабылдап алу-беру актісінің қандай-да бір ережелерімен қабылдаушы келіспеген жағдайда, ол оған қол қойғанда тиісті дәлелденген ескертулерді көрсетуге етуі тиіс. Қабылдап алу-беру актісі екі данада жасалады, оның біреуі істі тапсырушы тұлғада қалады.</w:t>
      </w:r>
    </w:p>
    <w:bookmarkStart w:name="z48" w:id="46"/>
    <w:p>
      <w:pPr>
        <w:spacing w:after="0"/>
        <w:ind w:left="0"/>
        <w:jc w:val="both"/>
      </w:pPr>
      <w:r>
        <w:rPr>
          <w:rFonts w:ascii="Times New Roman"/>
          <w:b w:val="false"/>
          <w:i w:val="false"/>
          <w:color w:val="000000"/>
          <w:sz w:val="28"/>
        </w:rPr>
        <w:t>
      17. Істерді қабылдау-жолдау актісі үш данада жасалады, оның біреуі тапсырушыда, екіншісі – қабылдаушы, үшіншісі – Қазақстан Республикасы Сыртқы істер министрлігінің (бұдан әрі – Министрлік) бюджетін жоспарлауға және орындауға жауапты құрылымдық бөлімшеге ұсынылады.</w:t>
      </w:r>
    </w:p>
    <w:bookmarkEnd w:id="46"/>
    <w:bookmarkStart w:name="z49" w:id="47"/>
    <w:p>
      <w:pPr>
        <w:spacing w:after="0"/>
        <w:ind w:left="0"/>
        <w:jc w:val="left"/>
      </w:pPr>
      <w:r>
        <w:rPr>
          <w:rFonts w:ascii="Times New Roman"/>
          <w:b/>
          <w:i w:val="false"/>
          <w:color w:val="000000"/>
        </w:rPr>
        <w:t xml:space="preserve"> 3-тарау. Ақша қаражаты мен олардыңбаламаларын есепке алу тәртібі</w:t>
      </w:r>
    </w:p>
    <w:bookmarkEnd w:id="47"/>
    <w:bookmarkStart w:name="z50" w:id="48"/>
    <w:p>
      <w:pPr>
        <w:spacing w:after="0"/>
        <w:ind w:left="0"/>
        <w:jc w:val="both"/>
      </w:pPr>
      <w:r>
        <w:rPr>
          <w:rFonts w:ascii="Times New Roman"/>
          <w:b w:val="false"/>
          <w:i w:val="false"/>
          <w:color w:val="000000"/>
          <w:sz w:val="28"/>
        </w:rPr>
        <w:t>
      18. 1000 "Ақша қаражаты және олардың баламалары" кіші бөлімінің қосалқы шоттарында шетелдік мекемелер кассадағы, есеп айырысу шоттарындағы қаражатты, Жолдағы ақша қаражатын, өзге де ақша қаражаты мен ақша құжаттарын ескереді.</w:t>
      </w:r>
    </w:p>
    <w:bookmarkEnd w:id="48"/>
    <w:bookmarkStart w:name="z51" w:id="49"/>
    <w:p>
      <w:pPr>
        <w:spacing w:after="0"/>
        <w:ind w:left="0"/>
        <w:jc w:val="both"/>
      </w:pPr>
      <w:r>
        <w:rPr>
          <w:rFonts w:ascii="Times New Roman"/>
          <w:b w:val="false"/>
          <w:i w:val="false"/>
          <w:color w:val="000000"/>
          <w:sz w:val="28"/>
        </w:rPr>
        <w:t>
      19. 1010 "Кассадағы ақша қаражаты" шотында шетелдік мекеменің кассасында ақша қаражатының болуы және әрекет деңгейі есепке алынады.</w:t>
      </w:r>
    </w:p>
    <w:bookmarkEnd w:id="49"/>
    <w:bookmarkStart w:name="z52" w:id="50"/>
    <w:p>
      <w:pPr>
        <w:spacing w:after="0"/>
        <w:ind w:left="0"/>
        <w:jc w:val="both"/>
      </w:pPr>
      <w:r>
        <w:rPr>
          <w:rFonts w:ascii="Times New Roman"/>
          <w:b w:val="false"/>
          <w:i w:val="false"/>
          <w:color w:val="000000"/>
          <w:sz w:val="28"/>
        </w:rPr>
        <w:t>
      20. Валютаның әр түрі бойынша жасалатын операциялар шетел валютасында (номиналы бойынша) көрсетілетін жеке касса кітабы жүргізіледі. Шетелдік мекеменің кассасындағы ақша қаражатының қозғалысын есепке алуды бухгалтерлік есептің автоматтандырылған ақпараттық жүйесінде қалыптасатын жеке касса кітаптарында: қаржыландыру валютасындағы ақша қаражатын есепке алу кітабында және болу мемлекетінің валютасындағы ақша қаражатын есепке алу кітабында жүргізген жөн.</w:t>
      </w:r>
    </w:p>
    <w:bookmarkEnd w:id="50"/>
    <w:bookmarkStart w:name="z53" w:id="51"/>
    <w:p>
      <w:pPr>
        <w:spacing w:after="0"/>
        <w:ind w:left="0"/>
        <w:jc w:val="both"/>
      </w:pPr>
      <w:r>
        <w:rPr>
          <w:rFonts w:ascii="Times New Roman"/>
          <w:b w:val="false"/>
          <w:i w:val="false"/>
          <w:color w:val="000000"/>
          <w:sz w:val="28"/>
        </w:rPr>
        <w:t>
      21. Үлгілер альбомының КО-3а үлгісі бойынша кассалық кіріс және шығыс құжаттарын тіркеу журналы ай сайын бухгалтерлік есептің автоматтандырылған ақпараттық жүйесінен басып шығарылады.</w:t>
      </w:r>
    </w:p>
    <w:bookmarkEnd w:id="51"/>
    <w:p>
      <w:pPr>
        <w:spacing w:after="0"/>
        <w:ind w:left="0"/>
        <w:jc w:val="both"/>
      </w:pPr>
      <w:r>
        <w:rPr>
          <w:rFonts w:ascii="Times New Roman"/>
          <w:b w:val="false"/>
          <w:i w:val="false"/>
          <w:color w:val="000000"/>
          <w:sz w:val="28"/>
        </w:rPr>
        <w:t>
      Шет елдердегі мекемелер чек бойынша да, сондай-ақ банктің корпоративтік төлем карточкасын қолдану арқылы алынған қолма-қол ақшаны қызмет көрсететін банктен ақша алған күнді қоспағанда, 3 (үш) жұмыс күнінен асырмай кассаларда сақтауға мүмкіндігі болады.</w:t>
      </w:r>
    </w:p>
    <w:p>
      <w:pPr>
        <w:spacing w:after="0"/>
        <w:ind w:left="0"/>
        <w:jc w:val="both"/>
      </w:pPr>
      <w:r>
        <w:rPr>
          <w:rFonts w:ascii="Times New Roman"/>
          <w:b w:val="false"/>
          <w:i w:val="false"/>
          <w:color w:val="000000"/>
          <w:sz w:val="28"/>
        </w:rPr>
        <w:t>
      Шет елдердегі мекемелер төлем карточкасын шет елдердегі мекеменің қажеттіліктеріне қаражат жұмсау үшін пайдаланады.</w:t>
      </w:r>
    </w:p>
    <w:p>
      <w:pPr>
        <w:spacing w:after="0"/>
        <w:ind w:left="0"/>
        <w:jc w:val="both"/>
      </w:pPr>
      <w:r>
        <w:rPr>
          <w:rFonts w:ascii="Times New Roman"/>
          <w:b w:val="false"/>
          <w:i w:val="false"/>
          <w:color w:val="000000"/>
          <w:sz w:val="28"/>
        </w:rPr>
        <w:t>
      Кассадан қолма-қол ақша беру Үлгілер альбомының КО-2 үлгісіне сай кассалық шығыс ордерлері бойынша нысаналы мақсаты бойынша жүргізіледі.</w:t>
      </w:r>
    </w:p>
    <w:p>
      <w:pPr>
        <w:spacing w:after="0"/>
        <w:ind w:left="0"/>
        <w:jc w:val="both"/>
      </w:pPr>
      <w:r>
        <w:rPr>
          <w:rFonts w:ascii="Times New Roman"/>
          <w:b w:val="false"/>
          <w:i w:val="false"/>
          <w:color w:val="000000"/>
          <w:sz w:val="28"/>
        </w:rPr>
        <w:t>
      Берілген жалақының жалпы сомасына бір кассалық шығыс ордері жасалып, оның күні мен нөмірі әрбір ведомосқа қойылады.</w:t>
      </w:r>
    </w:p>
    <w:p>
      <w:pPr>
        <w:spacing w:after="0"/>
        <w:ind w:left="0"/>
        <w:jc w:val="both"/>
      </w:pPr>
      <w:r>
        <w:rPr>
          <w:rFonts w:ascii="Times New Roman"/>
          <w:b w:val="false"/>
          <w:i w:val="false"/>
          <w:color w:val="000000"/>
          <w:sz w:val="28"/>
        </w:rPr>
        <w:t>
      Шетелдік мекемелердегі кассалық операцияларды есепке алу бухгалтерлік есептің автоматтандырылған ақпараттық жүйесінде жүргізіледі.</w:t>
      </w:r>
    </w:p>
    <w:p>
      <w:pPr>
        <w:spacing w:after="0"/>
        <w:ind w:left="0"/>
        <w:jc w:val="both"/>
      </w:pPr>
      <w:r>
        <w:rPr>
          <w:rFonts w:ascii="Times New Roman"/>
          <w:b w:val="false"/>
          <w:i w:val="false"/>
          <w:color w:val="000000"/>
          <w:sz w:val="28"/>
        </w:rPr>
        <w:t>
      Үлгілер альбомының 440-үлгісі бойынша касса кітабы кассалық операциялардың жасалуына қарай бухгалтерлік есептің автоматтандырылған ақпараттық жүйесінде басып шығарылады.</w:t>
      </w:r>
    </w:p>
    <w:p>
      <w:pPr>
        <w:spacing w:after="0"/>
        <w:ind w:left="0"/>
        <w:jc w:val="both"/>
      </w:pPr>
      <w:r>
        <w:rPr>
          <w:rFonts w:ascii="Times New Roman"/>
          <w:b w:val="false"/>
          <w:i w:val="false"/>
          <w:color w:val="000000"/>
          <w:sz w:val="28"/>
        </w:rPr>
        <w:t>
      Кассалық операциялар жасалған күні жұмыс күнінің соңында кассир бір күнгі операциялардың қорытындыларын есептейді, кассадағы ақша қалдығын келесі күнге шығарады, қол қояды және бухгалтерияға кассирдің есебі ретінде екінші жыртылмалы параққа (бір күнгі кассалық кітаптағы жазбалардың көшірмесі) кіріс және шығыс құжаттарымен бірге касса кітабының салым парағына қол қойғызып береді. Сонымен бір мезгілде кассир кассадағы қолма-қол ақшаның қалдығын ақшаның сомасының дұрыстығымен салыстырады.</w:t>
      </w:r>
    </w:p>
    <w:p>
      <w:pPr>
        <w:spacing w:after="0"/>
        <w:ind w:left="0"/>
        <w:jc w:val="both"/>
      </w:pPr>
      <w:r>
        <w:rPr>
          <w:rFonts w:ascii="Times New Roman"/>
          <w:b w:val="false"/>
          <w:i w:val="false"/>
          <w:color w:val="000000"/>
          <w:sz w:val="28"/>
        </w:rPr>
        <w:t>
      Айдың соңғы күні кассалық операциялардың болмауына қарамастан, кассир бір күнгі операциялардың қорытындыларын есептейді және келесі айдың басына кассадағы ақша қалдығын шығарады.</w:t>
      </w:r>
    </w:p>
    <w:p>
      <w:pPr>
        <w:spacing w:after="0"/>
        <w:ind w:left="0"/>
        <w:jc w:val="both"/>
      </w:pPr>
      <w:r>
        <w:rPr>
          <w:rFonts w:ascii="Times New Roman"/>
          <w:b w:val="false"/>
          <w:i w:val="false"/>
          <w:color w:val="000000"/>
          <w:sz w:val="28"/>
        </w:rPr>
        <w:t>
      Кассалық кітаптың және Үлгілер альбомының 453-үлгісі бойынша электрондық түрде қалыптастырылған және бухгалтерлік есептің автоматтандырылған ақпараттық жүйесінен басып шығарылған қолма-қол ақшаның нысаналы мақсаты бойынша бақылау кітаптарының дұрыс жүргізілуін бақылау бухгалтерге жүктеледі.</w:t>
      </w:r>
    </w:p>
    <w:p>
      <w:pPr>
        <w:spacing w:after="0"/>
        <w:ind w:left="0"/>
        <w:jc w:val="both"/>
      </w:pPr>
      <w:r>
        <w:rPr>
          <w:rFonts w:ascii="Times New Roman"/>
          <w:b w:val="false"/>
          <w:i w:val="false"/>
          <w:color w:val="000000"/>
          <w:sz w:val="28"/>
        </w:rPr>
        <w:t>
      Компьютерлік жүйелерді пайдалана отырып толтырылған кассалық құжаттардың бланкілерін альбомда көзделген деректемелер болған жағдайда ғана пайдалануға жол беріледі.</w:t>
      </w:r>
    </w:p>
    <w:p>
      <w:pPr>
        <w:spacing w:after="0"/>
        <w:ind w:left="0"/>
        <w:jc w:val="both"/>
      </w:pPr>
      <w:r>
        <w:rPr>
          <w:rFonts w:ascii="Times New Roman"/>
          <w:b w:val="false"/>
          <w:i w:val="false"/>
          <w:color w:val="000000"/>
          <w:sz w:val="28"/>
        </w:rPr>
        <w:t>
      Бухгалтерлік есептің автоматтандырылған ақпараттық жүйесінен басып шығарылған кассалық кітаптар, кіріс және шығыс кассалық құжаттарды тіркеу журналдары, қолма-қол ақшаның нысаналы мақсаты бойынша пайдаланылуын бақылау кітаптары Қазақстан Республикасының бюджет заңнамасында белгіленген кезең қаржы жылы аяқталғаннан кейін бірден тігіліп, беттері (парақтары) нөмірленеді. Соңғы бетте бухгалтердің қолы қойылып: "Осы кітапта барлығы ____ бет (парақ) тігілді, нөмірленді және мөрмен бекітілді" деген жазумен қорытындыланады.</w:t>
      </w:r>
    </w:p>
    <w:bookmarkStart w:name="z54" w:id="52"/>
    <w:p>
      <w:pPr>
        <w:spacing w:after="0"/>
        <w:ind w:left="0"/>
        <w:jc w:val="both"/>
      </w:pPr>
      <w:r>
        <w:rPr>
          <w:rFonts w:ascii="Times New Roman"/>
          <w:b w:val="false"/>
          <w:i w:val="false"/>
          <w:color w:val="000000"/>
          <w:sz w:val="28"/>
        </w:rPr>
        <w:t>
      22. Шетелдік мекеменің консулдық қызмет көрсетуден түскен, қолма-қол есеп айырысу үшін төленген ақша қаражатының жұмсалуын есепке алу 1010 "Кассадағы ақша қаражаты" шотында ескеріліп, кейіннен қаражатты банктегі есеп айырысу шотына енгізу қажет.</w:t>
      </w:r>
    </w:p>
    <w:bookmarkEnd w:id="52"/>
    <w:bookmarkStart w:name="z55" w:id="53"/>
    <w:p>
      <w:pPr>
        <w:spacing w:after="0"/>
        <w:ind w:left="0"/>
        <w:jc w:val="both"/>
      </w:pPr>
      <w:r>
        <w:rPr>
          <w:rFonts w:ascii="Times New Roman"/>
          <w:b w:val="false"/>
          <w:i w:val="false"/>
          <w:color w:val="000000"/>
          <w:sz w:val="28"/>
        </w:rPr>
        <w:t>
      23. Банктердегі есеп айырысу шоттарындағы ақша қаражатының қолданысын есепке алу 1030 "Есеп айырысу шоты" есебінде есепке алынады.</w:t>
      </w:r>
    </w:p>
    <w:bookmarkEnd w:id="53"/>
    <w:p>
      <w:pPr>
        <w:spacing w:after="0"/>
        <w:ind w:left="0"/>
        <w:jc w:val="both"/>
      </w:pPr>
      <w:r>
        <w:rPr>
          <w:rFonts w:ascii="Times New Roman"/>
          <w:b w:val="false"/>
          <w:i w:val="false"/>
          <w:color w:val="000000"/>
          <w:sz w:val="28"/>
        </w:rPr>
        <w:t>
      Шетелдік мекемелер міндеттемелер қабылдауға арналған жоспарлы тағайындаулардың сомасына 1030 "Есеп айырысу шоты", 1073 "Жолдағы ақша қаражаты" қосалқы шоттарының дебетіне және 6010 "Ағымдағы қызметті қаржыландырудан түскен кірістер" шотының кредитіне жазбалар жүргізеді.</w:t>
      </w:r>
    </w:p>
    <w:p>
      <w:pPr>
        <w:spacing w:after="0"/>
        <w:ind w:left="0"/>
        <w:jc w:val="both"/>
      </w:pPr>
      <w:r>
        <w:rPr>
          <w:rFonts w:ascii="Times New Roman"/>
          <w:b w:val="false"/>
          <w:i w:val="false"/>
          <w:color w:val="000000"/>
          <w:sz w:val="28"/>
        </w:rPr>
        <w:t>
      1010 "Кассадағы ақша қаражаты", 1030 "Шетелдердегі мекемелердің есеп айырысу шоты" есебінде шетелдердегі мекемеге түскен қаражат:</w:t>
      </w:r>
    </w:p>
    <w:p>
      <w:pPr>
        <w:spacing w:after="0"/>
        <w:ind w:left="0"/>
        <w:jc w:val="both"/>
      </w:pPr>
      <w:r>
        <w:rPr>
          <w:rFonts w:ascii="Times New Roman"/>
          <w:b w:val="false"/>
          <w:i w:val="false"/>
          <w:color w:val="000000"/>
          <w:sz w:val="28"/>
        </w:rPr>
        <w:t>
      консулдық қызмет көрсетуде;</w:t>
      </w:r>
    </w:p>
    <w:p>
      <w:pPr>
        <w:spacing w:after="0"/>
        <w:ind w:left="0"/>
        <w:jc w:val="both"/>
      </w:pPr>
      <w:r>
        <w:rPr>
          <w:rFonts w:ascii="Times New Roman"/>
          <w:b w:val="false"/>
          <w:i w:val="false"/>
          <w:color w:val="000000"/>
          <w:sz w:val="28"/>
        </w:rPr>
        <w:t>
      Қырғыз Республикасы үшін консулдық қызмет көрсетуде;</w:t>
      </w:r>
    </w:p>
    <w:p>
      <w:pPr>
        <w:spacing w:after="0"/>
        <w:ind w:left="0"/>
        <w:jc w:val="both"/>
      </w:pPr>
      <w:r>
        <w:rPr>
          <w:rFonts w:ascii="Times New Roman"/>
          <w:b w:val="false"/>
          <w:i w:val="false"/>
          <w:color w:val="000000"/>
          <w:sz w:val="28"/>
        </w:rPr>
        <w:t>
      активтерді және басқа да материалдық құндылықтарды сатуда;</w:t>
      </w:r>
    </w:p>
    <w:p>
      <w:pPr>
        <w:spacing w:after="0"/>
        <w:ind w:left="0"/>
        <w:jc w:val="both"/>
      </w:pPr>
      <w:r>
        <w:rPr>
          <w:rFonts w:ascii="Times New Roman"/>
          <w:b w:val="false"/>
          <w:i w:val="false"/>
          <w:color w:val="000000"/>
          <w:sz w:val="28"/>
        </w:rPr>
        <w:t>
      кінәлі адамдарға жатқызылған материалдық құндылықтар мен ақша қаражатының жетіспеуін өтеуге;</w:t>
      </w:r>
    </w:p>
    <w:p>
      <w:pPr>
        <w:spacing w:after="0"/>
        <w:ind w:left="0"/>
        <w:jc w:val="both"/>
      </w:pPr>
      <w:r>
        <w:rPr>
          <w:rFonts w:ascii="Times New Roman"/>
          <w:b w:val="false"/>
          <w:i w:val="false"/>
          <w:color w:val="000000"/>
          <w:sz w:val="28"/>
        </w:rPr>
        <w:t>
      ведомствоішілік есеп айырысуларға (басқа шетелдік мекемені қаржыландыру);</w:t>
      </w:r>
    </w:p>
    <w:p>
      <w:pPr>
        <w:spacing w:after="0"/>
        <w:ind w:left="0"/>
        <w:jc w:val="both"/>
      </w:pPr>
      <w:r>
        <w:rPr>
          <w:rFonts w:ascii="Times New Roman"/>
          <w:b w:val="false"/>
          <w:i w:val="false"/>
          <w:color w:val="000000"/>
          <w:sz w:val="28"/>
        </w:rPr>
        <w:t>
      шетелдік мекеменің қаражаты есебінен сатып алынған тауарларға (жұмыстар, қызметтер) үшін қосылған құн салығын (бұдан әрі – ҚҚС) қайтару;</w:t>
      </w:r>
    </w:p>
    <w:p>
      <w:pPr>
        <w:spacing w:after="0"/>
        <w:ind w:left="0"/>
        <w:jc w:val="both"/>
      </w:pPr>
      <w:r>
        <w:rPr>
          <w:rFonts w:ascii="Times New Roman"/>
          <w:b w:val="false"/>
          <w:i w:val="false"/>
          <w:color w:val="000000"/>
          <w:sz w:val="28"/>
        </w:rPr>
        <w:t>
      шетелдік мекеме персоналының өз қаражаты есебінен сатып алынған тауарларға (жұмыстарға, қызметтерге) ҚҚС қайтару;</w:t>
      </w:r>
    </w:p>
    <w:p>
      <w:pPr>
        <w:spacing w:after="0"/>
        <w:ind w:left="0"/>
        <w:jc w:val="both"/>
      </w:pPr>
      <w:r>
        <w:rPr>
          <w:rFonts w:ascii="Times New Roman"/>
          <w:b w:val="false"/>
          <w:i w:val="false"/>
          <w:color w:val="000000"/>
          <w:sz w:val="28"/>
        </w:rPr>
        <w:t>
      өзге де ақша қаражаты мақсаттарында (депозиттік сомалар, банктің сыйақысы, коммуналдық қызметтер мен өзге де ұйымдардан қайта есептеулер) есепке алынады.</w:t>
      </w:r>
    </w:p>
    <w:p>
      <w:pPr>
        <w:spacing w:after="0"/>
        <w:ind w:left="0"/>
        <w:jc w:val="both"/>
      </w:pPr>
      <w:r>
        <w:rPr>
          <w:rFonts w:ascii="Times New Roman"/>
          <w:b w:val="false"/>
          <w:i w:val="false"/>
          <w:color w:val="000000"/>
          <w:sz w:val="28"/>
        </w:rPr>
        <w:t>
      Сондай-ақ 1010 "Кассадағы ақша қаражаты", 1030 "Есеп айырысу шоты" шоттарында өткен жылдардың қалдықтары да есепке алынады.</w:t>
      </w:r>
    </w:p>
    <w:p>
      <w:pPr>
        <w:spacing w:after="0"/>
        <w:ind w:left="0"/>
        <w:jc w:val="both"/>
      </w:pPr>
      <w:r>
        <w:rPr>
          <w:rFonts w:ascii="Times New Roman"/>
          <w:b w:val="false"/>
          <w:i w:val="false"/>
          <w:color w:val="000000"/>
          <w:sz w:val="28"/>
        </w:rPr>
        <w:t>
      Шет мемлекетте ішкі саяси, террористік және эпидемиологиялық жағдай туындаған жағдайда шетелік мекеме Министрлікті шет мемлекеттің банк секторындағы жағдай туралы, бірақ оқиғалар басталған күннен бастап 10 (он) жұмыс күнінен кешіктірмей хабарлайды. Хабарлама алынған күннен бастап 10 (он) жұмыс күні ішінде Министрлік берген жазбаша рұқсаттан кейін, шетелдік мекемелерді қаржыландыру жоспарын орындамау нәтижесінде пайда болған өткен жылдардың қалдықтары шетелдік мекеменің ағымдағы мұқтаждарына жіберілуі мүмкін.</w:t>
      </w:r>
    </w:p>
    <w:p>
      <w:pPr>
        <w:spacing w:after="0"/>
        <w:ind w:left="0"/>
        <w:jc w:val="both"/>
      </w:pPr>
      <w:r>
        <w:rPr>
          <w:rFonts w:ascii="Times New Roman"/>
          <w:b w:val="false"/>
          <w:i w:val="false"/>
          <w:color w:val="000000"/>
          <w:sz w:val="28"/>
        </w:rPr>
        <w:t>
      Сол шет мемлекеттің валютасына айырбастау үшін қаржыландыру валютасын сату кезінде: 1280 "Өзге қысқа мерзімді дебиторлық берешек" шотының дебеті бойынша және 1030 "Есеп айырысу шоты" шотының кредиті бойынша хабарлама жасалады.</w:t>
      </w:r>
    </w:p>
    <w:p>
      <w:pPr>
        <w:spacing w:after="0"/>
        <w:ind w:left="0"/>
        <w:jc w:val="both"/>
      </w:pPr>
      <w:r>
        <w:rPr>
          <w:rFonts w:ascii="Times New Roman"/>
          <w:b w:val="false"/>
          <w:i w:val="false"/>
          <w:color w:val="000000"/>
          <w:sz w:val="28"/>
        </w:rPr>
        <w:t>
      Айырбастау нәтижелері бойынша сол шет мемлекеттің валютасын есептеу 1030 "Есеп айырысу шоты" шотының дебеті бойынша және 1280 "Өзге қысқа мерзімді дебиторлық берешек" шотының кредиті бойынша жүргізіледі.</w:t>
      </w:r>
    </w:p>
    <w:p>
      <w:pPr>
        <w:spacing w:after="0"/>
        <w:ind w:left="0"/>
        <w:jc w:val="both"/>
      </w:pPr>
      <w:r>
        <w:rPr>
          <w:rFonts w:ascii="Times New Roman"/>
          <w:b w:val="false"/>
          <w:i w:val="false"/>
          <w:color w:val="000000"/>
          <w:sz w:val="28"/>
        </w:rPr>
        <w:t>
      Бағамдық айырманың үлкен сомаларын болдырмау үшін валюталарды айырбастау ерекшеліктер бойынша жүргізіледі.</w:t>
      </w:r>
    </w:p>
    <w:p>
      <w:pPr>
        <w:spacing w:after="0"/>
        <w:ind w:left="0"/>
        <w:jc w:val="both"/>
      </w:pPr>
      <w:r>
        <w:rPr>
          <w:rFonts w:ascii="Times New Roman"/>
          <w:b w:val="false"/>
          <w:i w:val="false"/>
          <w:color w:val="000000"/>
          <w:sz w:val="28"/>
        </w:rPr>
        <w:t>
      Аванстық төлемдер есептен шығару бухгалтерлік есептің автоматтандырылған ақпараттық жүйесінде "Аванстық төлемдерді жабу" құжаты арқылы жүргізіледі.</w:t>
      </w:r>
    </w:p>
    <w:bookmarkStart w:name="z56" w:id="54"/>
    <w:p>
      <w:pPr>
        <w:spacing w:after="0"/>
        <w:ind w:left="0"/>
        <w:jc w:val="both"/>
      </w:pPr>
      <w:r>
        <w:rPr>
          <w:rFonts w:ascii="Times New Roman"/>
          <w:b w:val="false"/>
          <w:i w:val="false"/>
          <w:color w:val="000000"/>
          <w:sz w:val="28"/>
        </w:rPr>
        <w:t>
      24. 1073 "Жолдағы ақша қаражаты" қосалқы шотында министрлік шет елдердегі мекеменің шығыстарын қаржыландыруға аударған, алайда ағымдағы айда шет елдердегі мекеменің есеп шотына түспеген сомалар ескеріліп, бұл ретте 1073 "Жолдағы ақша қаражаты" қосалқы шотының дебеті және 6010 "Ағымдағы қызметті қаржыландырудан түскен кірістер" шотының кредиті бойынша жазба жүргізіледі.</w:t>
      </w:r>
    </w:p>
    <w:bookmarkEnd w:id="54"/>
    <w:p>
      <w:pPr>
        <w:spacing w:after="0"/>
        <w:ind w:left="0"/>
        <w:jc w:val="both"/>
      </w:pPr>
      <w:r>
        <w:rPr>
          <w:rFonts w:ascii="Times New Roman"/>
          <w:b w:val="false"/>
          <w:i w:val="false"/>
          <w:color w:val="000000"/>
          <w:sz w:val="28"/>
        </w:rPr>
        <w:t>
      Келесі айда шетелдік мекеменің есеп айырысу шотына жолда есептелген соманың түсуі 1030 "Есеп айырысу шоты" шотының дебеті және 1073 "Жолдағы ақша қаражаты" қосалқы шотының кредиті бойынша көрсетіледі.</w:t>
      </w:r>
    </w:p>
    <w:bookmarkStart w:name="z57" w:id="55"/>
    <w:p>
      <w:pPr>
        <w:spacing w:after="0"/>
        <w:ind w:left="0"/>
        <w:jc w:val="both"/>
      </w:pPr>
      <w:r>
        <w:rPr>
          <w:rFonts w:ascii="Times New Roman"/>
          <w:b w:val="false"/>
          <w:i w:val="false"/>
          <w:color w:val="000000"/>
          <w:sz w:val="28"/>
        </w:rPr>
        <w:t>
      25. Шетелдік мекемелердің есеп айырысу шоттарындағы ақша қаражатының қозғалысы жөніндегі операцияларды есепке алу Нысандар альбомының 381-үлгісі бойынша жинақтау ведомосінде жүзеге асырылады. Шет елдердегі мекеме бірнеше есеп айырысу шоттарын ашқан жағдайда, жинақтау ведомостары мемориалдық ордерлерге 2-а, 2-б, 2-в, 2-г нөмірлерін бере отырып, әрбір шот бойынша жеке жүргізіледі.</w:t>
      </w:r>
    </w:p>
    <w:bookmarkEnd w:id="55"/>
    <w:bookmarkStart w:name="z58" w:id="56"/>
    <w:p>
      <w:pPr>
        <w:spacing w:after="0"/>
        <w:ind w:left="0"/>
        <w:jc w:val="left"/>
      </w:pPr>
      <w:r>
        <w:rPr>
          <w:rFonts w:ascii="Times New Roman"/>
          <w:b/>
          <w:i w:val="false"/>
          <w:color w:val="000000"/>
        </w:rPr>
        <w:t xml:space="preserve"> 4-тарау. Қорларды есепке алу тәртібі</w:t>
      </w:r>
    </w:p>
    <w:bookmarkEnd w:id="56"/>
    <w:bookmarkStart w:name="z59" w:id="57"/>
    <w:p>
      <w:pPr>
        <w:spacing w:after="0"/>
        <w:ind w:left="0"/>
        <w:jc w:val="both"/>
      </w:pPr>
      <w:r>
        <w:rPr>
          <w:rFonts w:ascii="Times New Roman"/>
          <w:b w:val="false"/>
          <w:i w:val="false"/>
          <w:color w:val="000000"/>
          <w:sz w:val="28"/>
        </w:rPr>
        <w:t>
      26. Шетелдік мекемелердің қорларына құрылыс материалдары, оқу, ғылыми зерттеулерге және басқа да мақсаттарға арналған материалдар, дәрі-дәрмектер мен таңу құралдары, Тамақ өнімдері, алкогольсіз сусындар, Алкогольді ішімдіктер, Отын және жанар-жағармай материалдары (бұдан әрі-ЖЖМ), шаруашылық материалдары мен кеңсе керек-жарақтары, арнайы киім және жеке пайдаланудағы басқа да заттар, қосалқы бөлшектер, аяқталмаған өндіріс, дайын өнім, тауарлар, жолдағы қорлар кіреді.</w:t>
      </w:r>
    </w:p>
    <w:bookmarkEnd w:id="57"/>
    <w:p>
      <w:pPr>
        <w:spacing w:after="0"/>
        <w:ind w:left="0"/>
        <w:jc w:val="both"/>
      </w:pPr>
      <w:r>
        <w:rPr>
          <w:rFonts w:ascii="Times New Roman"/>
          <w:b w:val="false"/>
          <w:i w:val="false"/>
          <w:color w:val="000000"/>
          <w:sz w:val="28"/>
        </w:rPr>
        <w:t>
      Тамақ өнімдерінен басқа қорларды есепке алу материалдардың атаулары мен жауапты тұлғалар бойынша сандық және сомалық түрде жүргізіледі.</w:t>
      </w:r>
    </w:p>
    <w:p>
      <w:pPr>
        <w:spacing w:after="0"/>
        <w:ind w:left="0"/>
        <w:jc w:val="both"/>
      </w:pPr>
      <w:r>
        <w:rPr>
          <w:rFonts w:ascii="Times New Roman"/>
          <w:b w:val="false"/>
          <w:i w:val="false"/>
          <w:color w:val="000000"/>
          <w:sz w:val="28"/>
        </w:rPr>
        <w:t>
      Тамақ өнімдерін есепке алу атауы көрсетілмей сомалық түрде жүргізіледі.</w:t>
      </w:r>
    </w:p>
    <w:p>
      <w:pPr>
        <w:spacing w:after="0"/>
        <w:ind w:left="0"/>
        <w:jc w:val="both"/>
      </w:pPr>
      <w:r>
        <w:rPr>
          <w:rFonts w:ascii="Times New Roman"/>
          <w:b w:val="false"/>
          <w:i w:val="false"/>
          <w:color w:val="000000"/>
          <w:sz w:val="28"/>
        </w:rPr>
        <w:t>
      Материалдық жауапты адамдардың ауысуы қоймаларды түгендеумен және Үлгілер альбомының ОС–1 үлгісі бойынша негізгі құралдарды қабылдау-жолдау (өткізу) актісін, Үлгілер альбомының НОС-1 үлгісі бойынша материалдық емес активтерді қабылдау-жолдау актісін және Үлгілер альбомының 434-з үлгісі бойынша қорларды ішкі ауыстыруғажүкқұжат жасаумен сүйемелденеді.</w:t>
      </w:r>
    </w:p>
    <w:p>
      <w:pPr>
        <w:spacing w:after="0"/>
        <w:ind w:left="0"/>
        <w:jc w:val="both"/>
      </w:pPr>
      <w:r>
        <w:rPr>
          <w:rFonts w:ascii="Times New Roman"/>
          <w:b w:val="false"/>
          <w:i w:val="false"/>
          <w:color w:val="000000"/>
          <w:sz w:val="28"/>
        </w:rPr>
        <w:t>
      Қорлардың болуы мен қозғалысы үшін жауапкершілік шетелдік мекеме басшысының бұйрығымен тағайындалған материалдық жауапты тұлғаларға жүктеледі.</w:t>
      </w:r>
    </w:p>
    <w:bookmarkStart w:name="z60" w:id="58"/>
    <w:p>
      <w:pPr>
        <w:spacing w:after="0"/>
        <w:ind w:left="0"/>
        <w:jc w:val="both"/>
      </w:pPr>
      <w:r>
        <w:rPr>
          <w:rFonts w:ascii="Times New Roman"/>
          <w:b w:val="false"/>
          <w:i w:val="false"/>
          <w:color w:val="000000"/>
          <w:sz w:val="28"/>
        </w:rPr>
        <w:t>
      27. Қорлар бастапқыда бухгалтерлік есепте олардың нақты өзіндік құны бойынша көрсетіліп, оларды сатып алу, үстеме баға, үстеме ақы, кедендік баждар, тасымалдауға, сақтауға және жеткізуге арналған шығыстар негізінде айқындалады. Сауда жеңілдіктері, төлемдерді қайтару сатып алу шығындарын анықтау кезінде шегеріледі. Басқа шығындар қорлардың өзіндік құнына қорларды олардың нақты орналасқан жеріне және жай-күйіне жеткізуге байланысты дәрежеде ғана енгізіледі.</w:t>
      </w:r>
    </w:p>
    <w:bookmarkEnd w:id="58"/>
    <w:bookmarkStart w:name="z61" w:id="59"/>
    <w:p>
      <w:pPr>
        <w:spacing w:after="0"/>
        <w:ind w:left="0"/>
        <w:jc w:val="both"/>
      </w:pPr>
      <w:r>
        <w:rPr>
          <w:rFonts w:ascii="Times New Roman"/>
          <w:b w:val="false"/>
          <w:i w:val="false"/>
          <w:color w:val="000000"/>
          <w:sz w:val="28"/>
        </w:rPr>
        <w:t>
      28. Кіріс бойынша бухгалтерлік есеп тіркелімдеріне материалдар мен тамақ өнімдері бастапқы құжаттар негізінде жазылады. Бастапқы құжаттарда сол шет мемлекеттің талаптарына сәйкес деректемелер және осы құндылықтарды қабылдаған материалдық жауапты тұлғаның қолхаты көрсетілуге тиіс.</w:t>
      </w:r>
    </w:p>
    <w:bookmarkEnd w:id="59"/>
    <w:p>
      <w:pPr>
        <w:spacing w:after="0"/>
        <w:ind w:left="0"/>
        <w:jc w:val="both"/>
      </w:pPr>
      <w:r>
        <w:rPr>
          <w:rFonts w:ascii="Times New Roman"/>
          <w:b w:val="false"/>
          <w:i w:val="false"/>
          <w:color w:val="000000"/>
          <w:sz w:val="28"/>
        </w:rPr>
        <w:t>
      Бастапқы құжаттың электрондық нысаны қағаз жеткізгіште ресімделген бастапқы құжаттың күшіне ие. Электрондық қолтаңбаларды пайдаланатын Бухгалтер электрондық қолтаңбаларды пайдалану және қол жеткізу құқығына қатысты тиісті сақтық және бақылау шараларын қабылдайды.</w:t>
      </w:r>
    </w:p>
    <w:p>
      <w:pPr>
        <w:spacing w:after="0"/>
        <w:ind w:left="0"/>
        <w:jc w:val="both"/>
      </w:pPr>
      <w:r>
        <w:rPr>
          <w:rFonts w:ascii="Times New Roman"/>
          <w:b w:val="false"/>
          <w:i w:val="false"/>
          <w:color w:val="000000"/>
          <w:sz w:val="28"/>
        </w:rPr>
        <w:t>
      Бастапқы құжаттарды және бухгалтерлік есеп тіркелімдерін электрондық тасығыштарда жасаған кезде шетелдік мекемелер қажет болған жағдайда құжаттарды қағаз тасығыштарда басып шығарады.</w:t>
      </w:r>
    </w:p>
    <w:p>
      <w:pPr>
        <w:spacing w:after="0"/>
        <w:ind w:left="0"/>
        <w:jc w:val="both"/>
      </w:pPr>
      <w:r>
        <w:rPr>
          <w:rFonts w:ascii="Times New Roman"/>
          <w:b w:val="false"/>
          <w:i w:val="false"/>
          <w:color w:val="000000"/>
          <w:sz w:val="28"/>
        </w:rPr>
        <w:t>
      Бастапқы құжаттарда мәтіндік бөлікте де, цифрлық деректерде де өшіруге және рұқсат етілмеген түзетулерге мүмкіндік берілмейді.</w:t>
      </w:r>
    </w:p>
    <w:p>
      <w:pPr>
        <w:spacing w:after="0"/>
        <w:ind w:left="0"/>
        <w:jc w:val="both"/>
      </w:pPr>
      <w:r>
        <w:rPr>
          <w:rFonts w:ascii="Times New Roman"/>
          <w:b w:val="false"/>
          <w:i w:val="false"/>
          <w:color w:val="000000"/>
          <w:sz w:val="28"/>
        </w:rPr>
        <w:t>
      Бастапқы құжаттардағы қателер дұрыс емес мәтінді немесе соманы және дұрыс мәтінді немесе соманы сызып тастау арқылы түзетіледі. Сызу бұрын жазылғанды оқи алатындай етіп жіңішке сызықпен сызылады. Бастапқы құжаттағы қатені түзету "Түзетілді" деген жазумен ескертіледі және түзету енгізілген күн көрсетіле отырып, құжатқа қол қойған тұлғалардың қолдарымен расталады.</w:t>
      </w:r>
    </w:p>
    <w:p>
      <w:pPr>
        <w:spacing w:after="0"/>
        <w:ind w:left="0"/>
        <w:jc w:val="both"/>
      </w:pPr>
      <w:r>
        <w:rPr>
          <w:rFonts w:ascii="Times New Roman"/>
          <w:b w:val="false"/>
          <w:i w:val="false"/>
          <w:color w:val="000000"/>
          <w:sz w:val="28"/>
        </w:rPr>
        <w:t>
      Кассалық және банктік бастапқы құжаттарға түзетулер енгізуге мүмкіндік берілмейді.</w:t>
      </w:r>
    </w:p>
    <w:p>
      <w:pPr>
        <w:spacing w:after="0"/>
        <w:ind w:left="0"/>
        <w:jc w:val="both"/>
      </w:pPr>
      <w:r>
        <w:rPr>
          <w:rFonts w:ascii="Times New Roman"/>
          <w:b w:val="false"/>
          <w:i w:val="false"/>
          <w:color w:val="000000"/>
          <w:sz w:val="28"/>
        </w:rPr>
        <w:t>
      Үлгілер альбомының бухгалтерлік құжаттамасының электрондық нысаны қағаз тасымалдағышта ресімделген құжаттама күшіне ие.</w:t>
      </w:r>
    </w:p>
    <w:bookmarkStart w:name="z62" w:id="60"/>
    <w:p>
      <w:pPr>
        <w:spacing w:after="0"/>
        <w:ind w:left="0"/>
        <w:jc w:val="both"/>
      </w:pPr>
      <w:r>
        <w:rPr>
          <w:rFonts w:ascii="Times New Roman"/>
          <w:b w:val="false"/>
          <w:i w:val="false"/>
          <w:color w:val="000000"/>
          <w:sz w:val="28"/>
        </w:rPr>
        <w:t>
      29. Кеңсе керек-жарақтары (қағаз, қарындаштар, сия, қауырсын және басқа да кеңсе керек-жарақтары), сондай-ақ дәрі-дәрмектер (дәрілік заттар, сарысулар мен вакциналар, дәрілік өсімдік шикізаты, емдік минералды сулар, дезинфекциялық құралдар және басқа да дәрі-дәрмектер), медициналық маскалар, таңу құралдары (дәке, бинт, мақта, компрессорлық клеенка және қағаз және басқа да таңу құралдары), термометрлер, тонометрлер, дезинфекциялық құралдарға арналған мөлшерлегіштер және ағымдағы қажеттіліктерге сатып алынған және берілген дайын дәрі-дәрмектер (қымбат тұратын дәрі-дәрмектерді, 1316 "Шаруашылық материалдары және кеңсе керек-жарақтары" қосалқы шотындағы кіріс және шығыс бойынша олардың жалпы сомасы көрсетіле отырып, нақты шығыстарға есептен алынады.</w:t>
      </w:r>
    </w:p>
    <w:bookmarkEnd w:id="60"/>
    <w:bookmarkStart w:name="z63" w:id="61"/>
    <w:p>
      <w:pPr>
        <w:spacing w:after="0"/>
        <w:ind w:left="0"/>
        <w:jc w:val="both"/>
      </w:pPr>
      <w:r>
        <w:rPr>
          <w:rFonts w:ascii="Times New Roman"/>
          <w:b w:val="false"/>
          <w:i w:val="false"/>
          <w:color w:val="000000"/>
          <w:sz w:val="28"/>
        </w:rPr>
        <w:t>
      30. Қоймадан материалдарды беру шетелдік мекеменің басшысы бекіткен құжаттар бойынша жүргізіледі. Материалдарды беру үшін мынадай құжаттар қолданылады:</w:t>
      </w:r>
    </w:p>
    <w:bookmarkEnd w:id="61"/>
    <w:p>
      <w:pPr>
        <w:spacing w:after="0"/>
        <w:ind w:left="0"/>
        <w:jc w:val="both"/>
      </w:pPr>
      <w:r>
        <w:rPr>
          <w:rFonts w:ascii="Times New Roman"/>
          <w:b w:val="false"/>
          <w:i w:val="false"/>
          <w:color w:val="000000"/>
          <w:sz w:val="28"/>
        </w:rPr>
        <w:t>
      шетелдік мекеме басшысы бекіткен және материалдарды шығыстарға есептен шығару үшін негіз болатын үлгілер альбомының 410үлгісі бойынша шетелдік мекеменің мұқтаждарына материалдар беру ведомосы;</w:t>
      </w:r>
    </w:p>
    <w:p>
      <w:pPr>
        <w:spacing w:after="0"/>
        <w:ind w:left="0"/>
        <w:jc w:val="both"/>
      </w:pPr>
      <w:r>
        <w:rPr>
          <w:rFonts w:ascii="Times New Roman"/>
          <w:b w:val="false"/>
          <w:i w:val="false"/>
          <w:color w:val="000000"/>
          <w:sz w:val="28"/>
        </w:rPr>
        <w:t>
      немесе Нысандар альбомының 434-з үлгісі бойынша қорларды бойынша қорларды ішкі ауыстыруға арналған жөнелтпе құжат (накладная) қоймадан материалдарды беру кезінде және шетелдік мекеменің ішінде материалдарды тасымалдау кезінде қолданылады. Жөнелтпе құжат бір данада жазылады.</w:t>
      </w:r>
    </w:p>
    <w:bookmarkStart w:name="z64" w:id="62"/>
    <w:p>
      <w:pPr>
        <w:spacing w:after="0"/>
        <w:ind w:left="0"/>
        <w:jc w:val="both"/>
      </w:pPr>
      <w:r>
        <w:rPr>
          <w:rFonts w:ascii="Times New Roman"/>
          <w:b w:val="false"/>
          <w:i w:val="false"/>
          <w:color w:val="000000"/>
          <w:sz w:val="28"/>
        </w:rPr>
        <w:t>
      31. Шетелдік мекеме басшысының бұйрығымен, шетелдік мекеме қызметкерлерінің нақты саны 3 (үш) адамнан кем болған жағдайларды қоспағанда, құрамында шетелдік мекеме қызметкерлерінің қатарынан кемінде 3 (үш) адам болатын материалдарды, қорларды және өкілдік шығындарды есептен шығару жөніндегі комиссия құрылады.</w:t>
      </w:r>
    </w:p>
    <w:bookmarkEnd w:id="62"/>
    <w:p>
      <w:pPr>
        <w:spacing w:after="0"/>
        <w:ind w:left="0"/>
        <w:jc w:val="both"/>
      </w:pPr>
      <w:r>
        <w:rPr>
          <w:rFonts w:ascii="Times New Roman"/>
          <w:b w:val="false"/>
          <w:i w:val="false"/>
          <w:color w:val="000000"/>
          <w:sz w:val="28"/>
        </w:rPr>
        <w:t>
      Комиссия жұмысының нәтижелері актімен ресімделіп, оған Комиссия мүшелері қол қояды және оны шет елдердегі мекеменің басшысы немесе ол уәкілеттік берген адам бекітеді.</w:t>
      </w:r>
    </w:p>
    <w:p>
      <w:pPr>
        <w:spacing w:after="0"/>
        <w:ind w:left="0"/>
        <w:jc w:val="both"/>
      </w:pPr>
      <w:r>
        <w:rPr>
          <w:rFonts w:ascii="Times New Roman"/>
          <w:b w:val="false"/>
          <w:i w:val="false"/>
          <w:color w:val="000000"/>
          <w:sz w:val="28"/>
        </w:rPr>
        <w:t>
      Материалдарды, қорларды және өкілдік шығындарды есептен шығару комиссия қол қойған және шетелдік мекеменің басшысы бекіткен актілердің негізінде жүргізіледі.</w:t>
      </w:r>
    </w:p>
    <w:p>
      <w:pPr>
        <w:spacing w:after="0"/>
        <w:ind w:left="0"/>
        <w:jc w:val="both"/>
      </w:pPr>
      <w:r>
        <w:rPr>
          <w:rFonts w:ascii="Times New Roman"/>
          <w:b w:val="false"/>
          <w:i w:val="false"/>
          <w:color w:val="000000"/>
          <w:sz w:val="28"/>
        </w:rPr>
        <w:t xml:space="preserve">
      Материалдарды есептен шығару үшін Үлгілер альбомының 410-үлгісі бойынша шетелдік мекеменің мұқтаждарына материалдар беру ведомосының негізінде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шетелдік мекеменің басшысы бекіткен қорларды жұмсауға акті жасалады.</w:t>
      </w:r>
    </w:p>
    <w:bookmarkStart w:name="z65" w:id="63"/>
    <w:p>
      <w:pPr>
        <w:spacing w:after="0"/>
        <w:ind w:left="0"/>
        <w:jc w:val="both"/>
      </w:pPr>
      <w:r>
        <w:rPr>
          <w:rFonts w:ascii="Times New Roman"/>
          <w:b w:val="false"/>
          <w:i w:val="false"/>
          <w:color w:val="000000"/>
          <w:sz w:val="28"/>
        </w:rPr>
        <w:t xml:space="preserve">
      32. Осы Нұсқаулықтағы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қонаққа шақырылған орындарға баруды ұйымдастыруға арналған қорларды жұмсау актісі және осы Нұсқаулықтағы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өкілдік шығындарға арналған қорларды жұмсау актісі қабылдау жүргізілгеннен кейін 3 (үш) жұмыс күнінен кешіктірілмей Үлгілер альбомының 410-үлгісі бойынша шетелдік мекеменің мұқтаждарына арналған материалдардың ведомосі қоса беріледі.</w:t>
      </w:r>
    </w:p>
    <w:bookmarkEnd w:id="63"/>
    <w:p>
      <w:pPr>
        <w:spacing w:after="0"/>
        <w:ind w:left="0"/>
        <w:jc w:val="both"/>
      </w:pPr>
      <w:r>
        <w:rPr>
          <w:rFonts w:ascii="Times New Roman"/>
          <w:b w:val="false"/>
          <w:i w:val="false"/>
          <w:color w:val="000000"/>
          <w:sz w:val="28"/>
        </w:rPr>
        <w:t xml:space="preserve">
      Осы Нұсқаулықтағы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өкілдік шығындарға қорларды жұмсау актісіндегі кесте алушылар құрамында 10 (он) адамнан астам болған жағдайда толтырылмайды, ал осы актіге аталған Нұсқаулықтағы </w:t>
      </w:r>
      <w:r>
        <w:rPr>
          <w:rFonts w:ascii="Times New Roman"/>
          <w:b w:val="false"/>
          <w:i w:val="false"/>
          <w:color w:val="000000"/>
          <w:sz w:val="28"/>
        </w:rPr>
        <w:t>4-қосымшаға</w:t>
      </w:r>
      <w:r>
        <w:rPr>
          <w:rFonts w:ascii="Times New Roman"/>
          <w:b w:val="false"/>
          <w:i w:val="false"/>
          <w:color w:val="000000"/>
          <w:sz w:val="28"/>
        </w:rPr>
        <w:t xml:space="preserve"> сәйкес үлгі бойынша шақырылған адамдардың тізімі не осы Нұсқаулықтағы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тарату тізілімі қоса беріледі.</w:t>
      </w:r>
    </w:p>
    <w:p>
      <w:pPr>
        <w:spacing w:after="0"/>
        <w:ind w:left="0"/>
        <w:jc w:val="both"/>
      </w:pPr>
      <w:r>
        <w:rPr>
          <w:rFonts w:ascii="Times New Roman"/>
          <w:b w:val="false"/>
          <w:i w:val="false"/>
          <w:color w:val="000000"/>
          <w:sz w:val="28"/>
        </w:rPr>
        <w:t xml:space="preserve">
      Өкілдік шығыстарды есептен шығару - өкілдік шығыстарды растайтын құжаттармен қоса,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үлгі бойынша өкілдік шығындарды есептен шығаруға арналған актінің негізінде жүргізіледі.</w:t>
      </w:r>
    </w:p>
    <w:p>
      <w:pPr>
        <w:spacing w:after="0"/>
        <w:ind w:left="0"/>
        <w:jc w:val="both"/>
      </w:pPr>
      <w:r>
        <w:rPr>
          <w:rFonts w:ascii="Times New Roman"/>
          <w:b w:val="false"/>
          <w:i w:val="false"/>
          <w:color w:val="000000"/>
          <w:sz w:val="28"/>
        </w:rPr>
        <w:t>
      ЖЖМ шығысын есепке алу бензин мен автолды беру үшін ай сайын жеке Үлгілер альбомының 457-үлгісі бойынша жүргізушілердің есебінен ЖЖМ есептен шығаруға арналған ведомосте жүргізіледі, оның негізінде шығыстарға бензин мен автолдың құны есептен шығарылады.</w:t>
      </w:r>
    </w:p>
    <w:p>
      <w:pPr>
        <w:spacing w:after="0"/>
        <w:ind w:left="0"/>
        <w:jc w:val="both"/>
      </w:pPr>
      <w:r>
        <w:rPr>
          <w:rFonts w:ascii="Times New Roman"/>
          <w:b w:val="false"/>
          <w:i w:val="false"/>
          <w:color w:val="000000"/>
          <w:sz w:val="28"/>
        </w:rPr>
        <w:t xml:space="preserve">
      Осы Нұсқаулықтағы </w:t>
      </w:r>
      <w:r>
        <w:rPr>
          <w:rFonts w:ascii="Times New Roman"/>
          <w:b w:val="false"/>
          <w:i w:val="false"/>
          <w:color w:val="000000"/>
          <w:sz w:val="28"/>
        </w:rPr>
        <w:t>7-қосымшаға</w:t>
      </w:r>
      <w:r>
        <w:rPr>
          <w:rFonts w:ascii="Times New Roman"/>
          <w:b w:val="false"/>
          <w:i w:val="false"/>
          <w:color w:val="000000"/>
          <w:sz w:val="28"/>
        </w:rPr>
        <w:t xml:space="preserve"> сәйкес үлгі бойынша автомобильдің жол парағы ЖЖМ шығысына есептен шығару үшін қолданылады, айына бір рет әрбір жүргізушіге жеке толтырылады және жүргізуші-механик не жүргізуші-механик міндетін атқарушы адам қабылдайды.</w:t>
      </w:r>
    </w:p>
    <w:p>
      <w:pPr>
        <w:spacing w:after="0"/>
        <w:ind w:left="0"/>
        <w:jc w:val="both"/>
      </w:pPr>
      <w:r>
        <w:rPr>
          <w:rFonts w:ascii="Times New Roman"/>
          <w:b w:val="false"/>
          <w:i w:val="false"/>
          <w:color w:val="000000"/>
          <w:sz w:val="28"/>
        </w:rPr>
        <w:t>
      ЖЖМ нақты шығыс бойынша, бірақ автомобильдердің жекелеген маркалары үшін бекітілген нормалардан аспайтын мөлшерде есептен шығарылады.</w:t>
      </w:r>
    </w:p>
    <w:bookmarkStart w:name="z66" w:id="64"/>
    <w:p>
      <w:pPr>
        <w:spacing w:after="0"/>
        <w:ind w:left="0"/>
        <w:jc w:val="both"/>
      </w:pPr>
      <w:r>
        <w:rPr>
          <w:rFonts w:ascii="Times New Roman"/>
          <w:b w:val="false"/>
          <w:i w:val="false"/>
          <w:color w:val="000000"/>
          <w:sz w:val="28"/>
        </w:rPr>
        <w:t>
      33. Қоймадағы құрылыс материалдарының, дәрі-дәрмектер мен таңу құралдарының, материалдардың талдамалы есебі Бухгалтерлік есептің автоматтандырылған ақпараттық жүйесінде қалыптастырылған қорлардың шоттары бойынша айналым-сальдо ведомостеріндегі материалдардың атаулары, саны мен құны бойынша жүргізіледі.</w:t>
      </w:r>
    </w:p>
    <w:bookmarkEnd w:id="64"/>
    <w:bookmarkStart w:name="z67" w:id="65"/>
    <w:p>
      <w:pPr>
        <w:spacing w:after="0"/>
        <w:ind w:left="0"/>
        <w:jc w:val="both"/>
      </w:pPr>
      <w:r>
        <w:rPr>
          <w:rFonts w:ascii="Times New Roman"/>
          <w:b w:val="false"/>
          <w:i w:val="false"/>
          <w:color w:val="000000"/>
          <w:sz w:val="28"/>
        </w:rPr>
        <w:t xml:space="preserve">
      34. Тамақ өнімдерінің талдамалы есебі Бухгалтерлік есептің автоматтандырылған ақпараттық жүйесінде қалыптастырылған айналым-сальдо ведомостерінде саны, құны және материалдық жауапты тұлғалар бойынша жүргізіледі. Айналым-сальдолық ведомостерге жазбалар осы Нұсқаулықтағы </w:t>
      </w:r>
      <w:r>
        <w:rPr>
          <w:rFonts w:ascii="Times New Roman"/>
          <w:b w:val="false"/>
          <w:i w:val="false"/>
          <w:color w:val="000000"/>
          <w:sz w:val="28"/>
        </w:rPr>
        <w:t>8-қосымшаға</w:t>
      </w:r>
      <w:r>
        <w:rPr>
          <w:rFonts w:ascii="Times New Roman"/>
          <w:b w:val="false"/>
          <w:i w:val="false"/>
          <w:color w:val="000000"/>
          <w:sz w:val="28"/>
        </w:rPr>
        <w:t xml:space="preserve"> сәйкес 429 з/үлгі бойынша қабылдау жүкқұжаттарының, Үлгілер з альбомының 434-үлгісі бойынша қорларды ішкі ауыстыруға арналған жөнелтпе құжаттардың, Үлгілер альбомының 410-үлгісі бойынша шетелдік мекеменің қажеттіліктеріне материалдар беру ведомостерінің деректері негізінде жүргізіледі. Ай сайын айналым-сальдо ведомостарында айналымдар есептеледі және айдың басындағы қалдықтар шығарылады.</w:t>
      </w:r>
    </w:p>
    <w:bookmarkEnd w:id="65"/>
    <w:p>
      <w:pPr>
        <w:spacing w:after="0"/>
        <w:ind w:left="0"/>
        <w:jc w:val="both"/>
      </w:pPr>
      <w:r>
        <w:rPr>
          <w:rFonts w:ascii="Times New Roman"/>
          <w:b w:val="false"/>
          <w:i w:val="false"/>
          <w:color w:val="000000"/>
          <w:sz w:val="28"/>
        </w:rPr>
        <w:t>
      Бұл ретте Үлгілер альбомының 410-үлгісі бойынша шетелдік мекеменің мұқтаждықтарына арналған материалдарды беру ведомосындағы жазбалар хронологиялық тәртіппен жүргізілмейді, ал материалдардың әрбір түрі үшін айдың соңында материалдардың әрбір түрі бойынша жалпы қорытынды алуға болатындай белгілі бір жолдар қалып отырады.</w:t>
      </w:r>
    </w:p>
    <w:bookmarkStart w:name="z68" w:id="66"/>
    <w:p>
      <w:pPr>
        <w:spacing w:after="0"/>
        <w:ind w:left="0"/>
        <w:jc w:val="both"/>
      </w:pPr>
      <w:r>
        <w:rPr>
          <w:rFonts w:ascii="Times New Roman"/>
          <w:b w:val="false"/>
          <w:i w:val="false"/>
          <w:color w:val="000000"/>
          <w:sz w:val="28"/>
        </w:rPr>
        <w:t>
      35. Тамақ өнімдерінен басқа, материалдардың шығысы бойынша операцияларды есепке алу Үлгілер альбомының 396-үлгісі сәйкес материалдардың шығысы бойынша жинақтау ведомосінде жүргізіледі.</w:t>
      </w:r>
    </w:p>
    <w:bookmarkEnd w:id="66"/>
    <w:p>
      <w:pPr>
        <w:spacing w:after="0"/>
        <w:ind w:left="0"/>
        <w:jc w:val="both"/>
      </w:pPr>
      <w:r>
        <w:rPr>
          <w:rFonts w:ascii="Times New Roman"/>
          <w:b w:val="false"/>
          <w:i w:val="false"/>
          <w:color w:val="000000"/>
          <w:sz w:val="28"/>
        </w:rPr>
        <w:t>
      Тамақ өнімдерінің кірісі мен шығысы бойынша операцияларды есепке алу Үлгілер альбомының 398-үлгісі бойынша және Үлгілер альбомының 411-үлгісі бойынша жинақтау ведомостерінде жүргізіледі.</w:t>
      </w:r>
    </w:p>
    <w:bookmarkStart w:name="z69" w:id="67"/>
    <w:p>
      <w:pPr>
        <w:spacing w:after="0"/>
        <w:ind w:left="0"/>
        <w:jc w:val="both"/>
      </w:pPr>
      <w:r>
        <w:rPr>
          <w:rFonts w:ascii="Times New Roman"/>
          <w:b w:val="false"/>
          <w:i w:val="false"/>
          <w:color w:val="000000"/>
          <w:sz w:val="28"/>
        </w:rPr>
        <w:t>
      36. Қосалқы бөлшектердің талдамалы есебі Бухгалтерлік есептің автоматтандырылған ақпараттық жүйесінде қалыптастырылған 1318 "Қосалқы бөлшектер" қосалқы шоты бойынша айналым-сальдо ведомосінде қосалқы бөлшектердің атаулары, маркалары, саны, құны бойынша және материалдық жауапты тұлғалар тарапынан жүргізіледі.</w:t>
      </w:r>
    </w:p>
    <w:bookmarkEnd w:id="67"/>
    <w:bookmarkStart w:name="z70" w:id="68"/>
    <w:p>
      <w:pPr>
        <w:spacing w:after="0"/>
        <w:ind w:left="0"/>
        <w:jc w:val="left"/>
      </w:pPr>
      <w:r>
        <w:rPr>
          <w:rFonts w:ascii="Times New Roman"/>
          <w:b/>
          <w:i w:val="false"/>
          <w:color w:val="000000"/>
        </w:rPr>
        <w:t xml:space="preserve"> 5-тарау. Негізгі құралдарды есепке алу тәртібі</w:t>
      </w:r>
    </w:p>
    <w:bookmarkEnd w:id="68"/>
    <w:bookmarkStart w:name="z71" w:id="69"/>
    <w:p>
      <w:pPr>
        <w:spacing w:after="0"/>
        <w:ind w:left="0"/>
        <w:jc w:val="both"/>
      </w:pPr>
      <w:r>
        <w:rPr>
          <w:rFonts w:ascii="Times New Roman"/>
          <w:b w:val="false"/>
          <w:i w:val="false"/>
          <w:color w:val="000000"/>
          <w:sz w:val="28"/>
        </w:rPr>
        <w:t>
      37. Резервтік жабдықтаудың және негізгі құралдар бір кезеңнен астам уақыт ішінде қолданылатыны күтілетін қосалқы бөлшектері, сондай-ақ тек негізгі қаражаттардың объектілеріне байланысты қолданыла алатын қосалқы бөлшектер ескеріледі.</w:t>
      </w:r>
    </w:p>
    <w:bookmarkEnd w:id="69"/>
    <w:bookmarkStart w:name="z72" w:id="70"/>
    <w:p>
      <w:pPr>
        <w:spacing w:after="0"/>
        <w:ind w:left="0"/>
        <w:jc w:val="both"/>
      </w:pPr>
      <w:r>
        <w:rPr>
          <w:rFonts w:ascii="Times New Roman"/>
          <w:b w:val="false"/>
          <w:i w:val="false"/>
          <w:color w:val="000000"/>
          <w:sz w:val="28"/>
        </w:rPr>
        <w:t>
      38. Негізгі құралдардың бухгалтерлік есебі дұрыс құжатты ресімдеуді және шетелдік мекеме ішінде олардың ауысуының түсімі мен шығуын есепке алу тіркелімдерінде уақытылы көрсетуді, сондай-ақ әрбір объектінің (заттың, жиынтықтың) сақталуы мен дұрыс қолданылуын бақылауды қамтамасыз етуі тиіс.</w:t>
      </w:r>
    </w:p>
    <w:bookmarkEnd w:id="70"/>
    <w:bookmarkStart w:name="z73" w:id="71"/>
    <w:p>
      <w:pPr>
        <w:spacing w:after="0"/>
        <w:ind w:left="0"/>
        <w:jc w:val="both"/>
      </w:pPr>
      <w:r>
        <w:rPr>
          <w:rFonts w:ascii="Times New Roman"/>
          <w:b w:val="false"/>
          <w:i w:val="false"/>
          <w:color w:val="000000"/>
          <w:sz w:val="28"/>
        </w:rPr>
        <w:t>
      39.Шетелдік мекеменің негізгі құралдарын, аяқталмаған құрылысын, негізгі құралдарын қайта бағалауға арналған резервті есепке алу үшін мынадай шоттар/қосалқы шоттар арналған:</w:t>
      </w:r>
    </w:p>
    <w:bookmarkEnd w:id="71"/>
    <w:p>
      <w:pPr>
        <w:spacing w:after="0"/>
        <w:ind w:left="0"/>
        <w:jc w:val="both"/>
      </w:pPr>
      <w:r>
        <w:rPr>
          <w:rFonts w:ascii="Times New Roman"/>
          <w:b w:val="false"/>
          <w:i w:val="false"/>
          <w:color w:val="000000"/>
          <w:sz w:val="28"/>
        </w:rPr>
        <w:t>
      2310 "Жер";</w:t>
      </w:r>
    </w:p>
    <w:p>
      <w:pPr>
        <w:spacing w:after="0"/>
        <w:ind w:left="0"/>
        <w:jc w:val="both"/>
      </w:pPr>
      <w:r>
        <w:rPr>
          <w:rFonts w:ascii="Times New Roman"/>
          <w:b w:val="false"/>
          <w:i w:val="false"/>
          <w:color w:val="000000"/>
          <w:sz w:val="28"/>
        </w:rPr>
        <w:t>
      2320 "Ғимараттар";</w:t>
      </w:r>
    </w:p>
    <w:p>
      <w:pPr>
        <w:spacing w:after="0"/>
        <w:ind w:left="0"/>
        <w:jc w:val="both"/>
      </w:pPr>
      <w:r>
        <w:rPr>
          <w:rFonts w:ascii="Times New Roman"/>
          <w:b w:val="false"/>
          <w:i w:val="false"/>
          <w:color w:val="000000"/>
          <w:sz w:val="28"/>
        </w:rPr>
        <w:t>
      2330 "Құрылыстар";</w:t>
      </w:r>
    </w:p>
    <w:p>
      <w:pPr>
        <w:spacing w:after="0"/>
        <w:ind w:left="0"/>
        <w:jc w:val="both"/>
      </w:pPr>
      <w:r>
        <w:rPr>
          <w:rFonts w:ascii="Times New Roman"/>
          <w:b w:val="false"/>
          <w:i w:val="false"/>
          <w:color w:val="000000"/>
          <w:sz w:val="28"/>
        </w:rPr>
        <w:t>
      2340 "Беріліс құрылғылары";</w:t>
      </w:r>
    </w:p>
    <w:p>
      <w:pPr>
        <w:spacing w:after="0"/>
        <w:ind w:left="0"/>
        <w:jc w:val="both"/>
      </w:pPr>
      <w:r>
        <w:rPr>
          <w:rFonts w:ascii="Times New Roman"/>
          <w:b w:val="false"/>
          <w:i w:val="false"/>
          <w:color w:val="000000"/>
          <w:sz w:val="28"/>
        </w:rPr>
        <w:t>
      2350 "Көлік құралдары";</w:t>
      </w:r>
    </w:p>
    <w:p>
      <w:pPr>
        <w:spacing w:after="0"/>
        <w:ind w:left="0"/>
        <w:jc w:val="both"/>
      </w:pPr>
      <w:r>
        <w:rPr>
          <w:rFonts w:ascii="Times New Roman"/>
          <w:b w:val="false"/>
          <w:i w:val="false"/>
          <w:color w:val="000000"/>
          <w:sz w:val="28"/>
        </w:rPr>
        <w:t>
      2360 "Машиналар мен жабдықтар";</w:t>
      </w:r>
    </w:p>
    <w:p>
      <w:pPr>
        <w:spacing w:after="0"/>
        <w:ind w:left="0"/>
        <w:jc w:val="both"/>
      </w:pPr>
      <w:r>
        <w:rPr>
          <w:rFonts w:ascii="Times New Roman"/>
          <w:b w:val="false"/>
          <w:i w:val="false"/>
          <w:color w:val="000000"/>
          <w:sz w:val="28"/>
        </w:rPr>
        <w:t>
      2370 "Аспаптар, өндірістік және шаруашылық мүкәммалы";</w:t>
      </w:r>
    </w:p>
    <w:p>
      <w:pPr>
        <w:spacing w:after="0"/>
        <w:ind w:left="0"/>
        <w:jc w:val="both"/>
      </w:pPr>
      <w:r>
        <w:rPr>
          <w:rFonts w:ascii="Times New Roman"/>
          <w:b w:val="false"/>
          <w:i w:val="false"/>
          <w:color w:val="000000"/>
          <w:sz w:val="28"/>
        </w:rPr>
        <w:t>
      2380 "Өзге негізгі құралдар";</w:t>
      </w:r>
    </w:p>
    <w:p>
      <w:pPr>
        <w:spacing w:after="0"/>
        <w:ind w:left="0"/>
        <w:jc w:val="both"/>
      </w:pPr>
      <w:r>
        <w:rPr>
          <w:rFonts w:ascii="Times New Roman"/>
          <w:b w:val="false"/>
          <w:i w:val="false"/>
          <w:color w:val="000000"/>
          <w:sz w:val="28"/>
        </w:rPr>
        <w:t>
      2390 "Негізгі құралдардың жинақталған амортизациясы мен құнсыздануы";</w:t>
      </w:r>
    </w:p>
    <w:p>
      <w:pPr>
        <w:spacing w:after="0"/>
        <w:ind w:left="0"/>
        <w:jc w:val="both"/>
      </w:pPr>
      <w:r>
        <w:rPr>
          <w:rFonts w:ascii="Times New Roman"/>
          <w:b w:val="false"/>
          <w:i w:val="false"/>
          <w:color w:val="000000"/>
          <w:sz w:val="28"/>
        </w:rPr>
        <w:t>
      2411 "Аяқталмаған құрылыс";</w:t>
      </w:r>
    </w:p>
    <w:p>
      <w:pPr>
        <w:spacing w:after="0"/>
        <w:ind w:left="0"/>
        <w:jc w:val="both"/>
      </w:pPr>
      <w:r>
        <w:rPr>
          <w:rFonts w:ascii="Times New Roman"/>
          <w:b w:val="false"/>
          <w:i w:val="false"/>
          <w:color w:val="000000"/>
          <w:sz w:val="28"/>
        </w:rPr>
        <w:t>
      5111 "Негізгі құралдарды қайта бағалауға арналған резерв".</w:t>
      </w:r>
    </w:p>
    <w:bookmarkStart w:name="z74" w:id="72"/>
    <w:p>
      <w:pPr>
        <w:spacing w:after="0"/>
        <w:ind w:left="0"/>
        <w:jc w:val="both"/>
      </w:pPr>
      <w:r>
        <w:rPr>
          <w:rFonts w:ascii="Times New Roman"/>
          <w:b w:val="false"/>
          <w:i w:val="false"/>
          <w:color w:val="000000"/>
          <w:sz w:val="28"/>
        </w:rPr>
        <w:t>
      40. Негізгі құрал объектісінің құны:</w:t>
      </w:r>
    </w:p>
    <w:bookmarkEnd w:id="72"/>
    <w:p>
      <w:pPr>
        <w:spacing w:after="0"/>
        <w:ind w:left="0"/>
        <w:jc w:val="both"/>
      </w:pPr>
      <w:r>
        <w:rPr>
          <w:rFonts w:ascii="Times New Roman"/>
          <w:b w:val="false"/>
          <w:i w:val="false"/>
          <w:color w:val="000000"/>
          <w:sz w:val="28"/>
        </w:rPr>
        <w:t>
      осы объектіге байланысты шетелдік мекемеге болашақ экономикалық пайда мен әлеуеті бар қызметтің түсуіне ықтималдық болғанда, іс жүзіндегі шығындарды немесе объектінің әділ құнын сенімді өлшеу мүмкін болса, актив деп танылуы мүмкін.</w:t>
      </w:r>
    </w:p>
    <w:p>
      <w:pPr>
        <w:spacing w:after="0"/>
        <w:ind w:left="0"/>
        <w:jc w:val="both"/>
      </w:pPr>
      <w:r>
        <w:rPr>
          <w:rFonts w:ascii="Times New Roman"/>
          <w:b w:val="false"/>
          <w:i w:val="false"/>
          <w:color w:val="000000"/>
          <w:sz w:val="28"/>
        </w:rPr>
        <w:t>
      Негізгі құрал түскен кезде шетелдік мекеме активті иеленуде қандай шамада пайда мен тәуекел болатынын бағалайды. Бұл ретте:</w:t>
      </w:r>
    </w:p>
    <w:p>
      <w:pPr>
        <w:spacing w:after="0"/>
        <w:ind w:left="0"/>
        <w:jc w:val="both"/>
      </w:pPr>
      <w:r>
        <w:rPr>
          <w:rFonts w:ascii="Times New Roman"/>
          <w:b w:val="false"/>
          <w:i w:val="false"/>
          <w:color w:val="000000"/>
          <w:sz w:val="28"/>
        </w:rPr>
        <w:t>
      егер активті иеленуден тәуекел мен пайда алу көбірек болса, шетелдік мекеме активті мойындайды;</w:t>
      </w:r>
    </w:p>
    <w:p>
      <w:pPr>
        <w:spacing w:after="0"/>
        <w:ind w:left="0"/>
        <w:jc w:val="both"/>
      </w:pPr>
      <w:r>
        <w:rPr>
          <w:rFonts w:ascii="Times New Roman"/>
          <w:b w:val="false"/>
          <w:i w:val="false"/>
          <w:color w:val="000000"/>
          <w:sz w:val="28"/>
        </w:rPr>
        <w:t>
      егер активті иеленуден тәуекел мен пайда алу аз болса, шетелдік мекеме активтің түсуін мойындамайды;</w:t>
      </w:r>
    </w:p>
    <w:p>
      <w:pPr>
        <w:spacing w:after="0"/>
        <w:ind w:left="0"/>
        <w:jc w:val="both"/>
      </w:pPr>
      <w:r>
        <w:rPr>
          <w:rFonts w:ascii="Times New Roman"/>
          <w:b w:val="false"/>
          <w:i w:val="false"/>
          <w:color w:val="000000"/>
          <w:sz w:val="28"/>
        </w:rPr>
        <w:t>
      егер активті иеленуден пайда мен тәуекел алу аз болса, шетелдік мекеменің актив үстінен бақылау дәрежесі бағаланады;</w:t>
      </w:r>
    </w:p>
    <w:p>
      <w:pPr>
        <w:spacing w:after="0"/>
        <w:ind w:left="0"/>
        <w:jc w:val="both"/>
      </w:pPr>
      <w:r>
        <w:rPr>
          <w:rFonts w:ascii="Times New Roman"/>
          <w:b w:val="false"/>
          <w:i w:val="false"/>
          <w:color w:val="000000"/>
          <w:sz w:val="28"/>
        </w:rPr>
        <w:t>
      егер шетелдік мекемеде бақылау құқығы туындаса, шетелдік мекеме активті таниды;</w:t>
      </w:r>
    </w:p>
    <w:p>
      <w:pPr>
        <w:spacing w:after="0"/>
        <w:ind w:left="0"/>
        <w:jc w:val="both"/>
      </w:pPr>
      <w:r>
        <w:rPr>
          <w:rFonts w:ascii="Times New Roman"/>
          <w:b w:val="false"/>
          <w:i w:val="false"/>
          <w:color w:val="000000"/>
          <w:sz w:val="28"/>
        </w:rPr>
        <w:t>
      егер бақылау құқығы беруші тарапта қалса, шетелдік мекеме активті сатып алуды мойындамайды.</w:t>
      </w:r>
    </w:p>
    <w:p>
      <w:pPr>
        <w:spacing w:after="0"/>
        <w:ind w:left="0"/>
        <w:jc w:val="both"/>
      </w:pPr>
      <w:r>
        <w:rPr>
          <w:rFonts w:ascii="Times New Roman"/>
          <w:b w:val="false"/>
          <w:i w:val="false"/>
          <w:color w:val="000000"/>
          <w:sz w:val="28"/>
        </w:rPr>
        <w:t>
      Егер шетелдік мекеме активті иеленуден барлық пайдаларды алса, бірақ активті иеленуге байланысты барлық тәуекелдер тапсырушы тарапта қалса, актив тапсырушы тараптың есебінде қала береді.</w:t>
      </w:r>
    </w:p>
    <w:p>
      <w:pPr>
        <w:spacing w:after="0"/>
        <w:ind w:left="0"/>
        <w:jc w:val="both"/>
      </w:pPr>
      <w:r>
        <w:rPr>
          <w:rFonts w:ascii="Times New Roman"/>
          <w:b w:val="false"/>
          <w:i w:val="false"/>
          <w:color w:val="000000"/>
          <w:sz w:val="28"/>
        </w:rPr>
        <w:t>
      Меншік құқығының ауысуын мемлекеттік тіркеу қажет болған жағдайларда шарттағы талаптарға көңіл аудару қажет, атап айтқанда:</w:t>
      </w:r>
    </w:p>
    <w:p>
      <w:pPr>
        <w:spacing w:after="0"/>
        <w:ind w:left="0"/>
        <w:jc w:val="both"/>
      </w:pPr>
      <w:r>
        <w:rPr>
          <w:rFonts w:ascii="Times New Roman"/>
          <w:b w:val="false"/>
          <w:i w:val="false"/>
          <w:color w:val="000000"/>
          <w:sz w:val="28"/>
        </w:rPr>
        <w:t>
      егер шарт талаптары бойынша активті иеленуден пайдалар мен тәуекелдер актіге қол қойған сәтте сатып алушыға ауысса, онда бұл жағдайда активтің шығып қалуы активті акті бойынша беру күніне көрсетіледі;</w:t>
      </w:r>
    </w:p>
    <w:p>
      <w:pPr>
        <w:spacing w:after="0"/>
        <w:ind w:left="0"/>
        <w:jc w:val="both"/>
      </w:pPr>
      <w:r>
        <w:rPr>
          <w:rFonts w:ascii="Times New Roman"/>
          <w:b w:val="false"/>
          <w:i w:val="false"/>
          <w:color w:val="000000"/>
          <w:sz w:val="28"/>
        </w:rPr>
        <w:t>
      егер шарт талаптары бойынша активке иелік етуге байланысты тәуекелдер меншік құқығының ауысуын мемлекеттік тіркеген сәтке дейін беруші тарапта қалса, онда бұл жағдайда активті есептен шығару тіркеу күніне көрсетіледі.</w:t>
      </w:r>
    </w:p>
    <w:bookmarkStart w:name="z75" w:id="73"/>
    <w:p>
      <w:pPr>
        <w:spacing w:after="0"/>
        <w:ind w:left="0"/>
        <w:jc w:val="both"/>
      </w:pPr>
      <w:r>
        <w:rPr>
          <w:rFonts w:ascii="Times New Roman"/>
          <w:b w:val="false"/>
          <w:i w:val="false"/>
          <w:color w:val="000000"/>
          <w:sz w:val="28"/>
        </w:rPr>
        <w:t>
      41. Шетелдік мекеме негізгі құралдар объектісінің түсімін Шоттар жоспарының "Негізгі құралдар" бөлімі шотының тиісті қосалқы шотының дебеті және:</w:t>
      </w:r>
    </w:p>
    <w:bookmarkEnd w:id="73"/>
    <w:p>
      <w:pPr>
        <w:spacing w:after="0"/>
        <w:ind w:left="0"/>
        <w:jc w:val="both"/>
      </w:pPr>
      <w:r>
        <w:rPr>
          <w:rFonts w:ascii="Times New Roman"/>
          <w:b w:val="false"/>
          <w:i w:val="false"/>
          <w:color w:val="000000"/>
          <w:sz w:val="28"/>
        </w:rPr>
        <w:t>
      бюджеттік қаржыландыру есебінен немесе ақылы қызметтер, филантропиялық (немесе) демеушілік және (немесе) меценаттық қызметтен 3210 "Жеткізушілерге және мердігерлерге қысқа мерзімді кредиторлық берешек" шотының;</w:t>
      </w:r>
    </w:p>
    <w:p>
      <w:pPr>
        <w:spacing w:after="0"/>
        <w:ind w:left="0"/>
        <w:jc w:val="both"/>
      </w:pPr>
      <w:r>
        <w:rPr>
          <w:rFonts w:ascii="Times New Roman"/>
          <w:b w:val="false"/>
          <w:i w:val="false"/>
          <w:color w:val="000000"/>
          <w:sz w:val="28"/>
        </w:rPr>
        <w:t>
      филантропиялық және (немесе) демеушілік және (немесе) меценаттық қызметтен алынғаны - әділ құн бойынша - 6050 "Қайырымдылық көмектен алынатын кірістер" шотының;</w:t>
      </w:r>
    </w:p>
    <w:p>
      <w:pPr>
        <w:spacing w:after="0"/>
        <w:ind w:left="0"/>
        <w:jc w:val="both"/>
      </w:pPr>
      <w:r>
        <w:rPr>
          <w:rFonts w:ascii="Times New Roman"/>
          <w:b w:val="false"/>
          <w:i w:val="false"/>
          <w:color w:val="000000"/>
          <w:sz w:val="28"/>
        </w:rPr>
        <w:t>
      үшінші тұлғаларға өтеусіз беру нәтижесінде алынғаны - әділ құн бойынша, сондай-ақ шетелдік мекемелер арасында негізгі құралдарды беру нәтижесінде – баланстық құн бойынша 6330 "Өтеусіз түрде алынған активтерден алынатын кірістер" шотының кредиті бойынша көрсетеді, бұл ретте бір мезгілде жинақталған амортизация сомасына 2391 "Негізгі құралдардың жинақталған амортизациясы" қосалқы шотының кредиті бойынша жазба жүргізіледі.</w:t>
      </w:r>
    </w:p>
    <w:bookmarkStart w:name="z76" w:id="74"/>
    <w:p>
      <w:pPr>
        <w:spacing w:after="0"/>
        <w:ind w:left="0"/>
        <w:jc w:val="both"/>
      </w:pPr>
      <w:r>
        <w:rPr>
          <w:rFonts w:ascii="Times New Roman"/>
          <w:b w:val="false"/>
          <w:i w:val="false"/>
          <w:color w:val="000000"/>
          <w:sz w:val="28"/>
        </w:rPr>
        <w:t>
      42. Негізгі құралдарды кейіннен есепке алу үшін шетелдік мекеме іс жүзіндегі шығындар бойынша есепке алу моделін не қайта бағалау бойынша есепке алу моделін қолданады және негізгі құралдардың барлық сыныбына (тобына) осы модельді қолданады.</w:t>
      </w:r>
    </w:p>
    <w:bookmarkEnd w:id="74"/>
    <w:p>
      <w:pPr>
        <w:spacing w:after="0"/>
        <w:ind w:left="0"/>
        <w:jc w:val="both"/>
      </w:pPr>
      <w:r>
        <w:rPr>
          <w:rFonts w:ascii="Times New Roman"/>
          <w:b w:val="false"/>
          <w:i w:val="false"/>
          <w:color w:val="000000"/>
          <w:sz w:val="28"/>
        </w:rPr>
        <w:t>
      Негізгі құралдардың сыныбы сипаты және шетелдік мекеме қызметінде қолданылуы жағынан ұқсас активтер тобы.</w:t>
      </w:r>
    </w:p>
    <w:bookmarkStart w:name="z77"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Іс жүзіндегі шығындар бойынша есепке алу моделі: актив ретінде танығаннан кейін негізгі құралдар объектісін есепке алу кез келген жиналған амортизация мен шығындардың құнсыздануы нәтижесінде жиналған кез келген амортизацияны алып тастағанда, оның өзіндік құны бойынша жүргізіледі.</w:t>
      </w:r>
    </w:p>
    <w:bookmarkEnd w:id="75"/>
    <w:bookmarkStart w:name="z79" w:id="76"/>
    <w:p>
      <w:pPr>
        <w:spacing w:after="0"/>
        <w:ind w:left="0"/>
        <w:jc w:val="both"/>
      </w:pPr>
      <w:r>
        <w:rPr>
          <w:rFonts w:ascii="Times New Roman"/>
          <w:b w:val="false"/>
          <w:i w:val="false"/>
          <w:color w:val="000000"/>
          <w:sz w:val="28"/>
        </w:rPr>
        <w:t>
      44. Жер мен ғимараттардың әділ құны деп кәсіби бағалаушылар орындаған, бағалау жолымен анықталатын олардың нарықтық құны болып табылады.</w:t>
      </w:r>
    </w:p>
    <w:bookmarkEnd w:id="76"/>
    <w:p>
      <w:pPr>
        <w:spacing w:after="0"/>
        <w:ind w:left="0"/>
        <w:jc w:val="both"/>
      </w:pPr>
      <w:r>
        <w:rPr>
          <w:rFonts w:ascii="Times New Roman"/>
          <w:b w:val="false"/>
          <w:i w:val="false"/>
          <w:color w:val="000000"/>
          <w:sz w:val="28"/>
        </w:rPr>
        <w:t>
      Машиналар мен жабдықтар санаттарының әділ құны деп әдетте бағалау жолымен анықталатын олардың нарықтық бағасы болып табылады.</w:t>
      </w:r>
    </w:p>
    <w:p>
      <w:pPr>
        <w:spacing w:after="0"/>
        <w:ind w:left="0"/>
        <w:jc w:val="both"/>
      </w:pPr>
      <w:r>
        <w:rPr>
          <w:rFonts w:ascii="Times New Roman"/>
          <w:b w:val="false"/>
          <w:i w:val="false"/>
          <w:color w:val="000000"/>
          <w:sz w:val="28"/>
        </w:rPr>
        <w:t>
      Машиналар мен жабдықтың арнайы сипаттағы себебі бойынша немесе осы активтердің сатылуы сирек болу себепті нарықтық құн туралы ақпарат болмағанда, тозуын ескере отырып, олар нақты құны бойынша бағаланады.</w:t>
      </w:r>
    </w:p>
    <w:bookmarkStart w:name="z80" w:id="77"/>
    <w:p>
      <w:pPr>
        <w:spacing w:after="0"/>
        <w:ind w:left="0"/>
        <w:jc w:val="both"/>
      </w:pPr>
      <w:r>
        <w:rPr>
          <w:rFonts w:ascii="Times New Roman"/>
          <w:b w:val="false"/>
          <w:i w:val="false"/>
          <w:color w:val="000000"/>
          <w:sz w:val="28"/>
        </w:rPr>
        <w:t>
      45. Алғашқы құнның өзгеруі есепке алу моделін таңдауға байланысты емес, Қазақстан Республикасының Үкіметінің шешіміне сәйкес жүргізілетін активтерді бағалау жағдайында да рұқсат етіледі.</w:t>
      </w:r>
    </w:p>
    <w:bookmarkEnd w:id="77"/>
    <w:bookmarkStart w:name="z81" w:id="78"/>
    <w:p>
      <w:pPr>
        <w:spacing w:after="0"/>
        <w:ind w:left="0"/>
        <w:jc w:val="both"/>
      </w:pPr>
      <w:r>
        <w:rPr>
          <w:rFonts w:ascii="Times New Roman"/>
          <w:b w:val="false"/>
          <w:i w:val="false"/>
          <w:color w:val="000000"/>
          <w:sz w:val="28"/>
        </w:rPr>
        <w:t>
      46. Амортизация төмендегі мынадай негізгі құралдардың объектілеріне есептелмейді:</w:t>
      </w:r>
    </w:p>
    <w:bookmarkEnd w:id="78"/>
    <w:p>
      <w:pPr>
        <w:spacing w:after="0"/>
        <w:ind w:left="0"/>
        <w:jc w:val="both"/>
      </w:pPr>
      <w:r>
        <w:rPr>
          <w:rFonts w:ascii="Times New Roman"/>
          <w:b w:val="false"/>
          <w:i w:val="false"/>
          <w:color w:val="000000"/>
          <w:sz w:val="28"/>
        </w:rPr>
        <w:t>
      жерге;</w:t>
      </w:r>
    </w:p>
    <w:p>
      <w:pPr>
        <w:spacing w:after="0"/>
        <w:ind w:left="0"/>
        <w:jc w:val="both"/>
      </w:pPr>
      <w:r>
        <w:rPr>
          <w:rFonts w:ascii="Times New Roman"/>
          <w:b w:val="false"/>
          <w:i w:val="false"/>
          <w:color w:val="000000"/>
          <w:sz w:val="28"/>
        </w:rPr>
        <w:t>
      мәдени мұра активтеріне;</w:t>
      </w:r>
    </w:p>
    <w:p>
      <w:pPr>
        <w:spacing w:after="0"/>
        <w:ind w:left="0"/>
        <w:jc w:val="both"/>
      </w:pPr>
      <w:r>
        <w:rPr>
          <w:rFonts w:ascii="Times New Roman"/>
          <w:b w:val="false"/>
          <w:i w:val="false"/>
          <w:color w:val="000000"/>
          <w:sz w:val="28"/>
        </w:rPr>
        <w:t>
      жабдыққа, экспонаттарға, үлгілерге, әрекет етуші және әрекет етпейтін модельдерге, макеттерге және кабинеттер мен зертханалардағы және оқыту және ғылыми мақсаттар үшін пайдаланылатын басқа да көрнекі құралдарға;</w:t>
      </w:r>
    </w:p>
    <w:p>
      <w:pPr>
        <w:spacing w:after="0"/>
        <w:ind w:left="0"/>
        <w:jc w:val="both"/>
      </w:pPr>
      <w:r>
        <w:rPr>
          <w:rFonts w:ascii="Times New Roman"/>
          <w:b w:val="false"/>
          <w:i w:val="false"/>
          <w:color w:val="000000"/>
          <w:sz w:val="28"/>
        </w:rPr>
        <w:t>
      жұмысшы малға, буйволдарға, өгіздерге, ауылшаруашылық қызметке байланысты емес, пайдалану жасына жетпеген көп жылдық екпелерге;</w:t>
      </w:r>
    </w:p>
    <w:p>
      <w:pPr>
        <w:spacing w:after="0"/>
        <w:ind w:left="0"/>
        <w:jc w:val="both"/>
      </w:pPr>
      <w:r>
        <w:rPr>
          <w:rFonts w:ascii="Times New Roman"/>
          <w:b w:val="false"/>
          <w:i w:val="false"/>
          <w:color w:val="000000"/>
          <w:sz w:val="28"/>
        </w:rPr>
        <w:t>
      кітапханалық қорларға, киноқорға, сахналық-қойылым құралдарына, мұражайлық және көркем құндылықтарға;</w:t>
      </w:r>
    </w:p>
    <w:p>
      <w:pPr>
        <w:spacing w:after="0"/>
        <w:ind w:left="0"/>
        <w:jc w:val="both"/>
      </w:pPr>
      <w:r>
        <w:rPr>
          <w:rFonts w:ascii="Times New Roman"/>
          <w:b w:val="false"/>
          <w:i w:val="false"/>
          <w:color w:val="000000"/>
          <w:sz w:val="28"/>
        </w:rPr>
        <w:t>
      консервациялауға ауыстырылған активтерге.</w:t>
      </w:r>
    </w:p>
    <w:p>
      <w:pPr>
        <w:spacing w:after="0"/>
        <w:ind w:left="0"/>
        <w:jc w:val="both"/>
      </w:pPr>
      <w:r>
        <w:rPr>
          <w:rFonts w:ascii="Times New Roman"/>
          <w:b w:val="false"/>
          <w:i w:val="false"/>
          <w:color w:val="000000"/>
          <w:sz w:val="28"/>
        </w:rPr>
        <w:t>
      Тозу нормасы бар негізгі құралдар объектілерінің элементтері амортизациялық аударымдарды анықтау үшін топталады.</w:t>
      </w:r>
    </w:p>
    <w:p>
      <w:pPr>
        <w:spacing w:after="0"/>
        <w:ind w:left="0"/>
        <w:jc w:val="both"/>
      </w:pPr>
      <w:r>
        <w:rPr>
          <w:rFonts w:ascii="Times New Roman"/>
          <w:b w:val="false"/>
          <w:i w:val="false"/>
          <w:color w:val="000000"/>
          <w:sz w:val="28"/>
        </w:rPr>
        <w:t>
      Амортизациялық аударымдарды айқындау үшін тозудың әртүрлі нормалары бар негізгі құрал объектісінің құрауыштары бөлек есептеледі. Шетелдік мекеме негізгі құрал объектілерінің бастапқы құнын осындай құрауыштары арасында бөледі және әрбір құрауышты жеке амортизациялайды.</w:t>
      </w:r>
    </w:p>
    <w:bookmarkStart w:name="z82" w:id="79"/>
    <w:p>
      <w:pPr>
        <w:spacing w:after="0"/>
        <w:ind w:left="0"/>
        <w:jc w:val="both"/>
      </w:pPr>
      <w:r>
        <w:rPr>
          <w:rFonts w:ascii="Times New Roman"/>
          <w:b w:val="false"/>
          <w:i w:val="false"/>
          <w:color w:val="000000"/>
          <w:sz w:val="28"/>
        </w:rPr>
        <w:t>
      47. Негізгі құралдың амортизациясын шетелдік мекеме ол пайдалану үшін қол жетімді болған, орынында болған және тікелей нысаналы мақсаты бойынша пайдалануға жарамды болған кезде есептейді.</w:t>
      </w:r>
    </w:p>
    <w:bookmarkEnd w:id="79"/>
    <w:bookmarkStart w:name="z83" w:id="80"/>
    <w:p>
      <w:pPr>
        <w:spacing w:after="0"/>
        <w:ind w:left="0"/>
        <w:jc w:val="both"/>
      </w:pPr>
      <w:r>
        <w:rPr>
          <w:rFonts w:ascii="Times New Roman"/>
          <w:b w:val="false"/>
          <w:i w:val="false"/>
          <w:color w:val="000000"/>
          <w:sz w:val="28"/>
        </w:rPr>
        <w:t>
      48. Негізгі құралдардың амортизациясы ай сайын есептеледі.</w:t>
      </w:r>
    </w:p>
    <w:bookmarkEnd w:id="80"/>
    <w:p>
      <w:pPr>
        <w:spacing w:after="0"/>
        <w:ind w:left="0"/>
        <w:jc w:val="both"/>
      </w:pPr>
      <w:r>
        <w:rPr>
          <w:rFonts w:ascii="Times New Roman"/>
          <w:b w:val="false"/>
          <w:i w:val="false"/>
          <w:color w:val="000000"/>
          <w:sz w:val="28"/>
        </w:rPr>
        <w:t>
      Сатып алынған негізгі құралдардың амортизациясын есептеу айдан кейінгі айдың 1-і күнінен бастап жүргізіледі:</w:t>
      </w:r>
    </w:p>
    <w:p>
      <w:pPr>
        <w:spacing w:after="0"/>
        <w:ind w:left="0"/>
        <w:jc w:val="both"/>
      </w:pPr>
      <w:r>
        <w:rPr>
          <w:rFonts w:ascii="Times New Roman"/>
          <w:b w:val="false"/>
          <w:i w:val="false"/>
          <w:color w:val="000000"/>
          <w:sz w:val="28"/>
        </w:rPr>
        <w:t>
      монтаждауды жүзеге асыру талап етілмесе, сатып алулар;</w:t>
      </w:r>
    </w:p>
    <w:p>
      <w:pPr>
        <w:spacing w:after="0"/>
        <w:ind w:left="0"/>
        <w:jc w:val="both"/>
      </w:pPr>
      <w:r>
        <w:rPr>
          <w:rFonts w:ascii="Times New Roman"/>
          <w:b w:val="false"/>
          <w:i w:val="false"/>
          <w:color w:val="000000"/>
          <w:sz w:val="28"/>
        </w:rPr>
        <w:t>
      монтаждау қажет болса, қолданысқа енгізу.</w:t>
      </w:r>
    </w:p>
    <w:p>
      <w:pPr>
        <w:spacing w:after="0"/>
        <w:ind w:left="0"/>
        <w:jc w:val="both"/>
      </w:pPr>
      <w:r>
        <w:rPr>
          <w:rFonts w:ascii="Times New Roman"/>
          <w:b w:val="false"/>
          <w:i w:val="false"/>
          <w:color w:val="000000"/>
          <w:sz w:val="28"/>
        </w:rPr>
        <w:t>
      Шығып қалған негізгі құралдардың амортизациясын есептеу негізгі құралдар объектілерінің шығып қалған айынан кейінгі айдың 1-нен тоқтатылады.</w:t>
      </w:r>
    </w:p>
    <w:p>
      <w:pPr>
        <w:spacing w:after="0"/>
        <w:ind w:left="0"/>
        <w:jc w:val="both"/>
      </w:pPr>
      <w:r>
        <w:rPr>
          <w:rFonts w:ascii="Times New Roman"/>
          <w:b w:val="false"/>
          <w:i w:val="false"/>
          <w:color w:val="000000"/>
          <w:sz w:val="28"/>
        </w:rPr>
        <w:t xml:space="preserve">
      Негізгі құралдың тұрып қалу немесе белсенді емес қолданылу жағдайы болғанда немесе оны алып тастау үшін ұстап қалған жағдайда осы Нұсқаулықтың </w:t>
      </w:r>
      <w:r>
        <w:rPr>
          <w:rFonts w:ascii="Times New Roman"/>
          <w:b w:val="false"/>
          <w:i w:val="false"/>
          <w:color w:val="000000"/>
          <w:sz w:val="28"/>
        </w:rPr>
        <w:t>65-тармағында</w:t>
      </w:r>
      <w:r>
        <w:rPr>
          <w:rFonts w:ascii="Times New Roman"/>
          <w:b w:val="false"/>
          <w:i w:val="false"/>
          <w:color w:val="000000"/>
          <w:sz w:val="28"/>
        </w:rPr>
        <w:t xml:space="preserve"> көрсетілген активтерден басқа, негізгі құралдар объектісінің амортизациясы толық амортизацияланғанға дейін тоқтатылмайды.</w:t>
      </w:r>
    </w:p>
    <w:bookmarkStart w:name="z84" w:id="81"/>
    <w:p>
      <w:pPr>
        <w:spacing w:after="0"/>
        <w:ind w:left="0"/>
        <w:jc w:val="both"/>
      </w:pPr>
      <w:r>
        <w:rPr>
          <w:rFonts w:ascii="Times New Roman"/>
          <w:b w:val="false"/>
          <w:i w:val="false"/>
          <w:color w:val="000000"/>
          <w:sz w:val="28"/>
        </w:rPr>
        <w:t>
      49. Әр кезеңге амортизациялық есептеулер егер олар басқа активтің баланстық құнына кірмесе, сол кезеңдердің шығыстарында танылады.</w:t>
      </w:r>
    </w:p>
    <w:bookmarkEnd w:id="81"/>
    <w:bookmarkStart w:name="z85" w:id="82"/>
    <w:p>
      <w:pPr>
        <w:spacing w:after="0"/>
        <w:ind w:left="0"/>
        <w:jc w:val="both"/>
      </w:pPr>
      <w:r>
        <w:rPr>
          <w:rFonts w:ascii="Times New Roman"/>
          <w:b w:val="false"/>
          <w:i w:val="false"/>
          <w:color w:val="000000"/>
          <w:sz w:val="28"/>
        </w:rPr>
        <w:t>
      50. Негізгі құралдар құнының 100 (жүз) пайызынан астам амортизацияны есептеу жүргізілмейді. Одан әрі пайдалануға жарамды негізгі құралдар объектілері құнының 100 (жүз) пайызы мөлшерінде жинақталған амортизация толық тозу себебінен оларды есептен шығару үшін негіз болып табылмайды.</w:t>
      </w:r>
    </w:p>
    <w:bookmarkEnd w:id="82"/>
    <w:bookmarkStart w:name="z86" w:id="83"/>
    <w:p>
      <w:pPr>
        <w:spacing w:after="0"/>
        <w:ind w:left="0"/>
        <w:jc w:val="both"/>
      </w:pPr>
      <w:r>
        <w:rPr>
          <w:rFonts w:ascii="Times New Roman"/>
          <w:b w:val="false"/>
          <w:i w:val="false"/>
          <w:color w:val="000000"/>
          <w:sz w:val="28"/>
        </w:rPr>
        <w:t>
      51. Амортизацияның белгіленген нормаларын пайдалана отырып негізгі құралдар объектілерінің амортизация сомасы негізгі құралдардың бастапқы құнын (қайта есептелгендер үшін – қайта бағаланған құнын) шетелдік мекемелердің ұзақ мерзімді активтер бойынша тозудың бекітілген жылдық нормаларына сүйене отырып анықталған ай сайынғы амортизация нормасына көбейту жолымен анықталады.</w:t>
      </w:r>
    </w:p>
    <w:bookmarkEnd w:id="83"/>
    <w:p>
      <w:pPr>
        <w:spacing w:after="0"/>
        <w:ind w:left="0"/>
        <w:jc w:val="both"/>
      </w:pPr>
      <w:r>
        <w:rPr>
          <w:rFonts w:ascii="Times New Roman"/>
          <w:b w:val="false"/>
          <w:i w:val="false"/>
          <w:color w:val="000000"/>
          <w:sz w:val="28"/>
        </w:rPr>
        <w:t>
      Шетелдергі мекемелердің ұзақ мерзімді активтер бойынша жылдық тозу нормаларында көзделмеген негізгі құралдар бойынша тозуды есептеу осыған ұқсас негізгі құралдарға (активтерге) тозу нормалары бойынша жүргізген жөн.</w:t>
      </w:r>
    </w:p>
    <w:bookmarkStart w:name="z87" w:id="84"/>
    <w:p>
      <w:pPr>
        <w:spacing w:after="0"/>
        <w:ind w:left="0"/>
        <w:jc w:val="both"/>
      </w:pPr>
      <w:r>
        <w:rPr>
          <w:rFonts w:ascii="Times New Roman"/>
          <w:b w:val="false"/>
          <w:i w:val="false"/>
          <w:color w:val="000000"/>
          <w:sz w:val="28"/>
        </w:rPr>
        <w:t>
      52. Негізгі құралдар амортизациясын есептеу 7110 "Ұзақ мерзімді активтердің амортизациясы бойынша шығыстар" шотының дебеті және 2391 "Негізгі құралдардың жинақталған амортизациясы" шотының кредиті бойынша жүзеге асырылады.</w:t>
      </w:r>
    </w:p>
    <w:bookmarkEnd w:id="84"/>
    <w:bookmarkStart w:name="z88" w:id="85"/>
    <w:p>
      <w:pPr>
        <w:spacing w:after="0"/>
        <w:ind w:left="0"/>
        <w:jc w:val="both"/>
      </w:pPr>
      <w:r>
        <w:rPr>
          <w:rFonts w:ascii="Times New Roman"/>
          <w:b w:val="false"/>
          <w:i w:val="false"/>
          <w:color w:val="000000"/>
          <w:sz w:val="28"/>
        </w:rPr>
        <w:t>
      53. Шетелдегі мекеме күрделі шығындарды 2411 "Аяқталмаған құрылыс" қосалқы шотының дебеті және 3210 "Жеткізушілерге және мердігерлерге қысқа мерзімді кредиторлық берешек" шотының кредиті бойынша көрсетеді. Аяқталмаған құрылыс іс жүзіндегі шығындар бойынша өлшенеді.</w:t>
      </w:r>
    </w:p>
    <w:bookmarkEnd w:id="85"/>
    <w:p>
      <w:pPr>
        <w:spacing w:after="0"/>
        <w:ind w:left="0"/>
        <w:jc w:val="both"/>
      </w:pPr>
      <w:r>
        <w:rPr>
          <w:rFonts w:ascii="Times New Roman"/>
          <w:b w:val="false"/>
          <w:i w:val="false"/>
          <w:color w:val="000000"/>
          <w:sz w:val="28"/>
        </w:rPr>
        <w:t>
      Аяқталмаған және аяқталған, бірақ пайдалануға тапсырылмаған құрылыс және қайта жөнделген объектілер бойынша шығындар келесі жылдың балансына ауысады.</w:t>
      </w:r>
    </w:p>
    <w:p>
      <w:pPr>
        <w:spacing w:after="0"/>
        <w:ind w:left="0"/>
        <w:jc w:val="both"/>
      </w:pPr>
      <w:r>
        <w:rPr>
          <w:rFonts w:ascii="Times New Roman"/>
          <w:b w:val="false"/>
          <w:i w:val="false"/>
          <w:color w:val="000000"/>
          <w:sz w:val="28"/>
        </w:rPr>
        <w:t>
      Аяқталған және пайдалануға берілген құрылыс объектілері қабылдау актілері негізінде оларға кеткен шығындар толық сомада көрсетіліп, ұзақ мерзімді активтерді есепке алу шотына жатқызылады, бұл ретте мынадай жазба көрсетіледі: Шоттар жоспарының "Негізгі құралдар" бөлімі шотының тиісті қосалқы шотының дебеті және 2411 "Аяқталмаған құрылыс" қосалқы шотының кредиті.</w:t>
      </w:r>
    </w:p>
    <w:bookmarkStart w:name="z89" w:id="86"/>
    <w:p>
      <w:pPr>
        <w:spacing w:after="0"/>
        <w:ind w:left="0"/>
        <w:jc w:val="both"/>
      </w:pPr>
      <w:r>
        <w:rPr>
          <w:rFonts w:ascii="Times New Roman"/>
          <w:b w:val="false"/>
          <w:i w:val="false"/>
          <w:color w:val="000000"/>
          <w:sz w:val="28"/>
        </w:rPr>
        <w:t>
      54. Егер негізгі құралдар объектілерінің баланстық құнына объект бөлшегін ауыстыру құны кірсе, онда ауыстырылған бөлшектің баланстық құны ауыстырылған бөлшек жеке амортизацияланғанына қарамастан баланстан есептен шығарылуы тиіс. Егер объектінің ауыстырылған бөлшегінің баланстық құнын анықтау мүмкін болмаса, шетелдік мекеме ауыстыру құнын ауыстырылған бөлшек құнының сатып алу немесе құру кезіндегі көрсеткіші ретінде қолдана алады.</w:t>
      </w:r>
    </w:p>
    <w:bookmarkEnd w:id="86"/>
    <w:bookmarkStart w:name="z90" w:id="87"/>
    <w:p>
      <w:pPr>
        <w:spacing w:after="0"/>
        <w:ind w:left="0"/>
        <w:jc w:val="both"/>
      </w:pPr>
      <w:r>
        <w:rPr>
          <w:rFonts w:ascii="Times New Roman"/>
          <w:b w:val="false"/>
          <w:i w:val="false"/>
          <w:color w:val="000000"/>
          <w:sz w:val="28"/>
        </w:rPr>
        <w:t>
      55. Негізгі құралдар объектілерінің шығып қалуы түрлі тәсілдермен, (сату, қайтарусыз тапсыру, тарату жолымен) өтуі мүмкін.</w:t>
      </w:r>
    </w:p>
    <w:bookmarkEnd w:id="87"/>
    <w:p>
      <w:pPr>
        <w:spacing w:after="0"/>
        <w:ind w:left="0"/>
        <w:jc w:val="both"/>
      </w:pPr>
      <w:r>
        <w:rPr>
          <w:rFonts w:ascii="Times New Roman"/>
          <w:b w:val="false"/>
          <w:i w:val="false"/>
          <w:color w:val="000000"/>
          <w:sz w:val="28"/>
        </w:rPr>
        <w:t>
      2411 "Аяқталмаған құрылыс" қосалқы шоты бойынша ұзақ мерзімді активтерді қабылдау, беру, істен шығару, есептен шығару бойынша операциялар негізгі құралдар жөніндегі ұқсас операциялармен жүргізіледі.</w:t>
      </w:r>
    </w:p>
    <w:bookmarkStart w:name="z91" w:id="88"/>
    <w:p>
      <w:pPr>
        <w:spacing w:after="0"/>
        <w:ind w:left="0"/>
        <w:jc w:val="both"/>
      </w:pPr>
      <w:r>
        <w:rPr>
          <w:rFonts w:ascii="Times New Roman"/>
          <w:b w:val="false"/>
          <w:i w:val="false"/>
          <w:color w:val="000000"/>
          <w:sz w:val="28"/>
        </w:rPr>
        <w:t>
      56. Негізгі құралдардың жетіспеушілігін анықтаған кезде жазбамен оларды есептен шығару жүргізіледі;</w:t>
      </w:r>
    </w:p>
    <w:bookmarkEnd w:id="88"/>
    <w:p>
      <w:pPr>
        <w:spacing w:after="0"/>
        <w:ind w:left="0"/>
        <w:jc w:val="both"/>
      </w:pPr>
      <w:r>
        <w:rPr>
          <w:rFonts w:ascii="Times New Roman"/>
          <w:b w:val="false"/>
          <w:i w:val="false"/>
          <w:color w:val="000000"/>
          <w:sz w:val="28"/>
        </w:rPr>
        <w:t>
      жетіспейтін негізгі құралдардың баланстық құны есептен шығарылады:</w:t>
      </w:r>
    </w:p>
    <w:p>
      <w:pPr>
        <w:spacing w:after="0"/>
        <w:ind w:left="0"/>
        <w:jc w:val="both"/>
      </w:pPr>
      <w:r>
        <w:rPr>
          <w:rFonts w:ascii="Times New Roman"/>
          <w:b w:val="false"/>
          <w:i w:val="false"/>
          <w:color w:val="000000"/>
          <w:sz w:val="28"/>
        </w:rPr>
        <w:t>
      7420 "Ұзақ мерзімді активтерді қатардан шығару жөніндегі шығыстар" шотының дебеті және 2300 "Негізгі құралдар" шоты тиісті қосалқы шоттарының кредиті;</w:t>
      </w:r>
    </w:p>
    <w:p>
      <w:pPr>
        <w:spacing w:after="0"/>
        <w:ind w:left="0"/>
        <w:jc w:val="both"/>
      </w:pPr>
      <w:r>
        <w:rPr>
          <w:rFonts w:ascii="Times New Roman"/>
          <w:b w:val="false"/>
          <w:i w:val="false"/>
          <w:color w:val="000000"/>
          <w:sz w:val="28"/>
        </w:rPr>
        <w:t>
      жинақталған амортизация есептен шығарылады 2391 "Негізгі құралдардың жинақталған амортизациясы" қосалқы шотының дебеті және Шоттар жоспарының "Негізгі құралдар" бөлімі шотының (жинақталған амортизацияның сомасына) тиісті қосалқы шотының кредиті.</w:t>
      </w:r>
    </w:p>
    <w:p>
      <w:pPr>
        <w:spacing w:after="0"/>
        <w:ind w:left="0"/>
        <w:jc w:val="both"/>
      </w:pPr>
      <w:r>
        <w:rPr>
          <w:rFonts w:ascii="Times New Roman"/>
          <w:b w:val="false"/>
          <w:i w:val="false"/>
          <w:color w:val="000000"/>
          <w:sz w:val="28"/>
        </w:rPr>
        <w:t>
      Құнсызданудан бұрын есептелген резерв болған кезде, оның есептен шығуы шығып қалған ұзақ мерзімді активтер бойынша жүзеге асырылады: 2392 "Негізгі құралдардың құнсыздануына арналған резерв" қосалқы шотының дебеті және "Негізгі құралдар" кіші бөлімі шотының тиісті қосалқы шотының кредиті.</w:t>
      </w:r>
    </w:p>
    <w:p>
      <w:pPr>
        <w:spacing w:after="0"/>
        <w:ind w:left="0"/>
        <w:jc w:val="both"/>
      </w:pPr>
      <w:r>
        <w:rPr>
          <w:rFonts w:ascii="Times New Roman"/>
          <w:b w:val="false"/>
          <w:i w:val="false"/>
          <w:color w:val="000000"/>
          <w:sz w:val="28"/>
        </w:rPr>
        <w:t>
      Бюджетке жетіспеушіліктер сомасын өтеу осы қағидалардың "Дебиторлық және кредиторлық берешекті есепке алу тәртібі" кіші бөлімінде қарастырылған.</w:t>
      </w:r>
    </w:p>
    <w:bookmarkStart w:name="z92" w:id="89"/>
    <w:p>
      <w:pPr>
        <w:spacing w:after="0"/>
        <w:ind w:left="0"/>
        <w:jc w:val="both"/>
      </w:pPr>
      <w:r>
        <w:rPr>
          <w:rFonts w:ascii="Times New Roman"/>
          <w:b w:val="false"/>
          <w:i w:val="false"/>
          <w:color w:val="000000"/>
          <w:sz w:val="28"/>
        </w:rPr>
        <w:t>
      57. Негізгі құралдардың жойылуынан алынған материалдар құнын кіріске жазу 1319 "Өзге материалдар" қосалқы шотының дебеті және 6360 "Өзге кірістер" шотының кредиті бойынша көрсетіледі.</w:t>
      </w:r>
    </w:p>
    <w:bookmarkEnd w:id="89"/>
    <w:p>
      <w:pPr>
        <w:spacing w:after="0"/>
        <w:ind w:left="0"/>
        <w:jc w:val="both"/>
      </w:pPr>
      <w:r>
        <w:rPr>
          <w:rFonts w:ascii="Times New Roman"/>
          <w:b w:val="false"/>
          <w:i w:val="false"/>
          <w:color w:val="000000"/>
          <w:sz w:val="28"/>
        </w:rPr>
        <w:t>
      Негізгі құралдарды жоюдан алынған және ғылыми және оқу мақсатында қолданылатын қара металдардық сынықтары мен қалдықтары 1312 "Оқу, ғылыми және басқа мақсаттарға арналған материалдар" қосалқы шотының дебеті және 6360 "Өзге кірістер" қосалқы шотының кредиті бойынша көрсетіледі.</w:t>
      </w:r>
    </w:p>
    <w:bookmarkStart w:name="z93" w:id="90"/>
    <w:p>
      <w:pPr>
        <w:spacing w:after="0"/>
        <w:ind w:left="0"/>
        <w:jc w:val="both"/>
      </w:pPr>
      <w:r>
        <w:rPr>
          <w:rFonts w:ascii="Times New Roman"/>
          <w:b w:val="false"/>
          <w:i w:val="false"/>
          <w:color w:val="000000"/>
          <w:sz w:val="28"/>
        </w:rPr>
        <w:t>
      58. Негізгі құралдарды есепке алу түгендеу объектілері бөлінісінде олардың сақталу орындары мен жауапты тұлғалары бойынша жүргізіледі.</w:t>
      </w:r>
    </w:p>
    <w:bookmarkEnd w:id="90"/>
    <w:p>
      <w:pPr>
        <w:spacing w:after="0"/>
        <w:ind w:left="0"/>
        <w:jc w:val="both"/>
      </w:pPr>
      <w:r>
        <w:rPr>
          <w:rFonts w:ascii="Times New Roman"/>
          <w:b w:val="false"/>
          <w:i w:val="false"/>
          <w:color w:val="000000"/>
          <w:sz w:val="28"/>
        </w:rPr>
        <w:t>
      Негізгі құралдарды есепке алуды ұйымдастыру және сақталуын бақылауды қамтамасыз ету үшін кітапханалық қорлардан басқа әр объектіге (затқа) түгендеу нөмірі беріледі. Талдамалы есеп негізгі құралдар объектілерін есепке алуға, ауыстыруға, түгел жабдықтауға, қайта жөндеуге, жаңғыртуға, күрделі жөндеу мен есептен шығару жөніндегі құжаттардың негізінде толытырылатын түгендеу карточкасында жүргізіледі.</w:t>
      </w:r>
    </w:p>
    <w:p>
      <w:pPr>
        <w:spacing w:after="0"/>
        <w:ind w:left="0"/>
        <w:jc w:val="both"/>
      </w:pPr>
      <w:r>
        <w:rPr>
          <w:rFonts w:ascii="Times New Roman"/>
          <w:b w:val="false"/>
          <w:i w:val="false"/>
          <w:color w:val="000000"/>
          <w:sz w:val="28"/>
        </w:rPr>
        <w:t>
      Түгендеу нөмірлері негізгі құралдар объектілеріне олардың түсу шамасына қарай реттік-сериялық жүйе бойынша беріледі. Түгендеу нөмірі он екі белгіден тұрады: бірінші төрт белгі шотты/қосалқы шотты, бесінші және алтыншы белгі топты және соңғы алты белгі – заттың топтағы реттік нөмірін білдіреді. Топтар белгіленбеген шоттар/қосалқы шоттар бойынша бесінші және алтыншы белгі нөлмен белгіленеді.</w:t>
      </w:r>
    </w:p>
    <w:p>
      <w:pPr>
        <w:spacing w:after="0"/>
        <w:ind w:left="0"/>
        <w:jc w:val="both"/>
      </w:pPr>
      <w:r>
        <w:rPr>
          <w:rFonts w:ascii="Times New Roman"/>
          <w:b w:val="false"/>
          <w:i w:val="false"/>
          <w:color w:val="000000"/>
          <w:sz w:val="28"/>
        </w:rPr>
        <w:t>
      Барлық негізгі құралдар шетелдік мекеме басшысының бұйрығымен тағайындалған лауазымды тұлғалардың жауапты сақталуынады. Жауапты тұлғалар негізгі құралдардың сақталуын қадағалайды және барлық өзгерістердің есебін жүргізеді.</w:t>
      </w:r>
    </w:p>
    <w:bookmarkStart w:name="z94" w:id="91"/>
    <w:p>
      <w:pPr>
        <w:spacing w:after="0"/>
        <w:ind w:left="0"/>
        <w:jc w:val="both"/>
      </w:pPr>
      <w:r>
        <w:rPr>
          <w:rFonts w:ascii="Times New Roman"/>
          <w:b w:val="false"/>
          <w:i w:val="false"/>
          <w:color w:val="000000"/>
          <w:sz w:val="28"/>
        </w:rPr>
        <w:t>
      59. Жеке түгендеу объектісі деп оған тиесілі барлық құрылғыларымен және жабдықтарымен бірге аяқталған конструктивті құрылғы немесе белгіленген жеке функцияларды орындау үшін конструктивті оқшауланған зат немесе белгіленген жеке функцияларды орындау үшін оқшауланған зат немесе бірыңғай жалпылықты білдіретін және белгіленген жұмысты бірлесе орындайтын конструктивті жиналған заттардың реттелген кешені болып табылады.</w:t>
      </w:r>
    </w:p>
    <w:bookmarkEnd w:id="91"/>
    <w:p>
      <w:pPr>
        <w:spacing w:after="0"/>
        <w:ind w:left="0"/>
        <w:jc w:val="both"/>
      </w:pPr>
      <w:r>
        <w:rPr>
          <w:rFonts w:ascii="Times New Roman"/>
          <w:b w:val="false"/>
          <w:i w:val="false"/>
          <w:color w:val="000000"/>
          <w:sz w:val="28"/>
        </w:rPr>
        <w:t>
      "Ғимараттар" қосалқы шоты бойынша түгендеу объектісі деп жеке тұрған ғимарат болып табылады. Ғимарат құрамына ғимарат ішіндегі жылытуға арналған бу қазандығы қондырғысын қоса алғанда жылу жүйесі (егер соңғысы ғимараттың өзінде болса), су мен газ құбырының ішкі желісі және барлық құрылғылары бар кәріздеулер, барлық жарықтандыру арматуралары бар жарық беруші өткізгіштің ішкі қондырғысы, ішкі телефондық және дабылдау желілері мен жалпы санитарлық маңыздылығы бар желдеткіш қондырғылары, көтергіштер (лифттер) сияқты, оны қолданысқа беруге қажет, ғимарат ішіндегі барлық коммуникациялар кіреді.</w:t>
      </w:r>
    </w:p>
    <w:p>
      <w:pPr>
        <w:spacing w:after="0"/>
        <w:ind w:left="0"/>
        <w:jc w:val="both"/>
      </w:pPr>
      <w:r>
        <w:rPr>
          <w:rFonts w:ascii="Times New Roman"/>
          <w:b w:val="false"/>
          <w:i w:val="false"/>
          <w:color w:val="000000"/>
          <w:sz w:val="28"/>
        </w:rPr>
        <w:t>
      Егер ғимараттар бір бірімен қиылысса және қабырғасы жалпы болса, бірақ бір дербес конструктивті тұтастықты білдірсе, олар жеке түгендеу объектілері болып табылады.</w:t>
      </w:r>
    </w:p>
    <w:p>
      <w:pPr>
        <w:spacing w:after="0"/>
        <w:ind w:left="0"/>
        <w:jc w:val="both"/>
      </w:pPr>
      <w:r>
        <w:rPr>
          <w:rFonts w:ascii="Times New Roman"/>
          <w:b w:val="false"/>
          <w:i w:val="false"/>
          <w:color w:val="000000"/>
          <w:sz w:val="28"/>
        </w:rPr>
        <w:t>
      Аула алдындағы құрылыстар, қоршаулар мен басқа аула алдындағы үй құрылыстары, қызмет көрсетуші ғимараттар (қора, қоршау, құдық және басқа шаруашылық құрылыстары) бір түгендеу объектісін құрайды. Егер бұл құрылыстар мен үй құрылыстары бір не бірнеше ғимаратқа қызмет көрсетсе, олар дербес түгендеу объектісі болып есептеледі.</w:t>
      </w:r>
    </w:p>
    <w:p>
      <w:pPr>
        <w:spacing w:after="0"/>
        <w:ind w:left="0"/>
        <w:jc w:val="both"/>
      </w:pPr>
      <w:r>
        <w:rPr>
          <w:rFonts w:ascii="Times New Roman"/>
          <w:b w:val="false"/>
          <w:i w:val="false"/>
          <w:color w:val="000000"/>
          <w:sz w:val="28"/>
        </w:rPr>
        <w:t>
      Дербес шаруашылық маңызы бар ғимаратқа сыртқы құрылыстар, жеке тұрған бу қазандықтарының ғимараттары, сондай-ақ күрделі аула алдындағы құрылыс (қоймалар, гараждар, тоңазытқыштар және басқа құрылыстар) дербес түгендеу объектілері болып табылады.</w:t>
      </w:r>
    </w:p>
    <w:bookmarkStart w:name="z95" w:id="92"/>
    <w:p>
      <w:pPr>
        <w:spacing w:after="0"/>
        <w:ind w:left="0"/>
        <w:jc w:val="both"/>
      </w:pPr>
      <w:r>
        <w:rPr>
          <w:rFonts w:ascii="Times New Roman"/>
          <w:b w:val="false"/>
          <w:i w:val="false"/>
          <w:color w:val="000000"/>
          <w:sz w:val="28"/>
        </w:rPr>
        <w:t>
      60. Негізгі құралдар объектілерінің физикалық және моральді тозу салдарынан, зілзала апаттар мен авариялар нәтижесінде, жарамсыздығын, оларға жөндеу жүргізудің тиімсіздігін анықтау үшін, сондай-ақ негізгі құралдарды есептен шығаруға қажет құжаттарды ресімдеу үшін шетелдік мекеме басшысының бұйрығымен тұрақты әрекет ететін комиссия құрылады, соның ішінде міндетті түрде мыналар: Қазақстан Республикасы дипломатиялық қызметінің қызметкер (комиссия төрағасы), бухгалтер, негізгі құралдардың сақталуына жауапкершілік артылған тұлғалар кіреді. Тұрақты әрекет ететін комиссия техникалық құжаттаманы (төлқұжат, әр қабат сайынғы жоспарлар мен басқа құжаттар) тарта отырып, есептен шығаруға жататын объектіні тікелей тексеруді жүргізеді, сондай-ақ бухгалтерлік есептің деректерін қолданады және қалпына келтіруге және әрі қарай қолдануға жарамсыз екенін белгілейді.</w:t>
      </w:r>
    </w:p>
    <w:bookmarkEnd w:id="92"/>
    <w:bookmarkStart w:name="z96" w:id="93"/>
    <w:p>
      <w:pPr>
        <w:spacing w:after="0"/>
        <w:ind w:left="0"/>
        <w:jc w:val="both"/>
      </w:pPr>
      <w:r>
        <w:rPr>
          <w:rFonts w:ascii="Times New Roman"/>
          <w:b w:val="false"/>
          <w:i w:val="false"/>
          <w:color w:val="000000"/>
          <w:sz w:val="28"/>
        </w:rPr>
        <w:t>
      61. Комиссия есептен шығару себептерін (тозу, реконструкциялау, апат және басқа есептен шығару себептері), есептен шығарылатын объектінің жекелеген материалдарын, бөлшектерін, материалдарын пайдалану мүмкіндігін анықтайды, оларды бағалауды жүргізеді және негізгі құралдар объектілерін есептен шығару актісін жасайды. Жарамсыз негізгі құралдарды, аяқталмаған құрылысты және инвестициялық жылжымайтын мүлікті есептен шығару Нысандар альбомына сәйкес ресмелейді "Негізгі құралдарды, инвестициялық жылжымайтын мүлікті есептен шығару актісі" (Нысандар альбомының ОС-3 нысаны), "Автокөлік құралдарын есептен шығару актісі" (Нысандар альбомының ОС-4 нысаны), "Құралдар балансынан, өндірістік және шаруашылық мүкәммалын есептен шығару актісі" (Нысандар альбомының 443-нысаны), "Мемлекеттік мекемелерде кітапханадан әдебиетті есептен шығару актісі" (Нысандар альбомының 444-нысаны).</w:t>
      </w:r>
    </w:p>
    <w:bookmarkEnd w:id="93"/>
    <w:p>
      <w:pPr>
        <w:spacing w:after="0"/>
        <w:ind w:left="0"/>
        <w:jc w:val="both"/>
      </w:pPr>
      <w:r>
        <w:rPr>
          <w:rFonts w:ascii="Times New Roman"/>
          <w:b w:val="false"/>
          <w:i w:val="false"/>
          <w:color w:val="000000"/>
          <w:sz w:val="28"/>
        </w:rPr>
        <w:t>
      Негізгі құралдарды және инвестициялық жылжымайтын мүлікті есептен шығару актісін шетелдік мекеме басшысы бекітеді. Есептен шығару актісін бекіткенге дейін негізгі құралдар, аяқталмаған құрылыс және инвестициялық жылжымайтын мүлік объектілерін жинауға және қайта жөндеуге рұқсат етілмейді. Шетелдегі мекемелердің мүлкін есептен шығару Мемлекеттік мүлік туралы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Негізгі құралдардың жекелеген объектілерін жинаудан алынған және шетелдік мекеменің шаруашылық қажеттілігі үшін қалдырылған материалдар қорларға қайта сыныпталады және Нысандар альбомының 429-р нысаны бойынша Ұзақ мерзімді активтерді бұзу және бөлшектеу кезінде алынған қорларды кіріске алу туралы актімен ресімделеді.</w:t>
      </w:r>
    </w:p>
    <w:bookmarkStart w:name="z97" w:id="94"/>
    <w:p>
      <w:pPr>
        <w:spacing w:after="0"/>
        <w:ind w:left="0"/>
        <w:jc w:val="both"/>
      </w:pPr>
      <w:r>
        <w:rPr>
          <w:rFonts w:ascii="Times New Roman"/>
          <w:b w:val="false"/>
          <w:i w:val="false"/>
          <w:color w:val="000000"/>
          <w:sz w:val="28"/>
        </w:rPr>
        <w:t>
      62. Негізгі құралдар объектілерін (автокөлік құралдарынан және әскери мүліктен басқа) толық немесе жартылай есептен шығаруды ресімдеу үшін негізгі құралдардың шығып қалуына (есептен шығарылуына) акті қолданылады. Акт екі данада жасалады, комиссия мүшелері қол қояды және шетелдік мекеме басшысы немесе ол уәкілеттік берген тұлға бекітеді. Актінің бірінші данасы бухгалтерлік қызметке негізгі құралдарды есептен шығару үшін тапсырылады, екіншісі – осы объектінің сақталуына жауапты тұлғада қалады әрі қоймаға тапсыруға және есептен шығару нәтижесінде қалған қосалқы бөлшектерді, материалдарды, металл сынығын және есептен шығарғаннан кейін қалған басқа да қосалқы бөлшектерді іске асыруға негіз болып табылады.</w:t>
      </w:r>
    </w:p>
    <w:bookmarkEnd w:id="94"/>
    <w:p>
      <w:pPr>
        <w:spacing w:after="0"/>
        <w:ind w:left="0"/>
        <w:jc w:val="both"/>
      </w:pPr>
      <w:r>
        <w:rPr>
          <w:rFonts w:ascii="Times New Roman"/>
          <w:b w:val="false"/>
          <w:i w:val="false"/>
          <w:color w:val="000000"/>
          <w:sz w:val="28"/>
        </w:rPr>
        <w:t>
      Автокөлік құралдарын есептен шығару актісі автокөлік құралдарын есептен шығаруды ресімдеу үшін қолданылады. Комиссия екі данада акті жасайды, шетелдік мекеменің басшысы немесе ол уәкілеттік берген тұлға бекітеді. Актінің бірінші данасы жол полициясы органдарында есептен шығарылғанын дәлелдейтін құжатпен бухгалтерлік қызметке тапсырылады, актінің екінші данасы автокөлік құралдарының сақталуына жауапты тұлғада қалады әрі қоймаға тапсыруға және есептен шығару нәтижесінде қалған қорлар мен металл сынығын іске асыруға негіз болып табылады.</w:t>
      </w:r>
    </w:p>
    <w:bookmarkStart w:name="z98" w:id="95"/>
    <w:p>
      <w:pPr>
        <w:spacing w:after="0"/>
        <w:ind w:left="0"/>
        <w:jc w:val="both"/>
      </w:pPr>
      <w:r>
        <w:rPr>
          <w:rFonts w:ascii="Times New Roman"/>
          <w:b w:val="false"/>
          <w:i w:val="false"/>
          <w:color w:val="000000"/>
          <w:sz w:val="28"/>
        </w:rPr>
        <w:t>
      63. Жабдықты тексеру, монтаждау немесе сынау процесінде ақаулықтар анықталған кезде, жабдықтың анықталған ақаулары туралы акт қолданылады.</w:t>
      </w:r>
    </w:p>
    <w:bookmarkEnd w:id="95"/>
    <w:bookmarkStart w:name="z99" w:id="96"/>
    <w:p>
      <w:pPr>
        <w:spacing w:after="0"/>
        <w:ind w:left="0"/>
        <w:jc w:val="both"/>
      </w:pPr>
      <w:r>
        <w:rPr>
          <w:rFonts w:ascii="Times New Roman"/>
          <w:b w:val="false"/>
          <w:i w:val="false"/>
          <w:color w:val="000000"/>
          <w:sz w:val="28"/>
        </w:rPr>
        <w:t>
      64. Жерлерді жақсарту бойынша күрделі шығындарды есепке алу мынадай іс-шаралар бөлінісінде жүргізіледі: алып жатқан алқабы мен әр іс-шара бойынша орындалған жұмыстардың құнын көрсете отырып жер учаскілерін жоспарлау, егістік алқабын тазарту, тоғайларды тазалау.</w:t>
      </w:r>
    </w:p>
    <w:bookmarkEnd w:id="96"/>
    <w:bookmarkStart w:name="z100" w:id="97"/>
    <w:p>
      <w:pPr>
        <w:spacing w:after="0"/>
        <w:ind w:left="0"/>
        <w:jc w:val="both"/>
      </w:pPr>
      <w:r>
        <w:rPr>
          <w:rFonts w:ascii="Times New Roman"/>
          <w:b w:val="false"/>
          <w:i w:val="false"/>
          <w:color w:val="000000"/>
          <w:sz w:val="28"/>
        </w:rPr>
        <w:t>
      65. Есепті кезең ішінде негізгі құралдардың (активтердің) тозуының жалпы сомасын есепте өзгерту түгендеу объектілері түскен (көнергендігі мен тозуы бойынша жоюға байланысты есептен шығаруды қоса алғанда шығып қалу) кезде жүргізіледі.</w:t>
      </w:r>
    </w:p>
    <w:bookmarkEnd w:id="97"/>
    <w:bookmarkStart w:name="z101" w:id="98"/>
    <w:p>
      <w:pPr>
        <w:spacing w:after="0"/>
        <w:ind w:left="0"/>
        <w:jc w:val="both"/>
      </w:pPr>
      <w:r>
        <w:rPr>
          <w:rFonts w:ascii="Times New Roman"/>
          <w:b w:val="false"/>
          <w:i w:val="false"/>
          <w:color w:val="000000"/>
          <w:sz w:val="28"/>
        </w:rPr>
        <w:t>
      66. Негізгі құралдардың жалға алынған объектілері оған жалға беруші берген түгендеу нөмірлерімен 01 "Жалға алынған активтер" балансталған шотында ескеріледі.</w:t>
      </w:r>
    </w:p>
    <w:bookmarkEnd w:id="98"/>
    <w:bookmarkStart w:name="z102" w:id="99"/>
    <w:p>
      <w:pPr>
        <w:spacing w:after="0"/>
        <w:ind w:left="0"/>
        <w:jc w:val="both"/>
      </w:pPr>
      <w:r>
        <w:rPr>
          <w:rFonts w:ascii="Times New Roman"/>
          <w:b w:val="false"/>
          <w:i w:val="false"/>
          <w:color w:val="000000"/>
          <w:sz w:val="28"/>
        </w:rPr>
        <w:t>
      67. Объектінің техникалық жай-күйін сақтау және күтім мақсатында жүргізілетін негізгі құралдар объектісіне қызмет көрсетуге, жалға алынған және шетелдік мекемелердің балансында тұрған негізгі құралдарды пайдалануға арналған шығындар, сондай-ақ жөндеуге арналған шығындарға жатпайтын басқа да шығыстар бастапқы құнын арттырмайды, олар туындаған кездегі ағымдағы шығыстар ретінде танылады.</w:t>
      </w:r>
    </w:p>
    <w:bookmarkEnd w:id="99"/>
    <w:p>
      <w:pPr>
        <w:spacing w:after="0"/>
        <w:ind w:left="0"/>
        <w:jc w:val="both"/>
      </w:pPr>
      <w:r>
        <w:rPr>
          <w:rFonts w:ascii="Times New Roman"/>
          <w:b w:val="false"/>
          <w:i w:val="false"/>
          <w:color w:val="000000"/>
          <w:sz w:val="28"/>
        </w:rPr>
        <w:t>
      Қызмет көрсетуге, пайдалануға және күтіп ұстауға арналған шығыстарды есептен шығару (жөндеу шығыстары): 7140 "Өзге операциялық шығыстар" шотының дебеті және 3210 "Жеткізушілерге және мердігерлерге қысқа мерзімді кредиторлық берешек" шотының кредиті деген жазбамен көрсетіледі.</w:t>
      </w:r>
    </w:p>
    <w:bookmarkStart w:name="z103" w:id="100"/>
    <w:p>
      <w:pPr>
        <w:spacing w:after="0"/>
        <w:ind w:left="0"/>
        <w:jc w:val="both"/>
      </w:pPr>
      <w:r>
        <w:rPr>
          <w:rFonts w:ascii="Times New Roman"/>
          <w:b w:val="false"/>
          <w:i w:val="false"/>
          <w:color w:val="000000"/>
          <w:sz w:val="28"/>
        </w:rPr>
        <w:t>
      68. Объектіні ағымдағы жөндеуге және басқа жөндеу жұмыстарына жұмсалатын шығындар алғашқы құнды өсірмейді, ал олар туындау кезіндегі ағымдағы шығыстар ретінде танылады. Кітаптарды жөндеуге және қайта жөндеуге, оның ішінде екінші рет түптеуге жұмсалатын шығындар кітап құнын өсіруге жатқызылмайды және шығысқа есептен шығарылады.</w:t>
      </w:r>
    </w:p>
    <w:bookmarkEnd w:id="100"/>
    <w:p>
      <w:pPr>
        <w:spacing w:after="0"/>
        <w:ind w:left="0"/>
        <w:jc w:val="both"/>
      </w:pPr>
      <w:r>
        <w:rPr>
          <w:rFonts w:ascii="Times New Roman"/>
          <w:b w:val="false"/>
          <w:i w:val="false"/>
          <w:color w:val="000000"/>
          <w:sz w:val="28"/>
        </w:rPr>
        <w:t>
      Жөндеуге жұмсалатын шығындарды есептен шығару мынадай жазбамен көрсетіледі: 7090 "Ағымдағы жөндеуге арналған шығыстар" шотының дебеті және 3210 "Жеткізушілерге және мердігерлерге қысқа мерзімді кредиторлық берешек" шотының кредиті.</w:t>
      </w:r>
    </w:p>
    <w:bookmarkStart w:name="z104" w:id="101"/>
    <w:p>
      <w:pPr>
        <w:spacing w:after="0"/>
        <w:ind w:left="0"/>
        <w:jc w:val="both"/>
      </w:pPr>
      <w:r>
        <w:rPr>
          <w:rFonts w:ascii="Times New Roman"/>
          <w:b w:val="false"/>
          <w:i w:val="false"/>
          <w:color w:val="000000"/>
          <w:sz w:val="28"/>
        </w:rPr>
        <w:t>
      69. Түгендеу кезінде анықталған негізгі құралдардың артығы қаржылық нәтижеге есептеле отырып кіріске алынуға жатады.</w:t>
      </w:r>
    </w:p>
    <w:bookmarkEnd w:id="101"/>
    <w:p>
      <w:pPr>
        <w:spacing w:after="0"/>
        <w:ind w:left="0"/>
        <w:jc w:val="both"/>
      </w:pPr>
      <w:r>
        <w:rPr>
          <w:rFonts w:ascii="Times New Roman"/>
          <w:b w:val="false"/>
          <w:i w:val="false"/>
          <w:color w:val="000000"/>
          <w:sz w:val="28"/>
        </w:rPr>
        <w:t>
      Материалдық-жауапты тұлға ауысқан кезде, оның сақтауындағы негізгі құралдарды түгендеу жүргізіледі, ол туралы Нысандар альбомының ОС-1 "Негізгі құралдарды және инвестициялық жылжымайтын мүлікті қабылдап алу-тапсыру (ауыстыру) актісі" нысаны бойынша негізгі құралдарды қабылдап алу-тапсыру актісі жасалады, оны шетелдік мекеме басшысы бекітеді.Материалдық жауапты тұлғаларды қабылдау - тапсыру кезінде бірнеше активтерді қабылдау-беруді ресімдейтін жалпы акт жасауға жол беріледі.</w:t>
      </w:r>
    </w:p>
    <w:bookmarkStart w:name="z105" w:id="102"/>
    <w:p>
      <w:pPr>
        <w:spacing w:after="0"/>
        <w:ind w:left="0"/>
        <w:jc w:val="left"/>
      </w:pPr>
      <w:r>
        <w:rPr>
          <w:rFonts w:ascii="Times New Roman"/>
          <w:b/>
          <w:i w:val="false"/>
          <w:color w:val="000000"/>
        </w:rPr>
        <w:t xml:space="preserve"> 6-тарау. Материалдық емес активтерді есепке алу тәртібі</w:t>
      </w:r>
    </w:p>
    <w:bookmarkEnd w:id="102"/>
    <w:bookmarkStart w:name="z106" w:id="103"/>
    <w:p>
      <w:pPr>
        <w:spacing w:after="0"/>
        <w:ind w:left="0"/>
        <w:jc w:val="both"/>
      </w:pPr>
      <w:r>
        <w:rPr>
          <w:rFonts w:ascii="Times New Roman"/>
          <w:b w:val="false"/>
          <w:i w:val="false"/>
          <w:color w:val="000000"/>
          <w:sz w:val="28"/>
        </w:rPr>
        <w:t>
      70. Объект материалдық емес актив анықтамасына жауап беру үшін ол материалдық емес активті тану өлшемдеріне, яғни сәйкестендірімділікке, ресурстарды басқаруға және болашақ экономикалық пайданың болуына жауап беруі тиіс.</w:t>
      </w:r>
    </w:p>
    <w:bookmarkEnd w:id="103"/>
    <w:p>
      <w:pPr>
        <w:spacing w:after="0"/>
        <w:ind w:left="0"/>
        <w:jc w:val="both"/>
      </w:pPr>
      <w:r>
        <w:rPr>
          <w:rFonts w:ascii="Times New Roman"/>
          <w:b w:val="false"/>
          <w:i w:val="false"/>
          <w:color w:val="000000"/>
          <w:sz w:val="28"/>
        </w:rPr>
        <w:t>
      Материалдық емес актив егер:</w:t>
      </w:r>
    </w:p>
    <w:p>
      <w:pPr>
        <w:spacing w:after="0"/>
        <w:ind w:left="0"/>
        <w:jc w:val="both"/>
      </w:pPr>
      <w:r>
        <w:rPr>
          <w:rFonts w:ascii="Times New Roman"/>
          <w:b w:val="false"/>
          <w:i w:val="false"/>
          <w:color w:val="000000"/>
          <w:sz w:val="28"/>
        </w:rPr>
        <w:t>
      оны ұйымнан бөлу мүмкін болса, яғни егер шетелдік мекеме оны жеке не онымен шарт бойынша тығыз байланысты активпен немесе міндеттемемен бірге сатуға, жалға беруге немесе айырбастауға құқылы болса; немесе</w:t>
      </w:r>
    </w:p>
    <w:p>
      <w:pPr>
        <w:spacing w:after="0"/>
        <w:ind w:left="0"/>
        <w:jc w:val="both"/>
      </w:pPr>
      <w:r>
        <w:rPr>
          <w:rFonts w:ascii="Times New Roman"/>
          <w:b w:val="false"/>
          <w:i w:val="false"/>
          <w:color w:val="000000"/>
          <w:sz w:val="28"/>
        </w:rPr>
        <w:t>
      ол заңды құқықтардан туады, олардың берілетіндіктері немесе шетелдік мекемелерден бөлінетіндіктеріне қарамастан, немесе басқа құқықтар мен міндеттемелерден туады.</w:t>
      </w:r>
    </w:p>
    <w:p>
      <w:pPr>
        <w:spacing w:after="0"/>
        <w:ind w:left="0"/>
        <w:jc w:val="both"/>
      </w:pPr>
      <w:r>
        <w:rPr>
          <w:rFonts w:ascii="Times New Roman"/>
          <w:b w:val="false"/>
          <w:i w:val="false"/>
          <w:color w:val="000000"/>
          <w:sz w:val="28"/>
        </w:rPr>
        <w:t>
      Бақылау мынаны білдіреді:</w:t>
      </w:r>
    </w:p>
    <w:p>
      <w:pPr>
        <w:spacing w:after="0"/>
        <w:ind w:left="0"/>
        <w:jc w:val="both"/>
      </w:pPr>
      <w:r>
        <w:rPr>
          <w:rFonts w:ascii="Times New Roman"/>
          <w:b w:val="false"/>
          <w:i w:val="false"/>
          <w:color w:val="000000"/>
          <w:sz w:val="28"/>
        </w:rPr>
        <w:t>
      материалдық емес активті пайдаланудан болашақта экономикалық пайда және қызмет әлеуетін алу құқығы (заңдық құжаттармен ресімделген құқық - патент, лицензия);</w:t>
      </w:r>
    </w:p>
    <w:p>
      <w:pPr>
        <w:spacing w:after="0"/>
        <w:ind w:left="0"/>
        <w:jc w:val="both"/>
      </w:pPr>
      <w:r>
        <w:rPr>
          <w:rFonts w:ascii="Times New Roman"/>
          <w:b w:val="false"/>
          <w:i w:val="false"/>
          <w:color w:val="000000"/>
          <w:sz w:val="28"/>
        </w:rPr>
        <w:t>
      материалдық емес активті пайдаланудан түсетін пайдаға басқалардың қол жеткізуіне тыйым салу мүмкіндігі.</w:t>
      </w:r>
    </w:p>
    <w:bookmarkStart w:name="z107" w:id="104"/>
    <w:p>
      <w:pPr>
        <w:spacing w:after="0"/>
        <w:ind w:left="0"/>
        <w:jc w:val="both"/>
      </w:pPr>
      <w:r>
        <w:rPr>
          <w:rFonts w:ascii="Times New Roman"/>
          <w:b w:val="false"/>
          <w:i w:val="false"/>
          <w:color w:val="000000"/>
          <w:sz w:val="28"/>
        </w:rPr>
        <w:t>
      71. Материалдық емес активтердің бухгалтерлік есебі дұрыс құжаттамалық ресімдеуді және шетелдік мекеме ішінде олардың ауысу түсімдері мен шығып қалуын есепке алу тізілімдерінде уақытылы көрсетілуін, сондай-ақ әрбір материалдық емес активтердің сақталуын және дұрыс қолданылуын қамтамасыз етуі тиіс.</w:t>
      </w:r>
    </w:p>
    <w:bookmarkEnd w:id="104"/>
    <w:bookmarkStart w:name="z108" w:id="105"/>
    <w:p>
      <w:pPr>
        <w:spacing w:after="0"/>
        <w:ind w:left="0"/>
        <w:jc w:val="both"/>
      </w:pPr>
      <w:r>
        <w:rPr>
          <w:rFonts w:ascii="Times New Roman"/>
          <w:b w:val="false"/>
          <w:i w:val="false"/>
          <w:color w:val="000000"/>
          <w:sz w:val="28"/>
        </w:rPr>
        <w:t>
      72. Материалдық емес актив мынадай:</w:t>
      </w:r>
    </w:p>
    <w:bookmarkEnd w:id="105"/>
    <w:p>
      <w:pPr>
        <w:spacing w:after="0"/>
        <w:ind w:left="0"/>
        <w:jc w:val="both"/>
      </w:pPr>
      <w:r>
        <w:rPr>
          <w:rFonts w:ascii="Times New Roman"/>
          <w:b w:val="false"/>
          <w:i w:val="false"/>
          <w:color w:val="000000"/>
          <w:sz w:val="28"/>
        </w:rPr>
        <w:t>
      осы активтің қолданылуына қатысты болашақ экономикалық табыстар және қызметтер әлеуетінің ұйымға келетіні ықтималдылығы болса, және</w:t>
      </w:r>
    </w:p>
    <w:p>
      <w:pPr>
        <w:spacing w:after="0"/>
        <w:ind w:left="0"/>
        <w:jc w:val="both"/>
      </w:pPr>
      <w:r>
        <w:rPr>
          <w:rFonts w:ascii="Times New Roman"/>
          <w:b w:val="false"/>
          <w:i w:val="false"/>
          <w:color w:val="000000"/>
          <w:sz w:val="28"/>
        </w:rPr>
        <w:t>
      активтің құны сенімді бағаланған болса танылады.</w:t>
      </w:r>
    </w:p>
    <w:bookmarkStart w:name="z109" w:id="106"/>
    <w:p>
      <w:pPr>
        <w:spacing w:after="0"/>
        <w:ind w:left="0"/>
        <w:jc w:val="both"/>
      </w:pPr>
      <w:r>
        <w:rPr>
          <w:rFonts w:ascii="Times New Roman"/>
          <w:b w:val="false"/>
          <w:i w:val="false"/>
          <w:color w:val="000000"/>
          <w:sz w:val="28"/>
        </w:rPr>
        <w:t>
      73. Материалдық емес актив бастапқыда нақты құны бойынша өлшенеді, ол құн сенімді өлшенуі және мына көрсеткіштерді қамтуы тиіс:</w:t>
      </w:r>
    </w:p>
    <w:bookmarkEnd w:id="106"/>
    <w:p>
      <w:pPr>
        <w:spacing w:after="0"/>
        <w:ind w:left="0"/>
        <w:jc w:val="both"/>
      </w:pPr>
      <w:r>
        <w:rPr>
          <w:rFonts w:ascii="Times New Roman"/>
          <w:b w:val="false"/>
          <w:i w:val="false"/>
          <w:color w:val="000000"/>
          <w:sz w:val="28"/>
        </w:rPr>
        <w:t>
      сауда жеңілдіктерін және арзандатуларын шегеруден кейін импорттық баждарды және сатып алуға салынатын өтелмейтін салықтарды қоса алғанда материалдық емес активті сатып алу құнын;</w:t>
      </w:r>
    </w:p>
    <w:p>
      <w:pPr>
        <w:spacing w:after="0"/>
        <w:ind w:left="0"/>
        <w:jc w:val="both"/>
      </w:pPr>
      <w:r>
        <w:rPr>
          <w:rFonts w:ascii="Times New Roman"/>
          <w:b w:val="false"/>
          <w:i w:val="false"/>
          <w:color w:val="000000"/>
          <w:sz w:val="28"/>
        </w:rPr>
        <w:t>
      активті мақсаты бойынша пайдалану үшін жұмыс істеу жай-күйіне келтіруге жұмсалған кез келген тікелей шығындар.</w:t>
      </w:r>
    </w:p>
    <w:p>
      <w:pPr>
        <w:spacing w:after="0"/>
        <w:ind w:left="0"/>
        <w:jc w:val="both"/>
      </w:pPr>
      <w:r>
        <w:rPr>
          <w:rFonts w:ascii="Times New Roman"/>
          <w:b w:val="false"/>
          <w:i w:val="false"/>
          <w:color w:val="000000"/>
          <w:sz w:val="28"/>
        </w:rPr>
        <w:t>
      Тікелей шығындарға мыналар жатқызылуы мүмкін:</w:t>
      </w:r>
    </w:p>
    <w:p>
      <w:pPr>
        <w:spacing w:after="0"/>
        <w:ind w:left="0"/>
        <w:jc w:val="both"/>
      </w:pPr>
      <w:r>
        <w:rPr>
          <w:rFonts w:ascii="Times New Roman"/>
          <w:b w:val="false"/>
          <w:i w:val="false"/>
          <w:color w:val="000000"/>
          <w:sz w:val="28"/>
        </w:rPr>
        <w:t>
      активті жұмыс істеу жай-күйіне келтіруге байланысты пайда болатын қызметкерлерге сыйақы төлеуге байланысты шығындар;</w:t>
      </w:r>
    </w:p>
    <w:p>
      <w:pPr>
        <w:spacing w:after="0"/>
        <w:ind w:left="0"/>
        <w:jc w:val="both"/>
      </w:pPr>
      <w:r>
        <w:rPr>
          <w:rFonts w:ascii="Times New Roman"/>
          <w:b w:val="false"/>
          <w:i w:val="false"/>
          <w:color w:val="000000"/>
          <w:sz w:val="28"/>
        </w:rPr>
        <w:t>
      активті жұмыс істеу жай-күйіне келтіруге байланысты пайда болатын кәсіби қызметтерді төлеуге жұмсалатын шығындар;</w:t>
      </w:r>
    </w:p>
    <w:p>
      <w:pPr>
        <w:spacing w:after="0"/>
        <w:ind w:left="0"/>
        <w:jc w:val="both"/>
      </w:pPr>
      <w:r>
        <w:rPr>
          <w:rFonts w:ascii="Times New Roman"/>
          <w:b w:val="false"/>
          <w:i w:val="false"/>
          <w:color w:val="000000"/>
          <w:sz w:val="28"/>
        </w:rPr>
        <w:t>
      активтің тиісті жұмыс істеуін тексеруге жұмсалған шығындар.</w:t>
      </w:r>
    </w:p>
    <w:p>
      <w:pPr>
        <w:spacing w:after="0"/>
        <w:ind w:left="0"/>
        <w:jc w:val="both"/>
      </w:pPr>
      <w:r>
        <w:rPr>
          <w:rFonts w:ascii="Times New Roman"/>
          <w:b w:val="false"/>
          <w:i w:val="false"/>
          <w:color w:val="000000"/>
          <w:sz w:val="28"/>
        </w:rPr>
        <w:t>
      Материалдық емес активтің іс жүзіндегі құнының құрамына енгізілмейтін шығындарға мыналар жатқызылуы мүмкін:</w:t>
      </w:r>
    </w:p>
    <w:p>
      <w:pPr>
        <w:spacing w:after="0"/>
        <w:ind w:left="0"/>
        <w:jc w:val="both"/>
      </w:pPr>
      <w:r>
        <w:rPr>
          <w:rFonts w:ascii="Times New Roman"/>
          <w:b w:val="false"/>
          <w:i w:val="false"/>
          <w:color w:val="000000"/>
          <w:sz w:val="28"/>
        </w:rPr>
        <w:t>
      жаңа өнімдерді немесе қызметті енгізуге байланысты шығындар (жарнамаға және оларды жылжыту жөніндегі іс-шараларды жүргізуге жұмсалатын шығындарды қоса алғанда);</w:t>
      </w:r>
    </w:p>
    <w:p>
      <w:pPr>
        <w:spacing w:after="0"/>
        <w:ind w:left="0"/>
        <w:jc w:val="both"/>
      </w:pPr>
      <w:r>
        <w:rPr>
          <w:rFonts w:ascii="Times New Roman"/>
          <w:b w:val="false"/>
          <w:i w:val="false"/>
          <w:color w:val="000000"/>
          <w:sz w:val="28"/>
        </w:rPr>
        <w:t>
      әкімшілік және басқа да жалпы үстеме шығыстар.</w:t>
      </w:r>
    </w:p>
    <w:p>
      <w:pPr>
        <w:spacing w:after="0"/>
        <w:ind w:left="0"/>
        <w:jc w:val="both"/>
      </w:pPr>
      <w:r>
        <w:rPr>
          <w:rFonts w:ascii="Times New Roman"/>
          <w:b w:val="false"/>
          <w:i w:val="false"/>
          <w:color w:val="000000"/>
          <w:sz w:val="28"/>
        </w:rPr>
        <w:t>
      Материалдық емес активтің баланстық құнындағы шығындарды тану актив басшылықтың мақсатына сәйкес пайдалану қалпына келтірілген кезде тоқтатылады.</w:t>
      </w:r>
    </w:p>
    <w:bookmarkStart w:name="z110" w:id="107"/>
    <w:p>
      <w:pPr>
        <w:spacing w:after="0"/>
        <w:ind w:left="0"/>
        <w:jc w:val="both"/>
      </w:pPr>
      <w:r>
        <w:rPr>
          <w:rFonts w:ascii="Times New Roman"/>
          <w:b w:val="false"/>
          <w:i w:val="false"/>
          <w:color w:val="000000"/>
          <w:sz w:val="28"/>
        </w:rPr>
        <w:t>
      74. Күрделі салымдар нақты шығындар бойынша өлшенеді және 2412 "Материалдық емес активтерге күрделі салымдар" қосалқы шотында есепке алынады.</w:t>
      </w:r>
    </w:p>
    <w:bookmarkEnd w:id="107"/>
    <w:p>
      <w:pPr>
        <w:spacing w:after="0"/>
        <w:ind w:left="0"/>
        <w:jc w:val="both"/>
      </w:pPr>
      <w:r>
        <w:rPr>
          <w:rFonts w:ascii="Times New Roman"/>
          <w:b w:val="false"/>
          <w:i w:val="false"/>
          <w:color w:val="000000"/>
          <w:sz w:val="28"/>
        </w:rPr>
        <w:t>
      Ғылыми әзірлемелердің аяқталмаған және аяқталған, бірақ қабылданбаған нәтижелері бойынша капиталданған шығындар келесі жылдың балансына ауысады.</w:t>
      </w:r>
    </w:p>
    <w:p>
      <w:pPr>
        <w:spacing w:after="0"/>
        <w:ind w:left="0"/>
        <w:jc w:val="both"/>
      </w:pPr>
      <w:r>
        <w:rPr>
          <w:rFonts w:ascii="Times New Roman"/>
          <w:b w:val="false"/>
          <w:i w:val="false"/>
          <w:color w:val="000000"/>
          <w:sz w:val="28"/>
        </w:rPr>
        <w:t>
      Ғылыми жұмыстардың аяқталған және қабылданған нәтижелері қабылдау актісі негізінде тану өлшемдерін сақтаған кезде материалдық емес активтерді есепке алу есебіне жатады. Материалдық емес активтерді тану өлшемдеріне сәйкес болмаған жағдайда шегілген шығындар шығыстарға жатқызылады.</w:t>
      </w:r>
    </w:p>
    <w:bookmarkStart w:name="z111" w:id="108"/>
    <w:p>
      <w:pPr>
        <w:spacing w:after="0"/>
        <w:ind w:left="0"/>
        <w:jc w:val="both"/>
      </w:pPr>
      <w:r>
        <w:rPr>
          <w:rFonts w:ascii="Times New Roman"/>
          <w:b w:val="false"/>
          <w:i w:val="false"/>
          <w:color w:val="000000"/>
          <w:sz w:val="28"/>
        </w:rPr>
        <w:t>
      75. Материалдық емес активтерді сатып алу 2710 "Материалдық емес активтер" шоты қосалқы шотының дебеті және 3210 "Жеткізушілерге және мердігерлерге қысқа мерзімді кредиторлық берешек" шотының кредиті бойынша ескеріледі.</w:t>
      </w:r>
    </w:p>
    <w:bookmarkEnd w:id="108"/>
    <w:bookmarkStart w:name="z112" w:id="109"/>
    <w:p>
      <w:pPr>
        <w:spacing w:after="0"/>
        <w:ind w:left="0"/>
        <w:jc w:val="both"/>
      </w:pPr>
      <w:r>
        <w:rPr>
          <w:rFonts w:ascii="Times New Roman"/>
          <w:b w:val="false"/>
          <w:i w:val="false"/>
          <w:color w:val="000000"/>
          <w:sz w:val="28"/>
        </w:rPr>
        <w:t>
      76. Материалдық емес актив бастапқы танудан кейін мынадай модельдердің бірін қолдана отырып есепке алынады:</w:t>
      </w:r>
    </w:p>
    <w:bookmarkEnd w:id="109"/>
    <w:p>
      <w:pPr>
        <w:spacing w:after="0"/>
        <w:ind w:left="0"/>
        <w:jc w:val="both"/>
      </w:pPr>
      <w:r>
        <w:rPr>
          <w:rFonts w:ascii="Times New Roman"/>
          <w:b w:val="false"/>
          <w:i w:val="false"/>
          <w:color w:val="000000"/>
          <w:sz w:val="28"/>
        </w:rPr>
        <w:t>
      іс жүзіндегі шығындар бойынша есепке алу моделі;</w:t>
      </w:r>
    </w:p>
    <w:p>
      <w:pPr>
        <w:spacing w:after="0"/>
        <w:ind w:left="0"/>
        <w:jc w:val="both"/>
      </w:pPr>
      <w:r>
        <w:rPr>
          <w:rFonts w:ascii="Times New Roman"/>
          <w:b w:val="false"/>
          <w:i w:val="false"/>
          <w:color w:val="000000"/>
          <w:sz w:val="28"/>
        </w:rPr>
        <w:t>
      қайта бағаланған құн бойынша есепке алу моделі.</w:t>
      </w:r>
    </w:p>
    <w:bookmarkStart w:name="z113" w:id="110"/>
    <w:p>
      <w:pPr>
        <w:spacing w:after="0"/>
        <w:ind w:left="0"/>
        <w:jc w:val="both"/>
      </w:pPr>
      <w:r>
        <w:rPr>
          <w:rFonts w:ascii="Times New Roman"/>
          <w:b w:val="false"/>
          <w:i w:val="false"/>
          <w:color w:val="000000"/>
          <w:sz w:val="28"/>
        </w:rPr>
        <w:t>
      77. Іс жүзіндегі шығындар бойынша есепке алу моделі: материалдық емес актив бастапқы танудан кейін жинақталған амортизацияны және құнсызданудан болған кез келген жинақталған шығындарды шегере отырып өзіндік құны бойынша есепке алынады.</w:t>
      </w:r>
    </w:p>
    <w:bookmarkEnd w:id="110"/>
    <w:bookmarkStart w:name="z114" w:id="111"/>
    <w:p>
      <w:pPr>
        <w:spacing w:after="0"/>
        <w:ind w:left="0"/>
        <w:jc w:val="both"/>
      </w:pPr>
      <w:r>
        <w:rPr>
          <w:rFonts w:ascii="Times New Roman"/>
          <w:b w:val="false"/>
          <w:i w:val="false"/>
          <w:color w:val="000000"/>
          <w:sz w:val="28"/>
        </w:rPr>
        <w:t>
      78. Қайта бағаланған құн бойынша есепке алу моделі: бастапқы танылғаннан кейін материалдық емес актив қайта бағалау құны бойынша есепке алынуы тиіс, ол кез келген кейінгі жинақталған амортизацияны алып тастағаннан кейін қайта бағалау күніндегі әділ бағасы болып табылады.</w:t>
      </w:r>
    </w:p>
    <w:bookmarkEnd w:id="111"/>
    <w:p>
      <w:pPr>
        <w:spacing w:after="0"/>
        <w:ind w:left="0"/>
        <w:jc w:val="both"/>
      </w:pPr>
      <w:r>
        <w:rPr>
          <w:rFonts w:ascii="Times New Roman"/>
          <w:b w:val="false"/>
          <w:i w:val="false"/>
          <w:color w:val="000000"/>
          <w:sz w:val="28"/>
        </w:rPr>
        <w:t>
      Материалдық емес активтің әділ құны егер ол материалдық емес активтердің осы түрі үшін активтік нарыққа сілтеме жасау арқылы айқындалса ғана, сенімді бағалануы мүмкін. Белсенді нарық болмаған жағдайда материалдық емес актив іс жүзіндегі шығындар бойынша ескеріледі.</w:t>
      </w:r>
    </w:p>
    <w:p>
      <w:pPr>
        <w:spacing w:after="0"/>
        <w:ind w:left="0"/>
        <w:jc w:val="both"/>
      </w:pPr>
      <w:r>
        <w:rPr>
          <w:rFonts w:ascii="Times New Roman"/>
          <w:b w:val="false"/>
          <w:i w:val="false"/>
          <w:color w:val="000000"/>
          <w:sz w:val="28"/>
        </w:rPr>
        <w:t>
      Материалдық емес активтің баланстық құны жылдың аяғында есепті күндегі әділ құннан елеулі ерекшеленбеуі тиіс.</w:t>
      </w:r>
    </w:p>
    <w:p>
      <w:pPr>
        <w:spacing w:after="0"/>
        <w:ind w:left="0"/>
        <w:jc w:val="both"/>
      </w:pPr>
      <w:r>
        <w:rPr>
          <w:rFonts w:ascii="Times New Roman"/>
          <w:b w:val="false"/>
          <w:i w:val="false"/>
          <w:color w:val="000000"/>
          <w:sz w:val="28"/>
        </w:rPr>
        <w:t>
      Материалдық емес активтің тарату құны нөлге тең деп қабылданады.</w:t>
      </w:r>
    </w:p>
    <w:bookmarkStart w:name="z115" w:id="112"/>
    <w:p>
      <w:pPr>
        <w:spacing w:after="0"/>
        <w:ind w:left="0"/>
        <w:jc w:val="both"/>
      </w:pPr>
      <w:r>
        <w:rPr>
          <w:rFonts w:ascii="Times New Roman"/>
          <w:b w:val="false"/>
          <w:i w:val="false"/>
          <w:color w:val="000000"/>
          <w:sz w:val="28"/>
        </w:rPr>
        <w:t>
      79. Материалдық емес активтер амортизациясының сомасы материалдық емес активтердің бастапқы құнын (қайта бағаланғандар үшін – ағымдағы құнды) тозудың бекітілген жылдық нормаларына сүйене отырып анықталған амортизацияның ай сайынғы нормаларына көбейту жолымен анықталады.</w:t>
      </w:r>
    </w:p>
    <w:bookmarkEnd w:id="112"/>
    <w:bookmarkStart w:name="z116" w:id="113"/>
    <w:p>
      <w:pPr>
        <w:spacing w:after="0"/>
        <w:ind w:left="0"/>
        <w:jc w:val="both"/>
      </w:pPr>
      <w:r>
        <w:rPr>
          <w:rFonts w:ascii="Times New Roman"/>
          <w:b w:val="false"/>
          <w:i w:val="false"/>
          <w:color w:val="000000"/>
          <w:sz w:val="28"/>
        </w:rPr>
        <w:t>
      80. Материалдық емес активтердің амортизациясы ай сайын есептеледі. Материалдық емес активтердің амортизациясын есептеу бастапқы тану айынан кейінгі айдың 1-і күнінен басталады және шығып қалу айынан кейінгі айдың 1 күнінен тоқтатылады.</w:t>
      </w:r>
    </w:p>
    <w:bookmarkEnd w:id="113"/>
    <w:bookmarkStart w:name="z117" w:id="114"/>
    <w:p>
      <w:pPr>
        <w:spacing w:after="0"/>
        <w:ind w:left="0"/>
        <w:jc w:val="both"/>
      </w:pPr>
      <w:r>
        <w:rPr>
          <w:rFonts w:ascii="Times New Roman"/>
          <w:b w:val="false"/>
          <w:i w:val="false"/>
          <w:color w:val="000000"/>
          <w:sz w:val="28"/>
        </w:rPr>
        <w:t>
      81. Материалдық емес активтер бойынша амортизацияны есептеу 7110 "Ұзақ мерзімді активтердің амортизациясы бойынша шығыстар" шотының дебеті және 2721 "Материалдық емес активтердің жинақталған амортизациясы" қосалқы шотының кредиті бойынша көрсетіледі.</w:t>
      </w:r>
    </w:p>
    <w:bookmarkEnd w:id="114"/>
    <w:bookmarkStart w:name="z118" w:id="115"/>
    <w:p>
      <w:pPr>
        <w:spacing w:after="0"/>
        <w:ind w:left="0"/>
        <w:jc w:val="both"/>
      </w:pPr>
      <w:r>
        <w:rPr>
          <w:rFonts w:ascii="Times New Roman"/>
          <w:b w:val="false"/>
          <w:i w:val="false"/>
          <w:color w:val="000000"/>
          <w:sz w:val="28"/>
        </w:rPr>
        <w:t>
      82. Материалдық емес активті тану ол істен шығарылғаннан кезде тоқтатылады.</w:t>
      </w:r>
    </w:p>
    <w:bookmarkEnd w:id="115"/>
    <w:p>
      <w:pPr>
        <w:spacing w:after="0"/>
        <w:ind w:left="0"/>
        <w:jc w:val="both"/>
      </w:pPr>
      <w:r>
        <w:rPr>
          <w:rFonts w:ascii="Times New Roman"/>
          <w:b w:val="false"/>
          <w:i w:val="false"/>
          <w:color w:val="000000"/>
          <w:sz w:val="28"/>
        </w:rPr>
        <w:t>
      Материалдық емес активті тануды тоқтатуға байланысты туатын кірістер немесе шығыстар егер мұндайлар болса есептен шығарудан түскен таза түсімдер мен активтің баланстық құнының арасындағы айырма ретінде анықталады. Олар активті тануды тоқтату сәтінде ағымдағы жылдың қаржы нәтижесінің құрамында тануға жатады.</w:t>
      </w:r>
    </w:p>
    <w:bookmarkStart w:name="z119" w:id="116"/>
    <w:p>
      <w:pPr>
        <w:spacing w:after="0"/>
        <w:ind w:left="0"/>
        <w:jc w:val="both"/>
      </w:pPr>
      <w:r>
        <w:rPr>
          <w:rFonts w:ascii="Times New Roman"/>
          <w:b w:val="false"/>
          <w:i w:val="false"/>
          <w:color w:val="000000"/>
          <w:sz w:val="28"/>
        </w:rPr>
        <w:t>
      83. Шетелдік мекеме материалдық емес активтердің қатардан шығуын мынадай корреспонденциялармен көрсетеді:</w:t>
      </w:r>
    </w:p>
    <w:bookmarkEnd w:id="116"/>
    <w:p>
      <w:pPr>
        <w:spacing w:after="0"/>
        <w:ind w:left="0"/>
        <w:jc w:val="both"/>
      </w:pPr>
      <w:r>
        <w:rPr>
          <w:rFonts w:ascii="Times New Roman"/>
          <w:b w:val="false"/>
          <w:i w:val="false"/>
          <w:color w:val="000000"/>
          <w:sz w:val="28"/>
        </w:rPr>
        <w:t>
      баланстық құнға – 7420 "Ұзақ мерзімді активтерді қатардан шығару жөніндегі шығыстар" шотының дебеті және Шоттар жоспарының "Материалдық емес активтер" кіші бөлімі шотының тиісті қосалқы шотының кредиті, бір мезгілде осы актив бойынша жинақталған амортизация сомасына –2721 "Материалдық емес активтердің жинақталған амортизациясы" қосалқы шотының дебеті және Шоттар жоспарының "Материалдық емес активтер" кіші бөлімі шотының тиісті қосалқы шотының кредиті. Осы активтің құнсыздануына есептелген резерв болған кезде құнсызданудан шығынды есептен шығару жөнінде жазба жүзеге асырылады: 2722 "Материалдық емес активтердің құнсыздануына арналған резерв" қосалқы шотының дебеті және "Материалдық емес активтер" кіші бөлімі шотының тиісті қосалқы шотының кредиті;</w:t>
      </w:r>
    </w:p>
    <w:p>
      <w:pPr>
        <w:spacing w:after="0"/>
        <w:ind w:left="0"/>
        <w:jc w:val="both"/>
      </w:pPr>
      <w:r>
        <w:rPr>
          <w:rFonts w:ascii="Times New Roman"/>
          <w:b w:val="false"/>
          <w:i w:val="false"/>
          <w:color w:val="000000"/>
          <w:sz w:val="28"/>
        </w:rPr>
        <w:t>
      активтерді сатудан түсетін сома, егер Қазақстан Республикасы Үкіметінің шешімімен осы соманы қолданудың өзге тәртібі белгіленбесе, шетелдік мекемелер бюджет кірісіне аударады және есепте көрсетеді 1231 "Сатып алушылар мен тапсырыс берушілердің қысқа мерзімді дебиторлық берешегі" қосалқы шотының дебеті және 6320 "Активтерді істен шығарудан түсетін кірістер", бір мезгілде 7120 "Бюджетпен есеп айырысулар бойынша шығыстар" шотының дебеті және 3131 "Активтерді сатудан түсетін кіріс бойынша бюджет алдындағы қысқа мерзімді кредиторлық берешек" қосалқы шотының кредиті.</w:t>
      </w:r>
    </w:p>
    <w:bookmarkStart w:name="z120" w:id="117"/>
    <w:p>
      <w:pPr>
        <w:spacing w:after="0"/>
        <w:ind w:left="0"/>
        <w:jc w:val="both"/>
      </w:pPr>
      <w:r>
        <w:rPr>
          <w:rFonts w:ascii="Times New Roman"/>
          <w:b w:val="false"/>
          <w:i w:val="false"/>
          <w:color w:val="000000"/>
          <w:sz w:val="28"/>
        </w:rPr>
        <w:t>
      84. 2412 "Материалдық емес активтерге күрделі салымдар" қосалқы шоты бойынша ұзақ мерзімді активтерді қабылдау, беру, істен шығару, есептен шығару бойынша операциялар материалдық емес активтер бойынша ұқсас операциялармен жүргізіледі.</w:t>
      </w:r>
    </w:p>
    <w:bookmarkEnd w:id="117"/>
    <w:bookmarkStart w:name="z121" w:id="118"/>
    <w:p>
      <w:pPr>
        <w:spacing w:after="0"/>
        <w:ind w:left="0"/>
        <w:jc w:val="both"/>
      </w:pPr>
      <w:r>
        <w:rPr>
          <w:rFonts w:ascii="Times New Roman"/>
          <w:b w:val="false"/>
          <w:i w:val="false"/>
          <w:color w:val="000000"/>
          <w:sz w:val="28"/>
        </w:rPr>
        <w:t>
      85. Материалдық емес активтер объектісін қабылдау-тапсыруды ресімдеу үшін Нысандар альбомының НОС-1 нысанды материалдық емес активтерді қабылдау-тапсыру актісі қолданылады.</w:t>
      </w:r>
    </w:p>
    <w:bookmarkEnd w:id="118"/>
    <w:p>
      <w:pPr>
        <w:spacing w:after="0"/>
        <w:ind w:left="0"/>
        <w:jc w:val="both"/>
      </w:pPr>
      <w:r>
        <w:rPr>
          <w:rFonts w:ascii="Times New Roman"/>
          <w:b w:val="false"/>
          <w:i w:val="false"/>
          <w:color w:val="000000"/>
          <w:sz w:val="28"/>
        </w:rPr>
        <w:t>
      Актіде материалдық емес активтер түрінің дәл атауы, оның шетелдік мекемеге тапсырылу күні, объектілердің сипаттамасы, оның бастапқы құны, тозу нормасы және басқа қажетті деректер көрсетіледі.</w:t>
      </w:r>
    </w:p>
    <w:bookmarkStart w:name="z122" w:id="119"/>
    <w:p>
      <w:pPr>
        <w:spacing w:after="0"/>
        <w:ind w:left="0"/>
        <w:jc w:val="both"/>
      </w:pPr>
      <w:r>
        <w:rPr>
          <w:rFonts w:ascii="Times New Roman"/>
          <w:b w:val="false"/>
          <w:i w:val="false"/>
          <w:color w:val="000000"/>
          <w:sz w:val="28"/>
        </w:rPr>
        <w:t>
      86. Материалдық емес активтерді бір шетелдік мекемеден екіншісіне беру кезінде акт беруші және қабылдаушы тараптар үшін екі данада жасалады.</w:t>
      </w:r>
    </w:p>
    <w:bookmarkEnd w:id="119"/>
    <w:p>
      <w:pPr>
        <w:spacing w:after="0"/>
        <w:ind w:left="0"/>
        <w:jc w:val="both"/>
      </w:pPr>
      <w:r>
        <w:rPr>
          <w:rFonts w:ascii="Times New Roman"/>
          <w:b w:val="false"/>
          <w:i w:val="false"/>
          <w:color w:val="000000"/>
          <w:sz w:val="28"/>
        </w:rPr>
        <w:t>
      Материалдық емес активтерді есептен шығару тәртібі негізгі құралдарға ұқсас жүргізіледі. Материалдық емес активтерді есептен шығаруды ресімдеу үшін "Нысандар альбомының НОС-3 нысанының "Материалдық емес активтерін есептен шығару актісі" қолданылады.</w:t>
      </w:r>
    </w:p>
    <w:bookmarkStart w:name="z123" w:id="120"/>
    <w:p>
      <w:pPr>
        <w:spacing w:after="0"/>
        <w:ind w:left="0"/>
        <w:jc w:val="both"/>
      </w:pPr>
      <w:r>
        <w:rPr>
          <w:rFonts w:ascii="Times New Roman"/>
          <w:b w:val="false"/>
          <w:i w:val="false"/>
          <w:color w:val="000000"/>
          <w:sz w:val="28"/>
        </w:rPr>
        <w:t>
      87. Материалдық емес объектілердің қабылдануын ресімдеу кезінде акт материалдық емес әрбір объектіге бір данада жасалады.</w:t>
      </w:r>
    </w:p>
    <w:bookmarkEnd w:id="120"/>
    <w:p>
      <w:pPr>
        <w:spacing w:after="0"/>
        <w:ind w:left="0"/>
        <w:jc w:val="both"/>
      </w:pPr>
      <w:r>
        <w:rPr>
          <w:rFonts w:ascii="Times New Roman"/>
          <w:b w:val="false"/>
          <w:i w:val="false"/>
          <w:color w:val="000000"/>
          <w:sz w:val="28"/>
        </w:rPr>
        <w:t>
      Материалдық жауапты тұлғаларды қабылдау – тапсыру кезінде бірнеше материалдық емес активтерді қабылдау-беруді жүзеге асыратын жалпы актіні жасауға рұқсат етіледі.</w:t>
      </w:r>
    </w:p>
    <w:bookmarkStart w:name="z124" w:id="121"/>
    <w:p>
      <w:pPr>
        <w:spacing w:after="0"/>
        <w:ind w:left="0"/>
        <w:jc w:val="left"/>
      </w:pPr>
      <w:r>
        <w:rPr>
          <w:rFonts w:ascii="Times New Roman"/>
          <w:b/>
          <w:i w:val="false"/>
          <w:color w:val="000000"/>
        </w:rPr>
        <w:t xml:space="preserve"> 7-тарау. Жалдауды есепке алу тәртібі</w:t>
      </w:r>
    </w:p>
    <w:bookmarkEnd w:id="121"/>
    <w:bookmarkStart w:name="z125" w:id="122"/>
    <w:p>
      <w:pPr>
        <w:spacing w:after="0"/>
        <w:ind w:left="0"/>
        <w:jc w:val="both"/>
      </w:pPr>
      <w:r>
        <w:rPr>
          <w:rFonts w:ascii="Times New Roman"/>
          <w:b w:val="false"/>
          <w:i w:val="false"/>
          <w:color w:val="000000"/>
          <w:sz w:val="28"/>
        </w:rPr>
        <w:t>
      88. Жалдау төмендегідей жіктеледі:</w:t>
      </w:r>
    </w:p>
    <w:bookmarkEnd w:id="122"/>
    <w:p>
      <w:pPr>
        <w:spacing w:after="0"/>
        <w:ind w:left="0"/>
        <w:jc w:val="both"/>
      </w:pPr>
      <w:r>
        <w:rPr>
          <w:rFonts w:ascii="Times New Roman"/>
          <w:b w:val="false"/>
          <w:i w:val="false"/>
          <w:color w:val="000000"/>
          <w:sz w:val="28"/>
        </w:rPr>
        <w:t>
      егер ол жалдау мерзімі аяқталғаннан кейін меншік құқығының ауысуына қарамастан, активті иеленуге байланысты барлық тәуекелдер мен пайдаларды дерлік беруді білдіретін болса, қаржылық жалдау;</w:t>
      </w:r>
    </w:p>
    <w:p>
      <w:pPr>
        <w:spacing w:after="0"/>
        <w:ind w:left="0"/>
        <w:jc w:val="both"/>
      </w:pPr>
      <w:r>
        <w:rPr>
          <w:rFonts w:ascii="Times New Roman"/>
          <w:b w:val="false"/>
          <w:i w:val="false"/>
          <w:color w:val="000000"/>
          <w:sz w:val="28"/>
        </w:rPr>
        <w:t>
      егер ол активті иеленуге байланысты барлық тәуекелдер мен пайдаларды дерлік беруді білдірсе, операциялық жалдау.</w:t>
      </w:r>
    </w:p>
    <w:p>
      <w:pPr>
        <w:spacing w:after="0"/>
        <w:ind w:left="0"/>
        <w:jc w:val="both"/>
      </w:pPr>
      <w:r>
        <w:rPr>
          <w:rFonts w:ascii="Times New Roman"/>
          <w:b w:val="false"/>
          <w:i w:val="false"/>
          <w:color w:val="000000"/>
          <w:sz w:val="28"/>
        </w:rPr>
        <w:t>
      Жалдауды қаржылық немесе операциялық ретінде жіктеу операцияның мазмұнына, шарттың талаптарына байланысты болады және жалдаудың басталған күніне жүргізіледі.</w:t>
      </w:r>
    </w:p>
    <w:p>
      <w:pPr>
        <w:spacing w:after="0"/>
        <w:ind w:left="0"/>
        <w:jc w:val="both"/>
      </w:pPr>
      <w:r>
        <w:rPr>
          <w:rFonts w:ascii="Times New Roman"/>
          <w:b w:val="false"/>
          <w:i w:val="false"/>
          <w:color w:val="000000"/>
          <w:sz w:val="28"/>
        </w:rPr>
        <w:t>
      Жалдау шартының басталуы – жалдау туралы шартты жасау немесе тараптардың негізгі жалдау шарттарына қатысты міндеттемелер қабылдауының неғұрлым ерте күні.</w:t>
      </w:r>
    </w:p>
    <w:bookmarkStart w:name="z126" w:id="123"/>
    <w:p>
      <w:pPr>
        <w:spacing w:after="0"/>
        <w:ind w:left="0"/>
        <w:jc w:val="both"/>
      </w:pPr>
      <w:r>
        <w:rPr>
          <w:rFonts w:ascii="Times New Roman"/>
          <w:b w:val="false"/>
          <w:i w:val="false"/>
          <w:color w:val="000000"/>
          <w:sz w:val="28"/>
        </w:rPr>
        <w:t>
      89. Операциялық жалдауды есепке алу кезінде жалға алушы операциялық жалдау кезінде жалдау төлемдерін (жүйелі шығыс төлемге байланысты емес) өзге жүйелі негіз қолданушының пайда алудың уақытша кестесінің артық көрсетуін қамтамасыз еткен жағдайдан басқа жағдайларда жалдау мерзімі ішінде тура сызықты негізде бөлінген шығыстар ретінде көрсетеді.</w:t>
      </w:r>
    </w:p>
    <w:bookmarkEnd w:id="123"/>
    <w:p>
      <w:pPr>
        <w:spacing w:after="0"/>
        <w:ind w:left="0"/>
        <w:jc w:val="both"/>
      </w:pPr>
      <w:r>
        <w:rPr>
          <w:rFonts w:ascii="Times New Roman"/>
          <w:b w:val="false"/>
          <w:i w:val="false"/>
          <w:color w:val="000000"/>
          <w:sz w:val="28"/>
        </w:rPr>
        <w:t>
      Операциялық жалдауға алынған активтерді жалға алушы 01 "Жалға алынған активтер" баланстан тыс шотында ескереді.</w:t>
      </w:r>
    </w:p>
    <w:p>
      <w:pPr>
        <w:spacing w:after="0"/>
        <w:ind w:left="0"/>
        <w:jc w:val="both"/>
      </w:pPr>
      <w:r>
        <w:rPr>
          <w:rFonts w:ascii="Times New Roman"/>
          <w:b w:val="false"/>
          <w:i w:val="false"/>
          <w:color w:val="000000"/>
          <w:sz w:val="28"/>
        </w:rPr>
        <w:t>
      Жалға берушілер баланста осындай активтердің сипатына қарай операциялық жалдау шартындағы активтерді ұсынады.</w:t>
      </w:r>
    </w:p>
    <w:bookmarkStart w:name="z127" w:id="124"/>
    <w:p>
      <w:pPr>
        <w:spacing w:after="0"/>
        <w:ind w:left="0"/>
        <w:jc w:val="both"/>
      </w:pPr>
      <w:r>
        <w:rPr>
          <w:rFonts w:ascii="Times New Roman"/>
          <w:b w:val="false"/>
          <w:i w:val="false"/>
          <w:color w:val="000000"/>
          <w:sz w:val="28"/>
        </w:rPr>
        <w:t>
      90. Жалдауды құжаттамалық ресімдеу жалға беруші мен жалға алушы арасында жасалған жалдау шартын жасаудан басталады.</w:t>
      </w:r>
    </w:p>
    <w:bookmarkEnd w:id="124"/>
    <w:bookmarkStart w:name="z128" w:id="125"/>
    <w:p>
      <w:pPr>
        <w:spacing w:after="0"/>
        <w:ind w:left="0"/>
        <w:jc w:val="both"/>
      </w:pPr>
      <w:r>
        <w:rPr>
          <w:rFonts w:ascii="Times New Roman"/>
          <w:b w:val="false"/>
          <w:i w:val="false"/>
          <w:color w:val="000000"/>
          <w:sz w:val="28"/>
        </w:rPr>
        <w:t>
      91. Ағымдағы кезеңге (айға, тоқсанға) жататын төлемдер сомасы 1420 "Алдағы кезеңдердің шығыстары" шотының кредитінен 7140 "Өзге операциялық шығыстар", 7130 "Жал бойынша шығыстар" шотының дебетіне есептен шығарылады.</w:t>
      </w:r>
    </w:p>
    <w:bookmarkEnd w:id="125"/>
    <w:bookmarkStart w:name="z129" w:id="126"/>
    <w:p>
      <w:pPr>
        <w:spacing w:after="0"/>
        <w:ind w:left="0"/>
        <w:jc w:val="both"/>
      </w:pPr>
      <w:r>
        <w:rPr>
          <w:rFonts w:ascii="Times New Roman"/>
          <w:b w:val="false"/>
          <w:i w:val="false"/>
          <w:color w:val="000000"/>
          <w:sz w:val="28"/>
        </w:rPr>
        <w:t>
      92. Тұрғын үйді жалдау шарттары бойынша кепілдік жарналардың төленген сомалары 1280 "Өзге қысқа мерзімді дебиторлық берешек" шотында есепке алынады.</w:t>
      </w:r>
    </w:p>
    <w:bookmarkEnd w:id="126"/>
    <w:p>
      <w:pPr>
        <w:spacing w:after="0"/>
        <w:ind w:left="0"/>
        <w:jc w:val="both"/>
      </w:pPr>
      <w:r>
        <w:rPr>
          <w:rFonts w:ascii="Times New Roman"/>
          <w:b w:val="false"/>
          <w:i w:val="false"/>
          <w:color w:val="000000"/>
          <w:sz w:val="28"/>
        </w:rPr>
        <w:t>
      1280 "Өзге қысқа мерзімді дебиторлық берешек" шотының дебеті бойынша тұрғын үйді жалдау шарттары бойынша кепілдік жарналарының сомасы 1030 "Есеп айырысу шоты" шотының кредитімен корреспонденцияда көрсетіледі.</w:t>
      </w:r>
    </w:p>
    <w:p>
      <w:pPr>
        <w:spacing w:after="0"/>
        <w:ind w:left="0"/>
        <w:jc w:val="both"/>
      </w:pPr>
      <w:r>
        <w:rPr>
          <w:rFonts w:ascii="Times New Roman"/>
          <w:b w:val="false"/>
          <w:i w:val="false"/>
          <w:color w:val="000000"/>
          <w:sz w:val="28"/>
        </w:rPr>
        <w:t>
      Жеткізушінің кепілдік жарнаның сомасын қайтаруы 1010 "Кассадағы ақша қаражаты", 1030 "Есеп айырысу шоты" шоттарының дебетіне және 1280 "Өзге қысқа мерзімді дебиторлық берешек", 2230 "Өзге ұзақ мерзімді дебиторлық берешек" шоттарының кредитіне жазбалармен көрсетіледі.</w:t>
      </w:r>
    </w:p>
    <w:bookmarkStart w:name="z130" w:id="127"/>
    <w:p>
      <w:pPr>
        <w:spacing w:after="0"/>
        <w:ind w:left="0"/>
        <w:jc w:val="left"/>
      </w:pPr>
      <w:r>
        <w:rPr>
          <w:rFonts w:ascii="Times New Roman"/>
          <w:b/>
          <w:i w:val="false"/>
          <w:color w:val="000000"/>
        </w:rPr>
        <w:t xml:space="preserve"> 8-тарау. Дебиторлық және кредиторлық берешекті есепке алу тәртібі</w:t>
      </w:r>
    </w:p>
    <w:bookmarkEnd w:id="127"/>
    <w:bookmarkStart w:name="z131" w:id="128"/>
    <w:p>
      <w:pPr>
        <w:spacing w:after="0"/>
        <w:ind w:left="0"/>
        <w:jc w:val="both"/>
      </w:pPr>
      <w:r>
        <w:rPr>
          <w:rFonts w:ascii="Times New Roman"/>
          <w:b w:val="false"/>
          <w:i w:val="false"/>
          <w:color w:val="000000"/>
          <w:sz w:val="28"/>
        </w:rPr>
        <w:t>
      93. Шаруашылық операциялардың нәтижесінде қалыптасқан шетелдік мекеменің дебиторлық берешегі басқа мекемелерді, заңды және жеке тұлғаларды қосқанда басқа тұлғалардан тиесілі сома ретінде анықталады.</w:t>
      </w:r>
    </w:p>
    <w:bookmarkEnd w:id="128"/>
    <w:bookmarkStart w:name="z132" w:id="129"/>
    <w:p>
      <w:pPr>
        <w:spacing w:after="0"/>
        <w:ind w:left="0"/>
        <w:jc w:val="both"/>
      </w:pPr>
      <w:r>
        <w:rPr>
          <w:rFonts w:ascii="Times New Roman"/>
          <w:b w:val="false"/>
          <w:i w:val="false"/>
          <w:color w:val="000000"/>
          <w:sz w:val="28"/>
        </w:rPr>
        <w:t>
      94. Шаруашылық операциялардың нәтижесінде қалыптасқан шетелдік мекеменің кредиторлық берешегі басқа мекемелерді, жеке және заңды тұлғаларды қоса алғанда шетелдік мекеме басқа тұлғаларға төлеуі тиіс сома ретінде анықталады.</w:t>
      </w:r>
    </w:p>
    <w:bookmarkEnd w:id="129"/>
    <w:bookmarkStart w:name="z133" w:id="130"/>
    <w:p>
      <w:pPr>
        <w:spacing w:after="0"/>
        <w:ind w:left="0"/>
        <w:jc w:val="both"/>
      </w:pPr>
      <w:r>
        <w:rPr>
          <w:rFonts w:ascii="Times New Roman"/>
          <w:b w:val="false"/>
          <w:i w:val="false"/>
          <w:color w:val="000000"/>
          <w:sz w:val="28"/>
        </w:rPr>
        <w:t>
      95. Шетелдік мекеменің кредиторлық және дебиторлық берешектері активтер мен міндеттемелерді тану өлшемдерін сақтаған кезде актив немесе міндеттеме ретінде танылады.</w:t>
      </w:r>
    </w:p>
    <w:bookmarkEnd w:id="130"/>
    <w:bookmarkStart w:name="z134" w:id="131"/>
    <w:p>
      <w:pPr>
        <w:spacing w:after="0"/>
        <w:ind w:left="0"/>
        <w:jc w:val="both"/>
      </w:pPr>
      <w:r>
        <w:rPr>
          <w:rFonts w:ascii="Times New Roman"/>
          <w:b w:val="false"/>
          <w:i w:val="false"/>
          <w:color w:val="000000"/>
          <w:sz w:val="28"/>
        </w:rPr>
        <w:t>
      96. Анықталған жетіспеушіліктер мен талан-тараж етулер тексеру немесе тексеріс актісінде көрсетілген сомада кінәлі тұлғаларға жатқызылады және анықталған жетіспеушіліктер мен талан-тараж етулер бойынша қызметтік тексерулер жүргізгеннен кейін 5 (бес) күнтізбелік күн ішінде материалдар кінәлілік дәрежесін анықтау үшін тергеу органдарына беріледі. Алынған сот шешімі негізінде кінәлілік дәрежесі дәлелденген кезде кінәлі тұлғаларға жатқызылған сома нақтыланады.</w:t>
      </w:r>
    </w:p>
    <w:bookmarkEnd w:id="131"/>
    <w:p>
      <w:pPr>
        <w:spacing w:after="0"/>
        <w:ind w:left="0"/>
        <w:jc w:val="both"/>
      </w:pPr>
      <w:r>
        <w:rPr>
          <w:rFonts w:ascii="Times New Roman"/>
          <w:b w:val="false"/>
          <w:i w:val="false"/>
          <w:color w:val="000000"/>
          <w:sz w:val="28"/>
        </w:rPr>
        <w:t>
      Жетіспеушіліктер мен талан-тараж етуден келтірілген зиян айқындалған кезде зиянды анықтаған күндегі материалдық құндылықтардың құнына сүйенген жөн.</w:t>
      </w:r>
    </w:p>
    <w:bookmarkStart w:name="z135" w:id="132"/>
    <w:p>
      <w:pPr>
        <w:spacing w:after="0"/>
        <w:ind w:left="0"/>
        <w:jc w:val="both"/>
      </w:pPr>
      <w:r>
        <w:rPr>
          <w:rFonts w:ascii="Times New Roman"/>
          <w:b w:val="false"/>
          <w:i w:val="false"/>
          <w:color w:val="000000"/>
          <w:sz w:val="28"/>
        </w:rPr>
        <w:t>
      97. Түгендеу барысында анықталған ұзақ мерзімді активтердің, қорлардың және басқа активтердің жетіспеушілігі қызметтік тергеу аяқталғанша және кінәлілік дәрежесі анықталғанша материалдық жауапты адамға жатқызылады және есепке алуда мына корреспонденциялармен көрсетіледі:</w:t>
      </w:r>
    </w:p>
    <w:bookmarkEnd w:id="132"/>
    <w:p>
      <w:pPr>
        <w:spacing w:after="0"/>
        <w:ind w:left="0"/>
        <w:jc w:val="both"/>
      </w:pPr>
      <w:r>
        <w:rPr>
          <w:rFonts w:ascii="Times New Roman"/>
          <w:b w:val="false"/>
          <w:i w:val="false"/>
          <w:color w:val="000000"/>
          <w:sz w:val="28"/>
        </w:rPr>
        <w:t>
      кейіннен есептен шығару тәртібі анықталғанға дейін жетіспеушілігі анықталған кезде 1280 "Өзге қысқа мерзімді дебиторлық берешектер" шотының дебеті, 1300 "Қорлар" шотының қосалқы шоттары, ұзақ мерзімді активтердің және басқа активтердің шоттары, анықталған жетіспеушілікті есептен шығару тәртібі белгілі болғаннан кейін осы жазба жойылады;</w:t>
      </w:r>
    </w:p>
    <w:p>
      <w:pPr>
        <w:spacing w:after="0"/>
        <w:ind w:left="0"/>
        <w:jc w:val="both"/>
      </w:pPr>
      <w:r>
        <w:rPr>
          <w:rFonts w:ascii="Times New Roman"/>
          <w:b w:val="false"/>
          <w:i w:val="false"/>
          <w:color w:val="000000"/>
          <w:sz w:val="28"/>
        </w:rPr>
        <w:t>
      кінәлі тұлға есебінен жетіспеушілікті есептен шығару 1262 "Қызметкерлердің өзге есеп айырысу түрлері бойынша қысқа мерзімді дебиторлық берешегі" қосалқы шотының дебеті, 1280 "Өзге қысқа мерзімді дебиторлық берешектер" шотының дебеті және 6360 "Өзге кірістер" шотының кредиті және бір мезгілде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қорлар бойынша жетіспеушілікті анықтау кезінде дебет бойынша 7460 "Басқа шығыстар" шоты көрсетіледі және кредит бойынша 1300 "Қорлар" шоты көрсетіледі, активтердің басқа түрлері бойынша жетіспеушілікті анықтау кезінде активтердің жетіспейтін активтердің түрлерін шығару бойынша шоттар корреспонденциясы жүзеге асырылады;</w:t>
      </w:r>
    </w:p>
    <w:p>
      <w:pPr>
        <w:spacing w:after="0"/>
        <w:ind w:left="0"/>
        <w:jc w:val="both"/>
      </w:pPr>
      <w:r>
        <w:rPr>
          <w:rFonts w:ascii="Times New Roman"/>
          <w:b w:val="false"/>
          <w:i w:val="false"/>
          <w:color w:val="000000"/>
          <w:sz w:val="28"/>
        </w:rPr>
        <w:t>
      шетелдік мекеме арқылы бюджет кірісіне ақша қаражатының түсуі 1010 "Кассадағы ақша қаражаты" шотының дебеті және 1262 "Қызметкерлердің өзге есеп айырысу түрлері бойынша қысқа мерзімді дебиторлық берешегі" қосалқы шотының кредиті, бір мезгілде 3133 "Өзге операциялар бойынша бюджет алдындағы қысқа мерзімді кредиторлық берешек" қосалқы шотының дебеті және 1010 "Кассадағы ақша қаражаты" шотының кредиті;</w:t>
      </w:r>
    </w:p>
    <w:p>
      <w:pPr>
        <w:spacing w:after="0"/>
        <w:ind w:left="0"/>
        <w:jc w:val="both"/>
      </w:pPr>
      <w:r>
        <w:rPr>
          <w:rFonts w:ascii="Times New Roman"/>
          <w:b w:val="false"/>
          <w:i w:val="false"/>
          <w:color w:val="000000"/>
          <w:sz w:val="28"/>
        </w:rPr>
        <w:t>
      бюджет кірісіне ақша қаражатының түсуі 3133 "Өзге операциялар бойынша бюджет алдындағы қысқа мерзімді кредиторлық берешек" қосалқы шотының дебеті және 1262 "Қызметкерлердің өзге есеп айырысу түрлері бойынша қысқа мерзімді дебиторлық берешегі" қосалқы шотының кредиті.</w:t>
      </w:r>
    </w:p>
    <w:bookmarkStart w:name="z136" w:id="133"/>
    <w:p>
      <w:pPr>
        <w:spacing w:after="0"/>
        <w:ind w:left="0"/>
        <w:jc w:val="both"/>
      </w:pPr>
      <w:r>
        <w:rPr>
          <w:rFonts w:ascii="Times New Roman"/>
          <w:b w:val="false"/>
          <w:i w:val="false"/>
          <w:color w:val="000000"/>
          <w:sz w:val="28"/>
        </w:rPr>
        <w:t>
      98. Өткен қаржы жылдарында пайда болған дебиторлық берешек сомасын қайтарған жағдайда жазбалар (бір мезгілде) жүзеге асырылады:</w:t>
      </w:r>
    </w:p>
    <w:bookmarkEnd w:id="133"/>
    <w:p>
      <w:pPr>
        <w:spacing w:after="0"/>
        <w:ind w:left="0"/>
        <w:jc w:val="both"/>
      </w:pPr>
      <w:r>
        <w:rPr>
          <w:rFonts w:ascii="Times New Roman"/>
          <w:b w:val="false"/>
          <w:i w:val="false"/>
          <w:color w:val="000000"/>
          <w:sz w:val="28"/>
        </w:rPr>
        <w:t>
      дебиторлық берешек сомасы есепте болған кезде: 1010 "Кассадағы ақша қаражаты" шотының дебеті және дебиторлық берешектің тиісті шотының кредиті;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 3133 "Өзге операциялар бойынша бюджет алдындағы қысқа мерзімді кредиторлық берешек" қосалқы шотының дебеті және 1010 "Кассадағы ақша қаражаты" шотының кредиті;</w:t>
      </w:r>
    </w:p>
    <w:p>
      <w:pPr>
        <w:spacing w:after="0"/>
        <w:ind w:left="0"/>
        <w:jc w:val="both"/>
      </w:pPr>
      <w:r>
        <w:rPr>
          <w:rFonts w:ascii="Times New Roman"/>
          <w:b w:val="false"/>
          <w:i w:val="false"/>
          <w:color w:val="000000"/>
          <w:sz w:val="28"/>
        </w:rPr>
        <w:t>
      бұрын есептен шығарылған дебиторлық берешек қалпына келтіруге жатады: дебиторлық берешектің тиісті шотының дебеті және 6360 "Өзге кірістер" шотының кредиті; 1010 "Кассадағы ақша қаражаты" шотының дебеті және дебиторлық берешектің тиісті шотының кредиті;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 3133 "Өзге операциялар бойынша бюджет алдындағы қысқа мерзімді кредиторлық берешек" қосалқы шотының дебеті және 1010 "Кассадағы ақша қаражаты" шотының кредиті.</w:t>
      </w:r>
    </w:p>
    <w:bookmarkStart w:name="z137" w:id="134"/>
    <w:p>
      <w:pPr>
        <w:spacing w:after="0"/>
        <w:ind w:left="0"/>
        <w:jc w:val="both"/>
      </w:pPr>
      <w:r>
        <w:rPr>
          <w:rFonts w:ascii="Times New Roman"/>
          <w:b w:val="false"/>
          <w:i w:val="false"/>
          <w:color w:val="000000"/>
          <w:sz w:val="28"/>
        </w:rPr>
        <w:t>
      99. Шетелдік мекеме дебиторлармен есеп айырысуды түгендеу қорытындысы бойынша сатып алушылармен және тапсырыс берушілермен шарттар бойынша күмәнді берешекті өндіріп алу жөніндегі жұмыс нәтижелерін ескере отырып, түгендеу комиссиясы актісіне сәйкес қабылданған шетелдік мекеме басшысы шешімінің негізінде есепті кезеңнің аяғында тауарларға, жұмыстарға және көрсетілетін қызметтерге ақы төлеу немесе жеткізудің мерзімі өтуі туындаған кезде резерв құрады:</w:t>
      </w:r>
    </w:p>
    <w:bookmarkEnd w:id="134"/>
    <w:p>
      <w:pPr>
        <w:spacing w:after="0"/>
        <w:ind w:left="0"/>
        <w:jc w:val="both"/>
      </w:pPr>
      <w:r>
        <w:rPr>
          <w:rFonts w:ascii="Times New Roman"/>
          <w:b w:val="false"/>
          <w:i w:val="false"/>
          <w:color w:val="000000"/>
          <w:sz w:val="28"/>
        </w:rPr>
        <w:t>
      180 (бір жүз сексен) күннен 1 жылға дейін – берешек сомасынан 50 (елу) пайызы мөлшерінде;</w:t>
      </w:r>
    </w:p>
    <w:p>
      <w:pPr>
        <w:spacing w:after="0"/>
        <w:ind w:left="0"/>
        <w:jc w:val="both"/>
      </w:pPr>
      <w:r>
        <w:rPr>
          <w:rFonts w:ascii="Times New Roman"/>
          <w:b w:val="false"/>
          <w:i w:val="false"/>
          <w:color w:val="000000"/>
          <w:sz w:val="28"/>
        </w:rPr>
        <w:t>
      1 (бір) жылдан астам – берешек сомасынан 100 (жүз) пайызы мөлшерінде.</w:t>
      </w:r>
    </w:p>
    <w:p>
      <w:pPr>
        <w:spacing w:after="0"/>
        <w:ind w:left="0"/>
        <w:jc w:val="both"/>
      </w:pPr>
      <w:r>
        <w:rPr>
          <w:rFonts w:ascii="Times New Roman"/>
          <w:b w:val="false"/>
          <w:i w:val="false"/>
          <w:color w:val="000000"/>
          <w:sz w:val="28"/>
        </w:rPr>
        <w:t>
      Күмәнді берешектер бойынша резерв құру мынадай тізбекпен көрсетіледі: 7450 "Резервтерді құру бойынша шығыстар" шотының дебеті және 1290 "Күмәнді дебиторлық берешектер бойынша резерв" шотының кредиті.</w:t>
      </w:r>
    </w:p>
    <w:bookmarkStart w:name="z138" w:id="135"/>
    <w:p>
      <w:pPr>
        <w:spacing w:after="0"/>
        <w:ind w:left="0"/>
        <w:jc w:val="both"/>
      </w:pPr>
      <w:r>
        <w:rPr>
          <w:rFonts w:ascii="Times New Roman"/>
          <w:b w:val="false"/>
          <w:i w:val="false"/>
          <w:color w:val="000000"/>
          <w:sz w:val="28"/>
        </w:rPr>
        <w:t>
      100. Егер кейін, күмәндіге жатқызылған дебиторлық берешектің қайтарылуы жүзеге асырылса, онда күмәнді дебиторлық берешек бойынша резервтер құру жөнінде бұрын танылған шығысты мынадай тізбекпен қалпына келтірген жөн: 1290 "Күмәнді дебиторлық берешектер бойынша резерв" шотының дебеті және 7450 "Резервтерді құру бойынша шығыстар" шотының кредиті.</w:t>
      </w:r>
    </w:p>
    <w:bookmarkEnd w:id="135"/>
    <w:bookmarkStart w:name="z139" w:id="136"/>
    <w:p>
      <w:pPr>
        <w:spacing w:after="0"/>
        <w:ind w:left="0"/>
        <w:jc w:val="both"/>
      </w:pPr>
      <w:r>
        <w:rPr>
          <w:rFonts w:ascii="Times New Roman"/>
          <w:b w:val="false"/>
          <w:i w:val="false"/>
          <w:color w:val="000000"/>
          <w:sz w:val="28"/>
        </w:rPr>
        <w:t>
      101. Сатып алушылармен және тапсырыс берушілермен шарттар бойынша үмітсіз дебиторлық берешекті есептен шығару мынадай тізбектермен көрсетіледі:</w:t>
      </w:r>
    </w:p>
    <w:bookmarkEnd w:id="136"/>
    <w:p>
      <w:pPr>
        <w:spacing w:after="0"/>
        <w:ind w:left="0"/>
        <w:jc w:val="both"/>
      </w:pPr>
      <w:r>
        <w:rPr>
          <w:rFonts w:ascii="Times New Roman"/>
          <w:b w:val="false"/>
          <w:i w:val="false"/>
          <w:color w:val="000000"/>
          <w:sz w:val="28"/>
        </w:rPr>
        <w:t>
      егер бұрын күмәнді берешекке резерв құрылса – тепе-тең құрылған резервке 1290 "Күмәнді дебиторлық берешектер бойынша резерв" шотының дебеті және үмітсіз берешек қосалқы шотының кредиті;</w:t>
      </w:r>
    </w:p>
    <w:p>
      <w:pPr>
        <w:spacing w:after="0"/>
        <w:ind w:left="0"/>
        <w:jc w:val="both"/>
      </w:pPr>
      <w:r>
        <w:rPr>
          <w:rFonts w:ascii="Times New Roman"/>
          <w:b w:val="false"/>
          <w:i w:val="false"/>
          <w:color w:val="000000"/>
          <w:sz w:val="28"/>
        </w:rPr>
        <w:t>
      егер күмәнді берешекке резерв болмаса – шығыстарға 7140 "Өзге операциялық шығыстар" шотының дебеті және үмітсіз берешектің тиісті қосалқы шоттарының кредиті.</w:t>
      </w:r>
    </w:p>
    <w:bookmarkStart w:name="z140" w:id="137"/>
    <w:p>
      <w:pPr>
        <w:spacing w:after="0"/>
        <w:ind w:left="0"/>
        <w:jc w:val="both"/>
      </w:pPr>
      <w:r>
        <w:rPr>
          <w:rFonts w:ascii="Times New Roman"/>
          <w:b w:val="false"/>
          <w:i w:val="false"/>
          <w:color w:val="000000"/>
          <w:sz w:val="28"/>
        </w:rPr>
        <w:t>
      102. Дебиторлармен және кредиторлармен есеп айырысуды түгендеу нәтижелері бойынша мынадай:</w:t>
      </w:r>
    </w:p>
    <w:bookmarkEnd w:id="137"/>
    <w:p>
      <w:pPr>
        <w:spacing w:after="0"/>
        <w:ind w:left="0"/>
        <w:jc w:val="both"/>
      </w:pPr>
      <w:r>
        <w:rPr>
          <w:rFonts w:ascii="Times New Roman"/>
          <w:b w:val="false"/>
          <w:i w:val="false"/>
          <w:color w:val="000000"/>
          <w:sz w:val="28"/>
        </w:rPr>
        <w:t>
      1) дебиторлық берешек:</w:t>
      </w:r>
    </w:p>
    <w:p>
      <w:pPr>
        <w:spacing w:after="0"/>
        <w:ind w:left="0"/>
        <w:jc w:val="both"/>
      </w:pPr>
      <w:r>
        <w:rPr>
          <w:rFonts w:ascii="Times New Roman"/>
          <w:b w:val="false"/>
          <w:i w:val="false"/>
          <w:color w:val="000000"/>
          <w:sz w:val="28"/>
        </w:rPr>
        <w:t>
      Қазақстан Республикасының азаматтық заңнамасына сәйкес, өндіріп алуға сот бас тартқан, оның ішінде талап ету уақытының өтіп кету себебі бойынша;</w:t>
      </w:r>
    </w:p>
    <w:p>
      <w:pPr>
        <w:spacing w:after="0"/>
        <w:ind w:left="0"/>
        <w:jc w:val="both"/>
      </w:pPr>
      <w:r>
        <w:rPr>
          <w:rFonts w:ascii="Times New Roman"/>
          <w:b w:val="false"/>
          <w:i w:val="false"/>
          <w:color w:val="000000"/>
          <w:sz w:val="28"/>
        </w:rPr>
        <w:t>
      мүлкінің жетіспеуіне байланысты борышкерді таратқан кезде қанағаттандырылмаған, сондай-ақ тарату балансын бекіткенге дейін кредит беруші мәлімдемеген;</w:t>
      </w:r>
    </w:p>
    <w:p>
      <w:pPr>
        <w:spacing w:after="0"/>
        <w:ind w:left="0"/>
        <w:jc w:val="both"/>
      </w:pPr>
      <w:r>
        <w:rPr>
          <w:rFonts w:ascii="Times New Roman"/>
          <w:b w:val="false"/>
          <w:i w:val="false"/>
          <w:color w:val="000000"/>
          <w:sz w:val="28"/>
        </w:rPr>
        <w:t>
      егер міндеттеме борышкердің қайтыс болуына байланысты тоқтатылса, егер атқару борышкердің жеке қатысуысыз жүргізіле алмаса немесе міндеттеме борышкердің жеке басына басқаша ажыратусыз байланысты болса;</w:t>
      </w:r>
    </w:p>
    <w:p>
      <w:pPr>
        <w:spacing w:after="0"/>
        <w:ind w:left="0"/>
        <w:jc w:val="both"/>
      </w:pPr>
      <w:r>
        <w:rPr>
          <w:rFonts w:ascii="Times New Roman"/>
          <w:b w:val="false"/>
          <w:i w:val="false"/>
          <w:color w:val="000000"/>
          <w:sz w:val="28"/>
        </w:rPr>
        <w:t>
      төрелік шешімдерінің не тараптар арасында дауды бейбіт реттеу туралы келісім жасасу негізінде.</w:t>
      </w:r>
    </w:p>
    <w:p>
      <w:pPr>
        <w:spacing w:after="0"/>
        <w:ind w:left="0"/>
        <w:jc w:val="both"/>
      </w:pPr>
      <w:r>
        <w:rPr>
          <w:rFonts w:ascii="Times New Roman"/>
          <w:b w:val="false"/>
          <w:i w:val="false"/>
          <w:color w:val="000000"/>
          <w:sz w:val="28"/>
        </w:rPr>
        <w:t>
      Шет елдердегі мекемелер өндіріп алу үшін үмітсіз дебиторлық берешекті Министрлікпен келісім бойынша жалға алынған үй-жайлар үшін қайтарылмайтын депозиттік соманы есептен шығарады егер:</w:t>
      </w:r>
    </w:p>
    <w:p>
      <w:pPr>
        <w:spacing w:after="0"/>
        <w:ind w:left="0"/>
        <w:jc w:val="both"/>
      </w:pPr>
      <w:r>
        <w:rPr>
          <w:rFonts w:ascii="Times New Roman"/>
          <w:b w:val="false"/>
          <w:i w:val="false"/>
          <w:color w:val="000000"/>
          <w:sz w:val="28"/>
        </w:rPr>
        <w:t>
      шет елдегі мекеменің персоналы басқа шет елдегі мекемеге ауыстырылды не штат бірлігінің қысқаруы себебінен министрліктің қарамағына іссапарға жіберілді;</w:t>
      </w:r>
    </w:p>
    <w:p>
      <w:pPr>
        <w:spacing w:after="0"/>
        <w:ind w:left="0"/>
        <w:jc w:val="both"/>
      </w:pPr>
      <w:r>
        <w:rPr>
          <w:rFonts w:ascii="Times New Roman"/>
          <w:b w:val="false"/>
          <w:i w:val="false"/>
          <w:color w:val="000000"/>
          <w:sz w:val="28"/>
        </w:rPr>
        <w:t>
      шет елдегі мекеменің персоналы Министрліктің өкімі бойынша Қазақстан Республикасының дипломатиялық қызмет саласындағы заңнамасында белгіленген мерзім өткенге дейін басқа шет елдегі мекемеге ауыстырылған не іссапарға жіберілген;</w:t>
      </w:r>
    </w:p>
    <w:p>
      <w:pPr>
        <w:spacing w:after="0"/>
        <w:ind w:left="0"/>
        <w:jc w:val="both"/>
      </w:pPr>
      <w:r>
        <w:rPr>
          <w:rFonts w:ascii="Times New Roman"/>
          <w:b w:val="false"/>
          <w:i w:val="false"/>
          <w:color w:val="000000"/>
          <w:sz w:val="28"/>
        </w:rPr>
        <w:t>
      қайтарылмайтын депозит бойынша талап қою мерзімі 5 (бес) жылдан асты.</w:t>
      </w:r>
    </w:p>
    <w:p>
      <w:pPr>
        <w:spacing w:after="0"/>
        <w:ind w:left="0"/>
        <w:jc w:val="both"/>
      </w:pPr>
      <w:r>
        <w:rPr>
          <w:rFonts w:ascii="Times New Roman"/>
          <w:b w:val="false"/>
          <w:i w:val="false"/>
          <w:color w:val="000000"/>
          <w:sz w:val="28"/>
        </w:rPr>
        <w:t>
      2) кредиторлық берешек:</w:t>
      </w:r>
    </w:p>
    <w:p>
      <w:pPr>
        <w:spacing w:after="0"/>
        <w:ind w:left="0"/>
        <w:jc w:val="both"/>
      </w:pPr>
      <w:r>
        <w:rPr>
          <w:rFonts w:ascii="Times New Roman"/>
          <w:b w:val="false"/>
          <w:i w:val="false"/>
          <w:color w:val="000000"/>
          <w:sz w:val="28"/>
        </w:rPr>
        <w:t>
      кредитор таратылған жағдайда;</w:t>
      </w:r>
    </w:p>
    <w:p>
      <w:pPr>
        <w:spacing w:after="0"/>
        <w:ind w:left="0"/>
        <w:jc w:val="both"/>
      </w:pPr>
      <w:r>
        <w:rPr>
          <w:rFonts w:ascii="Times New Roman"/>
          <w:b w:val="false"/>
          <w:i w:val="false"/>
          <w:color w:val="000000"/>
          <w:sz w:val="28"/>
        </w:rPr>
        <w:t>
      кредитор қарызды кешкен жағдайда, егер борыштан босату туралы шешімді кредит беруші мүлкінің меншік иесі немесе ол уәкілеттік берген тұлға қабылдаса;</w:t>
      </w:r>
    </w:p>
    <w:p>
      <w:pPr>
        <w:spacing w:after="0"/>
        <w:ind w:left="0"/>
        <w:jc w:val="both"/>
      </w:pPr>
      <w:r>
        <w:rPr>
          <w:rFonts w:ascii="Times New Roman"/>
          <w:b w:val="false"/>
          <w:i w:val="false"/>
          <w:color w:val="000000"/>
          <w:sz w:val="28"/>
        </w:rPr>
        <w:t>
      шетелдік мекемеден өндіріп алуға сот бас тартса, оның ішінде талап ету мерзімінің өтіп кету себебінен есептен шығаруға жатады.</w:t>
      </w:r>
    </w:p>
    <w:p>
      <w:pPr>
        <w:spacing w:after="0"/>
        <w:ind w:left="0"/>
        <w:jc w:val="both"/>
      </w:pPr>
      <w:r>
        <w:rPr>
          <w:rFonts w:ascii="Times New Roman"/>
          <w:b w:val="false"/>
          <w:i w:val="false"/>
          <w:color w:val="000000"/>
          <w:sz w:val="28"/>
        </w:rPr>
        <w:t>
      Шетелдік мекеменің басшысы есеп айырысуларды түгендеу актісін (онда басшының бұйрығына сәйкес комиссия құрамы, дебиторлардың және кредиторлардың атауы, берешектің сомасы, пайда болуын уақыты мен себебі көрсетіледі), сондай-ақ түгендеу комиссиясы хаттамасының негізінде бұл туралы он күн мерзімде бюджеттік бағдарламалар әкімшісіне хабарлай отырып, дебиторлық және кредиторлық берешекті есептен шығару туралы шешім қабылдайды.</w:t>
      </w:r>
    </w:p>
    <w:p>
      <w:pPr>
        <w:spacing w:after="0"/>
        <w:ind w:left="0"/>
        <w:jc w:val="both"/>
      </w:pPr>
      <w:r>
        <w:rPr>
          <w:rFonts w:ascii="Times New Roman"/>
          <w:b w:val="false"/>
          <w:i w:val="false"/>
          <w:color w:val="000000"/>
          <w:sz w:val="28"/>
        </w:rPr>
        <w:t>
      Есептеп шығарылған дебиторлық берешек 04 "Төлеуге қабілетсіз дебиторлардың есептен шығарылған берешегі" баланстан тыс шотына көшіріледі.</w:t>
      </w:r>
    </w:p>
    <w:bookmarkStart w:name="z141" w:id="138"/>
    <w:p>
      <w:pPr>
        <w:spacing w:after="0"/>
        <w:ind w:left="0"/>
        <w:jc w:val="both"/>
      </w:pPr>
      <w:r>
        <w:rPr>
          <w:rFonts w:ascii="Times New Roman"/>
          <w:b w:val="false"/>
          <w:i w:val="false"/>
          <w:color w:val="000000"/>
          <w:sz w:val="28"/>
        </w:rPr>
        <w:t>
      103.Үмітсіз кредиторлық берешекті есептен шығару (бұған объективті жағдайлар болған кезде) мынадай тізбекпен көрсетіледі: кредиторлық берешектің тиісті қосалқы шотының дебеті және 6360 "Өзге кірістер" шотының кредиті.</w:t>
      </w:r>
    </w:p>
    <w:bookmarkEnd w:id="138"/>
    <w:bookmarkStart w:name="z142" w:id="139"/>
    <w:p>
      <w:pPr>
        <w:spacing w:after="0"/>
        <w:ind w:left="0"/>
        <w:jc w:val="both"/>
      </w:pPr>
      <w:r>
        <w:rPr>
          <w:rFonts w:ascii="Times New Roman"/>
          <w:b w:val="false"/>
          <w:i w:val="false"/>
          <w:color w:val="000000"/>
          <w:sz w:val="28"/>
        </w:rPr>
        <w:t>
      104. Есепті кезеңнің аяғына өтелмеген, шетел валютасында берілген және ақша қаражатымен алуға/өтеуге жататын дебиторлық немесе кредиторлық берешек валюта айырбастаудың түпкілікті бағамы бойынша шетел валютасын қайта есептеу жолымен Қазақстан Республикасының ұлттық валютасында көрсетіледі.</w:t>
      </w:r>
    </w:p>
    <w:bookmarkEnd w:id="139"/>
    <w:bookmarkStart w:name="z143" w:id="140"/>
    <w:p>
      <w:pPr>
        <w:spacing w:after="0"/>
        <w:ind w:left="0"/>
        <w:jc w:val="both"/>
      </w:pPr>
      <w:r>
        <w:rPr>
          <w:rFonts w:ascii="Times New Roman"/>
          <w:b w:val="false"/>
          <w:i w:val="false"/>
          <w:color w:val="000000"/>
          <w:sz w:val="28"/>
        </w:rPr>
        <w:t>
      105. Дебиторлық және кредиторлық берешекті есептен шығару үшін негіздемелер болған кезде дебиторлармен және кредиторлармен есеп айырысудың түгендеу актісіне анықтама жасалады, ол мынадай мәліметтерді қамтуы тиіс:</w:t>
      </w:r>
    </w:p>
    <w:bookmarkEnd w:id="140"/>
    <w:p>
      <w:pPr>
        <w:spacing w:after="0"/>
        <w:ind w:left="0"/>
        <w:jc w:val="both"/>
      </w:pPr>
      <w:r>
        <w:rPr>
          <w:rFonts w:ascii="Times New Roman"/>
          <w:b w:val="false"/>
          <w:i w:val="false"/>
          <w:color w:val="000000"/>
          <w:sz w:val="28"/>
        </w:rPr>
        <w:t>
      дебитордың, кредитордың атауы, толық нақты заңды мекен-жайы, БСН/ЖСН. Борышкердің мекен-жайы мен орналасқан орны белгісіз болған жағдайда оны іздестіру бойынша қабылданған шаралар (тіркелген жері бойынша салық органдарына өтініш, жергілікті атқарушы органдар және басқа) көрсетіледі;</w:t>
      </w:r>
    </w:p>
    <w:p>
      <w:pPr>
        <w:spacing w:after="0"/>
        <w:ind w:left="0"/>
        <w:jc w:val="both"/>
      </w:pPr>
      <w:r>
        <w:rPr>
          <w:rFonts w:ascii="Times New Roman"/>
          <w:b w:val="false"/>
          <w:i w:val="false"/>
          <w:color w:val="000000"/>
          <w:sz w:val="28"/>
        </w:rPr>
        <w:t>
      берешек сомасы;</w:t>
      </w:r>
    </w:p>
    <w:p>
      <w:pPr>
        <w:spacing w:after="0"/>
        <w:ind w:left="0"/>
        <w:jc w:val="both"/>
      </w:pPr>
      <w:r>
        <w:rPr>
          <w:rFonts w:ascii="Times New Roman"/>
          <w:b w:val="false"/>
          <w:i w:val="false"/>
          <w:color w:val="000000"/>
          <w:sz w:val="28"/>
        </w:rPr>
        <w:t>
      қандай баланстық шотта берешек есептелетіні, қандай міндеттемелер бойынша;</w:t>
      </w:r>
    </w:p>
    <w:p>
      <w:pPr>
        <w:spacing w:after="0"/>
        <w:ind w:left="0"/>
        <w:jc w:val="both"/>
      </w:pPr>
      <w:r>
        <w:rPr>
          <w:rFonts w:ascii="Times New Roman"/>
          <w:b w:val="false"/>
          <w:i w:val="false"/>
          <w:color w:val="000000"/>
          <w:sz w:val="28"/>
        </w:rPr>
        <w:t>
      берешектің пайда болу күні;</w:t>
      </w:r>
    </w:p>
    <w:p>
      <w:pPr>
        <w:spacing w:after="0"/>
        <w:ind w:left="0"/>
        <w:jc w:val="both"/>
      </w:pPr>
      <w:r>
        <w:rPr>
          <w:rFonts w:ascii="Times New Roman"/>
          <w:b w:val="false"/>
          <w:i w:val="false"/>
          <w:color w:val="000000"/>
          <w:sz w:val="28"/>
        </w:rPr>
        <w:t>
      берешекті растайтын құжаттар;</w:t>
      </w:r>
    </w:p>
    <w:p>
      <w:pPr>
        <w:spacing w:after="0"/>
        <w:ind w:left="0"/>
        <w:jc w:val="both"/>
      </w:pPr>
      <w:r>
        <w:rPr>
          <w:rFonts w:ascii="Times New Roman"/>
          <w:b w:val="false"/>
          <w:i w:val="false"/>
          <w:color w:val="000000"/>
          <w:sz w:val="28"/>
        </w:rPr>
        <w:t>
      берешектің пайда болуына немесе уақытылы өндіріп алмауына кінәлі лауазымды тұлғалар;</w:t>
      </w:r>
    </w:p>
    <w:p>
      <w:pPr>
        <w:spacing w:after="0"/>
        <w:ind w:left="0"/>
        <w:jc w:val="both"/>
      </w:pPr>
      <w:r>
        <w:rPr>
          <w:rFonts w:ascii="Times New Roman"/>
          <w:b w:val="false"/>
          <w:i w:val="false"/>
          <w:color w:val="000000"/>
          <w:sz w:val="28"/>
        </w:rPr>
        <w:t>
      регресті тәртіппен кінәлі есебінен шығын сомасын өндіріп алу мүмкін еместігі екені туралы дәлел;</w:t>
      </w:r>
    </w:p>
    <w:p>
      <w:pPr>
        <w:spacing w:after="0"/>
        <w:ind w:left="0"/>
        <w:jc w:val="both"/>
      </w:pPr>
      <w:r>
        <w:rPr>
          <w:rFonts w:ascii="Times New Roman"/>
          <w:b w:val="false"/>
          <w:i w:val="false"/>
          <w:color w:val="000000"/>
          <w:sz w:val="28"/>
        </w:rPr>
        <w:t>
      борышты (дебиторлық берешекті) өндіріп алуға қисынсыз деп танудың толық негіздемесі (борышты өндіріп алу жөнінде қабылданған нақты шаралар, оның ішінде талап ету-қуыну жұмыстарын жүзеге асыру, берілген атқарушы құжаттары бойынша ақпарат; тарату комиссиясы шешімінің немесе борышкерді банкрот деп таныған жағдайда тарату балансын бекіту туралы сот шешімінің күні, нөмірі. Шетелдік мекемеге талап арызда бас тарту негіздемесін көрсетуден бас тартқан кезде, жоғары тұрған сот инстанцияларына сот шешімін шағымдану жөнінде қабылданған шаралар);</w:t>
      </w:r>
    </w:p>
    <w:p>
      <w:pPr>
        <w:spacing w:after="0"/>
        <w:ind w:left="0"/>
        <w:jc w:val="both"/>
      </w:pPr>
      <w:r>
        <w:rPr>
          <w:rFonts w:ascii="Times New Roman"/>
          <w:b w:val="false"/>
          <w:i w:val="false"/>
          <w:color w:val="000000"/>
          <w:sz w:val="28"/>
        </w:rPr>
        <w:t>
      кредиторлық берешекті есептен шығару туралы шешім қабылдау үшін себептер (негіздер).</w:t>
      </w:r>
    </w:p>
    <w:bookmarkStart w:name="z144" w:id="141"/>
    <w:p>
      <w:pPr>
        <w:spacing w:after="0"/>
        <w:ind w:left="0"/>
        <w:jc w:val="both"/>
      </w:pPr>
      <w:r>
        <w:rPr>
          <w:rFonts w:ascii="Times New Roman"/>
          <w:b w:val="false"/>
          <w:i w:val="false"/>
          <w:color w:val="000000"/>
          <w:sz w:val="28"/>
        </w:rPr>
        <w:t>
      106. Бухгалтер дебиторлық берешекті уақтылы өндіріп алуға және кредиторларға тиесілі сомаларды өтеуге қол жеткізе отырып, есеп айырысу тәртібінің сақталуын жүйелі түрде бақылайды.</w:t>
      </w:r>
    </w:p>
    <w:bookmarkEnd w:id="141"/>
    <w:bookmarkStart w:name="z145" w:id="142"/>
    <w:p>
      <w:pPr>
        <w:spacing w:after="0"/>
        <w:ind w:left="0"/>
        <w:jc w:val="both"/>
      </w:pPr>
      <w:r>
        <w:rPr>
          <w:rFonts w:ascii="Times New Roman"/>
          <w:b w:val="false"/>
          <w:i w:val="false"/>
          <w:color w:val="000000"/>
          <w:sz w:val="28"/>
        </w:rPr>
        <w:t>
      107. 1280 "Өзге қысқа мерзімді дебиторлық берешек" шоты алдыңғы шоттарда көрсетілмеген, өтеу мерзімі бір жылға дейінгі өзге дебиторлық берешек бойынша операцияларды есепке алуға арналған.</w:t>
      </w:r>
    </w:p>
    <w:bookmarkEnd w:id="142"/>
    <w:p>
      <w:pPr>
        <w:spacing w:after="0"/>
        <w:ind w:left="0"/>
        <w:jc w:val="both"/>
      </w:pPr>
      <w:r>
        <w:rPr>
          <w:rFonts w:ascii="Times New Roman"/>
          <w:b w:val="false"/>
          <w:i w:val="false"/>
          <w:color w:val="000000"/>
          <w:sz w:val="28"/>
        </w:rPr>
        <w:t>
      Банктен қолма-қол ақша алу үшін қаражат аудару мынадай жазбалармен көрсетіледі: 1280 "Өзге қысқа мерзімді дебиторлық берешек" шотының дебеті және 1030 "Есеп айырысу шоты" шотының кредиті.</w:t>
      </w:r>
    </w:p>
    <w:p>
      <w:pPr>
        <w:spacing w:after="0"/>
        <w:ind w:left="0"/>
        <w:jc w:val="both"/>
      </w:pPr>
      <w:r>
        <w:rPr>
          <w:rFonts w:ascii="Times New Roman"/>
          <w:b w:val="false"/>
          <w:i w:val="false"/>
          <w:color w:val="000000"/>
          <w:sz w:val="28"/>
        </w:rPr>
        <w:t>
      Чек бойынша банктен кассаға қолма-қол қаражатты алу мынадай жазбалармен көрсетіледі: 1010 "Кассадағы ақша қаражаты" шотының дебеті және 1280 "Өзге қысқа мерзімді дебиторлық берешек"шотының кредиті.</w:t>
      </w:r>
    </w:p>
    <w:p>
      <w:pPr>
        <w:spacing w:after="0"/>
        <w:ind w:left="0"/>
        <w:jc w:val="both"/>
      </w:pPr>
      <w:r>
        <w:rPr>
          <w:rFonts w:ascii="Times New Roman"/>
          <w:b w:val="false"/>
          <w:i w:val="false"/>
          <w:color w:val="000000"/>
          <w:sz w:val="28"/>
        </w:rPr>
        <w:t>
      1280.1 "Өзге қысқа мерзімді дебиторлық берешек" қосалқы шоты касса бойынша қозғалысты, алдын ала төлемдерді және өтеу мерзімі бір жылға дейінгі қысқа мерзімді депозиттерді көздейді, 1280.2 "Өзге қысқа мерзімді дебиторлық берешек" қосалқы шоты ҚҚС сомасын есепке алуға арналған, 1280.9 "Өзге қысқа мерзімді дебиторлық берешек" қосалқы шоты валюталарды айырбастауды есепке алуға арналған.</w:t>
      </w:r>
    </w:p>
    <w:p>
      <w:pPr>
        <w:spacing w:after="0"/>
        <w:ind w:left="0"/>
        <w:jc w:val="both"/>
      </w:pPr>
      <w:r>
        <w:rPr>
          <w:rFonts w:ascii="Times New Roman"/>
          <w:b w:val="false"/>
          <w:i w:val="false"/>
          <w:color w:val="000000"/>
          <w:sz w:val="28"/>
        </w:rPr>
        <w:t>
      1280.1 "Өзге қысқа мерзімді дебиторлық берешек" шотынан алдын ала төлемді есептен шығару "Аванстық төлемдерді жабу" бухгалтерлік есептің автоматтандырылған ақпараттық жүйесіндегі құжат арқылы 3210 "Жеткізушілерге және мердігерлерге қысқа мерзімді кредиторлық берешек"шотына жүргізіледі.</w:t>
      </w:r>
    </w:p>
    <w:p>
      <w:pPr>
        <w:spacing w:after="0"/>
        <w:ind w:left="0"/>
        <w:jc w:val="both"/>
      </w:pPr>
      <w:r>
        <w:rPr>
          <w:rFonts w:ascii="Times New Roman"/>
          <w:b w:val="false"/>
          <w:i w:val="false"/>
          <w:color w:val="000000"/>
          <w:sz w:val="28"/>
        </w:rPr>
        <w:t>
      Болу мемлекетінің салық органдары шетелдік мекеменің шотына қайтарған 1280.2 "Өзге де қысқа мерзімді дебиторлық берешек" қосалқы шоты бойынша сатып алынған тауарлар мен көрсетілген қызметтер үшін ҚҚС сомалары ағымдағы немесе алдыңғы кезең үшін қайтару мерзіміне қарамастан, республикалық бюджеттің кірісіне (бұдан әрі – бюджет кірісі) аударылуға жатады.</w:t>
      </w:r>
    </w:p>
    <w:p>
      <w:pPr>
        <w:spacing w:after="0"/>
        <w:ind w:left="0"/>
        <w:jc w:val="both"/>
      </w:pPr>
      <w:r>
        <w:rPr>
          <w:rFonts w:ascii="Times New Roman"/>
          <w:b w:val="false"/>
          <w:i w:val="false"/>
          <w:color w:val="000000"/>
          <w:sz w:val="28"/>
        </w:rPr>
        <w:t>
      Өткен кезеңдегі шығыстар ретінде есептен шығарылған өткен кезеңдегі ҚҚС сомасын есептеу мынадай жазбалармен қалпына келтіріледі:</w:t>
      </w:r>
    </w:p>
    <w:p>
      <w:pPr>
        <w:spacing w:after="0"/>
        <w:ind w:left="0"/>
        <w:jc w:val="both"/>
      </w:pPr>
      <w:r>
        <w:rPr>
          <w:rFonts w:ascii="Times New Roman"/>
          <w:b w:val="false"/>
          <w:i w:val="false"/>
          <w:color w:val="000000"/>
          <w:sz w:val="28"/>
        </w:rPr>
        <w:t>
      1010 "Кассадағы ақша қаражаты" немесе 1030 "Есеп айырысу шоты" шоттарының дебеті 1280.2 "Өзге қысқа мерзімді дебиторлық берешек" қосалқы шотының кредиті бір мезгілде бухгалтерлік есептің автоматтандырылған ақпараттық жүйесінде "Операциялар (бухгалтерлік есеп)" журналында бухгалтер 1280.2 "Өзге қысқа мерзімді дебиторлық берешек" қосалқы шотының дебетін жүргізуді қалыптастырады.</w:t>
      </w:r>
    </w:p>
    <w:bookmarkStart w:name="z146" w:id="143"/>
    <w:p>
      <w:pPr>
        <w:spacing w:after="0"/>
        <w:ind w:left="0"/>
        <w:jc w:val="both"/>
      </w:pPr>
      <w:r>
        <w:rPr>
          <w:rFonts w:ascii="Times New Roman"/>
          <w:b w:val="false"/>
          <w:i w:val="false"/>
          <w:color w:val="000000"/>
          <w:sz w:val="28"/>
        </w:rPr>
        <w:t>
      108.1420 "Болашақ кезеңдердің шығыстары" шоты бойынша мерзімді баспасөзге жылдық жазылуды, пошта байланысы қызметтерін, жарнамаға, лицензиялар сатып алуға, жалға алу төлемдеріне, болашақ есепті кезеңдер үшін төленген шығыстар және басқа да шығыстар көрсетіледі.</w:t>
      </w:r>
    </w:p>
    <w:bookmarkEnd w:id="143"/>
    <w:p>
      <w:pPr>
        <w:spacing w:after="0"/>
        <w:ind w:left="0"/>
        <w:jc w:val="both"/>
      </w:pPr>
      <w:r>
        <w:rPr>
          <w:rFonts w:ascii="Times New Roman"/>
          <w:b w:val="false"/>
          <w:i w:val="false"/>
          <w:color w:val="000000"/>
          <w:sz w:val="28"/>
        </w:rPr>
        <w:t>
      2230 "Өзге де ұзақ мерзімді дебиторлық берешек" шоты шоттардың басқа топтарында көрсетілмеген, бір жылдан астам мерзіммен өзге дебиторлық берешек бойынша операцияларды есепке алуға арналған.</w:t>
      </w:r>
    </w:p>
    <w:bookmarkStart w:name="z147" w:id="144"/>
    <w:p>
      <w:pPr>
        <w:spacing w:after="0"/>
        <w:ind w:left="0"/>
        <w:jc w:val="both"/>
      </w:pPr>
      <w:r>
        <w:rPr>
          <w:rFonts w:ascii="Times New Roman"/>
          <w:b w:val="false"/>
          <w:i w:val="false"/>
          <w:color w:val="000000"/>
          <w:sz w:val="28"/>
        </w:rPr>
        <w:t>
      109. Шетелдік мекемелерде 3221 "Ведомствоішілік есеп айырысулар бойынша қысқа мерзімді кредиторлық берешек" қосалқы шоты бойынша, 3222 "Ведомствоаралық есеп айырысулар бойынша қысқа мерзімді кредиторлық берешек" қосалқы шоты бойынша ведомствоішілік және ведомствоаралық есеп айырысулар бойынша операцияларды есепке алу жүзеге асырылады.</w:t>
      </w:r>
    </w:p>
    <w:bookmarkEnd w:id="144"/>
    <w:bookmarkStart w:name="z148" w:id="145"/>
    <w:p>
      <w:pPr>
        <w:spacing w:after="0"/>
        <w:ind w:left="0"/>
        <w:jc w:val="both"/>
      </w:pPr>
      <w:r>
        <w:rPr>
          <w:rFonts w:ascii="Times New Roman"/>
          <w:b w:val="false"/>
          <w:i w:val="false"/>
          <w:color w:val="000000"/>
          <w:sz w:val="28"/>
        </w:rPr>
        <w:t>
      110. Бухгалтерлік есептің автоматтандырылған ақпараттық жүйесінде басқа шетелдік мекемеге арналған сомалар түскен кезде "Банктің үзінді көшірмесі" құжатында немесе "Кассалық кіріс ордері" құжатында шетелдік мекеменің атауы және бюджет шығыстарының экономикалық сыныптамасы бар контрагенттің карточкасын таңдай отырып, 3221 "Ведомствоішілік есеп айырысулар бойынша қысқа мерзімді кредиторлық берешек" шоты таңдалады. Түскен ақша қаражатының сомасына 1030 "Есеп айырысу шоты" шотының немесе 1010 "Кассадағы ақша қаражаты" шотының дебеті бойынша және 3221 "Ведомствоішілік есеп айырысулар бойынша қысқа мерзімді кредиторлық берешек" қосалқы шотының кредиті бойынша жазба қалыптастырылады.</w:t>
      </w:r>
    </w:p>
    <w:bookmarkEnd w:id="145"/>
    <w:p>
      <w:pPr>
        <w:spacing w:after="0"/>
        <w:ind w:left="0"/>
        <w:jc w:val="both"/>
      </w:pPr>
      <w:r>
        <w:rPr>
          <w:rFonts w:ascii="Times New Roman"/>
          <w:b w:val="false"/>
          <w:i w:val="false"/>
          <w:color w:val="000000"/>
          <w:sz w:val="28"/>
        </w:rPr>
        <w:t>
      Басқа шет елдердегі мекемелерге арналған сомаларды беру кезінде 3221 "Ведомствоішілік есеп айырысулар бойынша қысқа мерзімді кредиторлық берешек" шоты дебеттеледі және 1030 "Есеп айырысу шоты" немесе 1010 "Кассадағы ақша қаражаты" шоттары кредиттеледі.</w:t>
      </w:r>
    </w:p>
    <w:p>
      <w:pPr>
        <w:spacing w:after="0"/>
        <w:ind w:left="0"/>
        <w:jc w:val="both"/>
      </w:pPr>
      <w:r>
        <w:rPr>
          <w:rFonts w:ascii="Times New Roman"/>
          <w:b w:val="false"/>
          <w:i w:val="false"/>
          <w:color w:val="000000"/>
          <w:sz w:val="28"/>
        </w:rPr>
        <w:t>
      Басқа шетелдік мекеме арқылы ақша қаражатын алатын шетелдік мекемелер 1241 "Ведомствоішілік есеп айырысулар бойынша қысқа мерзімді дебиторлық берешек"қосалқы шотын пайдаланады. Қаржыландыру түскен кезде бюджет шығыстарының экономикалық сыныптамасының әрбір ерекшелігі бойынша қаржыландыру сомаларын көрсете отырып, шетелдік мекеменің атауы бар контрагентті таңдап, ол арқылы ақша қаражаты және 6010 "Ағымдағы қызметті қаржыландырудан түскен кірістер" шотының кредиті берілетін 1241 "Ведомствоішілік есеп айырысулар бойынша қысқа мерзімді дебиторлық берешек" қосалқы шотының дебетіне жазба қалыптастырылады.</w:t>
      </w:r>
    </w:p>
    <w:p>
      <w:pPr>
        <w:spacing w:after="0"/>
        <w:ind w:left="0"/>
        <w:jc w:val="both"/>
      </w:pPr>
      <w:r>
        <w:rPr>
          <w:rFonts w:ascii="Times New Roman"/>
          <w:b w:val="false"/>
          <w:i w:val="false"/>
          <w:color w:val="000000"/>
          <w:sz w:val="28"/>
        </w:rPr>
        <w:t>
      Сомалар түскен кезде 1030 "Есеп айырысу шоты" немесе 1010 "Кассадағы ақша қаражаты" шоттары дебеттеледі және 1241 "Ведомствоішілік есеп айырысулар бойынша қысқа мерзімді дебиторлық берешек"қосалқы шоты кредиттеледі.</w:t>
      </w:r>
    </w:p>
    <w:bookmarkStart w:name="z149" w:id="146"/>
    <w:p>
      <w:pPr>
        <w:spacing w:after="0"/>
        <w:ind w:left="0"/>
        <w:jc w:val="both"/>
      </w:pPr>
      <w:r>
        <w:rPr>
          <w:rFonts w:ascii="Times New Roman"/>
          <w:b w:val="false"/>
          <w:i w:val="false"/>
          <w:color w:val="000000"/>
          <w:sz w:val="28"/>
        </w:rPr>
        <w:t>
      111. Мыналар жалақыны есептеу үшін негізгі құжаттар болып саналады: шетелдік мекеменің бекітілген штат кестесі және жалақы ставкаларына сәйкес қызметкерлерді қабылдау, жұмыстан шығару және ауыстыру туралы бұйрықтары, Нысандар альбомының 421 "Пайдаланылған жұмыс уақытын есепке алу және жалақыны есептеу табелі" нысаны.</w:t>
      </w:r>
    </w:p>
    <w:bookmarkEnd w:id="146"/>
    <w:p>
      <w:pPr>
        <w:spacing w:after="0"/>
        <w:ind w:left="0"/>
        <w:jc w:val="both"/>
      </w:pPr>
      <w:r>
        <w:rPr>
          <w:rFonts w:ascii="Times New Roman"/>
          <w:b w:val="false"/>
          <w:i w:val="false"/>
          <w:color w:val="000000"/>
          <w:sz w:val="28"/>
        </w:rPr>
        <w:t>
      Табельдер ай сайын шетелдік мекеме бойынша бұйрықпен тағайындалған тұлғалар белгіленген нысан бойынша жүргізеді. Ай соңында табель бойынша жұмыс істеген күндердің жалпы саны, сондай-ақ артық жұмыс сағаттары анықталады. Толтырылған табель мен басқа тиісті қолдармен бекітілген құжаттар белгіленген мерзімде жалақыны есептеу үшін бухгалтерлік қызметке тапсырылады.</w:t>
      </w:r>
    </w:p>
    <w:bookmarkStart w:name="z150" w:id="147"/>
    <w:p>
      <w:pPr>
        <w:spacing w:after="0"/>
        <w:ind w:left="0"/>
        <w:jc w:val="both"/>
      </w:pPr>
      <w:r>
        <w:rPr>
          <w:rFonts w:ascii="Times New Roman"/>
          <w:b w:val="false"/>
          <w:i w:val="false"/>
          <w:color w:val="000000"/>
          <w:sz w:val="28"/>
        </w:rPr>
        <w:t>
      112. Қосымша төлемдер үшін бухгалтерлік есептің автоматтандырылған ақпараттық жүйесінде "Жалақы" мәзірінде орналасқан "Қосымша жалақы" құжаты қолданылады. Құжаттың жоғарғы жағында есептеу күні көрсетіледі, есептеу түрі және шығындар бабы таңдалады. Кесте бөлігінде есептеу жүргізілетін персонал таңдалады, есептеу бағдарламасы мен ерекшелігі таңдалады, сома қойылады. Құжатты жүргізу кезінде 7010 "Еңбекке ақы төлеу шығыстары" шотының дебетіне және 3241 "Еңбекке ақы төлеу бойынша қызметкерлерге қысқа мерзімді кредиторлық берешек" қосалқы шотының кредитіне жазба қалыптастырылады.</w:t>
      </w:r>
    </w:p>
    <w:bookmarkEnd w:id="147"/>
    <w:p>
      <w:pPr>
        <w:spacing w:after="0"/>
        <w:ind w:left="0"/>
        <w:jc w:val="both"/>
      </w:pPr>
      <w:r>
        <w:rPr>
          <w:rFonts w:ascii="Times New Roman"/>
          <w:b w:val="false"/>
          <w:i w:val="false"/>
          <w:color w:val="000000"/>
          <w:sz w:val="28"/>
        </w:rPr>
        <w:t>
      Қосымша есептеу сомасын аудару банктің үзінді көшірмесінде немесе кассалық шығыс ордерінде және 3241 "Қызметкерлерге еңбекақы төлеу бойынша қысқа мерзімді кредиторлық береше" қосалқы шотын таңдау арқылы жүргізіледі.</w:t>
      </w:r>
    </w:p>
    <w:bookmarkStart w:name="z151" w:id="148"/>
    <w:p>
      <w:pPr>
        <w:spacing w:after="0"/>
        <w:ind w:left="0"/>
        <w:jc w:val="left"/>
      </w:pPr>
      <w:r>
        <w:rPr>
          <w:rFonts w:ascii="Times New Roman"/>
          <w:b/>
          <w:i w:val="false"/>
          <w:color w:val="000000"/>
        </w:rPr>
        <w:t xml:space="preserve"> 9-тарау. Табыстарды есепке алу тәртібі</w:t>
      </w:r>
    </w:p>
    <w:bookmarkEnd w:id="148"/>
    <w:bookmarkStart w:name="z152" w:id="149"/>
    <w:p>
      <w:pPr>
        <w:spacing w:after="0"/>
        <w:ind w:left="0"/>
        <w:jc w:val="both"/>
      </w:pPr>
      <w:r>
        <w:rPr>
          <w:rFonts w:ascii="Times New Roman"/>
          <w:b w:val="false"/>
          <w:i w:val="false"/>
          <w:color w:val="000000"/>
          <w:sz w:val="28"/>
        </w:rPr>
        <w:t>
      113. Қаржыландырудың келіп түскен сомалары 1030 "Есеп айырысу шоты" шотының дебеті және 6010 "Ағымдағы қызметті қаржыландырудан түскен кірістер" шотының кредиті бойынша көрсетіледі.</w:t>
      </w:r>
    </w:p>
    <w:bookmarkEnd w:id="149"/>
    <w:bookmarkStart w:name="z153" w:id="150"/>
    <w:p>
      <w:pPr>
        <w:spacing w:after="0"/>
        <w:ind w:left="0"/>
        <w:jc w:val="both"/>
      </w:pPr>
      <w:r>
        <w:rPr>
          <w:rFonts w:ascii="Times New Roman"/>
          <w:b w:val="false"/>
          <w:i w:val="false"/>
          <w:color w:val="000000"/>
          <w:sz w:val="28"/>
        </w:rPr>
        <w:t>
      114. Қайырымдылық көмек түрінде келіп түскен қаражат 1030 "Есеп айырысу шоты" шотының дебеті бойынша және 6050 "Қайырымдылық көмектен түскен кірістер" шотының кредиті бойынша көрсетіледі.</w:t>
      </w:r>
    </w:p>
    <w:bookmarkEnd w:id="150"/>
    <w:bookmarkStart w:name="z154" w:id="151"/>
    <w:p>
      <w:pPr>
        <w:spacing w:after="0"/>
        <w:ind w:left="0"/>
        <w:jc w:val="both"/>
      </w:pPr>
      <w:r>
        <w:rPr>
          <w:rFonts w:ascii="Times New Roman"/>
          <w:b w:val="false"/>
          <w:i w:val="false"/>
          <w:color w:val="000000"/>
          <w:sz w:val="28"/>
        </w:rPr>
        <w:t>
      115. Шоттар жоспарының "Өзге кірістер" бөлімінің шоттарында ұзақ мерзімді активтердің әділ құнының өзгеруінен, ұзақ мерзімді активтердің шығып қалуынан, заңды және жеке тұлғалардан активтерді қайтарымсыз алудан, бағамдық айырмадан түсетін және өзге кірістер ескеріледі.</w:t>
      </w:r>
    </w:p>
    <w:bookmarkEnd w:id="151"/>
    <w:bookmarkStart w:name="z155" w:id="152"/>
    <w:p>
      <w:pPr>
        <w:spacing w:after="0"/>
        <w:ind w:left="0"/>
        <w:jc w:val="both"/>
      </w:pPr>
      <w:r>
        <w:rPr>
          <w:rFonts w:ascii="Times New Roman"/>
          <w:b w:val="false"/>
          <w:i w:val="false"/>
          <w:color w:val="000000"/>
          <w:sz w:val="28"/>
        </w:rPr>
        <w:t>
      116. Ұзақ мерзімді активтердің шығып қалуынан түсетін кірістер мынадай жазбамен көрсетіледі: 1231 "Сатып алушылар мен тапсырыс берушілердін қысқа мерзімді дебиторлық берешегі" қосалқы шотының дебеті және 6320 "Ұзақ мерзімді активтердің шығуынан алынатын кірістер" шотының дебеті.</w:t>
      </w:r>
    </w:p>
    <w:bookmarkEnd w:id="152"/>
    <w:bookmarkStart w:name="z156" w:id="153"/>
    <w:p>
      <w:pPr>
        <w:spacing w:after="0"/>
        <w:ind w:left="0"/>
        <w:jc w:val="both"/>
      </w:pPr>
      <w:r>
        <w:rPr>
          <w:rFonts w:ascii="Times New Roman"/>
          <w:b w:val="false"/>
          <w:i w:val="false"/>
          <w:color w:val="000000"/>
          <w:sz w:val="28"/>
        </w:rPr>
        <w:t>
      117. Активтерді қайтарусыз алудан түсетін кірістер Шоттар жоспарының тиісті қосалқы шоттың/шотының дебеті және 6330 "Өтеусіз түрде алынған активтерден алынатын кірістер" шотының кредиті бойынша көрсетіледі.</w:t>
      </w:r>
    </w:p>
    <w:bookmarkEnd w:id="153"/>
    <w:bookmarkStart w:name="z157" w:id="154"/>
    <w:p>
      <w:pPr>
        <w:spacing w:after="0"/>
        <w:ind w:left="0"/>
        <w:jc w:val="both"/>
      </w:pPr>
      <w:r>
        <w:rPr>
          <w:rFonts w:ascii="Times New Roman"/>
          <w:b w:val="false"/>
          <w:i w:val="false"/>
          <w:color w:val="000000"/>
          <w:sz w:val="28"/>
        </w:rPr>
        <w:t>
      118. Бағамдық айырмадан кірістер шетелдік мекеменің есебінде көрсетіледі:</w:t>
      </w:r>
    </w:p>
    <w:bookmarkEnd w:id="154"/>
    <w:p>
      <w:pPr>
        <w:spacing w:after="0"/>
        <w:ind w:left="0"/>
        <w:jc w:val="both"/>
      </w:pPr>
      <w:r>
        <w:rPr>
          <w:rFonts w:ascii="Times New Roman"/>
          <w:b w:val="false"/>
          <w:i w:val="false"/>
          <w:color w:val="000000"/>
          <w:sz w:val="28"/>
        </w:rPr>
        <w:t>
      бағам артқан кезде–Шоттар жоспарының тиісті қосалқы шотының/шотының дебеті және 6340 "Бағамдық айырмадан түсетін кірістер" шотының кредиті;</w:t>
      </w:r>
    </w:p>
    <w:p>
      <w:pPr>
        <w:spacing w:after="0"/>
        <w:ind w:left="0"/>
        <w:jc w:val="both"/>
      </w:pPr>
      <w:r>
        <w:rPr>
          <w:rFonts w:ascii="Times New Roman"/>
          <w:b w:val="false"/>
          <w:i w:val="false"/>
          <w:color w:val="000000"/>
          <w:sz w:val="28"/>
        </w:rPr>
        <w:t>
      бағам төмендеген кезде–Шоттар жоспарының тиісті қосалқы шотының/шотының дебеті және 6340 "Бағамдық айырмадан түсетін кірістер" шотының кредиті.</w:t>
      </w:r>
    </w:p>
    <w:bookmarkStart w:name="z158" w:id="155"/>
    <w:p>
      <w:pPr>
        <w:spacing w:after="0"/>
        <w:ind w:left="0"/>
        <w:jc w:val="both"/>
      </w:pPr>
      <w:r>
        <w:rPr>
          <w:rFonts w:ascii="Times New Roman"/>
          <w:b w:val="false"/>
          <w:i w:val="false"/>
          <w:color w:val="000000"/>
          <w:sz w:val="28"/>
        </w:rPr>
        <w:t>
      119. 6360 "Өзге кірістер" шотында мыналардың нәтижесінде туындаған шетелдік мекеменің кірістері көрсетіледі:</w:t>
      </w:r>
    </w:p>
    <w:bookmarkEnd w:id="155"/>
    <w:p>
      <w:pPr>
        <w:spacing w:after="0"/>
        <w:ind w:left="0"/>
        <w:jc w:val="both"/>
      </w:pPr>
      <w:r>
        <w:rPr>
          <w:rFonts w:ascii="Times New Roman"/>
          <w:b w:val="false"/>
          <w:i w:val="false"/>
          <w:color w:val="000000"/>
          <w:sz w:val="28"/>
        </w:rPr>
        <w:t>
      шетелдік мекеменің кассасында ақша қаражатының артықтығын анықтау: 1010 "Кассадағы ақша қаражаты" шотының дебеті және 6360 "Өзге кірістер" шотының кредиті, бір мезгілде: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кінәлі тұлғалар есебіне жатқызылған материалдар мен тамақ өнімдерінің жетіспеушілігі мен шығындарын есептен шығару: 1262 "Қызметкерлердің өзге есеп айырысу түрлері бойынша қысқа мерзімді дебиторлық берешегі" қосалқы шотының дебеті және 6360 "Өзге кірістер" шотының кредиті және бір мезгілде - 7120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бұрын есептен шығарылған дебиторлық берешекті қайтару: дебиторлық берешектің тиісті шотының дебеті және 6360 "Өзге кірістер" шотының кредиті; 1010 "Кассадағы ақша қаражаты" шоттарының дебеті және дебиторлық берешектің тиісті шотының кредиті;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 3133 "Өзге операциялар бойынша бюджет алдындағы қысқа мерзімді кредиторлық берешек" қосалқы шотының дебеті және 1010 "Кассадағы ақша қаражаты" шотының кредиті;</w:t>
      </w:r>
    </w:p>
    <w:p>
      <w:pPr>
        <w:spacing w:after="0"/>
        <w:ind w:left="0"/>
        <w:jc w:val="both"/>
      </w:pPr>
      <w:r>
        <w:rPr>
          <w:rFonts w:ascii="Times New Roman"/>
          <w:b w:val="false"/>
          <w:i w:val="false"/>
          <w:color w:val="000000"/>
          <w:sz w:val="28"/>
        </w:rPr>
        <w:t>
      үмітсіз кредиторлық берешекті есептен шығару (бұған объективті шарттар болған кезде): кредиторлық берешектің тиісті қосалқы шоттарының дебеті және 6360 "Өзге кірістер" шотының кредиті;</w:t>
      </w:r>
    </w:p>
    <w:p>
      <w:pPr>
        <w:spacing w:after="0"/>
        <w:ind w:left="0"/>
        <w:jc w:val="both"/>
      </w:pPr>
      <w:r>
        <w:rPr>
          <w:rFonts w:ascii="Times New Roman"/>
          <w:b w:val="false"/>
          <w:i w:val="false"/>
          <w:color w:val="000000"/>
          <w:sz w:val="28"/>
        </w:rPr>
        <w:t>
      негізгі құралдарды жоюдан алынған материалдар құнын кіріске жазу: 1319 "Өзге материалдар" қосалқы шотының дебеті және 6360 "Өзге кірістер" шотының кредиті.</w:t>
      </w:r>
    </w:p>
    <w:bookmarkStart w:name="z159" w:id="156"/>
    <w:p>
      <w:pPr>
        <w:spacing w:after="0"/>
        <w:ind w:left="0"/>
        <w:jc w:val="both"/>
      </w:pPr>
      <w:r>
        <w:rPr>
          <w:rFonts w:ascii="Times New Roman"/>
          <w:b w:val="false"/>
          <w:i w:val="false"/>
          <w:color w:val="000000"/>
          <w:sz w:val="28"/>
        </w:rPr>
        <w:t>
      120. Жыл аяқталғаннан кейін шетелдік мекеме есеп жылының қаржы жылына кірістер шоттарының жабылуын жүргізеді, бұл ретте кірістердің тиісті шоты дебеттеледі және 5210 "Есепті жылдың қаржылық нәтижесі" шоты кредиттеледі.</w:t>
      </w:r>
    </w:p>
    <w:bookmarkEnd w:id="156"/>
    <w:bookmarkStart w:name="z160" w:id="157"/>
    <w:p>
      <w:pPr>
        <w:spacing w:after="0"/>
        <w:ind w:left="0"/>
        <w:jc w:val="both"/>
      </w:pPr>
      <w:r>
        <w:rPr>
          <w:rFonts w:ascii="Times New Roman"/>
          <w:b w:val="false"/>
          <w:i w:val="false"/>
          <w:color w:val="000000"/>
          <w:sz w:val="28"/>
        </w:rPr>
        <w:t>
      121. Кірістерді құжаттамалық ресімдеу алғашқы есеп құжаттарының негізінде жүзеге асады.</w:t>
      </w:r>
    </w:p>
    <w:bookmarkEnd w:id="157"/>
    <w:bookmarkStart w:name="z161" w:id="158"/>
    <w:p>
      <w:pPr>
        <w:spacing w:after="0"/>
        <w:ind w:left="0"/>
        <w:jc w:val="both"/>
      </w:pPr>
      <w:r>
        <w:rPr>
          <w:rFonts w:ascii="Times New Roman"/>
          <w:b w:val="false"/>
          <w:i w:val="false"/>
          <w:color w:val="000000"/>
          <w:sz w:val="28"/>
        </w:rPr>
        <w:t>
      122. Шетелдік мекеме бюджеттің кірісі болып табылатын сомалар бойынша бюджетпен есеп айырысуды жүргізеді:</w:t>
      </w:r>
    </w:p>
    <w:bookmarkEnd w:id="158"/>
    <w:p>
      <w:pPr>
        <w:spacing w:after="0"/>
        <w:ind w:left="0"/>
        <w:jc w:val="both"/>
      </w:pPr>
      <w:r>
        <w:rPr>
          <w:rFonts w:ascii="Times New Roman"/>
          <w:b w:val="false"/>
          <w:i w:val="false"/>
          <w:color w:val="000000"/>
          <w:sz w:val="28"/>
        </w:rPr>
        <w:t>
      консулдық алымдар;</w:t>
      </w:r>
    </w:p>
    <w:p>
      <w:pPr>
        <w:spacing w:after="0"/>
        <w:ind w:left="0"/>
        <w:jc w:val="both"/>
      </w:pPr>
      <w:r>
        <w:rPr>
          <w:rFonts w:ascii="Times New Roman"/>
          <w:b w:val="false"/>
          <w:i w:val="false"/>
          <w:color w:val="000000"/>
          <w:sz w:val="28"/>
        </w:rPr>
        <w:t>
      болу мемлекеттерінің салық органдарынан алынған қосылған құн салығын (бұдан әрі – ҚҚС) және өзге де алымдарды, баждарды және салықтарды өтеу сомасы;</w:t>
      </w:r>
    </w:p>
    <w:p>
      <w:pPr>
        <w:spacing w:after="0"/>
        <w:ind w:left="0"/>
        <w:jc w:val="both"/>
      </w:pPr>
      <w:r>
        <w:rPr>
          <w:rFonts w:ascii="Times New Roman"/>
          <w:b w:val="false"/>
          <w:i w:val="false"/>
          <w:color w:val="000000"/>
          <w:sz w:val="28"/>
        </w:rPr>
        <w:t>
      өткен қаржы жылдары пайда болған дебиторлық берешекті қайтару;</w:t>
      </w:r>
    </w:p>
    <w:p>
      <w:pPr>
        <w:spacing w:after="0"/>
        <w:ind w:left="0"/>
        <w:jc w:val="both"/>
      </w:pPr>
      <w:r>
        <w:rPr>
          <w:rFonts w:ascii="Times New Roman"/>
          <w:b w:val="false"/>
          <w:i w:val="false"/>
          <w:color w:val="000000"/>
          <w:sz w:val="28"/>
        </w:rPr>
        <w:t>
      шет елдердегі мекемелердің шығыстарына бұрын есептен шығарылған қаражатты қайтару сомалары; активтерді және басқа да материалдық құндылықтарды сатудан түскен түсім; шет елдердегі мекемелердің банк шоттарына қызмет көрсету кезінде шетелдік банктер есептейтін сыйақылар сомалары;</w:t>
      </w:r>
    </w:p>
    <w:p>
      <w:pPr>
        <w:spacing w:after="0"/>
        <w:ind w:left="0"/>
        <w:jc w:val="both"/>
      </w:pPr>
      <w:r>
        <w:rPr>
          <w:rFonts w:ascii="Times New Roman"/>
          <w:b w:val="false"/>
          <w:i w:val="false"/>
          <w:color w:val="000000"/>
          <w:sz w:val="28"/>
        </w:rPr>
        <w:t>
      ағымдағы қаржы жылында қайтарылатын өткен қаржы жылдарына пайдаланылмаған бюджет қаражаты;</w:t>
      </w:r>
    </w:p>
    <w:p>
      <w:pPr>
        <w:spacing w:after="0"/>
        <w:ind w:left="0"/>
        <w:jc w:val="both"/>
      </w:pPr>
      <w:r>
        <w:rPr>
          <w:rFonts w:ascii="Times New Roman"/>
          <w:b w:val="false"/>
          <w:i w:val="false"/>
          <w:color w:val="000000"/>
          <w:sz w:val="28"/>
        </w:rPr>
        <w:t>
      кінәлі тұлғаларға жатқызылған және бюджет кірісіне тапсыруға жататын материалдық құндылықтар мен ақша қаражатының кем шығуын өтеу сомасы;</w:t>
      </w:r>
    </w:p>
    <w:p>
      <w:pPr>
        <w:spacing w:after="0"/>
        <w:ind w:left="0"/>
        <w:jc w:val="both"/>
      </w:pPr>
      <w:r>
        <w:rPr>
          <w:rFonts w:ascii="Times New Roman"/>
          <w:b w:val="false"/>
          <w:i w:val="false"/>
          <w:color w:val="000000"/>
          <w:sz w:val="28"/>
        </w:rPr>
        <w:t>
      басқа да түсімдер.</w:t>
      </w:r>
    </w:p>
    <w:bookmarkStart w:name="z162" w:id="159"/>
    <w:p>
      <w:pPr>
        <w:spacing w:after="0"/>
        <w:ind w:left="0"/>
        <w:jc w:val="both"/>
      </w:pPr>
      <w:r>
        <w:rPr>
          <w:rFonts w:ascii="Times New Roman"/>
          <w:b w:val="false"/>
          <w:i w:val="false"/>
          <w:color w:val="000000"/>
          <w:sz w:val="28"/>
        </w:rPr>
        <w:t>
      123. Бюджетпен есеп айырысу бойынша туындаған сома 3130 "Бюджетпен есеп айырысу бойынша қысқа мерзімді кредиторлық берешек" шоты қосалқы шоттарының кредитіне жазылады, бюджет кірісіне тиісті соманы аудару шамасына қарай – осы шоттың дебетіне жазылады.</w:t>
      </w:r>
    </w:p>
    <w:bookmarkEnd w:id="159"/>
    <w:bookmarkStart w:name="z163" w:id="160"/>
    <w:p>
      <w:pPr>
        <w:spacing w:after="0"/>
        <w:ind w:left="0"/>
        <w:jc w:val="both"/>
      </w:pPr>
      <w:r>
        <w:rPr>
          <w:rFonts w:ascii="Times New Roman"/>
          <w:b w:val="false"/>
          <w:i w:val="false"/>
          <w:color w:val="000000"/>
          <w:sz w:val="28"/>
        </w:rPr>
        <w:t>
      124. Алынған немесе алынуға жататын табыс сомасына келесі корреспонденция жасалады:</w:t>
      </w:r>
    </w:p>
    <w:bookmarkEnd w:id="160"/>
    <w:p>
      <w:pPr>
        <w:spacing w:after="0"/>
        <w:ind w:left="0"/>
        <w:jc w:val="both"/>
      </w:pPr>
      <w:r>
        <w:rPr>
          <w:rFonts w:ascii="Times New Roman"/>
          <w:b w:val="false"/>
          <w:i w:val="false"/>
          <w:color w:val="000000"/>
          <w:sz w:val="28"/>
        </w:rPr>
        <w:t>
      1010 "Кассадағы ақша қаражаты" немесе 1030 "Есеп айырысу шоты" шоттарының дебеті және 6360 "Өзге кірістер", 6220 "Активтерді басқарудан түсетін өзге кірістер" шоттарының кредиті.</w:t>
      </w:r>
    </w:p>
    <w:p>
      <w:pPr>
        <w:spacing w:after="0"/>
        <w:ind w:left="0"/>
        <w:jc w:val="both"/>
      </w:pPr>
      <w:r>
        <w:rPr>
          <w:rFonts w:ascii="Times New Roman"/>
          <w:b w:val="false"/>
          <w:i w:val="false"/>
          <w:color w:val="000000"/>
          <w:sz w:val="28"/>
        </w:rPr>
        <w:t>
      Бір мезгілде бюджет алдында есептелген кредиторлық берешек сомасына мынадай жазба жасалады: 3133 "Өзге операциялар бойынша бюджет алдындағы қысқа мерзімді кредиторлық берешек" қосалқы шотының кредиті 7120 "Бюджетпен есеп айырысу бойынша шығыстар" шотының дебетімен корреспонденцияда қаржыландыру валютасында.</w:t>
      </w:r>
    </w:p>
    <w:p>
      <w:pPr>
        <w:spacing w:after="0"/>
        <w:ind w:left="0"/>
        <w:jc w:val="both"/>
      </w:pPr>
      <w:r>
        <w:rPr>
          <w:rFonts w:ascii="Times New Roman"/>
          <w:b w:val="false"/>
          <w:i w:val="false"/>
          <w:color w:val="000000"/>
          <w:sz w:val="28"/>
        </w:rPr>
        <w:t>
      Министрліктің валюталық шотына аудару кезінде бюджет кірісіне одан әрі есептеу үшін мынадай жазба жасалады: 1241 "Ведомствоішілік есеп айырысулар бойынша қысқа мерзімді дебиторлық берешек" қосалқы шотының дебеті және 1030 "Есеп айырысу шоты" шотының кредиті бойынша қаржыландыру валютасында.</w:t>
      </w:r>
    </w:p>
    <w:p>
      <w:pPr>
        <w:spacing w:after="0"/>
        <w:ind w:left="0"/>
        <w:jc w:val="both"/>
      </w:pPr>
      <w:r>
        <w:rPr>
          <w:rFonts w:ascii="Times New Roman"/>
          <w:b w:val="false"/>
          <w:i w:val="false"/>
          <w:color w:val="000000"/>
          <w:sz w:val="28"/>
        </w:rPr>
        <w:t>
      Бюджеттің кірісіне аударғаннан кейін шетелдік мекеме хат-хабар жасайды: 3133 "Өзге операциялар бойынша бюджет алдындағы қысқа мерзімді кредиторлық берешек" қосалқы шотының дебеті және 1241 "Ведомствоішілік есеп айырысулар бойынша қысқа мерзімді дебиторлық берешек" қосалқы шотының қаржыландыру валютасындағы кредиті.</w:t>
      </w:r>
    </w:p>
    <w:bookmarkStart w:name="z164" w:id="161"/>
    <w:p>
      <w:pPr>
        <w:spacing w:after="0"/>
        <w:ind w:left="0"/>
        <w:jc w:val="both"/>
      </w:pPr>
      <w:r>
        <w:rPr>
          <w:rFonts w:ascii="Times New Roman"/>
          <w:b w:val="false"/>
          <w:i w:val="false"/>
          <w:color w:val="000000"/>
          <w:sz w:val="28"/>
        </w:rPr>
        <w:t>
      125. 3133 "Өзге операциялар бойынша бюджет алдындағы қысқа мерзімді кредиторлық берешек" қосалқы шоты, онда активтердің жетіспеуін өтеуден кірістердің, сондай-ақ шоттардың басқа топтарында көрсетілмеген өзге де кірістердің түсуі бойынша бюджет алдындағы шетелдік мекеменің қысқа мерзімді кредиторлық берешегі есепке алынады.</w:t>
      </w:r>
    </w:p>
    <w:bookmarkEnd w:id="161"/>
    <w:bookmarkStart w:name="z165" w:id="162"/>
    <w:p>
      <w:pPr>
        <w:spacing w:after="0"/>
        <w:ind w:left="0"/>
        <w:jc w:val="both"/>
      </w:pPr>
      <w:r>
        <w:rPr>
          <w:rFonts w:ascii="Times New Roman"/>
          <w:b w:val="false"/>
          <w:i w:val="false"/>
          <w:color w:val="000000"/>
          <w:sz w:val="28"/>
        </w:rPr>
        <w:t>
      126. Шет елдегі консулдық алымның қолма-қол қабылданған сомаларын шет елдегі мекеме консулдық іс-әрекеттер жасаудан түскен қаражатты есепке алуға арналған шет елдегі мекеменің банктік шотына есепке жатқызу үшін оларды қабылдаған күннен бастап 10 (он) жұмыс күнінен кешіктірмей консулдық орналасқан мемлекеттегі қызмет көрсететін банкке тапсырады.</w:t>
      </w:r>
    </w:p>
    <w:bookmarkEnd w:id="162"/>
    <w:p>
      <w:pPr>
        <w:spacing w:after="0"/>
        <w:ind w:left="0"/>
        <w:jc w:val="both"/>
      </w:pPr>
      <w:r>
        <w:rPr>
          <w:rFonts w:ascii="Times New Roman"/>
          <w:b w:val="false"/>
          <w:i w:val="false"/>
          <w:color w:val="000000"/>
          <w:sz w:val="28"/>
        </w:rPr>
        <w:t xml:space="preserve">
      Шет елдегі мекеменің банктік шотына болу мемлекетінің валютасымен келіп түскен консулдық алымдарды қызмет көрсетуші банк шет елдегі мекеменің төлем тапсырмасы бойынша бір жұмыс күні ішінде "Салық және бюджетке төленетін басқа да міндетті төлемдер туралы" Қазақстан Республикасы Кодексінің (Салық кодексі) (бұдан әрі – Салық кодексі) 629-бабының </w:t>
      </w:r>
      <w:r>
        <w:rPr>
          <w:rFonts w:ascii="Times New Roman"/>
          <w:b w:val="false"/>
          <w:i w:val="false"/>
          <w:color w:val="000000"/>
          <w:sz w:val="28"/>
        </w:rPr>
        <w:t>6-тармағында</w:t>
      </w:r>
      <w:r>
        <w:rPr>
          <w:rFonts w:ascii="Times New Roman"/>
          <w:b w:val="false"/>
          <w:i w:val="false"/>
          <w:color w:val="000000"/>
          <w:sz w:val="28"/>
        </w:rPr>
        <w:t xml:space="preserve"> көзделген шетел валютасына айырбастайды.</w:t>
      </w:r>
    </w:p>
    <w:p>
      <w:pPr>
        <w:spacing w:after="0"/>
        <w:ind w:left="0"/>
        <w:jc w:val="both"/>
      </w:pPr>
      <w:r>
        <w:rPr>
          <w:rFonts w:ascii="Times New Roman"/>
          <w:b w:val="false"/>
          <w:i w:val="false"/>
          <w:color w:val="000000"/>
          <w:sz w:val="28"/>
        </w:rPr>
        <w:t xml:space="preserve">
      Шет елдердегі мекеменің шоттарына келіп түскен консулдық алымдарды шет елдердегі мекеме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мерзімдерде бюджет кірісіне одан әрі есепке алу үшін 108101 "Консулдық алымдар" кодын көрсете отырып, Министрліктің валюталық шотына аударады.</w:t>
      </w:r>
    </w:p>
    <w:bookmarkStart w:name="z166" w:id="163"/>
    <w:p>
      <w:pPr>
        <w:spacing w:after="0"/>
        <w:ind w:left="0"/>
        <w:jc w:val="both"/>
      </w:pPr>
      <w:r>
        <w:rPr>
          <w:rFonts w:ascii="Times New Roman"/>
          <w:b w:val="false"/>
          <w:i w:val="false"/>
          <w:color w:val="000000"/>
          <w:sz w:val="28"/>
        </w:rPr>
        <w:t>
      127. Шет елдердегі мекеменің шоттарына түскен басқа да кірістерді шет елдердегі мекеме олар түскен күннен бастап 5 (бес) жұмыс күні ішінде аударады және одан әрі бюджет кірісіне есептеу үшін Министрліктің валюталық шотына аударылады.</w:t>
      </w:r>
    </w:p>
    <w:bookmarkEnd w:id="163"/>
    <w:bookmarkStart w:name="z167" w:id="164"/>
    <w:p>
      <w:pPr>
        <w:spacing w:after="0"/>
        <w:ind w:left="0"/>
        <w:jc w:val="both"/>
      </w:pPr>
      <w:r>
        <w:rPr>
          <w:rFonts w:ascii="Times New Roman"/>
          <w:b w:val="false"/>
          <w:i w:val="false"/>
          <w:color w:val="000000"/>
          <w:sz w:val="28"/>
        </w:rPr>
        <w:t>
      128. Консулдық алымдар сомаларының түсімі жазбалармен көрсетіледі - 1010 "Кассадағы ақша қаражаты" немесе 1030 "Есеп айырысу шоты" шоттарының дебеті және 6360 "Өзге кірістер" шотының кредиті.</w:t>
      </w:r>
    </w:p>
    <w:bookmarkEnd w:id="164"/>
    <w:p>
      <w:pPr>
        <w:spacing w:after="0"/>
        <w:ind w:left="0"/>
        <w:jc w:val="both"/>
      </w:pPr>
      <w:r>
        <w:rPr>
          <w:rFonts w:ascii="Times New Roman"/>
          <w:b w:val="false"/>
          <w:i w:val="false"/>
          <w:color w:val="000000"/>
          <w:sz w:val="28"/>
        </w:rPr>
        <w:t>
      Бір мезгілде қосымша жазбалар қалыптастырылады: 7120 "Бюджетпен есеп айырысу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Аударылған ақша қаражатының сомасына 1241 "Ведомствоішілік есеп айырысулар бойынша қысқа мерзімді дебиторлық берешек" қосалқы шотының дебеті бойынша және 1030 "Есеп айырысу шоты" шотының кредиті бойынша жазба қалыптастырылады.</w:t>
      </w:r>
    </w:p>
    <w:p>
      <w:pPr>
        <w:spacing w:after="0"/>
        <w:ind w:left="0"/>
        <w:jc w:val="both"/>
      </w:pPr>
      <w:r>
        <w:rPr>
          <w:rFonts w:ascii="Times New Roman"/>
          <w:b w:val="false"/>
          <w:i w:val="false"/>
          <w:color w:val="000000"/>
          <w:sz w:val="28"/>
        </w:rPr>
        <w:t>
      Бір мезгілде 3133 "Өзге операциялар бойынша бюджет алдындағы қысқа мерзімді кредиторлық берешек" қосалқы шотының дебетіне және 1241 "Ведомствоішілік есеп айырысулар бойынша қысқа мерзімді дебиторлық берешек" қосалқы шотының кредитіне жазба қалыптастырылады.</w:t>
      </w:r>
    </w:p>
    <w:p>
      <w:pPr>
        <w:spacing w:after="0"/>
        <w:ind w:left="0"/>
        <w:jc w:val="both"/>
      </w:pPr>
      <w:r>
        <w:rPr>
          <w:rFonts w:ascii="Times New Roman"/>
          <w:b w:val="false"/>
          <w:i w:val="false"/>
          <w:color w:val="000000"/>
          <w:sz w:val="28"/>
        </w:rPr>
        <w:t>
      Бухгалтерлік есептің автоматтандырылған ақпараттық жүйесінде "Банктің үзінді көшірмесі" құжатында немесе "Кассалық кіріс ордері" құжатында шығыстардың сыныптамасын таңдай отырып, 3133 "Өзге операциялар бойынша бюджет алдындағы қысқа мерзімді кредиторлық берешек" қосалқы шоты таңдалады.</w:t>
      </w:r>
    </w:p>
    <w:p>
      <w:pPr>
        <w:spacing w:after="0"/>
        <w:ind w:left="0"/>
        <w:jc w:val="both"/>
      </w:pPr>
      <w:r>
        <w:rPr>
          <w:rFonts w:ascii="Times New Roman"/>
          <w:b w:val="false"/>
          <w:i w:val="false"/>
          <w:color w:val="000000"/>
          <w:sz w:val="28"/>
        </w:rPr>
        <w:t>
      Бухгалтерлік есептің автоматтандырылған ақпараттық жүйесінде консулдық алымдар сомасын бюджет кірісіне аудару кезінде "Банктің үзінді көшірмесі" құжатында контрагенттің карточкасын және бюджет шығыстарының экономикалық сыныптамасын таңдай отырып, 1241 "Ведомствоішілік есеп айырысулар бойынша қысқа мерзімді дебиторлық берешек" қосалқы шоты таңдалады.</w:t>
      </w:r>
    </w:p>
    <w:bookmarkStart w:name="z168" w:id="165"/>
    <w:p>
      <w:pPr>
        <w:spacing w:after="0"/>
        <w:ind w:left="0"/>
        <w:jc w:val="both"/>
      </w:pPr>
      <w:r>
        <w:rPr>
          <w:rFonts w:ascii="Times New Roman"/>
          <w:b w:val="false"/>
          <w:i w:val="false"/>
          <w:color w:val="000000"/>
          <w:sz w:val="28"/>
        </w:rPr>
        <w:t>
      129. Активтерді сатудан түскен сомалардың түсімі мемлекеттік бюджетке аударуға жатады және жазбалармен көрсетіледі –1010 "Кассадағы ақша қаражаты" немесе 1030 "Есеп айырысу шоты" шоттарының дебеті және 1231 "Сатып алушылар мен тапсырыс берушілердің қысқа мерзімді дебиторлық берешегі" қосалқы шотының кредиті.</w:t>
      </w:r>
    </w:p>
    <w:bookmarkEnd w:id="165"/>
    <w:p>
      <w:pPr>
        <w:spacing w:after="0"/>
        <w:ind w:left="0"/>
        <w:jc w:val="both"/>
      </w:pPr>
      <w:r>
        <w:rPr>
          <w:rFonts w:ascii="Times New Roman"/>
          <w:b w:val="false"/>
          <w:i w:val="false"/>
          <w:color w:val="000000"/>
          <w:sz w:val="28"/>
        </w:rPr>
        <w:t>
      Бір уақытта қосымша жазбалар жасалады:</w:t>
      </w:r>
    </w:p>
    <w:p>
      <w:pPr>
        <w:spacing w:after="0"/>
        <w:ind w:left="0"/>
        <w:jc w:val="both"/>
      </w:pPr>
      <w:r>
        <w:rPr>
          <w:rFonts w:ascii="Times New Roman"/>
          <w:b w:val="false"/>
          <w:i w:val="false"/>
          <w:color w:val="000000"/>
          <w:sz w:val="28"/>
        </w:rPr>
        <w:t>
      1231 "Сатып алушылар мен тапсырыс берушілердің қысқа мерзімді дебиторлық берешегі" қосалқы шотының дебеті және 6320 "Ұзақ мерзімді активтердің шығуынан түскен кірістер" шотының кредиті;</w:t>
      </w:r>
    </w:p>
    <w:p>
      <w:pPr>
        <w:spacing w:after="0"/>
        <w:ind w:left="0"/>
        <w:jc w:val="both"/>
      </w:pPr>
      <w:r>
        <w:rPr>
          <w:rFonts w:ascii="Times New Roman"/>
          <w:b w:val="false"/>
          <w:i w:val="false"/>
          <w:color w:val="000000"/>
          <w:sz w:val="28"/>
        </w:rPr>
        <w:t>
      7120 "Бюджетпен есеп айырысу бойынша шығыстар" шотының дебеті және 3131 "Активтерді сатудан түскен кірістер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Аударылған ақша қаражатының сомасына 1241 "Ведомствоішілік есеп айырысулар бойынша қысқа мерзімді дебиторлық берешек" қосалқы шотының дебеті бойынша және 1030 "Есеп айырысу шоты" шотының кредиті бойынша жазба қалыптастырылады.</w:t>
      </w:r>
    </w:p>
    <w:p>
      <w:pPr>
        <w:spacing w:after="0"/>
        <w:ind w:left="0"/>
        <w:jc w:val="both"/>
      </w:pPr>
      <w:r>
        <w:rPr>
          <w:rFonts w:ascii="Times New Roman"/>
          <w:b w:val="false"/>
          <w:i w:val="false"/>
          <w:color w:val="000000"/>
          <w:sz w:val="28"/>
        </w:rPr>
        <w:t>
      Бір мезгілде 3131 "Активтерді сатудан түскен кірістер бойынша бюджет алдындағы қысқа мерзімді кредиторлық берешек" қосалқы шотының дебетіне және 1241 "Ведомствоішілік есеп айырысулар бойынша қысқа мерзімді дебиторлық берешек" қосалқы шотының кредитіне жазба қалыптастырылады.</w:t>
      </w:r>
    </w:p>
    <w:p>
      <w:pPr>
        <w:spacing w:after="0"/>
        <w:ind w:left="0"/>
        <w:jc w:val="both"/>
      </w:pPr>
      <w:r>
        <w:rPr>
          <w:rFonts w:ascii="Times New Roman"/>
          <w:b w:val="false"/>
          <w:i w:val="false"/>
          <w:color w:val="000000"/>
          <w:sz w:val="28"/>
        </w:rPr>
        <w:t>
      Бухгалтерлік есептің автоматтандырылған ақпараттық жүйесінде "Банктің үзінді көшірмесі" құжатында немесе "Кассалық кіріс ордері" құжатында сатып алушының карточкасын таңдау және шығыстардың сыныптамасы бар 1231 "Сатып алушылар мен тапсырыс берушілердің қысқа мерзімді дебиторлық берешегі" қосалқы шоты таңдалады. Бір мезгілде бухгалтерлік есептің автоматтандырылған ақпараттық жүйесінде "Ұзақ мерзімді активтердің шығуы" құжаты толтырылады және екінші жазбалар қалыптастырылады.</w:t>
      </w:r>
    </w:p>
    <w:p>
      <w:pPr>
        <w:spacing w:after="0"/>
        <w:ind w:left="0"/>
        <w:jc w:val="both"/>
      </w:pPr>
      <w:r>
        <w:rPr>
          <w:rFonts w:ascii="Times New Roman"/>
          <w:b w:val="false"/>
          <w:i w:val="false"/>
          <w:color w:val="000000"/>
          <w:sz w:val="28"/>
        </w:rPr>
        <w:t>
      Активтерді сатудан түскен сомаларды бюджет кірісіне аудару кезінде "Банктің үзінді көшірмесі" құжатындағы бухгалтерлік есептің автоматтандырылған ақпараттық жүйесінде контрагенттің карточкасын және бюджет шығыстарының экономикалық сыныптамасын таңдай отырып, 1241 "Ведомствоішілік есеп айырысулар бойынша қысқа мерзімді дебиторлық берешек" қосалқы шоты таңдалады.</w:t>
      </w:r>
    </w:p>
    <w:bookmarkStart w:name="z169" w:id="166"/>
    <w:p>
      <w:pPr>
        <w:spacing w:after="0"/>
        <w:ind w:left="0"/>
        <w:jc w:val="both"/>
      </w:pPr>
      <w:r>
        <w:rPr>
          <w:rFonts w:ascii="Times New Roman"/>
          <w:b w:val="false"/>
          <w:i w:val="false"/>
          <w:color w:val="000000"/>
          <w:sz w:val="28"/>
        </w:rPr>
        <w:t>
      130. Бұрын шығыстарға есептен шығарылған сомалардың түсімі жазбалармен көрсетіледі–1010 "Кассадағы ақша қаражаты" немесе 1030 "Есеп айырысу шоты" шоттарының дебеті және 6360 "Өзге кірістер" шотының кредиті.</w:t>
      </w:r>
    </w:p>
    <w:bookmarkEnd w:id="166"/>
    <w:p>
      <w:pPr>
        <w:spacing w:after="0"/>
        <w:ind w:left="0"/>
        <w:jc w:val="both"/>
      </w:pPr>
      <w:r>
        <w:rPr>
          <w:rFonts w:ascii="Times New Roman"/>
          <w:b w:val="false"/>
          <w:i w:val="false"/>
          <w:color w:val="000000"/>
          <w:sz w:val="28"/>
        </w:rPr>
        <w:t>
      Бір мезгілде қосымша жазбалар қалыптастырылады: 7120 "Бюджетпен есеп айырысу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Аударылған ақша қаражатының сомасына 1241 "Ведомствоішілік есеп айырысулар бойынша қысқа мерзімді дебиторлық берешек" қосалқы шотының дебеті бойынша және 1030 "Есеп айырысу шоты" шотының кредиті бойынша жазба қалыптастырылады.</w:t>
      </w:r>
    </w:p>
    <w:p>
      <w:pPr>
        <w:spacing w:after="0"/>
        <w:ind w:left="0"/>
        <w:jc w:val="both"/>
      </w:pPr>
      <w:r>
        <w:rPr>
          <w:rFonts w:ascii="Times New Roman"/>
          <w:b w:val="false"/>
          <w:i w:val="false"/>
          <w:color w:val="000000"/>
          <w:sz w:val="28"/>
        </w:rPr>
        <w:t>
      Бір мезгілде 3133 "Өзге операциялар бойынша бюджет алдындағы қысқа мерзімді кредиторлық берешек" қосалқы шотының дебетіне және 1241 "Ведомствоішілік есеп айырысулар бойынша қысқа мерзімді дебиторлық берешек" қосалқы шотының кредитіне жазба қалыптастырылады.</w:t>
      </w:r>
    </w:p>
    <w:p>
      <w:pPr>
        <w:spacing w:after="0"/>
        <w:ind w:left="0"/>
        <w:jc w:val="both"/>
      </w:pPr>
      <w:r>
        <w:rPr>
          <w:rFonts w:ascii="Times New Roman"/>
          <w:b w:val="false"/>
          <w:i w:val="false"/>
          <w:color w:val="000000"/>
          <w:sz w:val="28"/>
        </w:rPr>
        <w:t>
      Бухгалтерлік есептің автоматтандырылған ақпараттық жүйесінде "Банктің үзінді көшірмесі" құжатында немесе "Кассалық кіріс ордері" құжатында шығыстардың сыныптамасын таңдай отырып, 3133 "Өзге операциялар бойынша бюджет алдындағы қысқа мерзімді кредиторлық берешек" қосалқы шоты таңдалады.</w:t>
      </w:r>
    </w:p>
    <w:p>
      <w:pPr>
        <w:spacing w:after="0"/>
        <w:ind w:left="0"/>
        <w:jc w:val="both"/>
      </w:pPr>
      <w:r>
        <w:rPr>
          <w:rFonts w:ascii="Times New Roman"/>
          <w:b w:val="false"/>
          <w:i w:val="false"/>
          <w:color w:val="000000"/>
          <w:sz w:val="28"/>
        </w:rPr>
        <w:t>
      Бұрын шығыстарға есептен шығарылған сомаларды бюджет кірісіне аудару кезінде "Банктің үзінді көшірмесі" құжатындағы бухгалтерлік есептің автоматтандырылған ақпараттық жүйесінде контрагенттің карточкасын және бюджет шығыстарының экономикалық сыныптамасын таңдай отырып, 1241 "Ведомствоішілік есеп айырысулар бойынша қысқа мерзімді дебиторлық берешек" қосалқы шоты таңдалады.</w:t>
      </w:r>
    </w:p>
    <w:bookmarkStart w:name="z170" w:id="167"/>
    <w:p>
      <w:pPr>
        <w:spacing w:after="0"/>
        <w:ind w:left="0"/>
        <w:jc w:val="both"/>
      </w:pPr>
      <w:r>
        <w:rPr>
          <w:rFonts w:ascii="Times New Roman"/>
          <w:b w:val="false"/>
          <w:i w:val="false"/>
          <w:color w:val="000000"/>
          <w:sz w:val="28"/>
        </w:rPr>
        <w:t>
      131. Шотты пайдаланғаны үшін банктердің сыйақы бойынша сомалардың түсімі (банк комиссиясы) жазбалармен көрсетіледі–1010 "Кассадағы ақша қаражаты" немесе 1030 "Есеп айырысу шоты" шоттарының дебеті және 6360 "Өзге кірістер" шотының кредиті.</w:t>
      </w:r>
    </w:p>
    <w:bookmarkEnd w:id="167"/>
    <w:p>
      <w:pPr>
        <w:spacing w:after="0"/>
        <w:ind w:left="0"/>
        <w:jc w:val="both"/>
      </w:pPr>
      <w:r>
        <w:rPr>
          <w:rFonts w:ascii="Times New Roman"/>
          <w:b w:val="false"/>
          <w:i w:val="false"/>
          <w:color w:val="000000"/>
          <w:sz w:val="28"/>
        </w:rPr>
        <w:t>
      Бір мезгілде қосымша жазбалар қалыптастырылады: 7120 "Бюджетпен есеп айырысу бойынша шығыстар" шотының дебеті және 3133 "Өзге операциялар бойынша бюджет алдындағы қысқа мерзімді кредиторлық берешек" қосалқы шотының кредиті.</w:t>
      </w:r>
    </w:p>
    <w:p>
      <w:pPr>
        <w:spacing w:after="0"/>
        <w:ind w:left="0"/>
        <w:jc w:val="both"/>
      </w:pPr>
      <w:r>
        <w:rPr>
          <w:rFonts w:ascii="Times New Roman"/>
          <w:b w:val="false"/>
          <w:i w:val="false"/>
          <w:color w:val="000000"/>
          <w:sz w:val="28"/>
        </w:rPr>
        <w:t>
      Аударылған ақша қаражатының сомасына 1241 "Ведомствоішілік есеп айырысулар бойынша қысқа мерзімді дебиторлық берешек" қосалқы шотының дебеті бойынша және 1030 "Есеп айырысу шоты" шотының кредиті бойынша жазба қалыптастырылады.</w:t>
      </w:r>
    </w:p>
    <w:p>
      <w:pPr>
        <w:spacing w:after="0"/>
        <w:ind w:left="0"/>
        <w:jc w:val="both"/>
      </w:pPr>
      <w:r>
        <w:rPr>
          <w:rFonts w:ascii="Times New Roman"/>
          <w:b w:val="false"/>
          <w:i w:val="false"/>
          <w:color w:val="000000"/>
          <w:sz w:val="28"/>
        </w:rPr>
        <w:t>
      Бір мезгілде 3133 "Өзге операциялар бойынша бюджет алдындағы қысқа мерзімді кредиторлық берешек" қосалқы шотының дебетіне және 1241 "Ведомствоішілік есеп айырысулар бойынша қысқа мерзімді дебиторлық берешек" қосалқы шотының кредитіне жазба қалыптастырылады.</w:t>
      </w:r>
    </w:p>
    <w:p>
      <w:pPr>
        <w:spacing w:after="0"/>
        <w:ind w:left="0"/>
        <w:jc w:val="both"/>
      </w:pPr>
      <w:r>
        <w:rPr>
          <w:rFonts w:ascii="Times New Roman"/>
          <w:b w:val="false"/>
          <w:i w:val="false"/>
          <w:color w:val="000000"/>
          <w:sz w:val="28"/>
        </w:rPr>
        <w:t>
      Бухгалтерлік есептің автоматтандырылған ақпараттық жүйесінде "Банктің үзінді көшірмесі" құжатында немесе "Кассалық кіріс ордері" құжатында шығыстардың сыныптамасын таңдай отырып, 3133 "Өзге операциялар бойынша бюджет алдындағы қысқа мерзімді кредиторлық берешек" қосалқы шоты таңдалады.</w:t>
      </w:r>
    </w:p>
    <w:p>
      <w:pPr>
        <w:spacing w:after="0"/>
        <w:ind w:left="0"/>
        <w:jc w:val="both"/>
      </w:pPr>
      <w:r>
        <w:rPr>
          <w:rFonts w:ascii="Times New Roman"/>
          <w:b w:val="false"/>
          <w:i w:val="false"/>
          <w:color w:val="000000"/>
          <w:sz w:val="28"/>
        </w:rPr>
        <w:t>
      Банк сыйақысы бойынша соманы бюджет кірісіне аударған кезде "Банктің үзінді көшірмесі" құжатында бухгалтерлік есептің автоматтандырылған ақпараттық жүйесінде контрагенттің карточкасын және бюджет шығыстарының экономикалық сыныптамасын таңдай отырып, 1241 "Ведомствоішілік есеп айырысулар бойынша қысқа мерзімді дебиторлық берешек" қосалқы шоты таңдалады.</w:t>
      </w:r>
    </w:p>
    <w:bookmarkStart w:name="z171" w:id="168"/>
    <w:p>
      <w:pPr>
        <w:spacing w:after="0"/>
        <w:ind w:left="0"/>
        <w:jc w:val="both"/>
      </w:pPr>
      <w:r>
        <w:rPr>
          <w:rFonts w:ascii="Times New Roman"/>
          <w:b w:val="false"/>
          <w:i w:val="false"/>
          <w:color w:val="000000"/>
          <w:sz w:val="28"/>
        </w:rPr>
        <w:t>
      132. Өткен жылдардың қаржыландыру қалдықтарын бюджет кірісіне аудару кезінде бухгалтерлік есептің автоматтандырылған ақпараттық жүйесінде "Банктің үзінді көшірмесі" құжатында контрагенттің карточкасын және бюджет шығыстарының экономикалық сыныптамасын таңдай отырып, 1241 "Ведомствоішілік есеп айырысулар бойынша қысқа мерзімді дебиторлық берешек" қосалқы шоты таңдалады.</w:t>
      </w:r>
    </w:p>
    <w:bookmarkEnd w:id="168"/>
    <w:p>
      <w:pPr>
        <w:spacing w:after="0"/>
        <w:ind w:left="0"/>
        <w:jc w:val="both"/>
      </w:pPr>
      <w:r>
        <w:rPr>
          <w:rFonts w:ascii="Times New Roman"/>
          <w:b w:val="false"/>
          <w:i w:val="false"/>
          <w:color w:val="000000"/>
          <w:sz w:val="28"/>
        </w:rPr>
        <w:t>
      Аударылған ақша қаражатының сомасына 1241 "Ведомствоішілік есеп айырысулар бойынша қысқа мерзімді дебиторлық берешек" қосалқы шотының дебеті бойынша және 1030 "Есеп айырысу шоты" шотының кредиті бойынша жазба қалыптастырылады.</w:t>
      </w:r>
    </w:p>
    <w:p>
      <w:pPr>
        <w:spacing w:after="0"/>
        <w:ind w:left="0"/>
        <w:jc w:val="both"/>
      </w:pPr>
      <w:r>
        <w:rPr>
          <w:rFonts w:ascii="Times New Roman"/>
          <w:b w:val="false"/>
          <w:i w:val="false"/>
          <w:color w:val="000000"/>
          <w:sz w:val="28"/>
        </w:rPr>
        <w:t>
      Бір уақытта жазбалар жасалады:</w:t>
      </w:r>
    </w:p>
    <w:p>
      <w:pPr>
        <w:spacing w:after="0"/>
        <w:ind w:left="0"/>
        <w:jc w:val="both"/>
      </w:pPr>
      <w:r>
        <w:rPr>
          <w:rFonts w:ascii="Times New Roman"/>
          <w:b w:val="false"/>
          <w:i w:val="false"/>
          <w:color w:val="000000"/>
          <w:sz w:val="28"/>
        </w:rPr>
        <w:t>
      3133 "Өзге операциялар бойынша бюджет алдындағы қысқа мерзімді кредиторлық берешек" қосалқы шотының дебеті және 1241 "Ведомствоішілік есеп айырысулар бойынша қысқа мерзімді дебиторлық берешек" қосалқы шотының кредиті;</w:t>
      </w:r>
    </w:p>
    <w:p>
      <w:pPr>
        <w:spacing w:after="0"/>
        <w:ind w:left="0"/>
        <w:jc w:val="both"/>
      </w:pPr>
      <w:r>
        <w:rPr>
          <w:rFonts w:ascii="Times New Roman"/>
          <w:b w:val="false"/>
          <w:i w:val="false"/>
          <w:color w:val="000000"/>
          <w:sz w:val="28"/>
        </w:rPr>
        <w:t>
      7120 "Бюджетпен есеп айырысу бойынша шығыстар" шотының дебеті және 3133 "Өзге операциялар бойынша бюджет алдындағы қысқа мерзімді кредиторлық берешек" қосалқы шотының кредиті.</w:t>
      </w:r>
    </w:p>
    <w:bookmarkStart w:name="z172" w:id="169"/>
    <w:p>
      <w:pPr>
        <w:spacing w:after="0"/>
        <w:ind w:left="0"/>
        <w:jc w:val="left"/>
      </w:pPr>
      <w:r>
        <w:rPr>
          <w:rFonts w:ascii="Times New Roman"/>
          <w:b/>
          <w:i w:val="false"/>
          <w:color w:val="000000"/>
        </w:rPr>
        <w:t xml:space="preserve"> 10-тарау. Шығыстарды есепке алу тәртібі</w:t>
      </w:r>
    </w:p>
    <w:bookmarkEnd w:id="169"/>
    <w:bookmarkStart w:name="z173" w:id="170"/>
    <w:p>
      <w:pPr>
        <w:spacing w:after="0"/>
        <w:ind w:left="0"/>
        <w:jc w:val="both"/>
      </w:pPr>
      <w:r>
        <w:rPr>
          <w:rFonts w:ascii="Times New Roman"/>
          <w:b w:val="false"/>
          <w:i w:val="false"/>
          <w:color w:val="000000"/>
          <w:sz w:val="28"/>
        </w:rPr>
        <w:t>
      133. Шығыстар активтің азаюымен немесе міндеттемелердің ұлғаюымен байланысты, сенімді өлшене алатын экономикалық пайдалардың төмендеуі немесе сервистік әлеуеттің төмендеуі туындағанда танылады.</w:t>
      </w:r>
    </w:p>
    <w:bookmarkEnd w:id="170"/>
    <w:p>
      <w:pPr>
        <w:spacing w:after="0"/>
        <w:ind w:left="0"/>
        <w:jc w:val="both"/>
      </w:pPr>
      <w:r>
        <w:rPr>
          <w:rFonts w:ascii="Times New Roman"/>
          <w:b w:val="false"/>
          <w:i w:val="false"/>
          <w:color w:val="000000"/>
          <w:sz w:val="28"/>
        </w:rPr>
        <w:t>
      Шетелдік мекеме шығындарды есептеу әдісі бойынша таниды.</w:t>
      </w:r>
    </w:p>
    <w:bookmarkStart w:name="z174" w:id="171"/>
    <w:p>
      <w:pPr>
        <w:spacing w:after="0"/>
        <w:ind w:left="0"/>
        <w:jc w:val="both"/>
      </w:pPr>
      <w:r>
        <w:rPr>
          <w:rFonts w:ascii="Times New Roman"/>
          <w:b w:val="false"/>
          <w:i w:val="false"/>
          <w:color w:val="000000"/>
          <w:sz w:val="28"/>
        </w:rPr>
        <w:t>
      134. Шетелдік мекеме бюджет қаражатын бекітілген қаржыландыру жоспарларында көзделген нысаналы мақсатына қатаң сәйкестікте жұмсауға міндетті.</w:t>
      </w:r>
    </w:p>
    <w:bookmarkEnd w:id="171"/>
    <w:p>
      <w:pPr>
        <w:spacing w:after="0"/>
        <w:ind w:left="0"/>
        <w:jc w:val="both"/>
      </w:pPr>
      <w:r>
        <w:rPr>
          <w:rFonts w:ascii="Times New Roman"/>
          <w:b w:val="false"/>
          <w:i w:val="false"/>
          <w:color w:val="000000"/>
          <w:sz w:val="28"/>
        </w:rPr>
        <w:t>
      Бюджет бойынша шығындарды есепке алу мекеме, бағдарлама, кіші бағдарлама бойынша және бюджеттік сыныптаманың ерекшеліктері бойынша жүргізіледі.</w:t>
      </w:r>
    </w:p>
    <w:bookmarkStart w:name="z175" w:id="172"/>
    <w:p>
      <w:pPr>
        <w:spacing w:after="0"/>
        <w:ind w:left="0"/>
        <w:jc w:val="both"/>
      </w:pPr>
      <w:r>
        <w:rPr>
          <w:rFonts w:ascii="Times New Roman"/>
          <w:b w:val="false"/>
          <w:i w:val="false"/>
          <w:color w:val="000000"/>
          <w:sz w:val="28"/>
        </w:rPr>
        <w:t>
      135. Шетелдік мекеменің операциялық шығыстары Шоттар жоспарының 7000-7100 "Операциялық шығыстар" бөлімі шоттарының қосалқы шотында танылады және еңбекақы төлеуге, міндетті сақтандыруға, қорлар бойынша, іссапарларға, коммуналдық төлемдер мен өзге қызметтер бойынша, ағымдағы жөндеуге және ұзақ мерзімді активтерді амортизациялау бойынша шығыстар кіреді. Бюджетпен есеп айырысу бойынша, жалдау бойынша және өзге операциялық шығыстар.</w:t>
      </w:r>
    </w:p>
    <w:bookmarkEnd w:id="172"/>
    <w:bookmarkStart w:name="z176" w:id="173"/>
    <w:p>
      <w:pPr>
        <w:spacing w:after="0"/>
        <w:ind w:left="0"/>
        <w:jc w:val="both"/>
      </w:pPr>
      <w:r>
        <w:rPr>
          <w:rFonts w:ascii="Times New Roman"/>
          <w:b w:val="false"/>
          <w:i w:val="false"/>
          <w:color w:val="000000"/>
          <w:sz w:val="28"/>
        </w:rPr>
        <w:t>
      136. Шетелдік мекеме шығыстардың есептелуін мынадай корреспонденциялармен көрсетеді:</w:t>
      </w:r>
    </w:p>
    <w:bookmarkEnd w:id="173"/>
    <w:p>
      <w:pPr>
        <w:spacing w:after="0"/>
        <w:ind w:left="0"/>
        <w:jc w:val="both"/>
      </w:pPr>
      <w:r>
        <w:rPr>
          <w:rFonts w:ascii="Times New Roman"/>
          <w:b w:val="false"/>
          <w:i w:val="false"/>
          <w:color w:val="000000"/>
          <w:sz w:val="28"/>
        </w:rPr>
        <w:t>
      еңбекақы төлеу бойынша: 7010 "Еңбекақы төлеуге арналған шығыстар" шотының дебеті және 3241 "Еңбекақы төлеу бойынша қызметкерлерге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қорларды есептен шығару бойынша: 7060 "Қорлар бойынша шығыстар" шотының дебеті және Шоттар жоспарының "Қорлар" бөлімі шотының тиісті қосалқы шотының кредиті;</w:t>
      </w:r>
    </w:p>
    <w:p>
      <w:pPr>
        <w:spacing w:after="0"/>
        <w:ind w:left="0"/>
        <w:jc w:val="both"/>
      </w:pPr>
      <w:r>
        <w:rPr>
          <w:rFonts w:ascii="Times New Roman"/>
          <w:b w:val="false"/>
          <w:i w:val="false"/>
          <w:color w:val="000000"/>
          <w:sz w:val="28"/>
        </w:rPr>
        <w:t>
      іссапарларға есеп беретін сома бойынша: 7070 "Іссапарларға арналған шығыстар" шотының дебеті және 1261 "Есеп беретін сомалар бойынша қызметкерлердің қысқа мерзімді дебиторлық берешегі", 1263 "Өзге де есеп беретін тұлғалардың қысқа мерзімді дебиторлық берешегі" қосалқы шотының кредиті;</w:t>
      </w:r>
    </w:p>
    <w:p>
      <w:pPr>
        <w:spacing w:after="0"/>
        <w:ind w:left="0"/>
        <w:jc w:val="both"/>
      </w:pPr>
      <w:r>
        <w:rPr>
          <w:rFonts w:ascii="Times New Roman"/>
          <w:b w:val="false"/>
          <w:i w:val="false"/>
          <w:color w:val="000000"/>
          <w:sz w:val="28"/>
        </w:rPr>
        <w:t>
      коммуналдық төлемдер мен өзге қызметтер бойынша: 7080 "Коммуналдық төлемдер мен өзге қызметтер бойынша шығыстар" шотының дебеті және 3210 "Жеткізушілерге және мердігерлерге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ағымдағы жөндеуге: 7090 "Ағымдағы жөндеуге арналған шығыстар" шотының дебеті және 3210 "Жеткізушілерге және мердігерлерге қысқа мерзімді кредиторлық берешек" қосалқы шотының кредиті;</w:t>
      </w:r>
    </w:p>
    <w:p>
      <w:pPr>
        <w:spacing w:after="0"/>
        <w:ind w:left="0"/>
        <w:jc w:val="both"/>
      </w:pPr>
      <w:r>
        <w:rPr>
          <w:rFonts w:ascii="Times New Roman"/>
          <w:b w:val="false"/>
          <w:i w:val="false"/>
          <w:color w:val="000000"/>
          <w:sz w:val="28"/>
        </w:rPr>
        <w:t>
      ұзақ мерзімді активтерді амортизациялау бойынша: 7110 "Ұзақ мерзімді активтердің амортизациясы бойынша шығыстар" шотының дебеті және ұзақ мерзімді активтердің жиналған амортизациясы бойынша тиісті қосалқы шоттың кредиті;</w:t>
      </w:r>
    </w:p>
    <w:p>
      <w:pPr>
        <w:spacing w:after="0"/>
        <w:ind w:left="0"/>
        <w:jc w:val="both"/>
      </w:pPr>
      <w:r>
        <w:rPr>
          <w:rFonts w:ascii="Times New Roman"/>
          <w:b w:val="false"/>
          <w:i w:val="false"/>
          <w:color w:val="000000"/>
          <w:sz w:val="28"/>
        </w:rPr>
        <w:t>
      бюджетпен есеп айырысу бойынша: 7120 "Бюджетке төленетін төлем бойынша шығыстар" шотының дебеті және 3133 "Өзге операциялар бойынша бюджет алдындағы қысқа мерзімді кредиторлық берешек" қосалқы шотының кредиті;</w:t>
      </w:r>
    </w:p>
    <w:bookmarkStart w:name="z177" w:id="174"/>
    <w:p>
      <w:pPr>
        <w:spacing w:after="0"/>
        <w:ind w:left="0"/>
        <w:jc w:val="both"/>
      </w:pPr>
      <w:r>
        <w:rPr>
          <w:rFonts w:ascii="Times New Roman"/>
          <w:b w:val="false"/>
          <w:i w:val="false"/>
          <w:color w:val="000000"/>
          <w:sz w:val="28"/>
        </w:rPr>
        <w:t>
      137. Шетелдік мекеме бағамдық айырмадан шығыстарды мынадай жазбамен көрсетеді:</w:t>
      </w:r>
    </w:p>
    <w:bookmarkEnd w:id="174"/>
    <w:p>
      <w:pPr>
        <w:spacing w:after="0"/>
        <w:ind w:left="0"/>
        <w:jc w:val="both"/>
      </w:pPr>
      <w:r>
        <w:rPr>
          <w:rFonts w:ascii="Times New Roman"/>
          <w:b w:val="false"/>
          <w:i w:val="false"/>
          <w:color w:val="000000"/>
          <w:sz w:val="28"/>
        </w:rPr>
        <w:t>
      бағам төмендегенде - 7430 "Бағамдық айырма бойынша шығыстар" шотының дебеті, Шоттар жоспары активінің тиісті қосалқы шотының/шотының кредиті;</w:t>
      </w:r>
    </w:p>
    <w:p>
      <w:pPr>
        <w:spacing w:after="0"/>
        <w:ind w:left="0"/>
        <w:jc w:val="both"/>
      </w:pPr>
      <w:r>
        <w:rPr>
          <w:rFonts w:ascii="Times New Roman"/>
          <w:b w:val="false"/>
          <w:i w:val="false"/>
          <w:color w:val="000000"/>
          <w:sz w:val="28"/>
        </w:rPr>
        <w:t>
      бағам артқанда - 7430 "Бағамдық айырма бойынша шығыстар" шотының дебеті және Шоттар жоспары міндеттемелерінің тиісті қосалқы шотының/шотының кредиті.</w:t>
      </w:r>
    </w:p>
    <w:bookmarkStart w:name="z178" w:id="175"/>
    <w:p>
      <w:pPr>
        <w:spacing w:after="0"/>
        <w:ind w:left="0"/>
        <w:jc w:val="both"/>
      </w:pPr>
      <w:r>
        <w:rPr>
          <w:rFonts w:ascii="Times New Roman"/>
          <w:b w:val="false"/>
          <w:i w:val="false"/>
          <w:color w:val="000000"/>
          <w:sz w:val="28"/>
        </w:rPr>
        <w:t>
      138. Өзге шығыстар шетелдік мекеменің есебінде мынадай тізбектермен көрсетіледі: 7460 "Өзге шығыстар" шотының дебеті және Шоттар жоспарының "Қорлар" кіші бөлімі шотының тиісті қосалқы шотының (бұзылудан қорларды жоғалтқанда).</w:t>
      </w:r>
    </w:p>
    <w:bookmarkEnd w:id="175"/>
    <w:bookmarkStart w:name="z179" w:id="176"/>
    <w:p>
      <w:pPr>
        <w:spacing w:after="0"/>
        <w:ind w:left="0"/>
        <w:jc w:val="both"/>
      </w:pPr>
      <w:r>
        <w:rPr>
          <w:rFonts w:ascii="Times New Roman"/>
          <w:b w:val="false"/>
          <w:i w:val="false"/>
          <w:color w:val="000000"/>
          <w:sz w:val="28"/>
        </w:rPr>
        <w:t>
      139. Шетелдік мекеме жыл аяқталғаннан кейін есепті жылдың қаржылық нәтижесіне шығыстар шоттарын жабуды жүргізеді, бұл ретте 5210 "Есепті жылдың қаржылық нәтижесі", 5230 "Бюджетке түсетін түсімдер бойынша есепті кезеңнің қаржылық нәтижесі" дебеттеледі және шығыстардың тиісті шоттары кредиттеледі.</w:t>
      </w:r>
    </w:p>
    <w:bookmarkEnd w:id="176"/>
    <w:bookmarkStart w:name="z180" w:id="177"/>
    <w:p>
      <w:pPr>
        <w:spacing w:after="0"/>
        <w:ind w:left="0"/>
        <w:jc w:val="left"/>
      </w:pPr>
      <w:r>
        <w:rPr>
          <w:rFonts w:ascii="Times New Roman"/>
          <w:b/>
          <w:i w:val="false"/>
          <w:color w:val="000000"/>
        </w:rPr>
        <w:t xml:space="preserve"> 11-тарау. Таза активтерді/капиталды есепке алу тәртібі</w:t>
      </w:r>
    </w:p>
    <w:bookmarkEnd w:id="177"/>
    <w:bookmarkStart w:name="z181" w:id="178"/>
    <w:p>
      <w:pPr>
        <w:spacing w:after="0"/>
        <w:ind w:left="0"/>
        <w:jc w:val="both"/>
      </w:pPr>
      <w:r>
        <w:rPr>
          <w:rFonts w:ascii="Times New Roman"/>
          <w:b w:val="false"/>
          <w:i w:val="false"/>
          <w:color w:val="000000"/>
          <w:sz w:val="28"/>
        </w:rPr>
        <w:t>
      140. 5100 "Резервтер" кіші бөлімінің шоттарында активтерді қайта бағаланған құны бойынша есепке алу моделін пайдаланған кезде есептелетін ұзақ мерзімді активтерді қайта бағалауға, шетелдік қызмет бойынша шетел валютасын қайта есептеуге және өзге резервтерге арналған сомалар көрсетіледі.</w:t>
      </w:r>
    </w:p>
    <w:bookmarkEnd w:id="178"/>
    <w:p>
      <w:pPr>
        <w:spacing w:after="0"/>
        <w:ind w:left="0"/>
        <w:jc w:val="both"/>
      </w:pPr>
      <w:r>
        <w:rPr>
          <w:rFonts w:ascii="Times New Roman"/>
          <w:b w:val="false"/>
          <w:i w:val="false"/>
          <w:color w:val="000000"/>
          <w:sz w:val="28"/>
        </w:rPr>
        <w:t>
      Ұзақ мерзімді активтерді қайта бағалауға резервтерді есептеу мен есептен шығару тәртібі осы Қағидалардың 5-тарауына сәйкес анықталған.</w:t>
      </w:r>
    </w:p>
    <w:bookmarkStart w:name="z182" w:id="179"/>
    <w:p>
      <w:pPr>
        <w:spacing w:after="0"/>
        <w:ind w:left="0"/>
        <w:jc w:val="both"/>
      </w:pPr>
      <w:r>
        <w:rPr>
          <w:rFonts w:ascii="Times New Roman"/>
          <w:b w:val="false"/>
          <w:i w:val="false"/>
          <w:color w:val="000000"/>
          <w:sz w:val="28"/>
        </w:rPr>
        <w:t>
      141. 5210 "Есепті жылдың қаржылық нәтижесі" шотында есепті жылдағы шетелдік мекеменің кірістері мен шығыстарының сомасын жабу нәтижесі көрсетіледі, бұл ретте мынадай корреспонденциялар жүзеге асырылады:</w:t>
      </w:r>
    </w:p>
    <w:bookmarkEnd w:id="179"/>
    <w:p>
      <w:pPr>
        <w:spacing w:after="0"/>
        <w:ind w:left="0"/>
        <w:jc w:val="both"/>
      </w:pPr>
      <w:r>
        <w:rPr>
          <w:rFonts w:ascii="Times New Roman"/>
          <w:b w:val="false"/>
          <w:i w:val="false"/>
          <w:color w:val="000000"/>
          <w:sz w:val="28"/>
        </w:rPr>
        <w:t>
      5210 "Есепті жылдың қаржылық нәтижесі" шотының дебеті және Шоттар жоспары шығыстарының тиісті қосалқы шотының/шотының кредиті;</w:t>
      </w:r>
    </w:p>
    <w:p>
      <w:pPr>
        <w:spacing w:after="0"/>
        <w:ind w:left="0"/>
        <w:jc w:val="both"/>
      </w:pPr>
      <w:r>
        <w:rPr>
          <w:rFonts w:ascii="Times New Roman"/>
          <w:b w:val="false"/>
          <w:i w:val="false"/>
          <w:color w:val="000000"/>
          <w:sz w:val="28"/>
        </w:rPr>
        <w:t>
      Шоттар жоспары кірістерінің тиісті қосалқы шотының/шотының дебеті және 5210 "Есепті жылдың қаржылық нәтижесі" шотының кредиті.</w:t>
      </w:r>
    </w:p>
    <w:bookmarkStart w:name="z183" w:id="180"/>
    <w:p>
      <w:pPr>
        <w:spacing w:after="0"/>
        <w:ind w:left="0"/>
        <w:jc w:val="both"/>
      </w:pPr>
      <w:r>
        <w:rPr>
          <w:rFonts w:ascii="Times New Roman"/>
          <w:b w:val="false"/>
          <w:i w:val="false"/>
          <w:color w:val="000000"/>
          <w:sz w:val="28"/>
        </w:rPr>
        <w:t>
      142. 5230 "Бюджетке түсетін түсімдер бойынша есепті кезеңнің қаржылық нәтижесі" шотында есепті кезеңдегі шетелдік мекеменің кірістері мен шығыстарының жабылу сомасының нәтижесі көрсетіледі, бұл ретте корреспонденция жүзеге асырылады:</w:t>
      </w:r>
    </w:p>
    <w:bookmarkEnd w:id="180"/>
    <w:p>
      <w:pPr>
        <w:spacing w:after="0"/>
        <w:ind w:left="0"/>
        <w:jc w:val="both"/>
      </w:pPr>
      <w:r>
        <w:rPr>
          <w:rFonts w:ascii="Times New Roman"/>
          <w:b w:val="false"/>
          <w:i w:val="false"/>
          <w:color w:val="000000"/>
          <w:sz w:val="28"/>
        </w:rPr>
        <w:t>
      5230 "Бюджетке түсетін түсімдер бойынша есепті кезеңнің қаржылық нәтижесі" шотының дебеті және Шоттар жоспары шығыстарының тиісті шотының/қосалқы шотының кредиті;</w:t>
      </w:r>
    </w:p>
    <w:p>
      <w:pPr>
        <w:spacing w:after="0"/>
        <w:ind w:left="0"/>
        <w:jc w:val="both"/>
      </w:pPr>
      <w:r>
        <w:rPr>
          <w:rFonts w:ascii="Times New Roman"/>
          <w:b w:val="false"/>
          <w:i w:val="false"/>
          <w:color w:val="000000"/>
          <w:sz w:val="28"/>
        </w:rPr>
        <w:t>
      Шоттар жоспары кірістерінің тиісті шотының/қосалқы шотының дебеті және 5230 "Бюджетке түсетін түсімдер бойынша есепті кезеңнің қаржылық нәтижесі" шотының кредиті.</w:t>
      </w:r>
    </w:p>
    <w:bookmarkStart w:name="z184" w:id="181"/>
    <w:p>
      <w:pPr>
        <w:spacing w:after="0"/>
        <w:ind w:left="0"/>
        <w:jc w:val="both"/>
      </w:pPr>
      <w:r>
        <w:rPr>
          <w:rFonts w:ascii="Times New Roman"/>
          <w:b w:val="false"/>
          <w:i w:val="false"/>
          <w:color w:val="000000"/>
          <w:sz w:val="28"/>
        </w:rPr>
        <w:t>
      143. 5220 "Өткен жылдардың қаржылық нәтижесі" шотында есепті жылды қоса алғанда шетелдік мекеме қызметінің барлық кезеңіне ұлғаю нәтижесімен қаржылық қорытынды көрсетіледі және мынадай жазбамен көрсетіледі:</w:t>
      </w:r>
    </w:p>
    <w:bookmarkEnd w:id="181"/>
    <w:p>
      <w:pPr>
        <w:spacing w:after="0"/>
        <w:ind w:left="0"/>
        <w:jc w:val="both"/>
      </w:pPr>
      <w:r>
        <w:rPr>
          <w:rFonts w:ascii="Times New Roman"/>
          <w:b w:val="false"/>
          <w:i w:val="false"/>
          <w:color w:val="000000"/>
          <w:sz w:val="28"/>
        </w:rPr>
        <w:t>
      5220 "Өткен жылдардың қаржылық нәтижесі" шотының дебеті және есепті жылдың теріс қаржылық нәтижесі болған кезде 5210 "Есепті жылдың қаржылық нәтижесі" шотының кредиті;</w:t>
      </w:r>
    </w:p>
    <w:p>
      <w:pPr>
        <w:spacing w:after="0"/>
        <w:ind w:left="0"/>
        <w:jc w:val="both"/>
      </w:pPr>
      <w:r>
        <w:rPr>
          <w:rFonts w:ascii="Times New Roman"/>
          <w:b w:val="false"/>
          <w:i w:val="false"/>
          <w:color w:val="000000"/>
          <w:sz w:val="28"/>
        </w:rPr>
        <w:t>
      5210 "Есепті жылдың қаржылық нәтижесі" шотының дебеті және есепті жылдың оң қаржылық нәтижесі болған кезде 5220 "Өткен жылдардың қаржылық нәтижесі" шотының кредиті.</w:t>
      </w:r>
    </w:p>
    <w:p>
      <w:pPr>
        <w:spacing w:after="0"/>
        <w:ind w:left="0"/>
        <w:jc w:val="both"/>
      </w:pPr>
      <w:r>
        <w:rPr>
          <w:rFonts w:ascii="Times New Roman"/>
          <w:b w:val="false"/>
          <w:i w:val="false"/>
          <w:color w:val="000000"/>
          <w:sz w:val="28"/>
        </w:rPr>
        <w:t>
      Ағымдағы кезеңде өткен жылдардың қателерін түзету 5220 "Алдыңғы жылдардағы қаржы нәтижесі" шотын қолдана отырып жүзеге асырылады.</w:t>
      </w:r>
    </w:p>
    <w:bookmarkStart w:name="z185" w:id="182"/>
    <w:p>
      <w:pPr>
        <w:spacing w:after="0"/>
        <w:ind w:left="0"/>
        <w:jc w:val="left"/>
      </w:pPr>
      <w:r>
        <w:rPr>
          <w:rFonts w:ascii="Times New Roman"/>
          <w:b/>
          <w:i w:val="false"/>
          <w:color w:val="000000"/>
        </w:rPr>
        <w:t xml:space="preserve"> 12-тарау. Баланстан тыс шоттардағы есепке алу тәртібі</w:t>
      </w:r>
    </w:p>
    <w:bookmarkEnd w:id="182"/>
    <w:bookmarkStart w:name="z186" w:id="183"/>
    <w:p>
      <w:pPr>
        <w:spacing w:after="0"/>
        <w:ind w:left="0"/>
        <w:jc w:val="both"/>
      </w:pPr>
      <w:r>
        <w:rPr>
          <w:rFonts w:ascii="Times New Roman"/>
          <w:b w:val="false"/>
          <w:i w:val="false"/>
          <w:color w:val="000000"/>
          <w:sz w:val="28"/>
        </w:rPr>
        <w:t>
      144. Баланстан тыс шоттарда шет елдегі мекемеде уақытша болатын және шет елдегі мекемеге тиесілі емес материалдық құндылықтар (жалға алынған негізгі құралдар, шет елдегі мекемелер лизинг шартымен пайдаланатын мүлік және жауапты сақтауға қабылданған материалдық құндылықтар), сондай-ақ қатаң есептілік бланкілері, сыйлық қорының заттары, кәдесыйлар және шет елдегі мекеменің мұқтажы үшін пайдаланылатын басқа да материалдық құндылықтар есепке алынады.</w:t>
      </w:r>
    </w:p>
    <w:bookmarkEnd w:id="183"/>
    <w:bookmarkStart w:name="z187" w:id="184"/>
    <w:p>
      <w:pPr>
        <w:spacing w:after="0"/>
        <w:ind w:left="0"/>
        <w:jc w:val="both"/>
      </w:pPr>
      <w:r>
        <w:rPr>
          <w:rFonts w:ascii="Times New Roman"/>
          <w:b w:val="false"/>
          <w:i w:val="false"/>
          <w:color w:val="000000"/>
          <w:sz w:val="28"/>
        </w:rPr>
        <w:t>
      145. Баланстан тыс шоттарда есеп бір жазбаға негізделіп жүргізіледі, қарапайым түрде айдың соңына қалдықтар есептеліп, қаржы есебі шығарылады.</w:t>
      </w:r>
    </w:p>
    <w:bookmarkEnd w:id="184"/>
    <w:bookmarkStart w:name="z188" w:id="185"/>
    <w:p>
      <w:pPr>
        <w:spacing w:after="0"/>
        <w:ind w:left="0"/>
        <w:jc w:val="both"/>
      </w:pPr>
      <w:r>
        <w:rPr>
          <w:rFonts w:ascii="Times New Roman"/>
          <w:b w:val="false"/>
          <w:i w:val="false"/>
          <w:color w:val="000000"/>
          <w:sz w:val="28"/>
        </w:rPr>
        <w:t>
      146. Баланстан тыс шоттарда есепке алынған материалдық құндылықтарды түгендеу және есептен шығару баланста есепке алынатын құндылықтар үшін белгіленген тәртіппен және белгіленген мерзім аралығында жүргізіледі.</w:t>
      </w:r>
    </w:p>
    <w:bookmarkEnd w:id="185"/>
    <w:bookmarkStart w:name="z189" w:id="186"/>
    <w:p>
      <w:pPr>
        <w:spacing w:after="0"/>
        <w:ind w:left="0"/>
        <w:jc w:val="left"/>
      </w:pPr>
      <w:r>
        <w:rPr>
          <w:rFonts w:ascii="Times New Roman"/>
          <w:b/>
          <w:i w:val="false"/>
          <w:color w:val="000000"/>
        </w:rPr>
        <w:t xml:space="preserve"> 13-тарау. Қаржылық есептілікті ұсыну тәртібі</w:t>
      </w:r>
    </w:p>
    <w:bookmarkEnd w:id="186"/>
    <w:bookmarkStart w:name="z190" w:id="187"/>
    <w:p>
      <w:pPr>
        <w:spacing w:after="0"/>
        <w:ind w:left="0"/>
        <w:jc w:val="both"/>
      </w:pPr>
      <w:r>
        <w:rPr>
          <w:rFonts w:ascii="Times New Roman"/>
          <w:b w:val="false"/>
          <w:i w:val="false"/>
          <w:color w:val="000000"/>
          <w:sz w:val="28"/>
        </w:rPr>
        <w:t>
      147. Қызметтің есептелуі мен үздіксіздігі бухгалтерлік есепті жүргізу мен қаржылық есептілікті жасаудың қағидаттары болып табылады.</w:t>
      </w:r>
    </w:p>
    <w:bookmarkEnd w:id="187"/>
    <w:p>
      <w:pPr>
        <w:spacing w:after="0"/>
        <w:ind w:left="0"/>
        <w:jc w:val="both"/>
      </w:pPr>
      <w:r>
        <w:rPr>
          <w:rFonts w:ascii="Times New Roman"/>
          <w:b w:val="false"/>
          <w:i w:val="false"/>
          <w:color w:val="000000"/>
          <w:sz w:val="28"/>
        </w:rPr>
        <w:t>
      Есептеу қағидаты төлем уақытына қарамай, оларды жасау фактісі бойынша операция қорытындыларын танумен қамтамасыз етіледі.</w:t>
      </w:r>
    </w:p>
    <w:p>
      <w:pPr>
        <w:spacing w:after="0"/>
        <w:ind w:left="0"/>
        <w:jc w:val="both"/>
      </w:pPr>
      <w:r>
        <w:rPr>
          <w:rFonts w:ascii="Times New Roman"/>
          <w:b w:val="false"/>
          <w:i w:val="false"/>
          <w:color w:val="000000"/>
          <w:sz w:val="28"/>
        </w:rPr>
        <w:t>
      Қызметтің үздіксіздігі қағидаты шетелдік мекеме болашақта жұмыс істеуге ниетті екендігін, қызметті жою қажеттілігі немесе қызмет ауқымын анағұрлым қысқартуға болмайтынын білдіреді.</w:t>
      </w:r>
    </w:p>
    <w:bookmarkStart w:name="z191" w:id="188"/>
    <w:p>
      <w:pPr>
        <w:spacing w:after="0"/>
        <w:ind w:left="0"/>
        <w:jc w:val="both"/>
      </w:pPr>
      <w:r>
        <w:rPr>
          <w:rFonts w:ascii="Times New Roman"/>
          <w:b w:val="false"/>
          <w:i w:val="false"/>
          <w:color w:val="000000"/>
          <w:sz w:val="28"/>
        </w:rPr>
        <w:t>
      148. Қаржылық есептіліктің негізгі сапалық сипаттамалары түсініктілік, орындылық, сеніміділік пен салыстырмалық болып табылады.</w:t>
      </w:r>
    </w:p>
    <w:bookmarkEnd w:id="188"/>
    <w:bookmarkStart w:name="z192" w:id="189"/>
    <w:p>
      <w:pPr>
        <w:spacing w:after="0"/>
        <w:ind w:left="0"/>
        <w:jc w:val="both"/>
      </w:pPr>
      <w:r>
        <w:rPr>
          <w:rFonts w:ascii="Times New Roman"/>
          <w:b w:val="false"/>
          <w:i w:val="false"/>
          <w:color w:val="000000"/>
          <w:sz w:val="28"/>
        </w:rPr>
        <w:t>
      149. Операциялар мен оқиғалар есепке алу құжаттамасында тіркеледі және олар жататын кезеңдердің қаржылық есептіліктерінде танылады.</w:t>
      </w:r>
    </w:p>
    <w:bookmarkEnd w:id="189"/>
    <w:bookmarkStart w:name="z193" w:id="190"/>
    <w:p>
      <w:pPr>
        <w:spacing w:after="0"/>
        <w:ind w:left="0"/>
        <w:jc w:val="both"/>
      </w:pPr>
      <w:r>
        <w:rPr>
          <w:rFonts w:ascii="Times New Roman"/>
          <w:b w:val="false"/>
          <w:i w:val="false"/>
          <w:color w:val="000000"/>
          <w:sz w:val="28"/>
        </w:rPr>
        <w:t>
      150. Активтер, міндеттемелер және капитал қаржылық есептіліктің қаржы ережесін бағалауға байланысты элементтері болып табылады.</w:t>
      </w:r>
    </w:p>
    <w:bookmarkEnd w:id="190"/>
    <w:p>
      <w:pPr>
        <w:spacing w:after="0"/>
        <w:ind w:left="0"/>
        <w:jc w:val="both"/>
      </w:pPr>
      <w:r>
        <w:rPr>
          <w:rFonts w:ascii="Times New Roman"/>
          <w:b w:val="false"/>
          <w:i w:val="false"/>
          <w:color w:val="000000"/>
          <w:sz w:val="28"/>
        </w:rPr>
        <w:t>
      Кірістер мен шығыстар қаржылық қызмет нәтижелері туралы есепте қызмет нәтижелерін тікелей өлшеуге байланысты элементтер болып табылады.</w:t>
      </w:r>
    </w:p>
    <w:bookmarkStart w:name="z194" w:id="191"/>
    <w:p>
      <w:pPr>
        <w:spacing w:after="0"/>
        <w:ind w:left="0"/>
        <w:jc w:val="both"/>
      </w:pPr>
      <w:r>
        <w:rPr>
          <w:rFonts w:ascii="Times New Roman"/>
          <w:b w:val="false"/>
          <w:i w:val="false"/>
          <w:color w:val="000000"/>
          <w:sz w:val="28"/>
        </w:rPr>
        <w:t>
      151. Барлық міндеттемелерді алып тастағаннан кейін қалатын активтердегі үлес таза активтер/капитал болып табылады.</w:t>
      </w:r>
    </w:p>
    <w:bookmarkEnd w:id="191"/>
    <w:p>
      <w:pPr>
        <w:spacing w:after="0"/>
        <w:ind w:left="0"/>
        <w:jc w:val="both"/>
      </w:pPr>
      <w:r>
        <w:rPr>
          <w:rFonts w:ascii="Times New Roman"/>
          <w:b w:val="false"/>
          <w:i w:val="false"/>
          <w:color w:val="000000"/>
          <w:sz w:val="28"/>
        </w:rPr>
        <w:t>
      Таза активтер/капитал қаржылық жағдай туралы есепте (активтер міндеттемелерді алып тастағанда) қалдық шамасын көрсетеді және оң немесе теріс болуы мүмкін.</w:t>
      </w:r>
    </w:p>
    <w:bookmarkStart w:name="z195" w:id="192"/>
    <w:p>
      <w:pPr>
        <w:spacing w:after="0"/>
        <w:ind w:left="0"/>
        <w:jc w:val="both"/>
      </w:pPr>
      <w:r>
        <w:rPr>
          <w:rFonts w:ascii="Times New Roman"/>
          <w:b w:val="false"/>
          <w:i w:val="false"/>
          <w:color w:val="000000"/>
          <w:sz w:val="28"/>
        </w:rPr>
        <w:t>
      152. Қаржы жылы жылдық қаржылық есептілік үшін есепті кезең болып табылады. Қайта құрылған шетелдік мекеме үшін бірінші есепті жыл оның мемлекеттік тіркелген сәтінен бастап сол жылдың 31 желтоқсанын қоса алғандағы кезеңде басталады.</w:t>
      </w:r>
    </w:p>
    <w:bookmarkEnd w:id="192"/>
    <w:bookmarkStart w:name="z196" w:id="193"/>
    <w:p>
      <w:pPr>
        <w:spacing w:after="0"/>
        <w:ind w:left="0"/>
        <w:jc w:val="both"/>
      </w:pPr>
      <w:r>
        <w:rPr>
          <w:rFonts w:ascii="Times New Roman"/>
          <w:b w:val="false"/>
          <w:i w:val="false"/>
          <w:color w:val="000000"/>
          <w:sz w:val="28"/>
        </w:rPr>
        <w:t>
      153. Шет елдердегі мекемелер ай сайын министрлікке есепті айдан кейінгі айдың 3-күнінен кешіктірмей және Министрлік белгілеген және ол шет елдердегі мекемеге жеткізген Нысандар көлемінде есептілікті ұсынады.</w:t>
      </w:r>
    </w:p>
    <w:bookmarkEnd w:id="193"/>
    <w:bookmarkStart w:name="z197" w:id="194"/>
    <w:p>
      <w:pPr>
        <w:spacing w:after="0"/>
        <w:ind w:left="0"/>
        <w:jc w:val="both"/>
      </w:pPr>
      <w:r>
        <w:rPr>
          <w:rFonts w:ascii="Times New Roman"/>
          <w:b w:val="false"/>
          <w:i w:val="false"/>
          <w:color w:val="000000"/>
          <w:sz w:val="28"/>
        </w:rPr>
        <w:t>
      154. Шет елдердегі мекемелер жылдық және жартыжылдық қаржылық есептілікті Министрлік белгілеген және ол шет елдердегі мекемелерге қаржылық есептілікті ұсыну күніне дейін жеткізген мерзімдерде, сондай-ақ нысандардың жеткізілген тізбесіне сәйкес нысандар көлемінде, оның ішінде Қазақстан Республикасы Қаржы министрінің 2017 жылғы 1 тамыздағы № 468 бұйрығымен бекітілген (Нормативтік құқықтық актілерді мемлекеттік тіркеу Тізілімінде 2017 жылғы 11 желтоқсанда № 15594 болып тіркелген) қаржылық есептіліктің нысандары бойынша ұсынады.</w:t>
      </w:r>
    </w:p>
    <w:bookmarkEnd w:id="194"/>
    <w:bookmarkStart w:name="z198" w:id="195"/>
    <w:p>
      <w:pPr>
        <w:spacing w:after="0"/>
        <w:ind w:left="0"/>
        <w:jc w:val="both"/>
      </w:pPr>
      <w:r>
        <w:rPr>
          <w:rFonts w:ascii="Times New Roman"/>
          <w:b w:val="false"/>
          <w:i w:val="false"/>
          <w:color w:val="000000"/>
          <w:sz w:val="28"/>
        </w:rPr>
        <w:t>
      155. Министрліктің шетелдік мекемелері қаржылық есептілікті үтірден кейін екі белгіні толық бірлікте көрсете отырып, қаржыландыру валютасында ұсынады.</w:t>
      </w:r>
    </w:p>
    <w:bookmarkEnd w:id="195"/>
    <w:bookmarkStart w:name="z199" w:id="196"/>
    <w:p>
      <w:pPr>
        <w:spacing w:after="0"/>
        <w:ind w:left="0"/>
        <w:jc w:val="both"/>
      </w:pPr>
      <w:r>
        <w:rPr>
          <w:rFonts w:ascii="Times New Roman"/>
          <w:b w:val="false"/>
          <w:i w:val="false"/>
          <w:color w:val="000000"/>
          <w:sz w:val="28"/>
        </w:rPr>
        <w:t>
      156. Шет елдегі мекеменің жылдық және жартыжылдық қаржылық есептілігіне шет елдегі мекеменің басшысы ибухгалтер мақұлдап қол қояды.</w:t>
      </w:r>
    </w:p>
    <w:bookmarkEnd w:id="196"/>
    <w:bookmarkStart w:name="z200" w:id="197"/>
    <w:p>
      <w:pPr>
        <w:spacing w:after="0"/>
        <w:ind w:left="0"/>
        <w:jc w:val="left"/>
      </w:pPr>
      <w:r>
        <w:rPr>
          <w:rFonts w:ascii="Times New Roman"/>
          <w:b/>
          <w:i w:val="false"/>
          <w:color w:val="000000"/>
        </w:rPr>
        <w:t xml:space="preserve"> 14-тарау. Қаржыландыру валютасындағы бухгалтерлік баланстың жекелеген баптарын қайта есептеу тәртібі</w:t>
      </w:r>
    </w:p>
    <w:bookmarkEnd w:id="197"/>
    <w:bookmarkStart w:name="z201" w:id="198"/>
    <w:p>
      <w:pPr>
        <w:spacing w:after="0"/>
        <w:ind w:left="0"/>
        <w:jc w:val="both"/>
      </w:pPr>
      <w:r>
        <w:rPr>
          <w:rFonts w:ascii="Times New Roman"/>
          <w:b w:val="false"/>
          <w:i w:val="false"/>
          <w:color w:val="000000"/>
          <w:sz w:val="28"/>
        </w:rPr>
        <w:t xml:space="preserve">
      157. Бюджет </w:t>
      </w:r>
      <w:r>
        <w:rPr>
          <w:rFonts w:ascii="Times New Roman"/>
          <w:b w:val="false"/>
          <w:i w:val="false"/>
          <w:color w:val="000000"/>
          <w:sz w:val="28"/>
        </w:rPr>
        <w:t>кодексіне</w:t>
      </w:r>
      <w:r>
        <w:rPr>
          <w:rFonts w:ascii="Times New Roman"/>
          <w:b w:val="false"/>
          <w:i w:val="false"/>
          <w:color w:val="000000"/>
          <w:sz w:val="28"/>
        </w:rPr>
        <w:t xml:space="preserve"> сәйкес болу мемлекетінің айырбасталған шетел валютасын шетел валютасындағы шотқа валюта түрлері бойынша есепке алынған күннен бастап күнтізбелік 10 (он) күн ішінде шетелдік мекеме мақсаты бойынша пайдаланады.</w:t>
      </w:r>
    </w:p>
    <w:bookmarkEnd w:id="198"/>
    <w:p>
      <w:pPr>
        <w:spacing w:after="0"/>
        <w:ind w:left="0"/>
        <w:jc w:val="both"/>
      </w:pPr>
      <w:r>
        <w:rPr>
          <w:rFonts w:ascii="Times New Roman"/>
          <w:b w:val="false"/>
          <w:i w:val="false"/>
          <w:color w:val="000000"/>
          <w:sz w:val="28"/>
        </w:rPr>
        <w:t xml:space="preserve">
      Пайдаланылмаған шетел валютасы осы Нұсқаулықтың </w:t>
      </w:r>
      <w:r>
        <w:rPr>
          <w:rFonts w:ascii="Times New Roman"/>
          <w:b w:val="false"/>
          <w:i w:val="false"/>
          <w:color w:val="000000"/>
          <w:sz w:val="28"/>
        </w:rPr>
        <w:t>162-тармағында</w:t>
      </w:r>
      <w:r>
        <w:rPr>
          <w:rFonts w:ascii="Times New Roman"/>
          <w:b w:val="false"/>
          <w:i w:val="false"/>
          <w:color w:val="000000"/>
          <w:sz w:val="28"/>
        </w:rPr>
        <w:t xml:space="preserve"> көрсетілген мерзім өткеннен кейін қаржыландыру валютасындағы соманы валюта айырбастау жүзеге асырылған ерекшелікке кейіннен қалпына келтіре отырып қайта айырбасталады.</w:t>
      </w:r>
    </w:p>
    <w:p>
      <w:pPr>
        <w:spacing w:after="0"/>
        <w:ind w:left="0"/>
        <w:jc w:val="both"/>
      </w:pPr>
      <w:r>
        <w:rPr>
          <w:rFonts w:ascii="Times New Roman"/>
          <w:b w:val="false"/>
          <w:i w:val="false"/>
          <w:color w:val="000000"/>
          <w:sz w:val="28"/>
        </w:rPr>
        <w:t>
      1030 "Есеп айырысу шоты" шоты бойынша шетелдік мекемелердің жылдық қаржылық есептілігінде шетел валютасындағы қаражат қалдығының болуына жол берілмейді.</w:t>
      </w:r>
    </w:p>
    <w:bookmarkStart w:name="z202" w:id="199"/>
    <w:p>
      <w:pPr>
        <w:spacing w:after="0"/>
        <w:ind w:left="0"/>
        <w:jc w:val="both"/>
      </w:pPr>
      <w:r>
        <w:rPr>
          <w:rFonts w:ascii="Times New Roman"/>
          <w:b w:val="false"/>
          <w:i w:val="false"/>
          <w:color w:val="000000"/>
          <w:sz w:val="28"/>
        </w:rPr>
        <w:t>
      158. Әрбір операция бойынша есепке алу мақсаттары үшін болу мемлекетінің валютасында айырбастау бағамы бойынша қаржыландыру валютасындағы баламасы айқындалады.</w:t>
      </w:r>
    </w:p>
    <w:bookmarkEnd w:id="199"/>
    <w:p>
      <w:pPr>
        <w:spacing w:after="0"/>
        <w:ind w:left="0"/>
        <w:jc w:val="both"/>
      </w:pPr>
      <w:r>
        <w:rPr>
          <w:rFonts w:ascii="Times New Roman"/>
          <w:b w:val="false"/>
          <w:i w:val="false"/>
          <w:color w:val="000000"/>
          <w:sz w:val="28"/>
        </w:rPr>
        <w:t>
      Олар бойынша есеп айырысулар болатын мемлекеттің валютасында жүргізілетін дебиторлық немесе кредиторлық берешекпен операциялар бойынша ақша (монетарлық) баптарының пайда болу күні мен оларды өтеу үшін қаржыландыру валютасын айырбастау күні арасындағы валюталардың айырбастау бағамдарының өзгеруіне байланысты бағамдық айырма айқындалады.</w:t>
      </w:r>
    </w:p>
    <w:bookmarkStart w:name="z203" w:id="200"/>
    <w:p>
      <w:pPr>
        <w:spacing w:after="0"/>
        <w:ind w:left="0"/>
        <w:jc w:val="both"/>
      </w:pPr>
      <w:r>
        <w:rPr>
          <w:rFonts w:ascii="Times New Roman"/>
          <w:b w:val="false"/>
          <w:i w:val="false"/>
          <w:color w:val="000000"/>
          <w:sz w:val="28"/>
        </w:rPr>
        <w:t>
      159. Әрбір есепті күнге мемлекеттік мекеме есепте мыналарды көрсетеді:</w:t>
      </w:r>
    </w:p>
    <w:bookmarkEnd w:id="200"/>
    <w:p>
      <w:pPr>
        <w:spacing w:after="0"/>
        <w:ind w:left="0"/>
        <w:jc w:val="both"/>
      </w:pPr>
      <w:r>
        <w:rPr>
          <w:rFonts w:ascii="Times New Roman"/>
          <w:b w:val="false"/>
          <w:i w:val="false"/>
          <w:color w:val="000000"/>
          <w:sz w:val="28"/>
        </w:rPr>
        <w:t>
      түпкілікті бағамды (есепті күнге ағымдағы валюталық бағамды) пайдалана отырып қайта есептелген – шетел валютасындағы ақшалай (монетарлы) баптар;</w:t>
      </w:r>
    </w:p>
    <w:p>
      <w:pPr>
        <w:spacing w:after="0"/>
        <w:ind w:left="0"/>
        <w:jc w:val="both"/>
      </w:pPr>
      <w:r>
        <w:rPr>
          <w:rFonts w:ascii="Times New Roman"/>
          <w:b w:val="false"/>
          <w:i w:val="false"/>
          <w:color w:val="000000"/>
          <w:sz w:val="28"/>
        </w:rPr>
        <w:t>
      операция жасау күніне айырбастау бағамы бойынша – шетел валютасындағы ақшалай емес (монетарлы емес) баптар;</w:t>
      </w:r>
    </w:p>
    <w:p>
      <w:pPr>
        <w:spacing w:after="0"/>
        <w:ind w:left="0"/>
        <w:jc w:val="both"/>
      </w:pPr>
      <w:r>
        <w:rPr>
          <w:rFonts w:ascii="Times New Roman"/>
          <w:b w:val="false"/>
          <w:i w:val="false"/>
          <w:color w:val="000000"/>
          <w:sz w:val="28"/>
        </w:rPr>
        <w:t>
      әділ құнды анықтау мерзімінде әрекет еткен айырбастау бағамдары бойынша қайта есептелген – әділ құн бойынша бағаланған шетел валютасындағы ақшалай емес (монетарлы емес) баптар.</w:t>
      </w:r>
    </w:p>
    <w:p>
      <w:pPr>
        <w:spacing w:after="0"/>
        <w:ind w:left="0"/>
        <w:jc w:val="both"/>
      </w:pPr>
      <w:r>
        <w:rPr>
          <w:rFonts w:ascii="Times New Roman"/>
          <w:b w:val="false"/>
          <w:i w:val="false"/>
          <w:color w:val="000000"/>
          <w:sz w:val="28"/>
        </w:rPr>
        <w:t>
      Мыналар монетарлы (ақшалай) баптар болып табылады: ақша қаражаты, ақша қаражаты түрінде төлеуге жататын зейнетақылар мен қызметкерлерге басқа сыйақылар, ақша қаражатымен өтеуге жататын резервтер.</w:t>
      </w:r>
    </w:p>
    <w:p>
      <w:pPr>
        <w:spacing w:after="0"/>
        <w:ind w:left="0"/>
        <w:jc w:val="both"/>
      </w:pPr>
      <w:r>
        <w:rPr>
          <w:rFonts w:ascii="Times New Roman"/>
          <w:b w:val="false"/>
          <w:i w:val="false"/>
          <w:color w:val="000000"/>
          <w:sz w:val="28"/>
        </w:rPr>
        <w:t>
      Мыналар монетарлы емес (ақшалай емес) баптар болып табылады: тауарлар мен қызметтер үшін аванстық төлемдердің сомасы, материалдық емес активтер, қорлар, негізгі құралдар, сондай-ақ ақшалай емес (монетарлы емес) активті ұсыну жолымен реттеуге жататын резервтер/міндеттемелер.</w:t>
      </w:r>
    </w:p>
    <w:bookmarkStart w:name="z204" w:id="201"/>
    <w:p>
      <w:pPr>
        <w:spacing w:after="0"/>
        <w:ind w:left="0"/>
        <w:jc w:val="both"/>
      </w:pPr>
      <w:r>
        <w:rPr>
          <w:rFonts w:ascii="Times New Roman"/>
          <w:b w:val="false"/>
          <w:i w:val="false"/>
          <w:color w:val="000000"/>
          <w:sz w:val="28"/>
        </w:rPr>
        <w:t>
      160. Айырбастау бағамының өзгеруі нәтижесінде операцияны жасау күні мен шетел валютасындағы операциялар бойынша монетарлы (ақшалай) баптарды өтеу күні арасында бағамдық айырма туындайды.</w:t>
      </w:r>
    </w:p>
    <w:bookmarkEnd w:id="201"/>
    <w:p>
      <w:pPr>
        <w:spacing w:after="0"/>
        <w:ind w:left="0"/>
        <w:jc w:val="both"/>
      </w:pPr>
      <w:r>
        <w:rPr>
          <w:rFonts w:ascii="Times New Roman"/>
          <w:b w:val="false"/>
          <w:i w:val="false"/>
          <w:color w:val="000000"/>
          <w:sz w:val="28"/>
        </w:rPr>
        <w:t>
      Ол бойынша операция мен есеп айырысу бір есепті кезең ішінде жүзеге асырылса, онда барлық бағамдық айырма сол есепті кезеңде танылады.</w:t>
      </w:r>
    </w:p>
    <w:p>
      <w:pPr>
        <w:spacing w:after="0"/>
        <w:ind w:left="0"/>
        <w:jc w:val="both"/>
      </w:pPr>
      <w:r>
        <w:rPr>
          <w:rFonts w:ascii="Times New Roman"/>
          <w:b w:val="false"/>
          <w:i w:val="false"/>
          <w:color w:val="000000"/>
          <w:sz w:val="28"/>
        </w:rPr>
        <w:t>
      Операция бойынша есеп айырысу оны жасау кезеңінен кейінгі есеп кезеңінде жүргізілсе, әрбір аралық есеп кезеңінде, тіпті есеп айырысу кезеңіне дейін танылатын бағамдық айырма осы кезеңнің ішінде валюталық бағамдардың өзгеруімен анықталады.</w:t>
      </w:r>
    </w:p>
    <w:bookmarkStart w:name="z205" w:id="202"/>
    <w:p>
      <w:pPr>
        <w:spacing w:after="0"/>
        <w:ind w:left="0"/>
        <w:jc w:val="both"/>
      </w:pPr>
      <w:r>
        <w:rPr>
          <w:rFonts w:ascii="Times New Roman"/>
          <w:b w:val="false"/>
          <w:i w:val="false"/>
          <w:color w:val="000000"/>
          <w:sz w:val="28"/>
        </w:rPr>
        <w:t>
      161. Бағамдық айырманың өзгеруі есепте мынадай корреспонденциялармен көрсетіледі:</w:t>
      </w:r>
    </w:p>
    <w:bookmarkEnd w:id="202"/>
    <w:p>
      <w:pPr>
        <w:spacing w:after="0"/>
        <w:ind w:left="0"/>
        <w:jc w:val="both"/>
      </w:pPr>
      <w:r>
        <w:rPr>
          <w:rFonts w:ascii="Times New Roman"/>
          <w:b w:val="false"/>
          <w:i w:val="false"/>
          <w:color w:val="000000"/>
          <w:sz w:val="28"/>
        </w:rPr>
        <w:t>
      активтердің шоттары бойынша:</w:t>
      </w:r>
    </w:p>
    <w:p>
      <w:pPr>
        <w:spacing w:after="0"/>
        <w:ind w:left="0"/>
        <w:jc w:val="both"/>
      </w:pPr>
      <w:r>
        <w:rPr>
          <w:rFonts w:ascii="Times New Roman"/>
          <w:b w:val="false"/>
          <w:i w:val="false"/>
          <w:color w:val="000000"/>
          <w:sz w:val="28"/>
        </w:rPr>
        <w:t>
      бағам көтерілген кезде: Шоттар жоспары активінің тиісті қосалқы шотының/шотының дебеті және 6340 "Бағамдық айырмадан түсетін кірістер" шотының кредиті;</w:t>
      </w:r>
    </w:p>
    <w:p>
      <w:pPr>
        <w:spacing w:after="0"/>
        <w:ind w:left="0"/>
        <w:jc w:val="both"/>
      </w:pPr>
      <w:r>
        <w:rPr>
          <w:rFonts w:ascii="Times New Roman"/>
          <w:b w:val="false"/>
          <w:i w:val="false"/>
          <w:color w:val="000000"/>
          <w:sz w:val="28"/>
        </w:rPr>
        <w:t>
      бағам төмендеген кезде: 7430 "Бағамдық айырма бойынша шығыстар" шотының дебеті, Шоттар жоспары активінің тиісті қосалқы шотының/шотының</w:t>
      </w:r>
    </w:p>
    <w:p>
      <w:pPr>
        <w:spacing w:after="0"/>
        <w:ind w:left="0"/>
        <w:jc w:val="both"/>
      </w:pPr>
      <w:r>
        <w:rPr>
          <w:rFonts w:ascii="Times New Roman"/>
          <w:b w:val="false"/>
          <w:i w:val="false"/>
          <w:color w:val="000000"/>
          <w:sz w:val="28"/>
        </w:rPr>
        <w:t>
      міндеттемелер шоттары бойынша:</w:t>
      </w:r>
    </w:p>
    <w:p>
      <w:pPr>
        <w:spacing w:after="0"/>
        <w:ind w:left="0"/>
        <w:jc w:val="both"/>
      </w:pPr>
      <w:r>
        <w:rPr>
          <w:rFonts w:ascii="Times New Roman"/>
          <w:b w:val="false"/>
          <w:i w:val="false"/>
          <w:color w:val="000000"/>
          <w:sz w:val="28"/>
        </w:rPr>
        <w:t>
      бағам көтерілген кезде 7430 "Бағамдық айырма бойынша шығыстар" шотының дебеті, Шоттар жоспары міндеттемесі тиісті қосалқы шотының/шотының кредиті;</w:t>
      </w:r>
    </w:p>
    <w:p>
      <w:pPr>
        <w:spacing w:after="0"/>
        <w:ind w:left="0"/>
        <w:jc w:val="both"/>
      </w:pPr>
      <w:r>
        <w:rPr>
          <w:rFonts w:ascii="Times New Roman"/>
          <w:b w:val="false"/>
          <w:i w:val="false"/>
          <w:color w:val="000000"/>
          <w:sz w:val="28"/>
        </w:rPr>
        <w:t>
      бағам төмендеген кезде: Шоттар жоспары міндеттемесі тиісті қосалқы шотының/шотының дебеті, 6340 "Бағамдық айырмадан түсетін кірістер" шотының кредиті.</w:t>
      </w:r>
    </w:p>
    <w:bookmarkStart w:name="z206" w:id="203"/>
    <w:p>
      <w:pPr>
        <w:spacing w:after="0"/>
        <w:ind w:left="0"/>
        <w:jc w:val="both"/>
      </w:pPr>
      <w:r>
        <w:rPr>
          <w:rFonts w:ascii="Times New Roman"/>
          <w:b w:val="false"/>
          <w:i w:val="false"/>
          <w:color w:val="000000"/>
          <w:sz w:val="28"/>
        </w:rPr>
        <w:t>
      162. Шетелдік қызметке шетелдегі дипломатиялық және оларға теңестірілген өкілдіктер, консулдық және өз қызметін Қазақстан Республикасынан тыс шоғырландырылған қаржылық есептілік ұсынатын органның валютасынан ерекшеленетін валютада жүзеге асыратын Қазақстан Республикасының басқа мемлекеттік мекемелері жатқызылады.</w:t>
      </w:r>
    </w:p>
    <w:bookmarkEnd w:id="203"/>
    <w:bookmarkStart w:name="z207" w:id="204"/>
    <w:p>
      <w:pPr>
        <w:spacing w:after="0"/>
        <w:ind w:left="0"/>
        <w:jc w:val="both"/>
      </w:pPr>
      <w:r>
        <w:rPr>
          <w:rFonts w:ascii="Times New Roman"/>
          <w:b w:val="false"/>
          <w:i w:val="false"/>
          <w:color w:val="000000"/>
          <w:sz w:val="28"/>
        </w:rPr>
        <w:t>
      163. Ақша қаражатының негізгі бөлігі генерацияланатын және жұмсалатын негізгі экономикалық ортаның валютасы шетелдік қызметті жүзеге асыратын мекемелер үшін қолданыстағы валюта болып табылады.</w:t>
      </w:r>
    </w:p>
    <w:bookmarkEnd w:id="204"/>
    <w:bookmarkStart w:name="z208" w:id="20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164. Есепті кезеңдегі нәтижелер және қаржылық көрсеткіштер мынадай рәсімдерді пайдалана отырып қолданыстағы валютадан ұсыну валютасына қайта есептеуге жатады:</w:t>
      </w:r>
    </w:p>
    <w:bookmarkEnd w:id="205"/>
    <w:bookmarkStart w:name="z210" w:id="206"/>
    <w:p>
      <w:pPr>
        <w:spacing w:after="0"/>
        <w:ind w:left="0"/>
        <w:jc w:val="both"/>
      </w:pPr>
      <w:r>
        <w:rPr>
          <w:rFonts w:ascii="Times New Roman"/>
          <w:b w:val="false"/>
          <w:i w:val="false"/>
          <w:color w:val="000000"/>
          <w:sz w:val="28"/>
        </w:rPr>
        <w:t>
      1) әрбір берілген бухгалтерлік баланс бойынша активтер мен міндеттемелер (яғни салыстырмалы деректерді қоса алғанда) осы бухгалтерлік баланс күніндегі түпкілікті бағам бойынша қайта есептеуге жатады;</w:t>
      </w:r>
    </w:p>
    <w:bookmarkEnd w:id="206"/>
    <w:bookmarkStart w:name="z211" w:id="207"/>
    <w:p>
      <w:pPr>
        <w:spacing w:after="0"/>
        <w:ind w:left="0"/>
        <w:jc w:val="both"/>
      </w:pPr>
      <w:r>
        <w:rPr>
          <w:rFonts w:ascii="Times New Roman"/>
          <w:b w:val="false"/>
          <w:i w:val="false"/>
          <w:color w:val="000000"/>
          <w:sz w:val="28"/>
        </w:rPr>
        <w:t>
      2) қаржылық қызметтің нәтижелері туралы әрбір есеп бойынша жалпы кірістер мен шығыстар (яғни салыстырмалы деректерді қоса алғанда) операцияларды жүзеге асыру күніндегі бағам бойынша қайта есептеуге жатады;</w:t>
      </w:r>
    </w:p>
    <w:bookmarkEnd w:id="207"/>
    <w:bookmarkStart w:name="z212" w:id="208"/>
    <w:p>
      <w:pPr>
        <w:spacing w:after="0"/>
        <w:ind w:left="0"/>
        <w:jc w:val="both"/>
      </w:pPr>
      <w:r>
        <w:rPr>
          <w:rFonts w:ascii="Times New Roman"/>
          <w:b w:val="false"/>
          <w:i w:val="false"/>
          <w:color w:val="000000"/>
          <w:sz w:val="28"/>
        </w:rPr>
        <w:t>
      3) барлық туындаған бағамдық айырмалар таза активтердің/капиталдың жеке құрауышы ретінде тануға жатады. Оң бағамдық айырма 5114 "Шетелдік қызмет бойынша шетел валютасын қайта есептеуге арналған резерв" қосалқы шотының кредиті бойынша, бұрын есептелген резерв болған кезде теріс бағамдық айырма 5114 "Шетелдік қызмет бойынша шетел валютасын қайта есептеуге арналған резерв" қосалқы шотының дебеті бойынша көрсетіледі.</w:t>
      </w:r>
    </w:p>
    <w:bookmarkEnd w:id="208"/>
    <w:p>
      <w:pPr>
        <w:spacing w:after="0"/>
        <w:ind w:left="0"/>
        <w:jc w:val="both"/>
      </w:pPr>
      <w:r>
        <w:rPr>
          <w:rFonts w:ascii="Times New Roman"/>
          <w:b w:val="false"/>
          <w:i w:val="false"/>
          <w:color w:val="000000"/>
          <w:sz w:val="28"/>
        </w:rPr>
        <w:t>
      Бұрын есептелген резерв болмаған кезде теріс бағамдық айырма 5220 "Өткен жылдардың қаржылық нәтижесі" қосалқы шотының дебеті бойынша көрсетіледі.</w:t>
      </w:r>
    </w:p>
    <w:bookmarkStart w:name="z213" w:id="209"/>
    <w:p>
      <w:pPr>
        <w:spacing w:after="0"/>
        <w:ind w:left="0"/>
        <w:jc w:val="both"/>
      </w:pPr>
      <w:r>
        <w:rPr>
          <w:rFonts w:ascii="Times New Roman"/>
          <w:b w:val="false"/>
          <w:i w:val="false"/>
          <w:color w:val="000000"/>
          <w:sz w:val="28"/>
        </w:rPr>
        <w:t>
      165. Шетелдік қызметті жүзеге асыратын жағдайда мекеме қолданыстағы валютаны өзгерткен жағдайда, соңғысы қайта есептеу рәсімдерін қолдануы тиіс, олар ауысу сәтінен бастап жаңа қолданыстағы валюталарға перспективалық қолданылады. Басқаша айтқанда, барлық баптарды валюта ауысқан күнге бар бағам бойынша жаңа қолданыстағы валютаға қайта есептеуді жүргізу қажет.</w:t>
      </w:r>
    </w:p>
    <w:bookmarkEnd w:id="209"/>
    <w:p>
      <w:pPr>
        <w:spacing w:after="0"/>
        <w:ind w:left="0"/>
        <w:jc w:val="both"/>
      </w:pPr>
      <w:r>
        <w:rPr>
          <w:rFonts w:ascii="Times New Roman"/>
          <w:b w:val="false"/>
          <w:i w:val="false"/>
          <w:color w:val="000000"/>
          <w:sz w:val="28"/>
        </w:rPr>
        <w:t>
      Шетелдік қызмет шығып қалған кезде осы шетелдік қызметке қатысты жеке құрауыш ретінде танылған бағамдық айырмалардың жиынтық сомасы шығып қалудан кіріс танылатын кезеңдегі шоғырландырылған қаржылық есептілікте танылуы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Шетелдегі мекемелерінде</w:t>
            </w:r>
            <w:r>
              <w:br/>
            </w:r>
            <w:r>
              <w:rPr>
                <w:rFonts w:ascii="Times New Roman"/>
                <w:b w:val="false"/>
                <w:i w:val="false"/>
                <w:color w:val="000000"/>
                <w:sz w:val="20"/>
              </w:rPr>
              <w:t xml:space="preserve">бухгалтерлік есеп жөніндегі </w:t>
            </w:r>
            <w:r>
              <w:br/>
            </w:r>
            <w:r>
              <w:rPr>
                <w:rFonts w:ascii="Times New Roman"/>
                <w:b w:val="false"/>
                <w:i w:val="false"/>
                <w:color w:val="000000"/>
                <w:sz w:val="20"/>
              </w:rPr>
              <w:t xml:space="preserve">жалпы ережелерді қолдану </w:t>
            </w:r>
            <w:r>
              <w:br/>
            </w:r>
            <w:r>
              <w:rPr>
                <w:rFonts w:ascii="Times New Roman"/>
                <w:b w:val="false"/>
                <w:i w:val="false"/>
                <w:color w:val="000000"/>
                <w:sz w:val="20"/>
              </w:rPr>
              <w:t xml:space="preserve">тәртібі қоса беріліп отырған </w:t>
            </w:r>
            <w:r>
              <w:br/>
            </w:r>
            <w:r>
              <w:rPr>
                <w:rFonts w:ascii="Times New Roman"/>
                <w:b w:val="false"/>
                <w:i w:val="false"/>
                <w:color w:val="000000"/>
                <w:sz w:val="20"/>
              </w:rPr>
              <w:t>нұсқаулыққа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w:t>
            </w:r>
            <w:r>
              <w:br/>
            </w:r>
            <w:r>
              <w:rPr>
                <w:rFonts w:ascii="Times New Roman"/>
                <w:b w:val="false"/>
                <w:i w:val="false"/>
                <w:color w:val="000000"/>
                <w:sz w:val="20"/>
              </w:rPr>
              <w:t>Шет елдегі мекеменің басшысы</w:t>
            </w:r>
            <w:r>
              <w:br/>
            </w:r>
            <w:r>
              <w:rPr>
                <w:rFonts w:ascii="Times New Roman"/>
                <w:b w:val="false"/>
                <w:i w:val="false"/>
                <w:color w:val="000000"/>
                <w:sz w:val="20"/>
              </w:rPr>
              <w:t>____жылғы"__" _________</w:t>
            </w:r>
          </w:p>
        </w:tc>
      </w:tr>
    </w:tbl>
    <w:bookmarkStart w:name="z215" w:id="210"/>
    <w:p>
      <w:pPr>
        <w:spacing w:after="0"/>
        <w:ind w:left="0"/>
        <w:jc w:val="left"/>
      </w:pPr>
      <w:r>
        <w:rPr>
          <w:rFonts w:ascii="Times New Roman"/>
          <w:b/>
          <w:i w:val="false"/>
          <w:color w:val="000000"/>
        </w:rPr>
        <w:t xml:space="preserve"> Қорларды жұмсауға акті</w:t>
      </w:r>
    </w:p>
    <w:bookmarkEnd w:id="210"/>
    <w:p>
      <w:pPr>
        <w:spacing w:after="0"/>
        <w:ind w:left="0"/>
        <w:jc w:val="both"/>
      </w:pPr>
      <w:r>
        <w:rPr>
          <w:rFonts w:ascii="Times New Roman"/>
          <w:b w:val="false"/>
          <w:i w:val="false"/>
          <w:color w:val="000000"/>
          <w:sz w:val="28"/>
        </w:rPr>
        <w:t>
      ____________ қаласы                              ____жылғы"__" _________</w:t>
      </w:r>
    </w:p>
    <w:p>
      <w:pPr>
        <w:spacing w:after="0"/>
        <w:ind w:left="0"/>
        <w:jc w:val="both"/>
      </w:pPr>
      <w:r>
        <w:rPr>
          <w:rFonts w:ascii="Times New Roman"/>
          <w:b w:val="false"/>
          <w:i w:val="false"/>
          <w:color w:val="000000"/>
          <w:sz w:val="28"/>
        </w:rPr>
        <w:t xml:space="preserve">
      Біз, төменде қол қоюшылар, </w:t>
      </w:r>
    </w:p>
    <w:p>
      <w:pPr>
        <w:spacing w:after="0"/>
        <w:ind w:left="0"/>
        <w:jc w:val="both"/>
      </w:pPr>
      <w:r>
        <w:rPr>
          <w:rFonts w:ascii="Times New Roman"/>
          <w:b w:val="false"/>
          <w:i w:val="false"/>
          <w:color w:val="000000"/>
          <w:sz w:val="28"/>
        </w:rPr>
        <w:t xml:space="preserve">
      Құрамындағы Комиссия: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(лауазымы және тегі, кемінде үш адам)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мекеменің мұқтаждығына қорларды беру ведомосы негізінде осы актіні жасады </w:t>
      </w:r>
    </w:p>
    <w:p>
      <w:pPr>
        <w:spacing w:after="0"/>
        <w:ind w:left="0"/>
        <w:jc w:val="both"/>
      </w:pPr>
      <w:r>
        <w:rPr>
          <w:rFonts w:ascii="Times New Roman"/>
          <w:b w:val="false"/>
          <w:i w:val="false"/>
          <w:color w:val="000000"/>
          <w:sz w:val="28"/>
        </w:rPr>
        <w:t xml:space="preserve">
      ______ жылы № ___жұмсалған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(қандай мақсаттарға екенін көрсету)</w:t>
      </w:r>
    </w:p>
    <w:p>
      <w:pPr>
        <w:spacing w:after="0"/>
        <w:ind w:left="0"/>
        <w:jc w:val="both"/>
      </w:pPr>
      <w:r>
        <w:rPr>
          <w:rFonts w:ascii="Times New Roman"/>
          <w:b w:val="false"/>
          <w:i w:val="false"/>
          <w:color w:val="000000"/>
          <w:sz w:val="28"/>
        </w:rPr>
        <w:t xml:space="preserve">
      Комиссия төрағасы: __________________ __________________ ________________ </w:t>
      </w:r>
    </w:p>
    <w:p>
      <w:pPr>
        <w:spacing w:after="0"/>
        <w:ind w:left="0"/>
        <w:jc w:val="both"/>
      </w:pPr>
      <w:r>
        <w:rPr>
          <w:rFonts w:ascii="Times New Roman"/>
          <w:b w:val="false"/>
          <w:i w:val="false"/>
          <w:color w:val="000000"/>
          <w:sz w:val="28"/>
        </w:rPr>
        <w:t xml:space="preserve">
                              лауазымы                   қолы                   қолтаңбаның </w:t>
      </w:r>
    </w:p>
    <w:p>
      <w:pPr>
        <w:spacing w:after="0"/>
        <w:ind w:left="0"/>
        <w:jc w:val="both"/>
      </w:pPr>
      <w:r>
        <w:rPr>
          <w:rFonts w:ascii="Times New Roman"/>
          <w:b w:val="false"/>
          <w:i w:val="false"/>
          <w:color w:val="000000"/>
          <w:sz w:val="28"/>
        </w:rPr>
        <w:t xml:space="preserve">
                                                                        толық </w:t>
      </w:r>
    </w:p>
    <w:p>
      <w:pPr>
        <w:spacing w:after="0"/>
        <w:ind w:left="0"/>
        <w:jc w:val="both"/>
      </w:pPr>
      <w:r>
        <w:rPr>
          <w:rFonts w:ascii="Times New Roman"/>
          <w:b w:val="false"/>
          <w:i w:val="false"/>
          <w:color w:val="000000"/>
          <w:sz w:val="28"/>
        </w:rPr>
        <w:t>
      жазылуы</w:t>
      </w:r>
    </w:p>
    <w:p>
      <w:pPr>
        <w:spacing w:after="0"/>
        <w:ind w:left="0"/>
        <w:jc w:val="both"/>
      </w:pPr>
      <w:r>
        <w:rPr>
          <w:rFonts w:ascii="Times New Roman"/>
          <w:b w:val="false"/>
          <w:i w:val="false"/>
          <w:color w:val="000000"/>
          <w:sz w:val="28"/>
        </w:rPr>
        <w:t xml:space="preserve">
      Комиссия мүшелері: __________________ __________________ _________________ </w:t>
      </w:r>
    </w:p>
    <w:p>
      <w:pPr>
        <w:spacing w:after="0"/>
        <w:ind w:left="0"/>
        <w:jc w:val="both"/>
      </w:pPr>
      <w:r>
        <w:rPr>
          <w:rFonts w:ascii="Times New Roman"/>
          <w:b w:val="false"/>
          <w:i w:val="false"/>
          <w:color w:val="000000"/>
          <w:sz w:val="28"/>
        </w:rPr>
        <w:t xml:space="preserve">
                              лауазымы             қолы                         қолтаңбаның </w:t>
      </w:r>
    </w:p>
    <w:p>
      <w:pPr>
        <w:spacing w:after="0"/>
        <w:ind w:left="0"/>
        <w:jc w:val="both"/>
      </w:pPr>
      <w:r>
        <w:rPr>
          <w:rFonts w:ascii="Times New Roman"/>
          <w:b w:val="false"/>
          <w:i w:val="false"/>
          <w:color w:val="000000"/>
          <w:sz w:val="28"/>
        </w:rPr>
        <w:t xml:space="preserve">
                                                                        толық </w:t>
      </w:r>
    </w:p>
    <w:p>
      <w:pPr>
        <w:spacing w:after="0"/>
        <w:ind w:left="0"/>
        <w:jc w:val="both"/>
      </w:pPr>
      <w:r>
        <w:rPr>
          <w:rFonts w:ascii="Times New Roman"/>
          <w:b w:val="false"/>
          <w:i w:val="false"/>
          <w:color w:val="000000"/>
          <w:sz w:val="28"/>
        </w:rPr>
        <w:t>
      жазылуы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 мекемелерде </w:t>
            </w:r>
            <w:r>
              <w:br/>
            </w:r>
            <w:r>
              <w:rPr>
                <w:rFonts w:ascii="Times New Roman"/>
                <w:b w:val="false"/>
                <w:i w:val="false"/>
                <w:color w:val="000000"/>
                <w:sz w:val="20"/>
              </w:rPr>
              <w:t xml:space="preserve">бухгалтерлік есеп бойынша </w:t>
            </w:r>
            <w:r>
              <w:br/>
            </w:r>
            <w:r>
              <w:rPr>
                <w:rFonts w:ascii="Times New Roman"/>
                <w:b w:val="false"/>
                <w:i w:val="false"/>
                <w:color w:val="000000"/>
                <w:sz w:val="20"/>
              </w:rPr>
              <w:t xml:space="preserve">жалпы ережелерді қолдану </w:t>
            </w:r>
            <w:r>
              <w:br/>
            </w:r>
            <w:r>
              <w:rPr>
                <w:rFonts w:ascii="Times New Roman"/>
                <w:b w:val="false"/>
                <w:i w:val="false"/>
                <w:color w:val="000000"/>
                <w:sz w:val="20"/>
              </w:rPr>
              <w:t>тәртібі туралы нұсқаулыққа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w:t>
            </w:r>
            <w:r>
              <w:br/>
            </w:r>
            <w:r>
              <w:rPr>
                <w:rFonts w:ascii="Times New Roman"/>
                <w:b w:val="false"/>
                <w:i w:val="false"/>
                <w:color w:val="000000"/>
                <w:sz w:val="20"/>
              </w:rPr>
              <w:t xml:space="preserve">(Шет елдердегі мекеме </w:t>
            </w:r>
            <w:r>
              <w:br/>
            </w:r>
            <w:r>
              <w:rPr>
                <w:rFonts w:ascii="Times New Roman"/>
                <w:b w:val="false"/>
                <w:i w:val="false"/>
                <w:color w:val="000000"/>
                <w:sz w:val="20"/>
              </w:rPr>
              <w:t>басшысының лауазымы)</w:t>
            </w:r>
            <w:r>
              <w:br/>
            </w:r>
            <w:r>
              <w:rPr>
                <w:rFonts w:ascii="Times New Roman"/>
                <w:b w:val="false"/>
                <w:i w:val="false"/>
                <w:color w:val="000000"/>
                <w:sz w:val="20"/>
              </w:rPr>
              <w:t>Мөр орны</w:t>
            </w:r>
            <w:r>
              <w:br/>
            </w:r>
            <w:r>
              <w:rPr>
                <w:rFonts w:ascii="Times New Roman"/>
                <w:b w:val="false"/>
                <w:i w:val="false"/>
                <w:color w:val="000000"/>
                <w:sz w:val="20"/>
              </w:rPr>
              <w:t>_________________________</w:t>
            </w:r>
            <w:r>
              <w:br/>
            </w:r>
            <w:r>
              <w:rPr>
                <w:rFonts w:ascii="Times New Roman"/>
                <w:b w:val="false"/>
                <w:i w:val="false"/>
                <w:color w:val="000000"/>
                <w:sz w:val="20"/>
              </w:rPr>
              <w:t>(қолы) (тегі және аты-жөні)</w:t>
            </w:r>
            <w:r>
              <w:br/>
            </w:r>
            <w:r>
              <w:rPr>
                <w:rFonts w:ascii="Times New Roman"/>
                <w:b w:val="false"/>
                <w:i w:val="false"/>
                <w:color w:val="000000"/>
                <w:sz w:val="20"/>
              </w:rPr>
              <w:t xml:space="preserve">20__ жылғы "__"_________ </w:t>
            </w:r>
          </w:p>
        </w:tc>
      </w:tr>
    </w:tbl>
    <w:bookmarkStart w:name="z217" w:id="211"/>
    <w:p>
      <w:pPr>
        <w:spacing w:after="0"/>
        <w:ind w:left="0"/>
        <w:jc w:val="left"/>
      </w:pPr>
      <w:r>
        <w:rPr>
          <w:rFonts w:ascii="Times New Roman"/>
          <w:b/>
          <w:i w:val="false"/>
          <w:color w:val="000000"/>
        </w:rPr>
        <w:t xml:space="preserve"> Қонаққа шақырылған орындарға баруды ұйымдастыруға арналған қорларды жұмсау актісі  20 ___ жылы "___"______</w:t>
      </w:r>
    </w:p>
    <w:bookmarkEnd w:id="211"/>
    <w:p>
      <w:pPr>
        <w:spacing w:after="0"/>
        <w:ind w:left="0"/>
        <w:jc w:val="both"/>
      </w:pPr>
      <w:r>
        <w:rPr>
          <w:rFonts w:ascii="Times New Roman"/>
          <w:b w:val="false"/>
          <w:i w:val="false"/>
          <w:color w:val="000000"/>
          <w:sz w:val="28"/>
        </w:rPr>
        <w:t>
      ________қаласы                                    20__ жылғы "__" _________</w:t>
      </w:r>
    </w:p>
    <w:p>
      <w:pPr>
        <w:spacing w:after="0"/>
        <w:ind w:left="0"/>
        <w:jc w:val="both"/>
      </w:pPr>
      <w:r>
        <w:rPr>
          <w:rFonts w:ascii="Times New Roman"/>
          <w:b w:val="false"/>
          <w:i w:val="false"/>
          <w:color w:val="000000"/>
          <w:sz w:val="28"/>
        </w:rPr>
        <w:t>
      Құрамындағы өкілдік шығындарды есептен шығару жөніндегі комиссия:</w:t>
      </w:r>
    </w:p>
    <w:p>
      <w:pPr>
        <w:spacing w:after="0"/>
        <w:ind w:left="0"/>
        <w:jc w:val="both"/>
      </w:pPr>
      <w:r>
        <w:rPr>
          <w:rFonts w:ascii="Times New Roman"/>
          <w:b w:val="false"/>
          <w:i w:val="false"/>
          <w:color w:val="000000"/>
          <w:sz w:val="28"/>
        </w:rPr>
        <w:t>
      _____________ ___________________________,</w:t>
      </w:r>
    </w:p>
    <w:p>
      <w:pPr>
        <w:spacing w:after="0"/>
        <w:ind w:left="0"/>
        <w:jc w:val="both"/>
      </w:pPr>
      <w:r>
        <w:rPr>
          <w:rFonts w:ascii="Times New Roman"/>
          <w:b w:val="false"/>
          <w:i w:val="false"/>
          <w:color w:val="000000"/>
          <w:sz w:val="28"/>
        </w:rPr>
        <w:t>
      (лауазымы) (қызметкерлердің аты-жөні)</w:t>
      </w:r>
    </w:p>
    <w:p>
      <w:pPr>
        <w:spacing w:after="0"/>
        <w:ind w:left="0"/>
        <w:jc w:val="both"/>
      </w:pPr>
      <w:r>
        <w:rPr>
          <w:rFonts w:ascii="Times New Roman"/>
          <w:b w:val="false"/>
          <w:i w:val="false"/>
          <w:color w:val="000000"/>
          <w:sz w:val="28"/>
        </w:rPr>
        <w:t>
      _____________ ___________________________,</w:t>
      </w:r>
    </w:p>
    <w:p>
      <w:pPr>
        <w:spacing w:after="0"/>
        <w:ind w:left="0"/>
        <w:jc w:val="both"/>
      </w:pPr>
      <w:r>
        <w:rPr>
          <w:rFonts w:ascii="Times New Roman"/>
          <w:b w:val="false"/>
          <w:i w:val="false"/>
          <w:color w:val="000000"/>
          <w:sz w:val="28"/>
        </w:rPr>
        <w:t>
      (лауазымы) (қызметкерлердің аты-жөні)</w:t>
      </w:r>
    </w:p>
    <w:p>
      <w:pPr>
        <w:spacing w:after="0"/>
        <w:ind w:left="0"/>
        <w:jc w:val="both"/>
      </w:pPr>
      <w:r>
        <w:rPr>
          <w:rFonts w:ascii="Times New Roman"/>
          <w:b w:val="false"/>
          <w:i w:val="false"/>
          <w:color w:val="000000"/>
          <w:sz w:val="28"/>
        </w:rPr>
        <w:t>
      _____________ ___________________________,</w:t>
      </w:r>
    </w:p>
    <w:p>
      <w:pPr>
        <w:spacing w:after="0"/>
        <w:ind w:left="0"/>
        <w:jc w:val="both"/>
      </w:pPr>
      <w:r>
        <w:rPr>
          <w:rFonts w:ascii="Times New Roman"/>
          <w:b w:val="false"/>
          <w:i w:val="false"/>
          <w:color w:val="000000"/>
          <w:sz w:val="28"/>
        </w:rPr>
        <w:t>
      (лауазымы) (қызметкерлердің аты-жөні)</w:t>
      </w:r>
    </w:p>
    <w:p>
      <w:pPr>
        <w:spacing w:after="0"/>
        <w:ind w:left="0"/>
        <w:jc w:val="both"/>
      </w:pPr>
      <w:r>
        <w:rPr>
          <w:rFonts w:ascii="Times New Roman"/>
          <w:b w:val="false"/>
          <w:i w:val="false"/>
          <w:color w:val="000000"/>
          <w:sz w:val="28"/>
        </w:rPr>
        <w:t xml:space="preserve">
      шетелдік мекеменің мұқтаждықтарына арналған материалдарды беру ведомостарына сәйкес шетелдік мекеменің қоймасынан алынған қорлар қонақтадың болуды ұйымдастыруға жұмсалғаны туралы осы актіні жасады 20__ жылғы_________. </w:t>
      </w:r>
    </w:p>
    <w:p>
      <w:pPr>
        <w:spacing w:after="0"/>
        <w:ind w:left="0"/>
        <w:jc w:val="both"/>
      </w:pPr>
      <w:r>
        <w:rPr>
          <w:rFonts w:ascii="Times New Roman"/>
          <w:b w:val="false"/>
          <w:i w:val="false"/>
          <w:color w:val="000000"/>
          <w:sz w:val="28"/>
        </w:rPr>
        <w:t>
      (ай)</w:t>
      </w:r>
    </w:p>
    <w:p>
      <w:pPr>
        <w:spacing w:after="0"/>
        <w:ind w:left="0"/>
        <w:jc w:val="both"/>
      </w:pPr>
      <w:r>
        <w:rPr>
          <w:rFonts w:ascii="Times New Roman"/>
          <w:b w:val="false"/>
          <w:i w:val="false"/>
          <w:color w:val="000000"/>
          <w:sz w:val="28"/>
        </w:rPr>
        <w:t>
      Шығыстар нысаналы мақсаты бойынша жүргізілген және шетелдегі мекеменің өкілдік шығындарына бухгалтерлік есеп бойынша есептен шығаруға жатады.</w:t>
      </w:r>
    </w:p>
    <w:p>
      <w:pPr>
        <w:spacing w:after="0"/>
        <w:ind w:left="0"/>
        <w:jc w:val="both"/>
      </w:pPr>
      <w:r>
        <w:rPr>
          <w:rFonts w:ascii="Times New Roman"/>
          <w:b w:val="false"/>
          <w:i w:val="false"/>
          <w:color w:val="000000"/>
          <w:sz w:val="28"/>
        </w:rPr>
        <w:t xml:space="preserve">
      Қосымша: __ парақ. </w:t>
      </w:r>
    </w:p>
    <w:p>
      <w:pPr>
        <w:spacing w:after="0"/>
        <w:ind w:left="0"/>
        <w:jc w:val="both"/>
      </w:pPr>
      <w:r>
        <w:rPr>
          <w:rFonts w:ascii="Times New Roman"/>
          <w:b w:val="false"/>
          <w:i w:val="false"/>
          <w:color w:val="000000"/>
          <w:sz w:val="28"/>
        </w:rPr>
        <w:t xml:space="preserve">
      ______________ _________ __________________________ </w:t>
      </w:r>
    </w:p>
    <w:p>
      <w:pPr>
        <w:spacing w:after="0"/>
        <w:ind w:left="0"/>
        <w:jc w:val="both"/>
      </w:pPr>
      <w:r>
        <w:rPr>
          <w:rFonts w:ascii="Times New Roman"/>
          <w:b w:val="false"/>
          <w:i w:val="false"/>
          <w:color w:val="000000"/>
          <w:sz w:val="28"/>
        </w:rPr>
        <w:t xml:space="preserve">
      (лауазымы)             (қолы) ( қызметкерлердің аты-жөні) </w:t>
      </w:r>
    </w:p>
    <w:p>
      <w:pPr>
        <w:spacing w:after="0"/>
        <w:ind w:left="0"/>
        <w:jc w:val="both"/>
      </w:pPr>
      <w:r>
        <w:rPr>
          <w:rFonts w:ascii="Times New Roman"/>
          <w:b w:val="false"/>
          <w:i w:val="false"/>
          <w:color w:val="000000"/>
          <w:sz w:val="28"/>
        </w:rPr>
        <w:t xml:space="preserve">
      ______________ _________ __________________________ </w:t>
      </w:r>
    </w:p>
    <w:p>
      <w:pPr>
        <w:spacing w:after="0"/>
        <w:ind w:left="0"/>
        <w:jc w:val="both"/>
      </w:pPr>
      <w:r>
        <w:rPr>
          <w:rFonts w:ascii="Times New Roman"/>
          <w:b w:val="false"/>
          <w:i w:val="false"/>
          <w:color w:val="000000"/>
          <w:sz w:val="28"/>
        </w:rPr>
        <w:t xml:space="preserve">
      (лауазымы)             (қолы) (қызметкерлердің аты-жөні) </w:t>
      </w:r>
    </w:p>
    <w:p>
      <w:pPr>
        <w:spacing w:after="0"/>
        <w:ind w:left="0"/>
        <w:jc w:val="both"/>
      </w:pPr>
      <w:r>
        <w:rPr>
          <w:rFonts w:ascii="Times New Roman"/>
          <w:b w:val="false"/>
          <w:i w:val="false"/>
          <w:color w:val="000000"/>
          <w:sz w:val="28"/>
        </w:rPr>
        <w:t xml:space="preserve">
      ______________ _________ __________________________ </w:t>
      </w:r>
    </w:p>
    <w:p>
      <w:pPr>
        <w:spacing w:after="0"/>
        <w:ind w:left="0"/>
        <w:jc w:val="both"/>
      </w:pPr>
      <w:r>
        <w:rPr>
          <w:rFonts w:ascii="Times New Roman"/>
          <w:b w:val="false"/>
          <w:i w:val="false"/>
          <w:color w:val="000000"/>
          <w:sz w:val="28"/>
        </w:rPr>
        <w:t>
      (лауазымы)             (қолы) (қызметкерлердің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 мекемелерде </w:t>
            </w:r>
            <w:r>
              <w:br/>
            </w:r>
            <w:r>
              <w:rPr>
                <w:rFonts w:ascii="Times New Roman"/>
                <w:b w:val="false"/>
                <w:i w:val="false"/>
                <w:color w:val="000000"/>
                <w:sz w:val="20"/>
              </w:rPr>
              <w:t xml:space="preserve">бухгалтерлік есеп бойынша </w:t>
            </w:r>
            <w:r>
              <w:br/>
            </w:r>
            <w:r>
              <w:rPr>
                <w:rFonts w:ascii="Times New Roman"/>
                <w:b w:val="false"/>
                <w:i w:val="false"/>
                <w:color w:val="000000"/>
                <w:sz w:val="20"/>
              </w:rPr>
              <w:t xml:space="preserve">жалпы ережелерді қолдану </w:t>
            </w:r>
            <w:r>
              <w:br/>
            </w:r>
            <w:r>
              <w:rPr>
                <w:rFonts w:ascii="Times New Roman"/>
                <w:b w:val="false"/>
                <w:i w:val="false"/>
                <w:color w:val="000000"/>
                <w:sz w:val="20"/>
              </w:rPr>
              <w:t>тәртібі туралы нұсқаулыққа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 елдердегі мекеме </w:t>
            </w:r>
            <w:r>
              <w:br/>
            </w:r>
            <w:r>
              <w:rPr>
                <w:rFonts w:ascii="Times New Roman"/>
                <w:b w:val="false"/>
                <w:i w:val="false"/>
                <w:color w:val="000000"/>
                <w:sz w:val="20"/>
              </w:rPr>
              <w:t>басшысының лауазымы)</w:t>
            </w:r>
            <w:r>
              <w:br/>
            </w:r>
            <w:r>
              <w:rPr>
                <w:rFonts w:ascii="Times New Roman"/>
                <w:b w:val="false"/>
                <w:i w:val="false"/>
                <w:color w:val="000000"/>
                <w:sz w:val="20"/>
              </w:rPr>
              <w:t>Мөр орны</w:t>
            </w:r>
            <w:r>
              <w:br/>
            </w:r>
            <w:r>
              <w:rPr>
                <w:rFonts w:ascii="Times New Roman"/>
                <w:b w:val="false"/>
                <w:i w:val="false"/>
                <w:color w:val="000000"/>
                <w:sz w:val="20"/>
              </w:rPr>
              <w:t>_________________________</w:t>
            </w:r>
            <w:r>
              <w:br/>
            </w:r>
            <w:r>
              <w:rPr>
                <w:rFonts w:ascii="Times New Roman"/>
                <w:b w:val="false"/>
                <w:i w:val="false"/>
                <w:color w:val="000000"/>
                <w:sz w:val="20"/>
              </w:rPr>
              <w:t>(қолы) (тегі және аты-жөні)</w:t>
            </w:r>
            <w:r>
              <w:br/>
            </w:r>
            <w:r>
              <w:rPr>
                <w:rFonts w:ascii="Times New Roman"/>
                <w:b w:val="false"/>
                <w:i w:val="false"/>
                <w:color w:val="000000"/>
                <w:sz w:val="20"/>
              </w:rPr>
              <w:t xml:space="preserve">20__ жылғы "__"_________ </w:t>
            </w:r>
          </w:p>
        </w:tc>
      </w:tr>
    </w:tbl>
    <w:bookmarkStart w:name="z219" w:id="212"/>
    <w:p>
      <w:pPr>
        <w:spacing w:after="0"/>
        <w:ind w:left="0"/>
        <w:jc w:val="left"/>
      </w:pPr>
      <w:r>
        <w:rPr>
          <w:rFonts w:ascii="Times New Roman"/>
          <w:b/>
          <w:i w:val="false"/>
          <w:color w:val="000000"/>
        </w:rPr>
        <w:t xml:space="preserve"> Өкілдік шығындарға қорларды жұмсау актісі</w:t>
      </w:r>
    </w:p>
    <w:bookmarkEnd w:id="212"/>
    <w:p>
      <w:pPr>
        <w:spacing w:after="0"/>
        <w:ind w:left="0"/>
        <w:jc w:val="both"/>
      </w:pPr>
      <w:r>
        <w:rPr>
          <w:rFonts w:ascii="Times New Roman"/>
          <w:b w:val="false"/>
          <w:i w:val="false"/>
          <w:color w:val="000000"/>
          <w:sz w:val="28"/>
        </w:rPr>
        <w:t>
      ________қаласы                                    20__ жылғы "__" _________</w:t>
      </w:r>
    </w:p>
    <w:p>
      <w:pPr>
        <w:spacing w:after="0"/>
        <w:ind w:left="0"/>
        <w:jc w:val="both"/>
      </w:pPr>
      <w:r>
        <w:rPr>
          <w:rFonts w:ascii="Times New Roman"/>
          <w:b w:val="false"/>
          <w:i w:val="false"/>
          <w:color w:val="000000"/>
          <w:sz w:val="28"/>
        </w:rPr>
        <w:t>
      Құрамындағы өкілдік шығындарды есептен шығару жөніндегі комиссия:</w:t>
      </w:r>
    </w:p>
    <w:p>
      <w:pPr>
        <w:spacing w:after="0"/>
        <w:ind w:left="0"/>
        <w:jc w:val="both"/>
      </w:pPr>
      <w:r>
        <w:rPr>
          <w:rFonts w:ascii="Times New Roman"/>
          <w:b w:val="false"/>
          <w:i w:val="false"/>
          <w:color w:val="000000"/>
          <w:sz w:val="28"/>
        </w:rPr>
        <w:t xml:space="preserve">
      _____________ ___________________________, </w:t>
      </w:r>
    </w:p>
    <w:p>
      <w:pPr>
        <w:spacing w:after="0"/>
        <w:ind w:left="0"/>
        <w:jc w:val="both"/>
      </w:pPr>
      <w:r>
        <w:rPr>
          <w:rFonts w:ascii="Times New Roman"/>
          <w:b w:val="false"/>
          <w:i w:val="false"/>
          <w:color w:val="000000"/>
          <w:sz w:val="28"/>
        </w:rPr>
        <w:t xml:space="preserve">
      (лауазымы) (қызметкерлердің аты-жөні) </w:t>
      </w:r>
    </w:p>
    <w:p>
      <w:pPr>
        <w:spacing w:after="0"/>
        <w:ind w:left="0"/>
        <w:jc w:val="both"/>
      </w:pPr>
      <w:r>
        <w:rPr>
          <w:rFonts w:ascii="Times New Roman"/>
          <w:b w:val="false"/>
          <w:i w:val="false"/>
          <w:color w:val="000000"/>
          <w:sz w:val="28"/>
        </w:rPr>
        <w:t xml:space="preserve">
      _____________ ___________________________, </w:t>
      </w:r>
    </w:p>
    <w:p>
      <w:pPr>
        <w:spacing w:after="0"/>
        <w:ind w:left="0"/>
        <w:jc w:val="both"/>
      </w:pPr>
      <w:r>
        <w:rPr>
          <w:rFonts w:ascii="Times New Roman"/>
          <w:b w:val="false"/>
          <w:i w:val="false"/>
          <w:color w:val="000000"/>
          <w:sz w:val="28"/>
        </w:rPr>
        <w:t xml:space="preserve">
      (лауазымы) (қызметкерлердің аты-жөні) </w:t>
      </w:r>
    </w:p>
    <w:p>
      <w:pPr>
        <w:spacing w:after="0"/>
        <w:ind w:left="0"/>
        <w:jc w:val="both"/>
      </w:pPr>
      <w:r>
        <w:rPr>
          <w:rFonts w:ascii="Times New Roman"/>
          <w:b w:val="false"/>
          <w:i w:val="false"/>
          <w:color w:val="000000"/>
          <w:sz w:val="28"/>
        </w:rPr>
        <w:t xml:space="preserve">
      _____________ ___________________________, </w:t>
      </w:r>
    </w:p>
    <w:p>
      <w:pPr>
        <w:spacing w:after="0"/>
        <w:ind w:left="0"/>
        <w:jc w:val="both"/>
      </w:pPr>
      <w:r>
        <w:rPr>
          <w:rFonts w:ascii="Times New Roman"/>
          <w:b w:val="false"/>
          <w:i w:val="false"/>
          <w:color w:val="000000"/>
          <w:sz w:val="28"/>
        </w:rPr>
        <w:t>
      (лауазымы) (қызметкерлердің аты-жөні)</w:t>
      </w:r>
    </w:p>
    <w:p>
      <w:pPr>
        <w:spacing w:after="0"/>
        <w:ind w:left="0"/>
        <w:jc w:val="both"/>
      </w:pPr>
      <w:r>
        <w:rPr>
          <w:rFonts w:ascii="Times New Roman"/>
          <w:b w:val="false"/>
          <w:i w:val="false"/>
          <w:color w:val="000000"/>
          <w:sz w:val="28"/>
        </w:rPr>
        <w:t>
      шетелдік мекеменің қоймасынан алынған қорлар туралы осы актіні жасады: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(қандай мақсаттарға екенін көрсету)</w:t>
      </w:r>
    </w:p>
    <w:p>
      <w:pPr>
        <w:spacing w:after="0"/>
        <w:ind w:left="0"/>
        <w:jc w:val="both"/>
      </w:pPr>
      <w:r>
        <w:rPr>
          <w:rFonts w:ascii="Times New Roman"/>
          <w:b w:val="false"/>
          <w:i w:val="false"/>
          <w:color w:val="000000"/>
          <w:sz w:val="28"/>
        </w:rPr>
        <w:t>
      шетелдік мекеменің қажеттіліктеріне материалдар берудің мынадай ведомостері негізінде:______ жылғы_________ №____________________________________________сомасына; _____ жылғы_______ №____</w:t>
      </w:r>
    </w:p>
    <w:p>
      <w:pPr>
        <w:spacing w:after="0"/>
        <w:ind w:left="0"/>
        <w:jc w:val="both"/>
      </w:pPr>
      <w:r>
        <w:rPr>
          <w:rFonts w:ascii="Times New Roman"/>
          <w:b w:val="false"/>
          <w:i w:val="false"/>
          <w:color w:val="000000"/>
          <w:sz w:val="28"/>
        </w:rPr>
        <w:t>
      (валюта көрсетілген цифрлармен сомасы)</w:t>
      </w:r>
    </w:p>
    <w:p>
      <w:pPr>
        <w:spacing w:after="0"/>
        <w:ind w:left="0"/>
        <w:jc w:val="both"/>
      </w:pPr>
      <w:r>
        <w:rPr>
          <w:rFonts w:ascii="Times New Roman"/>
          <w:b w:val="false"/>
          <w:i w:val="false"/>
          <w:color w:val="000000"/>
          <w:sz w:val="28"/>
        </w:rPr>
        <w:t>
      ________________________________________________________ сомасына.</w:t>
      </w:r>
    </w:p>
    <w:p>
      <w:pPr>
        <w:spacing w:after="0"/>
        <w:ind w:left="0"/>
        <w:jc w:val="both"/>
      </w:pPr>
      <w:r>
        <w:rPr>
          <w:rFonts w:ascii="Times New Roman"/>
          <w:b w:val="false"/>
          <w:i w:val="false"/>
          <w:color w:val="000000"/>
          <w:sz w:val="28"/>
        </w:rPr>
        <w:t>
      (валюта көрсетілген цифрлармен сомасы)</w:t>
      </w:r>
    </w:p>
    <w:p>
      <w:pPr>
        <w:spacing w:after="0"/>
        <w:ind w:left="0"/>
        <w:jc w:val="both"/>
      </w:pPr>
      <w:r>
        <w:rPr>
          <w:rFonts w:ascii="Times New Roman"/>
          <w:b w:val="false"/>
          <w:i w:val="false"/>
          <w:color w:val="000000"/>
          <w:sz w:val="28"/>
        </w:rPr>
        <w:t>
      келесі алушыларға берілді: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0"/>
        <w:gridCol w:w="6679"/>
        <w:gridCol w:w="3661"/>
      </w:tblGrid>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тегі, аты, әкесінің аты (бар болса)</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 және/немесе алушының лауазымы</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Шығыстар нысаналы мақсаты бойынша жүргізілген, қорлар бухгалтерлік есеп бойынша шетелдік мекеменің өкілдік шығындарына есептен шығаруға жатады.</w:t>
      </w:r>
    </w:p>
    <w:p>
      <w:pPr>
        <w:spacing w:after="0"/>
        <w:ind w:left="0"/>
        <w:jc w:val="both"/>
      </w:pPr>
      <w:r>
        <w:rPr>
          <w:rFonts w:ascii="Times New Roman"/>
          <w:b w:val="false"/>
          <w:i w:val="false"/>
          <w:color w:val="000000"/>
          <w:sz w:val="28"/>
        </w:rPr>
        <w:t>
      Қосымшалар: __ парақ.</w:t>
      </w:r>
    </w:p>
    <w:p>
      <w:pPr>
        <w:spacing w:after="0"/>
        <w:ind w:left="0"/>
        <w:jc w:val="both"/>
      </w:pPr>
      <w:r>
        <w:rPr>
          <w:rFonts w:ascii="Times New Roman"/>
          <w:b w:val="false"/>
          <w:i w:val="false"/>
          <w:color w:val="000000"/>
          <w:sz w:val="28"/>
        </w:rPr>
        <w:t xml:space="preserve">
      _____________ ______________ _________________________________ </w:t>
      </w:r>
    </w:p>
    <w:p>
      <w:pPr>
        <w:spacing w:after="0"/>
        <w:ind w:left="0"/>
        <w:jc w:val="both"/>
      </w:pPr>
      <w:r>
        <w:rPr>
          <w:rFonts w:ascii="Times New Roman"/>
          <w:b w:val="false"/>
          <w:i w:val="false"/>
          <w:color w:val="000000"/>
          <w:sz w:val="28"/>
        </w:rPr>
        <w:t xml:space="preserve">
      (лауазымы)             (қолы)       (қызметкерлердің аты-жөні) </w:t>
      </w:r>
    </w:p>
    <w:p>
      <w:pPr>
        <w:spacing w:after="0"/>
        <w:ind w:left="0"/>
        <w:jc w:val="both"/>
      </w:pPr>
      <w:r>
        <w:rPr>
          <w:rFonts w:ascii="Times New Roman"/>
          <w:b w:val="false"/>
          <w:i w:val="false"/>
          <w:color w:val="000000"/>
          <w:sz w:val="28"/>
        </w:rPr>
        <w:t xml:space="preserve">
      _____________ ______________ _________________________________ </w:t>
      </w:r>
    </w:p>
    <w:p>
      <w:pPr>
        <w:spacing w:after="0"/>
        <w:ind w:left="0"/>
        <w:jc w:val="both"/>
      </w:pPr>
      <w:r>
        <w:rPr>
          <w:rFonts w:ascii="Times New Roman"/>
          <w:b w:val="false"/>
          <w:i w:val="false"/>
          <w:color w:val="000000"/>
          <w:sz w:val="28"/>
        </w:rPr>
        <w:t xml:space="preserve">
      (лауазымы)             (қолы)       (қызметкерлердің аты-жөні) </w:t>
      </w:r>
    </w:p>
    <w:p>
      <w:pPr>
        <w:spacing w:after="0"/>
        <w:ind w:left="0"/>
        <w:jc w:val="both"/>
      </w:pPr>
      <w:r>
        <w:rPr>
          <w:rFonts w:ascii="Times New Roman"/>
          <w:b w:val="false"/>
          <w:i w:val="false"/>
          <w:color w:val="000000"/>
          <w:sz w:val="28"/>
        </w:rPr>
        <w:t xml:space="preserve">
      _____________ _______________ _________________________________ </w:t>
      </w:r>
    </w:p>
    <w:p>
      <w:pPr>
        <w:spacing w:after="0"/>
        <w:ind w:left="0"/>
        <w:jc w:val="both"/>
      </w:pPr>
      <w:r>
        <w:rPr>
          <w:rFonts w:ascii="Times New Roman"/>
          <w:b w:val="false"/>
          <w:i w:val="false"/>
          <w:color w:val="000000"/>
          <w:sz w:val="28"/>
        </w:rPr>
        <w:t>
      (лауазымы)             (қолы)       (қызметкерлердің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 мекемелерде </w:t>
            </w:r>
            <w:r>
              <w:br/>
            </w:r>
            <w:r>
              <w:rPr>
                <w:rFonts w:ascii="Times New Roman"/>
                <w:b w:val="false"/>
                <w:i w:val="false"/>
                <w:color w:val="000000"/>
                <w:sz w:val="20"/>
              </w:rPr>
              <w:t xml:space="preserve">бухгалтерлік есеп бойынша </w:t>
            </w:r>
            <w:r>
              <w:br/>
            </w:r>
            <w:r>
              <w:rPr>
                <w:rFonts w:ascii="Times New Roman"/>
                <w:b w:val="false"/>
                <w:i w:val="false"/>
                <w:color w:val="000000"/>
                <w:sz w:val="20"/>
              </w:rPr>
              <w:t xml:space="preserve">жалпы ережелерді қолдану </w:t>
            </w:r>
            <w:r>
              <w:br/>
            </w:r>
            <w:r>
              <w:rPr>
                <w:rFonts w:ascii="Times New Roman"/>
                <w:b w:val="false"/>
                <w:i w:val="false"/>
                <w:color w:val="000000"/>
                <w:sz w:val="20"/>
              </w:rPr>
              <w:t>тәртібі туралы нұсқаулыққа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w:t>
            </w:r>
            <w:r>
              <w:br/>
            </w:r>
            <w:r>
              <w:rPr>
                <w:rFonts w:ascii="Times New Roman"/>
                <w:b w:val="false"/>
                <w:i w:val="false"/>
                <w:color w:val="000000"/>
                <w:sz w:val="20"/>
              </w:rPr>
              <w:t xml:space="preserve">(шет елдердегі мекеме </w:t>
            </w:r>
            <w:r>
              <w:br/>
            </w:r>
            <w:r>
              <w:rPr>
                <w:rFonts w:ascii="Times New Roman"/>
                <w:b w:val="false"/>
                <w:i w:val="false"/>
                <w:color w:val="000000"/>
                <w:sz w:val="20"/>
              </w:rPr>
              <w:t>басшысының лауазымы)</w:t>
            </w:r>
            <w:r>
              <w:br/>
            </w:r>
            <w:r>
              <w:rPr>
                <w:rFonts w:ascii="Times New Roman"/>
                <w:b w:val="false"/>
                <w:i w:val="false"/>
                <w:color w:val="000000"/>
                <w:sz w:val="20"/>
              </w:rPr>
              <w:t>Мөр орны</w:t>
            </w:r>
            <w:r>
              <w:br/>
            </w:r>
            <w:r>
              <w:rPr>
                <w:rFonts w:ascii="Times New Roman"/>
                <w:b w:val="false"/>
                <w:i w:val="false"/>
                <w:color w:val="000000"/>
                <w:sz w:val="20"/>
              </w:rPr>
              <w:t>_________________________</w:t>
            </w:r>
            <w:r>
              <w:br/>
            </w:r>
            <w:r>
              <w:rPr>
                <w:rFonts w:ascii="Times New Roman"/>
                <w:b w:val="false"/>
                <w:i w:val="false"/>
                <w:color w:val="000000"/>
                <w:sz w:val="20"/>
              </w:rPr>
              <w:t>(қолы) (тегі және аты-жөні)</w:t>
            </w:r>
            <w:r>
              <w:br/>
            </w:r>
            <w:r>
              <w:rPr>
                <w:rFonts w:ascii="Times New Roman"/>
                <w:b w:val="false"/>
                <w:i w:val="false"/>
                <w:color w:val="000000"/>
                <w:sz w:val="20"/>
              </w:rPr>
              <w:t xml:space="preserve">20__ жылғы "__"_________ </w:t>
            </w:r>
          </w:p>
        </w:tc>
      </w:tr>
    </w:tbl>
    <w:bookmarkStart w:name="z221" w:id="213"/>
    <w:p>
      <w:pPr>
        <w:spacing w:after="0"/>
        <w:ind w:left="0"/>
        <w:jc w:val="left"/>
      </w:pPr>
      <w:r>
        <w:rPr>
          <w:rFonts w:ascii="Times New Roman"/>
          <w:b/>
          <w:i w:val="false"/>
          <w:color w:val="000000"/>
        </w:rPr>
        <w:t xml:space="preserve"> Шақырылған адамдардың тізімі</w:t>
      </w:r>
    </w:p>
    <w:bookmarkEnd w:id="213"/>
    <w:p>
      <w:pPr>
        <w:spacing w:after="0"/>
        <w:ind w:left="0"/>
        <w:jc w:val="both"/>
      </w:pPr>
      <w:r>
        <w:rPr>
          <w:rFonts w:ascii="Times New Roman"/>
          <w:b w:val="false"/>
          <w:i w:val="false"/>
          <w:color w:val="000000"/>
          <w:sz w:val="28"/>
        </w:rPr>
        <w:t>
      Өкілдік іс-шараны өткізу күні: 20 ___ жылғы "__" _____________</w:t>
      </w:r>
    </w:p>
    <w:p>
      <w:pPr>
        <w:spacing w:after="0"/>
        <w:ind w:left="0"/>
        <w:jc w:val="both"/>
      </w:pPr>
      <w:r>
        <w:rPr>
          <w:rFonts w:ascii="Times New Roman"/>
          <w:b w:val="false"/>
          <w:i w:val="false"/>
          <w:color w:val="000000"/>
          <w:sz w:val="28"/>
        </w:rPr>
        <w:t>
      Мақсаты іс-шаралар: 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Шақырылған адамдардың саны: ____ адам, оның ішінде ____ шетелдік.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0"/>
        <w:gridCol w:w="3711"/>
        <w:gridCol w:w="4889"/>
      </w:tblGrid>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адамның тегі, аты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Шақырылған адам туралы мәліметтер</w:t>
            </w:r>
            <w:r>
              <w:br/>
            </w:r>
            <w:r>
              <w:rPr>
                <w:rFonts w:ascii="Times New Roman"/>
                <w:b w:val="false"/>
                <w:i w:val="false"/>
                <w:color w:val="000000"/>
                <w:sz w:val="20"/>
              </w:rPr>
              <w:t>
(ұйымның атауы/ лауазымы)</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 _________________ ________________________ </w:t>
      </w:r>
    </w:p>
    <w:p>
      <w:pPr>
        <w:spacing w:after="0"/>
        <w:ind w:left="0"/>
        <w:jc w:val="both"/>
      </w:pPr>
      <w:r>
        <w:rPr>
          <w:rFonts w:ascii="Times New Roman"/>
          <w:b w:val="false"/>
          <w:i w:val="false"/>
          <w:color w:val="000000"/>
          <w:sz w:val="28"/>
        </w:rPr>
        <w:t>
      (лауазымы)             (қолы)             (тегі және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 мекемелерде </w:t>
            </w:r>
            <w:r>
              <w:br/>
            </w:r>
            <w:r>
              <w:rPr>
                <w:rFonts w:ascii="Times New Roman"/>
                <w:b w:val="false"/>
                <w:i w:val="false"/>
                <w:color w:val="000000"/>
                <w:sz w:val="20"/>
              </w:rPr>
              <w:t xml:space="preserve">бухгалтерлік есеп бойынша </w:t>
            </w:r>
            <w:r>
              <w:br/>
            </w:r>
            <w:r>
              <w:rPr>
                <w:rFonts w:ascii="Times New Roman"/>
                <w:b w:val="false"/>
                <w:i w:val="false"/>
                <w:color w:val="000000"/>
                <w:sz w:val="20"/>
              </w:rPr>
              <w:t xml:space="preserve">жалпы ережелерді қолдану </w:t>
            </w:r>
            <w:r>
              <w:br/>
            </w:r>
            <w:r>
              <w:rPr>
                <w:rFonts w:ascii="Times New Roman"/>
                <w:b w:val="false"/>
                <w:i w:val="false"/>
                <w:color w:val="000000"/>
                <w:sz w:val="20"/>
              </w:rPr>
              <w:t>тәртібі туралы нұсқаулыққа</w:t>
            </w:r>
            <w:r>
              <w:br/>
            </w:r>
            <w:r>
              <w:rPr>
                <w:rFonts w:ascii="Times New Roman"/>
                <w:b w:val="false"/>
                <w:i w:val="false"/>
                <w:color w:val="000000"/>
                <w:sz w:val="20"/>
              </w:rPr>
              <w:t>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w:t>
            </w:r>
            <w:r>
              <w:br/>
            </w:r>
            <w:r>
              <w:rPr>
                <w:rFonts w:ascii="Times New Roman"/>
                <w:b w:val="false"/>
                <w:i w:val="false"/>
                <w:color w:val="000000"/>
                <w:sz w:val="20"/>
              </w:rPr>
              <w:t xml:space="preserve">(шет елдердегі мекеме </w:t>
            </w:r>
            <w:r>
              <w:br/>
            </w:r>
            <w:r>
              <w:rPr>
                <w:rFonts w:ascii="Times New Roman"/>
                <w:b w:val="false"/>
                <w:i w:val="false"/>
                <w:color w:val="000000"/>
                <w:sz w:val="20"/>
              </w:rPr>
              <w:t>басшысының 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r>
              <w:br/>
            </w:r>
            <w:r>
              <w:rPr>
                <w:rFonts w:ascii="Times New Roman"/>
                <w:b w:val="false"/>
                <w:i w:val="false"/>
                <w:color w:val="000000"/>
                <w:sz w:val="20"/>
              </w:rPr>
              <w:t>_________________________</w:t>
            </w:r>
            <w:r>
              <w:br/>
            </w:r>
            <w:r>
              <w:rPr>
                <w:rFonts w:ascii="Times New Roman"/>
                <w:b w:val="false"/>
                <w:i w:val="false"/>
                <w:color w:val="000000"/>
                <w:sz w:val="20"/>
              </w:rPr>
              <w:t>(қолы) (тегі және аты-жөні)</w:t>
            </w:r>
            <w:r>
              <w:br/>
            </w:r>
            <w:r>
              <w:rPr>
                <w:rFonts w:ascii="Times New Roman"/>
                <w:b w:val="false"/>
                <w:i w:val="false"/>
                <w:color w:val="000000"/>
                <w:sz w:val="20"/>
              </w:rPr>
              <w:t xml:space="preserve">20__ жылғы "__"_________ </w:t>
            </w:r>
          </w:p>
        </w:tc>
      </w:tr>
    </w:tbl>
    <w:bookmarkStart w:name="z223" w:id="214"/>
    <w:p>
      <w:pPr>
        <w:spacing w:after="0"/>
        <w:ind w:left="0"/>
        <w:jc w:val="left"/>
      </w:pPr>
      <w:r>
        <w:rPr>
          <w:rFonts w:ascii="Times New Roman"/>
          <w:b/>
          <w:i w:val="false"/>
          <w:color w:val="000000"/>
        </w:rPr>
        <w:t xml:space="preserve"> Тарату тізілімі </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1"/>
        <w:gridCol w:w="6607"/>
        <w:gridCol w:w="3912"/>
      </w:tblGrid>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 (ұйымның атауы/ тұлғаның лауазымы және тегі, аты, әкесінің аты (бар болса)</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мәліметтер (пошталық мекенжайы және т.б.)</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Хаттамаға жауапты _________ __________________ </w:t>
      </w:r>
    </w:p>
    <w:p>
      <w:pPr>
        <w:spacing w:after="0"/>
        <w:ind w:left="0"/>
        <w:jc w:val="both"/>
      </w:pPr>
      <w:r>
        <w:rPr>
          <w:rFonts w:ascii="Times New Roman"/>
          <w:b w:val="false"/>
          <w:i w:val="false"/>
          <w:color w:val="000000"/>
          <w:sz w:val="28"/>
        </w:rPr>
        <w:t>
      (қолы) (тегі және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 мекемелерде </w:t>
            </w:r>
            <w:r>
              <w:br/>
            </w:r>
            <w:r>
              <w:rPr>
                <w:rFonts w:ascii="Times New Roman"/>
                <w:b w:val="false"/>
                <w:i w:val="false"/>
                <w:color w:val="000000"/>
                <w:sz w:val="20"/>
              </w:rPr>
              <w:t xml:space="preserve">бухгалтерлік есеп бойынша </w:t>
            </w:r>
            <w:r>
              <w:br/>
            </w:r>
            <w:r>
              <w:rPr>
                <w:rFonts w:ascii="Times New Roman"/>
                <w:b w:val="false"/>
                <w:i w:val="false"/>
                <w:color w:val="000000"/>
                <w:sz w:val="20"/>
              </w:rPr>
              <w:t xml:space="preserve">жалпы ережелерді қолдану </w:t>
            </w:r>
            <w:r>
              <w:br/>
            </w:r>
            <w:r>
              <w:rPr>
                <w:rFonts w:ascii="Times New Roman"/>
                <w:b w:val="false"/>
                <w:i w:val="false"/>
                <w:color w:val="000000"/>
                <w:sz w:val="20"/>
              </w:rPr>
              <w:t>тәртібі туралы нұсқаулыққа</w:t>
            </w:r>
            <w:r>
              <w:br/>
            </w:r>
            <w:r>
              <w:rPr>
                <w:rFonts w:ascii="Times New Roman"/>
                <w:b w:val="false"/>
                <w:i w:val="false"/>
                <w:color w:val="000000"/>
                <w:sz w:val="20"/>
              </w:rPr>
              <w:t>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w:t>
            </w:r>
            <w:r>
              <w:br/>
            </w:r>
            <w:r>
              <w:rPr>
                <w:rFonts w:ascii="Times New Roman"/>
                <w:b w:val="false"/>
                <w:i w:val="false"/>
                <w:color w:val="000000"/>
                <w:sz w:val="20"/>
              </w:rPr>
              <w:t xml:space="preserve">(шет елдердегі мекеме </w:t>
            </w:r>
            <w:r>
              <w:br/>
            </w:r>
            <w:r>
              <w:rPr>
                <w:rFonts w:ascii="Times New Roman"/>
                <w:b w:val="false"/>
                <w:i w:val="false"/>
                <w:color w:val="000000"/>
                <w:sz w:val="20"/>
              </w:rPr>
              <w:t>басшысының лауазымы)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 орны</w:t>
            </w:r>
            <w:r>
              <w:br/>
            </w:r>
            <w:r>
              <w:rPr>
                <w:rFonts w:ascii="Times New Roman"/>
                <w:b w:val="false"/>
                <w:i w:val="false"/>
                <w:color w:val="000000"/>
                <w:sz w:val="20"/>
              </w:rPr>
              <w:t>_________________________</w:t>
            </w:r>
            <w:r>
              <w:br/>
            </w:r>
            <w:r>
              <w:rPr>
                <w:rFonts w:ascii="Times New Roman"/>
                <w:b w:val="false"/>
                <w:i w:val="false"/>
                <w:color w:val="000000"/>
                <w:sz w:val="20"/>
              </w:rPr>
              <w:t>(қолы) (тегі және аты-жөні)</w:t>
            </w:r>
            <w:r>
              <w:br/>
            </w:r>
            <w:r>
              <w:rPr>
                <w:rFonts w:ascii="Times New Roman"/>
                <w:b w:val="false"/>
                <w:i w:val="false"/>
                <w:color w:val="000000"/>
                <w:sz w:val="20"/>
              </w:rPr>
              <w:t xml:space="preserve">20__ жылғы "__"_________ </w:t>
            </w:r>
          </w:p>
        </w:tc>
      </w:tr>
    </w:tbl>
    <w:bookmarkStart w:name="z225" w:id="215"/>
    <w:p>
      <w:pPr>
        <w:spacing w:after="0"/>
        <w:ind w:left="0"/>
        <w:jc w:val="left"/>
      </w:pPr>
      <w:r>
        <w:rPr>
          <w:rFonts w:ascii="Times New Roman"/>
          <w:b/>
          <w:i w:val="false"/>
          <w:color w:val="000000"/>
        </w:rPr>
        <w:t xml:space="preserve"> Өкілдік шығындарды есептен шығаруғаарналған акті</w:t>
      </w:r>
    </w:p>
    <w:bookmarkEnd w:id="215"/>
    <w:p>
      <w:pPr>
        <w:spacing w:after="0"/>
        <w:ind w:left="0"/>
        <w:jc w:val="both"/>
      </w:pPr>
      <w:r>
        <w:rPr>
          <w:rFonts w:ascii="Times New Roman"/>
          <w:b w:val="false"/>
          <w:i w:val="false"/>
          <w:color w:val="000000"/>
          <w:sz w:val="28"/>
        </w:rPr>
        <w:t>
      ________қаласы                                    20__ жылғы "__" _________</w:t>
      </w:r>
    </w:p>
    <w:p>
      <w:pPr>
        <w:spacing w:after="0"/>
        <w:ind w:left="0"/>
        <w:jc w:val="both"/>
      </w:pPr>
      <w:r>
        <w:rPr>
          <w:rFonts w:ascii="Times New Roman"/>
          <w:b w:val="false"/>
          <w:i w:val="false"/>
          <w:color w:val="000000"/>
          <w:sz w:val="28"/>
        </w:rPr>
        <w:t>
      Құрамындағы өкілдік шығындарды есептен шығару жөніндегі комиссия:</w:t>
      </w:r>
    </w:p>
    <w:p>
      <w:pPr>
        <w:spacing w:after="0"/>
        <w:ind w:left="0"/>
        <w:jc w:val="both"/>
      </w:pPr>
      <w:r>
        <w:rPr>
          <w:rFonts w:ascii="Times New Roman"/>
          <w:b w:val="false"/>
          <w:i w:val="false"/>
          <w:color w:val="000000"/>
          <w:sz w:val="28"/>
        </w:rPr>
        <w:t xml:space="preserve">
      ______________________ ___________________________, </w:t>
      </w:r>
    </w:p>
    <w:p>
      <w:pPr>
        <w:spacing w:after="0"/>
        <w:ind w:left="0"/>
        <w:jc w:val="both"/>
      </w:pPr>
      <w:r>
        <w:rPr>
          <w:rFonts w:ascii="Times New Roman"/>
          <w:b w:val="false"/>
          <w:i w:val="false"/>
          <w:color w:val="000000"/>
          <w:sz w:val="28"/>
        </w:rPr>
        <w:t xml:space="preserve">
      (лауазымы) (қызметкерлердің аты-жөні) </w:t>
      </w:r>
    </w:p>
    <w:p>
      <w:pPr>
        <w:spacing w:after="0"/>
        <w:ind w:left="0"/>
        <w:jc w:val="both"/>
      </w:pPr>
      <w:r>
        <w:rPr>
          <w:rFonts w:ascii="Times New Roman"/>
          <w:b w:val="false"/>
          <w:i w:val="false"/>
          <w:color w:val="000000"/>
          <w:sz w:val="28"/>
        </w:rPr>
        <w:t xml:space="preserve">
      ______________________ ___________________________, </w:t>
      </w:r>
    </w:p>
    <w:p>
      <w:pPr>
        <w:spacing w:after="0"/>
        <w:ind w:left="0"/>
        <w:jc w:val="both"/>
      </w:pPr>
      <w:r>
        <w:rPr>
          <w:rFonts w:ascii="Times New Roman"/>
          <w:b w:val="false"/>
          <w:i w:val="false"/>
          <w:color w:val="000000"/>
          <w:sz w:val="28"/>
        </w:rPr>
        <w:t xml:space="preserve">
      (лауазымы) (қызметкерлердің аты-жөні) </w:t>
      </w:r>
    </w:p>
    <w:p>
      <w:pPr>
        <w:spacing w:after="0"/>
        <w:ind w:left="0"/>
        <w:jc w:val="both"/>
      </w:pPr>
      <w:r>
        <w:rPr>
          <w:rFonts w:ascii="Times New Roman"/>
          <w:b w:val="false"/>
          <w:i w:val="false"/>
          <w:color w:val="000000"/>
          <w:sz w:val="28"/>
        </w:rPr>
        <w:t xml:space="preserve">
      ______________________ ___________________________, </w:t>
      </w:r>
    </w:p>
    <w:p>
      <w:pPr>
        <w:spacing w:after="0"/>
        <w:ind w:left="0"/>
        <w:jc w:val="both"/>
      </w:pPr>
      <w:r>
        <w:rPr>
          <w:rFonts w:ascii="Times New Roman"/>
          <w:b w:val="false"/>
          <w:i w:val="false"/>
          <w:color w:val="000000"/>
          <w:sz w:val="28"/>
        </w:rPr>
        <w:t xml:space="preserve">
      (лауазымы) (қызметкерлердің аты-жөні) </w:t>
      </w:r>
    </w:p>
    <w:p>
      <w:pPr>
        <w:spacing w:after="0"/>
        <w:ind w:left="0"/>
        <w:jc w:val="both"/>
      </w:pPr>
      <w:r>
        <w:rPr>
          <w:rFonts w:ascii="Times New Roman"/>
          <w:b w:val="false"/>
          <w:i w:val="false"/>
          <w:color w:val="000000"/>
          <w:sz w:val="28"/>
        </w:rPr>
        <w:t>
      төмендегі өкілдік іс-шараға шығыстарды есептен шығару туралы осы актіні жасады:</w:t>
      </w:r>
    </w:p>
    <w:p>
      <w:pPr>
        <w:spacing w:after="0"/>
        <w:ind w:left="0"/>
        <w:jc w:val="both"/>
      </w:pPr>
      <w:r>
        <w:rPr>
          <w:rFonts w:ascii="Times New Roman"/>
          <w:b w:val="false"/>
          <w:i w:val="false"/>
          <w:color w:val="000000"/>
          <w:sz w:val="28"/>
        </w:rPr>
        <w:t xml:space="preserve">
      1. Өкілдік іс-шараның түрі: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(қызметкерлердің лауазымы мен тегін, атын, әкесінің атын көрсете отырып, </w:t>
      </w:r>
    </w:p>
    <w:p>
      <w:pPr>
        <w:spacing w:after="0"/>
        <w:ind w:left="0"/>
        <w:jc w:val="both"/>
      </w:pPr>
      <w:r>
        <w:rPr>
          <w:rFonts w:ascii="Times New Roman"/>
          <w:b w:val="false"/>
          <w:i w:val="false"/>
          <w:color w:val="000000"/>
          <w:sz w:val="28"/>
        </w:rPr>
        <w:t xml:space="preserve">
      сапарларды ұйымдастыру шеңберіндегі ресми қабылдау/іс-шара/ </w:t>
      </w:r>
    </w:p>
    <w:p>
      <w:pPr>
        <w:spacing w:after="0"/>
        <w:ind w:left="0"/>
        <w:jc w:val="both"/>
      </w:pPr>
      <w:r>
        <w:rPr>
          <w:rFonts w:ascii="Times New Roman"/>
          <w:b w:val="false"/>
          <w:i w:val="false"/>
          <w:color w:val="000000"/>
          <w:sz w:val="28"/>
        </w:rPr>
        <w:t>
      дипломатиялық кездесу)</w:t>
      </w:r>
    </w:p>
    <w:p>
      <w:pPr>
        <w:spacing w:after="0"/>
        <w:ind w:left="0"/>
        <w:jc w:val="both"/>
      </w:pPr>
      <w:r>
        <w:rPr>
          <w:rFonts w:ascii="Times New Roman"/>
          <w:b w:val="false"/>
          <w:i w:val="false"/>
          <w:color w:val="000000"/>
          <w:sz w:val="28"/>
        </w:rPr>
        <w:t>
      2. Іс-шараны өткізу күні: 20 ___ жылғы "___" ______________.</w:t>
      </w:r>
    </w:p>
    <w:p>
      <w:pPr>
        <w:spacing w:after="0"/>
        <w:ind w:left="0"/>
        <w:jc w:val="both"/>
      </w:pPr>
      <w:r>
        <w:rPr>
          <w:rFonts w:ascii="Times New Roman"/>
          <w:b w:val="false"/>
          <w:i w:val="false"/>
          <w:color w:val="000000"/>
          <w:sz w:val="28"/>
        </w:rPr>
        <w:t>
      3. Мақсаты ісшаралар:____________________________________________________</w:t>
      </w:r>
    </w:p>
    <w:p>
      <w:pPr>
        <w:spacing w:after="0"/>
        <w:ind w:left="0"/>
        <w:jc w:val="both"/>
      </w:pPr>
      <w:r>
        <w:rPr>
          <w:rFonts w:ascii="Times New Roman"/>
          <w:b w:val="false"/>
          <w:i w:val="false"/>
          <w:color w:val="000000"/>
          <w:sz w:val="28"/>
        </w:rPr>
        <w:t>
      4. Шақырылған адамдардың саны: ___адам, оның ішінде ___шетелдік.</w:t>
      </w:r>
    </w:p>
    <w:p>
      <w:pPr>
        <w:spacing w:after="0"/>
        <w:ind w:left="0"/>
        <w:jc w:val="both"/>
      </w:pPr>
      <w:r>
        <w:rPr>
          <w:rFonts w:ascii="Times New Roman"/>
          <w:b w:val="false"/>
          <w:i w:val="false"/>
          <w:color w:val="000000"/>
          <w:sz w:val="28"/>
        </w:rPr>
        <w:t>
      5. Қатысушылардың нақты саны (іс-шара күніндегі ауызша есептеулер негізінде): ___ адам, оның ішінде ___ шетелдік.</w:t>
      </w:r>
    </w:p>
    <w:p>
      <w:pPr>
        <w:spacing w:after="0"/>
        <w:ind w:left="0"/>
        <w:jc w:val="both"/>
      </w:pPr>
      <w:r>
        <w:rPr>
          <w:rFonts w:ascii="Times New Roman"/>
          <w:b w:val="false"/>
          <w:i w:val="false"/>
          <w:color w:val="000000"/>
          <w:sz w:val="28"/>
        </w:rPr>
        <w:t>
      6. Іс-шараны өткізуге келесі шығындар жұмсалды: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3865"/>
        <w:gridCol w:w="3351"/>
        <w:gridCol w:w="3369"/>
      </w:tblGrid>
      <w:tr>
        <w:trPr>
          <w:trHeight w:val="30" w:hRule="atLeast"/>
        </w:trPr>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шығындардың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(валюта көрсетілген сандармен)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валютада</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валютамен</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валютасындағы жиыны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Бұдан басқа, шетелдік мекеменің қоймасынан Қазақстан Республикасы Сыртқы істер министрлігінің бөлінісі бойынша келіп түскен кәдесыйлар, полиграфиялық және өзге де үлестіру өнімдері мемлекеттік мекеменің мұқтаждықтарына арналған материалдарды беру ведомостарына сәйкес берілді:_____ жылғы №_ _, </w:t>
      </w:r>
    </w:p>
    <w:p>
      <w:pPr>
        <w:spacing w:after="0"/>
        <w:ind w:left="0"/>
        <w:jc w:val="both"/>
      </w:pPr>
      <w:r>
        <w:rPr>
          <w:rFonts w:ascii="Times New Roman"/>
          <w:b w:val="false"/>
          <w:i w:val="false"/>
          <w:color w:val="000000"/>
          <w:sz w:val="28"/>
        </w:rPr>
        <w:t xml:space="preserve">
      (валюта көрсетілген цифрлармен сомасы) </w:t>
      </w:r>
    </w:p>
    <w:p>
      <w:pPr>
        <w:spacing w:after="0"/>
        <w:ind w:left="0"/>
        <w:jc w:val="both"/>
      </w:pPr>
      <w:r>
        <w:rPr>
          <w:rFonts w:ascii="Times New Roman"/>
          <w:b w:val="false"/>
          <w:i w:val="false"/>
          <w:color w:val="000000"/>
          <w:sz w:val="28"/>
        </w:rPr>
        <w:t xml:space="preserve">
      _____ жылғы ________№_______________________. </w:t>
      </w:r>
    </w:p>
    <w:p>
      <w:pPr>
        <w:spacing w:after="0"/>
        <w:ind w:left="0"/>
        <w:jc w:val="both"/>
      </w:pPr>
      <w:r>
        <w:rPr>
          <w:rFonts w:ascii="Times New Roman"/>
          <w:b w:val="false"/>
          <w:i w:val="false"/>
          <w:color w:val="000000"/>
          <w:sz w:val="28"/>
        </w:rPr>
        <w:t>
      (валюта көрсетілген цифрлармен сомасы)</w:t>
      </w:r>
    </w:p>
    <w:p>
      <w:pPr>
        <w:spacing w:after="0"/>
        <w:ind w:left="0"/>
        <w:jc w:val="both"/>
      </w:pPr>
      <w:r>
        <w:rPr>
          <w:rFonts w:ascii="Times New Roman"/>
          <w:b w:val="false"/>
          <w:i w:val="false"/>
          <w:color w:val="000000"/>
          <w:sz w:val="28"/>
        </w:rPr>
        <w:t>
      Шығыстар нысаналы мақсаты бойынша жүргізілген және шетелдегі мекеменің өкілдік шығындарына бухгалтерлік есеп бойынша есептен шығаруға жатады.</w:t>
      </w:r>
    </w:p>
    <w:p>
      <w:pPr>
        <w:spacing w:after="0"/>
        <w:ind w:left="0"/>
        <w:jc w:val="both"/>
      </w:pPr>
      <w:r>
        <w:rPr>
          <w:rFonts w:ascii="Times New Roman"/>
          <w:b w:val="false"/>
          <w:i w:val="false"/>
          <w:color w:val="000000"/>
          <w:sz w:val="28"/>
        </w:rPr>
        <w:t xml:space="preserve">
      Қосымшалар: ___парақ. </w:t>
      </w:r>
    </w:p>
    <w:p>
      <w:pPr>
        <w:spacing w:after="0"/>
        <w:ind w:left="0"/>
        <w:jc w:val="both"/>
      </w:pPr>
      <w:r>
        <w:rPr>
          <w:rFonts w:ascii="Times New Roman"/>
          <w:b w:val="false"/>
          <w:i w:val="false"/>
          <w:color w:val="000000"/>
          <w:sz w:val="28"/>
        </w:rPr>
        <w:t xml:space="preserve">
      __________ _______ ____________________________ </w:t>
      </w:r>
    </w:p>
    <w:p>
      <w:pPr>
        <w:spacing w:after="0"/>
        <w:ind w:left="0"/>
        <w:jc w:val="both"/>
      </w:pPr>
      <w:r>
        <w:rPr>
          <w:rFonts w:ascii="Times New Roman"/>
          <w:b w:val="false"/>
          <w:i w:val="false"/>
          <w:color w:val="000000"/>
          <w:sz w:val="28"/>
        </w:rPr>
        <w:t xml:space="preserve">
      (лауазымы) (қолы) (қызметкерлердің аты-жөні) </w:t>
      </w:r>
    </w:p>
    <w:p>
      <w:pPr>
        <w:spacing w:after="0"/>
        <w:ind w:left="0"/>
        <w:jc w:val="both"/>
      </w:pPr>
      <w:r>
        <w:rPr>
          <w:rFonts w:ascii="Times New Roman"/>
          <w:b w:val="false"/>
          <w:i w:val="false"/>
          <w:color w:val="000000"/>
          <w:sz w:val="28"/>
        </w:rPr>
        <w:t xml:space="preserve">
      __________ ______ _____________________________ </w:t>
      </w:r>
    </w:p>
    <w:p>
      <w:pPr>
        <w:spacing w:after="0"/>
        <w:ind w:left="0"/>
        <w:jc w:val="both"/>
      </w:pPr>
      <w:r>
        <w:rPr>
          <w:rFonts w:ascii="Times New Roman"/>
          <w:b w:val="false"/>
          <w:i w:val="false"/>
          <w:color w:val="000000"/>
          <w:sz w:val="28"/>
        </w:rPr>
        <w:t xml:space="preserve">
      (лауазымы) (қолы) (қызметкерлердің аты-жөні) </w:t>
      </w:r>
    </w:p>
    <w:p>
      <w:pPr>
        <w:spacing w:after="0"/>
        <w:ind w:left="0"/>
        <w:jc w:val="both"/>
      </w:pPr>
      <w:r>
        <w:rPr>
          <w:rFonts w:ascii="Times New Roman"/>
          <w:b w:val="false"/>
          <w:i w:val="false"/>
          <w:color w:val="000000"/>
          <w:sz w:val="28"/>
        </w:rPr>
        <w:t xml:space="preserve">
      _________ _______ _____________________________ </w:t>
      </w:r>
    </w:p>
    <w:p>
      <w:pPr>
        <w:spacing w:after="0"/>
        <w:ind w:left="0"/>
        <w:jc w:val="both"/>
      </w:pPr>
      <w:r>
        <w:rPr>
          <w:rFonts w:ascii="Times New Roman"/>
          <w:b w:val="false"/>
          <w:i w:val="false"/>
          <w:color w:val="000000"/>
          <w:sz w:val="28"/>
        </w:rPr>
        <w:t>
      (лауазымы) (қолы) (қызметкерлердің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 мекемелерде </w:t>
            </w:r>
            <w:r>
              <w:br/>
            </w:r>
            <w:r>
              <w:rPr>
                <w:rFonts w:ascii="Times New Roman"/>
                <w:b w:val="false"/>
                <w:i w:val="false"/>
                <w:color w:val="000000"/>
                <w:sz w:val="20"/>
              </w:rPr>
              <w:t xml:space="preserve">бухгалтерлік есеп бойынша </w:t>
            </w:r>
            <w:r>
              <w:br/>
            </w:r>
            <w:r>
              <w:rPr>
                <w:rFonts w:ascii="Times New Roman"/>
                <w:b w:val="false"/>
                <w:i w:val="false"/>
                <w:color w:val="000000"/>
                <w:sz w:val="20"/>
              </w:rPr>
              <w:t xml:space="preserve">жалпы ережелерді қолдану </w:t>
            </w:r>
            <w:r>
              <w:br/>
            </w:r>
            <w:r>
              <w:rPr>
                <w:rFonts w:ascii="Times New Roman"/>
                <w:b w:val="false"/>
                <w:i w:val="false"/>
                <w:color w:val="000000"/>
                <w:sz w:val="20"/>
              </w:rPr>
              <w:t>тәртібі туралы нұсқаулыққа</w:t>
            </w:r>
            <w:r>
              <w:br/>
            </w:r>
            <w:r>
              <w:rPr>
                <w:rFonts w:ascii="Times New Roman"/>
                <w:b w:val="false"/>
                <w:i w:val="false"/>
                <w:color w:val="000000"/>
                <w:sz w:val="20"/>
              </w:rPr>
              <w:t>7- қосымша</w:t>
            </w:r>
          </w:p>
        </w:tc>
      </w:tr>
    </w:tbl>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шет елдегі мекеменің атауы</w:t>
      </w:r>
    </w:p>
    <w:bookmarkStart w:name="z227" w:id="216"/>
    <w:p>
      <w:pPr>
        <w:spacing w:after="0"/>
        <w:ind w:left="0"/>
        <w:jc w:val="left"/>
      </w:pPr>
      <w:r>
        <w:rPr>
          <w:rFonts w:ascii="Times New Roman"/>
          <w:b/>
          <w:i w:val="false"/>
          <w:color w:val="000000"/>
        </w:rPr>
        <w:t xml:space="preserve"> Автомобильдің жол парағы</w:t>
      </w:r>
    </w:p>
    <w:bookmarkEnd w:id="216"/>
    <w:p>
      <w:pPr>
        <w:spacing w:after="0"/>
        <w:ind w:left="0"/>
        <w:jc w:val="left"/>
      </w:pPr>
      <w:r>
        <w:br/>
      </w:r>
    </w:p>
    <w:p>
      <w:pPr>
        <w:spacing w:after="0"/>
        <w:ind w:left="0"/>
        <w:jc w:val="both"/>
      </w:pPr>
      <w:r>
        <w:drawing>
          <wp:inline distT="0" distB="0" distL="0" distR="0">
            <wp:extent cx="30353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35300" cy="115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785"/>
        <w:gridCol w:w="785"/>
        <w:gridCol w:w="2836"/>
        <w:gridCol w:w="4611"/>
        <w:gridCol w:w="2498"/>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маркасы</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нөмірі</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Түгендеу нөмірі</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маркасы (бензин / дизель)</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шығыны 100 километр жүріске (литрмен)</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белгіленген жүріс лимиті (километрмен)</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Жүргізуші, (тегі және аты-жөні)________________</w:t>
      </w:r>
    </w:p>
    <w:p>
      <w:pPr>
        <w:spacing w:after="0"/>
        <w:ind w:left="0"/>
        <w:jc w:val="both"/>
      </w:pPr>
      <w:r>
        <w:rPr>
          <w:rFonts w:ascii="Times New Roman"/>
          <w:b w:val="false"/>
          <w:i w:val="false"/>
          <w:color w:val="000000"/>
          <w:sz w:val="28"/>
        </w:rPr>
        <w:t>
      Жүргізуші, (тегі және аты-жөні)________________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35"/>
        <w:gridCol w:w="935"/>
        <w:gridCol w:w="1887"/>
        <w:gridCol w:w="935"/>
        <w:gridCol w:w="936"/>
        <w:gridCol w:w="936"/>
        <w:gridCol w:w="936"/>
        <w:gridCol w:w="2148"/>
        <w:gridCol w:w="1717"/>
      </w:tblGrid>
      <w:tr>
        <w:trPr>
          <w:trHeight w:val="3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бағыты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Спидометр көрсеткіштері, (километрмен)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мекеме берген</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 орны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орны</w:t>
            </w:r>
          </w:p>
        </w:tc>
        <w:tc>
          <w:tcPr>
            <w:tcW w:w="0" w:type="auto"/>
            <w:vMerge/>
            <w:tcBorders>
              <w:top w:val="nil"/>
              <w:left w:val="single" w:color="cfcfcf" w:sz="5"/>
              <w:bottom w:val="single" w:color="cfcfcf" w:sz="5"/>
              <w:right w:val="single" w:color="cfcfcf" w:sz="5"/>
            </w:tcBorders>
          </w:tcP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 кезінде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автомобильдің техникалық жай-күйі үшін механик-жүргізуші</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қабылдау және тапсыру үшін жүргізушінің</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өткен (километрмен)_________</w:t>
      </w:r>
    </w:p>
    <w:p>
      <w:pPr>
        <w:spacing w:after="0"/>
        <w:ind w:left="0"/>
        <w:jc w:val="both"/>
      </w:pPr>
      <w:r>
        <w:rPr>
          <w:rFonts w:ascii="Times New Roman"/>
          <w:b w:val="false"/>
          <w:i w:val="false"/>
          <w:color w:val="000000"/>
          <w:sz w:val="28"/>
        </w:rPr>
        <w:t>
      Жол парағын механик-жүргізуші қабылдады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Шетелдік мекемелерде </w:t>
            </w:r>
            <w:r>
              <w:br/>
            </w:r>
            <w:r>
              <w:rPr>
                <w:rFonts w:ascii="Times New Roman"/>
                <w:b w:val="false"/>
                <w:i w:val="false"/>
                <w:color w:val="000000"/>
                <w:sz w:val="20"/>
              </w:rPr>
              <w:t xml:space="preserve">бухгалтерлік есеп бойынша </w:t>
            </w:r>
            <w:r>
              <w:br/>
            </w:r>
            <w:r>
              <w:rPr>
                <w:rFonts w:ascii="Times New Roman"/>
                <w:b w:val="false"/>
                <w:i w:val="false"/>
                <w:color w:val="000000"/>
                <w:sz w:val="20"/>
              </w:rPr>
              <w:t xml:space="preserve">жалпы ережелерді қолдану </w:t>
            </w:r>
            <w:r>
              <w:br/>
            </w:r>
            <w:r>
              <w:rPr>
                <w:rFonts w:ascii="Times New Roman"/>
                <w:b w:val="false"/>
                <w:i w:val="false"/>
                <w:color w:val="000000"/>
                <w:sz w:val="20"/>
              </w:rPr>
              <w:t>тәртібі туралы нұсқаулыққа</w:t>
            </w:r>
            <w:r>
              <w:br/>
            </w:r>
            <w:r>
              <w:rPr>
                <w:rFonts w:ascii="Times New Roman"/>
                <w:b w:val="false"/>
                <w:i w:val="false"/>
                <w:color w:val="000000"/>
                <w:sz w:val="20"/>
              </w:rPr>
              <w:t>8- қосымша</w:t>
            </w:r>
          </w:p>
        </w:tc>
      </w:tr>
    </w:tbl>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шет елдегі мекеменің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Материалдық құндылықтарды</w:t>
            </w:r>
            <w:r>
              <w:br/>
            </w:r>
            <w:r>
              <w:rPr>
                <w:rFonts w:ascii="Times New Roman"/>
                <w:b w:val="false"/>
                <w:i w:val="false"/>
                <w:color w:val="000000"/>
                <w:sz w:val="20"/>
              </w:rPr>
              <w:t>кіріске алу үшін қолданылады</w:t>
            </w:r>
            <w:r>
              <w:br/>
            </w:r>
            <w:r>
              <w:rPr>
                <w:rFonts w:ascii="Times New Roman"/>
                <w:b w:val="false"/>
                <w:i w:val="false"/>
                <w:color w:val="000000"/>
                <w:sz w:val="20"/>
              </w:rPr>
              <w:t>Шет елдердегі мекемелер</w:t>
            </w:r>
            <w:r>
              <w:br/>
            </w:r>
            <w:r>
              <w:rPr>
                <w:rFonts w:ascii="Times New Roman"/>
                <w:b w:val="false"/>
                <w:i w:val="false"/>
                <w:color w:val="000000"/>
                <w:sz w:val="20"/>
              </w:rPr>
              <w:t>үшін үлгі</w:t>
            </w:r>
          </w:p>
        </w:tc>
      </w:tr>
    </w:tbl>
    <w:bookmarkStart w:name="z229" w:id="217"/>
    <w:p>
      <w:pPr>
        <w:spacing w:after="0"/>
        <w:ind w:left="0"/>
        <w:jc w:val="left"/>
      </w:pPr>
      <w:r>
        <w:rPr>
          <w:rFonts w:ascii="Times New Roman"/>
          <w:b/>
          <w:i w:val="false"/>
          <w:color w:val="000000"/>
        </w:rPr>
        <w:t xml:space="preserve"> Қабылдау жүкқұжатты</w:t>
      </w:r>
    </w:p>
    <w:bookmarkEnd w:id="217"/>
    <w:p>
      <w:pPr>
        <w:spacing w:after="0"/>
        <w:ind w:left="0"/>
        <w:jc w:val="both"/>
      </w:pPr>
      <w:r>
        <w:rPr>
          <w:rFonts w:ascii="Times New Roman"/>
          <w:b w:val="false"/>
          <w:i w:val="false"/>
          <w:color w:val="000000"/>
          <w:sz w:val="28"/>
        </w:rPr>
        <w:t>
      ____ жылғы "__" ___________</w:t>
      </w:r>
    </w:p>
    <w:p>
      <w:pPr>
        <w:spacing w:after="0"/>
        <w:ind w:left="0"/>
        <w:jc w:val="both"/>
      </w:pPr>
      <w:r>
        <w:rPr>
          <w:rFonts w:ascii="Times New Roman"/>
          <w:b w:val="false"/>
          <w:i w:val="false"/>
          <w:color w:val="000000"/>
          <w:sz w:val="28"/>
        </w:rPr>
        <w:t>
      Алынған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2757"/>
        <w:gridCol w:w="2758"/>
        <w:gridCol w:w="1696"/>
        <w:gridCol w:w="1696"/>
        <w:gridCol w:w="1697"/>
      </w:tblGrid>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Жиыны</w:t>
      </w:r>
    </w:p>
    <w:p>
      <w:pPr>
        <w:spacing w:after="0"/>
        <w:ind w:left="0"/>
        <w:jc w:val="both"/>
      </w:pPr>
      <w:r>
        <w:rPr>
          <w:rFonts w:ascii="Times New Roman"/>
          <w:b w:val="false"/>
          <w:i w:val="false"/>
          <w:color w:val="000000"/>
          <w:sz w:val="28"/>
        </w:rPr>
        <w:t>
      Жиыны: ____ саны ________ соммасына</w:t>
      </w:r>
    </w:p>
    <w:p>
      <w:pPr>
        <w:spacing w:after="0"/>
        <w:ind w:left="0"/>
        <w:jc w:val="both"/>
      </w:pPr>
      <w:r>
        <w:rPr>
          <w:rFonts w:ascii="Times New Roman"/>
          <w:b w:val="false"/>
          <w:i w:val="false"/>
          <w:color w:val="000000"/>
          <w:sz w:val="28"/>
        </w:rPr>
        <w:t>
      Қабылдады (алды)</w:t>
      </w:r>
    </w:p>
    <w:p>
      <w:pPr>
        <w:spacing w:after="0"/>
        <w:ind w:left="0"/>
        <w:jc w:val="both"/>
      </w:pPr>
      <w:r>
        <w:rPr>
          <w:rFonts w:ascii="Times New Roman"/>
          <w:b w:val="false"/>
          <w:i w:val="false"/>
          <w:color w:val="000000"/>
          <w:sz w:val="28"/>
        </w:rPr>
        <w:t>
      __________________ _______________________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(шет елдегі қызметкерлердің аты-жөні)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