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e2d6b" w14:textId="37e2d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"Нотариустардың нотариаттық іс-әрекет жасау ережесін бекіту туралы" Қазақстан Республикасы Әділет министрінің 2012 жылғы 31 қаңтардағы № 31 бұйрығына өзгерістер енгізу туралы</w:t>
      </w:r>
    </w:p>
    <w:p>
      <w:pPr>
        <w:spacing w:after="0"/>
        <w:ind w:left="0"/>
        <w:jc w:val="both"/>
      </w:pPr>
      <w:r>
        <w:rPr>
          <w:rFonts w:ascii="Times New Roman"/>
          <w:b w:val="false"/>
          <w:i w:val="false"/>
          <w:color w:val="000000"/>
          <w:sz w:val="28"/>
        </w:rPr>
        <w:t>Қазақстан Республикасы Әділет министрінің 2021 жылғы 27 тамыздағы № 752 бұйрығы. Қазақстан Республикасының Әділет министрлігінде 2021 жылғы 31 тамызда № 24155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"Нотариустардың нотариаттық іс-әрекет жасау ережесін бекіту туралы" Қазақстан Республикасы Әділет министрінің 2012 жылғы 31 қаңтардағы № 31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7447 тіркелген)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Нотариустардың нотариаттық іс-әрекет жасау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44-тармақтың</w:t>
      </w:r>
      <w:r>
        <w:rPr>
          <w:rFonts w:ascii="Times New Roman"/>
          <w:b w:val="false"/>
          <w:i w:val="false"/>
          <w:color w:val="000000"/>
          <w:sz w:val="28"/>
        </w:rPr>
        <w:t xml:space="preserve"> алтыншы абзацы мынадай редакцияда жазылсын:</w:t>
      </w:r>
    </w:p>
    <w:bookmarkStart w:name="z5" w:id="3"/>
    <w:p>
      <w:pPr>
        <w:spacing w:after="0"/>
        <w:ind w:left="0"/>
        <w:jc w:val="both"/>
      </w:pPr>
      <w:r>
        <w:rPr>
          <w:rFonts w:ascii="Times New Roman"/>
          <w:b w:val="false"/>
          <w:i w:val="false"/>
          <w:color w:val="000000"/>
          <w:sz w:val="28"/>
        </w:rPr>
        <w:t>
      "Егер неке шартында жұбайлар арасында бөлінетін меншік режимі белгіленбеген болса:</w:t>
      </w:r>
    </w:p>
    <w:bookmarkEnd w:id="3"/>
    <w:bookmarkStart w:name="z6" w:id="4"/>
    <w:p>
      <w:pPr>
        <w:spacing w:after="0"/>
        <w:ind w:left="0"/>
        <w:jc w:val="both"/>
      </w:pPr>
      <w:r>
        <w:rPr>
          <w:rFonts w:ascii="Times New Roman"/>
          <w:b w:val="false"/>
          <w:i w:val="false"/>
          <w:color w:val="000000"/>
          <w:sz w:val="28"/>
        </w:rPr>
        <w:t>
      жұбайының біреуі Қазақстан Республикасында уақытша жүрген шетелдiк болған жағдайда ("Шетелдiктердiң құқықтық жағдайы туралы" Қазақстан Республикасы Заңының 9-бабы) тұрғын үйлерді сатып алу жөніндегі шарттар;</w:t>
      </w:r>
    </w:p>
    <w:bookmarkEnd w:id="4"/>
    <w:bookmarkStart w:name="z7" w:id="5"/>
    <w:p>
      <w:pPr>
        <w:spacing w:after="0"/>
        <w:ind w:left="0"/>
        <w:jc w:val="both"/>
      </w:pPr>
      <w:r>
        <w:rPr>
          <w:rFonts w:ascii="Times New Roman"/>
          <w:b w:val="false"/>
          <w:i w:val="false"/>
          <w:color w:val="000000"/>
          <w:sz w:val="28"/>
        </w:rPr>
        <w:t>
      жұбайының біреуі мұндай жер учаскесін сатып алуға құқығы жоқ тұлға болған жағдайда (Қазақстан Республикасы Жер кодексінің 23 және 24-баптары) жер учаскелерін сатып алу жөніндегі шарттар нотариаттық куәландыруға жатпайды.";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49-тармақ</w:t>
      </w:r>
      <w:r>
        <w:rPr>
          <w:rFonts w:ascii="Times New Roman"/>
          <w:b w:val="false"/>
          <w:i w:val="false"/>
          <w:color w:val="000000"/>
          <w:sz w:val="28"/>
        </w:rPr>
        <w:t xml:space="preserve"> мынадай редакцияда жазылсын:</w:t>
      </w:r>
    </w:p>
    <w:bookmarkStart w:name="z9" w:id="6"/>
    <w:p>
      <w:pPr>
        <w:spacing w:after="0"/>
        <w:ind w:left="0"/>
        <w:jc w:val="both"/>
      </w:pPr>
      <w:r>
        <w:rPr>
          <w:rFonts w:ascii="Times New Roman"/>
          <w:b w:val="false"/>
          <w:i w:val="false"/>
          <w:color w:val="000000"/>
          <w:sz w:val="28"/>
        </w:rPr>
        <w:t>
      "49. Нотариус мыналарды:</w:t>
      </w:r>
    </w:p>
    <w:bookmarkEnd w:id="6"/>
    <w:bookmarkStart w:name="z10" w:id="7"/>
    <w:p>
      <w:pPr>
        <w:spacing w:after="0"/>
        <w:ind w:left="0"/>
        <w:jc w:val="both"/>
      </w:pPr>
      <w:r>
        <w:rPr>
          <w:rFonts w:ascii="Times New Roman"/>
          <w:b w:val="false"/>
          <w:i w:val="false"/>
          <w:color w:val="000000"/>
          <w:sz w:val="28"/>
        </w:rPr>
        <w:t xml:space="preserve">
      1) шетелдіктерге, азаматтығы жоқ адамдарға, шетелдік заңды тұлғаларға, шетелдік қатысуы бар Қазақстан Республикасының заңды тұлғаларына, халықаралық ұйымдарға, халықаралық қатысуы бар ғылыми орталықтарға, сондай-ақ қандастарға ауыл шаруашылығы өндiрiсiн, шаруа немесе фермер қожалығын, жеке қосалқы шаруашылық жүргiзуге, орман өсiруге, бақ шаруашылығына және саяжай құрылысына арналған жер учаскелерін (Қазақстан Республикасы Жер Кодексiнiң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24-баптары</w:t>
      </w:r>
      <w:r>
        <w:rPr>
          <w:rFonts w:ascii="Times New Roman"/>
          <w:b w:val="false"/>
          <w:i w:val="false"/>
          <w:color w:val="000000"/>
          <w:sz w:val="28"/>
        </w:rPr>
        <w:t>);</w:t>
      </w:r>
    </w:p>
    <w:bookmarkEnd w:id="7"/>
    <w:bookmarkStart w:name="z11" w:id="8"/>
    <w:p>
      <w:pPr>
        <w:spacing w:after="0"/>
        <w:ind w:left="0"/>
        <w:jc w:val="both"/>
      </w:pPr>
      <w:r>
        <w:rPr>
          <w:rFonts w:ascii="Times New Roman"/>
          <w:b w:val="false"/>
          <w:i w:val="false"/>
          <w:color w:val="000000"/>
          <w:sz w:val="28"/>
        </w:rPr>
        <w:t>
      2) шетелдіктерге, азаматтығы жоқ адамдарға, шетелдік заңды тұлғаларға, шетелдік қатысуы бар Қазақстан Республикасының заңды тұлғаларына, халықаралық ұйымдарға, халықаралық қатысуы бар ғылыми орталықтарға, сондай-ақ қандастарға ауыл шаруашылығы мақсатындағы жер учаскелерін (Қазақстан Республикасы Жер Кодексiнiң 24-бабы);</w:t>
      </w:r>
    </w:p>
    <w:bookmarkEnd w:id="8"/>
    <w:bookmarkStart w:name="z12" w:id="9"/>
    <w:p>
      <w:pPr>
        <w:spacing w:after="0"/>
        <w:ind w:left="0"/>
        <w:jc w:val="both"/>
      </w:pPr>
      <w:r>
        <w:rPr>
          <w:rFonts w:ascii="Times New Roman"/>
          <w:b w:val="false"/>
          <w:i w:val="false"/>
          <w:color w:val="000000"/>
          <w:sz w:val="28"/>
        </w:rPr>
        <w:t>
      3) мемлекеттiк емес заңды тұлғаларға шаруа немесе фермер қожалығын, жеке қосалқы шаруашылық жүргiзуге, бақ шаруашылығына және саяжай құрылысына арналған жер учаскелерін (Қазақстан Республикасы Жер Кодексiнiң 23-бабы);</w:t>
      </w:r>
    </w:p>
    <w:bookmarkEnd w:id="9"/>
    <w:bookmarkStart w:name="z13" w:id="10"/>
    <w:p>
      <w:pPr>
        <w:spacing w:after="0"/>
        <w:ind w:left="0"/>
        <w:jc w:val="both"/>
      </w:pPr>
      <w:r>
        <w:rPr>
          <w:rFonts w:ascii="Times New Roman"/>
          <w:b w:val="false"/>
          <w:i w:val="false"/>
          <w:color w:val="000000"/>
          <w:sz w:val="28"/>
        </w:rPr>
        <w:t xml:space="preserve">
      4) шетелдiк жер пайдаланушыларға тұрақты жер пайдалану құқығын (Қазақстан Республикасы Жер Кодексiнiң </w:t>
      </w:r>
      <w:r>
        <w:rPr>
          <w:rFonts w:ascii="Times New Roman"/>
          <w:b w:val="false"/>
          <w:i w:val="false"/>
          <w:color w:val="000000"/>
          <w:sz w:val="28"/>
        </w:rPr>
        <w:t>34-бабы</w:t>
      </w:r>
      <w:r>
        <w:rPr>
          <w:rFonts w:ascii="Times New Roman"/>
          <w:b w:val="false"/>
          <w:i w:val="false"/>
          <w:color w:val="000000"/>
          <w:sz w:val="28"/>
        </w:rPr>
        <w:t>);</w:t>
      </w:r>
    </w:p>
    <w:bookmarkEnd w:id="10"/>
    <w:bookmarkStart w:name="z14" w:id="11"/>
    <w:p>
      <w:pPr>
        <w:spacing w:after="0"/>
        <w:ind w:left="0"/>
        <w:jc w:val="both"/>
      </w:pPr>
      <w:r>
        <w:rPr>
          <w:rFonts w:ascii="Times New Roman"/>
          <w:b w:val="false"/>
          <w:i w:val="false"/>
          <w:color w:val="000000"/>
          <w:sz w:val="28"/>
        </w:rPr>
        <w:t xml:space="preserve">
      5) ерекше қорғалатын табиғи аумақтардағы жердi қоспағанда, жер учаскесiнде орналасқан жылжымайтын мүлiктi иелiктен шығаруға не кепiлге беруге байланысты жер пайдалану құқығын иелiктен шығару не оны кепiлге беру жағдайларынан басқа мемлекеттiк жер пайдаланушыларға тиесiлi жер пайдалану құқығын (Қазақстан Республикасы Жер Кодексiнiң </w:t>
      </w:r>
      <w:r>
        <w:rPr>
          <w:rFonts w:ascii="Times New Roman"/>
          <w:b w:val="false"/>
          <w:i w:val="false"/>
          <w:color w:val="000000"/>
          <w:sz w:val="28"/>
        </w:rPr>
        <w:t>39-бабы</w:t>
      </w:r>
      <w:r>
        <w:rPr>
          <w:rFonts w:ascii="Times New Roman"/>
          <w:b w:val="false"/>
          <w:i w:val="false"/>
          <w:color w:val="000000"/>
          <w:sz w:val="28"/>
        </w:rPr>
        <w:t>) иелiктен айыруды куәландырмайды.".</w:t>
      </w:r>
    </w:p>
    <w:bookmarkEnd w:id="11"/>
    <w:bookmarkStart w:name="z15" w:id="12"/>
    <w:p>
      <w:pPr>
        <w:spacing w:after="0"/>
        <w:ind w:left="0"/>
        <w:jc w:val="both"/>
      </w:pPr>
      <w:r>
        <w:rPr>
          <w:rFonts w:ascii="Times New Roman"/>
          <w:b w:val="false"/>
          <w:i w:val="false"/>
          <w:color w:val="000000"/>
          <w:sz w:val="28"/>
        </w:rPr>
        <w:t>
      2. Қазақстан Республикасы Әділет министрлігінің Тіркеу қызметі және заң қызметін ұйымдастыру департаменті заңнамада белгіленген тәртіппен осы бұйрықты мемлекеттік тіркеуді қамтамасыз етсін.</w:t>
      </w:r>
    </w:p>
    <w:bookmarkEnd w:id="12"/>
    <w:bookmarkStart w:name="z16" w:id="1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Әділет вице-министріне жүктелсін.</w:t>
      </w:r>
    </w:p>
    <w:bookmarkEnd w:id="13"/>
    <w:bookmarkStart w:name="z17" w:id="1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Әділет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