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fb52" w14:textId="4a1f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"Ішкі істер органдары арнайы қабылдау орындарының ішкі тәртіп қағидаларын бекіту туралы" Қазақстан Республикасы Ішкі істер министрінің 2012 жылғы 9 қаңтардағы № 11 бұйрығына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2021 жылғы 27 тамыздағы № 511 бұйрығы. Қазақстан Республикасының Әділет министрлігінде 2021 жылғы 31 тамызда № 24175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"Ішкі істер органдары арнайы қабылдау орындарының ішкі тәртіп қағидаларын бекіту туралы" Қазақстан Республикасы Ішкі істер министрінің 2012 жылғы 9 қаңтардағы № 11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7415 болып тіркелген) мынадай толықтырулар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Ішкі істер органдары арнайы қабылдау орындарының ішкі тәртіп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12-1-тармақпен толықтырылсын: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 әкімшілік практика бөлінісінің басшысы не жауапты қызметкер осы Қағидаларға 4-1-қосымшаға сәйкес нысан бойынша қамауға алу түріндегі әкімшілік жаза туралы соттардың шығарылған және орындалған қаулылары бойынша ай сайын салыстырып тексеруді жүргізуді қамтамасыз етеді.".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бұйрықтың қосымшасына сәйкес </w:t>
      </w:r>
      <w:r>
        <w:rPr>
          <w:rFonts w:ascii="Times New Roman"/>
          <w:b w:val="false"/>
          <w:i w:val="false"/>
          <w:color w:val="000000"/>
          <w:sz w:val="28"/>
        </w:rPr>
        <w:t>4-1-қосымшамен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Әкімшілік полиция комитеті заңнамада белгіленген тәртіпте: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интернет-ресурсына орналастыруды;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осы тармақтың 1) және 2) тармақшаларында көзделген іс-шараларды орындау туралы мәліметтерді Қазақстан Республикасы Ішкі істер министрлігінің Заң департаментіне ұсынуды қамтамасыз етсін.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511 бұйрығына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қабылдау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тәртіп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қамау түріндегі жаза туралы соттардың шығарылған және орындалған қаулылары бойынша салыстыру  АКТІСІ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3423"/>
        <w:gridCol w:w="2479"/>
        <w:gridCol w:w="2649"/>
        <w:gridCol w:w="1188"/>
        <w:gridCol w:w="1188"/>
        <w:gridCol w:w="413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қамауға алынған адамның Т.А.Ә (ол болған жағдайда)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Соттың атауы, қаулының шығарылған күні, қамау мерзімі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бұзушылықтың түрі (ӘҚБтК бабы, бөлігі)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Қамау күні және уақыты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Босатылған күні және уақыты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Т.А.Ә.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