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ea9b" w14:textId="8a2e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заттың саудалық атауына өндірушінің шекті бағаларын, бөлшек және көтерме саудада өткізу үшін дәрілік заттың саудалық атауына шекті бағаларды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2021 жылғы 27 тамыздағы № ҚР ДСМ-94 бұйрығы. Қазақстан Республикасының Әділет министрлігінде 2021 жылғы 6 қыркүйекте № 24229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245-бабының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Дәрілік заттың саудалық атауына өндірушінің шекті бағалары, бөлшек және көтерме саудада өткізу үшін дәрілік заттың саудалық атауына шекті бағалар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Денсаулық сақтау министрлігінің кейбір бұйрықтардың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оынң Қазақстан Республикасы Денсаулық сақтау министрлігінің интернет 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сақтау бірінші вице-министрі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Бәсекелестікті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дамыту агенттігі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№ҚР ДСМ-94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Дәрілік заттың саудалық атауына өндірушінің шекті бағалары, бөлшек және көтерме саудада өткізу үшін дәрілік заттың саудалық атауына шекті бағалары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ҚР Денсаулық сақтау министрінің 07.08.2023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Саудалық атауы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түрі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куәлігі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Өндірушінің шекті бағасы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саудада өткізу үшін шекті баға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саудада өткізу үшін шекті баға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звезда®" бальзамы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4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салицил қышқылының спиртті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спиртті ерітінді, 1%,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салицил қышқылының спиртті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спиртті ерітінді,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салицил қышқылының спиртті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спиртті ерітінді, 1 %,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Аминоплазмаль Гепа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камфора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камфора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10 %,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камфора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10 %,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камфора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салицил қышқылының спиртті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спиртті ерітінді, 2 %,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салицил қышқылының спиртті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спиртті ерітінді, 2 %,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салицил қышқылының спиртті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спиртті ерітінді, 2 %,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ай Фолий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микрог,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(Е витамині)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ХБ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(Е витамині)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ХБ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(Е витамині)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ХБ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еріткішпен жиынтықта,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Медлак Фарма Италия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мкг,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мкг,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2.5 мг/5 мл, 60мл,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2.5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27.5 мкг/доза,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мг/4 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400 мг/16 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мг/4 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400 мг/16 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мг/250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эмульсия, 1 %, 20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Донгкук Фармасьютикал Ко., Лтд.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- Море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таблеткалар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Авилан-Л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ұнтақ, 200 мг/28.5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ұнтақ, 400 мг/57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375.00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МЕДИЦЕФ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Индкеми Хелс Спешиалитис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Индкеми Хелс Спешиалитис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1 %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1 %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Агалатес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 ДДӨ"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 ДДӨ"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40 мг/0.8 мл, 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453 310,14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498 641,15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500мл,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Мануфактуринг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альбумині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500мл,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"Олайнфарм"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"Олайнфарм"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Адасель, күл (құрамында антигені аз), сіреспе және көкжөтел (жасушасыз) профилактикасына арналған біріктірілген, адсорбцияланған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0.5 мл (1 доза),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Эмульсия, 0.1 %,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жақпамай,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685 131,79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685 131,79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АДЕНОПРОСИН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ананас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апельсин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бал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бал және лимон қосылған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банан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классикалық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құлпынай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лимон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ментол және эвкалипт қосылған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таңқурай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шие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антисептикалық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Аджови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225 мг/1.5 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280 261,75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308 287,92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ҚР-ДЗ-0№009638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ҚР-ДЗ-0№009638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0,18 %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үшін концентрат дайындауға арналған ұнтақ,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1 247 894,58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1 674 674,53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1 842 141,98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суспензия дайындауға арналған лиофилизат,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239 367,63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263 304,39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суспензия дайындауға арналған лиофилизат,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Нанг Куанг Фармасьютикал Ко.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24.8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мл, 17.1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76 792,38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Азираг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Биодил Фармасьютикалс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50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 100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ұнтақ, 200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ұнтақ, 400мг/57мг,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ұнтақ, 200мг/28,5мг,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 (875мг/125мг),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125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Кандесартан/Гидрохлоротиазид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мг/12.5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Д3 дәруменi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15 000 ХБ/мл,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Д3 дәруменi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15 000 ХБ/мл, 10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Д3 дәрумені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15000 ХБ/мл,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500мг/500мг 1г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(пессарийлер),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және инфузияға арналған ерітінді, 300 мкг/0.5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су), 1 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5мг/100мл,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0.05%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химиялық-фармацевтикалық комбинаты" акционерлік қоғамы ("АКРИХИН" 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химиялық-фармацевтикалық комбинаты" акционерлік қоғамы ("АКРИХИН" 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0,05%+0,1%,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химиялық-фармацевтикалық комбинаты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0,05%+0,1%,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химиялық-фармацевтикалық комбинаты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0,05%+0,1%,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химиялық-фармацевтикалық комбинаты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 + 0,1 % + 1 %,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 + 0,1 % + 1 %,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Акридоферон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125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крем 2,5%/2,5% 100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 + 3 %,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750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80 мг/4мл,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200мг/10мл,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ерітінді, 162 мг/0.9 мл, 0.9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390 648,73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ұнтақ еріткішімен (инъекцияға арналған су) жиынтықта, 50 мг,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145 802,33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179 642,03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2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2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ерітінді100 ХБ/мл10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ХБ/мл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1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НаноАлванд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0,03%,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0,06%,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дәрі, 0,03 %,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дәрі, 0,06 %,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1 450 691,25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1 679 174,17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1 847 091,58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"Нобел Алматы Фармацевтикалық Фабрикасы"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Алка-Зельтцер®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АЛЛЕРГОНАФ®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2 %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дәрі, 4%,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4%,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Аллергофри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1г/5мл,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75мг/3мл, 3мл,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Алмовитае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12.5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 Мануфактуринг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сұйық экстрактісі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сұйық сығынды,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сұйық сығынды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мкг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 Хелскеа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50 мг, 1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АриоЖен Фармед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272 601,56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299 861,71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25 мг, 0.5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АриоЖен Фармед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мг/25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364 156,28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400 571,91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724 135,96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836 377,04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920 014,74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1 476 274,71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1 623 902,18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"Farmaceutisch Analytisch Laboratorium Duiven B.V"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мг/ 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мг/ 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125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125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"КУСУМ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"КУСУМ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АЛЬБУВЕН/Альбумин-Биофарма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ПЛАЗМА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АЛЬБУВЕН/Альбумин-Биофарма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20%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АЛЬБУВЕН/Альбумин-Биофарма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30 %,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 үшін суспензия дайындауға арналған 45 мг/мл лиофилизат, еріткішімен жиынтықта 54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 үшін суспензия дайындауға арналған 45 мг/мл лиофилизат, еріткішімен жиынтықта 108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80 мкг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160 мкг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ӘБ/мл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Биомарин Фармасьютикал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0.25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Капс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0.25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Альфахолин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 тамыр және бұлшықет ішіне енгізуге арналған ерітінді,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және ішуге арналған ерітінді, 7.5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 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7.5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7.5 мг/мл,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 мг/мл, 1,5мл,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 мг/мл,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Аметронид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гель,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суспензия дайындауға арналған ұнтақ, 200 мг/5мл, 24.9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Энисамий йодиді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0.125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Энисамий йодиді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0.125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Энисамий йодиді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Энисамий йодиді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Энисамий йодиді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100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10 % 500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30 мг/мл 400 мл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"Харьков фармацевтикалық кәсіпорны "Здоровье народу"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10 %,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10 %,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312,5 мг/5 мл,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156,25 мг/5 мл,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312.5 мг/5 мл, 15.8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156.25 мг/5 мл, 7.88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 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 125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 мг/ 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457мг/5мл 8.75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457мг/5мл, 17.5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457 мг/5 мл, 11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875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ұнтақ, 0.5 г / 0.1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500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ұнтақ, 1 г,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0.5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10 мг/мл№5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Амрия Фармасьютикал Индастриз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(липидті кешен), 50 мг/10 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Таблеткалар40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тамшы дәрісі,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пастилкалар лимон дәмімен,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дәмі бар соруға арналған пастилкалар,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қолдануға арналған лимон дәмімен 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 25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Ангиноваг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+ 450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+ 450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SV®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 ДДӨ"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МТ®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 ДДӨ"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НL®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 ДДӨ"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 ДДӨ"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 ДДӨ"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 мг/г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16,2 мг/г 88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16.2 мг/г,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Лабораториес Безен Интернейшнл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майлы ерітінді, 300 мг/3 мл, 3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мен тамырлары,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мен тамырлары,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60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және бал дәмі бар соруға арналған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ментол дәмді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 дәмі бар 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 дәмі бар соруға арналған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және бал дәмі бар 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және бал дәмі бар соруға арналған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 30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Эхинацея дәмі бар соруға арналған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Зімбір дәмі бар 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Зімбір дәмі бар соруға арналған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Эхинацея дәмі бар 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дайындау үшін концентрат дайындауға арналған лиофилизат,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үшін концентрат дайындауға арналған лиофилизат,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10 г., 10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100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22 мкг/55 мкг№1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Деквалиний хлориді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сусабын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Антигендер мөлшері азайтылған, тазартылған, сіңірілген күл-сіреспе анатоксині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10 доз., 5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 таблеткадан алюминий фольгадан жасалған пішінді ұяшықсыз қаптамадан картон қорапшада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 екі жағынан полимер жабыны бар қаптамалық қағаздан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№20 таблеткадан алюминий фольгадан жасалған пішінді ұяшықсыз қаптамадан картон қорапшада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 екі жағынан полимер жабыны бар қаптамалық қағаздан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дәмімен ұнтақ,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Ню. Фа. Дем.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Анузол-Фармаприм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200.00 мкг,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3 069 536,51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3 376 490,16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3 714 139,18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1400.00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прополис қосылған жақпамайы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мкг 0,5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мкг 0,3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мкг 0,5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392 373,56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431 610,92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 босап шығуы модификацияланған қатты капсулалар 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Фармзауыт Jelfa А.Қ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Фармзауыт Jelfa А.Қ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Ардейседон® Нахт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мг/68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Виевелхофе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Пипекуроний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 (0,9% натрий хлоридінің ерітіндісі), 4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жөтелге қарсы балаларға арналған құрғақ микстура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фондапаринукс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шприцтерге толтырылған тері астына және вена ішіне енгізуге арналған ерітінді, 2,5мг/0,5мл,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15 мг таблеткалар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үлбірлі қабықпен қапталған таблеткалар, 1.5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үлбірлі қабықпен қапталған таблеткалар, 1.5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4 % Инибса 1:100 000 эпинефринмен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картридждерде, 4 %, 1:100 000, 1,8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ИНИБСА,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гидрохлориді 4 % ХЮОНС эпинефринмен (1 : 100 000), инъекцияға арналған ерiтiндi картридждерде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картридждерде, 1:100 000, 1,7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Хюонс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Артлегиа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Олокизумаб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160 мг/мл, 0.4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281 904,48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20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20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TRB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6 мг/мл, 2.5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6 мг/мл, 2.5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Химиялық-фармацевтикалық кәсіпорны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514 623,56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1000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702 942,86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773 237,14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"Армавир биофабрикасы" ФҚК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"Армавир биофабрикасы" ФҚК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қантпен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0.025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 Қантсыз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 мг + 50 мг + 1 мг / 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 Қантсыз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 мг + 50 мг + 1 мг / 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№50 таблеткадан алюминий фольгадан жасалған пішінді ұяшықсыз қаптамадан картон қорапшада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 қаптамалық қағаздан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 полиэтиленнен жасалған банкілерде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Аскорутин-МБФ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Аскофен-П®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"Фармстандарт-Лексредства" ашық акционерлік қоғамы ("Фармстандарт-Лексредства"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200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(Сингапурдегі филиалы)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400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(Сингапурдегі филиалы)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15.75 мг/доза,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"МИКРОХИМ" ЖШҚ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және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1 161 059,35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 (инъекцияға арналған су), 500 ХБ,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1000.00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Атоксилин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500.00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37.5 мг/5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6.75 мг/0,9 мл, 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безилаты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мг/мл, 2.5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инъекцияға арналған 1% ерітінді)жиынтықта, 1 г, 3.5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мг/мл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ФАРМЕКС ГРУП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мг/28,5 мг/5 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400 мг/57 мг/5 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125 мг/31,25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 / 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20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797 837,01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877 620,71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965 382,78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1 113 694,77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1 225 064,25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Афлю Тайсс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ерітінді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"Фармстандарт-Лексредства" ашық акционерлік қоғамы ("Фармстандарт-Лексредства"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50 мг таблеткалар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контурлық ұяшық қаптамасында,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контурсыз ұяшықсыз қаптамада,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"Эйкос-Фарм"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5%,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Оксалис Лабс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жусан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1,5%, 60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мг, 3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Аюқұлақ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Аюқұлақ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Бавенсио®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20.00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588 291,33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647 120,46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тері астына енгізуге арналған суспензия, 2 мг/0.85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тері астына енгізу үшін суспензия дайындауға арналған ұнтақ, еріткішпен жиынтықта, 2 мг/0.65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2 %,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жақпамай, 2%,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және лимон дәмі бар қантсыз Линкас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және лимон дәмі бар қантсыз Линкас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Панадолы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Балалаларға ішуге арналған суспензия, 120мг/5мл,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сеппесі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 40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Анаферон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Анаферон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3.5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суспензия, 100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суспензия, 100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суспензия, 100 мг/5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суспензия, 200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суспензия, 200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Нурофен®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ішуге арналған суспензия,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Тенотен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линимент (Вишневский бойынша)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линимент (Вишневский бойынша)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линимент (Вишневский бойынша)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линимент (Вишневский бойынша)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линимент (Вишневский бойынша)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Бальзамдық линимент (Вишневский бойынша)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линимент,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ұнтақ, 250 ХБ+5000 ХБ/1 г,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Фармацойтише Фабрик Монтавит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 гр, 250 ХБ+5000 ХБ/1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 гр, 250 ХБ+5000 ХБ/1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мг/мл, ,5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мг/мл, 2мл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Барбовал®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ХБ/мл,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ХБ/мл,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Сдн. Бхд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 мл, 25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 мг/мл,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480 255,86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тыныс алу арқылы белсенділендірілген, 250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0.1 %,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0.1%,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мг/0.03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пастилкалар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Бал-лимон дәмі бар пастилкалар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пастилкалар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пастилкалар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дәмі бар пастилкалар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жөтелге қарсы өсімдік шәрбаты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пастилкалар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пастилкалар,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пастилкалар,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Бал-лимон дәмі бар пастилкалар,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дәмі бар пастилкалар,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0,05 %,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0,05 %,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концентрацияланған өсірінді тазартылған құрғақ антирабиялық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1 доза лиофилизат, 1,1 мл еріткішпен- инъекцияға арналған сумен жиынтықта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М.П.Чумаков атындағы ПВЭИК ФМУК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 Ультра-Адсорб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Дольче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концентратты дайындауға арналған ұнтақ, 100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550 018,36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793 190,04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концентратты дайындауға арналған ұнтақ, 25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жиынтықта, 2000 ХБ,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580 668,12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638 734,93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жиынтықта, 1000 ХБ,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302 014,35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жиынтықта, 500 ХБ,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жиынтықта, 250 ХБ,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бензоат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1e+006 ӘБ,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 натрий тұзы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1000000 ӘБ ұнтақ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284 278,22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лиофилизацияланған ұнтақ, 100 мг,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219 879,83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241 867,82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Стерил-Джен Лайф Сайенсиз (П)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Стерил-Джен Лайф Сайенсиз (П)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 ұюының viii факторы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250 ХБ лиофилизат еріткішімен жиынтықта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 ұюының viii факторы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500 ХБ лиофилизат еріткішімен жиынтықта 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 ұюының viii факторы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1000 ХБ лиофилизат еріткішімен жиынтықта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ӘБ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600 мг/24 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капсулалар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СПЕШЛ ПРОДАКТС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200 доз.,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Беротек®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100 мкг/доза,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4%,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10%, 20г,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200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 1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ҚР-ДЗ-0№024393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Бетривис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Жемісті-коктейль дәмі бар суспензия,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суспензия,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ерітінді, 0,2%,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дайындау үшін концентрат дайындауға арналған лиофилизат,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Коцак Фарма Илац ве Кимия Санай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80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0.03 %,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Биматопрост-Фарматен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0,3 мг/мл,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40000 ХБ/1.0 мл, 1 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420 251,97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462 277,16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2000 ХБ/1.0 мл, 1мл,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ҚР-БП-5№025256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153 100,14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168 410,15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ҚР-БП-5№017941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Биовит 12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ерітінді, 2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Биоселак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ИБСС Биомед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0.01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240 мг/5 мл, 80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960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(80мг+16мг)/мл,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және жергілікті қолдану үшін суспензия дайындауға арналған лиофилизат 5 доза.№10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Экополис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 Старт"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ұнтақ, 600000 ӘБ, 10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ұнтақ, 1200000 ӘБ + 300000 ӘБ,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БиШуа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0.75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Медикаментос Интернационалес,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БЛЕМИШ®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0.5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Блотрен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эмульсия, 66.66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746 101,39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Бокакорт-С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Медикэир Байосайнс Лабораторис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10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БОЛИOFF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25 г, №1 (банкіде)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25 г, №1 (сықпада)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инъекцияға арналған ерітінді, 3 мг/3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Бонспри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 мг/0,4 мл, 0.4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576 056,79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633 662,47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3%,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3%,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қышқылының 3 % спиртті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3 %,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қышқылының 3 % спиртті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3 %,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химиялық-фармацевтикалық зауыты ғылыми өндірістік орталық жариялы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 сықпада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 банкіде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лиофилизат, 2.5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1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133 234,99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2.5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1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746 101,39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Бредикон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0.075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10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1%,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"Фармация 2010"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 1% спиртті ерітінді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Бриллиантты көк-DF Люкс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 1%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БРИНЗОМОЛ-DF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10 мг/мл + 5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Бринтелликс®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0,009% 1,7мл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Таблеткалар0.008 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4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4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2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БРОНХАЛИС-ХЕЕЛЬ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ТП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Санoфи - Авентис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 ТП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Бронхитол-ГЕН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Фармаксис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Бронхитол-ГЕН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40 мг, №280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Фармаксис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® Айви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7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 мг/мл,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түйіршіктер,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таблеткалар, 800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Фальк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 10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0,5%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200 мкг/доза №300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сіңірілген жасушасыз біріктірілген сұйық көкжөтел-күл-сіреспе вакцинасы (АбКДС)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0,5 мл/доза,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120 доза 160/4,5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 60 доза 160/4,5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80 мкг/4,5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320 мкг/9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жалбыз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Бұрыш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тұнба,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гепатитіне қарсы вакцина (рДНҚ)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20 мкг/1,0 мл, 1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В12 дәрумені Хорус 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тамшысы, 0.2 мг /0.4 мл, 0.4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Вагид-CL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Блис ГВС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 сықпаларда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 банкіде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медициналық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Фитео Лаборатуар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"Олайнфарм"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600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мкг/мл,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Кевельт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66 237,54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суспензия дайындауға арналған лиофилизат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Вайлопин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251 503,66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таблеткалар, 0.06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5мг/80мг,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5мг/80мг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5мг/160мг,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5мг/160мг,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10мг/160мг,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10мг/160мг,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Мемлекеттік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Мемлекеттік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25 мг/г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П.П.Ф. ХАСКО-ЛЕК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160/12,5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1 г,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605 962,50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666 558,75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1 113 411,75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желшешекке қарсы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еріткішімен жиынтықта, 0,5 мл/доза,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ШТАДА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Орифарм Мануфэкчуринг Поланд Сп. з 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ШТАДА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Орифарм Мануфэкчуринг Поланд Сп. з 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Васталома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250 мг/5 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Фармалан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В-ГАММА НЕЙРО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енгізуге арналған ерітінді,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В-ГАММА НЕЙРО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енгізуге арналған ерітінді,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ВЕБУЛИС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ерітінді, 10 мкг/мл, 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195 295,62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ұнтақ, 1000 мг,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мг/г,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6.25мг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үлбірлі қабықпен қапталған таблеткалар, 6 мг/0.4мг,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20 мг/мл (100 мг/5 мл)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243 831,24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75 мг капсулалар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150 мг капсулалар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ВЕЛСОФ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332 483,37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365 731,71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2 387 540,01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2 626 294,01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2 888 923,41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Таблеткалар37.5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Венодиол -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Венодиол -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ерітінді, 10 мкг/мл, 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Берлимед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457 305,35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503 035,88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Дозаланған, ингаляцияға арналған аэрозоль,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дем алатын ерітінді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Небулайзерге арналған ерітінді,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1 % ерітіндісі),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химиялық-фармацевтикалық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Верзенио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абемациклиб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ЛП-№000040-РГ-KZ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395 979,78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бұласыр, 5 %,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бұласыр, 5 %,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Вертасорт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Дозаланған, ингаляцияға арналған аэрозоль,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ЛЕ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600 ЛЕ/2 мл2 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Вассерманн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Вибуркол®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10мг/20мг,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ұзартылған суспензия дайындауға арналған 380 мг ұнтақ, еріткішпен жиынтықта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300 мг йод/мл,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300 мг йод/мл,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ВИДАТОКС® 30 СН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тамызатын дәрі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Биофармациялық және химиялық өнімдердің бизнес-тобы. LABIOFAM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0,2%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320 мг йод/мл,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291 515,56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320 667,12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Визкью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ішіне енгізуге арналған ерітінді, 120 мг/мл,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252 634,46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280 424,25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308 466,68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 натрий бисульфиті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6 мг/мл, 3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ВИЛГЛАД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Вилдаглиптин- Гетц 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50.00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мг/850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Лион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мг/1 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Винпотропил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 Фарма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 форте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0,06 мг+0,015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"Гедеон Рихтер" ААҚ, Венгрия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ЛП-№000061-РГ-KZ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0,06мг/0,015мг,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12.5 мг/500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12,5 мг/1000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12.5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300 мг йод/мл,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300 мг йод/мл,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300 мг йод/мл,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370 мг йод/мл,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370 мг йод/мл,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209 995,50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75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Фармила-Зеа Фармасьютичи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Виротиномид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Вирофо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Адефовир дипивоксил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3 % 4.5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ВИРУПРИНОЛ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Д3 -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4000 ХБ/мл,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500 мг/15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500 мг/15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Витанго®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Виусид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4.5 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Каталисис,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және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150000 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500000 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1000000 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3000000 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жақпамай, 40000 ХБ/г, 12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гель, 36000 ХБ/г, 12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80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Урунлери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200 мг,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1 мг,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ӘБ/мл,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Лимитед. Глаксо Веллком Оперэйшенс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919 709,49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1 011 680,44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1 112 848,48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Габесат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еріткішпен (инъекцияға арналған су) жиынтықта,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 (Биоиндастри Л.И.М. С.п.А.)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 ммоль/мл, 7.5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 ммоль/мл, 15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1000 мг/40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1 326 265,96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1 845 499,09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"Сэлвим"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"Сэлвим"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50 мг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"Сэлвим"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ұнтақ, 100 мг, 10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0.05 %,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0.1 %,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 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50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кәсіпорны" жауапкершілігі шектеулі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80мл,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ЕПД Г.К., Кацуяма Плант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ЛП-№000331-РГ-KZ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ЕПД Г.К., Кацуяма Плант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Гарамицин® қосылған Целестодерм-В®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Гарамицин® қосылған Целестодерм-В®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- адамның папиллома вирусына қарсы квадривалентті рекомбинантты вакцина (6, 11, 16, 18 типтері)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және Доум Корп.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адамның папиллома вирусына қарсы квадривалентті рекомбинантты вакцина (6, 11, 16, 18 типтері)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0,5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және Доум Корп.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Гастрофам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90мл,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ЕКК Фармацевтикалық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күл, сіреспе, көкжөтел (жасушасыз), В гепатиті (рекомбинантты рДНҚ), полиомиелит (белсенділігі жойылған) және b типті Haemophilus influenzae гемофильді инфекцияларға қарсы конъюгацияланған вакцина (сіңірілген)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суспензия 0,5 мл/1доза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Гексализ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аэрозоль, 2,5 %,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0.2%, 40мл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лимонды таблеткалар,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27,78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125 мг/2,5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Тепение Фарма энд Косметикс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3.75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105 мг/0.7 мл, 0.7мл,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3 035 308,18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3 479 070,23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3 826 977,26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мг/1 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867 230,91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994 020,06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1 093 422,07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60 мг/0.4 мл, 0.4мл,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1 734 461,82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1 988 040,14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2 186 844,16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150 мг/1 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4 336 154,54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4 970 100,33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5 467 110,37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ұнтақ, 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Суппозиторийлар 1000000 ХБ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500000ХБ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10000 ХБ,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 ішіне немесе ректальді енгізуге арналған 125 000 ХБ суппозиторийлер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 ішіне немесе ректальді енгізуге арналған 250 000 ХБ суппозиторийлер№10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50000 ХБ/доза + 1 мг/доза, 100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Гепавитале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250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5000 ХБ/мл,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5000 ХБ/мл,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235 118,27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5000 ӘБ/мл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- ИНДАР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5000 ХБ\мл,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"ИНДАР"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жақпамайы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жақпамайы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5000 ХБ/мл,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лиофилизацияланған ұнтақ еріткішімен жиынтықта, 500 мг,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ЛП-№000536-РГ-KZ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лиофилизацияланған ұнтақ еріткішімен жиынтықта, 500 мг,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жолжелкен шәрбаты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исланд мүгінің шәрбаты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ЛП-№000482-РГ-KZ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исланд мүгінің шәрбаты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наурызгүл шәрбаты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шырмауық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35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шырмауық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35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шырмауық шәрбаты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2,5 %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 440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466 671,12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120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524 574,77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Гиалган®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 ішіне енгізуге арналған ерітінді, 20мг/2мл,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желатин капсулалар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30 мг 3 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0.5 %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0,5%,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0,5%,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ацетаты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2,5 %,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микрокристалды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0.266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Гинекохеель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500мг/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750мг/ 200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ерітінді, 0,1%, 100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Chimico Farmaceutico “A. Sella”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10 мкг/2 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Гиноринг®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жеткізу жүйесі, 0.120 мг/0.015 мг/24 сағ.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469 715,37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516 686,91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734 879,20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808 367,12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630 740,33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 және Химия өнімдері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 және Химия өнімдері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0,05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(0,05 мг + 5 мг)/мл,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 мг/мл, 1 мл,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 мг/мл,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20мг/мл+5мг/мл,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0.04 мг/мл, 2.5мл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мг/4 мл 4 мл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таблеткалар,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таблеткалар,60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ГЛИМЕРОН 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 еріткішімен жиынтықта - инъекцияға арналған су, 400 мг, 3.2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85 г, 50 мл, №1 (шыны құтыларда)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85 г, 50 мл, №1 (пластикалық құтыларда)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Глицеринді Люголь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таблеткалар, 100.00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ғылыми-өндірістік кешен Биотики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Глиятон®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"Фармацевтикалық компаниясы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0,75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 1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5% 400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Несвижск медициналық препараттар зауыты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арналған, 5%, 200 мл.,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арналған, 5%, 400 мл.,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БК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БК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"Хуашидань" Шыңжаң фармацевтикалық компаниясы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"Хуашидань" Шыңжаң фармацевтикалық компаниясы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"Хуашидань" Шыңжаң фармацевтикалық компаниясы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қосылған 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қосылған 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 таблеткадан полиэтилен банкіде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қосылған 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қосылған 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қосылған валидол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химиялық-фармацевтикалық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Глюкозамен аскорбин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750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Глюцеразим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400 ӘБ,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461 706,73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507 877,40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Целлтрион Фарм.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Климаксан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5.5 мкг (75 ХБ),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300 ХБ (22мкг)/0,5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900 ХБ (66 мкг)/1,5 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100000 КТБ 10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ГорлоИН®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5 мг/1.5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"АДИФАРМ" БАҚ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балаларға арналған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1,5 мг+1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балаларға арналған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дозаланған спрей, 0,03 мг + 0,1 мг/доза, 112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Бладель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 анестетик қосылған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 үшін ерітінді дайындауға арналған лиофилизат еріткішімен жиынтықта 33.6 млн. ХБ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Гриппавив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Квадривалент Суббірлікті белсенділігі жойылған төрт валентті адъювантты тұмау вакцинасы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ерітінді,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(Полимер-суббірлікті белсенділігі жойылған үш валентті тұмау вакцинасы)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суспензия 0,5мл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ҚР-БП-5№019456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(орман жидектері),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eрiтіңді дайындауға арналған ұнтақ (апельсин),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eрiтіңді дайындауға арналған ұнтақ (лимон),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 фруктозамен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(орман жидектері),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2.02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суық тию мен тұмаудан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10000 ХБ/мл,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ГРИПП-ХЕЕЛЬ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Грипхот-C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3.5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250 мг/5 мл 150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Гэвкамен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Давалинди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1000 ХБ,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Лэбораторис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Даксиласт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Даласбин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Капсулалар150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ДАЛМЕВИН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400 мг/20 мл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1 207 459,00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5000 ХБ,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10000 ХБ,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10000 ХБ,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мкг,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0.5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0.5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0.5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450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Фармасьютиси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0,1 мг/мл, 1 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лиофилизат еріткішімен жиынтықта, 3.75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50.00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соруға арналған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соруға арналған таблеткалар,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соруға арналған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соруға арналған таблеткалар,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мг/2мл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енгізуге арналған ерітінді, 50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Таблеткалар1.5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Таблеткалар0.5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0,1 %,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"Белмедпрепараты"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"Белмедпрепараты"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0,1 %,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фосфаты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мг/мл 1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Дексаполькорт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аэрозоль, (1,38 мг + 0,28 мг)/ г, 16.25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25 мг/мл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суспензия,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ерітінді, 50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ерітінді, 50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30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Осака қ. зауыт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Осака қ. зауыт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Осака қ. зауыт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Осака қ. зауыт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192 015,39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Дексомидин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Дексомидин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 Илач Сан. Лтд. 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6 %,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6 %,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 - Б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120.00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"ЗиО-Здоровье"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120 мг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гель,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Фармацевтикалық препараттар қоғамы Ленк &amp; Шуппан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гель,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үлбір, 60000 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үлбір, 2000 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5 г/100 мл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әсер етуі ұзартылған бөлінетін таблеткалар 300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бөлінетін, қабықпен қапталған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түйіршіктер 250 мг 0.75 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түйіршіктер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дезоксирибонуклеаты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ерітінді, 0,25 %,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"ФЗ Иммуннолекс"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дезоксирибонуклеаты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15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"ФЗ Иммуннолекс"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ДермиДок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0,05%,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0,05 %,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Poznan Spolka Akcyjna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50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ДЕТОПРОФ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ЛАБОРАТОРИЯ НОРМОН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125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250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Дефежакт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500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143 996,80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250 453,95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730 952,67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804 047,94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884 452,73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1 450 304,65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1 595 335,12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1 754 868,63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2,5 мг/850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2,5 мг/1000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ұнтақ, 10 ХБ, 3.33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263 730,14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бір жиынтықта (инъекцияға арналған су), 4 ХБ, 1.33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бір жиынтықта (инъекцияға арналған су), 4 ХБ, 1.33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бір жиынтықта (инъекцияға арналған су), 10 ХБ, 3.33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653 385,47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бір жиынтықта (инъекцияға арналған су), 10 ХБ, 3.33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лиофилизацияланған ұнтақ еріткішімен бір жиынтықта (инъекцияға арналған су), 10 ХБ, 3.33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30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0.10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ЛП-№000359-РГ-KZ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3 %,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3 %,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1,2 %, 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Диане® 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1,36%,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1,36%, 5000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2.27%, 5000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2.27%,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3,86%,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глюкозамен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3,86%, 5000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Наари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Дивагестия®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Cyndea Pharma,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0.1 %, 1 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0,1 %, 0,5г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0,25 мг/мл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75 мг/3 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75мг/3мл,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75 мг/3 мл, 3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Диклоран®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Эмульсиялық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Эмульсиялық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2 % гель, 2 %,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0,1%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мг/мл,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5%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 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0.1 %,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25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25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25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1%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Бұласыр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ішекте еритін капсулалар,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ішекте еритін капсулалар,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75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Бұласыр, 140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 Фармацевтикалық кәсіпорыны Здоровье народу" Жауапкершілігі шектеулі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компаниясы" Жауапкершілігі шектеулі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 үшін ерітінді дайындауға арналған концентрат,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 мг/0,02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75 мг/мл,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 4 %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ерітінді, 4 %,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 ішіне және сыртқа қолдануға арналған ерітінді,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Қуыс ішіне және сыртқа қолдануға арналған ерітінді, 10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67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20 мг/мл, 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0,5%,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 үшін ерітінді дайындауға арналған лиофилизат 500 ӘБ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 үшін ерітінді дайындауға арналған лиофилизат 300 ӘБ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"Биомед-Люблин" Вытвурня Суровиц и ЩепҰнэк Спулка Акцыйна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еріткішімен жиынтықта (0,9 % натрий хлориді ерітіндісі), 0.1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 11,25 мг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әсері ұзартылған суспензия дайындауға арналған лиофилизат еріткішімен жиынтықта 3.75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 мг/4 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мг/2 мл, 2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2.5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Доксиламин-КМ®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 мг/25 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 5мл,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Ананасты пастилкалар,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Апельсинді пастилкалар,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Құлпынайлы пастилкалар,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Лимонды пастилкалар,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Танқұрайлы пастилкалар,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пастилкалар,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Жидекті пастилкалар,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суық тиюден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Анги 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соруға арналған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Эвкалипт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 және сыртқа қолдануға арналған жақпамай,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Эхинацея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20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5 %,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30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РОТТАФАРМ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400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Биологичи Италия Лабораториз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3000000 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 мг/мл,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 мг/мл +5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ДОРТИМОЛ-DF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279,32 мг/мл (0,5 ммоль/мл),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279,32 мг/мл (0,5 ммоль/мл),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279,32 мг/мл (0,5 ммоль/мл),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Дотаграф®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0,5 ммоль/мл,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Занохемия Фармацойтика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80 мг/ 8 мл,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мг/ 2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80 мг/4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225 880,23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Фонтен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3мг+0.02мг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0.04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0.04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Дукресса™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мг/мл + 1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30мг,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Қантты/ ішекте еритін кабықпен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300 мг/150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 Лабораторис Прайвет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мг/0.4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0,5 мг /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FARMA,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0,5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 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0,5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0.5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ФАРМА,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 мг + 0.03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 капсулалар,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Ана мен Балаға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Ана мен Балаға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г/л,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 Санофи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 Санофи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 (ТЕЖ)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терапиялық жүйесі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инъекция үшін ерітінді дайындауға арналған лиофилизацияланған ұнтақ, еріткіші – инъекцияға арналған стерильді сумен жиынтықта, 5 г, 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10г,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 қабығы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 қабығы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күкірт жақпамайы 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 (25 г-ден банкіде (картон қорапшаға салмай))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 күкірт жақпамайы 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25 г, №1 (25 г-ден сықпада. Сықпа картон қорапшаға салынбаған)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 30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қантсыз Линкас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қантсыз Линкас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Женьшень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Жолжелкен шырыны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сұйықтық,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 таблеткалары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таблеткалар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Жүгерінің тұмсықты тіреулері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Тұмсықты тіреулер,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Жүгерінің тұмсықты тіреулері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Тұмсықты тіреулер,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Завицефта®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ұнтақ, 2000 мг/500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494 700,14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604 028,87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Троммсдорфф ГмбХ және Ко Феррер Интернасионал А.О.фирмасының лицензиясы бойынша, Испания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және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және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ерітінді, 30 млн. ӘБ/0.5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ерітінді, 30 млн. ӘБ/0.5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Зафрилла®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"Гедеон Рихтер" ААҚ, Венгрия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ЛП-№000003-РГ-KZ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240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746 915,60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мкг/мл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150 мг/г,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Consumer Healthcare South Africa (Pty)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суспензия4 % 10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 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 мг/5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 мг/5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5 мг/мл 240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20 мг/мл 240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 2г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мг/300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Зикадия™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2 094 278,85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2 303 706,74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2 534 077,41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пластинкалар,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ұнтақ, 100 мг/5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750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 үшін ерітінді дайындауға арналған ұнтақ еріткішімен және аппликатормен жиынтықта,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125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250 мг/5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Зинфоро®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 фосамилі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227 725,10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278 052,35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"ЛАБОРАТОРИЯ БЕЙЛИ-КРЕАТ"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таблеткалар10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жиынтықта, 100 мг/5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жиынтықта, 200 мг/5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тазартылған сумен жиынтықта, 200 мг/5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мг/100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5%, 2 гр,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 10 мг/мл 20 мл №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 и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Зоели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7.5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босап шығатын тері астына енгізуге арналған имплантат 3.6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ЮК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Қорғайтын механизмі бар еккіш-аппликатордағы ұзақ әсер ететін тері астына енгізуге арналған имплантат 10.8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мг/5 мл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 мг/5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 мг/5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"КУСУМ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бальзамы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бальзам,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0,3 %,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0.15 %,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4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10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4мг/5мл,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мг/мл,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296 820,01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250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Cachet Pharmaceuticals Pvt. Ltd. Alkem Laboratories Ltd құрамында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Cachet Pharmaceuticals Pvt. Ltd. Alkem Laboratories Ltd құрамында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Тутти-фрутти дәмі бар суспензия,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суспензия,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суспензия,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Тутти-фрутти дәмі бар суспензия,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60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"Фармина"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125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"Фармина"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Серадзедегі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Серадзедегі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100 мг/г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суспензия, 200мг/5 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Серадзедегі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Құлпынай дәмі бар ішуге арналған суспензия, 200мг/5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Серадзедегі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бар, ішуге арналған суспензия, 200мг/5мл,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Серадзедегі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бар, ішуге арналған суспензия, 200мг/5мл,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Серадзедегі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Серадзедегі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және Компанья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7.5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және Компанья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ИВЕРЗАК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парабульбарлы енгізілетін ерітінді, 100 мг/мл,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БКРС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тіластылық спрей, 1,25мг/доза,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"МИКРОХИМ" ЖШҚ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таблеткалар,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"МИКРОХИМ" ЖШҚ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таблеткалар,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"МИКРОХИМ" ЖШҚ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таблеткалар, 60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"МИКРОХИМ" ЖШҚ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мг/5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 Антуса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0.1%№5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Фрамицетин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1.25 %,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Икервис®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мг/мл, 0.3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Ексельвижен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70 мг/мл 1.7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180 116,08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ИЛСИРА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Левилимаб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180 мг/мл, 0.9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323 591,70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395 105,47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461 523,83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507 676,21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267 181,58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3 093 998,75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3 403 398,62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500 мг/500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2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Суиндон Зайдис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500 мг,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1 387 560,01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1 977 476,50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2 175 224,15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120 мг, 2.4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335 630,10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483 658,85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532 024,73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1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3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6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қабықпен қапталған таблеткалар 9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90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мг/5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аэрозоль,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 Флумед-Фарм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аэрозоль,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Ингалипт-Здоровье форте түймедақ қосылған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спрей,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0.625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1.25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1.25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қабықпен қапталған таблеткалар,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1.25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0.625 мг 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45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100 мг/г,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 г/10 мл, 10мл,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г/5 мл, 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 Балаларға арналған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300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Присайс Биофарма Пвт.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312 815,30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1 541 452,22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1 695 597,44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1 865 157,19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0,4%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250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таблеткалар, 60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 мг, 1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0,2%,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Хэлзкэа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1.0 г/5 мл, 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ЮНИ-ФАРМА КЛЕОН ТСЕТИС ФАРМАСЬЮТИКАЛ ЛАБОРАТОРИЕЗ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0.3 мг лиофилизат еріткішпен жиынтықта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фармацевтикалық кешені"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800 мг/8 мл, 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фабрика Ген Илач ве Саглык Урунлери Санаи ве Тиджарет АШ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фабрика Ген Илач ве Саглык Урунлери Санаи ве Тиджарет АШ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рекомбинантты В гепатитіне қарсы вакцинамен, полиомиелитке қарсы белсенділігі жойылған вакцинамен және b типіндегі Haemophilus influenzae-ға қарсы вакцинамен біріктірілген жасушасыз көкжөтел күл-сіреспе вакцинасы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лиофилизацияланған ұнтақпен жиынтықта 0.5 мл/доза 1.25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емес аллергендерге арналған еріткіш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емес аллергендерге арналған еріткіш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Республикалық өндірістік біртұтас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50мг/г+30 мг/г,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100 мг таблеткалар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түрлерді дайындауға арналған еріткіш,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түрлерді дайындауға арналған еріткіш,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дәрілік түрлерді дайындауға арналған еріткіш,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ерітінді, 0.25 мг/мл + 0.5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"Фармстандарт-Лексредства" ашық акционерлік қоғамы ("Фармстандарт-Лексредства"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40 мг/2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 20 мг/мл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 мг/2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мг/5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2,5 %, 0.4 мл,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Т/А МСД Ирландия (Баллидин)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бұласыр 140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Италиана Лаборатори Боути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жемістері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жемістері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Итмұрын-Зерде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2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50.00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50.00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Итошаған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Итошаған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200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 жақпамайы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5%,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5%,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5%,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5%,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ерітінді,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0.2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0,2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еріткішімен жиынтықта 60 мг/1,5мл 12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1 445 034,00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1 589 566,75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0,5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КОМФОРТЕ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НИАРМЕДИК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ұнтақ,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677 145,36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776 144,01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853 758,41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үшін концентрат дайындауға арналған лиофилизацияланған ұнтақ, 160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1 084 382,40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1 242 919,11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548 988,15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664 275,66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0.25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418 261,39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510 697,16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0.25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Калидавир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200мг/50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Фармасинтез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оротаты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Орот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мл 40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Калквенс®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AstraZeneca AB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3 100 297,21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4 334 799,93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4 768 279,92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Кальдиум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етуі ұзаққа созылатын капсулалар 600 мг №№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 таблеткадан қағаздан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 тұрақтандырылған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 тұрақтандырылған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глюконаты-Дарница (тұрақтандырылған)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глюконаты-Здоровье (тұрақтандырылған)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глюконаты-Здоровье (тұрақтандырылған)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10% 5мл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10 %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 Флумед-Фарм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майлы ерітінді,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майлы ерітінді,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майлы ерітінді,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10%,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200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тамшылары,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гель, 2 %,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Кандисилк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крем, 2 %,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Канизон®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КАНТАБ®/КАНТАБ®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КАНТАБ®/КАНТАБ® 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КАНТАБ®/КАНТАБ®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Шилпа Медикэа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Шилпа Медикэа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мг/25мг,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Капфуро®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мг,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100 мкг/мл,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450 мг/45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мг/мл,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150 мг/15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 1мл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150 мг/15 мл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12.5 мг, 12.5,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6.25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6.25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2,5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5/160/12,5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5/160/25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үлбірлі қабықпен қапталған таблеткалар,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Фармацевтикалық препараттар қоғамы Ленк &amp; Шуппан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100 мг/1 мл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 г/10 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КАТАЗОЛ-DF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0.015 %,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0,015 %,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0,015% 15мл,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0,015 %,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4.0 г /5.6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лидокаинмен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12.5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2000 анти-Ха ХБ/0,2 мл, 0.2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 анти-Ха ХБ/0.4 мл, 0.4мл,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 анти-Ха ХБ/0.4 мл, 0.4мл,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(0.9 % натрий хлоридінің ерітіндісі),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500 мг, 1.5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мг/1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1000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0.04 г/1 г,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жиынтықта,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40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мг/мл, 300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5 %,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Таблетка-лиофилизат,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Свиндон Зидис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Кетальдек-ТК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25 мг, 2.5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50.00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Кетанейм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100 мг/2мл,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30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2,5 %,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2,5 %,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Илач Санаи ве Тикарет Аноним Сиркети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50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Файн Фудс &amp; Фармасьютикалс Н.Т.М.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150 мг,№20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Сусабын,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КЕТОПРОМЕД-50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2,5 %,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25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30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 мг/мл№10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30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Лабесфал Лабораториос Алмиро,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Спешиал Продакт’с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100 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100 мг/2мл,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бұласыр,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Хандонг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бұласыр,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Хандонг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еріткішпен жиынтықта,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Фампридин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 мг, №54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Фампридин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 мг, №27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87 316,70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159 426,39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253 057,51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318 852,78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506 115,01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957 579,10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1 053 337,00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 мг/мл,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Ирландия (Карлоу)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1 605 732,08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1 766 576,39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1 943 234,03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мг/5 мл, 49.35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КЛАБЕЛ®/Клабел®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КЛАБЕЛ®/Клабел®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375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625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156.25 мг/5 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Индхеми Хэлс Спешиалитес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228,5 мг/5 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500мг/125мг,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875мг/125мг,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мг/28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 мг/125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BID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400 мг/57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ES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600 мг/42.9 мг, 23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балаларға арналған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125 мг/31.25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Клавунат 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мг/62.5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250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125 мг/5 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апельсин дәмі бар түйіршіктер 125мг/5мл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КЛАСТ®/КЛАСТ®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Класт®/Класт® 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Класт®/Класт®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түйіршіктер 125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түйіршіктер 250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эмульсия, 0,5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131 222,02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144 344,22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эмульсия, 0,5 мг/мл,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1 214 054,67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 анти-Ха ХБ/0,4 мл, 0.4мл,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6000 анти-Ха ХБ/0,6 мл, 0.6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8000 анти-Ха ХБ/0,8 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0.1 %,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Клензит-C MS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30 г,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Кленсиа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СИГМАР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ЛП-№000480-РГ-KZ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 (Биоиндастри Л.И.М. С.п.А.)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 Старт"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 Старт"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түйіршіктер,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 МЕДИКА ХОЛДИНГ"ҒӨФ"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Клималанин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0.5%100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КЛИОН®- Д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0,5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КЛОВИКС/КЛОВИКС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КЛОВИКС/КЛОВИКС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75 мг / 3 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Шабац алаңы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Шабац алаңы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 ала толтырылған шприцтерде, 8000 ХБ (80 мг)/0.8 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 ала толтырылған шприцтерде, 6000 ХБ (60 мг)/0.6 мл, 0.6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 ала толтырылған шприцтерде, 4000 ХБ (40 мг)/0.4 мл, 0.4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Poznan Spolka Akcyjna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Хиперион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10 %, 7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0.15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Глицерофит®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Калефит®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Тіс®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Хипоил шырғанақ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КМ-Гинекологиялық®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КМ-Гипотензивті®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КМ-Иммунофит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КМ-Метрофит®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КМ-Сеннофит®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Сорбиттегі шәрбат,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КМ-Шайқурай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875 мг/125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мг/125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мг/10 мг/2.5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мг/5 мг/2.5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мг/5 мг/1.25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5мг/160мг/12,5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10мг/160мг/12,5мг,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10мг/160мг/25мг,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КОВИФОР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лиофилизат,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алдын ала толтырылған шприцте 2,5 мл) 250 ХБ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алдын ала толтырылған шприцте 2,5 мл) 500 ХБ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(инъекцияға арналған стерильді су алдын ала толтырылған шприцте 2,5 мл) 1000 ХБ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266 380,58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426 115,27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тасшɵп қосылған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"Фармстандарт-Лексредства" ашық акционерлік қоғамы ("Фармстандарт-Лексредства"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тасшɵп қосылған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"Фармстандарт-Лексредства" ашық акционерлік қоғамы ("Фармстандарт-Лексредства"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80 мг/12,5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160 мг/12,5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Козэнтикс®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150 мг/мл,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259 191,32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316 472,60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мг/12,5 мг № 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300 мг/12.5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мг/2 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(лидокаин гидрохлоридінің 0.5 % ерітіндісі),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Колдфри®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15000 ХБ/мл,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Колефер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40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 МЕДИКА ХОЛДИНГ"ҒӨФ"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КОМБИГРИП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400 мг№1000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колистиметаты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 үшін ерітінді дайындауға арналған ұнтақ, 1e+006 ӘБ, 10мл,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колистиметаты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немесе вена ішіне енгізу үшін ерітінді дайындауға арналған ұнтақ, 2e+006 ХБ, 160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колистиметаты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немесе вена ішіне енгізу үшін ерітінді дайындауға арналған ұнтақ, 1e+006 ХБ, 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0.1%,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комбинаты" акционерлік қоғамы ("АКРИХИН" 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0.1%,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комбинаты" акционерлік қоғамы ("АКРИХИН" 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шәрбат, 5 г,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150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300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Зинген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10 % / 0.04 % / 1 %,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КОНФУНДУС®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20 мг/мл ерітінді 1 мл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UK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ҚР-ДЗ-5№121941/ҚР-ДЗ-5№017374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 мг/мл, 1 мл,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459 237,44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40 мг/мл,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Хелзка Лимитед Т/А Ивакс Фармасьютикалз ЮК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289 131,24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320 935,68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353 029,24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40 мг/мл,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338 780,49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мг/100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мг/0,625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мг/1,25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7.5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Сублингвалді капсулалар100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 Старт"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0.5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Бөлінетін таблеткалар,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 және Химия өнімдері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25 %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25%,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Баяу босап шығатын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қабықпен қапталған таблеткалар, 10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мг/10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және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№50 (50 таблеткадан банкіде. Әрбір банкі картон қорапшада)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№50 (10 таблеткадан пішінді ұяшықты қаптамада. 5 пішінді ұяшықты қаптамадан картон қорапшада)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лиофилизат, 5 мг, 11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9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Фармакосмос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Косопт®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 мг/мл + 5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2 191 707,94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2 410 878,73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натрийі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Чарак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Коэнзим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гель, 8 %, 1,125 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Флит Лабораториез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150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капсулалар, 150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капсулалар, 300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Инк, Пуэрто-Рико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 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мұрын спрейі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 20 мг/мл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САНАЙИИ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0,005 %, 2.5мл,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2 567 638,94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Ксельжанс®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50 ӘБ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100 ӘБ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арналған, әсері ұзаққа созылатын суспензия75мг/0.75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арналған, әсері ұзаққа созылатын суспензия100 мг/1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арналған, әсері ұзаққа созылатын суспензия150 мг/1.5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лиофилизат, 8 мг,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 мг /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 мг/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0.5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5г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30г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Сансе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1100 кБк/мл 6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технологиялар институты, Кьеллер, Норвегия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1 839 301,49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2 789 898,07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3 068 887,88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Кстанди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Солюшенс,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1 282 689,95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1 789 444,38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1 968 388,82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таблеткалар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200 мг/мл,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244 313,04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298 306,22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Кувитру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Мултани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ішке қабылдауға арналған түйіршіктер, 4 мг, 0.5 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Куплатон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300мг/мл,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Эндотрахеальды енгізуге арналған суспензия, 80 мг/мл,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Перфузияға арналған ерітінді, 1000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Франц КҰлер Хеми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689 844,58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Перфузияға арналған ерітінді,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Франц КҰлер Хеми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595 800,22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655 380,24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жақпамайы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33,3%,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жақпамайы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33,3%,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Күлге және сіреспеге қарсы сіңірілген вакцина (педиатриялық)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10 доз., 5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125 138,43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мен Түн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мен босап шығуы ұзартылған таблеткалар жиынтығы,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жапырақтары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жапырақтары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Қалақай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Қарақат дәмі бар 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Қарақат дәмі бар 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ӘСЕРЛІ ГАСТРОБЕНЕ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200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Құмырсқа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– Липофит®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полифитті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полифитті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полифитті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30 мл, №1 (механикалық бүріккішпен)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полифитті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полифитті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50 мл, №1 (механикалық бүріккішпен)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прополиспен®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 шырғанақ майы қосылған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"КЫЗЫЛМАЙ" 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100 мл, №1 шыны құтыларда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50 мл, №1 шыны құтыларда. Жиынтыққа екіншілік қаптамаға бүріккіш салынады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30 мл, №1 шыны құтыларда. Жиынтыққа екіншілік қаптамаға бүріккіш салынады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30 мл, №1 шыны құтыларда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50 мл, №1 шыны құтыларда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100 мл, №1 шыны құтыларда. Жиынтыққа екіншілік қаптамаға бүріккіш салынады.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ҚЫЗЫЛЖИДЕК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Қызылмай® прополиспен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және қызамыққа қарсы аттенуирленген лиофилизацияланған тірі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10 доза,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242 020,98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және қызамыққа қарсы аттенуирленген лиофилизацияланған тірі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1 доз.,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Қызылшаға, паротитке және қызамыққа қарсы аттенуирленген (лиофилизацияланған) тірі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1 Доза,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188 683,78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гүлдері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Қырмызыгүл гүлдері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125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10 мг/мл 2мл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Самруд Фармасьютикалс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мг/5мл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және ішуге арналған ерітінді 15 мг/2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 1.18 мг/мл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мкг,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67г/100мл,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0.075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Лактон-Д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66,7 г/ 100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200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1 %,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Ламинария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Ламинария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0.05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Лантиген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ӘБ/мл3 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түйіршіктер, 3г/5г, 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тамызатын дәрісі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Rompharm Company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Латопрост RT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(микроэмульсия),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Левебрейн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100 ӘБ/мл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концентрат 500 мг/ 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500мг/100мл,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250 мг/25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мг/25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 Старт"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инфузияға арналған ерітінді 500мг/100мл№1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500мг/100мл,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Левомак®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ерітінді, 500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спиртті ерітінді,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0,25%,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0,25%, 15 мл, №1 (полиэтиленді құтыда)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0,25%, 15 мл, №1 шыны құтыда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0,25%, 30 мл, №1 шыны құтыда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Спиртті ерітінді, 0,25%, 30 мл, №1 полиэтиленді құтыда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 химфармзауыты"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0,25%,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2.5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Иммакуле Лайфсайнсиз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2,5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3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мг/мл,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мг/1 мл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PHARMATHEN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ұнтақ400мг/5мл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Фармасьютикал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фолинаты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Фармахеми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40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460 590,50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674 287,90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спрей, 1,53 мг/доза, 8,1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ЛП-№000070-РГ-KZ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спрей, 1.53 мг/доза, 8.1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Үндістан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Лесфаль®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К. Синдан -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3.5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"Лекхим-Харьков" Жеке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гидрохлоридi-DF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3.5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ЛП-№000370-РГ-KZ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3.5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ЛП-№000370-РГ-KZ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3.5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3.5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3.5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3.5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спрей, 10 %, 38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ЛИДПРО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ЛИДПРО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 және жалбыз дәмімен соруға арналған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дәмі бар соруға арналған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соруға арналған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 ДУО®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20 мг/1.5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"СКОПИНФАРМ"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капталған таблеткалар,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"СЕРВЬЕ РУС"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капталған таблеткалар,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"СЕРВЬЕ РУС"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1.1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Лек Фармасьютикалс д.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қантсыз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соруға арналған таблеткалар,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және лимон дәмі бар соруға арналған таблеткалар,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соруға арналған таблеткалар,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шәрбат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300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2.0мг/мл№1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1 275 506,39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1 811 748,98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1 992 923,88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1 199 090,63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1 704 846,69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1 875 331,36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10/5/5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20/5/5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20/10/5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20/10/10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40/10/10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Липосом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28мг/2мл,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эмульсия 20 % 250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инфузияға арналған эмульсия, 20 %,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 ST™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мг/4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мг/4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75.00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75.00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мг/400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Изварино Фарма"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Изварино Фарма"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Изварино Фарма"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Изварино Фарма"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60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60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мг/25 мг, н/д,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Мемлекеттік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Мемлекеттік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Локатоп® 0.1 %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Санайи ве Тиджарет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Локулар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гомеопатиялық ерітінді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Апотека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капсулалар, 600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капсулалар, 600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және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78г,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және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және ректальді суппозиторийлер, 3000 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"НПО Петровакс Фарм"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Лоноскар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лиофилизат, 8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 Pharma Jordan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8.19/20 мг, 8.19/20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Тайхо Фармасьютикал Ко.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993 756,00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1 424 251,40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1 566 676,54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6,14/15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Тайхо Фармасьютикал Ко.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388 185,86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 народу" Харьков фармацевтикалық кәсіпорны" жауапкершілігі шектеулі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гидрохлориді "ЛХ"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0.002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2,5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50мг/12,5мг,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50мг/12,5мг,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100мг/25мг,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еріткішпен жиынтықта (инъекцияға арналған су), 8 мг, 2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еріткішпен жиынтықта (инъекцияға арналған су), 8 мг,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Шаюға арналған ерітінді,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30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ішіне енгізуге арналған ерітінді, 10 мг/мл, 0.23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243 481,59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297 291,02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1200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 г/5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 г/15 мл, 15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Люголит- 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ЛЮГОЛЬ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ЛЮГОЛЬ СПРЕЙІ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1%,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Люгольдің глицеринмен ерітіндісі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 үшін суспензия дайындауға арналған 11.25 мг лиофилизацияланған ұнтақ, 1 мл еріткішімен алдын ала толтырылған екі камералы шприцте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15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шайнайтын таблеткалар,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ерітінді, 1400 мг/11.7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614 366,84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Мавенклад®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1 205 569,97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1 432 561,76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1 575 817,93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Мавирет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Лэбораториз Айрлэнд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1 712 436,01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1 883 679,61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470 мг/5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мг/10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 және химия өнімдері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мг/10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 және химия өнімдері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Магнефар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70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еритін, үлбірлі қабықпен қапталған 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Майсана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Майсана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50 мл, №1 (шыны құтыда)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Майсана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30 мл, №1 (шыны құтыда)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Майсана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50 мл, №1 (полимер құтыда)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Майсана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30 мл, №1 (полимер құтыда)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Прайвет Ко.Лтд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таблеткалар180 мг№120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таблеткалар360 мг№120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түйіршіктер 600 мг,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10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ХБ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 млн.ХБ,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175 мг/5 мл,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75мг/3мл,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25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балды-лимонды ұнтақ, 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балды-лимонды ұнтақ, 5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көпіршитін таблеткалар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көпіршитін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балалар үшін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балалар үшін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жақпамай, 3.5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мг/мл,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 мг/мл,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3.5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15%,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15%,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Мардозия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Мевак ACYW, ACYW135 топтарының полисахаридті лиофилизацияланған (тазартылған) менингококкты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еріткішпен жиынтықта, 0.5 мл/доза,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Юйси Валвакс Байотехнолоджи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 250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МЕГАСЕФ®/МЕГАСЕФ®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МЕГАСЕФ®/МЕГАСЕФ®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Мегасеф®/Мегасеф®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және қынаптық таблеткалары,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1% ерітіндісі),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еріткішпен жиынтықта (лидокаин гидрохлоиді 1% ерітіндісі),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дәрі, 0,1 %,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ерітінді 15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МЕДОВЕРТ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мг/40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250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156,25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625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312,5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30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 мг/4 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30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Санайи ве Тиджарет Аноним Ширкети"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Медулак-WM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ішекте еритін қабықпен қапталған таблеткалар, 1.2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0.1 %,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Маньюфэкчуринг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1 781 204,01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1 959 324,41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2 155 256,85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"ЗиО-Здоровье"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"ЗиО-Здоровье"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"Армавир биофабрикасы" ФҚК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"Армавир биофабрикасы" ФҚК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 ФОРТЕ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"ЗиО-Здоровье"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МЕЛАКСЕН®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МЕЛАТОНИЯ®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МЕЛАТОНИЯ®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15мг/1.5мл, 1.5мл,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(Ampoule Injectable Facility)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15мг/ 1,5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ЖШБҚ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 мг/1,5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15 мг/1,5 мл, 1.5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15 мг/1,5 мл, 1.5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15 мг/1,5 мл, 1.5 мл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15 мг/1.5мл 1.5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 - Лекфарм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500 мг/5 мл,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Құтыдағы шәрбат және тығын-дозатордағы ұнтақ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Құтыдағы шәрбат және тығын-дозатордағы ұнтақ,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мл, №1 (шыны құты)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40 мл, №1 (полимерлі құты)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40 мл, №1 (шыны құты)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25 мл, №1 (полимерлі құты)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мл, №1 (полимерлі құты)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25 мл, №1 (шыны құты)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75 ХБ ФСГ және 75 ХБ ЛГ,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600 ХБ,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1200 ХБ,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өзгертілген, үлбірлі қабықпен қапталған таблеткалар 500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мг/2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500 мг/2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0.5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АВИМЕД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BROOKS LABORATORIES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қатты капсулалар,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қатты капсулалар,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5 мг/мл,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Л.Молтени и К. дей Ф. Лии Аллити Сочиета ди Езерчицио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 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1г/10 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 г/10 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Метеоспазмил®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жақпамай, 10 %,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жақпамай,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10 %, 25 г, №1 шыны массадан жасалған банкіде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10 %, 40 г, №1 шыны массадан жасалған банкіде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10 %,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0,15 мл шприцте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0.2 мл №1 шприцте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12,5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0,3 мл шприцте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17,5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0,4 мл шприцте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0,45 мл шприцте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0.5 мл №1 шприцта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0,55 мл шприцте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0,6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мг, 50 мг/мл, 30 мг/0,6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27.5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 0,.45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0.4 мл шприц-қалам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0.35 мл шприц-қалам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0.3 мл шприц-қалам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 мг/мл 0.25 мл шприц-қалам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10 мг/мл,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10 мг/мл, 1,5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10 мг/мл,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10 мг/мл, 0.75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7,5 мг/0,75 мл 0.75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мг/1 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 мг/1,5 мл 1.5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 мг/2 мл 2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Др.Реддис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Метплитин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Үндістан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10 мг/г№1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Пессарийлер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№30 таблеткадан полиэтилен банкіде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№10 таблеткадан қаптамалық қағаздан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ҚР-ДЗ-6№021418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химиялық-фармацевтикалық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ҚР-ДЗ-6№021418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Лонг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балалар үшін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100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0.5 %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1.0 %,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 мг/0,03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үшін концентрат дайындауға арналған лиофилизат,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үшін концентрат дайындауға арналған лиофилизат,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лиофилизат, 50 мг, 263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лиофилизат, 100 мг, 316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ұнтақ,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капсулалар, 400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шырышты қабығына жағуға арналған гель, 2%,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мг/100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МИКОСИСФРИ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дәрілік лак, 8 %,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капсулалар 250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Страйдс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10000 ӘБ,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10000 ӘБ,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25000 ӘБ,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25000 ӘБ,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қолдануға арналған ерітінді, 5 мл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қолдануға арналған ерітінді, 5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0,5 г/5 мл, 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0,5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0.5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0.5 г/5 мл, 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Моно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60 мкг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120 мкг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лиофилизат 240 мкг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15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0.05 %,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0.05 %,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0.05%, 50 мл, №1 (бүріккіш)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0,2%,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0,2%,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1%,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0,5%,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0,5%,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ерітінді, 0.01 %,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ерітінді, 0,01 %,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"ИНФАМЕД 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таблеткалар, 0.75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таблеткалар, 0.375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Бөлініп шығуы ұзартылған таблеткалар,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Жатырішілік емдік жүйе, 20 мкг/24 ч,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Миропентан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пентозан полисульфаты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Стерил-Ген Лайф Саенсиз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инъекцияға арналған ерітінді, 50 мкг/0,3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инъекцияға арналған ерітінді, 75 мкг/0,3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спрей, 0,01%,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спрей, 0,01%,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0,01%,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0,01%, 50 мл №1 РЕЗЕҢКЕ БҮРІККІШ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0,01%,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0,01%,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0.01 %,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0.01 %,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тамырының шәрбаты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150г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тамырының шәрбаты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125 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 Фармацевтикалық зауыты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15 мг/1,5 мл, 1.5мл,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111.9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Норджин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457 мг/5мл,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 UNIT-II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228,5 мг/5мл, 9.3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 UNIT-II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мг/250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400.00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 Галенски Лабораторий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Моксифлоксацин-Гетц 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400.00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0.4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50 мкг + 140мкг/доза, 15 мл, 150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50 мкг/доза, 60 доз, 50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120 доз, 50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60 доз.,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140 доз. 18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0.1 %,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химиялық-фармацевтикалық комбинаты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50 мкг/доза,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 мг/г,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МОНОКЕТО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0.25 мг/мл, 0.4 мл,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Сталлн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1,5 мг/0,5мл, 0.5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Сталлн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Педиатриялық түйіршіктер 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8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МОТЕРИС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 мг/мл,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МУКАЛТИН®, жөтелге қарсы шәрбат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Мукоза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жолжелкенмен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жолжелкенмен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жөтелге қарсы капсулалар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жөтелге қарсы шырмауықты шәрбат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154 мг/100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жөтелге қарсы шырмауықты шәрбат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154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шәрбат, 125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250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375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Таңқурай-құлпынай дәмді шайнайтын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дәмді шайнайтын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Таңқурай-құлпынай дәмді шайнайтын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2 %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2 %,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0.25%,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 мг/2 мл, 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жақпамайы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жақпамайы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100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пастасы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Мюстофоран®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еріткішімен жиынтықта, 208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Сенекси-Лаборатории Тиссен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 В12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250 мкг/доза, 3.8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сәбилерге арналған мұрынға тамызатын дәрі 10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 50 мкг/доза 18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0.05 %, 20мл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100000 ХБ/мл,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100000 ХБ/мл,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суспензия, 50 мкг/доза, 140 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Апотекс,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мұрын спрейі, 50 мкг/доза, 140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Лаборатоиси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мг/25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Нанотропил ® ново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Фонтурацетам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Нанотропил ® ново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Фонтурацетам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10%, 45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ішіне қолдануға арналған дозаланған спрей, 50.00 мкг/доза, 25 г (200 доз),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ХБ,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диклофенагы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оксибутираты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оксибутираты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сульфацилi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20 %, 1,5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сульфацилі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30 %,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сульфацилі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300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0.9 % 1000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"Хуашидань" Шыңжаң фармацевтикалық компаниясы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"Хуашидань" Шыңжаң фармацевтикалық компаниясы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"Хуашидань" Шыңжаң фармацевтикалық компаниясы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0,9 %,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изотоникалық ерітінді, 9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0.90 %,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0.9 %,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0.9 %,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Double-Crane Pharmaceutical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0.9 %,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Double-Crane Pharmaceutical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0.9 %,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0.9 %,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0,9%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0,9%,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ерітінді, 50 мг/ мл 100 мг,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ерітінді, 50 мг/ мл 400 мг,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30%,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БК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250мг/мл,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30 гр,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 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Неболитокс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Сан.ве.Тидж.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еритін, үлбірлі қабықпен қапталған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мг/мл, 30мл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НЕЙРОКОБАЛ®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мг/мл 45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500 мг/4мл,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енгізуге арналған ерітінді 1000 мг/4мл 4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ерітінді,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тері астына енгізуге арналған ерітінді, 15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1 363 709,00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1 684 032,43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1 852 435,67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Неладекс-НС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100 мг,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қантсыз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Неовитам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Көзге, мұрынға және құлаққа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11.72 мг/г 16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11.72 мг/г 32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дексаметазонмен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Көз, құлақ, мұрын тамшысы,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 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Фосфокреатин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60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10 мл/1000 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0.1%,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 Актавис Индонезия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енгізуге арналған ерітінді, 10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2,5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Никлодокс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холдингі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жалбыз дәрілік сағыздар,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Мұзды жалбыз дәрілік сағыздар,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спрей, 1 мг/доза, 13.2мл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 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Нимез-100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100 мг/2 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A, C, W-135, Y серотоптарындағы менингококтік инфекцияға қарсы конъюгацияланған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лиофилизацияланған ұнтақ еріткішімен жиынтықта, 0.5 мл/доза,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мг/50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Фармацойтише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 мг/мл 10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Молекулярлы Иммунология орталығы (CIM)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532 165,79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 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1 684 397,00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1 684 397,00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тамшысы,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500000 ӘБ,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500000 ӘБ,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250000 ӘБ,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500000 ӘБ,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 0,5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"Фармацевтикалық компаниясы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0.05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арналған дозаланған аэрозоль 0.4 мг/доза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200 мг/ 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сақиналар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Новилс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Илач ве Саглык Урунлери Санаи ве Тиджарет АШ АҚ өндірістік бөлімше-фабрикасы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676 554,18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744 209,60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818 630,56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0.02 мг/0.15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0.02 мг/0.15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Эй.Би.Си.Фармасьютици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0.5 %,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0.5 %,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0,5 %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0,5%,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БК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0,5%,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ӘБ/мл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ерітінді 100 ӘБ/мл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Домперидон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Колд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соруға арналған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және лимон дәмі бар соруға арналған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10.00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 + 5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мұрынға тамызатын дәрі,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Нозейлин-НС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40 мг/мл 105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320 039,33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мг/25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2,5 мг/0,625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"Олайнфарм"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"Олайнфарм"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"Олайнфарм"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50 мг/мл, 240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 мг/мл, 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170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0.65 %,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0.65 %,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0.65 %,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Ноталорон®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10.06 мг, 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0.04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 және Химия өнімдері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Фармацевтикалық және Химиялық өнімдер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Нубека®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1 406 786,00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1 655 787,18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1 821 365,89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дайындау үшін лиофилизацияланған ұнтақ еріткішімен жиынтықта, 2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 Вомика - Гомаккорд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300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339 935,63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477 340,49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500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223 605,45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299 547,05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1000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269 959,53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296 955,48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 лайфсайнсез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Генсента Илач Санаи ви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1875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99 721,92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1875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625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1875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Оба, тірі құрғақ вакцинасы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үстіне енгізу үшін суспензия дайындауға арналған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М.Айқымбаев ат. қазақ карантиндік және зооноздық инфекциялар ғылыми орталығы РМҚК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ҚР-БП-5№003951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А гепатитіне қарсы белсенділігі жойылған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 250 ХБ/0,5мл 0.5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 сукцинаты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0.5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Индастрис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мкг/0,5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250 мкг/0.5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Овумикс®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Элеа Фоеникс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ОД-ТАМ 0.4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 мг, 1,34 мг/мл,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0.25 мг немесе 0.5 мг/доза, 1,34 мг/мл,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Хэлскэа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Окомистин®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Көзге, құлаққа, мұрынға тамызатын дәрі, 0,01%,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"ИНФАМЕД 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300 мг/10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1 416 820,80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1 620 842,99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1 782 927,29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 мг / 10 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 / 20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мг/10 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ерітінді, 50 мг|мл,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ерітінді, 10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ерітінді, 10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 55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 ХБ/мл,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5 ХБ/мл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ХБ/мл,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ХБ/мл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Фармстандарт-Биолек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 ХБ/мл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Продуктионсгес.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Продуктионсгес.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ХБ (протромбинді кешен концентраты)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еріткішпен (инъекцияға арналған су) және енгізуге арналған жинақпен жиынтықта, 500 ХБ,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174 189,72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жиынтықта (натрий хлоридінің ерітіндісі 0,9 %), 1000 ХБ,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215 307,93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жиынтықта (натрий хлоридінің ерітіндісі 0,9 %), 500 ХБ,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жиынтықта (натрий хлоридінің ерітіндісі 0,9 %), 2000 ХБ,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380 080,58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0,1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мкг/мл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мкг/мл,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0,5 %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"ВИВА ФАРМ"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1500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1500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392 557,26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510 196,79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ерітінді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20мг,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5,9г,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бақыланатын қабықпен қапталған таблеткалар,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300 мг йод/мл,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йод/мл,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350 мг йод/мл 50мл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0,5 ммоль/мл,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10мг/1,5мл,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ұнтақ, 150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ұнтақ, 300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 мг/2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ОНЕБИКС™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Груп Саглик Урунлери Илачлари Сан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ОНЕБИКС™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Груп Саглик Урунлери Илачлари Сан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Онкаспар®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және инфузия үшін ерітінді дайындауға арналған лиофилизат, 750 ХБ/мл,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ЛП-№000545-ГП-KZ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1 258 337,08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ОПТИНОЛ® ТЕТРИЗОЛИН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ұнтақ еріткішімен (инъекцияға арналған су) жиынтықта, 500 мг, 800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125мг/5мл,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0.25 мг/0.5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ОРНИКАП®/ОРНИКАП®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ОРНИКАП®/ОРНИКАП®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ОРНИЛАТЕКС®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20/10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20/5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40/10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АМ 40/5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ГТЗ 20/12.5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 ГТЗ 40/12.5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20мг/г, 50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125 мг/5 мл, 5.1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мг/5 мл, 6.6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1000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830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дәрі, 45.52 мг/11.38 мг/мл,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Отисфен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Отофа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дәрі, 2,6%,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комбинат" акционерлік қоғамы ("АКРИХИН" 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 мг/мл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200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400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лак, 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гель 0,25%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0.5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АҚ, по лицензии Дайчи Санкио Ко. Лтд, Япония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мг/мл, 0.3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АҚ, Дайчи Санкио Ко. Лтд, лицензиясы бойынша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Катахром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Сантeн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Оциллококцинум®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1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Ошаған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сығынды,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Өсірінді тазартылған концентрацияланған белсенділігі жойылған құрғақ кене энцефалиті вакцинасы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суспензия дайындауға арналған 0,5 мл/доза лиофилизат еріткіші – алюминий гидроксидінің гелімен жиынтықта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РМҒА М.П. Чумаков атындағы Полиомиелит және вирус энцефалиті институты Бактериялық және вирустық препараттар өндіру кәсіпорыны Федералды мемлекеттік унитарлы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мкг/мл,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 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75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мг / 16.7 мл, 16.7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300 мг / 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 мг/5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60мг/10 мл 10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100мг/16.7 мл16.7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мг/50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Паллада-НС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6.65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90 мг/30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30 мг/10 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30мг/10мл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90мг/30мл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таблеткалар,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40 мг,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East African (India) Overseas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200 мкг,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"Альтфарм"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0.04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200 мкг,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"Альтфарм"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Панаджезик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158 мг/140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316 мг/280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ПАНАШ®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0,25 %,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286 094,82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373 910,84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415 401,47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456 941,62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10000ӘБ,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 ӘБ,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0.24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мен инфузия үшін ерітінді дайындауға арналған лиофилизат,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Пантакаинд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баяу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Пантестин-Дарница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№50 10 тесіктері бар пішінді ұяшықты қаптамада. 5 пішінді қаптамадан картон қорапшада.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№50 10 таблеткадан пішінді ұяшықты қаптамада. 5 пішінді қаптамадан картон қорапшада.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0.04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ХФЗ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2 %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0.02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Пара-аминосалицил қышқылының натрий тұзы 5.52 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дозаланған 12.5 г ұнтақ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химфармзауыты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120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 (10 таблеткадан поливинилхлоридті үлбірмен жабылған алюминий фольгадан жасалған пішінді ұяшықсыз қаптамада)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 екі жағы полимермен жабындалған қаптамалық қағаздан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"ЖАНАФАРМ" ДДӨ"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мг/мл,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80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"ВИВА ФАРМ"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"ВИВА ФАРМ"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300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"ВИВА ФАРМ"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Бушу Фармасьютикалс Лтд, Мисато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инъекцияға арналған ерітінді, 5 мкг/мл 1 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инъекцияға арналған ерітінді, 10 мкг/2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қатпарлары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Қатпарлар,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қатпарлары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Қатпарлар,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суспензия, 250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КИМЬЯ САН. ВЕ ТИДЖ.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2.5 мг, 0.5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қолдануға арналған лимон дәмімен спрей, 2 мг/0.5 мл, 30 мл шыны құтыда,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ментол дәмімен спрей, 2 мг/0.5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180мкг/0,5мл,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 0.5%№1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 0.5%№1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100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260 676,51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500 мг,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1 429 213,50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1 572 134,85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100 мг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500 мг 50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Пен-Герпевир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мг/г,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136 492,91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күл және сіреспенің сіңірілген; көкжөтелдің ацеллюлярлық; полиомиелиттің белсенділігі жойылған және конъюгацияланған, b типті Haemophilus influenzae туындайтын инфекцияның алдын алуға арналған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Құтыдағы лиофилизат суспензиямен жиынтықта 0.5мл/1 доза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түйіршіктер, 2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суспензия, 1 г, 1г/100мл, 100мл,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Ферринг-Лечива,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1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Интернэшнл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гель, 10 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гель, 10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150/75 ХБ/МЕ,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мг/0,625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 мг/1,25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 жақпамайы бактерицидпен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Инфузиялық ерітінді дайындауға арналған концентрат, 420 мг/14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1 004 162,67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1 146 552,94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ұнтақ, 16.1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Фармацевтикалс (Китай)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Пилобакт®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біріктірілген жиынтық,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2%,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Зерумверк Бернбург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250мг/5мл,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200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БК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гидрохлориді (В6 дәрумені)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0.7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0.18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267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331 659,86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801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597 999,40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1 077 476,40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1 185 224,04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және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Түйіршіктер, 2 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400 мг/100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қолдануға арналған ерітінді,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спрей,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Позинег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Полайви®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Полатузумаб ведотин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дайындау үшін концентрат дайындауға арналған лиофилизат, 140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Фармасьютикалз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4 297 877,11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4 727 664,82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5 200 431,30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Полаксин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500 000 ХБ,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6 %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6 %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фенилэфринмен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капсулалар,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және жергілікті қолданылатын ерітінді дайындауға арналған лиофилизат 3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және жергілікті қолдану үшін ерітінді дайындауға арналған лиофилизат, 6 мг, 9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ҒӨБ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"НПО Петровакс Фарм"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6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"НПО Петровакс Фарм"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Полькодерм ТЦ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аэрозоль, (23.12 мг +0.58 мг)/г, 17.3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фармацевтикалық зауыты Польфа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Суксаметоний хлориді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2 456 199,95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3 517 872,81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3 869 660,09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1 817 587,96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2 604 657,66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2 865 123,43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1 522 843,97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2 183 173,54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2 401 490,90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667 мг/мл,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дәрілер және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Посдизол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40 мг/мл, 105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264 277,16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290 704,87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Посиформин®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Биброкатол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2%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Ректальдік 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Фармацевтикалық фабрикасы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Ректальдік қолдануға арналған жақпамай,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Фармацевтикалық фабрикасы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0.75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 этексилаты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 этексилаты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 этексилаты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 этексилаты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(cіңірілген белсенділігі жойылған, конъюгацияланған полисахаридті пневмококкты сұйық вакцина)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суспензия0.5мл/доза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150.00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75.00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 Старт"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 Старт"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30 мг/мл, 1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 мг/г,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- унд Хандельсгезелльшафт 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қабықпен қапталған таблеткалар 35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ЛП-№000215-РГ-KZ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Прексетил ДР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мг/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708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0,25 ммоль/мл,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1%, 80г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"Харьков фармацевтикалық кәсіпорны "Здоровье народу"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0.5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0,05%,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"Рубикон"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0.005 %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60мг/мл1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2 %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2% 1 мл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 фармацевтикалық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эмульсия, 10.00 мг/мл,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эмульсия, 10.00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эмульсия, 10.00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эмульсия, 20.00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 10 мг/мл 20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эмульсия10 мг/мл 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жөтелге қарсы ерітінді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5 мл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жөтелге қарсы пастилкалар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жөтелге қарсы шәрбат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тамшылар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жөтелге қарсы көпіршитін таблеткалар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ПРОСТАДАРТ-ТД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 (Prostatilenum®)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Медициналық-биологиялық ғылыми-өндірістік кешені" АҚ ("Цитомед" МБҒӨК" 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 АЦ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30 мг + 180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МБҒӨК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Медициналық-биологиялық ғылыми-өндірістік кешені" АҚ ("Цитомед" МБҒӨК" 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0.03 г 5 дана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0.03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0.03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 сульфаты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 сульфаты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ХБ 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 /мл10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 100 ХБ /мл3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62.5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125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суспензия 0.25 мг/мл 2 мл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суспензия 0.5 мг/мл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300 ХБ /0.36 мл0.42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600 ХБ /0.72мл0.72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антирабиялық концентрацияланған тазартылған белсенділігі жойылған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және бұлшықет ішіне енгізу үшін ерітінді дайындауға арналған лиофилизат еріткішпен жиынтықта, 2.5 ХБ,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адамның құтырмаға қарсы моноклональді антиденелері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100 ХБ/2.5 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120.00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РАНВЭК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Упадацитиниб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268 534,41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327 880,51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ететін, үлбірлі қабықпен қапталған таблеткалар 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ететін, үлбірлі қабықпен қапталған таблеткалар 1000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1000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750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750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цитраты темірі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Promed Laboratories Pvt.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 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ӘБ/мл,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Ган&amp;Ли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РЕАМБЕРИН®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1,5 %,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РЕАМБЕРИН®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1,5 %,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ұнтақ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ХL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Ревит-МБФ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7.5 мг №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1 %, 1.5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564 824,14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364 017,28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404 059,18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444 465,10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Ревотаз®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ұнтақ, 4.5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18.9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18.9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27.9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18.9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0,03 мг/0,15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0,03 мг/0,15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босап шығуы ұзаққа созылатын имплантат, 3.60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AMW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625 ХБ/мл,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625 ХБ/мл,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15 мг/1.5 мл, 1.5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12 мкг/0.36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36 мкг/1.08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72 мкг/2.16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302 604,31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2000 ХБ/0,3 мл, 0.3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40 196,10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инъекцияға арналған ерітінді, 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92 мкг/22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ұнтақ, 184 мкг/22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Реликва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 мг/ 5мл,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Przedsiebiorstwo Produkcji Farmaceutycznej HASCO-LEK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жақпамай, 28.4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жақпамай, 28.4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Ультра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тамшылар,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тіл астына салатын таблеткалар, №36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0.1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0.1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дайындау үшін концентрат дайындауға арналған лиофилизацияланған ұнтақ,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ҚР-БП-5№019692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216 802,03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238 482,23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сұйықтық, 4 %,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800мг № 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 МЕДИКА ХОЛДИНГ"ҒӨФ"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 дәмімен шайнайтын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апельсин дәмімен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қантсыз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жалбызды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Ресиджен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44 мкг/0,5 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304 778,83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Респикс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 мг/0,2 мл, 13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ИТС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майлы ерітінді 50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Ретиналамин®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парабульбарлық енгізу үшін ерітінді дайындауға арналған лиофилизат,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ацетаты (А витамині) 33000 ХБ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33000 ХБ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ацетаты (А витамині) 33000 ХБ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33000 ХБ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ацетаты (А витамині) 33000 ХБ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33000 ХБ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 мг/мл 200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Рефубел Адванс®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25 мкг + 600 мкг/доза, 56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25 мкг + 600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50 мкг/доза,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0.2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ҚР-ДЗ-5№000364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"Дарница"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Мемлекеттік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Мемлекеттік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Мемлекеттік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0.03 мг/0.15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РИКОФАСТ 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РИКОФАСТ 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АКТИВ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балаларға арналған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 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0.2 %,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Санайи ве Тиджарет Аноним Ширкети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ӘБ/мл,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 Фармасьютикал Лабораториз" ("Дж.Б. Кемикалс энд Фармасьютикалс Лтд." фирмасының бөлімшесі)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мұрынға тамызатын дәрі,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мұрын спрейі,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Интенсив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0,6 мг/мл + 0,5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250.00 мкг,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МЕДИКЭИР БАЙОСАЙНС ЛАБОРАТОРИС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Ринофлуимуцил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(2,5мг/0,25мг)/1мл,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тамызатын дәрі, (2,5мг/0,25мг)/1мл,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Желатинді капсулалар,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ұзаққа созылатын суспензия дайындауға арналған ұнтақ, еріткішпен жиынтықта 25 мг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әсер етуі ұзаққа созылатын суспензия дайындауға арналған ұнтақ, еріткішпен жиынтықта 37.5 мг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мг/50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мг/мл, 10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470 635,04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517 698,54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1.5 млн. ХБ,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 млн.ХБ,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Роджитирокс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 Дженерикс ЛЛП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20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2 %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Хелф Кейр Сервисез Мадрид, С.А.У.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және тері астына енгізуге арналған ерітінді, 0,25 мг/мл (250 000МЕ), 0,25 мг/мл (250 000МЕ),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"БИОТЕХ" ҒӨК"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және тері астына енгізуге арналған ерітінді, 0,5 мг/мл (500 000 ХБ), 500 000 ХБ,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"БИОТЕХ" ҒӨК"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және тері астына енгізуге арналған ерітінді, 1,0 мг/мл (1 000 000 ХБ), 1 000 000 ХБ,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"БИОТЕХ" ҒӨК"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7.5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мг/мл,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7.5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7.5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"НУР-МАЙ ФАРМАЦИЯ"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Ротавирусты аттенуирленген тірі вакцинасы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лиофилизат, 2.5 мл/құты, 1 Доза,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424 458,63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466 904,49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1500 мг, 4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Санайи ве Тиджарет Аноним Ширкети"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еріткішпен жиынтықта (1% лидокаин гидрохлоридінің ерітіндісі),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ЛДП - Лабораториос Торлан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еріткішпен жиынтықта (1% лидокаин гидрохлоридінің 3.5 мл ерітіндісі), 1г, 3.5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және жергілікті қолдануға арналған экстракт, (сұйық),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және жергілікті қолдануға арналған экстракт, (сұйық),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iшiне инъекцияға арналған ұнтақ еріткішпен (инъекцияға арналған 1% лидокаин ерітіндісімен) жиынтықта,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РУЗОЛОСТИН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Рутрам®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325 мг + 37.5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300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Рэникзон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"Экзон"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500 дәрумені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шайнайтын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 ДӘРУМЕНДЕР ЗАУЫТЫ"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витамині қосылған Стрепсилс®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Cоруға арналған апельсинді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 мг, 1.03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12 мг,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жиынтықта еріткішпен бірге 8мг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Саксенда®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6 мг/мл, 3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Салаубас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Салвисар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25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Cыртқа қолдануға арналған спиртті ерітінді, 1%,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спиртті ерітінді 20 мг/мл,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мкг/250 мкг 60 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мкг/500 мкг 60 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 1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25/250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25/125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Дозаланған, ингаляцияға арналған аэрозоль,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 100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қаптамалық қағаздан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"Эйкос-Фарм"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таблеткадан алюминий фольгадан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"Эйкос-Фарм"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100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Юнинг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инъекцияға арналған ерітінді, 0.1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микросфералар еріткішімен жиынтықта,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суспензия дайындауға арналған 30 мг микросфералар, еріткішімен жиынтықта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Сантабрим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200мг/100мл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Сасықшөп-DF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Свич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800 мг,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Synthon Hispania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сұйықтық, 99.97-100 %, 250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Хенгруи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229 494,90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286 523,19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сұйықтық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Ингаляциялық наркозға арналған ерітінді, 250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292 625,85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ерітінді,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30 мг/5 мл 150мл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БАЛАЛАРҒА АРНАЛҒАН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Шәрбат15мг/5мл 100мл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Үндістан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200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Үндістан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және инфузияға арналған ерітінді, 500мг/2мл,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Селтозидим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(белсендірілген)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су), 1.2 мг,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(белсендірілген)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су), 2.4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265 372,46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291 909,71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70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Сенурикс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үлбірлі қабықпен қапталған таблеткалар, 6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балаларға арналған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0,5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ересектерге арналған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1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адреналинмен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1:100000 1.7 мл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адреналинмен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1:200000, 1.7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және аюбадам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Мұзкәмпиттер,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және бал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Мұзкәмпиттер,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50 мкг/100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50 мкг/250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50 мкг/500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25/50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25/250мкг,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25/125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Қантты қабықпен қапталған 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жиынтықта, 4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25/125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25/250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25/50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СЕРСЕНЦА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250мг/5мл,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"Ромфарм Компани С.Р.Л."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0.75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Сертогамма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"Мефар Илач Санайии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1000мг/4мл,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1.25 %, 60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ерітінді/инфузия үшін ерітінді дайындауға арналған концентрат, 50 мг/2 мл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еріткішпен жиынтықта (лидокаин гидрохлориді, инъекцияға арналған 1% ерітінді),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еріткішпен жиынтықта (лидокаин гидрохлориді, инъекцияға арналған 1% ерітінді), 0.5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мг/5мл,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еріткішімен (тазартылған су) 50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еріткішімен (тазартылған су) 100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"Рубикон"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Сәлбен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12.5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"Рубикон"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284 мг/1.5 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Корден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659 370,78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725 307,86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797 838,64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Гликопирроний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ұнтақ, 50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0,5%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Мемлекеттік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Мемлекеттік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Силкер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ұнтақталынатын таблеткалар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мг/0,03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мг/0,03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адам өсуінің рекомбинантты эпидермальді факторының вакцинасы, еріткішпен жиынтықта (Монтанид ISA51VG)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эмульсия 0.8 мг/доза 0.8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Молекулярлы иммунология орталығы (CIM)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551 826,32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825 542,25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300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320/9 мкг/доза 60 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80/4.5 мкг/доза 60 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160/4.5 мкг/доза 60 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80/4.5 мкг/доза 120 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160/4.5 мкг/доза 120 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80/4,5 мкг/доза, 80/4,5 мкг/доза,,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160/4,5 мкг/доза, 160/4,5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Симбринза*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2.5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Симеспасмил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ерiтiндi (диэтаноламин) еріткішпен жиынтықта, 200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1.5 г/3.95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1.5 г/3.95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0,025 %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0,025 %,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0,25 мг/г,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мг/30 мг № 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мг/30 мг №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мг/30 мг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25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25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50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100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900 ХБ/1.5 мл, 1.5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737 313,12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892 148,88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Синнал-ф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450 ХБ/0.75 мл, 0.75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420 097,84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466 308,60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512 939,46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лиофилизат, еріткішпен және енгізуге арналған жинақпен жиынтықта, 30 мкг (6 млн ХБ), 30 мкг (6 млн ХБ),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298 163,83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327 980,21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толтырылған шприцтерде тері астына енгізуге арналған ерітінді, 40 мг/мл,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СинноПар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ішіндегі тері астына енгізуге арналған ерітінді, 250 мкг/мл, 2.4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865 860,80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952 446,88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1 047 691,57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СИНОД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СИНОД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0,05 %, 14.4мл,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Амман Фармасьютикалс Индастриас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шәрбат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интраназальді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Интраназальді енгізу үшін ерітінді дайындауға арналған 0,05 г лиофилизат еріткішімен (инъекцияға арналған су) жиынтықта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Реиг Джофре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10 мг/мл, 10 мл-ден шыныдан жасалған құтыда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295 303,36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–Тева Фито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шәрбат, 9 %, 175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Сиспрес®/Сиспрес®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 850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СИТАГЛИН 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 1000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186 423,44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205 065,78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Санаи ве Тиджарет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 мг/мл, 1.8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Chemigroup France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20%,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Скипидар жақпамайы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16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мен инфузия үшін ерітінді дайындауға арналған лиофилизат,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Мед-интерпласт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Смектит 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қабылданатын суспензия дайындауға арналған ұнтақ, 3000 мг, 3.76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"Экзон"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 20% 100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Соледум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жұмсақ капсулалар,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Клостерфрау Берлин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ӘБ/мл + 33 мкг/мл,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100 ӘБ/мл + 50 мкг/мл,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ерітінді, 0,5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таблеткалар,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Dungarvan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еріткішімен жиынтықта,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819 788,28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901 767,11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991 943,82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еріткішімен жиынтықта,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1 200 227,39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1 320 250,13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1 452 275,14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еріткішімен жиынтықта,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1 440 559,60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1 584 615,56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1 743 077,12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енгізуге арналған ерітінді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вена ішіне енгізуге арналған ерітінді, 1000 мг,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Босатылуы ұзартылған инъекцияға арналған 60 мг ерітінді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633 025,86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Босатылуы ұзартылған инъекцияға арналған 120 мг ерітінді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(0.9 % натрий хлориді ерітіндісімен) жиынтықта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мг,№60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7.5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7.5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 Дурулес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Көзге/құлаққа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"Лекфарм" ШЖБҚ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Троспий хлориді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Р. Пфлегер, Химиялық фабрикасы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СПАЗМОВАКС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Флороглюцинол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40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СПАЗМОВАКС ОРО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 + 80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 млн ХБ,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Спаскупрель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1.1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(адамға арналған антирабиялық вакцина)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лиофилизацияланған ұнтақ еріткішпен жиынтықта, 2.5 ХБ, 0.5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Лиаонинг Ченг Да Биотехнолоджи Кo.,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лиофилизацияланған ұнтақ, 10000 ХБ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Рентшлер Биофарма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308 758,95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ерiтiндi Респимат® ингаляторымен жиынтықта, 2,5 мкг+2,5 мкг/1 ингаляция, 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ұнтағы бар капсулалар ХандиХалер® ингаляторымен жиынтықта, 18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ерiтiндi Респимат® ингаляторымен жиынтықта, 2,5 мкг/ингаляция,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 ХБ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ұнтағы бар капсулалар ХандиХалер® ингаляторымен жиынтықта, 18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және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СР-Индамед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Фарбил Вальтроп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200мг/50мг/200мг,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200мг/50мг/200мг,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Фармасеутикалс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 (лидокаин гидрохлоридінің 0.5 % ерітіндісі),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130 мг 26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1 271 458,70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1 398 604,56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45 мг,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1 099 363,72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1 772 120,23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90 мг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1 376 675,30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45 мг/0.5 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1 099 363,72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1 772 120,23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Карнатака Антибиотикс &amp;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1 183 616,32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1 692 571,34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1 861 828,48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қуысының шырышты қабығына арналған 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 ПЛЮС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Стопгрипан-Лимон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21.5 г препарат пакеттерде, 10 пакеттен картон қорапшада,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220 мг/5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200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мг+0.625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мг+1.25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мг/65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мг/65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құлпынай таблеткалар,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балмен және лимонмен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бал-лимонды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ментол және эвкалиптпен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ментолды-эвкалиптті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1 г ұнтақ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жақпамайы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жақпамайы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жақпамайы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жақпамайы 5%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жақпамайы 5%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5%,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600 мг/50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ӘБ/мл + 3,6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 мг/г,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Сульфасалазин-ЕН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300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ұнтақ, 1г/1г,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200мг/5мл,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лиофилизацияланған 500 мг ұнтақ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100 мг/5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16.7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200 мг/5 мл, 37.5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фармацевтикалық зауыты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100 мг/5мл, 8г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200мг/5мл 13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Джазира Фармасьютикал Индастриз, по лицензии Астеллас Фарма Инк., Япония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400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997 645,00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495 194,70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Сүйелшөп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ИНТЕСТИ БАКТЕРИОФАГЫ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сұйықтық, 20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пио бактериооофагы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Ішуге, жергілікті және сыртқа қолдануға арналған сұйықтық, 20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стафилококктық бактериофаг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Ішуге, жергілікті және сыртқа қолдануға арналған стерильді ерітінді, 20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Цзянсу Хенгруи Медицин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және инфузияға арналған эмульсия, 10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Новел Фармасьютикал Лабораториес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көз жасы II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 5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Тавин 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мг/1000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ТАГЛИН® MET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 850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2 483 881,20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3 448 039,32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3 289 616,36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3 618 578,00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лиофилизацияланған ұнтақ еріткішпен - инъекцияға арналған сумен жиынтықта, 600 мг, 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0.50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758 810,47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918 160,67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мг/100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ХОТ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4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10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300 мг/15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 Айдек (Дания) Мануфактуринг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704 746,19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Такзайро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Ланаделумаб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алдын ала толтырылған шприцте, 300 мг/2 мл (150 мг/мл),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3 071 125,20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0,1,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комбинат" акционерлік қоғамы ("АКРИХИН" 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0,03%,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 химия-фармацевтикалық комбинат" акционерлік қоғамы ("АКРИХИН" 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ТАЛИМУС 0.1%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0.10 %,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6,25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12,5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модифицикацияланған капсулалар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Тамизет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капсулалар,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0.40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"Канонфарма продакшн"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40 мг/мл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/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 /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ерітінді, 0,15 %,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3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дозаланған спрей, 0,255 мг/доза,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С ыстық сусын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түйіршіктері,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Таңқурай дәмі бар 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шәрбат,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ретард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20мг/1мл,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Польфа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294 507,55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326 903,38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4 %,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Таурин-Фармак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40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4 %,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Таушымылдық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Таушымылдық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Таушымылдық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2 394 185,06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2 633 603,57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2 896 963,92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мкг/мл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15 мкг/мл 0.3 мл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15 мкг/мл,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ТАФНЕКСТ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Тафтеноф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ЛИКОНСА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және вена ішіне енгізуге арналған ерітінді 30 млн.ХБ /0.5мл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Фармацевтикалық Кәсіпорындары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600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лиофилизат, еріткішпен жиынтықта (инъекцияға арналған су),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лиофилизат, еріткішпен жиынтықта (инъекцияға арналған су),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еріткішпен жиынтықта (инъекцияға арналған су),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40/10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40/5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80/10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ТЕЛМИКЛАР АМ 80/5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80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 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"Белмедпрепараты"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"Белмедпрепараты"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199 849,22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288 370,47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180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140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100 мг/5 мл,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200 мг/5 мл,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ТЕНМИФА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600/200/300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Теноксикам-Сэлтфар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лиофилизат еріткішімен жиынтықта,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(инъекцияға арналған су) жиынтықта, 20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(инъекцияға арналған су) жиынтықта, 20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100/25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 МЕДИКА ХОЛДИНГ"ҒӨФ"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капсулалар, 200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өзгертілген капсулалар, 350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100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200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 300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Валента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Doppel Farmaceutici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МАКСтаб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суық тиюден және тұмаудан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үшiн ерiтiндi дайындауға арналған дозаланған ұнтақ,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Orleans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 10 мг/г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245.00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қолдануға арналған спрей, 1%,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1 %,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1 %,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3 %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1200 мг/20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1 480 216,49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1 737 180,78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1 910 898,85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1200 мг/20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1 480 216,49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1 737 181,46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1 910 899,60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840 мг/14 мл, 14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1 046 525,83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1 228 202,13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1 351 022,34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 50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гидрохлориді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хлориді - Дарница (В1 Витамині - Дарница)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5%,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фирма Дарница"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хлориді-Дарница (В1 витамині - Дарница)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5%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"Фармацевтикалық фирма "Дарница""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Тенелиглиптин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Ұлыбритания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4,2 %,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200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25 мг/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3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Бір доза (0.5 мл) препараттан бір реттік алдын ала толтырылған шыны шприцте. 1 шприцтен және 1 инеден пішінді ұяшықты қаптамада. 1 пішінді ұяшықты қаптамадан картон қорапшада., 0,5 мл/доза,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Джуниор (белсенділігі жойылған тазартылған сіңірілген өсірінді вирустық кене энцефалитіне қарсы вакцина)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0,25 мл/доза, 0.25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125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"БИОФАРМА" ФЗ"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0,25%,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0,25 %,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25 мкг/доза,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МБҒӨК "Цитомед"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25 мг10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Поликлоналс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0.5 %, 0.5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0.5 %,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0.5 %, 0.5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0.25 %, 0.5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0.25 %,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0.25 %, 0.5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0.25 %,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12 мг/мл, 50мл,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12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ерітінді, 4 мг/2мл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25 мг/мл,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Гамельн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600 мг/24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тиопенталы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1 г№40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4 мг/2 мл, 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 үшін инъекцияға арналған ерітінді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ішіне, бұлшықет ішіне енгізу үшін инъекцияға арналған ерітінді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мг/ 100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50.00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75.00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12,5 мг/50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525 030,00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Тоби® Подхалер®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ұнтақ, 28 мг, №224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Фармасьютикалс Корпорэйшн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1 284 886,01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1 989 785,38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2 188 763,92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жақпамай, 3.5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3 мг/г,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Офтальмологиялық жақпамай, 0,3%, 3.5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0,3%,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0,3%,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300 мг/3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Токсивенол-Рота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300мг/3мг,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Илач Сан. ве Тидж. Лтд. Шти.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300 мг йод/мл,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0,04 мг/мл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40 мкг/мл,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қантсыз 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жалбыз дәмімен,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жалбыз дәмімен,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лимон дәмімен,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лимон дәмімен,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апельсин дәмімен,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апельсин дәмімен,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пастилкалар,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қарақат дәмі бар пастилкалар,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пастилкалар,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қантсыз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дәмі бар пастилкалар,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Траволайф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Вест-Вард Колумбус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145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Лаборатории Ирланд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безилаты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25 мг/2,5 мл, 2.5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7.5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7.5 мг/мл 0.9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5 %,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5 %,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100 мг ретард таблеткалар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ретард таблеткалар, 150.00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500 мг/5 мл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500 мг №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50 мг/мл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эндокриндік зауыты ФМУК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500 мг/5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ерітінді дайындау үшін концентрат дайындауға арналған лиофилизат, еріткішпен – инъекцияға арналған бактериостатикалық сумен жиынтықта 440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478 957,64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2.2 мл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инъекцияға арналған суспензия 525 мг 2.62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588 959,13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647 855,04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мг/мл,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ӘБ/мл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Бұлшықетішілік ерітінді дайындауға арналған ұнтақ еріткішімен жиынтықта (лидокаин гидрохлориді, инъекцияға арналған 1 % ерітінді),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25/12,5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Тридат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Три-зидин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үлбірлі қабықпен қапталған таблеткалар,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ТРИКОРТИН®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12мг+1мг/2мл,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№30 10 таблеткадан тесігі бар пішінді ұяшықты қаптамада 3 пішінді қаптамадан картон қорапшада.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№30 10 таблеткадан пішінді ұяшықты қаптамада. 3 пішінді қаптамадан картон қорапшада.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 10 таблеткадан тесігі бар пішінді ұяшықты қаптамада Картон қорапшада 1 пішінді ұяшықты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 10 таблеткадан пішінді ұяшықты қаптамада. 1 пішінді қаптамадан картон қорапшада.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Триметабол®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ерітіндімен жиынтықта.,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және Компанья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"Адамед Фарма"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мг/80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Тримокс 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800 мг/160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500/65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Тримспа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мг/20 мг/2,5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мг/20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мг/20 мг/10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ЛП-№000006-РГ-KZ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10мг/2,5мг/10мг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мг/2.5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мг/1,25 мг/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мг/1,25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Триттико®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таблеткалар,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ТРОБАКС-DF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Тровит-В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"Купер Фарма Лимитед"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таблеткалар, 75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үлбірлі қабықпен қапталған таблеткалар,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Iшекте еритін 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Iшекте еритін 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75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фармацевтикалық зауыты АҚ Нова Дембадағы өндірістік бөлім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фармацевтикалық зауыты АҚ Нова Дембадағы өндірістік бөлім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(300 ХБ +2,5 мг +2,5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(500 ХБ +2,5 мг +2,5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(300 ХБ + 4 мг +3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(500 ХБ + 4 мг +3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5мг/мл,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10мг/мл,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Варшава фармацевтикалық зауыты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0,1 %,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"Белмедпрепараты"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0.75 мг/0.5 мл, 0.5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1.5 мг/0.5 мл 0.5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(менингококк инфекциялары профилактикасына арналған В тобы менингококк вакцинасы (рекомбинантты, адсорбцияланған))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0,5 мл/доза, 0.5мл,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ерітінді, 2 ТБ,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300 ХБ/мл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 - 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 1,5 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 гүлдері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 гүлдері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Түймедақ-Зерде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Тұмауға қарсы ыдыратылған белсенділігі жойылған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4%, 1.7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Стоматологияда шырышты қабық астына инъекция жасауға арналған ерітінді 4% 1.7 мл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Убихинон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2.2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"Мефар Илач Сан.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ұнтақ, 110/50мкг,№30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370 мг йод/мл, 500 мл,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586 229,75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644 852,73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709 338,00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300 мг йод/мл,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 ішіне енгізуге арналған ерітінді,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234 666,67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372 486,41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жақпамай,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Ультрикс Квадри төрт валентті белсенділігі жойылған ыдыратылған тұмау вакцинасы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0.5 мл/доза, 0.5мл,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УЛЬТРОКС®/Ультрокс®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УЛЬТРОКС®/Ультрокс®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0,09%,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 С витамині қосылған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Модификацияланып босап шығатын капсулалар,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Қуық ішіне енгізу үшін суспензия дайындауға арналған ұнтақ және еріткіш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Билтховен Биологикалс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180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мг/4 мл, 4 мл,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және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және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 MAX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ЕКК Фармацевтикалық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ЕКК Фармацевтикалық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 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 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500.00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 капсулалар,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С.П.А. өнімнің арнайы желісі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Успокой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Гомеопатиялық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жолжелкен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Жапырақтар, 30г,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Фазенра®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30 мг,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934 604,32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1 337 545,18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1 471 299,69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инъекцияға арналған ерітінді шприцте 250 мг/5 мл 5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531 860,20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апельсин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5.3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жеміс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5.3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Файберлекс табиғи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 еріткішпен жиынтықта (0.9 % натрий хлоридінің ерітіндісі), 20 мг,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GR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 мг/г,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ФАСТ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ФАСТ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Жалбыз дәмі бар соруға арналған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жеміс дәмі бар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 10 мг №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соруға арналған таблеткалар 10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2 %,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Миристалконий хлориді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20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Бензалконий хлориді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18.9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Бензалконий хлориді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крем, 1,2%, 72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Шемино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ФАСТЕНАЛ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80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СПЕШЛ ПРОДАКТС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Формуланың 4 әсері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Формуланың 4 әсері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Феблорика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Феблорика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Mankind Pharma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2,5%,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2,5%,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Февертекс-ТК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4.95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ҚР-ДЗ-0№025710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180 мг №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120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ФЕММЕЦИН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 химиялық-фармацевтикалық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169 996,97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209 440,09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230 384,10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0.5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№50 25 таблеткадан поливинилхлоридті үлбірден және баспалы лакталған алюминий фольгадан жасалған перфорацияланған пішінді ұяшықты қаптамада. 2 пішінді ұяшықты қаптамадан картон қорапшада.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№50 25 таблеткадан пішінді ұяшықты қаптамада. 2 пішінді ұяшықты қаптамадан картон қорапшада.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таблеткалар, 0.5 мг, №50 10 таблеткадан поливинилхлоридті/поливинилиденхлоридті үлбірден және баспалы лакталған алюминий фольгадан жасалған перфорацияланған пішінді ұяшықты қаптамада. 5 пішінді қаптамадан картон қорапшада.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таблеткалар, 0.5 мг, №50 10 таблеткадан пішінді ұяшықты қаптамада. 5 пішінді қаптамадан картон қорапшада.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таблеткалар, 0.25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таблеткалар, 1 мг, №50 10 таблеткадан поливинилхлоридті/поливинилиденхлоридті үлбірден және баспалы лакталған алюминий фольгадан жасалған перфорацияланған пішінді ұяшықты қаптамада. 5 пішінді қаптамадан картон қорапшада.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ұнтақталатын таблеткалар, 1 мг, №50 10 таблеткадан пішінді ұяшықты қаптамада. 5 пішінді қаптамадан картон қорапшада.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100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жүйе, 75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жүйе, 50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емдік жүйе, 25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0,05 мг/мл, 2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"Харьков Фармацевтикалық кәсіпорыны "Здоровье народу" Жауапкершілігі шектеулі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0,005%,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лимон дәмі бар, қант қосылған ұнтақ, 13,1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лимон дәмі бар ұнтақ,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таңқурай дәмі бар, қант қосылған ұнтақ, 12.75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карбоксимальтозасы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СТЕРОП С/А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800 мг/15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 капсулалар,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 Эль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 Витале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тамшылар,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"Химфарм"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Илак Санаи ве Тикарет Аноним Сиркети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полиизомальтозаты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Шайнайтын таблеткалар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және қантты қабықпен қапталған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Үндістан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Үндістан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таблеткалар0.2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таблеткалар0.4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глюкозамен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2.27%,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глюкозамен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1.36%,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0.4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0.4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Фиксдуал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 мг/10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фармацевтикалық өндірістік және коммерциялық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таблеткалар,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 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крем1%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 COMPLEX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паста,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Гербаполь Варшава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Фитонефрин®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балаларға арналған жөтелге қарсы ерітінді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 60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25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50 мг/мл, 2мл,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35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ФЛАМИДЕЗ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Encube Ethicals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ФЛАМИДЕЗ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Encube Ethicals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енгізілетін ерітінді дайындау үшін концентрат дайындауға арналған лиофилизациялан-ған ұнтақ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500 мг+125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250мг+62.5мг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125мг+31.25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1000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 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125 мкг/доза,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50мкг/доза,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Химиялық-фармацевтикалық ГмбХ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0,3 %,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Химиялық-фармацевтикалық ГмбХ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ФЛОКСЕЛАН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0,3%,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0,3%,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75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 2 мл 2мл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Сан.ве.Тидж.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ингаляцияға арналған ерітінді, 100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ингаляция үшін ерітінді дайындауға арналған лиофилизат еріткішпен жиынтықта,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3.54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қабылданатын суспензия дайындауға арналған ұнтақ, 6 мг/мл, 13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 LABS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Santo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Нова Дембадағы өндірістік бөлім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Фармацевтикалық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25 мг/5 мл 70мл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Деквалиний хлориді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таблеткалар, 10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қапталған, босап шығуы ұзартылған таблеткалар,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Флутел-Ф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27.5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Флутинап 0.05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спрей, 100 доз.,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 спрейі, 50 мкг/доза, 14.5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Капсулалардағы ингаляцияға арналған ұнтақ, ингалятормен жиынтықта,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0.025 %,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0,025%,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5%, 125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Прокто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200мг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Модификацияла-нып босап шығатын капсулалар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ФОЛИГРАФ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еріткішпен жиынтықта (инъекцияға арналған су), 150 ХБ,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ФОЛИГРАФ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еріткішпен жиынтықта (инъекцияға арналған су), 75 ХБ,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Форкал®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сұйықтық,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ҚР-ДЗ-0№026039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320 мкг/9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320 мкг/9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320 мкг/9 мкг, 30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160 мкг/4.5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160 мкг/4.5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160 мкг/4.5 мкг, 30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80 мкг/4.5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80 мкг/4.5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80 мкг/4.5 мкг, 30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250 мкг/мл2.4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50г,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2000 ХБ,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2000 ХБ,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2000 ХБ,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4000 ХБ,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4000 ХБ,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4000 ХБ,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Серадзедегі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10000 ХБ,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10000 ХБ,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"ПОЛЬФАРМА" АҚ фармацевтикалық зауыты Серадзедегі Медана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Пролголимаб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1 019 579,71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1 121 537,68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1 233 691,45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лиофилизат, 100 ӘБ,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Huons BioPharma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дәрі, 3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100 мкг/6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Гель16 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Гель16 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еріткішпен жиынтықта, 2.5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"Фармстандарт-Лексредства" ашық акционерлік қоғамы ("Фармстандарт-Лексредства"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УРСО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35 мг + 250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түйіршіктелген ұнтақ, 3 г, 8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8,0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надропарині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3800 ХБ анти-Ха/0.4мл, 0.4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надропарині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2850ХБ анти-Ха/0,3 мл, 0.3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надропарині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5700ХБ анти-Ха/0,6мл, 0.6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надропарині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7600ХБ анти-Ха/0,8мл,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Френаг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Фривэй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ФТОРАФУР®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0,1 %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жасауға арналған шприцтегі ерітінді, 250 мг / 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лак, 50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қолдану үшін суспензия дайындауға арналған түйіршіктер, 100 000 ӘБ/мл 7.5 г/50 мл, 7.5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Фуразек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15мг/мл, 63.04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 Новаковский Гжегож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ҚР-ДЗ-5№007457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 (Furamagum®)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және жергілікті қолдану үшін ерітінді дайындауға арналған ұнтақ, 100 мг, 1 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 үшін ерітінді дайындауға арналған ұнтақ, 100 мг, 1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"АМАНТА ХЕЛТКЕР ЛТД"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балаларға арналған, А гепатитіне қарсы белсенділігі жойылған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1 доза/0,5 мл 0.5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Хайкал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глубионаты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 3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мг/400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2 537 978,41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2 791 776,25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Хартил®-Д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мг/25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қуысына арналған спрей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мг/5 мл, 11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1,1 мл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 1,1 мл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2.2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2.2 мл,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0.15 %,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Химплазия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ХИПОТЕЛ®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Хиримоз™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 мг/0.4 мл, 0.4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253 078,08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278 385,89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Хиримоз™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40 мг/0.8 мл, 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305 093,79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335 603,17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0,05 %,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0,05 %,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0,05 %,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0,05%,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0.05 %,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ерітіндісі 10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ерітіндісі 10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фармацевтикалық компаниясы"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гель,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Jelfa фармзауыты А.Қ.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300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250 мг/5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250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ҚР-ДЗ-5№006459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 5%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Таблеткалар250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"Нижфарм"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 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"Минскинтеркапс" 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50мг/г, 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5000 ХБ,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лиофилизат, еріткішпен жиынтықта (натрий хлориді, инъекцияға арналған дәрілік түрлерді дайындауға арналған еріткіш, 9 мг/мл), 500 ХБ,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"Мәскеу эндокринді зауыты" ФМУК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Хориондық гонадотропин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лиофилизат, еріткішпен жиынтықта (натрий хлориді, инъекцияға арналған дәрілік түрлерді дайындауға арналған еріткіш, 9 мг/мл), 1000 ХБ,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"Мәскеу эндокринді зауыты" ФМУК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Майоли Спиндлер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Лизпро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ХБ/мл,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Лизпро инсулині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суспензия, 100 ХБ/мл,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және инъекцияға арналған еріткіш 6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40 мг/0.8 мл0.8 мл№2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563 731,72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40 мг/ 0.4 мл0.4 мл№2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 1 мг/1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0,1 %,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 г/100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ерітінді, 1000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ерітінді, 1000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10г/100мл,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Церварикс®, құрамында AS04 адъюванты бар, Адам Папилломасының 16 және 18 түрдегі вирусына қарсы рекомбинантты вакцина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0,5 мл/доза,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ҚР-БП-5№010155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ЦЕРВИКОН-ДИМ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Дииндолилметан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"Альтфарм"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Цереглиа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капсулалар,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400 ӘБ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бұлшықет ішіне енгізуге арналған ерітінді,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250 мг/мл,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альфосцераты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ЖШҚ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ЦЕРРЕПАРИН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мг/2мл,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0,5%,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тамшылар, 10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фармацевтикалық компаниясы "МЕДСЕРВИС ПЛЮС"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0.25 мг, 1 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0.25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 + Лидо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1.0 г ұнтақ еріткішімен (лидокаин гидрохлориді, 1% инъекцияға арналған ерітінді және көлемі 5 мл 1 шприц)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III®+ Лидо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ұнтақ еріткішімен (лидокаин гидрохлориді, инъекцияға арналған 1% ерітінді) жиынтықта,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Тамшылар,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натрий тұзы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 натрий тұзы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1% ерітіндісі), 0.5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(лидокаин гидрохлориді, инъекцияға арналған 1% ерітіндісі),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(1 % лидокаин гидрохлориді ерітіндісі),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(1 % лидокаин гидрохлориді ерітіндісі), 0.5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ЦЕФЕПИМ-АВИМЕД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"Купер Фарма Лимитед"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1000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2000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(С Зауыты)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(С Зауыты)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 үшін ерітінді дайындауға арналған ұнтақ еріткішпен жиынтықта (лидокаин гидрохлориді 1% ерітіндісі),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(С Зауыты)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500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2000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Цефтриаксон-БХФЗ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 ХФЗ ҒӨО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еріткішімен жиынтықта (инъекцияға арналған су),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 1500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 750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 үшін ерітінді дайындауға арналған ұнтақ, 750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 мкг/мл,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0,05 %,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0,02%,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Пессарийлер, 400.00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Accord-UK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Пессарийлер,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Accord-UK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Циклоплегиседол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ерітінді, 1.0 %,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"ПОЛИСАН" "Ғылыми-технологиялық фармацевтикалық фирмасы"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"ПОЛИСАН" "Ғылыми-технологиялық фармацевтикалық фирмасы"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125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"ПОЛИСАН" "Ғылыми-технологиялық фармацевтикалық фирмасы"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0,25г/0,25г,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0,5г/0,5г,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30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90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60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Цинрайз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500 ХБ,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572 425,11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629 667,62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Ципоксил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дәрілік лак, 80 мг/г,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Лабораториоз СЕРРА ПАМИЕЗ,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және құлаққа тамызатын дәрі,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Үндістан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мг/100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3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Құлаққа тамызатын дәрі 3 мг/мл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дәрі0.3%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0,2 %,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0,3%,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0,3%,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50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25 мг/50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50 мг/50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 20 мг/20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Велнесс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 тамыр және бұлшықет ішіне енгізуге арналған ерітінді, 500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 тамыр және бұлшықет ішіне енгізуге арналған ерітінді, 500 мг/4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 тамыр және бұлшықет ішіне енгізуге арналған ерітінді,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 тамыр және бұлшықет ішіне енгізуге арналған ерітінді, 1000 мг/4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ЖШБҚ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1000мг/4мл,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10г/100мл,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Ақтөбе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Цитомед Медициналық-биологиялық ғылыми-өндірістік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Цитомед Медициналық-биологиялық ғылыми-өндірістік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"Цитомед"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"ПОЛИСАН" "Ғылыми-технологиялық фармацевтикалық фирмасы"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Ғылыми-технологиялық фармацевтикалық фирмасы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ХФЗ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 екі жағы полимермен жабылған қаптамалық қағаздан жасалған пішінді ұяшықсыз қаптамада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дәмі бар ішке қабылдау үшін ерітінді дайындауға арналған ұнтақ, 22.13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1000 мг/10мл,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200мг/100мл,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ұзартылған, үлбірлі қабықпен қапталған таблеткалар, 1000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0,5 мг + 1,0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1.0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Шайқурай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Шайқурай - 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Фито-шай,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дәмі бар қантсыз Линкас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дәмі бар қантсыз Линкас жөтелге қарсы өсімдік пастилкалары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Пастилкалар,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дәмі бар 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шәрбат,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тамырлармен,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Тамырсабақтары тамырлармен,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сығындысы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20 мг№50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 "Фармация 2010"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Шүйгіншөп экстрактісі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 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 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ЖШС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тәрізді дене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Қызылмай ® қосылған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қабылдауға, жергілікті және сыртқа қолдануға арналған май,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майы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қабылдауға, жергілікті және сыртқа қолдануға арналған май,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669 382,31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736 320,54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809 952,60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510 464,21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561 510,63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481 088,44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529 197,29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 тұндырмасы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Тұндырма,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Эврисди®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Рисдиплам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0.75 мг/мл,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3 561 287,22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4 122 188,77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4 534 407,65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ЭГИС Фармацевтикалық зауыты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"ЭГИС Фармацевтикалық зауыты"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40мг/12,5мг,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40мг/25мг,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Эдолкето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ерітінді, 0,5 %,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концентрат, 176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ұнтақ, 40 мг, 1.6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 ИЛАЧ САН. ЛТД.СТИ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лиофилизацияланған ұнтақ,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Сайенсис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инфузия үшін ерітінді дайындауға арналған лиофилизацияланған ұнтақ еріткішімен жиынтықта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 - 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фабрика Ген Илач ве Саглык Урунлери Санаи ве Тиджарет АШ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мг/мл, 0.278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377 243,49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 үшін дозаланған ұнтақ, 160мкг/4.5мкг/доза, 5.6 мг,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25/250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25/125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25/50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мг/5мг/10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мг/5 мг/20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мг/10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 мг/10 мг/20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мг/5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20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(жылқы қанынан алынған антирабиялық сарысу)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1000 ХБ/5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и Вакцинес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ЭКЗОРОЛФИНЛАК®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Тырнаққа арналған дәрілік лак, 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100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Чех Кәсіпорындары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түйіршіктер,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Экофуцин ®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Экофуцин ®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"АВВА РУС"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мг/10мг,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АКАДЕМФАРМ Мемлекеттік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250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153 551,82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500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15 мг/1.5мл,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Фармако-индустриалды сауда компаниясы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7.5%,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ЭКСТРАСОРБ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Авексима Сибирь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мг/80 мг,№28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мг/160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Урсодезоксихолий қышқылы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 фармацевтикалық зауыты "Польфа" Акционерлік Қоғамы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сұйық экстракт,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сұйық экстракт,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сұйық экстракт,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Ақтөбе"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22.5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 45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Меньюфекчеринг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10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фармацевтикалық кешені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1 709 055,00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2 434 638,80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2 678 102,68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Элкоцин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"Киевмедпрепарат"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 0.1 %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100 мкг/0.5 мл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150 мкг/0.5 мл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Элопрам®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Элопрам®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300 мг/мл,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300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Ішілетін ерітінді, 300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80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125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түйіршіктер, 100.00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ФАЙН ФУДС &amp; ФАРМАЦЕУТИКАЛС Н.Т.М.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Эмкон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1,5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 еріткішпен (инъекцияға арналған сумен) жиынтықта500 ХБ10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1%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 1 %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 LABS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және тенофовир дизопроксил фумараты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200 мг/300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1.25 мг/мл№5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2.5 мг №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5 мг № 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10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мг/25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мг/12,5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 50 мг1 мл№4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еріткішімен жиынтықта (инъекцияға арналған су), 25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алдын-ала толтырылған шприц-қаламдарда, 50 мг, 1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305 081,49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10мг/20мг,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ұнтақ, 250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323 701,76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Энспринг®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120 мг/мл,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4 676 295,98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5 755 825,48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6 331 408,03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 2 миллиард/5 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4 миллиард/5мл,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4 миллиард/5мл,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паста, 22.5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паста, 225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200 мг/5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концентратты дайындауға арналған ұнтақ,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160 мг/мл, 0.68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Пәкістан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капсулалар, 75.00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12.00 мг/мл, 125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Фабрикасы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 2 г/5 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50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Илач ве Саглык Урунлери Санаи ве Тиджарет АШ АҚ өндірістік бөлімше-фабрикасы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Илач ве Саглык Урунлери Санаи ве Тиджарет АШ АҚ өндірістік бөлімше-фабрикасы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концентрат10 мг/5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концентрат50 мг/25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2000 ХБ/0,6 мл, 0.6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Келісім-шарт бойынша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 ХБ/0,4 мл, 0.4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Келісім-шарт бойынша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6000 ХБ/0,6 мл, 0.6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Pharma Industrial Services, S.A., Мадрид, Келісім-шарт бойынша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40000 ХБ/1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Келісім-шарт бойынша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40000 ХБ /1 мл1 мл№6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546 201,15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тері астына енгізуге арналған ерітінді 2000 ХБ /0.5мл№6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ҚР-БП-5№009694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Эраксис®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және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178 476,64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219 883,22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1 %,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10 мг/г,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160 079,64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(D2 витамині)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Iшке қолдануға арналған майлы ерітінді, 0,125 %,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Соруға арналған таблеткалар,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ҒӨФ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Эргоцетал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Эргоцетал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ДӘРУМЕНДЕР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10000 ӘБ,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 10000 ӘБ/г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Эрлеада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1 458 327,96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1 604 160,75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Эрместо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Эдмонд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175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ЗЕТА ФАРМАЦЕУТИЦИ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лиофилизат,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ӨФК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мкг/250 мкг№60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 50 мкг/500 мкг№60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267 мг №270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Солюшнз,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795 168,41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801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2,5 мг/5мл,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үлбір, 62.5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ЭСМОЛОК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ЭСМОЛОК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ерiтiндi дайындауға арналған лиофилизат,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ЭСОМ®/ЭСОМ®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ЭСОМ®/ЭСОМ®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40 мг,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40 мг,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600 мг/24 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Хамельн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Индустриа Кимика және Фармацевтика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Польфарма АҚ фармацевтикалық зауыты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 40 мг№25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балаларға арналған тамшылар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тамшылар (эмульсия),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250мг/5мл,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КЕА СЕРВИСЕЗ МАДРИД, С.А.У.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және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Дуйвин фармацевтикалық аналитикалық зертханасы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Дуйвин фармацевтикалық аналитикалық зертханасы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 сукцинаты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0.5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Трансдермальді гель, 0,60 мг/г, 80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20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12.5 %№5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және бұлшықет ішіне енгізуге арналған ерітінді 12.5 %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 "Фармацевтикалық компаниясы" ЖШҚ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Мұрынға арналған дозаланған спрей, 0.05 %,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90 %,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90 %,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70%,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Ерітінді, 90%,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400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мг/8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 600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30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90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ЭуваксВ (В гепатиті профилактикасына арналған рекомбинантты вакцина)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Чем,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Эукарбон®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Фабрика Монтавит Гес.м.б.Х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 2.4%№5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"Биосинтез"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24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"Борисов медициналық препараттар зауыты" ашық акционерлік қоғамы ("БМПЗ" ААҚ)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 0.15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 химия-фармацевтикалық зауыты ААҚ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24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мг/200 мг/300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Эфзакорт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6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Орхид Кемикалс Энд Фармасьютикалс Лтд бөлімшесі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Эфлейра®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Нетакимаб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60.00 мг/мл, 1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ҚР-БП-5№025848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144 727,29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Көпіршитін таблеткалар,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Ұсақталатын таблеткалар,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"ЗиО-Здоровье"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Сультамициллин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375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Желатинді капсулалар,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 Хелзкеар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Желатинді капсулалар,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 Хелзкеар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ҚР-ДЗ-5№026091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Ю-ТРИП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Улинастатин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100000 ХБ,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ҚР-ДЗ-5№024785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және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ҚР-ДЗ-5№025080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Бағалар Қазақстан Республикасы Денсаулық сақтау министрінің 2020 жылғы 11 желтоқсандағы № ҚР ДСМ-247/2020 бұйрығымен бекітілген Дәрілік заттардың шекті бағалары мен үстеме бағаларын реттеу, қалыптастыру қағидаларының 42-тармағына сәйкес қалыптастырылған.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ДСМ-94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күші жойылған кейбір бұйрықтарының тізбесі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"Бөлшек және көтерме саудада өткізу үшін дәрілік заттың саудалық атауына шекті бағаларды бекіту туралы" Қазақстан Республикасы Денсаулық сақтау министрінің 2019 жылғы 15 шілдедегі № ҚР ДСМ-104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19037 болып тіркелген).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"Бөлшек және көтерме саудада өткізу үшін дәрілік заттың саудалық атауына шекті бағаларды бекіту туралы" Қазақстан Республикасы Денсаулық сақтау министрінің 2019 жылғы 15 шілдедегі № ҚР ДСМ-104 бұйрығына өзгерістер енгізу туралы" Қазақстан Республикасы Денсаулық сақтау министрінің 2020 жылғы 9 қаңтардағы № ҚР ДСМ-3/2020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19854 болып тіркелген).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"Бөлшек және көтерме саудада өткізу үшін дәрілік заттың саудалық атауына шекті бағаларды бекіту туралы" Қазақстан Республикасы Денсаулық сақтау министрінің 2019 жылғы 15 шілдедегі № ҚР ДСМ-104 бұйрығына өзгерістер енгізу туралы" Қазақстан Республикасы Денсаулық сақтау министрінің 2020 жылғы 11 шілдедегі № ҚР ДСМ-82/2020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20959 болып тіркелген).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"Бөлшек және көтерме саудада өткізу үшін дәрілік заттың саудалық атауына шекті бағаларды бекіту туралы" Қазақстан Республикасы Денсаулық сақтау министрінің 2019 жылғы 15 шілдедегі № ҚР ДСМ-104 бұйрығына өзгерістер енгізу туралы" Қазақстан Республикасы Денсаулық сақтау министрінің 2020 жылғы 31 желтоқсандағы № ҚР ДСМ-337/2020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22014 болып тіркелген).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