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7517" w14:textId="c6f7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Қабылданған қаржылық қамтамасыз етуді есепке алу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2021 жылғы 2 қыркүйектегі № 352 бұйрығы. Қазақстан Республикасының Әділет министрлігінде 2021 жылғы 6 қыркүйекте № 24234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147-бабының </w:t>
      </w:r>
      <w:r>
        <w:rPr>
          <w:rFonts w:ascii="Times New Roman"/>
          <w:b w:val="false"/>
          <w:i w:val="false"/>
          <w:color w:val="000000"/>
          <w:sz w:val="28"/>
        </w:rPr>
        <w:t>15-тармағына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Қабылданған қаржылық қамтамасыз етуді есепке алу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Экология, геология және табиғи ресурстар министрлігінің Заң қызметі департаментіне ұсынылуын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нарығын реттеу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дамыту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 табиғи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Бұйрықпен бекітілді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Қабылданған қаржылық қамтамасыз етуді есепке алу қағидалары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1–тарау. Жалпы ережелер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Қабылданған қаржылық қамтамасыз етуді есепке алу қағидалары (бұдан әрі – Қағидалар) Қазақстан Республикасының Экология кодексінің 147-бабының </w:t>
      </w:r>
      <w:r>
        <w:rPr>
          <w:rFonts w:ascii="Times New Roman"/>
          <w:b w:val="false"/>
          <w:i w:val="false"/>
          <w:color w:val="000000"/>
          <w:sz w:val="28"/>
        </w:rPr>
        <w:t>15-тармағына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қоршаған ортаны қорғау саласындағы уәкілетті орган (бұдан әрі – уәкілетті орган) қабылдаған I санаттағы объектілерді пайдалану салдарын жою жөніндегі міндеттемелердің орындалуын қаржылық қамтамасыз етуді есепке алу тәртібін айқындайды.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Қағидалардың қосымшасына сәйкес қабылданған қаржылық қамтамасыз етуді есепке алу I санаттағы объектіні пайдалану салдарын жою жөніндегі міндеттемелердің орындалуын қаржылық қамтамасыз ету тізілімін жүргізу арқылы жүзеге асырылады (бұдан әрі – тізілім).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2–тарау. Қоршаған ортаны қорғау саласындағы уәкілетті орган қабылдаған I санаттағы объектілерді пайдалану салдарларын жою жөніндегі міндеттемелердің орындалуын қаржылық қамтамасыз етуді есепке алу тәртібі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Тізілім электрондық нысанда және (немесе) қағаз жеткізгіште жүргізілуі мүмкін.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I санаттағы әрбір объектіге тізілімде жеке бөлім ашылады.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Тізілім қағаз жеткізгіште жүргізілген жағдайда әрбір жолдың соңында уәкілетті органның жауапты адамы өз қолын қояды.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Бастапқы жазбаны І санаттағы тиісті объект бойынша уәкілетті орган қаржылық қамтамасыз етуді қабылдаған кезде қаржылық қамтамасыз ету қабылданған күннен кейінгі жұмыс күнінен кешіктірмей тізілімге енгізеді.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Бұрын қабылданған қаржылық қамтамасыз ету туралы ақпаратты қамтитын жүргізілген өзгерістер туралы жазбалар, өзгертілген қаржылық қамтамасыз ету қабылданған күннен кейінгі жұмыс күнінен кешіктірілмей тізілімнің тиісті бағандарына енгізіледі.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Жаңа қаржылық қамтамасыз ету туралы жазба тізілімнің тиісті бағандарына жаңа қаржылық қамтамасыз ету қабылданған күннен кейінгі жұмыс күнінен кешіктірілмей енгізіледі (алдыңғысының орнына).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I санаттағы объектінің операторы оны пайдалану салдарын жою жөніндегі барлық жұмыстар мен іс-шараларды аяқтаған кезде бұрын қабылданған қаржылық қамтамасыз ету осындай операторға қайтарылуға жатады және тізілімге тиісті жазба енгізіледі.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Уәкілетті орган қаржылық қамтамасыз етуге өндіріп алуды қолданған жағдайда, өндіріп алудың күні мен сомасын көрсете отырып, тізілімге өндіріп алуды қолдану туралы жазба енгізіледі.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Қабылданған қаржылық қамтамасыз етудің көшірмелерін уәкілетті орган I санаттағы объектіні пайдалану салдарын жою жөніндегі міндеттеме тоқтатылған күннен бастап үш жыл бойы сақтайды.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Уәкілетті орган І санаттағы объектілерді пайдалану салдарын жою жөніндегі міндеттеме толық тоқтатылғанға дейін қабылданған қаржылық қамтамасыз ету түпнұсқаларының тұрақты сақталуын қамтамасыз етеді.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санаттағы объект операторының (I санаттағы объектіні пайдалануды аяқтаған және I санаттағы объектіні пайдалану салдарларын жою жөніндегі міндеттемені тиісінше орындаған адамның) және (немесе) қаржылық қамтамасыз етуді берген ұйымның жазбаша сұрау салуы бойынша уәкілетті орган он жұмыс күні ішінде I санаттағы объектіні пайдалану салдарын жою жөніндегі міндеттемені тоқтату туралы мәліметтерді қамтамасыз ету тізіліміндегі жазба туралы жазбаша растауды ұсынады.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Тізілім уәкілетті органның интернет-ресурсында міндетті түрде жариялануға жатады. Тізілімді жаңарту тоқсан сайын жүзеге асырылады.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Қабылданған қаржылық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етуді есепке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 санаттағы объектіні пайдалану салдарын жою жөніндегі міндеттемелердің орындалуын қаржылық қамтамасыз ету тізілімі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78"/>
        <w:gridCol w:w="479"/>
        <w:gridCol w:w="3140"/>
        <w:gridCol w:w="1011"/>
        <w:gridCol w:w="1055"/>
        <w:gridCol w:w="1676"/>
        <w:gridCol w:w="1099"/>
        <w:gridCol w:w="1988"/>
        <w:gridCol w:w="880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нөмірі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Жазбаны енгізу күні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санаттағы объектінің операторы – заңды тұлғаның тегі, аты және әкесінің аты (бар болса) не атауы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салдарын жоюды қаржылық қамтамасыз ету ұсынылатын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санаттағы объектінің атауы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санаттағы объектіні пайдалануға беру күні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санаттағы объектіні пайдалануды аяқтаудың болжамды мерзімі (жылы)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қамтамасыз ету түрі (түрлері)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қамтамасыз етуді берген ұйымның атауы-кепілгер, банк, сақтандырушы, кепіл беруші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қамтамасыз ету нөмірі және күні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333"/>
        <w:gridCol w:w="583"/>
        <w:gridCol w:w="792"/>
        <w:gridCol w:w="687"/>
        <w:gridCol w:w="1348"/>
        <w:gridCol w:w="1348"/>
        <w:gridCol w:w="1243"/>
        <w:gridCol w:w="1383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қамтамасыз етудің қолданылу мерзімі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Экология кодексінің 147-бабының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I санаттағы объектіні пайдалану салдарын жою жөніндегі міндеттемелердің орындалуын қаржылық қамтамасыз ету мөлшерін айқындау әдістемесіне сәйкес есептелген қаржылық қамтамасыз етудің жалпы мөлшері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қамтамасыз етумен өтелетін сома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сомасын өндіріп алу туралы белгі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сомасын өндіріп алу күні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Банктік салым түріндегі қаржылық қамтамасыз ету үлесі, %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санаттағы объектіні пайдалану салдарын жою жөніндегі міндеттемені тоқтату туралы белгі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санаттағы объектіні пайдалану салдарын жою бойынша міндеттеменің тоқтатылған күні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адамның тегі, аты, әкесінің аты (бар болса)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