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36f0" w14:textId="cab3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2 қыркүйектегі № 473 бұйрығы. Қазақстан Республикасының Әділет министрлігінде 2021 жылғы 7 қыркүйекте № 24255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№7006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Әуе қозғалысын ұйымдастыру және оған қызмет көрсету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"4. Осы Нұсқаулықта мынадай терминдер мен анықтамалар қолданылады:</w:t>
      </w:r>
    </w:p>
    <w:bookmarkEnd w:id="3"/>
    <w:bookmarkStart w:name="z5" w:id="4"/>
    <w:p>
      <w:pPr>
        <w:spacing w:after="0"/>
        <w:ind w:left="0"/>
        <w:jc w:val="both"/>
      </w:pPr>
      <w:r>
        <w:rPr>
          <w:rFonts w:ascii="Times New Roman"/>
          <w:b w:val="false"/>
          <w:i w:val="false"/>
          <w:color w:val="000000"/>
          <w:sz w:val="28"/>
        </w:rPr>
        <w:t>
      1) абсолюттік биіктік – теңіздің орташа деңгейінен нүктенің немесе нүкте ретінде қабылданған объектінің деңгейіне дейінгі тік арақашықтық;</w:t>
      </w:r>
    </w:p>
    <w:bookmarkEnd w:id="4"/>
    <w:bookmarkStart w:name="z6" w:id="5"/>
    <w:p>
      <w:pPr>
        <w:spacing w:after="0"/>
        <w:ind w:left="0"/>
        <w:jc w:val="both"/>
      </w:pPr>
      <w:r>
        <w:rPr>
          <w:rFonts w:ascii="Times New Roman"/>
          <w:b w:val="false"/>
          <w:i w:val="false"/>
          <w:color w:val="000000"/>
          <w:sz w:val="28"/>
        </w:rPr>
        <w:t>
      2) авариялық саты – белгісіздік сатысын, дабыл сатысын немесе апат сатысын білдіретін ортақ термин;</w:t>
      </w:r>
    </w:p>
    <w:bookmarkEnd w:id="5"/>
    <w:bookmarkStart w:name="z7" w:id="6"/>
    <w:p>
      <w:pPr>
        <w:spacing w:after="0"/>
        <w:ind w:left="0"/>
        <w:jc w:val="both"/>
      </w:pPr>
      <w:r>
        <w:rPr>
          <w:rFonts w:ascii="Times New Roman"/>
          <w:b w:val="false"/>
          <w:i w:val="false"/>
          <w:color w:val="000000"/>
          <w:sz w:val="28"/>
        </w:rPr>
        <w:t>
      3) авиациялық бекітілген байланыс – басты түрде аэронавигацияның қауіпсіздігін, сондай-ақ әуе хабарламаларының тұрақтылығын, тиімділігін және үнемділігін қамтамасыз етуге арналған, белгілі бір бекітілген пункттер арасындағы электр байланыс қызметі;</w:t>
      </w:r>
    </w:p>
    <w:bookmarkEnd w:id="6"/>
    <w:bookmarkStart w:name="z8" w:id="7"/>
    <w:p>
      <w:pPr>
        <w:spacing w:after="0"/>
        <w:ind w:left="0"/>
        <w:jc w:val="both"/>
      </w:pPr>
      <w:r>
        <w:rPr>
          <w:rFonts w:ascii="Times New Roman"/>
          <w:b w:val="false"/>
          <w:i w:val="false"/>
          <w:color w:val="000000"/>
          <w:sz w:val="28"/>
        </w:rPr>
        <w:t>
      4) авиациялық жылжымалы байланыс – құрамына апат және авариялық хабарламалар туралы хабарламалар үшін белгіленген жиіліктерде жұмыс істейтін апат орындарының құтқару құралдары, радиомаяктар – индикаторлар станциялары кіретін, авиациялық станциялар мен борттық станциялар арасындағы немесе борттық станциялар арасындағы жылнамалы байланыс қызметі;</w:t>
      </w:r>
    </w:p>
    <w:bookmarkEnd w:id="7"/>
    <w:bookmarkStart w:name="z9" w:id="8"/>
    <w:p>
      <w:pPr>
        <w:spacing w:after="0"/>
        <w:ind w:left="0"/>
        <w:jc w:val="both"/>
      </w:pPr>
      <w:r>
        <w:rPr>
          <w:rFonts w:ascii="Times New Roman"/>
          <w:b w:val="false"/>
          <w:i w:val="false"/>
          <w:color w:val="000000"/>
          <w:sz w:val="28"/>
        </w:rPr>
        <w:t>
      5) автоматты тәуелді бақылау – оған сәйкес әуе кемесі борттық навигациялық жүйелерден және әуе кемесінің тану индексін, төрт өлшемде оның орналасқан жері туралы деректерді, қажет болған кезде, қосымша деректерді қоса алғанда, орналасқан орнын айқындау жүйелерінен ақпарат деректерін беру желісі арқылы автоматты түрде ұсынатын бақылау әдісі;</w:t>
      </w:r>
    </w:p>
    <w:bookmarkEnd w:id="8"/>
    <w:bookmarkStart w:name="z10" w:id="9"/>
    <w:p>
      <w:pPr>
        <w:spacing w:after="0"/>
        <w:ind w:left="0"/>
        <w:jc w:val="both"/>
      </w:pPr>
      <w:r>
        <w:rPr>
          <w:rFonts w:ascii="Times New Roman"/>
          <w:b w:val="false"/>
          <w:i w:val="false"/>
          <w:color w:val="000000"/>
          <w:sz w:val="28"/>
        </w:rPr>
        <w:t>
      6)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bookmarkEnd w:id="9"/>
    <w:bookmarkStart w:name="z11" w:id="10"/>
    <w:p>
      <w:pPr>
        <w:spacing w:after="0"/>
        <w:ind w:left="0"/>
        <w:jc w:val="both"/>
      </w:pPr>
      <w:r>
        <w:rPr>
          <w:rFonts w:ascii="Times New Roman"/>
          <w:b w:val="false"/>
          <w:i w:val="false"/>
          <w:color w:val="000000"/>
          <w:sz w:val="28"/>
        </w:rPr>
        <w:t>
      7)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тұрақты дамуын, ұшу қауіпсіздігін және авиациялық қауіпсіздікті қамтамасыз етуге бағытталған қызметті жүзеге асыратын акционерлік қоғам;</w:t>
      </w:r>
    </w:p>
    <w:bookmarkEnd w:id="10"/>
    <w:bookmarkStart w:name="z12" w:id="11"/>
    <w:p>
      <w:pPr>
        <w:spacing w:after="0"/>
        <w:ind w:left="0"/>
        <w:jc w:val="both"/>
      </w:pPr>
      <w:r>
        <w:rPr>
          <w:rFonts w:ascii="Times New Roman"/>
          <w:b w:val="false"/>
          <w:i w:val="false"/>
          <w:color w:val="000000"/>
          <w:sz w:val="28"/>
        </w:rPr>
        <w:t>
      8) апат дабылы (ұшудағы авариялық жай-күй туралы хабар) – әуе кемесіне және ондағы жолаушылар мен экипажға тікелей қауіп төнген және дереу көмек қажет болатын жағдайларда берілетін "Апатқа ұшырадым" дегенді білдіретін халықаралық кодты дабыл (СОС – телеграфты, МАҮДАҮ – радиотелефонды);</w:t>
      </w:r>
    </w:p>
    <w:bookmarkEnd w:id="11"/>
    <w:bookmarkStart w:name="z13" w:id="12"/>
    <w:p>
      <w:pPr>
        <w:spacing w:after="0"/>
        <w:ind w:left="0"/>
        <w:jc w:val="both"/>
      </w:pPr>
      <w:r>
        <w:rPr>
          <w:rFonts w:ascii="Times New Roman"/>
          <w:b w:val="false"/>
          <w:i w:val="false"/>
          <w:color w:val="000000"/>
          <w:sz w:val="28"/>
        </w:rPr>
        <w:t>
      9) апат сатысы ("DETRESFA" кодты сөзі) – әуе кемесі мен оның бортындағы адамдарға елеулі және тікелей қауіп төнген немесе шұғыл көмек талап етілген жағдайда, негізді сенімділіктің болуын сипаттайтын жағдай;</w:t>
      </w:r>
    </w:p>
    <w:bookmarkEnd w:id="12"/>
    <w:bookmarkStart w:name="z14" w:id="13"/>
    <w:p>
      <w:pPr>
        <w:spacing w:after="0"/>
        <w:ind w:left="0"/>
        <w:jc w:val="both"/>
      </w:pPr>
      <w:r>
        <w:rPr>
          <w:rFonts w:ascii="Times New Roman"/>
          <w:b w:val="false"/>
          <w:i w:val="false"/>
          <w:color w:val="000000"/>
          <w:sz w:val="28"/>
        </w:rPr>
        <w:t>
      10) артуы – теңіздің орташа деңгейінен жер бетіндегі немесе онымен байланысты объектідегі нүктеге немесе деңгейге дейінгі тік арақашықтық;</w:t>
      </w:r>
    </w:p>
    <w:bookmarkEnd w:id="13"/>
    <w:bookmarkStart w:name="z15" w:id="14"/>
    <w:p>
      <w:pPr>
        <w:spacing w:after="0"/>
        <w:ind w:left="0"/>
        <w:jc w:val="both"/>
      </w:pPr>
      <w:r>
        <w:rPr>
          <w:rFonts w:ascii="Times New Roman"/>
          <w:b w:val="false"/>
          <w:i w:val="false"/>
          <w:color w:val="000000"/>
          <w:sz w:val="28"/>
        </w:rPr>
        <w:t>
      11) аспаптар бойынша қонуға кіру – навигациялық дәлдеу жабдықтарын пайдалана отырып, аспаптар бойынша қонуға кіру схемасы негізінде орындалатын қонуға кіру және қону. Қонуға кіруді орындаудың екі әдісі бар:</w:t>
      </w:r>
    </w:p>
    <w:bookmarkEnd w:id="14"/>
    <w:p>
      <w:pPr>
        <w:spacing w:after="0"/>
        <w:ind w:left="0"/>
        <w:jc w:val="both"/>
      </w:pPr>
      <w:r>
        <w:rPr>
          <w:rFonts w:ascii="Times New Roman"/>
          <w:b w:val="false"/>
          <w:i w:val="false"/>
          <w:color w:val="000000"/>
          <w:sz w:val="28"/>
        </w:rPr>
        <w:t>
      тек бүйірінен навигациялық дәлдеуді пайдалана отырып, аспаптар бойынша екі өлшемдік (2D) қонуға кіру;</w:t>
      </w:r>
    </w:p>
    <w:p>
      <w:pPr>
        <w:spacing w:after="0"/>
        <w:ind w:left="0"/>
        <w:jc w:val="both"/>
      </w:pPr>
      <w:r>
        <w:rPr>
          <w:rFonts w:ascii="Times New Roman"/>
          <w:b w:val="false"/>
          <w:i w:val="false"/>
          <w:color w:val="000000"/>
          <w:sz w:val="28"/>
        </w:rPr>
        <w:t>
      бүйірінен де тігінен де навигациялық дәлдеуді жабдығын пайдалана отырып, аспаптар бойынша үш өлшемдік (3D) қонуға кіру.</w:t>
      </w:r>
    </w:p>
    <w:p>
      <w:pPr>
        <w:spacing w:after="0"/>
        <w:ind w:left="0"/>
        <w:jc w:val="both"/>
      </w:pPr>
      <w:r>
        <w:rPr>
          <w:rFonts w:ascii="Times New Roman"/>
          <w:b w:val="false"/>
          <w:i w:val="false"/>
          <w:color w:val="000000"/>
          <w:sz w:val="28"/>
        </w:rPr>
        <w:t>
      Ескертпе: бүйірінен және тігінен навигациялық дәлдеу жер үстіндегі радионавигациялық құралдардың не компьютерден берілетін жер үстіндегі, спутниктік, дербес навигациялық құралдардан келетін навигациялық деректердің немесе осы құралдар кешенінің көмегімен қамтамасыз етілетін дәлдеуді білдіреді;</w:t>
      </w:r>
    </w:p>
    <w:bookmarkStart w:name="z16" w:id="15"/>
    <w:p>
      <w:pPr>
        <w:spacing w:after="0"/>
        <w:ind w:left="0"/>
        <w:jc w:val="both"/>
      </w:pPr>
      <w:r>
        <w:rPr>
          <w:rFonts w:ascii="Times New Roman"/>
          <w:b w:val="false"/>
          <w:i w:val="false"/>
          <w:color w:val="000000"/>
          <w:sz w:val="28"/>
        </w:rPr>
        <w:t>
      12) аспаптар бойынша қонуға кіру схемасы (IAP ағылшын тіліндегі қысқартылуы (бұдан әрі – IAP)) – қонуға кірудің бастапқы кезеңінің бақылау нүктесiнен немесе тиiстi жағдайларда белгiленген ұшып келу бағытының басталған жерiнен қонуды орындау мүмкiн болатын нүктеге дейiн, ал егер қону мүмкін болмаса, күту аймағындағы немесе бағыттағы кедергiлерден ұшып өту өлшемшарттары қолданылатын жердегi нүктеге дейiн кедергiлермен соқтығысып қалуды болдырмауды көздейтiн, белгiленген талаптарды сақтау кезінде пилотаждық аспаптар бойынша орындалатын алдын ала көзделген маневрлер сериясы;</w:t>
      </w:r>
    </w:p>
    <w:bookmarkEnd w:id="15"/>
    <w:bookmarkStart w:name="z17" w:id="16"/>
    <w:p>
      <w:pPr>
        <w:spacing w:after="0"/>
        <w:ind w:left="0"/>
        <w:jc w:val="both"/>
      </w:pPr>
      <w:r>
        <w:rPr>
          <w:rFonts w:ascii="Times New Roman"/>
          <w:b w:val="false"/>
          <w:i w:val="false"/>
          <w:color w:val="000000"/>
          <w:sz w:val="28"/>
        </w:rPr>
        <w:t>
      13) аспаптар бойынша ұшу қағидалары (бұдан әрі – АҰҚ) – ұшудың пилотаждық-навигациялық аспаптар бойынша орындалуын, ӘҚҚ органдарының әуе кемелерінің арасындағы эшелондаудың белгіленген интервалдарын бақылауды және қамтамасыз етуді көздейтін қағидалар;</w:t>
      </w:r>
    </w:p>
    <w:bookmarkEnd w:id="16"/>
    <w:bookmarkStart w:name="z18" w:id="17"/>
    <w:p>
      <w:pPr>
        <w:spacing w:after="0"/>
        <w:ind w:left="0"/>
        <w:jc w:val="both"/>
      </w:pPr>
      <w:r>
        <w:rPr>
          <w:rFonts w:ascii="Times New Roman"/>
          <w:b w:val="false"/>
          <w:i w:val="false"/>
          <w:color w:val="000000"/>
          <w:sz w:val="28"/>
        </w:rPr>
        <w:t>
      14) аспаптар бойынша ұшудың стандартты бағыты (SID ағылшын тіліндегі қысқартылған аббревиатура (бұдан әрі – SID)) – аспаптар бойынша әуеайлақ немесе әуеайлақтың белгілі бір ұшып көтерілу-қону жолағынан әуеайлақ ауданынан ұшып шығу нүктесіне дейін ұшу қағидалары бойынша белгіленген ұшып шығу бағыты;</w:t>
      </w:r>
    </w:p>
    <w:bookmarkEnd w:id="17"/>
    <w:bookmarkStart w:name="z19" w:id="18"/>
    <w:p>
      <w:pPr>
        <w:spacing w:after="0"/>
        <w:ind w:left="0"/>
        <w:jc w:val="both"/>
      </w:pPr>
      <w:r>
        <w:rPr>
          <w:rFonts w:ascii="Times New Roman"/>
          <w:b w:val="false"/>
          <w:i w:val="false"/>
          <w:color w:val="000000"/>
          <w:sz w:val="28"/>
        </w:rPr>
        <w:t>
      15) аспаптар бойынша ұшып келудің стандартты бағыты (STAR ағылшын тіліндегі қысқартылған аббревиатура (бұдан әрі – STAR)) – әуеайлақ ауданына кіру нүктесінен аспаптар бойынша қонуға кірудің жарияланған схемасы бойынша ұшу басталатын нүктеге дейінгі аспаптар бойынша ұшу қағидалары бойынша белгіленген ұшып келу бағыты;</w:t>
      </w:r>
    </w:p>
    <w:bookmarkEnd w:id="18"/>
    <w:bookmarkStart w:name="z20" w:id="19"/>
    <w:p>
      <w:pPr>
        <w:spacing w:after="0"/>
        <w:ind w:left="0"/>
        <w:jc w:val="both"/>
      </w:pPr>
      <w:r>
        <w:rPr>
          <w:rFonts w:ascii="Times New Roman"/>
          <w:b w:val="false"/>
          <w:i w:val="false"/>
          <w:color w:val="000000"/>
          <w:sz w:val="28"/>
        </w:rPr>
        <w:t>
      16) аудандық диспетчерлік қызмет көрсету – диспетчерлік аудандарда бақыланатын ұшуларға диспетчерлік қызмет көрсету;</w:t>
      </w:r>
    </w:p>
    <w:bookmarkEnd w:id="19"/>
    <w:bookmarkStart w:name="z21" w:id="20"/>
    <w:p>
      <w:pPr>
        <w:spacing w:after="0"/>
        <w:ind w:left="0"/>
        <w:jc w:val="both"/>
      </w:pPr>
      <w:r>
        <w:rPr>
          <w:rFonts w:ascii="Times New Roman"/>
          <w:b w:val="false"/>
          <w:i w:val="false"/>
          <w:color w:val="000000"/>
          <w:sz w:val="28"/>
        </w:rPr>
        <w:t>
      17) аудандық диспетчерлік пункт (орталық) – оның заңды құзыретінде тұрған, ӘҚҚ ауданындағы (аудандарындағы) бақыланатын ұшуға диспетчерлік қызмет көрсетуді қамтамасыз етуге арналған орган;</w:t>
      </w:r>
    </w:p>
    <w:bookmarkEnd w:id="20"/>
    <w:bookmarkStart w:name="z22" w:id="21"/>
    <w:p>
      <w:pPr>
        <w:spacing w:after="0"/>
        <w:ind w:left="0"/>
        <w:jc w:val="both"/>
      </w:pPr>
      <w:r>
        <w:rPr>
          <w:rFonts w:ascii="Times New Roman"/>
          <w:b w:val="false"/>
          <w:i w:val="false"/>
          <w:color w:val="000000"/>
          <w:sz w:val="28"/>
        </w:rPr>
        <w:t>
      18) аэроторап – онда ұшуды ұйымдастыру мен орындау әуе қозғалысына қызмет көрсету және басқару органдарымен арнайы келісуді және үйлестіруді қажет ететін, таяу орналасқан әуеайлақтар;</w:t>
      </w:r>
    </w:p>
    <w:bookmarkEnd w:id="21"/>
    <w:bookmarkStart w:name="z23" w:id="22"/>
    <w:p>
      <w:pPr>
        <w:spacing w:after="0"/>
        <w:ind w:left="0"/>
        <w:jc w:val="both"/>
      </w:pPr>
      <w:r>
        <w:rPr>
          <w:rFonts w:ascii="Times New Roman"/>
          <w:b w:val="false"/>
          <w:i w:val="false"/>
          <w:color w:val="000000"/>
          <w:sz w:val="28"/>
        </w:rPr>
        <w:t>
      19) аэроторап ауданы – арнайы келісу мен үйлестіруді қажет ететін ұшуларды ұйымдастыру мен орындау үшін екі және одан көп жақын орналасқан әуеайлақтары бар белгіленген өлшемдегі әуе кеңістігінің бөлігі;</w:t>
      </w:r>
    </w:p>
    <w:bookmarkEnd w:id="22"/>
    <w:bookmarkStart w:name="z24" w:id="23"/>
    <w:p>
      <w:pPr>
        <w:spacing w:after="0"/>
        <w:ind w:left="0"/>
        <w:jc w:val="both"/>
      </w:pPr>
      <w:r>
        <w:rPr>
          <w:rFonts w:ascii="Times New Roman"/>
          <w:b w:val="false"/>
          <w:i w:val="false"/>
          <w:color w:val="000000"/>
          <w:sz w:val="28"/>
        </w:rPr>
        <w:t>
      20) әуе қозғалысына қызмет ауданы (бұдан әрі – ӘҚҚА) – әуе қозғалысына қызмет көрсету шекараларында аудандық диспетчерлік орталықтан диспетчер олардан тыс әуе трассалары мен бағыты бойынша жүзеге асыратын, белгіленген мөлшердегі әуе кеңістігінің бөлігі;</w:t>
      </w:r>
    </w:p>
    <w:bookmarkEnd w:id="23"/>
    <w:bookmarkStart w:name="z25" w:id="24"/>
    <w:p>
      <w:pPr>
        <w:spacing w:after="0"/>
        <w:ind w:left="0"/>
        <w:jc w:val="both"/>
      </w:pPr>
      <w:r>
        <w:rPr>
          <w:rFonts w:ascii="Times New Roman"/>
          <w:b w:val="false"/>
          <w:i w:val="false"/>
          <w:color w:val="000000"/>
          <w:sz w:val="28"/>
        </w:rPr>
        <w:t>
      21) әуе қозғалысына қызмет бағыты – әуе қозғалысына қызмет көрсетуді қамтамасыз ету мақсатында қозғалыс ағынын бағыттауға арналып белгіленген бағыт;</w:t>
      </w:r>
    </w:p>
    <w:bookmarkEnd w:id="24"/>
    <w:bookmarkStart w:name="z26" w:id="25"/>
    <w:p>
      <w:pPr>
        <w:spacing w:after="0"/>
        <w:ind w:left="0"/>
        <w:jc w:val="both"/>
      </w:pPr>
      <w:r>
        <w:rPr>
          <w:rFonts w:ascii="Times New Roman"/>
          <w:b w:val="false"/>
          <w:i w:val="false"/>
          <w:color w:val="000000"/>
          <w:sz w:val="28"/>
        </w:rPr>
        <w:t>
      22) әуе қозғалысына қызмет маманының лауазымдық нұсқаулығы – осы әуе қозғалысына қызмет органының (ӘҚҚ қызметі маманының) ерекшелігін ескере отырып, нақты лауазымға (нақты тұлғаға) қолданылатын үлгі лауазымдық нұсқаулықтың және оның жұмыс жағдайлары негізінде әзірленген құжат;</w:t>
      </w:r>
    </w:p>
    <w:bookmarkEnd w:id="25"/>
    <w:bookmarkStart w:name="z27" w:id="26"/>
    <w:p>
      <w:pPr>
        <w:spacing w:after="0"/>
        <w:ind w:left="0"/>
        <w:jc w:val="both"/>
      </w:pPr>
      <w:r>
        <w:rPr>
          <w:rFonts w:ascii="Times New Roman"/>
          <w:b w:val="false"/>
          <w:i w:val="false"/>
          <w:color w:val="000000"/>
          <w:sz w:val="28"/>
        </w:rPr>
        <w:t>
      23) әуе қозғалысына қызмет тапсыру шебі – осы әуе кемесінің әуе қозғалысына қызметі бір ӘҚҚ органынан екіншісіне тапсырылатын әуе кемесін жермен жүру басқару бағытында немесе ұшу траекториясында белгіленген шеп;</w:t>
      </w:r>
    </w:p>
    <w:bookmarkEnd w:id="26"/>
    <w:bookmarkStart w:name="z28" w:id="27"/>
    <w:p>
      <w:pPr>
        <w:spacing w:after="0"/>
        <w:ind w:left="0"/>
        <w:jc w:val="both"/>
      </w:pPr>
      <w:r>
        <w:rPr>
          <w:rFonts w:ascii="Times New Roman"/>
          <w:b w:val="false"/>
          <w:i w:val="false"/>
          <w:color w:val="000000"/>
          <w:sz w:val="28"/>
        </w:rPr>
        <w:t>
      24) әуе қозғалысына қызмет хабарламаларын жинау пункті – әуе қозғалысына қызмет және ұшып шығу алдында ұсынылатын ұшу жоспарларына қатысты хабарламаларды алу мақсатында құрылатын әуе қозғалысына қызмет органы.</w:t>
      </w:r>
    </w:p>
    <w:bookmarkEnd w:id="27"/>
    <w:p>
      <w:pPr>
        <w:spacing w:after="0"/>
        <w:ind w:left="0"/>
        <w:jc w:val="both"/>
      </w:pPr>
      <w:r>
        <w:rPr>
          <w:rFonts w:ascii="Times New Roman"/>
          <w:b w:val="false"/>
          <w:i w:val="false"/>
          <w:color w:val="000000"/>
          <w:sz w:val="28"/>
        </w:rPr>
        <w:t>
      Әуе қозғалысына қызмет жинау пункті аэронавигациялық ақпаратпен қызмет көрсету функцияларын қамтуы мүмкін;</w:t>
      </w:r>
    </w:p>
    <w:bookmarkStart w:name="z29" w:id="28"/>
    <w:p>
      <w:pPr>
        <w:spacing w:after="0"/>
        <w:ind w:left="0"/>
        <w:jc w:val="both"/>
      </w:pPr>
      <w:r>
        <w:rPr>
          <w:rFonts w:ascii="Times New Roman"/>
          <w:b w:val="false"/>
          <w:i w:val="false"/>
          <w:color w:val="000000"/>
          <w:sz w:val="28"/>
        </w:rPr>
        <w:t>
      25) әуе қозғалысына қызметінің бақылау жүйесі – ADS-B, ЕШРЛ, БШРЛ жүйелері немесе әуе кемесін тануға мүмкіндік беретін кез келген басқа да салыстырмалы жерүсті жүйесі түсінігін беретін ортақ термин;</w:t>
      </w:r>
    </w:p>
    <w:bookmarkEnd w:id="28"/>
    <w:bookmarkStart w:name="z30" w:id="29"/>
    <w:p>
      <w:pPr>
        <w:spacing w:after="0"/>
        <w:ind w:left="0"/>
        <w:jc w:val="both"/>
      </w:pPr>
      <w:r>
        <w:rPr>
          <w:rFonts w:ascii="Times New Roman"/>
          <w:b w:val="false"/>
          <w:i w:val="false"/>
          <w:color w:val="000000"/>
          <w:sz w:val="28"/>
        </w:rPr>
        <w:t>
      26) әуе қозғалысы ағынын ұйымдастыру (ATIS ағылшын тіліндегі қысқартылуы (бұдан әрі – ATIS)) – әуе қозғалысын ұйымдастыру жүйесінің өткізу қабілетін барынша мүмкіндігінше пайдалануды және әуе қозғалысының көлемін мәлімделген өткізу қабілетін сәйкестендіруді қамтамасыз ету үшін әуе қозғалысының қауіпсіз, ретке келтірілген және жылдамдатылған ағынына жәрдемдесу мақсатында құрылатын қызмет;</w:t>
      </w:r>
    </w:p>
    <w:bookmarkEnd w:id="29"/>
    <w:bookmarkStart w:name="z31" w:id="30"/>
    <w:p>
      <w:pPr>
        <w:spacing w:after="0"/>
        <w:ind w:left="0"/>
        <w:jc w:val="both"/>
      </w:pPr>
      <w:r>
        <w:rPr>
          <w:rFonts w:ascii="Times New Roman"/>
          <w:b w:val="false"/>
          <w:i w:val="false"/>
          <w:color w:val="000000"/>
          <w:sz w:val="28"/>
        </w:rPr>
        <w:t>
      27) әуе қозғалысына диспетчерлік қызмет көрсету – әуе кемелерінің маневр жасау алаңындағы кедергілері бар әуе кемелерінің арасында соқтығысуларды болдырмауға арналған, бақыланатын әуе кеңістігінде, сондай-ақ әуе кемесінің әуе қозғалысын жылдамдату және реттеу үшін көрсетілетін қызмет;</w:t>
      </w:r>
    </w:p>
    <w:bookmarkEnd w:id="30"/>
    <w:bookmarkStart w:name="z32" w:id="31"/>
    <w:p>
      <w:pPr>
        <w:spacing w:after="0"/>
        <w:ind w:left="0"/>
        <w:jc w:val="both"/>
      </w:pPr>
      <w:r>
        <w:rPr>
          <w:rFonts w:ascii="Times New Roman"/>
          <w:b w:val="false"/>
          <w:i w:val="false"/>
          <w:color w:val="000000"/>
          <w:sz w:val="28"/>
        </w:rPr>
        <w:t>
      28) әуе қозғалысының қарқындылығы – ӘҚҚ (ӘҚҚ секторы, трасса, трасса учаскесі, әуеайлақ ауданы) арқылы бір уақыт бірлігінде өтетін әуе кемелерінің саны;</w:t>
      </w:r>
    </w:p>
    <w:bookmarkEnd w:id="31"/>
    <w:bookmarkStart w:name="z33" w:id="32"/>
    <w:p>
      <w:pPr>
        <w:spacing w:after="0"/>
        <w:ind w:left="0"/>
        <w:jc w:val="both"/>
      </w:pPr>
      <w:r>
        <w:rPr>
          <w:rFonts w:ascii="Times New Roman"/>
          <w:b w:val="false"/>
          <w:i w:val="false"/>
          <w:color w:val="000000"/>
          <w:sz w:val="28"/>
        </w:rPr>
        <w:t>
      29) әуе қозғалысын ұйымдастыру – әуе кемелерінің қауіпсіз әрі тиімді ұшуын қамтамасыз етуге бағытталған және әуе кеңістігін ұйымдастыру, әуе қозғалысының ағыны мен қызмет көрсетуін ұйымдастыру бойынша функцияларды көздейтін іс-шаралар кешені;</w:t>
      </w:r>
    </w:p>
    <w:bookmarkEnd w:id="32"/>
    <w:bookmarkStart w:name="z34" w:id="33"/>
    <w:p>
      <w:pPr>
        <w:spacing w:after="0"/>
        <w:ind w:left="0"/>
        <w:jc w:val="both"/>
      </w:pPr>
      <w:r>
        <w:rPr>
          <w:rFonts w:ascii="Times New Roman"/>
          <w:b w:val="false"/>
          <w:i w:val="false"/>
          <w:color w:val="000000"/>
          <w:sz w:val="28"/>
        </w:rPr>
        <w:t>
      30) әуе қозғалысының тығыздығы – әуе кеңістігі көлемінің бірлігінде (әуе трассасында, берілген эшелонда, ӘҚҚ аймағында (ауданында) немесе секторында) бір мезгілде тұрған әуе кемелерінің саны;</w:t>
      </w:r>
    </w:p>
    <w:bookmarkEnd w:id="33"/>
    <w:bookmarkStart w:name="z35" w:id="34"/>
    <w:p>
      <w:pPr>
        <w:spacing w:after="0"/>
        <w:ind w:left="0"/>
        <w:jc w:val="both"/>
      </w:pPr>
      <w:r>
        <w:rPr>
          <w:rFonts w:ascii="Times New Roman"/>
          <w:b w:val="false"/>
          <w:i w:val="false"/>
          <w:color w:val="000000"/>
          <w:sz w:val="28"/>
        </w:rPr>
        <w:t>
      31) әуеайлақ ауданы (тораптық диспетчерлік аудан (Termіnal control area (ТМА) – бір немесе бірнеше ірі әуеайлақтардың маңында ӘҚҚ маршруттарының түйісетін орнында құрылатын диспетчерлік аудан;</w:t>
      </w:r>
    </w:p>
    <w:bookmarkEnd w:id="34"/>
    <w:bookmarkStart w:name="z36" w:id="35"/>
    <w:p>
      <w:pPr>
        <w:spacing w:after="0"/>
        <w:ind w:left="0"/>
        <w:jc w:val="both"/>
      </w:pPr>
      <w:r>
        <w:rPr>
          <w:rFonts w:ascii="Times New Roman"/>
          <w:b w:val="false"/>
          <w:i w:val="false"/>
          <w:color w:val="000000"/>
          <w:sz w:val="28"/>
        </w:rPr>
        <w:t>
      32) әуеайлақтық диспетчерлік пункт – әуеайлақтық қозғалысқа диспетчерлік қызмет көрсетуді қамтамасыз етуге арналған орган;</w:t>
      </w:r>
    </w:p>
    <w:bookmarkEnd w:id="35"/>
    <w:bookmarkStart w:name="z37" w:id="36"/>
    <w:p>
      <w:pPr>
        <w:spacing w:after="0"/>
        <w:ind w:left="0"/>
        <w:jc w:val="both"/>
      </w:pPr>
      <w:r>
        <w:rPr>
          <w:rFonts w:ascii="Times New Roman"/>
          <w:b w:val="false"/>
          <w:i w:val="false"/>
          <w:color w:val="000000"/>
          <w:sz w:val="28"/>
        </w:rPr>
        <w:t>
      33) әуеайлақтағы атмосфералық қысым (QFE ағылшын тіліндегі қысқартылуы (бұдан әрі – QFE)) – ұшу-қону жолағының шегі деңгейіндегі атмосфералық қысымның сынап бағанасы бойынша миллиметрдегі (бұдан әрі – сын. бағ.мм.), миллибардағы (бұдан әрі – мбар) немесе гектопаскальдегі (бұдан әрі – гПа) мәні;</w:t>
      </w:r>
    </w:p>
    <w:bookmarkEnd w:id="36"/>
    <w:bookmarkStart w:name="z38" w:id="37"/>
    <w:p>
      <w:pPr>
        <w:spacing w:after="0"/>
        <w:ind w:left="0"/>
        <w:jc w:val="both"/>
      </w:pPr>
      <w:r>
        <w:rPr>
          <w:rFonts w:ascii="Times New Roman"/>
          <w:b w:val="false"/>
          <w:i w:val="false"/>
          <w:color w:val="000000"/>
          <w:sz w:val="28"/>
        </w:rPr>
        <w:t>
      34) әуеайлақтық диспетчерлік қызмет көрсету - әуеайлақ қозғалысына диспетчерлік қызмет көрсету;</w:t>
      </w:r>
    </w:p>
    <w:bookmarkEnd w:id="37"/>
    <w:bookmarkStart w:name="z39" w:id="38"/>
    <w:p>
      <w:pPr>
        <w:spacing w:after="0"/>
        <w:ind w:left="0"/>
        <w:jc w:val="both"/>
      </w:pPr>
      <w:r>
        <w:rPr>
          <w:rFonts w:ascii="Times New Roman"/>
          <w:b w:val="false"/>
          <w:i w:val="false"/>
          <w:color w:val="000000"/>
          <w:sz w:val="28"/>
        </w:rPr>
        <w:t>
      35) әуеайлақтың артуы – қону алаңының ең жоғарғы нүктесінің абсолюттік артуы;</w:t>
      </w:r>
    </w:p>
    <w:bookmarkEnd w:id="38"/>
    <w:bookmarkStart w:name="z40" w:id="39"/>
    <w:p>
      <w:pPr>
        <w:spacing w:after="0"/>
        <w:ind w:left="0"/>
        <w:jc w:val="both"/>
      </w:pPr>
      <w:r>
        <w:rPr>
          <w:rFonts w:ascii="Times New Roman"/>
          <w:b w:val="false"/>
          <w:i w:val="false"/>
          <w:color w:val="000000"/>
          <w:sz w:val="28"/>
        </w:rPr>
        <w:t>
      36) әуеайлақтың минимумы – көрудің мәні (ұшу-қону жолағындағы көрушілік), бұлттардың төменгi шекарасы биiктiктiгінің (тiгiнен алғандағы) ең төмен жол берiлетiн мәнi, бұл ретте осы әуеайлақта әуе кемесiнiң осы үлгiсiнiң ұшуы мен қонуын орындауға рұқсат етiледi;</w:t>
      </w:r>
    </w:p>
    <w:bookmarkEnd w:id="39"/>
    <w:bookmarkStart w:name="z41" w:id="40"/>
    <w:p>
      <w:pPr>
        <w:spacing w:after="0"/>
        <w:ind w:left="0"/>
        <w:jc w:val="both"/>
      </w:pPr>
      <w:r>
        <w:rPr>
          <w:rFonts w:ascii="Times New Roman"/>
          <w:b w:val="false"/>
          <w:i w:val="false"/>
          <w:color w:val="000000"/>
          <w:sz w:val="28"/>
        </w:rPr>
        <w:t>
      37) әуедегі жағдай – әуе кеңістігінің белгілі бір ауданында әуе кемелері мен басқа да объектілердің тік және көлденең жазықтықтардағы бір мезгілде өзара орналасуы;</w:t>
      </w:r>
    </w:p>
    <w:bookmarkEnd w:id="40"/>
    <w:bookmarkStart w:name="z42" w:id="41"/>
    <w:p>
      <w:pPr>
        <w:spacing w:after="0"/>
        <w:ind w:left="0"/>
        <w:jc w:val="both"/>
      </w:pPr>
      <w:r>
        <w:rPr>
          <w:rFonts w:ascii="Times New Roman"/>
          <w:b w:val="false"/>
          <w:i w:val="false"/>
          <w:color w:val="000000"/>
          <w:sz w:val="28"/>
        </w:rPr>
        <w:t>
      38) әріпті басатын байланыс – тізбек бойынша берілетін барлық хабарламалардың жазбасын тұрақты түрде, автоматты басып шығаратын әрбір терминалда тізбекті қамтамасыз ететін, байланыс;</w:t>
      </w:r>
    </w:p>
    <w:bookmarkEnd w:id="41"/>
    <w:bookmarkStart w:name="z43" w:id="42"/>
    <w:p>
      <w:pPr>
        <w:spacing w:after="0"/>
        <w:ind w:left="0"/>
        <w:jc w:val="both"/>
      </w:pPr>
      <w:r>
        <w:rPr>
          <w:rFonts w:ascii="Times New Roman"/>
          <w:b w:val="false"/>
          <w:i w:val="false"/>
          <w:color w:val="000000"/>
          <w:sz w:val="28"/>
        </w:rPr>
        <w:t>
      39) бағдар – әдетте бұрыш градустарымен бейнеленетін солтүстік бағыттан (шынайы, магнитті, компастық немесе шартты меридиандар) есептелетін, әуе кемесінің бойлық осі бар бағыт;</w:t>
      </w:r>
    </w:p>
    <w:bookmarkEnd w:id="42"/>
    <w:bookmarkStart w:name="z44" w:id="43"/>
    <w:p>
      <w:pPr>
        <w:spacing w:after="0"/>
        <w:ind w:left="0"/>
        <w:jc w:val="both"/>
      </w:pPr>
      <w:r>
        <w:rPr>
          <w:rFonts w:ascii="Times New Roman"/>
          <w:b w:val="false"/>
          <w:i w:val="false"/>
          <w:color w:val="000000"/>
          <w:sz w:val="28"/>
        </w:rPr>
        <w:t>
      40) бағдарларды жоғалту – ұшу тапсырмасын орындау мақсатында ұшудың бағытын анықтау үшін қажетті пилот (экипаж) өзінің тұрған орнын дәл анықтай алмайтын жағдай;</w:t>
      </w:r>
    </w:p>
    <w:bookmarkEnd w:id="43"/>
    <w:bookmarkStart w:name="z45" w:id="44"/>
    <w:p>
      <w:pPr>
        <w:spacing w:after="0"/>
        <w:ind w:left="0"/>
        <w:jc w:val="both"/>
      </w:pPr>
      <w:r>
        <w:rPr>
          <w:rFonts w:ascii="Times New Roman"/>
          <w:b w:val="false"/>
          <w:i w:val="false"/>
          <w:color w:val="000000"/>
          <w:sz w:val="28"/>
        </w:rPr>
        <w:t>
      41) бақыланатын әуеайлақ – әуеайлақтық қозғалысқа диспетчерлік қызмет көрсетуді қамтамасыз ететін әуеайлақ;</w:t>
      </w:r>
    </w:p>
    <w:bookmarkEnd w:id="44"/>
    <w:bookmarkStart w:name="z46" w:id="45"/>
    <w:p>
      <w:pPr>
        <w:spacing w:after="0"/>
        <w:ind w:left="0"/>
        <w:jc w:val="both"/>
      </w:pPr>
      <w:r>
        <w:rPr>
          <w:rFonts w:ascii="Times New Roman"/>
          <w:b w:val="false"/>
          <w:i w:val="false"/>
          <w:color w:val="000000"/>
          <w:sz w:val="28"/>
        </w:rPr>
        <w:t>
      42) бақыланатын ұшу – диспетчерлік рұқсаты болған кезде бақыланатын әуе кеңістігінде орындалатын және оларды диспетчерлік қызмет көрсетумен қамтамасыз ететін ұшу;</w:t>
      </w:r>
    </w:p>
    <w:bookmarkEnd w:id="45"/>
    <w:bookmarkStart w:name="z47" w:id="46"/>
    <w:p>
      <w:pPr>
        <w:spacing w:after="0"/>
        <w:ind w:left="0"/>
        <w:jc w:val="both"/>
      </w:pPr>
      <w:r>
        <w:rPr>
          <w:rFonts w:ascii="Times New Roman"/>
          <w:b w:val="false"/>
          <w:i w:val="false"/>
          <w:color w:val="000000"/>
          <w:sz w:val="28"/>
        </w:rPr>
        <w:t>
      43) бақыланбайтын әуеайлақ - әуеайлақтық диспетчерлік қызмет көрсету ұйымдастырылмаған әуеайлақ (уақытша әуеайлақты қоспағанда);</w:t>
      </w:r>
    </w:p>
    <w:bookmarkEnd w:id="46"/>
    <w:bookmarkStart w:name="z48" w:id="47"/>
    <w:p>
      <w:pPr>
        <w:spacing w:after="0"/>
        <w:ind w:left="0"/>
        <w:jc w:val="both"/>
      </w:pPr>
      <w:r>
        <w:rPr>
          <w:rFonts w:ascii="Times New Roman"/>
          <w:b w:val="false"/>
          <w:i w:val="false"/>
          <w:color w:val="000000"/>
          <w:sz w:val="28"/>
        </w:rPr>
        <w:t>
      44) балама бағыт - әуе кемесінің пайдаланушылары негізгі бағыт жабық немесе онда шектеулер енгізілген жағдайда таңдайтын бағыт;</w:t>
      </w:r>
    </w:p>
    <w:bookmarkEnd w:id="47"/>
    <w:bookmarkStart w:name="z49" w:id="48"/>
    <w:p>
      <w:pPr>
        <w:spacing w:after="0"/>
        <w:ind w:left="0"/>
        <w:jc w:val="both"/>
      </w:pPr>
      <w:r>
        <w:rPr>
          <w:rFonts w:ascii="Times New Roman"/>
          <w:b w:val="false"/>
          <w:i w:val="false"/>
          <w:color w:val="000000"/>
          <w:sz w:val="28"/>
        </w:rPr>
        <w:t>
      45) барометрлік биіктік – барометрлік биіктік өлшегіш шәкілінде белгіленген атмосфералық қысымның изобарикалық бетіне қатысты ұшу биіктігі;</w:t>
      </w:r>
    </w:p>
    <w:bookmarkEnd w:id="48"/>
    <w:bookmarkStart w:name="z50" w:id="49"/>
    <w:p>
      <w:pPr>
        <w:spacing w:after="0"/>
        <w:ind w:left="0"/>
        <w:jc w:val="both"/>
      </w:pPr>
      <w:r>
        <w:rPr>
          <w:rFonts w:ascii="Times New Roman"/>
          <w:b w:val="false"/>
          <w:i w:val="false"/>
          <w:color w:val="000000"/>
          <w:sz w:val="28"/>
        </w:rPr>
        <w:t>
      46) бару әуеайлағы – ұшу жоспарында және ұшу тапсырмасында қону әуеайлағы ретінде көрсетілген әуеайлақ;</w:t>
      </w:r>
    </w:p>
    <w:bookmarkEnd w:id="49"/>
    <w:bookmarkStart w:name="z51" w:id="50"/>
    <w:p>
      <w:pPr>
        <w:spacing w:after="0"/>
        <w:ind w:left="0"/>
        <w:jc w:val="both"/>
      </w:pPr>
      <w:r>
        <w:rPr>
          <w:rFonts w:ascii="Times New Roman"/>
          <w:b w:val="false"/>
          <w:i w:val="false"/>
          <w:color w:val="000000"/>
          <w:sz w:val="28"/>
        </w:rPr>
        <w:t>
      47) бастапқы радиолокатор – шағылысатын сигналдарды пайдаланылатын радиолокациялық жүйе;</w:t>
      </w:r>
    </w:p>
    <w:bookmarkEnd w:id="50"/>
    <w:bookmarkStart w:name="z52" w:id="51"/>
    <w:p>
      <w:pPr>
        <w:spacing w:after="0"/>
        <w:ind w:left="0"/>
        <w:jc w:val="both"/>
      </w:pPr>
      <w:r>
        <w:rPr>
          <w:rFonts w:ascii="Times New Roman"/>
          <w:b w:val="false"/>
          <w:i w:val="false"/>
          <w:color w:val="000000"/>
          <w:sz w:val="28"/>
        </w:rPr>
        <w:t>
      48) белгісіздік сатысы ("INCERFA" кодты сөзі) – әуе кемесі мен оның бортындағы адамдарға қауіпсіздікке қатысты сенімсіздіктің болуын сипаттайтын жағдай;</w:t>
      </w:r>
    </w:p>
    <w:bookmarkEnd w:id="51"/>
    <w:bookmarkStart w:name="z53" w:id="52"/>
    <w:p>
      <w:pPr>
        <w:spacing w:after="0"/>
        <w:ind w:left="0"/>
        <w:jc w:val="both"/>
      </w:pPr>
      <w:r>
        <w:rPr>
          <w:rFonts w:ascii="Times New Roman"/>
          <w:b w:val="false"/>
          <w:i w:val="false"/>
          <w:color w:val="000000"/>
          <w:sz w:val="28"/>
        </w:rPr>
        <w:t>
      49) бойлық эшелондау – әуе кемелерінің уақыт немесе жол желілерінің бойлық қашықтығы бойынша белгіленген аралықтағы бір биіктікте бытырауы;</w:t>
      </w:r>
    </w:p>
    <w:bookmarkEnd w:id="52"/>
    <w:bookmarkStart w:name="z54" w:id="53"/>
    <w:p>
      <w:pPr>
        <w:spacing w:after="0"/>
        <w:ind w:left="0"/>
        <w:jc w:val="both"/>
      </w:pPr>
      <w:r>
        <w:rPr>
          <w:rFonts w:ascii="Times New Roman"/>
          <w:b w:val="false"/>
          <w:i w:val="false"/>
          <w:color w:val="000000"/>
          <w:sz w:val="28"/>
        </w:rPr>
        <w:t>
      50) бұлттардың төменгі шекарасының биіктігі (бұдан әрі – БТШБ) – құрлық (су) пен бұлттардың ең төменгі қабатының төменгі шекарасы арасындағы тік арақашықтық. Бұлттардың төменгі шекарасын айқындау мүмкін болмаған жағдайда, тік көріну мәнін қолдану керек;</w:t>
      </w:r>
    </w:p>
    <w:bookmarkEnd w:id="53"/>
    <w:bookmarkStart w:name="z55" w:id="54"/>
    <w:p>
      <w:pPr>
        <w:spacing w:after="0"/>
        <w:ind w:left="0"/>
        <w:jc w:val="both"/>
      </w:pPr>
      <w:r>
        <w:rPr>
          <w:rFonts w:ascii="Times New Roman"/>
          <w:b w:val="false"/>
          <w:i w:val="false"/>
          <w:color w:val="000000"/>
          <w:sz w:val="28"/>
        </w:rPr>
        <w:t>
      51) бүйірлік эшелондау – әуе кемелерінің олардың жол желілері арасында қашықтық немесе бұрыштық таю бойынша белгіленген аралықтағы бір биіктікте бытырауы;</w:t>
      </w:r>
    </w:p>
    <w:bookmarkEnd w:id="54"/>
    <w:bookmarkStart w:name="z56" w:id="55"/>
    <w:p>
      <w:pPr>
        <w:spacing w:after="0"/>
        <w:ind w:left="0"/>
        <w:jc w:val="both"/>
      </w:pPr>
      <w:r>
        <w:rPr>
          <w:rFonts w:ascii="Times New Roman"/>
          <w:b w:val="false"/>
          <w:i w:val="false"/>
          <w:color w:val="000000"/>
          <w:sz w:val="28"/>
        </w:rPr>
        <w:t>
      52) векторлау (радиолокациялық бағыттау) – радиолокаторлардың деректерін пайдалану негізінде белгілі бір бағдарларды көрсету арқылы әуе кемесін навигациялық бағыттауды қамтамасыз ету;</w:t>
      </w:r>
    </w:p>
    <w:bookmarkEnd w:id="55"/>
    <w:bookmarkStart w:name="z57" w:id="56"/>
    <w:p>
      <w:pPr>
        <w:spacing w:after="0"/>
        <w:ind w:left="0"/>
        <w:jc w:val="both"/>
      </w:pPr>
      <w:r>
        <w:rPr>
          <w:rFonts w:ascii="Times New Roman"/>
          <w:b w:val="false"/>
          <w:i w:val="false"/>
          <w:color w:val="000000"/>
          <w:sz w:val="28"/>
        </w:rPr>
        <w:t>
      53) глиссада – қонуға кірудің түпкілікті кезеңіне арналған тік бағыттау үшін белгіленген әуе кемесінің төмендеу бейіні;</w:t>
      </w:r>
    </w:p>
    <w:bookmarkEnd w:id="56"/>
    <w:bookmarkStart w:name="z58" w:id="57"/>
    <w:p>
      <w:pPr>
        <w:spacing w:after="0"/>
        <w:ind w:left="0"/>
        <w:jc w:val="both"/>
      </w:pPr>
      <w:r>
        <w:rPr>
          <w:rFonts w:ascii="Times New Roman"/>
          <w:b w:val="false"/>
          <w:i w:val="false"/>
          <w:color w:val="000000"/>
          <w:sz w:val="28"/>
        </w:rPr>
        <w:t>
      54) дабыл сатысы ("ALERFA" кодты сөзі) – әуе кемесі мен оның бортындағы адамдардың қауіпсіздігі үшін үрей бар жағдай;</w:t>
      </w:r>
    </w:p>
    <w:bookmarkEnd w:id="57"/>
    <w:bookmarkStart w:name="z59" w:id="58"/>
    <w:p>
      <w:pPr>
        <w:spacing w:after="0"/>
        <w:ind w:left="0"/>
        <w:jc w:val="both"/>
      </w:pPr>
      <w:r>
        <w:rPr>
          <w:rFonts w:ascii="Times New Roman"/>
          <w:b w:val="false"/>
          <w:i w:val="false"/>
          <w:color w:val="000000"/>
          <w:sz w:val="28"/>
        </w:rPr>
        <w:t>
      55) деректерді тарату желісі бойынша байланыс – деректерді тарату желісі бойынша хабарламалармен алмасуға арналған байланыс түрі;</w:t>
      </w:r>
    </w:p>
    <w:bookmarkEnd w:id="58"/>
    <w:bookmarkStart w:name="z60" w:id="59"/>
    <w:p>
      <w:pPr>
        <w:spacing w:after="0"/>
        <w:ind w:left="0"/>
        <w:jc w:val="both"/>
      </w:pPr>
      <w:r>
        <w:rPr>
          <w:rFonts w:ascii="Times New Roman"/>
          <w:b w:val="false"/>
          <w:i w:val="false"/>
          <w:color w:val="000000"/>
          <w:sz w:val="28"/>
        </w:rPr>
        <w:t>
      56) деректерді тарату желісі бойынша "диспетчер – пилот" байланысы (CPDLC ағылшын тіліндегі қысқартылуы (бұдан әрі – CPDLC)) – деректерді тарату желісін пайдалана отырып, әуе қозғалысына қызмет көрсету мақсатында диспетчер мен пилот арасындағы байланыс құралы;</w:t>
      </w:r>
    </w:p>
    <w:bookmarkEnd w:id="59"/>
    <w:bookmarkStart w:name="z61" w:id="60"/>
    <w:p>
      <w:pPr>
        <w:spacing w:after="0"/>
        <w:ind w:left="0"/>
        <w:jc w:val="both"/>
      </w:pPr>
      <w:r>
        <w:rPr>
          <w:rFonts w:ascii="Times New Roman"/>
          <w:b w:val="false"/>
          <w:i w:val="false"/>
          <w:color w:val="000000"/>
          <w:sz w:val="28"/>
        </w:rPr>
        <w:t>
      57) диспетчерлік ақпарат – ӘҚҚ органдары әуе кемесінің экипажына беретін метеорологиялық жағдайлар, әуе жағдайы, радиотехникалық және электротехникалық құралдар жұмысы, әуежайлардың жай-күйі туралы ақпарат және ұшуды орындауға қажетті басқа мәліметтер;</w:t>
      </w:r>
    </w:p>
    <w:bookmarkEnd w:id="60"/>
    <w:bookmarkStart w:name="z62" w:id="61"/>
    <w:p>
      <w:pPr>
        <w:spacing w:after="0"/>
        <w:ind w:left="0"/>
        <w:jc w:val="both"/>
      </w:pPr>
      <w:r>
        <w:rPr>
          <w:rFonts w:ascii="Times New Roman"/>
          <w:b w:val="false"/>
          <w:i w:val="false"/>
          <w:color w:val="000000"/>
          <w:sz w:val="28"/>
        </w:rPr>
        <w:t>
      58) диспетчерлік нұсқау – ұшуға арналған және орындалуға міндетті тапсырманы орындауға байланысты әуе кемесінің пилотына (экипажына) ӘҚҚ органының нұсқау;</w:t>
      </w:r>
    </w:p>
    <w:bookmarkEnd w:id="61"/>
    <w:bookmarkStart w:name="z63" w:id="62"/>
    <w:p>
      <w:pPr>
        <w:spacing w:after="0"/>
        <w:ind w:left="0"/>
        <w:jc w:val="both"/>
      </w:pPr>
      <w:r>
        <w:rPr>
          <w:rFonts w:ascii="Times New Roman"/>
          <w:b w:val="false"/>
          <w:i w:val="false"/>
          <w:color w:val="000000"/>
          <w:sz w:val="28"/>
        </w:rPr>
        <w:t>
      59) диспетчерлік рұқсат – ұшуды орындауға байланысты әуе кемесінің экипажына ӘҚҚ органы беретін және ұшудың тиісті шарттары мен белгіленген қағидаларына негізделген рұқсат;</w:t>
      </w:r>
    </w:p>
    <w:bookmarkEnd w:id="62"/>
    <w:bookmarkStart w:name="z64" w:id="63"/>
    <w:p>
      <w:pPr>
        <w:spacing w:after="0"/>
        <w:ind w:left="0"/>
        <w:jc w:val="both"/>
      </w:pPr>
      <w:r>
        <w:rPr>
          <w:rFonts w:ascii="Times New Roman"/>
          <w:b w:val="false"/>
          <w:i w:val="false"/>
          <w:color w:val="000000"/>
          <w:sz w:val="28"/>
        </w:rPr>
        <w:t>
      60) диспетчерлік ұсыным – әуе кемесінің экипажына ұшуды орындауға қатысты шаралар қабылдау бойынша, экипаждың қалауы бойынша пайдаланылатын ұсыным;</w:t>
      </w:r>
    </w:p>
    <w:bookmarkEnd w:id="63"/>
    <w:bookmarkStart w:name="z65" w:id="64"/>
    <w:p>
      <w:pPr>
        <w:spacing w:after="0"/>
        <w:ind w:left="0"/>
        <w:jc w:val="both"/>
      </w:pPr>
      <w:r>
        <w:rPr>
          <w:rFonts w:ascii="Times New Roman"/>
          <w:b w:val="false"/>
          <w:i w:val="false"/>
          <w:color w:val="000000"/>
          <w:sz w:val="28"/>
        </w:rPr>
        <w:t>
      61) ерекше жағдай – авиациялық техниканың кенеттен ақаулығы немесе әуе кемесі мен жолаушылардың қауіпсіздігін қамтамасыз ету үшін экипаждан стандартты емес әрекеттерді орындауды талап ететін жағдайларға әуе кемесінің түсуі нәтижесінде пайда болатын ахуал;</w:t>
      </w:r>
    </w:p>
    <w:bookmarkEnd w:id="64"/>
    <w:bookmarkStart w:name="z66" w:id="65"/>
    <w:p>
      <w:pPr>
        <w:spacing w:after="0"/>
        <w:ind w:left="0"/>
        <w:jc w:val="both"/>
      </w:pPr>
      <w:r>
        <w:rPr>
          <w:rFonts w:ascii="Times New Roman"/>
          <w:b w:val="false"/>
          <w:i w:val="false"/>
          <w:color w:val="000000"/>
          <w:sz w:val="28"/>
        </w:rPr>
        <w:t>
      62) есептік келу уақыты:</w:t>
      </w:r>
    </w:p>
    <w:bookmarkEnd w:id="65"/>
    <w:p>
      <w:pPr>
        <w:spacing w:after="0"/>
        <w:ind w:left="0"/>
        <w:jc w:val="both"/>
      </w:pPr>
      <w:r>
        <w:rPr>
          <w:rFonts w:ascii="Times New Roman"/>
          <w:b w:val="false"/>
          <w:i w:val="false"/>
          <w:color w:val="000000"/>
          <w:sz w:val="28"/>
        </w:rPr>
        <w:t>
      аспаптар бойынша ұшу кезінде – аспаптар бойынша қонуға кірудің маневрін орындау болжанатын навигациялық құралдармен белгіленген нүктеге әуе кемесі келуінің есептік уақыты немесе осы әуеайлақпен байланысты навигациялық құралдар болмаған кезде – әуе кемесінің әуеайлақ үстіндегі нүктеге келген уақыты;</w:t>
      </w:r>
    </w:p>
    <w:p>
      <w:pPr>
        <w:spacing w:after="0"/>
        <w:ind w:left="0"/>
        <w:jc w:val="both"/>
      </w:pPr>
      <w:r>
        <w:rPr>
          <w:rFonts w:ascii="Times New Roman"/>
          <w:b w:val="false"/>
          <w:i w:val="false"/>
          <w:color w:val="000000"/>
          <w:sz w:val="28"/>
        </w:rPr>
        <w:t>
      КҰҚ бойынша ұшуды орындау кезінде – әуе кемесінің әуеайлақ үстіндегі нүктеге келген есептік уақыты;</w:t>
      </w:r>
    </w:p>
    <w:bookmarkStart w:name="z67" w:id="66"/>
    <w:p>
      <w:pPr>
        <w:spacing w:after="0"/>
        <w:ind w:left="0"/>
        <w:jc w:val="both"/>
      </w:pPr>
      <w:r>
        <w:rPr>
          <w:rFonts w:ascii="Times New Roman"/>
          <w:b w:val="false"/>
          <w:i w:val="false"/>
          <w:color w:val="000000"/>
          <w:sz w:val="28"/>
        </w:rPr>
        <w:t>
      63) диспетчерлік аудан (СТА) – жер бетінде белгіленген шекарадан жоғары жайылған бақыланатын әуе кеңістігі;</w:t>
      </w:r>
    </w:p>
    <w:bookmarkEnd w:id="66"/>
    <w:bookmarkStart w:name="z68" w:id="67"/>
    <w:p>
      <w:pPr>
        <w:spacing w:after="0"/>
        <w:ind w:left="0"/>
        <w:jc w:val="both"/>
      </w:pPr>
      <w:r>
        <w:rPr>
          <w:rFonts w:ascii="Times New Roman"/>
          <w:b w:val="false"/>
          <w:i w:val="false"/>
          <w:color w:val="000000"/>
          <w:sz w:val="28"/>
        </w:rPr>
        <w:t>
      64) жақындауда диспетчерлік қызмет көрсету – әуе кемелерінің әуеайлақтарға (тікұшақ айлақтарына) келуіне және одан ұшып шығуына байланысты ұшуға диспетчерлік қызметін көрсету;</w:t>
      </w:r>
    </w:p>
    <w:bookmarkEnd w:id="67"/>
    <w:bookmarkStart w:name="z69" w:id="68"/>
    <w:p>
      <w:pPr>
        <w:spacing w:after="0"/>
        <w:ind w:left="0"/>
        <w:jc w:val="both"/>
      </w:pPr>
      <w:r>
        <w:rPr>
          <w:rFonts w:ascii="Times New Roman"/>
          <w:b w:val="false"/>
          <w:i w:val="false"/>
          <w:color w:val="000000"/>
          <w:sz w:val="28"/>
        </w:rPr>
        <w:t>
      65) жақындаудың диспетчерлік пункті – ӘҚҚ органдары бір немесе бірнеше әуеайлақтарға келетін немесе олардан ұшып кететін әуе кемелерінің бақыланатын ұшуына диспетчерлік қызмет көрсетуді қамтамасыз ететін диспетчерлік пункт;</w:t>
      </w:r>
    </w:p>
    <w:bookmarkEnd w:id="68"/>
    <w:bookmarkStart w:name="z70" w:id="69"/>
    <w:p>
      <w:pPr>
        <w:spacing w:after="0"/>
        <w:ind w:left="0"/>
        <w:jc w:val="both"/>
      </w:pPr>
      <w:r>
        <w:rPr>
          <w:rFonts w:ascii="Times New Roman"/>
          <w:b w:val="false"/>
          <w:i w:val="false"/>
          <w:color w:val="000000"/>
          <w:sz w:val="28"/>
        </w:rPr>
        <w:t>
      66) жедел дабыл (ЬЬЬ – телеграфты, "PAN PAN" – радиотелефонды) – әуе кемесіне және ондағы жолаушылар мен экипажға ықтимал қауіп жағдайларында берілетін халықаралық дабыл;</w:t>
      </w:r>
    </w:p>
    <w:bookmarkEnd w:id="69"/>
    <w:bookmarkStart w:name="z71" w:id="70"/>
    <w:p>
      <w:pPr>
        <w:spacing w:after="0"/>
        <w:ind w:left="0"/>
        <w:jc w:val="both"/>
      </w:pPr>
      <w:r>
        <w:rPr>
          <w:rFonts w:ascii="Times New Roman"/>
          <w:b w:val="false"/>
          <w:i w:val="false"/>
          <w:color w:val="000000"/>
          <w:sz w:val="28"/>
        </w:rPr>
        <w:t>
      67) жол желісі – әуе кемесінің ұшу траекториясының жер бетіндегі проекциясы, оның кез келген нүктесіндегі бағыты әдетте солтүстік бағыттан (шынайы, магнитті, компастық немесе шартты меридиандар) есептелетін бұрыш градустарында көрсетіледі;</w:t>
      </w:r>
    </w:p>
    <w:bookmarkEnd w:id="70"/>
    <w:bookmarkStart w:name="z72" w:id="71"/>
    <w:p>
      <w:pPr>
        <w:spacing w:after="0"/>
        <w:ind w:left="0"/>
        <w:jc w:val="both"/>
      </w:pPr>
      <w:r>
        <w:rPr>
          <w:rFonts w:ascii="Times New Roman"/>
          <w:b w:val="false"/>
          <w:i w:val="false"/>
          <w:color w:val="000000"/>
          <w:sz w:val="28"/>
        </w:rPr>
        <w:t>
      68) көзбен шолып қонуға кіру – көзбен шолып ұшу қағидаларын сақтай отырып, ішінара немесе толық орындалатын кіру;</w:t>
      </w:r>
    </w:p>
    <w:bookmarkEnd w:id="71"/>
    <w:bookmarkStart w:name="z73" w:id="72"/>
    <w:p>
      <w:pPr>
        <w:spacing w:after="0"/>
        <w:ind w:left="0"/>
        <w:jc w:val="both"/>
      </w:pPr>
      <w:r>
        <w:rPr>
          <w:rFonts w:ascii="Times New Roman"/>
          <w:b w:val="false"/>
          <w:i w:val="false"/>
          <w:color w:val="000000"/>
          <w:sz w:val="28"/>
        </w:rPr>
        <w:t>
      69) көзбен шолып ұшу – әуе кемесiнiң кеңiстiктегi жағдайын және оның тұрған жерiн табиғи көкжиек және жердегi бағдар бойынша пилот (ұшқыш) оны көзбен шолып анықтайтын кездерде орындалатын ұшу;</w:t>
      </w:r>
    </w:p>
    <w:bookmarkEnd w:id="72"/>
    <w:bookmarkStart w:name="z74" w:id="73"/>
    <w:p>
      <w:pPr>
        <w:spacing w:after="0"/>
        <w:ind w:left="0"/>
        <w:jc w:val="both"/>
      </w:pPr>
      <w:r>
        <w:rPr>
          <w:rFonts w:ascii="Times New Roman"/>
          <w:b w:val="false"/>
          <w:i w:val="false"/>
          <w:color w:val="000000"/>
          <w:sz w:val="28"/>
        </w:rPr>
        <w:t>
      70) көзбен шолып ұшу қағидалар (бұдан әрі – КҰҚ) – пилоттың әуе жағдайына көзбен шолып бақылау жолымен әуе кемелері мен әуедегі басқа материалдық объектілер арасында белгіленген аралықтар сақталатын қағидалар;</w:t>
      </w:r>
    </w:p>
    <w:bookmarkEnd w:id="73"/>
    <w:bookmarkStart w:name="z75" w:id="74"/>
    <w:p>
      <w:pPr>
        <w:spacing w:after="0"/>
        <w:ind w:left="0"/>
        <w:jc w:val="both"/>
      </w:pPr>
      <w:r>
        <w:rPr>
          <w:rFonts w:ascii="Times New Roman"/>
          <w:b w:val="false"/>
          <w:i w:val="false"/>
          <w:color w:val="000000"/>
          <w:sz w:val="28"/>
        </w:rPr>
        <w:t>
      71) көрінушілік – авиациялық мақсаттар үшін көрінушілік мынадай анағұрлым көп шамаларды білдіреді:</w:t>
      </w:r>
    </w:p>
    <w:bookmarkEnd w:id="74"/>
    <w:p>
      <w:pPr>
        <w:spacing w:after="0"/>
        <w:ind w:left="0"/>
        <w:jc w:val="both"/>
      </w:pPr>
      <w:r>
        <w:rPr>
          <w:rFonts w:ascii="Times New Roman"/>
          <w:b w:val="false"/>
          <w:i w:val="false"/>
          <w:color w:val="000000"/>
          <w:sz w:val="28"/>
        </w:rPr>
        <w:t>
      ашық реңде бақылау кезінде жерге жақын орналасқан, қолайлы өлшемдердегі қара объектіні ажыратуға және тануға болатын, ең үлкен арақашықтық;</w:t>
      </w:r>
    </w:p>
    <w:p>
      <w:pPr>
        <w:spacing w:after="0"/>
        <w:ind w:left="0"/>
        <w:jc w:val="both"/>
      </w:pPr>
      <w:r>
        <w:rPr>
          <w:rFonts w:ascii="Times New Roman"/>
          <w:b w:val="false"/>
          <w:i w:val="false"/>
          <w:color w:val="000000"/>
          <w:sz w:val="28"/>
        </w:rPr>
        <w:t>
      жарық емес реңде жарық күші шамамен 1000 кандел (кд) болатын, оттарды ажыратуға және тануға болатын ең үлкен арақашықтық;</w:t>
      </w:r>
    </w:p>
    <w:bookmarkStart w:name="z76" w:id="75"/>
    <w:p>
      <w:pPr>
        <w:spacing w:after="0"/>
        <w:ind w:left="0"/>
        <w:jc w:val="both"/>
      </w:pPr>
      <w:r>
        <w:rPr>
          <w:rFonts w:ascii="Times New Roman"/>
          <w:b w:val="false"/>
          <w:i w:val="false"/>
          <w:color w:val="000000"/>
          <w:sz w:val="28"/>
        </w:rPr>
        <w:t>
      72) крейсерлік эшелон-ұшудың едәуір бөлігі ішінде ұсталатын эшелон;</w:t>
      </w:r>
    </w:p>
    <w:bookmarkEnd w:id="75"/>
    <w:bookmarkStart w:name="z77" w:id="76"/>
    <w:p>
      <w:pPr>
        <w:spacing w:after="0"/>
        <w:ind w:left="0"/>
        <w:jc w:val="both"/>
      </w:pPr>
      <w:r>
        <w:rPr>
          <w:rFonts w:ascii="Times New Roman"/>
          <w:b w:val="false"/>
          <w:i w:val="false"/>
          <w:color w:val="000000"/>
          <w:sz w:val="28"/>
        </w:rPr>
        <w:t>
      73) күнтізбе – бір күнде рұқсат беру қабілеті бар уақыт сәтін анықтау негізін қамтамасыз ететін уақытты дискретті есептеу жүйесі (ИСО 19108*);</w:t>
      </w:r>
    </w:p>
    <w:bookmarkEnd w:id="76"/>
    <w:bookmarkStart w:name="z78" w:id="77"/>
    <w:p>
      <w:pPr>
        <w:spacing w:after="0"/>
        <w:ind w:left="0"/>
        <w:jc w:val="both"/>
      </w:pPr>
      <w:r>
        <w:rPr>
          <w:rFonts w:ascii="Times New Roman"/>
          <w:b w:val="false"/>
          <w:i w:val="false"/>
          <w:color w:val="000000"/>
          <w:sz w:val="28"/>
        </w:rPr>
        <w:t>
      74) күрделі метеорологиялық жағдайлар (бұдан әрі – КМЖ) – метеорологиялық көріну 2000 метр және одан аз және (немесе) олардың жалпы саны екі октанттан астам болғанда бұлттардың төменгі шекарасының биіктігі 200 метр (650 фут) және одан төмен болатын жағдайлар;</w:t>
      </w:r>
    </w:p>
    <w:bookmarkEnd w:id="77"/>
    <w:bookmarkStart w:name="z79" w:id="78"/>
    <w:p>
      <w:pPr>
        <w:spacing w:after="0"/>
        <w:ind w:left="0"/>
        <w:jc w:val="both"/>
      </w:pPr>
      <w:r>
        <w:rPr>
          <w:rFonts w:ascii="Times New Roman"/>
          <w:b w:val="false"/>
          <w:i w:val="false"/>
          <w:color w:val="000000"/>
          <w:sz w:val="28"/>
        </w:rPr>
        <w:t>
      75) күту аймағы – әуе кемелерінің әуеайлаққа және/немесе қонуға кіру кезегін күту үшін, әдетте әуеайлақтың (әуеторабының) ауданындағы үстінде белгіленген, белгілі бір мөлшердегі әуе кеңістігі;</w:t>
      </w:r>
    </w:p>
    <w:bookmarkEnd w:id="78"/>
    <w:bookmarkStart w:name="z80" w:id="79"/>
    <w:p>
      <w:pPr>
        <w:spacing w:after="0"/>
        <w:ind w:left="0"/>
        <w:jc w:val="both"/>
      </w:pPr>
      <w:r>
        <w:rPr>
          <w:rFonts w:ascii="Times New Roman"/>
          <w:b w:val="false"/>
          <w:i w:val="false"/>
          <w:color w:val="000000"/>
          <w:sz w:val="28"/>
        </w:rPr>
        <w:t>
      76) күту пункті – оған таяу диспетчерлік рұқсаттарға сәйкес ұшуды орындайтын әуе кемесі болатын көзбен шолу немесе өзге де құралдардың көмегімен айқындалған белгілі бір орын;</w:t>
      </w:r>
    </w:p>
    <w:bookmarkEnd w:id="79"/>
    <w:bookmarkStart w:name="z81" w:id="80"/>
    <w:p>
      <w:pPr>
        <w:spacing w:after="0"/>
        <w:ind w:left="0"/>
        <w:jc w:val="both"/>
      </w:pPr>
      <w:r>
        <w:rPr>
          <w:rFonts w:ascii="Times New Roman"/>
          <w:b w:val="false"/>
          <w:i w:val="false"/>
          <w:color w:val="000000"/>
          <w:sz w:val="28"/>
        </w:rPr>
        <w:t>
      77) қабылдаушы орган – өзіне әуе кемесін бақылауды басқаруды алған, кейіннен әуе кемесіне диспетчерлік қызмет көрсететін орган;</w:t>
      </w:r>
    </w:p>
    <w:bookmarkEnd w:id="80"/>
    <w:bookmarkStart w:name="z82" w:id="81"/>
    <w:p>
      <w:pPr>
        <w:spacing w:after="0"/>
        <w:ind w:left="0"/>
        <w:jc w:val="both"/>
      </w:pPr>
      <w:r>
        <w:rPr>
          <w:rFonts w:ascii="Times New Roman"/>
          <w:b w:val="false"/>
          <w:i w:val="false"/>
          <w:color w:val="000000"/>
          <w:sz w:val="28"/>
        </w:rPr>
        <w:t>
      78) қауіпсіз биіктік – әуе кемесін жер бетімен (сумен) немесе ондағы кедергілермен соқтығысудан сақтауға кепілдік беретін ең аз рұқсат етілетін ұшу биіктігі;</w:t>
      </w:r>
    </w:p>
    <w:bookmarkEnd w:id="81"/>
    <w:bookmarkStart w:name="z83" w:id="82"/>
    <w:p>
      <w:pPr>
        <w:spacing w:after="0"/>
        <w:ind w:left="0"/>
        <w:jc w:val="both"/>
      </w:pPr>
      <w:r>
        <w:rPr>
          <w:rFonts w:ascii="Times New Roman"/>
          <w:b w:val="false"/>
          <w:i w:val="false"/>
          <w:color w:val="000000"/>
          <w:sz w:val="28"/>
        </w:rPr>
        <w:t>
      79) әуе кемелерінің жақындауы – ұшқыштың немесе ӘҚҚ органы персоналының пікірі бойынша әуе кемелерінің (бұдан әрі-ӘК) арасындағы қашықтық, сондай-ақ олардың салыстырмалы орналасқан жері мен жылдамдығы осы ӘК қауіпсіздігіне қауіп төндіруі мүмкін болатын жағдай, ол былайша жіктеледі:</w:t>
      </w:r>
    </w:p>
    <w:bookmarkEnd w:id="82"/>
    <w:p>
      <w:pPr>
        <w:spacing w:after="0"/>
        <w:ind w:left="0"/>
        <w:jc w:val="both"/>
      </w:pPr>
      <w:r>
        <w:rPr>
          <w:rFonts w:ascii="Times New Roman"/>
          <w:b w:val="false"/>
          <w:i w:val="false"/>
          <w:color w:val="000000"/>
          <w:sz w:val="28"/>
        </w:rPr>
        <w:t>
      соқтығысу тәуекелі – ӘК-нің жақындауы нәтижесінде күрделі соқтығысу қаупі туындаған жағдайлардың санаты;</w:t>
      </w:r>
    </w:p>
    <w:p>
      <w:pPr>
        <w:spacing w:after="0"/>
        <w:ind w:left="0"/>
        <w:jc w:val="both"/>
      </w:pPr>
      <w:r>
        <w:rPr>
          <w:rFonts w:ascii="Times New Roman"/>
          <w:b w:val="false"/>
          <w:i w:val="false"/>
          <w:color w:val="000000"/>
          <w:sz w:val="28"/>
        </w:rPr>
        <w:t>
      ұшу қауіпсіздігіне кепілдік берілген жоқ – ӘК-нің жақындауы нәтижесінде осы әуе кемелерінің қауіпсіздігіне қатер төндіруі мүмкін жағдайлардың санаты;</w:t>
      </w:r>
    </w:p>
    <w:p>
      <w:pPr>
        <w:spacing w:after="0"/>
        <w:ind w:left="0"/>
        <w:jc w:val="both"/>
      </w:pPr>
      <w:r>
        <w:rPr>
          <w:rFonts w:ascii="Times New Roman"/>
          <w:b w:val="false"/>
          <w:i w:val="false"/>
          <w:color w:val="000000"/>
          <w:sz w:val="28"/>
        </w:rPr>
        <w:t>
      соқтығысу қаупі болмаған – ӘК-нің жақындауы нәтижесінде соқтығысу қаупі болмаған жағдайлардың санаты;</w:t>
      </w:r>
    </w:p>
    <w:p>
      <w:pPr>
        <w:spacing w:after="0"/>
        <w:ind w:left="0"/>
        <w:jc w:val="both"/>
      </w:pPr>
      <w:r>
        <w:rPr>
          <w:rFonts w:ascii="Times New Roman"/>
          <w:b w:val="false"/>
          <w:i w:val="false"/>
          <w:color w:val="000000"/>
          <w:sz w:val="28"/>
        </w:rPr>
        <w:t>
      тәуекел анықталмады – жеткілікті толық ақпараттың болмауы орын алған соқтығысу тәуекелін анықтауға мүмкіндік бермейтін немесе жеткілікті сенімді деректер жоқ болатын немесе қолда бар деректер бір-біріне қайшы келетін ӘК жақындау жағдайларының санаты және бұл тәуекел дәрежесін айқындауға мүмкіндік бермейді;</w:t>
      </w:r>
    </w:p>
    <w:bookmarkStart w:name="z84" w:id="83"/>
    <w:p>
      <w:pPr>
        <w:spacing w:after="0"/>
        <w:ind w:left="0"/>
        <w:jc w:val="both"/>
      </w:pPr>
      <w:r>
        <w:rPr>
          <w:rFonts w:ascii="Times New Roman"/>
          <w:b w:val="false"/>
          <w:i w:val="false"/>
          <w:color w:val="000000"/>
          <w:sz w:val="28"/>
        </w:rPr>
        <w:t>
      80) қозғалыс туралы ақпарат – әуе кемесінің командирін оның орналасқан жеріне немесе белгіленген ұшу бағытына жақын болуы туралы немесе экипажға қауіпті жақындықты немесе соқтығысуды болдырмауға көмектесетінін ескерту үшін ӘҚҚ органынан шығатын ақпарат;</w:t>
      </w:r>
    </w:p>
    <w:bookmarkEnd w:id="83"/>
    <w:bookmarkStart w:name="z85" w:id="84"/>
    <w:p>
      <w:pPr>
        <w:spacing w:after="0"/>
        <w:ind w:left="0"/>
        <w:jc w:val="both"/>
      </w:pPr>
      <w:r>
        <w:rPr>
          <w:rFonts w:ascii="Times New Roman"/>
          <w:b w:val="false"/>
          <w:i w:val="false"/>
          <w:color w:val="000000"/>
          <w:sz w:val="28"/>
        </w:rPr>
        <w:t>
      81) қону алдындағы түзу сызық – қону бағдарына шығу нүктесiнен жерге қону нүктесiне дейiнгi қонуға кірудің қорытынды кезекті;</w:t>
      </w:r>
    </w:p>
    <w:bookmarkEnd w:id="84"/>
    <w:bookmarkStart w:name="z86" w:id="85"/>
    <w:p>
      <w:pPr>
        <w:spacing w:after="0"/>
        <w:ind w:left="0"/>
        <w:jc w:val="both"/>
      </w:pPr>
      <w:r>
        <w:rPr>
          <w:rFonts w:ascii="Times New Roman"/>
          <w:b w:val="false"/>
          <w:i w:val="false"/>
          <w:color w:val="000000"/>
          <w:sz w:val="28"/>
        </w:rPr>
        <w:t>
      82) қонуға дәл емес кіру схемасы (NPA ағылшын тіліндегі қысқартылуы (бұдан әрі – NPA)) – А типті аспаптар бойынша екі өлшемдік (2D) қонуға кіруді орындауға арналған тігінен дәлдеуді емес бүйірінен дәлдеуді қолданып, аспаптар бойынша қонуға кіру схемасы.</w:t>
      </w:r>
    </w:p>
    <w:bookmarkEnd w:id="85"/>
    <w:p>
      <w:pPr>
        <w:spacing w:after="0"/>
        <w:ind w:left="0"/>
        <w:jc w:val="both"/>
      </w:pPr>
      <w:r>
        <w:rPr>
          <w:rFonts w:ascii="Times New Roman"/>
          <w:b w:val="false"/>
          <w:i w:val="false"/>
          <w:color w:val="000000"/>
          <w:sz w:val="28"/>
        </w:rPr>
        <w:t>
      Ескертпе: қонуға дәл емес кіру схемалары бойынша ұшу соңғы учаскеде үздіксіз төмендей отырып қонуға кіру әдісін (CDFA) қолдана отырып орындалуы мүмкін. Борттағы жабдықпен жасалған есептеулер бойынша VNAV консультативтік дәлдеу арқылы CDFA (PANS-OPS (Doc 8168) I томының I бөлігінің 4-бөлімінің 1-тарауындағы 1.8.1-тармақты қараңыз) аспаптар бойынша үш өлшемдік (3D) қонуға кіру болып саналады. Төмендеудің талап етілетін тік жылдамдығының автоматтандырылмаған есебі бар CDFA аспаптар бойынша екі өлшемдік (2D) қонуға кіру болып саналады;</w:t>
      </w:r>
    </w:p>
    <w:bookmarkStart w:name="z87" w:id="86"/>
    <w:p>
      <w:pPr>
        <w:spacing w:after="0"/>
        <w:ind w:left="0"/>
        <w:jc w:val="both"/>
      </w:pPr>
      <w:r>
        <w:rPr>
          <w:rFonts w:ascii="Times New Roman"/>
          <w:b w:val="false"/>
          <w:i w:val="false"/>
          <w:color w:val="000000"/>
          <w:sz w:val="28"/>
        </w:rPr>
        <w:t>
      83) қонуға дәл кіру схемасы (ағылшын тіліндегі қысқартылуы РА (бұдан әрі – РА)) – навигациялық жүйелерді (ILS, MLS, GLS және І санатты SBAS) пайдалануға негізделген, А немесе В типті аспаптар бойынша үш өлшемдік (3D) қонуға кіруді орындауға арналған аспаптар бойынша қонуға кіру схемасы;</w:t>
      </w:r>
    </w:p>
    <w:bookmarkEnd w:id="86"/>
    <w:bookmarkStart w:name="z88" w:id="87"/>
    <w:p>
      <w:pPr>
        <w:spacing w:after="0"/>
        <w:ind w:left="0"/>
        <w:jc w:val="both"/>
      </w:pPr>
      <w:r>
        <w:rPr>
          <w:rFonts w:ascii="Times New Roman"/>
          <w:b w:val="false"/>
          <w:i w:val="false"/>
          <w:color w:val="000000"/>
          <w:sz w:val="28"/>
        </w:rPr>
        <w:t>
      84) қонуға кірудің аралық учаскесі - аспаптар бойынша қонуға кіру схемасының төмендегілер арасындағы бөлігі:</w:t>
      </w:r>
    </w:p>
    <w:bookmarkEnd w:id="87"/>
    <w:p>
      <w:pPr>
        <w:spacing w:after="0"/>
        <w:ind w:left="0"/>
        <w:jc w:val="both"/>
      </w:pPr>
      <w:r>
        <w:rPr>
          <w:rFonts w:ascii="Times New Roman"/>
          <w:b w:val="false"/>
          <w:i w:val="false"/>
          <w:color w:val="000000"/>
          <w:sz w:val="28"/>
        </w:rPr>
        <w:t>
      қонуға кірудің аралық кезеңінің бақылау нүктесі мен қонуға кірудің соңғы кезеңінің бақылау нүктесі арасындағы:</w:t>
      </w:r>
    </w:p>
    <w:p>
      <w:pPr>
        <w:spacing w:after="0"/>
        <w:ind w:left="0"/>
        <w:jc w:val="both"/>
      </w:pPr>
      <w:r>
        <w:rPr>
          <w:rFonts w:ascii="Times New Roman"/>
          <w:b w:val="false"/>
          <w:i w:val="false"/>
          <w:color w:val="000000"/>
          <w:sz w:val="28"/>
        </w:rPr>
        <w:t>
      кері схеманың, "ипподром" схемасының немесе есептеу әдісімен тартылатын жол желісінің соңы мен қонуға кірудің соңғы бақылау нүктесі (немесе нүктесі);</w:t>
      </w:r>
    </w:p>
    <w:bookmarkStart w:name="z89" w:id="88"/>
    <w:p>
      <w:pPr>
        <w:spacing w:after="0"/>
        <w:ind w:left="0"/>
        <w:jc w:val="both"/>
      </w:pPr>
      <w:r>
        <w:rPr>
          <w:rFonts w:ascii="Times New Roman"/>
          <w:b w:val="false"/>
          <w:i w:val="false"/>
          <w:color w:val="000000"/>
          <w:sz w:val="28"/>
        </w:rPr>
        <w:t>
      85) қонуға кірудің бастапқы учаскесі – қонуға кірудің бастапқы кезеңінің бақылау нүктелері (ағылшын тіліндегі қысқартылған аббревиатура IAF, (бұдан әрі – IAF) мен қонуға кірудің аралық кезеңінің бақылау нүктелерінің (ағылшын тіліндегі қысқартылған аббревиатура IF (бұдан әрі – IF) немесе қонуға кірудің түпкілікті кезеңінің бақылау нүктесі арасындағы аспаптар бойынша қонуға кіру схемасының бір бөлігі;</w:t>
      </w:r>
    </w:p>
    <w:bookmarkEnd w:id="88"/>
    <w:bookmarkStart w:name="z90" w:id="89"/>
    <w:p>
      <w:pPr>
        <w:spacing w:after="0"/>
        <w:ind w:left="0"/>
        <w:jc w:val="both"/>
      </w:pPr>
      <w:r>
        <w:rPr>
          <w:rFonts w:ascii="Times New Roman"/>
          <w:b w:val="false"/>
          <w:i w:val="false"/>
          <w:color w:val="000000"/>
          <w:sz w:val="28"/>
        </w:rPr>
        <w:t>
      86) қонуға кірудің болжамды уақыты – ӘҚҚ органының есептеулері бойынша келетін әуе кемесі қонуға кіруі үшін күту пунктінің кідірісінен кейін кететін уақыт;</w:t>
      </w:r>
    </w:p>
    <w:bookmarkEnd w:id="89"/>
    <w:bookmarkStart w:name="z91" w:id="90"/>
    <w:p>
      <w:pPr>
        <w:spacing w:after="0"/>
        <w:ind w:left="0"/>
        <w:jc w:val="both"/>
      </w:pPr>
      <w:r>
        <w:rPr>
          <w:rFonts w:ascii="Times New Roman"/>
          <w:b w:val="false"/>
          <w:i w:val="false"/>
          <w:color w:val="000000"/>
          <w:sz w:val="28"/>
        </w:rPr>
        <w:t>
      87) қонуға кірудің түпкілікті кезеңі – қонуға кірудің түпкілікті кезеңіндегі белгіленген бақылау нүктесінде, ал мұндай нүкте болмаған жағдайда- стандарттық бұрылудың, қонуға тік бұрылудың немесе "ипподром" үлгісінің схемасына жақындау жолының желісіне бұрылудың соңында немесе қонуға кіру схемасындағы жолдың соңғы желісіне шығу нүктесінен басталатын және қонуға кіру жалғасуы мүмкін нүктеде желіде немесе екінші айналымға кету кезінде аяқталатын аспаптар бойынша қонуға кіру схемасының бір бөлігі;</w:t>
      </w:r>
    </w:p>
    <w:bookmarkEnd w:id="90"/>
    <w:bookmarkStart w:name="z92" w:id="91"/>
    <w:p>
      <w:pPr>
        <w:spacing w:after="0"/>
        <w:ind w:left="0"/>
        <w:jc w:val="both"/>
      </w:pPr>
      <w:r>
        <w:rPr>
          <w:rFonts w:ascii="Times New Roman"/>
          <w:b w:val="false"/>
          <w:i w:val="false"/>
          <w:color w:val="000000"/>
          <w:sz w:val="28"/>
        </w:rPr>
        <w:t>
      88) қосалқы әуеайлақ – егер, бару әуеайлағына ұшу немесе оған қону мүмкін болмаған немесе орынсыз болған жағдайда, әуе кемесінің баратын әуеайлағы;</w:t>
      </w:r>
    </w:p>
    <w:bookmarkEnd w:id="91"/>
    <w:bookmarkStart w:name="z93" w:id="92"/>
    <w:p>
      <w:pPr>
        <w:spacing w:after="0"/>
        <w:ind w:left="0"/>
        <w:jc w:val="both"/>
      </w:pPr>
      <w:r>
        <w:rPr>
          <w:rFonts w:ascii="Times New Roman"/>
          <w:b w:val="false"/>
          <w:i w:val="false"/>
          <w:color w:val="000000"/>
          <w:sz w:val="28"/>
        </w:rPr>
        <w:t>
      89) қосарлы шолу радиолокаторы (бұдан әрі - ҚШРЛ) – радиолокациялық станция берген радиобелгі екінші станцияның жауап радиобелгісін беруге шақыратын радиолокациялық жүйе;</w:t>
      </w:r>
    </w:p>
    <w:bookmarkEnd w:id="92"/>
    <w:bookmarkStart w:name="z94" w:id="93"/>
    <w:p>
      <w:pPr>
        <w:spacing w:after="0"/>
        <w:ind w:left="0"/>
        <w:jc w:val="both"/>
      </w:pPr>
      <w:r>
        <w:rPr>
          <w:rFonts w:ascii="Times New Roman"/>
          <w:b w:val="false"/>
          <w:i w:val="false"/>
          <w:color w:val="000000"/>
          <w:sz w:val="28"/>
        </w:rPr>
        <w:t>
      90) ҚШРЛ жауап берушісінің коды – ӘҚҚ органы тағайындаған және әуе кемесінің экипажына "А" немесе "С" режиміндегі қабылдау-жауап беруге арналған қондырғы үшін әуе кемесінің экипажына берілетін код;</w:t>
      </w:r>
    </w:p>
    <w:bookmarkEnd w:id="93"/>
    <w:bookmarkStart w:name="z95" w:id="94"/>
    <w:p>
      <w:pPr>
        <w:spacing w:after="0"/>
        <w:ind w:left="0"/>
        <w:jc w:val="both"/>
      </w:pPr>
      <w:r>
        <w:rPr>
          <w:rFonts w:ascii="Times New Roman"/>
          <w:b w:val="false"/>
          <w:i w:val="false"/>
          <w:color w:val="000000"/>
          <w:sz w:val="28"/>
        </w:rPr>
        <w:t>
      91) ластаушы-әуежайдың жасанды жабындысында қабаттасу (мысалы, қар, батпақ, мұз, тұрып қалған су, кір, шаң, құм, мұнай өнімдері және резеңке), бұл жасанды жабын бетіндегі ілінісу сипаттамаларына теріс әсер етеді;</w:t>
      </w:r>
    </w:p>
    <w:bookmarkEnd w:id="94"/>
    <w:bookmarkStart w:name="z96" w:id="95"/>
    <w:p>
      <w:pPr>
        <w:spacing w:after="0"/>
        <w:ind w:left="0"/>
        <w:jc w:val="both"/>
      </w:pPr>
      <w:r>
        <w:rPr>
          <w:rFonts w:ascii="Times New Roman"/>
          <w:b w:val="false"/>
          <w:i w:val="false"/>
          <w:color w:val="000000"/>
          <w:sz w:val="28"/>
        </w:rPr>
        <w:t>
      92) маневр жасау алаңы – әуе кемелерінің ұшуына, қонуына және жерде жүруіне арналған перрондарды қоспағанда, әуеайлақтың бір бөлігі;</w:t>
      </w:r>
    </w:p>
    <w:bookmarkEnd w:id="95"/>
    <w:bookmarkStart w:name="z97" w:id="96"/>
    <w:p>
      <w:pPr>
        <w:spacing w:after="0"/>
        <w:ind w:left="0"/>
        <w:jc w:val="both"/>
      </w:pPr>
      <w:r>
        <w:rPr>
          <w:rFonts w:ascii="Times New Roman"/>
          <w:b w:val="false"/>
          <w:i w:val="false"/>
          <w:color w:val="000000"/>
          <w:sz w:val="28"/>
        </w:rPr>
        <w:t>
      93) мәжбүрлі қону – жоспарға сәйкес ұшуды орындауға мүмкіндік бермейтін себептер бойынша әуеайлаққа (қону алаңына) немесе әуеайлақтан тыс қону;</w:t>
      </w:r>
    </w:p>
    <w:bookmarkEnd w:id="96"/>
    <w:bookmarkStart w:name="z98" w:id="97"/>
    <w:p>
      <w:pPr>
        <w:spacing w:after="0"/>
        <w:ind w:left="0"/>
        <w:jc w:val="both"/>
      </w:pPr>
      <w:r>
        <w:rPr>
          <w:rFonts w:ascii="Times New Roman"/>
          <w:b w:val="false"/>
          <w:i w:val="false"/>
          <w:color w:val="000000"/>
          <w:sz w:val="28"/>
        </w:rPr>
        <w:t>
      94) міндетті хабарламалар пункті (бұдан әрі – МХП) – ұшып өту туралы пилот ӘҚҚ органының диспетчеріне хабарлауға міндетті әуе трассасындағы, маршруттағы, дәліздегі географиялық нүкте (бағдар), радионавигациялық пункте (бұдан әрі – РНН);</w:t>
      </w:r>
    </w:p>
    <w:bookmarkEnd w:id="97"/>
    <w:bookmarkStart w:name="z99" w:id="98"/>
    <w:p>
      <w:pPr>
        <w:spacing w:after="0"/>
        <w:ind w:left="0"/>
        <w:jc w:val="both"/>
      </w:pPr>
      <w:r>
        <w:rPr>
          <w:rFonts w:ascii="Times New Roman"/>
          <w:b w:val="false"/>
          <w:i w:val="false"/>
          <w:color w:val="000000"/>
          <w:sz w:val="28"/>
        </w:rPr>
        <w:t>
      95) навигациялық сертификаттау - белгіленген әуе кеңістігі шегінде сипаттамаларға негізделген навигация жағдайларында ұшуды қамтамасыз етуге қажетті әуе кемесіне және ұшу экипажына қойылатын талаптардың жиынтығы;</w:t>
      </w:r>
    </w:p>
    <w:bookmarkEnd w:id="98"/>
    <w:bookmarkStart w:name="z100" w:id="99"/>
    <w:p>
      <w:pPr>
        <w:spacing w:after="0"/>
        <w:ind w:left="0"/>
        <w:jc w:val="both"/>
      </w:pPr>
      <w:r>
        <w:rPr>
          <w:rFonts w:ascii="Times New Roman"/>
          <w:b w:val="false"/>
          <w:i w:val="false"/>
          <w:color w:val="000000"/>
          <w:sz w:val="28"/>
        </w:rPr>
        <w:t>
      96) отынның ең аз қоры – бұл терминді әуе кемесінің экипажы (пилоты), егер әуе кемесінің бортындағы отынның қоры әуе кемесінің кідіруіне мүмкіндік бермесе, бірақ авариялық жағдайды білдірмесе, ал көзделмеген кідіру орын алған жағдайда, авариялық оқиғаның туындауы мүмкін екендігін көрсетсе қолданады;</w:t>
      </w:r>
    </w:p>
    <w:bookmarkEnd w:id="99"/>
    <w:bookmarkStart w:name="z101" w:id="100"/>
    <w:p>
      <w:pPr>
        <w:spacing w:after="0"/>
        <w:ind w:left="0"/>
        <w:jc w:val="both"/>
      </w:pPr>
      <w:r>
        <w:rPr>
          <w:rFonts w:ascii="Times New Roman"/>
          <w:b w:val="false"/>
          <w:i w:val="false"/>
          <w:color w:val="000000"/>
          <w:sz w:val="28"/>
        </w:rPr>
        <w:t>
      97) өтпелі қабат – өту биіктігі мен өту эшелоны арасындағы әуе кеңістігі, онда әуе кемелеріне көлденең ұшу режимінде ұшуына тыйым салынады;</w:t>
      </w:r>
    </w:p>
    <w:bookmarkEnd w:id="100"/>
    <w:bookmarkStart w:name="z102" w:id="101"/>
    <w:p>
      <w:pPr>
        <w:spacing w:after="0"/>
        <w:ind w:left="0"/>
        <w:jc w:val="both"/>
      </w:pPr>
      <w:r>
        <w:rPr>
          <w:rFonts w:ascii="Times New Roman"/>
          <w:b w:val="false"/>
          <w:i w:val="false"/>
          <w:color w:val="000000"/>
          <w:sz w:val="28"/>
        </w:rPr>
        <w:t>
      98) өткізу қабілеті – диспетчердің жұмыс жүктемесіне және ұшуды қауіпсіз орындауды қамтамасыз етуге әсер ететін факторларды ескере отырып, әуе кеңістігінің белгілі бір бөлігінде уақыт бірлігі үшін қызмет көрсетілетін әуе кемелерінің барынша саны;</w:t>
      </w:r>
    </w:p>
    <w:bookmarkEnd w:id="101"/>
    <w:bookmarkStart w:name="z103" w:id="102"/>
    <w:p>
      <w:pPr>
        <w:spacing w:after="0"/>
        <w:ind w:left="0"/>
        <w:jc w:val="both"/>
      </w:pPr>
      <w:r>
        <w:rPr>
          <w:rFonts w:ascii="Times New Roman"/>
          <w:b w:val="false"/>
          <w:i w:val="false"/>
          <w:color w:val="000000"/>
          <w:sz w:val="28"/>
        </w:rPr>
        <w:t>
      99) ауысудың абсолюттік биіктігі – абсолюттік биіктік, онда немесе одан төмен тік жазықтықтағы ӘК орналасуы абсолюттік биіктік шамасымен берілетін абсолюттік биіктік;</w:t>
      </w:r>
    </w:p>
    <w:bookmarkEnd w:id="102"/>
    <w:bookmarkStart w:name="z104" w:id="103"/>
    <w:p>
      <w:pPr>
        <w:spacing w:after="0"/>
        <w:ind w:left="0"/>
        <w:jc w:val="both"/>
      </w:pPr>
      <w:r>
        <w:rPr>
          <w:rFonts w:ascii="Times New Roman"/>
          <w:b w:val="false"/>
          <w:i w:val="false"/>
          <w:color w:val="000000"/>
          <w:sz w:val="28"/>
        </w:rPr>
        <w:t>
      100) өту эшелоны – өтудің абсолюттік биіктігінен жоғары ұшу үшін пайдаланылуы мүмкін ұшудың ең төменгі эшелоны;</w:t>
      </w:r>
    </w:p>
    <w:bookmarkEnd w:id="103"/>
    <w:bookmarkStart w:name="z105" w:id="104"/>
    <w:p>
      <w:pPr>
        <w:spacing w:after="0"/>
        <w:ind w:left="0"/>
        <w:jc w:val="both"/>
      </w:pPr>
      <w:r>
        <w:rPr>
          <w:rFonts w:ascii="Times New Roman"/>
          <w:b w:val="false"/>
          <w:i w:val="false"/>
          <w:color w:val="000000"/>
          <w:sz w:val="28"/>
        </w:rPr>
        <w:t>
      101) перрондағы қызметті ұйымдастыруды қамтамасыз ету – перрондағы әуе кемелерінің және көлік құралдарының қызметі мен қозғалысын реттеу үшін қамтамасыз етілетін қызмет көрсету;</w:t>
      </w:r>
    </w:p>
    <w:bookmarkEnd w:id="104"/>
    <w:bookmarkStart w:name="z106" w:id="105"/>
    <w:p>
      <w:pPr>
        <w:spacing w:after="0"/>
        <w:ind w:left="0"/>
        <w:jc w:val="both"/>
      </w:pPr>
      <w:r>
        <w:rPr>
          <w:rFonts w:ascii="Times New Roman"/>
          <w:b w:val="false"/>
          <w:i w:val="false"/>
          <w:color w:val="000000"/>
          <w:sz w:val="28"/>
        </w:rPr>
        <w:t>
      102) радиолокациялық бағыттау (векторлау) – әуе кемелерін осы радиолокаторды пайдаланудың негізінде белгілі бір бағыттарды көрсету арқылы навигациялық бағыттауды қамтамасыз ету;</w:t>
      </w:r>
    </w:p>
    <w:bookmarkEnd w:id="105"/>
    <w:bookmarkStart w:name="z107" w:id="106"/>
    <w:p>
      <w:pPr>
        <w:spacing w:after="0"/>
        <w:ind w:left="0"/>
        <w:jc w:val="both"/>
      </w:pPr>
      <w:r>
        <w:rPr>
          <w:rFonts w:ascii="Times New Roman"/>
          <w:b w:val="false"/>
          <w:i w:val="false"/>
          <w:color w:val="000000"/>
          <w:sz w:val="28"/>
        </w:rPr>
        <w:t>
      103) радиолокациялық бақылау – әуе кемелеріне ұшудың номинальдық траекториясынан елеулі ауытқуларына қатысты ақпараттар мен хабарламаларды беру мақсатында радиолокаторды пайдалану;</w:t>
      </w:r>
    </w:p>
    <w:bookmarkEnd w:id="106"/>
    <w:bookmarkStart w:name="z108" w:id="107"/>
    <w:p>
      <w:pPr>
        <w:spacing w:after="0"/>
        <w:ind w:left="0"/>
        <w:jc w:val="both"/>
      </w:pPr>
      <w:r>
        <w:rPr>
          <w:rFonts w:ascii="Times New Roman"/>
          <w:b w:val="false"/>
          <w:i w:val="false"/>
          <w:color w:val="000000"/>
          <w:sz w:val="28"/>
        </w:rPr>
        <w:t>
      104) радиолокациялық эшелондау – олардың орналасқан орны туралы радиолокациялық көздерден алынған деректердің негізінде жүзеге асырылатын әуе кемелерін эшелондау;</w:t>
      </w:r>
    </w:p>
    <w:bookmarkEnd w:id="107"/>
    <w:bookmarkStart w:name="z109" w:id="108"/>
    <w:p>
      <w:pPr>
        <w:spacing w:after="0"/>
        <w:ind w:left="0"/>
        <w:jc w:val="both"/>
      </w:pPr>
      <w:r>
        <w:rPr>
          <w:rFonts w:ascii="Times New Roman"/>
          <w:b w:val="false"/>
          <w:i w:val="false"/>
          <w:color w:val="000000"/>
          <w:sz w:val="28"/>
        </w:rPr>
        <w:t>
      105) радиотелефония – басты түрде ақпаратпен ауызша түрде алмасуға арналған радиобайланыс түрі;</w:t>
      </w:r>
    </w:p>
    <w:bookmarkEnd w:id="108"/>
    <w:bookmarkStart w:name="z110" w:id="109"/>
    <w:p>
      <w:pPr>
        <w:spacing w:after="0"/>
        <w:ind w:left="0"/>
        <w:jc w:val="both"/>
      </w:pPr>
      <w:r>
        <w:rPr>
          <w:rFonts w:ascii="Times New Roman"/>
          <w:b w:val="false"/>
          <w:i w:val="false"/>
          <w:color w:val="000000"/>
          <w:sz w:val="28"/>
        </w:rPr>
        <w:t>
      106) радиохабар – нақты станциясы (немесе станциялары) айтылмайтын аэронавигацияға қатысты ақпарат беру;</w:t>
      </w:r>
    </w:p>
    <w:bookmarkEnd w:id="109"/>
    <w:bookmarkStart w:name="z111" w:id="110"/>
    <w:p>
      <w:pPr>
        <w:spacing w:after="0"/>
        <w:ind w:left="0"/>
        <w:jc w:val="both"/>
      </w:pPr>
      <w:r>
        <w:rPr>
          <w:rFonts w:ascii="Times New Roman"/>
          <w:b w:val="false"/>
          <w:i w:val="false"/>
          <w:color w:val="000000"/>
          <w:sz w:val="28"/>
        </w:rPr>
        <w:t>
      107) радио хабарландыру бағдарламасы (ATIS ағылшын тіліндегі қысқартылуы (бұдан әрі – ATIS)) – әуеайлақ ауданында әуе кемелерінің экипаждарын қажетті метеорологиялық және ұшу ақпаратпен жедел қамтамасыз ету үшін арналған радио хабарландыру бағдарламасы;</w:t>
      </w:r>
    </w:p>
    <w:bookmarkEnd w:id="110"/>
    <w:bookmarkStart w:name="z112" w:id="111"/>
    <w:p>
      <w:pPr>
        <w:spacing w:after="0"/>
        <w:ind w:left="0"/>
        <w:jc w:val="both"/>
      </w:pPr>
      <w:r>
        <w:rPr>
          <w:rFonts w:ascii="Times New Roman"/>
          <w:b w:val="false"/>
          <w:i w:val="false"/>
          <w:color w:val="000000"/>
          <w:sz w:val="28"/>
        </w:rPr>
        <w:t>
      108) рәсімдік қызмет көрсету – ӘҚҚ байқау жүйелерін пайдаланбай әуе қозғалысына қызмет көрсету әдісі;</w:t>
      </w:r>
    </w:p>
    <w:bookmarkEnd w:id="111"/>
    <w:bookmarkStart w:name="z113" w:id="112"/>
    <w:p>
      <w:pPr>
        <w:spacing w:after="0"/>
        <w:ind w:left="0"/>
        <w:jc w:val="both"/>
      </w:pPr>
      <w:r>
        <w:rPr>
          <w:rFonts w:ascii="Times New Roman"/>
          <w:b w:val="false"/>
          <w:i w:val="false"/>
          <w:color w:val="000000"/>
          <w:sz w:val="28"/>
        </w:rPr>
        <w:t>
      109) рәсімдік эшелондау – рәсімдік қызмет көрсету кезінде қолданылатын эшелондау;</w:t>
      </w:r>
    </w:p>
    <w:bookmarkEnd w:id="112"/>
    <w:bookmarkStart w:name="z114" w:id="113"/>
    <w:p>
      <w:pPr>
        <w:spacing w:after="0"/>
        <w:ind w:left="0"/>
        <w:jc w:val="both"/>
      </w:pPr>
      <w:r>
        <w:rPr>
          <w:rFonts w:ascii="Times New Roman"/>
          <w:b w:val="false"/>
          <w:i w:val="false"/>
          <w:color w:val="000000"/>
          <w:sz w:val="28"/>
        </w:rPr>
        <w:t>
      110) рұқсат берудің қолданылу шекарасы – әуе кемесінің экипажына берілетін шын мәніндегі диспетчерлік рұқсатқа дейінгі шеп (пункт, нүкте);</w:t>
      </w:r>
    </w:p>
    <w:bookmarkEnd w:id="113"/>
    <w:bookmarkStart w:name="z115" w:id="114"/>
    <w:p>
      <w:pPr>
        <w:spacing w:after="0"/>
        <w:ind w:left="0"/>
        <w:jc w:val="both"/>
      </w:pPr>
      <w:r>
        <w:rPr>
          <w:rFonts w:ascii="Times New Roman"/>
          <w:b w:val="false"/>
          <w:i w:val="false"/>
          <w:color w:val="000000"/>
          <w:sz w:val="28"/>
        </w:rPr>
        <w:t>
      111) соқтығысуды болдырмау бойынша ұсыным – ұшу-ақпараттық қызмет көрсету кезінде соқтығысуды болдырмауда пилотқа көмек көрсету мақсатында маневрлерге қатысты әуе қозғалысына қызмет көрсету органы берген ұсыным;</w:t>
      </w:r>
    </w:p>
    <w:bookmarkEnd w:id="114"/>
    <w:bookmarkStart w:name="z116" w:id="115"/>
    <w:p>
      <w:pPr>
        <w:spacing w:after="0"/>
        <w:ind w:left="0"/>
        <w:jc w:val="both"/>
      </w:pPr>
      <w:r>
        <w:rPr>
          <w:rFonts w:ascii="Times New Roman"/>
          <w:b w:val="false"/>
          <w:i w:val="false"/>
          <w:color w:val="000000"/>
          <w:sz w:val="28"/>
        </w:rPr>
        <w:t>
      112) соқтығысуларды алдын алудың борттық жүйесі (бұдан әрі – САБЖ) – жерүсті жабдығына тәуелсіз жұмыс істейтін және пилотқа (ұшқышқа) ҚШРЛ қабылдағыш-жауап бергіштермен жабдықталған әуе кемелері жасауы мүмкін, шиеленісті жағдайлар туралы ақпаратты беретін, ҚШРЛ-дың қабылдаушы-жауап беруші белгілерін пайдалануға негізделген, борттық жүйе;</w:t>
      </w:r>
    </w:p>
    <w:bookmarkEnd w:id="115"/>
    <w:bookmarkStart w:name="z117" w:id="116"/>
    <w:p>
      <w:pPr>
        <w:spacing w:after="0"/>
        <w:ind w:left="0"/>
        <w:jc w:val="both"/>
      </w:pPr>
      <w:r>
        <w:rPr>
          <w:rFonts w:ascii="Times New Roman"/>
          <w:b w:val="false"/>
          <w:i w:val="false"/>
          <w:color w:val="000000"/>
          <w:sz w:val="28"/>
        </w:rPr>
        <w:t>
      113) таратушы орган – келесі бағаттағы маршруттағы әуе қозғалысына диспетчерлік қызмет көрсету органына әуе қозғалысына диспетчерлік қызмет көрсетуді қамтамсыз етуге жауапкершілікті беру процесінде болған әуе қозғалысына диспетчерлік қызмет көрсету органы;</w:t>
      </w:r>
    </w:p>
    <w:bookmarkEnd w:id="116"/>
    <w:bookmarkStart w:name="z118" w:id="117"/>
    <w:p>
      <w:pPr>
        <w:spacing w:after="0"/>
        <w:ind w:left="0"/>
        <w:jc w:val="both"/>
      </w:pPr>
      <w:r>
        <w:rPr>
          <w:rFonts w:ascii="Times New Roman"/>
          <w:b w:val="false"/>
          <w:i w:val="false"/>
          <w:color w:val="000000"/>
          <w:sz w:val="28"/>
        </w:rPr>
        <w:t>
      114) тау әуеайлағы (гидроәуеайлақ) – бедерлері қиылысқан және әуеайлақтың (гидроәуеайлақтың) бақылау нүктесінен 25 километр радиуста 500 метр (1650 фут) немесе одан астам салыстырмалы биіктіктері бар жерде орналасқан немесе теңіз деңгейінен 1000 метр (3300 фут) және одан астам биікте орналасқан әуеайлақ (гидроәуеайлақ);</w:t>
      </w:r>
    </w:p>
    <w:bookmarkEnd w:id="117"/>
    <w:bookmarkStart w:name="z119" w:id="118"/>
    <w:p>
      <w:pPr>
        <w:spacing w:after="0"/>
        <w:ind w:left="0"/>
        <w:jc w:val="both"/>
      </w:pPr>
      <w:r>
        <w:rPr>
          <w:rFonts w:ascii="Times New Roman"/>
          <w:b w:val="false"/>
          <w:i w:val="false"/>
          <w:color w:val="000000"/>
          <w:sz w:val="28"/>
        </w:rPr>
        <w:t>
      115) таулы жер – бедерлері қиылысқан және 25 километр радиуста 500 метр (1650 фут) немесе одан астам салыстырмалы биіктіктері бар жер, сондай-ақ теңіз деңгейінен 2000 метр (6560 фут) және одан астам биіктіктегі жер;</w:t>
      </w:r>
    </w:p>
    <w:bookmarkEnd w:id="118"/>
    <w:bookmarkStart w:name="z120" w:id="119"/>
    <w:p>
      <w:pPr>
        <w:spacing w:after="0"/>
        <w:ind w:left="0"/>
        <w:jc w:val="both"/>
      </w:pPr>
      <w:r>
        <w:rPr>
          <w:rFonts w:ascii="Times New Roman"/>
          <w:b w:val="false"/>
          <w:i w:val="false"/>
          <w:color w:val="000000"/>
          <w:sz w:val="28"/>
        </w:rPr>
        <w:t>
      116) тұрақты биіктікті алу режимінде ұшу (CCO) - әуе кеңістігінің құрылымымен, схеманың конфигурациясымен және ӘҚҚ рәсімдерімен қамтамасыз етілетін ұшу, оның барысында ұшып шығатын әуе кемесі биіктікті алу үшін оңтайлы қозғалтқыштар тартымын және биіктікті алу жылдамдығын пайдалана отырып, ұшудың крейсерлік эшелонына жеткенге дейін үздіксіз биіктікті алуды орындайды;</w:t>
      </w:r>
    </w:p>
    <w:bookmarkEnd w:id="119"/>
    <w:bookmarkStart w:name="z121" w:id="120"/>
    <w:p>
      <w:pPr>
        <w:spacing w:after="0"/>
        <w:ind w:left="0"/>
        <w:jc w:val="both"/>
      </w:pPr>
      <w:r>
        <w:rPr>
          <w:rFonts w:ascii="Times New Roman"/>
          <w:b w:val="false"/>
          <w:i w:val="false"/>
          <w:color w:val="000000"/>
          <w:sz w:val="28"/>
        </w:rPr>
        <w:t>
      117) тұрақты төмендеу режиміндегі ұшу (CDO) - әуе кеңістігінің құрылымымен, схеманың конфигурациясымен және ӘҚҚ рәсімдерімен қамтамасыз етілетін ұшу, оның барысында келетін әуе кемесі ең аз фронтальды кедергі конфигурациясында ең аз фронтальды кедергіні пайдалана отырып, қонуға кірудің соңғы бақылау нүктесіне/қонуға кірудің соңғы кезеңі нүктесіне дейін барынша мүмкін болатын дәрежеде тұрақты төмендейтін ұшу;</w:t>
      </w:r>
    </w:p>
    <w:bookmarkEnd w:id="120"/>
    <w:bookmarkStart w:name="z122" w:id="121"/>
    <w:p>
      <w:pPr>
        <w:spacing w:after="0"/>
        <w:ind w:left="0"/>
        <w:jc w:val="both"/>
      </w:pPr>
      <w:r>
        <w:rPr>
          <w:rFonts w:ascii="Times New Roman"/>
          <w:b w:val="false"/>
          <w:i w:val="false"/>
          <w:color w:val="000000"/>
          <w:sz w:val="28"/>
        </w:rPr>
        <w:t>
      118) тігінен дәлдей отырып қонуға кіру схемасы (APV ағылшын тіліндегі қысқартылуы (бұдан әрі – APV)) – А типті аспаптар бойынша үш өлшемдік (3D) қонуға кіруді орындауға арналған (PBN) сипаттамаларына негізделген қонуға дәл кіру және навигациялық қону үшін белгіленген талаптарға жауап бермейтін бүйірінен және тігінен дәлдеуді пайдала;</w:t>
      </w:r>
    </w:p>
    <w:bookmarkEnd w:id="121"/>
    <w:bookmarkStart w:name="z123" w:id="122"/>
    <w:p>
      <w:pPr>
        <w:spacing w:after="0"/>
        <w:ind w:left="0"/>
        <w:jc w:val="both"/>
      </w:pPr>
      <w:r>
        <w:rPr>
          <w:rFonts w:ascii="Times New Roman"/>
          <w:b w:val="false"/>
          <w:i w:val="false"/>
          <w:color w:val="000000"/>
          <w:sz w:val="28"/>
        </w:rPr>
        <w:t>
      119) тігінен эшелондау – әуе кемелерінің белгіленген аралықтардағы биіктік бойынша бытырауы;</w:t>
      </w:r>
    </w:p>
    <w:bookmarkEnd w:id="122"/>
    <w:bookmarkStart w:name="z124" w:id="123"/>
    <w:p>
      <w:pPr>
        <w:spacing w:after="0"/>
        <w:ind w:left="0"/>
        <w:jc w:val="both"/>
      </w:pPr>
      <w:r>
        <w:rPr>
          <w:rFonts w:ascii="Times New Roman"/>
          <w:b w:val="false"/>
          <w:i w:val="false"/>
          <w:color w:val="000000"/>
          <w:sz w:val="28"/>
        </w:rPr>
        <w:t>
      120) тік көрінушілік – жерден бастап тігінен қарағанда төменгі жер бетіндегі объектілер көрінетін деңгейге дейінгі барынша көп қашықтық;</w:t>
      </w:r>
    </w:p>
    <w:bookmarkEnd w:id="123"/>
    <w:bookmarkStart w:name="z125" w:id="124"/>
    <w:p>
      <w:pPr>
        <w:spacing w:after="0"/>
        <w:ind w:left="0"/>
        <w:jc w:val="both"/>
      </w:pPr>
      <w:r>
        <w:rPr>
          <w:rFonts w:ascii="Times New Roman"/>
          <w:b w:val="false"/>
          <w:i w:val="false"/>
          <w:color w:val="000000"/>
          <w:sz w:val="28"/>
        </w:rPr>
        <w:t>
      121) тік эшелондаудың қысқартылған минимумы (RVSM ағылшын тіліндегі қысқартылуы (бұдан әрі – RVSM)) – RVSM қолдана отырып, ұшуға рұқсаты бар әуе кемелерін эшелондау үшін қолданылатын тік эшелондау аралығы;</w:t>
      </w:r>
    </w:p>
    <w:bookmarkEnd w:id="124"/>
    <w:bookmarkStart w:name="z126" w:id="125"/>
    <w:p>
      <w:pPr>
        <w:spacing w:after="0"/>
        <w:ind w:left="0"/>
        <w:jc w:val="both"/>
      </w:pPr>
      <w:r>
        <w:rPr>
          <w:rFonts w:ascii="Times New Roman"/>
          <w:b w:val="false"/>
          <w:i w:val="false"/>
          <w:color w:val="000000"/>
          <w:sz w:val="28"/>
        </w:rPr>
        <w:t>
      122) тікелей қондыруға бұру – қонуға кірудің аралық немесе түпкілікті кезеңінде кететін жол желісінің аяқталуы мен жол желісінің басталуының арасында әуе кемесі орындайтын бұрылу. Жолдың осы желілерінің бағыты қарама-қайшы болып табылмайды;</w:t>
      </w:r>
    </w:p>
    <w:bookmarkEnd w:id="125"/>
    <w:bookmarkStart w:name="z127" w:id="126"/>
    <w:p>
      <w:pPr>
        <w:spacing w:after="0"/>
        <w:ind w:left="0"/>
        <w:jc w:val="both"/>
      </w:pPr>
      <w:r>
        <w:rPr>
          <w:rFonts w:ascii="Times New Roman"/>
          <w:b w:val="false"/>
          <w:i w:val="false"/>
          <w:color w:val="000000"/>
          <w:sz w:val="28"/>
        </w:rPr>
        <w:t>
      123) ҰҚЖ-ға рұқсатсыз кіру – ҰҚЖ-ны әуе кемесінің, көлік құралының немесе адамның рұқсатсыз пайдалануы;</w:t>
      </w:r>
    </w:p>
    <w:bookmarkEnd w:id="126"/>
    <w:bookmarkStart w:name="z128" w:id="127"/>
    <w:p>
      <w:pPr>
        <w:spacing w:after="0"/>
        <w:ind w:left="0"/>
        <w:jc w:val="both"/>
      </w:pPr>
      <w:r>
        <w:rPr>
          <w:rFonts w:ascii="Times New Roman"/>
          <w:b w:val="false"/>
          <w:i w:val="false"/>
          <w:color w:val="000000"/>
          <w:sz w:val="28"/>
        </w:rPr>
        <w:t>
      124) ҰҚЖ-дағы күту орны - ҰҚЖ-ны, кедергілерді шектеу бетін немесе РМЖ (ILS) сындарлы (сезімтал) аймағын қорғауға арналған белгілі бір орын, онда рульдейтін әуе кемелері мен көлік құралдары тоқтайды және егер тиісті диспетчерлік пункттен өзге нұсқау болмаса күтеді;</w:t>
      </w:r>
    </w:p>
    <w:bookmarkEnd w:id="127"/>
    <w:bookmarkStart w:name="z129" w:id="128"/>
    <w:p>
      <w:pPr>
        <w:spacing w:after="0"/>
        <w:ind w:left="0"/>
        <w:jc w:val="both"/>
      </w:pPr>
      <w:r>
        <w:rPr>
          <w:rFonts w:ascii="Times New Roman"/>
          <w:b w:val="false"/>
          <w:i w:val="false"/>
          <w:color w:val="000000"/>
          <w:sz w:val="28"/>
        </w:rPr>
        <w:t>
      125) ҰҚЖ табаны – әуе кемелерінің қонуы үшін пайдаланылатын ҰҚЖ учаскесінің басы;</w:t>
      </w:r>
    </w:p>
    <w:bookmarkEnd w:id="128"/>
    <w:bookmarkStart w:name="z130" w:id="129"/>
    <w:p>
      <w:pPr>
        <w:spacing w:after="0"/>
        <w:ind w:left="0"/>
        <w:jc w:val="both"/>
      </w:pPr>
      <w:r>
        <w:rPr>
          <w:rFonts w:ascii="Times New Roman"/>
          <w:b w:val="false"/>
          <w:i w:val="false"/>
          <w:color w:val="000000"/>
          <w:sz w:val="28"/>
        </w:rPr>
        <w:t>
      126) ҰҚЖ табанын арттыру – ҰҚЖ табанының теңіз деңгейінен асып түсуі;</w:t>
      </w:r>
    </w:p>
    <w:bookmarkEnd w:id="129"/>
    <w:bookmarkStart w:name="z131" w:id="130"/>
    <w:p>
      <w:pPr>
        <w:spacing w:after="0"/>
        <w:ind w:left="0"/>
        <w:jc w:val="both"/>
      </w:pPr>
      <w:r>
        <w:rPr>
          <w:rFonts w:ascii="Times New Roman"/>
          <w:b w:val="false"/>
          <w:i w:val="false"/>
          <w:color w:val="000000"/>
          <w:sz w:val="28"/>
        </w:rPr>
        <w:t>
      127) ұшу ақпараты – ұшуды қауіпсіз және тиімді орындау үшін қажетті ақпарат, оның ішінде әуе қозғалысы, метеорологиялық жағдайлар, әуеайлақтың жай-күйі, бағыт құралдары мен қызмет көрсету туралы ақпарат;</w:t>
      </w:r>
    </w:p>
    <w:bookmarkEnd w:id="130"/>
    <w:bookmarkStart w:name="z132" w:id="131"/>
    <w:p>
      <w:pPr>
        <w:spacing w:after="0"/>
        <w:ind w:left="0"/>
        <w:jc w:val="both"/>
      </w:pPr>
      <w:r>
        <w:rPr>
          <w:rFonts w:ascii="Times New Roman"/>
          <w:b w:val="false"/>
          <w:i w:val="false"/>
          <w:color w:val="000000"/>
          <w:sz w:val="28"/>
        </w:rPr>
        <w:t>
      128) ұшу ақпаратының ауданы – оның шегінде ұшу-ақпараттық қызмет көрсету мен авариялық хабар беру қамтамасыз етілетін белгілі бір мөлшердегі әуе кеңістігі;</w:t>
      </w:r>
    </w:p>
    <w:bookmarkEnd w:id="131"/>
    <w:bookmarkStart w:name="z133" w:id="132"/>
    <w:p>
      <w:pPr>
        <w:spacing w:after="0"/>
        <w:ind w:left="0"/>
        <w:jc w:val="both"/>
      </w:pPr>
      <w:r>
        <w:rPr>
          <w:rFonts w:ascii="Times New Roman"/>
          <w:b w:val="false"/>
          <w:i w:val="false"/>
          <w:color w:val="000000"/>
          <w:sz w:val="28"/>
        </w:rPr>
        <w:t>
      129) ұшу алаңы – жермен жүру жолдарда (бұдан әрі – ЖЖ) бір немесе бірнеше ұшу жолақтары, перрондар мен арнайы мақсатты алаңдар орналасқан әуеайлақтың бір бөлігі;</w:t>
      </w:r>
    </w:p>
    <w:bookmarkEnd w:id="132"/>
    <w:bookmarkStart w:name="z134" w:id="133"/>
    <w:p>
      <w:pPr>
        <w:spacing w:after="0"/>
        <w:ind w:left="0"/>
        <w:jc w:val="both"/>
      </w:pPr>
      <w:r>
        <w:rPr>
          <w:rFonts w:ascii="Times New Roman"/>
          <w:b w:val="false"/>
          <w:i w:val="false"/>
          <w:color w:val="000000"/>
          <w:sz w:val="28"/>
        </w:rPr>
        <w:t>
      130) ұшу бағыты – әуе кемесінің негізгі пункттерімен белгіленген жердің (судың) бетіндегі берілген (белгіленген) ұшу траекториясының проекциясы;</w:t>
      </w:r>
    </w:p>
    <w:bookmarkEnd w:id="133"/>
    <w:bookmarkStart w:name="z135" w:id="134"/>
    <w:p>
      <w:pPr>
        <w:spacing w:after="0"/>
        <w:ind w:left="0"/>
        <w:jc w:val="both"/>
      </w:pPr>
      <w:r>
        <w:rPr>
          <w:rFonts w:ascii="Times New Roman"/>
          <w:b w:val="false"/>
          <w:i w:val="false"/>
          <w:color w:val="000000"/>
          <w:sz w:val="28"/>
        </w:rPr>
        <w:t>
      131) ұшу бағытында диспетчерлік рұқсат – қазіргі уақытта әуе кемесін басқаруды жүзеге асырмайтын, әуе қозғалысына қызмет көрсету органы әуе кемесіне берген, шартты диспетчерлік рұқсат;</w:t>
      </w:r>
    </w:p>
    <w:bookmarkEnd w:id="134"/>
    <w:bookmarkStart w:name="z136" w:id="135"/>
    <w:p>
      <w:pPr>
        <w:spacing w:after="0"/>
        <w:ind w:left="0"/>
        <w:jc w:val="both"/>
      </w:pPr>
      <w:r>
        <w:rPr>
          <w:rFonts w:ascii="Times New Roman"/>
          <w:b w:val="false"/>
          <w:i w:val="false"/>
          <w:color w:val="000000"/>
          <w:sz w:val="28"/>
        </w:rPr>
        <w:t>
      132) ұшу биіктігі – белгілі бір деңгейден әуе кемесіне дейінгі тік арақашықтық. Есептеу басталған деңгейге қарай биіктіктер әртүрлі болады: шынайы (әуе кемесі тікелей болатын нүкте деңгейінен), салыстырмалы (ҰҚЖ табанының деңгейінен, әуеайлақ деңгейінен, бедердің ең жоғары нүктесінен) және абсолютті (теңіз деңгейінен);</w:t>
      </w:r>
    </w:p>
    <w:bookmarkEnd w:id="135"/>
    <w:bookmarkStart w:name="z137" w:id="136"/>
    <w:p>
      <w:pPr>
        <w:spacing w:after="0"/>
        <w:ind w:left="0"/>
        <w:jc w:val="both"/>
      </w:pPr>
      <w:r>
        <w:rPr>
          <w:rFonts w:ascii="Times New Roman"/>
          <w:b w:val="false"/>
          <w:i w:val="false"/>
          <w:color w:val="000000"/>
          <w:sz w:val="28"/>
        </w:rPr>
        <w:t>
      133) ұшу жолағы – ұшу-қону жолағын және соңғы тежеу жолағын (еркін аймақтар) қамтитын әуеайлақтағы ұшу алаңының белгілі бір учаскесі;</w:t>
      </w:r>
    </w:p>
    <w:bookmarkEnd w:id="136"/>
    <w:bookmarkStart w:name="z138" w:id="137"/>
    <w:p>
      <w:pPr>
        <w:spacing w:after="0"/>
        <w:ind w:left="0"/>
        <w:jc w:val="both"/>
      </w:pPr>
      <w:r>
        <w:rPr>
          <w:rFonts w:ascii="Times New Roman"/>
          <w:b w:val="false"/>
          <w:i w:val="false"/>
          <w:color w:val="000000"/>
          <w:sz w:val="28"/>
        </w:rPr>
        <w:t>
      134) ұшу-қону жолағына (бұдан әрі – ҰҚЖ) руқсатсыз кіру – ҰҚЖ-ны әуе кемесінің, көлік құралының немесе адамның руқсатсыз иеленуі;</w:t>
      </w:r>
    </w:p>
    <w:bookmarkEnd w:id="137"/>
    <w:bookmarkStart w:name="z139" w:id="138"/>
    <w:p>
      <w:pPr>
        <w:spacing w:after="0"/>
        <w:ind w:left="0"/>
        <w:jc w:val="both"/>
      </w:pPr>
      <w:r>
        <w:rPr>
          <w:rFonts w:ascii="Times New Roman"/>
          <w:b w:val="false"/>
          <w:i w:val="false"/>
          <w:color w:val="000000"/>
          <w:sz w:val="28"/>
        </w:rPr>
        <w:t>
      135) ұшу-қону жолағы (бұдан әрі – ҰҚЖ) бетінің жай-күйі - ұшақтың ұшу-техникалық сипаттамаларын есептеу мақсатында ҰҚЖ жай-күйінің кодын айқындау үшін негіз болып табылатын ҰҚЖ жай-күйі туралы хабарламада пайдаланылатын ҰҚЖ бетінің жай-күйін сипаттау.</w:t>
      </w:r>
    </w:p>
    <w:bookmarkEnd w:id="138"/>
    <w:p>
      <w:pPr>
        <w:spacing w:after="0"/>
        <w:ind w:left="0"/>
        <w:jc w:val="both"/>
      </w:pPr>
      <w:r>
        <w:rPr>
          <w:rFonts w:ascii="Times New Roman"/>
          <w:b w:val="false"/>
          <w:i w:val="false"/>
          <w:color w:val="000000"/>
          <w:sz w:val="28"/>
        </w:rPr>
        <w:t>
      құрғақ ҰҚЖ - ҰҚЖ, егер оның бетінде көрінетін ылғал болмаса және ол пайдалануға арналған аймақ шегінде ластанбаған болса, құрғақ болып саналады.</w:t>
      </w:r>
    </w:p>
    <w:p>
      <w:pPr>
        <w:spacing w:after="0"/>
        <w:ind w:left="0"/>
        <w:jc w:val="both"/>
      </w:pPr>
      <w:r>
        <w:rPr>
          <w:rFonts w:ascii="Times New Roman"/>
          <w:b w:val="false"/>
          <w:i w:val="false"/>
          <w:color w:val="000000"/>
          <w:sz w:val="28"/>
        </w:rPr>
        <w:t>
      ылғалды ҰҚЖ - пайдалануға арналған аймақ шегінде қоса алғанда 3 мм дейінгі тереңдіктегі кез келген көрінетін ылғал немесе су қабатымен жабылған ҰҚЖ беті.</w:t>
      </w:r>
    </w:p>
    <w:p>
      <w:pPr>
        <w:spacing w:after="0"/>
        <w:ind w:left="0"/>
        <w:jc w:val="both"/>
      </w:pPr>
      <w:r>
        <w:rPr>
          <w:rFonts w:ascii="Times New Roman"/>
          <w:b w:val="false"/>
          <w:i w:val="false"/>
          <w:color w:val="000000"/>
          <w:sz w:val="28"/>
        </w:rPr>
        <w:t>
      тайғақ ылғалды ҰҚЖ - ҰҚЖ ҰҚЖ-ның едәуір бөлігінде жоғары бетімен ілінісу сипаттамалары нашарлағаны анықталған кезде ылғалды болып табылады.</w:t>
      </w:r>
    </w:p>
    <w:p>
      <w:pPr>
        <w:spacing w:after="0"/>
        <w:ind w:left="0"/>
        <w:jc w:val="both"/>
      </w:pPr>
      <w:r>
        <w:rPr>
          <w:rFonts w:ascii="Times New Roman"/>
          <w:b w:val="false"/>
          <w:i w:val="false"/>
          <w:color w:val="000000"/>
          <w:sz w:val="28"/>
        </w:rPr>
        <w:t>
      ластанған ҰҚЖ – ҰҚЖ пайдаланылатын ұзындық пен ені шегінде ҰҚЖ бетінің едәуір бөлігі (оқшауланған немесе оқшауланбаған учаскелерден тұратын) ҰҚЖ бетінің жай-күйін сипаттауда айтылған бір немесе бірнеше заттармен жабылған кезде ластанған болып табылады.</w:t>
      </w:r>
    </w:p>
    <w:p>
      <w:pPr>
        <w:spacing w:after="0"/>
        <w:ind w:left="0"/>
        <w:jc w:val="both"/>
      </w:pPr>
      <w:r>
        <w:rPr>
          <w:rFonts w:ascii="Times New Roman"/>
          <w:b w:val="false"/>
          <w:i w:val="false"/>
          <w:color w:val="000000"/>
          <w:sz w:val="28"/>
        </w:rPr>
        <w:t>
      ҰҚЖ бетінің жай-күйі туралы ақпарат ҰҚЖ-ның әрбір үштен бір бөлігі үшін ҰҚЖ бетінің жай-күйінің мынадай сипаттамаларының кез келгенін пайдалана отырып хабарланады (тығыздалған қар бетіндегі су, аяз, мұз, дымқыл, дымқыл мұз, дымқыл қар, мұз бетіндегі ылғалды қар, тығыздалған қар бетіндегі ылғалды қар, батпақ, тұрып қалған су, құрғақ, құрғақ қар, мұз бетіндегі құрғақ қар, тығыздалған қар бетіндегі құрғақ қар, тығыздалған қар);</w:t>
      </w:r>
    </w:p>
    <w:bookmarkStart w:name="z140" w:id="139"/>
    <w:p>
      <w:pPr>
        <w:spacing w:after="0"/>
        <w:ind w:left="0"/>
        <w:jc w:val="both"/>
      </w:pPr>
      <w:r>
        <w:rPr>
          <w:rFonts w:ascii="Times New Roman"/>
          <w:b w:val="false"/>
          <w:i w:val="false"/>
          <w:color w:val="000000"/>
          <w:sz w:val="28"/>
        </w:rPr>
        <w:t>
      136) ұшудың әуеайлақ айналымы – ол бойынша (немесе оның бөлігінен) ұшып көтерілуден кейін биікті алу, қонуға кіру үшін төмендеу, қонуды күту, әуеайлақ (қону алаңының) үстінен ұшуды жүзеге асыру орындалатын әуеайлақ ауданында белгіленген бағыт;</w:t>
      </w:r>
    </w:p>
    <w:bookmarkEnd w:id="139"/>
    <w:bookmarkStart w:name="z141" w:id="140"/>
    <w:p>
      <w:pPr>
        <w:spacing w:after="0"/>
        <w:ind w:left="0"/>
        <w:jc w:val="both"/>
      </w:pPr>
      <w:r>
        <w:rPr>
          <w:rFonts w:ascii="Times New Roman"/>
          <w:b w:val="false"/>
          <w:i w:val="false"/>
          <w:color w:val="000000"/>
          <w:sz w:val="28"/>
        </w:rPr>
        <w:t>
      137) ұшу-қону жолағындағы көрінушілік қашықтығы (RVR ағылшын тіліндегі қысқартылған аббревиатура (бұдан әрі – RVR) – ұшу-қону жолағындағы осьтік желіде тұрған әуе кемесі пилоты оның шегінде ұшу-қону жолағының бетіндегі таңбалау белгілерін немесе ұшу-қону жолағын шектейтін немесе оның осьтік желісін білдіретін шырақтарды көре алатын қашықтық;</w:t>
      </w:r>
    </w:p>
    <w:bookmarkEnd w:id="140"/>
    <w:bookmarkStart w:name="z142" w:id="141"/>
    <w:p>
      <w:pPr>
        <w:spacing w:after="0"/>
        <w:ind w:left="0"/>
        <w:jc w:val="both"/>
      </w:pPr>
      <w:r>
        <w:rPr>
          <w:rFonts w:ascii="Times New Roman"/>
          <w:b w:val="false"/>
          <w:i w:val="false"/>
          <w:color w:val="000000"/>
          <w:sz w:val="28"/>
        </w:rPr>
        <w:t>
      138) ұшу эшелоны – қысымның 760 мм. с. бағ. (1013,2 гПа) белгіленген шамасына жатқызылған және қысымның белгіленген аралығы шамасындағы басқа да мұндай беттерден кейін қалатын тұрақты атмосфералық қысым беті;</w:t>
      </w:r>
    </w:p>
    <w:bookmarkEnd w:id="141"/>
    <w:bookmarkStart w:name="z143" w:id="142"/>
    <w:p>
      <w:pPr>
        <w:spacing w:after="0"/>
        <w:ind w:left="0"/>
        <w:jc w:val="both"/>
      </w:pPr>
      <w:r>
        <w:rPr>
          <w:rFonts w:ascii="Times New Roman"/>
          <w:b w:val="false"/>
          <w:i w:val="false"/>
          <w:color w:val="000000"/>
          <w:sz w:val="28"/>
        </w:rPr>
        <w:t>
      1-ескертпе. Стандартты атмосфераға сәйкес градуирленген барометрлік биіктің өлшемі:</w:t>
      </w:r>
    </w:p>
    <w:bookmarkEnd w:id="142"/>
    <w:p>
      <w:pPr>
        <w:spacing w:after="0"/>
        <w:ind w:left="0"/>
        <w:jc w:val="both"/>
      </w:pPr>
      <w:r>
        <w:rPr>
          <w:rFonts w:ascii="Times New Roman"/>
          <w:b w:val="false"/>
          <w:i w:val="false"/>
          <w:color w:val="000000"/>
          <w:sz w:val="28"/>
        </w:rPr>
        <w:t>
      QNH белгілеу кезінде абсолютті биіктікті көрсететін болады;</w:t>
      </w:r>
    </w:p>
    <w:p>
      <w:pPr>
        <w:spacing w:after="0"/>
        <w:ind w:left="0"/>
        <w:jc w:val="both"/>
      </w:pPr>
      <w:r>
        <w:rPr>
          <w:rFonts w:ascii="Times New Roman"/>
          <w:b w:val="false"/>
          <w:i w:val="false"/>
          <w:color w:val="000000"/>
          <w:sz w:val="28"/>
        </w:rPr>
        <w:t>
      QFE белгілеу кезінде QFE тірек нүктесіндегі салыстырмалы биіктікті көрсететін болады;</w:t>
      </w:r>
    </w:p>
    <w:p>
      <w:pPr>
        <w:spacing w:after="0"/>
        <w:ind w:left="0"/>
        <w:jc w:val="both"/>
      </w:pPr>
      <w:r>
        <w:rPr>
          <w:rFonts w:ascii="Times New Roman"/>
          <w:b w:val="false"/>
          <w:i w:val="false"/>
          <w:color w:val="000000"/>
          <w:sz w:val="28"/>
        </w:rPr>
        <w:t>
      760 мм. с. бағ. /1013,2 гПа қысымын белгілеу кезінде ол ұшу эшелондарды көрсету үшін пайдаланылуы мүмкін.</w:t>
      </w:r>
    </w:p>
    <w:bookmarkStart w:name="z144" w:id="143"/>
    <w:p>
      <w:pPr>
        <w:spacing w:after="0"/>
        <w:ind w:left="0"/>
        <w:jc w:val="both"/>
      </w:pPr>
      <w:r>
        <w:rPr>
          <w:rFonts w:ascii="Times New Roman"/>
          <w:b w:val="false"/>
          <w:i w:val="false"/>
          <w:color w:val="000000"/>
          <w:sz w:val="28"/>
        </w:rPr>
        <w:t>
      2-ескертпе. 1-ескертпеде пайдаланылған "салыстырмалы биіктік" және "абсолютті биіктік" терминдері геометриялық салыстырмалы және абсолютті биіктіктерді емес, аспаптықты білдіреді;</w:t>
      </w:r>
    </w:p>
    <w:bookmarkEnd w:id="143"/>
    <w:bookmarkStart w:name="z145" w:id="144"/>
    <w:p>
      <w:pPr>
        <w:spacing w:after="0"/>
        <w:ind w:left="0"/>
        <w:jc w:val="both"/>
      </w:pPr>
      <w:r>
        <w:rPr>
          <w:rFonts w:ascii="Times New Roman"/>
          <w:b w:val="false"/>
          <w:i w:val="false"/>
          <w:color w:val="000000"/>
          <w:sz w:val="28"/>
        </w:rPr>
        <w:t>
      139) ұшып көтерілу – қону жолағы әуе кемелерін қондыру және ұшыру үшін дайындалған құрғақтағы әуеайлақтың ұшу жолағының белгілі бір тік бұрышты учаскесі;</w:t>
      </w:r>
    </w:p>
    <w:bookmarkEnd w:id="144"/>
    <w:bookmarkStart w:name="z146" w:id="145"/>
    <w:p>
      <w:pPr>
        <w:spacing w:after="0"/>
        <w:ind w:left="0"/>
        <w:jc w:val="both"/>
      </w:pPr>
      <w:r>
        <w:rPr>
          <w:rFonts w:ascii="Times New Roman"/>
          <w:b w:val="false"/>
          <w:i w:val="false"/>
          <w:color w:val="000000"/>
          <w:sz w:val="28"/>
        </w:rPr>
        <w:t>
      140) диспетчерлік аймақ – (CTR) – жер бетінен белгіленген жоғары жайылған бақыланатын әуе кеңістігі;</w:t>
      </w:r>
    </w:p>
    <w:bookmarkEnd w:id="145"/>
    <w:bookmarkStart w:name="z147" w:id="146"/>
    <w:p>
      <w:pPr>
        <w:spacing w:after="0"/>
        <w:ind w:left="0"/>
        <w:jc w:val="both"/>
      </w:pPr>
      <w:r>
        <w:rPr>
          <w:rFonts w:ascii="Times New Roman"/>
          <w:b w:val="false"/>
          <w:i w:val="false"/>
          <w:color w:val="000000"/>
          <w:sz w:val="28"/>
        </w:rPr>
        <w:t>
      141) ұшып өту кедергілерінің абсолюттік/салыстырмалы биіктігі – ұшу-қону жолағының тиісті табанынан асатын немесе ұшып өту кедергілерінің тиісті өлшемдерін сақтауды қамтамасыз ету үшін пайдаланылатын әуеайлақтан асатын ең аз абсолютті немесе ең аз салыстырмалы биіктік;</w:t>
      </w:r>
    </w:p>
    <w:bookmarkEnd w:id="146"/>
    <w:bookmarkStart w:name="z148" w:id="147"/>
    <w:p>
      <w:pPr>
        <w:spacing w:after="0"/>
        <w:ind w:left="0"/>
        <w:jc w:val="both"/>
      </w:pPr>
      <w:r>
        <w:rPr>
          <w:rFonts w:ascii="Times New Roman"/>
          <w:b w:val="false"/>
          <w:i w:val="false"/>
          <w:color w:val="000000"/>
          <w:sz w:val="28"/>
        </w:rPr>
        <w:t>
      142) хабарламаларды беру пункті – оған қатысты әуе кемесінің орналасқан орны хабарлануы мүмкін белгілі бір географиялық бағдар;</w:t>
      </w:r>
    </w:p>
    <w:bookmarkEnd w:id="147"/>
    <w:bookmarkStart w:name="z149" w:id="148"/>
    <w:p>
      <w:pPr>
        <w:spacing w:after="0"/>
        <w:ind w:left="0"/>
        <w:jc w:val="both"/>
      </w:pPr>
      <w:r>
        <w:rPr>
          <w:rFonts w:ascii="Times New Roman"/>
          <w:b w:val="false"/>
          <w:i w:val="false"/>
          <w:color w:val="000000"/>
          <w:sz w:val="28"/>
        </w:rPr>
        <w:t>
      143) циркулярлық байланыс құралдары – бір уақытта үш немесе одан да көп пункттер арасында тікелей сөйлесуге мүмкіндік беретін байланыс құралдары;</w:t>
      </w:r>
    </w:p>
    <w:bookmarkEnd w:id="148"/>
    <w:bookmarkStart w:name="z150" w:id="149"/>
    <w:p>
      <w:pPr>
        <w:spacing w:after="0"/>
        <w:ind w:left="0"/>
        <w:jc w:val="both"/>
      </w:pPr>
      <w:r>
        <w:rPr>
          <w:rFonts w:ascii="Times New Roman"/>
          <w:b w:val="false"/>
          <w:i w:val="false"/>
          <w:color w:val="000000"/>
          <w:sz w:val="28"/>
        </w:rPr>
        <w:t>
      144) шешім қабылдаудың абсолюттік/салыстырмалы биіктігі (бұдан әрі – ШҚБ) – егер пилот қонуға кіруді жалғастыру үшін бағдарлармен қажетті көрнекі байланысты белгілемесе немесе кеңістіктегі әуе кемесінің жағдайы қонудың қауіпсіздігін қамтамасыз етпесе, екінші айналымға кету басталуға тиіс қонуға дәл кіру кезінде белгіленген абсолюттік немесе салыстырмалы биіктік. Абсолюттік ШҚБ теңіздің орташа деңгейінен, ал салыстырмалы ШҚБ ҰҚЖ табанының деңгейінен есептеледі.</w:t>
      </w:r>
    </w:p>
    <w:bookmarkEnd w:id="149"/>
    <w:p>
      <w:pPr>
        <w:spacing w:after="0"/>
        <w:ind w:left="0"/>
        <w:jc w:val="both"/>
      </w:pPr>
      <w:r>
        <w:rPr>
          <w:rFonts w:ascii="Times New Roman"/>
          <w:b w:val="false"/>
          <w:i w:val="false"/>
          <w:color w:val="000000"/>
          <w:sz w:val="28"/>
        </w:rPr>
        <w:t>
      Ескертпе. "Бағдарлармен қажетті көрнекі байланыс" термині көрнекі құралдардың бөлігінде немесе әуе кемесінің тұрған жерін пилоттың бағалауы үшін жеткілікті уақыт ішінде қонуға кіретін аймақтың көрінісін және ұшудың номиналдық траекториясына қатысы бойынша оның өзгеру жылдамдығын білдіреді;</w:t>
      </w:r>
    </w:p>
    <w:bookmarkStart w:name="z151" w:id="150"/>
    <w:p>
      <w:pPr>
        <w:spacing w:after="0"/>
        <w:ind w:left="0"/>
        <w:jc w:val="both"/>
      </w:pPr>
      <w:r>
        <w:rPr>
          <w:rFonts w:ascii="Times New Roman"/>
          <w:b w:val="false"/>
          <w:i w:val="false"/>
          <w:color w:val="000000"/>
          <w:sz w:val="28"/>
        </w:rPr>
        <w:t>
      145) шолу радиолокаторы – қашықтық және азимут бойынша әуе кемесінің орналасқан орнын анықтау үшін пайдаланылатын радиолокациялық жабдық;</w:t>
      </w:r>
    </w:p>
    <w:bookmarkEnd w:id="150"/>
    <w:bookmarkStart w:name="z152" w:id="151"/>
    <w:p>
      <w:pPr>
        <w:spacing w:after="0"/>
        <w:ind w:left="0"/>
        <w:jc w:val="both"/>
      </w:pPr>
      <w:r>
        <w:rPr>
          <w:rFonts w:ascii="Times New Roman"/>
          <w:b w:val="false"/>
          <w:i w:val="false"/>
          <w:color w:val="000000"/>
          <w:sz w:val="28"/>
        </w:rPr>
        <w:t>
      146) эшелондау – әуе кемелерінің әуе кеңістігінде белгіленген аралықтарға тігінен, көлденең (бойлық және бүйірлік) бытыраңқылықты білдіретін жалпы термин;</w:t>
      </w:r>
    </w:p>
    <w:bookmarkEnd w:id="151"/>
    <w:bookmarkStart w:name="z153" w:id="152"/>
    <w:p>
      <w:pPr>
        <w:spacing w:after="0"/>
        <w:ind w:left="0"/>
        <w:jc w:val="both"/>
      </w:pPr>
      <w:r>
        <w:rPr>
          <w:rFonts w:ascii="Times New Roman"/>
          <w:b w:val="false"/>
          <w:i w:val="false"/>
          <w:color w:val="000000"/>
          <w:sz w:val="28"/>
        </w:rPr>
        <w:t>
      147) RVSM-мен ұшуға рұқсат етілген әуе кемесі – навигациялық жабдығы RVSM әуе кеңістігінде ұшу үшін борт жүйелерінің ең аз сипаттамаларына (MASPS) қойылатын техникалық талаптарға сәйкес келетін әуе кемесі.</w:t>
      </w:r>
    </w:p>
    <w:bookmarkEnd w:id="152"/>
    <w:bookmarkStart w:name="z154" w:id="153"/>
    <w:p>
      <w:pPr>
        <w:spacing w:after="0"/>
        <w:ind w:left="0"/>
        <w:jc w:val="both"/>
      </w:pPr>
      <w:r>
        <w:rPr>
          <w:rFonts w:ascii="Times New Roman"/>
          <w:b w:val="false"/>
          <w:i w:val="false"/>
          <w:color w:val="000000"/>
          <w:sz w:val="28"/>
        </w:rPr>
        <w:t>
      148) жауап бергіштің (транспондердің) міндетті түрде болуы талап етілетін әуе кеңістігінің аймағы (TMZ) – онда ұшқан кезде белгіленген рәсімдерге сәйкес пайдаланылатын бақылау жүйесіне арналған жауап бергіштің әуе кемесін міндетті жабдықтау талап етілетін ұшу кезіндегі белгілі бір өлшемдегі әуе кеңістігінің аймағы;</w:t>
      </w:r>
    </w:p>
    <w:bookmarkEnd w:id="153"/>
    <w:bookmarkStart w:name="z155" w:id="154"/>
    <w:p>
      <w:pPr>
        <w:spacing w:after="0"/>
        <w:ind w:left="0"/>
        <w:jc w:val="both"/>
      </w:pPr>
      <w:r>
        <w:rPr>
          <w:rFonts w:ascii="Times New Roman"/>
          <w:b w:val="false"/>
          <w:i w:val="false"/>
          <w:color w:val="000000"/>
          <w:sz w:val="28"/>
        </w:rPr>
        <w:t>
      149) радиобайланыс міндетті түрде жүргізілетін әуе кеңістігінің аймағы (RMZ) – ұшу кезінде бортта белгіленген рәсімдерге сәйкес пайдаланылатын екі жақты радиобайланысты жүргізуге арналған жабдықтың бар болуы міндетті түрде болуға тиіс белгілі бір өлшемдегі әуе кеңістігінің аймағы;</w:t>
      </w:r>
    </w:p>
    <w:bookmarkEnd w:id="154"/>
    <w:bookmarkStart w:name="z156" w:id="155"/>
    <w:p>
      <w:pPr>
        <w:spacing w:after="0"/>
        <w:ind w:left="0"/>
        <w:jc w:val="both"/>
      </w:pPr>
      <w:r>
        <w:rPr>
          <w:rFonts w:ascii="Times New Roman"/>
          <w:b w:val="false"/>
          <w:i w:val="false"/>
          <w:color w:val="000000"/>
          <w:sz w:val="28"/>
        </w:rPr>
        <w:t>
      150) тану – әуедегі жағдай индикаторында ӘК орналасқан жерінің белгісі көрінетін және танылған жағдайлар.";</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ЖДП диспетчері және / немесе әуеайлақ ауданының ӘҚҚ органы (оның жұмыс регламентімен байланысты) болмаған кезде, ЖДП ауданы немесе әуеайлақ ауданы арқылы эшелондардағы әуе трассалары бойынша, бірақ осы әуе трассалары үшін төменгі пайдаланылатын эшелоннан төмен емес АҰҚ бойынша ӘҚҚ ұшуды АДО диспетчері өз жауапкершілік аймағының көлденең шекаралары шегінде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"68. Әуеайлақ қызметі әуеайлақ ауданының диспетчерлік пункттерін жұмыс алаңы бетінің жай-күйі туралы, оның ішінде шектеулердің бар болуы туралы, сондай-ақ әуеайлаққа байланысты кез келген пайдалану жай-күйі, олардың пайдаланымдағы әуеайлақтағы құралдар туралы ақпаратпен қамтамасыз етеді.</w:t>
      </w:r>
    </w:p>
    <w:bookmarkStart w:name="z159" w:id="156"/>
    <w:p>
      <w:pPr>
        <w:spacing w:after="0"/>
        <w:ind w:left="0"/>
        <w:jc w:val="both"/>
      </w:pPr>
      <w:r>
        <w:rPr>
          <w:rFonts w:ascii="Times New Roman"/>
          <w:b w:val="false"/>
          <w:i w:val="false"/>
          <w:color w:val="000000"/>
          <w:sz w:val="28"/>
        </w:rPr>
        <w:t>
      ӘК экипажынан бұрын ұсынылған әуеайлақ қызметінен ерекшеленетін тежеудің нақты тиімділігі туралы арнайы хабарламаларды алған кезде ӘҚҚ органдары осы ақпаратты әуеайлақ қызметіне дереу жібереді.";</w:t>
      </w:r>
    </w:p>
    <w:bookmarkEnd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"157-4. Әуе кемесіне эшелонның өзгеру уақытын, орнын немесе тік жылдамдығын көрсете отырып, эшелон (биіктік) жиынтығын немесе төмендеуін беруге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және </w:t>
      </w:r>
      <w:r>
        <w:rPr>
          <w:rFonts w:ascii="Times New Roman"/>
          <w:b w:val="false"/>
          <w:i w:val="false"/>
          <w:color w:val="000000"/>
          <w:sz w:val="28"/>
        </w:rPr>
        <w:t>169-1-тармақтар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188-10</w:t>
      </w:r>
      <w:r>
        <w:rPr>
          <w:rFonts w:ascii="Times New Roman"/>
          <w:b w:val="false"/>
          <w:i w:val="false"/>
          <w:color w:val="000000"/>
          <w:sz w:val="28"/>
        </w:rPr>
        <w:t xml:space="preserve">, </w:t>
      </w:r>
      <w:r>
        <w:rPr>
          <w:rFonts w:ascii="Times New Roman"/>
          <w:b w:val="false"/>
          <w:i w:val="false"/>
          <w:color w:val="000000"/>
          <w:sz w:val="28"/>
        </w:rPr>
        <w:t>188-11</w:t>
      </w:r>
      <w:r>
        <w:rPr>
          <w:rFonts w:ascii="Times New Roman"/>
          <w:b w:val="false"/>
          <w:i w:val="false"/>
          <w:color w:val="000000"/>
          <w:sz w:val="28"/>
        </w:rPr>
        <w:t xml:space="preserve">, </w:t>
      </w:r>
      <w:r>
        <w:rPr>
          <w:rFonts w:ascii="Times New Roman"/>
          <w:b w:val="false"/>
          <w:i w:val="false"/>
          <w:color w:val="000000"/>
          <w:sz w:val="28"/>
        </w:rPr>
        <w:t>188-12</w:t>
      </w:r>
      <w:r>
        <w:rPr>
          <w:rFonts w:ascii="Times New Roman"/>
          <w:b w:val="false"/>
          <w:i w:val="false"/>
          <w:color w:val="000000"/>
          <w:sz w:val="28"/>
        </w:rPr>
        <w:t xml:space="preserve"> және </w:t>
      </w:r>
      <w:r>
        <w:rPr>
          <w:rFonts w:ascii="Times New Roman"/>
          <w:b w:val="false"/>
          <w:i w:val="false"/>
          <w:color w:val="000000"/>
          <w:sz w:val="28"/>
        </w:rPr>
        <w:t>188-13-тармақтар</w:t>
      </w:r>
      <w:r>
        <w:rPr>
          <w:rFonts w:ascii="Times New Roman"/>
          <w:b w:val="false"/>
          <w:i w:val="false"/>
          <w:color w:val="000000"/>
          <w:sz w:val="28"/>
        </w:rPr>
        <w:t xml:space="preserve"> мынадай редакцияда жазылсын:</w:t>
      </w:r>
    </w:p>
    <w:bookmarkStart w:name="z163" w:id="157"/>
    <w:p>
      <w:pPr>
        <w:spacing w:after="0"/>
        <w:ind w:left="0"/>
        <w:jc w:val="both"/>
      </w:pPr>
      <w:r>
        <w:rPr>
          <w:rFonts w:ascii="Times New Roman"/>
          <w:b w:val="false"/>
          <w:i w:val="false"/>
          <w:color w:val="000000"/>
          <w:sz w:val="28"/>
        </w:rPr>
        <w:t>
      "188-10. Қазақстан Республикасының әуе кеңістігінде тік эшелондау осы Нұсқаулыққа 2-қосымшада белгіленген эшелондарды бөлу схемасына сәйкес жүзеге асырылады.</w:t>
      </w:r>
    </w:p>
    <w:bookmarkEnd w:id="157"/>
    <w:bookmarkStart w:name="z164" w:id="158"/>
    <w:p>
      <w:pPr>
        <w:spacing w:after="0"/>
        <w:ind w:left="0"/>
        <w:jc w:val="both"/>
      </w:pPr>
      <w:r>
        <w:rPr>
          <w:rFonts w:ascii="Times New Roman"/>
          <w:b w:val="false"/>
          <w:i w:val="false"/>
          <w:color w:val="000000"/>
          <w:sz w:val="28"/>
        </w:rPr>
        <w:t>
      188-11. Тік эшелондаудың қысқартылған минимумы 8850 метр (FL290) мен 12500 метрді (FL410) қоса алғандағы эшелондар аралығындағы ауқымда қолданылады және RVSM бар әуе кеңістігі болып табылады.</w:t>
      </w:r>
    </w:p>
    <w:bookmarkEnd w:id="158"/>
    <w:p>
      <w:pPr>
        <w:spacing w:after="0"/>
        <w:ind w:left="0"/>
        <w:jc w:val="both"/>
      </w:pPr>
      <w:r>
        <w:rPr>
          <w:rFonts w:ascii="Times New Roman"/>
          <w:b w:val="false"/>
          <w:i w:val="false"/>
          <w:color w:val="000000"/>
          <w:sz w:val="28"/>
        </w:rPr>
        <w:t>
      RVSM-мен әуе кеңістігіне кіруге диспетчерлік рұқсат RVSM-мен әуе кеңістігінде ұшуға рұқсат берілген азаматтық авиацияның әуе кемелеріне және мемлекеттік авиацияның әуе кемелеріне беріледі.</w:t>
      </w:r>
    </w:p>
    <w:p>
      <w:pPr>
        <w:spacing w:after="0"/>
        <w:ind w:left="0"/>
        <w:jc w:val="both"/>
      </w:pPr>
      <w:r>
        <w:rPr>
          <w:rFonts w:ascii="Times New Roman"/>
          <w:b w:val="false"/>
          <w:i w:val="false"/>
          <w:color w:val="000000"/>
          <w:sz w:val="28"/>
        </w:rPr>
        <w:t>
      Әуе кемесі экипажының жабдықтың істен шығуына байланысты берілген ұшу эшелонын (CFL) ұстап тұрудың мүмкін еместігі туралы баяндамасын алған кезде ӘҚҚ органы осы әуе кемесін RVSM-мен әуе кеңістігінен шығару бойынша шаралар қабылдайды.</w:t>
      </w:r>
    </w:p>
    <w:p>
      <w:pPr>
        <w:spacing w:after="0"/>
        <w:ind w:left="0"/>
        <w:jc w:val="both"/>
      </w:pPr>
      <w:r>
        <w:rPr>
          <w:rFonts w:ascii="Times New Roman"/>
          <w:b w:val="false"/>
          <w:i w:val="false"/>
          <w:color w:val="000000"/>
          <w:sz w:val="28"/>
        </w:rPr>
        <w:t>
      Әуе кемесі экипажының ауа райы жағдайына, турбуленттілігіне байланысты берілген ұшу эшелонын (CFL) ұстап тұрудың мүмкін еместігі туралы баяндамасын алған кезде ӘҚҚ органының диспетчері мынадай іс-қимылдарды қабылдайды:</w:t>
      </w:r>
    </w:p>
    <w:bookmarkStart w:name="z165" w:id="159"/>
    <w:p>
      <w:pPr>
        <w:spacing w:after="0"/>
        <w:ind w:left="0"/>
        <w:jc w:val="both"/>
      </w:pPr>
      <w:r>
        <w:rPr>
          <w:rFonts w:ascii="Times New Roman"/>
          <w:b w:val="false"/>
          <w:i w:val="false"/>
          <w:color w:val="000000"/>
          <w:sz w:val="28"/>
        </w:rPr>
        <w:t>
      1) ұшу эшелондарының белгілі бір ауқымында және/немесе ауданда RVSM қолдануды уақытша тоқтату қажеттілігін айқындау үшін әуе кемесі экипажының (ұшқышының) ниеті туралы сұратады;</w:t>
      </w:r>
    </w:p>
    <w:bookmarkEnd w:id="159"/>
    <w:bookmarkStart w:name="z166" w:id="160"/>
    <w:p>
      <w:pPr>
        <w:spacing w:after="0"/>
        <w:ind w:left="0"/>
        <w:jc w:val="both"/>
      </w:pPr>
      <w:r>
        <w:rPr>
          <w:rFonts w:ascii="Times New Roman"/>
          <w:b w:val="false"/>
          <w:i w:val="false"/>
          <w:color w:val="000000"/>
          <w:sz w:val="28"/>
        </w:rPr>
        <w:t>
      2) әуе жағдайын бағалайды және осы әуе кемесі мен басқа әуе кемелері арасында 600 метрде (2000 фут) бүйірлік, бойлық немесе ұлғайтылған тік эшелондауды қамтамасыз ете отырып, әуе кемесінің ұшуын орындау мүмкіндігін айқындайды;</w:t>
      </w:r>
    </w:p>
    <w:bookmarkEnd w:id="160"/>
    <w:bookmarkStart w:name="z167" w:id="161"/>
    <w:p>
      <w:pPr>
        <w:spacing w:after="0"/>
        <w:ind w:left="0"/>
        <w:jc w:val="both"/>
      </w:pPr>
      <w:r>
        <w:rPr>
          <w:rFonts w:ascii="Times New Roman"/>
          <w:b w:val="false"/>
          <w:i w:val="false"/>
          <w:color w:val="000000"/>
          <w:sz w:val="28"/>
        </w:rPr>
        <w:t>
      3) 2) тармақшада көрсетілген ұшуды орындау шарттарын қамтамасыз ету мүмкін болмаған кезде ӘҚҚ органының диспетчері әуе кемесінің экипажына RVSM-мен әуе кеңістігінен тыс ұшуды орындауға диспетчерлік рұқсат береді;</w:t>
      </w:r>
    </w:p>
    <w:bookmarkEnd w:id="161"/>
    <w:bookmarkStart w:name="z168" w:id="162"/>
    <w:p>
      <w:pPr>
        <w:spacing w:after="0"/>
        <w:ind w:left="0"/>
        <w:jc w:val="both"/>
      </w:pPr>
      <w:r>
        <w:rPr>
          <w:rFonts w:ascii="Times New Roman"/>
          <w:b w:val="false"/>
          <w:i w:val="false"/>
          <w:color w:val="000000"/>
          <w:sz w:val="28"/>
        </w:rPr>
        <w:t>
      4) 2) және 3) тармақшаларда көрсетілген ұшуды орындау шарттарын қамтамасыз ету мүмкін болмаған кезде осы әуе кемесі авариялық жағдайда деп есептеледі және оған қатысты эшелондаудың белгіленген аралықтарын қамтамасыз ету үшін қажетті іс-қимылдар қабылданады.</w:t>
      </w:r>
    </w:p>
    <w:bookmarkEnd w:id="162"/>
    <w:bookmarkStart w:name="z169" w:id="163"/>
    <w:p>
      <w:pPr>
        <w:spacing w:after="0"/>
        <w:ind w:left="0"/>
        <w:jc w:val="both"/>
      </w:pPr>
      <w:r>
        <w:rPr>
          <w:rFonts w:ascii="Times New Roman"/>
          <w:b w:val="false"/>
          <w:i w:val="false"/>
          <w:color w:val="000000"/>
          <w:sz w:val="28"/>
        </w:rPr>
        <w:t>
      188-12. RVSM-мен әуе кеңістігінде мемлекеттік авиация әуе кемелерінің ұшуын жүргізу кезінде әуе кеңістігін ұйымдастырудың мынадай әдістері қолданылады:</w:t>
      </w:r>
    </w:p>
    <w:bookmarkEnd w:id="163"/>
    <w:bookmarkStart w:name="z170" w:id="164"/>
    <w:p>
      <w:pPr>
        <w:spacing w:after="0"/>
        <w:ind w:left="0"/>
        <w:jc w:val="both"/>
      </w:pPr>
      <w:r>
        <w:rPr>
          <w:rFonts w:ascii="Times New Roman"/>
          <w:b w:val="false"/>
          <w:i w:val="false"/>
          <w:color w:val="000000"/>
          <w:sz w:val="28"/>
        </w:rPr>
        <w:t>
      1) әуе кеңістігін пайдалануға шектеулер;</w:t>
      </w:r>
    </w:p>
    <w:bookmarkEnd w:id="164"/>
    <w:bookmarkStart w:name="z171" w:id="165"/>
    <w:p>
      <w:pPr>
        <w:spacing w:after="0"/>
        <w:ind w:left="0"/>
        <w:jc w:val="both"/>
      </w:pPr>
      <w:r>
        <w:rPr>
          <w:rFonts w:ascii="Times New Roman"/>
          <w:b w:val="false"/>
          <w:i w:val="false"/>
          <w:color w:val="000000"/>
          <w:sz w:val="28"/>
        </w:rPr>
        <w:t>
      2) ұшу эшелондарының тиісті ауқымын бөлу;</w:t>
      </w:r>
    </w:p>
    <w:bookmarkEnd w:id="165"/>
    <w:bookmarkStart w:name="z172" w:id="166"/>
    <w:p>
      <w:pPr>
        <w:spacing w:after="0"/>
        <w:ind w:left="0"/>
        <w:jc w:val="both"/>
      </w:pPr>
      <w:r>
        <w:rPr>
          <w:rFonts w:ascii="Times New Roman"/>
          <w:b w:val="false"/>
          <w:i w:val="false"/>
          <w:color w:val="000000"/>
          <w:sz w:val="28"/>
        </w:rPr>
        <w:t>
      3) әуе кемелері ұшуының арнайы бағыттарын енгізу;</w:t>
      </w:r>
    </w:p>
    <w:bookmarkEnd w:id="166"/>
    <w:bookmarkStart w:name="z173" w:id="167"/>
    <w:p>
      <w:pPr>
        <w:spacing w:after="0"/>
        <w:ind w:left="0"/>
        <w:jc w:val="both"/>
      </w:pPr>
      <w:r>
        <w:rPr>
          <w:rFonts w:ascii="Times New Roman"/>
          <w:b w:val="false"/>
          <w:i w:val="false"/>
          <w:color w:val="000000"/>
          <w:sz w:val="28"/>
        </w:rPr>
        <w:t>
      4) ең төменгі тік эшелондауды пайдалана отырып, 600 метр (2000 фут) әуе кемелерінің арнайы ұшу бағыттарын енгізу.</w:t>
      </w:r>
    </w:p>
    <w:bookmarkEnd w:id="167"/>
    <w:p>
      <w:pPr>
        <w:spacing w:after="0"/>
        <w:ind w:left="0"/>
        <w:jc w:val="both"/>
      </w:pPr>
      <w:r>
        <w:rPr>
          <w:rFonts w:ascii="Times New Roman"/>
          <w:b w:val="false"/>
          <w:i w:val="false"/>
          <w:color w:val="000000"/>
          <w:sz w:val="28"/>
        </w:rPr>
        <w:t>
      ӘҚҚ органының диспетчері күшті турбуленттіліктің болуы туралы метеоақпаратты және ӘК экипаждарының хабарламаларын пайдалана отырып, ұшу басшысының келісімі бойынша белгілі бір уақыт кезеңіне және ұшудың белгілі бір эшелондарында және (немесе) аймақтарда тік эшелондаудың минимумдарын ұлғайту қажеттілігі туралы шешім қабылдайды.</w:t>
      </w:r>
    </w:p>
    <w:p>
      <w:pPr>
        <w:spacing w:after="0"/>
        <w:ind w:left="0"/>
        <w:jc w:val="both"/>
      </w:pPr>
      <w:r>
        <w:rPr>
          <w:rFonts w:ascii="Times New Roman"/>
          <w:b w:val="false"/>
          <w:i w:val="false"/>
          <w:color w:val="000000"/>
          <w:sz w:val="28"/>
        </w:rPr>
        <w:t>
      Егер эшелондаудың ұлғайтылған минимумын қолдану талап етілген жағдайда, диспетчер шектес ӘҚҚ органдары арасындағы өзара іс-қимыл рәсімдері туралы келісімге сәйкес төтенше жағдайларда эшелондарды бөлу схемасы айқындалған жағдайларды қоспағанда, ӘҚҚ беру кезінде қолданылатын көршілес ӘҚҚ (ӘҚБ) органдарымен ұшу эшелондарын келіседі.</w:t>
      </w:r>
    </w:p>
    <w:bookmarkStart w:name="z174" w:id="168"/>
    <w:p>
      <w:pPr>
        <w:spacing w:after="0"/>
        <w:ind w:left="0"/>
        <w:jc w:val="both"/>
      </w:pPr>
      <w:r>
        <w:rPr>
          <w:rFonts w:ascii="Times New Roman"/>
          <w:b w:val="false"/>
          <w:i w:val="false"/>
          <w:color w:val="000000"/>
          <w:sz w:val="28"/>
        </w:rPr>
        <w:t>
      188-13. АҰҚ бойынша ұшу кезінде тік эшелондаудың мынадай ең аз аралықтары қолданылады:</w:t>
      </w:r>
    </w:p>
    <w:bookmarkEnd w:id="168"/>
    <w:bookmarkStart w:name="z175" w:id="169"/>
    <w:p>
      <w:pPr>
        <w:spacing w:after="0"/>
        <w:ind w:left="0"/>
        <w:jc w:val="both"/>
      </w:pPr>
      <w:r>
        <w:rPr>
          <w:rFonts w:ascii="Times New Roman"/>
          <w:b w:val="false"/>
          <w:i w:val="false"/>
          <w:color w:val="000000"/>
          <w:sz w:val="28"/>
        </w:rPr>
        <w:t>
      1) 8850 метр (FL290) төмен ұшу эшелондарында – 300 метр (1000 фут);</w:t>
      </w:r>
    </w:p>
    <w:bookmarkEnd w:id="169"/>
    <w:bookmarkStart w:name="z176" w:id="170"/>
    <w:p>
      <w:pPr>
        <w:spacing w:after="0"/>
        <w:ind w:left="0"/>
        <w:jc w:val="both"/>
      </w:pPr>
      <w:r>
        <w:rPr>
          <w:rFonts w:ascii="Times New Roman"/>
          <w:b w:val="false"/>
          <w:i w:val="false"/>
          <w:color w:val="000000"/>
          <w:sz w:val="28"/>
        </w:rPr>
        <w:t>
      2) ұшу эшелондары арасындағы 8850 метр (FL290) және 12500 метр (FL410):</w:t>
      </w:r>
    </w:p>
    <w:bookmarkEnd w:id="170"/>
    <w:bookmarkStart w:name="z177" w:id="171"/>
    <w:p>
      <w:pPr>
        <w:spacing w:after="0"/>
        <w:ind w:left="0"/>
        <w:jc w:val="both"/>
      </w:pPr>
      <w:r>
        <w:rPr>
          <w:rFonts w:ascii="Times New Roman"/>
          <w:b w:val="false"/>
          <w:i w:val="false"/>
          <w:color w:val="000000"/>
          <w:sz w:val="28"/>
        </w:rPr>
        <w:t>
      300 метр (1000 фут) – RVSM-мен ұшуға жіберілген ӘК арасында;</w:t>
      </w:r>
    </w:p>
    <w:bookmarkEnd w:id="171"/>
    <w:bookmarkStart w:name="z178" w:id="172"/>
    <w:p>
      <w:pPr>
        <w:spacing w:after="0"/>
        <w:ind w:left="0"/>
        <w:jc w:val="both"/>
      </w:pPr>
      <w:r>
        <w:rPr>
          <w:rFonts w:ascii="Times New Roman"/>
          <w:b w:val="false"/>
          <w:i w:val="false"/>
          <w:color w:val="000000"/>
          <w:sz w:val="28"/>
        </w:rPr>
        <w:t>
      600 метр (2000 фут):</w:t>
      </w:r>
    </w:p>
    <w:bookmarkEnd w:id="172"/>
    <w:p>
      <w:pPr>
        <w:spacing w:after="0"/>
        <w:ind w:left="0"/>
        <w:jc w:val="both"/>
      </w:pPr>
      <w:r>
        <w:rPr>
          <w:rFonts w:ascii="Times New Roman"/>
          <w:b w:val="false"/>
          <w:i w:val="false"/>
          <w:color w:val="000000"/>
          <w:sz w:val="28"/>
        </w:rPr>
        <w:t>
      RVSM-мен ұшуға жіберілмеген мемлекеттік ӘК және RVSM-мен әуе кеңістігінде ұшуды орындайтын басқа ӘК арасында;</w:t>
      </w:r>
    </w:p>
    <w:p>
      <w:pPr>
        <w:spacing w:after="0"/>
        <w:ind w:left="0"/>
        <w:jc w:val="both"/>
      </w:pPr>
      <w:r>
        <w:rPr>
          <w:rFonts w:ascii="Times New Roman"/>
          <w:b w:val="false"/>
          <w:i w:val="false"/>
          <w:color w:val="000000"/>
          <w:sz w:val="28"/>
        </w:rPr>
        <w:t>
      RVSM-мен және басқа да ӘК-мен әуе кеңістігінде топ құрамында ұшуды орындайтын барлық мемлекеттік ӘК арасында;</w:t>
      </w:r>
    </w:p>
    <w:p>
      <w:pPr>
        <w:spacing w:after="0"/>
        <w:ind w:left="0"/>
        <w:jc w:val="both"/>
      </w:pPr>
      <w:r>
        <w:rPr>
          <w:rFonts w:ascii="Times New Roman"/>
          <w:b w:val="false"/>
          <w:i w:val="false"/>
          <w:color w:val="000000"/>
          <w:sz w:val="28"/>
        </w:rPr>
        <w:t>
      RVSM-мен және басқа да ӘК-мен ұшуға жіберілмеген ӘК арасындағы RVSM-мен әуе кеңістігінен/ - ке ауысудың әуе кеңістігінде;</w:t>
      </w:r>
    </w:p>
    <w:p>
      <w:pPr>
        <w:spacing w:after="0"/>
        <w:ind w:left="0"/>
        <w:jc w:val="both"/>
      </w:pPr>
      <w:r>
        <w:rPr>
          <w:rFonts w:ascii="Times New Roman"/>
          <w:b w:val="false"/>
          <w:i w:val="false"/>
          <w:color w:val="000000"/>
          <w:sz w:val="28"/>
        </w:rPr>
        <w:t>
      істен шыққан радиобайланыспен ұшуды орындайтын ӘК және екі ӘК RVSM-мен әуе кеңістігінде ұшуды орындаған кез келген басқа ӘК арасында;</w:t>
      </w:r>
    </w:p>
    <w:bookmarkStart w:name="z179" w:id="173"/>
    <w:p>
      <w:pPr>
        <w:spacing w:after="0"/>
        <w:ind w:left="0"/>
        <w:jc w:val="both"/>
      </w:pPr>
      <w:r>
        <w:rPr>
          <w:rFonts w:ascii="Times New Roman"/>
          <w:b w:val="false"/>
          <w:i w:val="false"/>
          <w:color w:val="000000"/>
          <w:sz w:val="28"/>
        </w:rPr>
        <w:t>
      3) 12500 метр (FL 410) жоғары ұшу эшелондарында – 600 метр (2000 фут).";</w:t>
      </w:r>
    </w:p>
    <w:bookmarkEnd w:id="173"/>
    <w:bookmarkStart w:name="z180" w:id="174"/>
    <w:p>
      <w:pPr>
        <w:spacing w:after="0"/>
        <w:ind w:left="0"/>
        <w:jc w:val="both"/>
      </w:pPr>
      <w:r>
        <w:rPr>
          <w:rFonts w:ascii="Times New Roman"/>
          <w:b w:val="false"/>
          <w:i w:val="false"/>
          <w:color w:val="000000"/>
          <w:sz w:val="28"/>
        </w:rPr>
        <w:t>
      мынадай мазмұндағы 188-14, 188-15, 188-16, 188-17, 188-18, 188-19, 188-20 және 188-21-тармақтармен толықтырылсын:</w:t>
      </w:r>
    </w:p>
    <w:bookmarkEnd w:id="174"/>
    <w:bookmarkStart w:name="z181" w:id="175"/>
    <w:p>
      <w:pPr>
        <w:spacing w:after="0"/>
        <w:ind w:left="0"/>
        <w:jc w:val="both"/>
      </w:pPr>
      <w:r>
        <w:rPr>
          <w:rFonts w:ascii="Times New Roman"/>
          <w:b w:val="false"/>
          <w:i w:val="false"/>
          <w:color w:val="000000"/>
          <w:sz w:val="28"/>
        </w:rPr>
        <w:t>
      "188-14. ӘҚҚ органы осы Нұсқаулыққа 2-қосымшаға сәйкес мыналарды тағайындайды:</w:t>
      </w:r>
    </w:p>
    <w:bookmarkEnd w:id="175"/>
    <w:bookmarkStart w:name="z182" w:id="176"/>
    <w:p>
      <w:pPr>
        <w:spacing w:after="0"/>
        <w:ind w:left="0"/>
        <w:jc w:val="both"/>
      </w:pPr>
      <w:r>
        <w:rPr>
          <w:rFonts w:ascii="Times New Roman"/>
          <w:b w:val="false"/>
          <w:i w:val="false"/>
          <w:color w:val="000000"/>
          <w:sz w:val="28"/>
        </w:rPr>
        <w:t>
      1) ұшу эшелоны - өту эшелонында (төменгі пайдаланылатын эшелонда) және одан жоғары;</w:t>
      </w:r>
    </w:p>
    <w:bookmarkEnd w:id="176"/>
    <w:bookmarkStart w:name="z183" w:id="177"/>
    <w:p>
      <w:pPr>
        <w:spacing w:after="0"/>
        <w:ind w:left="0"/>
        <w:jc w:val="both"/>
      </w:pPr>
      <w:r>
        <w:rPr>
          <w:rFonts w:ascii="Times New Roman"/>
          <w:b w:val="false"/>
          <w:i w:val="false"/>
          <w:color w:val="000000"/>
          <w:sz w:val="28"/>
        </w:rPr>
        <w:t>
      2) футтағы биіктік - өту биіктігінде және одан төмен.</w:t>
      </w:r>
    </w:p>
    <w:bookmarkEnd w:id="177"/>
    <w:p>
      <w:pPr>
        <w:spacing w:after="0"/>
        <w:ind w:left="0"/>
        <w:jc w:val="both"/>
      </w:pPr>
      <w:r>
        <w:rPr>
          <w:rFonts w:ascii="Times New Roman"/>
          <w:b w:val="false"/>
          <w:i w:val="false"/>
          <w:color w:val="000000"/>
          <w:sz w:val="28"/>
        </w:rPr>
        <w:t>
      Стандартты ұшып шығу және келу маршруттары немесе қонуға кіру схемалары өзге биіктіктерді ұйғарған жағдайлар бұған жатпайды.</w:t>
      </w:r>
    </w:p>
    <w:bookmarkStart w:name="z184" w:id="178"/>
    <w:p>
      <w:pPr>
        <w:spacing w:after="0"/>
        <w:ind w:left="0"/>
        <w:jc w:val="both"/>
      </w:pPr>
      <w:r>
        <w:rPr>
          <w:rFonts w:ascii="Times New Roman"/>
          <w:b w:val="false"/>
          <w:i w:val="false"/>
          <w:color w:val="000000"/>
          <w:sz w:val="28"/>
        </w:rPr>
        <w:t>
      188-15. ӘҚҚ органы өту биіктігінде және одан төмен КҰҚ бойынша ұшу кезінде В, С және D класты әуе кеңістігінде КҰҚ бойынша ең аз абсолюттік биіктіктен төмен емес (егер биіктік жарияланбаса, ӘК экипажынан сұратады) ұшу биіктігін белгілейді, әуе қозғалысына диспетчерлік қызмет көрсету міндеттері жермен соқтығысуды болдырмауды қамтымайды. ӘК экипажы ӘҚҚ органы берген рұқсаттың осы тұрғыдан қауіпсіз болуын қамтамасыз етеді. Диспетчерлік аймақта шынайы биіктіктерде авиациялық жұмыстарды орындау кезінде ӘК экипажы ӘҚҚ органында ұшу ауданы мен биіктік ауқымын алдын ала келіседі.</w:t>
      </w:r>
    </w:p>
    <w:bookmarkEnd w:id="178"/>
    <w:bookmarkStart w:name="z185" w:id="179"/>
    <w:p>
      <w:pPr>
        <w:spacing w:after="0"/>
        <w:ind w:left="0"/>
        <w:jc w:val="both"/>
      </w:pPr>
      <w:r>
        <w:rPr>
          <w:rFonts w:ascii="Times New Roman"/>
          <w:b w:val="false"/>
          <w:i w:val="false"/>
          <w:color w:val="000000"/>
          <w:sz w:val="28"/>
        </w:rPr>
        <w:t>
      188-16. ӘҚҚ органы КҰҚ бойынша ұшуды орындайтын ӘК қозғалысы туралы ақпаратты (сұрау салу бойынша соқтығысуды болдырмау жөніндегі ұсыным) С, D сыныбында, ал Е сыныбында қозғалыс туралы ақпаратты ұсынады. ӘҚҚ органының ӘК экипажына КҰҚ бойынша бақыланатын ұшуды орындауға рұқсат беруі, ол КҰҚ бойынша ұшуды орындайтын ӘК-ге қатысты эшелондауды дербес қамтамасыз ететін және көзбен шолып метеорологиялық жағдайларда қалатын жағдайда, рұқсаттың қолданылу уақыты ішінде ӘҚҚ органы тарапынан КҰҚ бойынша келе жатқан әуе кемелері арасында эшелондау қамтамасыз етілмейтіндігін білдіреді. Бұл ретте ӘҚҚ органы ӘК экипаждарынан бір-бірімен көзбен шолып байланыс орнату туралы баяндама алады.</w:t>
      </w:r>
    </w:p>
    <w:bookmarkEnd w:id="179"/>
    <w:p>
      <w:pPr>
        <w:spacing w:after="0"/>
        <w:ind w:left="0"/>
        <w:jc w:val="both"/>
      </w:pPr>
      <w:r>
        <w:rPr>
          <w:rFonts w:ascii="Times New Roman"/>
          <w:b w:val="false"/>
          <w:i w:val="false"/>
          <w:color w:val="000000"/>
          <w:sz w:val="28"/>
        </w:rPr>
        <w:t>
      Осындай рұқсатты алған ӘК экипажы ӘК арасындағы соқтығысу қаупін тудыратын осындай жақындықта ұшудың орындалмауын рұқсаттың барлық қолданылу кезеңі ішінде қамтамасыз етеді.</w:t>
      </w:r>
    </w:p>
    <w:bookmarkStart w:name="z186" w:id="180"/>
    <w:p>
      <w:pPr>
        <w:spacing w:after="0"/>
        <w:ind w:left="0"/>
        <w:jc w:val="both"/>
      </w:pPr>
      <w:r>
        <w:rPr>
          <w:rFonts w:ascii="Times New Roman"/>
          <w:b w:val="false"/>
          <w:i w:val="false"/>
          <w:color w:val="000000"/>
          <w:sz w:val="28"/>
        </w:rPr>
        <w:t>
      188-17. Тораптық диспетчерлік ауданда АҰҚ бойынша жүретін ӘК арасындағы тік қашықтық кемінде 300 метр (1000 фут) болып белгіленеді.</w:t>
      </w:r>
    </w:p>
    <w:bookmarkEnd w:id="180"/>
    <w:p>
      <w:pPr>
        <w:spacing w:after="0"/>
        <w:ind w:left="0"/>
        <w:jc w:val="both"/>
      </w:pPr>
      <w:r>
        <w:rPr>
          <w:rFonts w:ascii="Times New Roman"/>
          <w:b w:val="false"/>
          <w:i w:val="false"/>
          <w:color w:val="000000"/>
          <w:sz w:val="28"/>
        </w:rPr>
        <w:t>
      Тораптық диспетчерлік ауданда (диспетчерлік аймақта) өту биіктігінде және одан төмен әуе кемелерінің КҰҚ бойынша сағатына 260 километр (140 торап) жылдамдықпен және одан аз 150 метр (500 фут) сайын, 260 километр/сағаттан астам жылдамдықпен (140 торап) – барлық жағдайларда 300 метр (1000 фут) сайын эшелондалады.</w:t>
      </w:r>
    </w:p>
    <w:p>
      <w:pPr>
        <w:spacing w:after="0"/>
        <w:ind w:left="0"/>
        <w:jc w:val="both"/>
      </w:pPr>
      <w:r>
        <w:rPr>
          <w:rFonts w:ascii="Times New Roman"/>
          <w:b w:val="false"/>
          <w:i w:val="false"/>
          <w:color w:val="000000"/>
          <w:sz w:val="28"/>
        </w:rPr>
        <w:t>
      188-18. Бағыттың бұрылыс пунктінде эшелонды ауыстыру кезінде ұшудың жалпы бағытының өзгеруіне байланысты жаңа эшелонды алу осы Нұсқаулықта белгіленген аралықтарды сақтай отырып, ӘҚҚ органдарының рұқсаты бойынша көрсетілген пункттен ұшып өткенге дейін 10 теңіз милі бұрын орындалуы тиіс.</w:t>
      </w:r>
    </w:p>
    <w:bookmarkStart w:name="z187" w:id="181"/>
    <w:p>
      <w:pPr>
        <w:spacing w:after="0"/>
        <w:ind w:left="0"/>
        <w:jc w:val="both"/>
      </w:pPr>
      <w:r>
        <w:rPr>
          <w:rFonts w:ascii="Times New Roman"/>
          <w:b w:val="false"/>
          <w:i w:val="false"/>
          <w:color w:val="000000"/>
          <w:sz w:val="28"/>
        </w:rPr>
        <w:t>
      188-19. Егер трассаның (маршруттың) көптеген учаскелерінің берілген шынайы жол бұрыштары бір жартылай шеңбер шегінде, ал жекелеген учаскелер - басқа шеңберде болса, онда барлық әуе трассасы (маршруты) үшін ұшу қауіпсіздігі шаралары сақталған жағдайда бірыңғай эшелондар белгіленуі мүмкін.</w:t>
      </w:r>
    </w:p>
    <w:bookmarkEnd w:id="181"/>
    <w:bookmarkStart w:name="z188" w:id="182"/>
    <w:p>
      <w:pPr>
        <w:spacing w:after="0"/>
        <w:ind w:left="0"/>
        <w:jc w:val="both"/>
      </w:pPr>
      <w:r>
        <w:rPr>
          <w:rFonts w:ascii="Times New Roman"/>
          <w:b w:val="false"/>
          <w:i w:val="false"/>
          <w:color w:val="000000"/>
          <w:sz w:val="28"/>
        </w:rPr>
        <w:t>
      188-20. Әуеайлақ (әуеторап) ауданында және күту аймақтарында тік эшелондау ұшудың берілген жол бұрыштарына қарамастан белгіленген аралықтарға сәйкес жүргізіледі.</w:t>
      </w:r>
    </w:p>
    <w:bookmarkEnd w:id="182"/>
    <w:bookmarkStart w:name="z189" w:id="183"/>
    <w:p>
      <w:pPr>
        <w:spacing w:after="0"/>
        <w:ind w:left="0"/>
        <w:jc w:val="both"/>
      </w:pPr>
      <w:r>
        <w:rPr>
          <w:rFonts w:ascii="Times New Roman"/>
          <w:b w:val="false"/>
          <w:i w:val="false"/>
          <w:color w:val="000000"/>
          <w:sz w:val="28"/>
        </w:rPr>
        <w:t>
      188-21. Күту аймағында ұшуды орындайтын және басқа да келетін, ұшып шығатын немесе ӘК маршрутында болатын ӘК арасында радиолокациялық бақылау болмаған кезде, соңғысы күту аймағынан 5 минут ұшу шегінде тұрғанда тік эшелондау қолданылады.";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"194. ATІS-пен жарақтанған әуеайлақтарда, ӘК экипажы бастапқы байланысты белгілеген кезде, диспетчер ӘК экипажынан ATІS ақпаратын тыңдағаны туралы баяндау алады. Ұшып шығу әуеайлағындағы (бару орны, қор немесе ұшу маршруты бойынша) метеорологиялық жағдайдың, әуеайлақ немесе маршрут, ұшу ауданы бойынша ескертулердің (SІGMET, AІRMET, желдің ауысуы туралы ескертудің) өзгергені туралы ақпарат алғаннан кейін диспетчер осы мәліметтерді байланыста отырған ӘК экипаждарына береді.</w:t>
      </w:r>
    </w:p>
    <w:bookmarkStart w:name="z191" w:id="184"/>
    <w:p>
      <w:pPr>
        <w:spacing w:after="0"/>
        <w:ind w:left="0"/>
        <w:jc w:val="both"/>
      </w:pPr>
      <w:r>
        <w:rPr>
          <w:rFonts w:ascii="Times New Roman"/>
          <w:b w:val="false"/>
          <w:i w:val="false"/>
          <w:color w:val="000000"/>
          <w:sz w:val="28"/>
        </w:rPr>
        <w:t>
      ATІS болмаған кезде диспетчер ұшатын ӘК экипажына мыналарды:</w:t>
      </w:r>
    </w:p>
    <w:bookmarkEnd w:id="184"/>
    <w:bookmarkStart w:name="z192" w:id="185"/>
    <w:p>
      <w:pPr>
        <w:spacing w:after="0"/>
        <w:ind w:left="0"/>
        <w:jc w:val="both"/>
      </w:pPr>
      <w:r>
        <w:rPr>
          <w:rFonts w:ascii="Times New Roman"/>
          <w:b w:val="false"/>
          <w:i w:val="false"/>
          <w:color w:val="000000"/>
          <w:sz w:val="28"/>
        </w:rPr>
        <w:t>
      1) пайдаланылатын ҰҚЖ (ұшып көтерілу МЖБ, ҰҚЖ нөмірі), егер олар ұсынылған болса, ҰҚЖ бетінің жай-күйі және тежеу тиімділігі (ілінісу коэффициенті) немесе ҰҚЖ бетінің жай-күйінің коды, ластану түрі, ластану тереңдігі, ҰҚЖ-ның әрбір үштен бірі үшін пайызбен ластану аймағы, осы ақпарат болған кезде ҰҚЖ, РЖ және перрон бетінің жай-күйі туралы қосымша ақпарат (ҰҚЖ бетінің жай-күйі туралы деректер хабарламаларының жаһандық форматын енгізген кезде);</w:t>
      </w:r>
    </w:p>
    <w:bookmarkEnd w:id="185"/>
    <w:bookmarkStart w:name="z193" w:id="186"/>
    <w:p>
      <w:pPr>
        <w:spacing w:after="0"/>
        <w:ind w:left="0"/>
        <w:jc w:val="both"/>
      </w:pPr>
      <w:r>
        <w:rPr>
          <w:rFonts w:ascii="Times New Roman"/>
          <w:b w:val="false"/>
          <w:i w:val="false"/>
          <w:color w:val="000000"/>
          <w:sz w:val="28"/>
        </w:rPr>
        <w:t>
      2) жер бетіндегі, оның екпінін ескере отырып, желдің бағыты мен жылдамдығын;</w:t>
      </w:r>
    </w:p>
    <w:bookmarkEnd w:id="186"/>
    <w:bookmarkStart w:name="z194" w:id="187"/>
    <w:p>
      <w:pPr>
        <w:spacing w:after="0"/>
        <w:ind w:left="0"/>
        <w:jc w:val="both"/>
      </w:pPr>
      <w:r>
        <w:rPr>
          <w:rFonts w:ascii="Times New Roman"/>
          <w:b w:val="false"/>
          <w:i w:val="false"/>
          <w:color w:val="000000"/>
          <w:sz w:val="28"/>
        </w:rPr>
        <w:t>
      3) QNH (ӘК экипажының сұрау салуы бойынша – QFE) қысымын;</w:t>
      </w:r>
    </w:p>
    <w:bookmarkEnd w:id="187"/>
    <w:bookmarkStart w:name="z195" w:id="188"/>
    <w:p>
      <w:pPr>
        <w:spacing w:after="0"/>
        <w:ind w:left="0"/>
        <w:jc w:val="both"/>
      </w:pPr>
      <w:r>
        <w:rPr>
          <w:rFonts w:ascii="Times New Roman"/>
          <w:b w:val="false"/>
          <w:i w:val="false"/>
          <w:color w:val="000000"/>
          <w:sz w:val="28"/>
        </w:rPr>
        <w:t>
      4) көрінушілік (күрделі метеожағдайларда), не болмаса ҰҚЖ-дағы (RVR) көріну қашықтығының мәнін;</w:t>
      </w:r>
    </w:p>
    <w:bookmarkEnd w:id="188"/>
    <w:bookmarkStart w:name="z196" w:id="189"/>
    <w:p>
      <w:pPr>
        <w:spacing w:after="0"/>
        <w:ind w:left="0"/>
        <w:jc w:val="both"/>
      </w:pPr>
      <w:r>
        <w:rPr>
          <w:rFonts w:ascii="Times New Roman"/>
          <w:b w:val="false"/>
          <w:i w:val="false"/>
          <w:color w:val="000000"/>
          <w:sz w:val="28"/>
        </w:rPr>
        <w:t>
      5) дәл уақытты (ӘК экипажының сұрау салуы бойынша) хабарлайды.";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p>
    <w:bookmarkStart w:name="z198" w:id="190"/>
    <w:p>
      <w:pPr>
        <w:spacing w:after="0"/>
        <w:ind w:left="0"/>
        <w:jc w:val="both"/>
      </w:pPr>
      <w:r>
        <w:rPr>
          <w:rFonts w:ascii="Times New Roman"/>
          <w:b w:val="false"/>
          <w:i w:val="false"/>
          <w:color w:val="000000"/>
          <w:sz w:val="28"/>
        </w:rPr>
        <w:t>
      "241. ATІS болмаған жағдайда, диспетчер ұшып келетін әуе кемесінің экипажына мыналарды:</w:t>
      </w:r>
    </w:p>
    <w:bookmarkEnd w:id="190"/>
    <w:bookmarkStart w:name="z199" w:id="191"/>
    <w:p>
      <w:pPr>
        <w:spacing w:after="0"/>
        <w:ind w:left="0"/>
        <w:jc w:val="both"/>
      </w:pPr>
      <w:r>
        <w:rPr>
          <w:rFonts w:ascii="Times New Roman"/>
          <w:b w:val="false"/>
          <w:i w:val="false"/>
          <w:color w:val="000000"/>
          <w:sz w:val="28"/>
        </w:rPr>
        <w:t>
      1) қонуға кіру жүйесі мен пайдаланатын ҰҚЖ-ны;</w:t>
      </w:r>
    </w:p>
    <w:bookmarkEnd w:id="191"/>
    <w:bookmarkStart w:name="z200" w:id="192"/>
    <w:p>
      <w:pPr>
        <w:spacing w:after="0"/>
        <w:ind w:left="0"/>
        <w:jc w:val="both"/>
      </w:pPr>
      <w:r>
        <w:rPr>
          <w:rFonts w:ascii="Times New Roman"/>
          <w:b w:val="false"/>
          <w:i w:val="false"/>
          <w:color w:val="000000"/>
          <w:sz w:val="28"/>
        </w:rPr>
        <w:t>
      2) желдің екпінін ескере отырып, оның бағыты мен жылдамдығын;</w:t>
      </w:r>
    </w:p>
    <w:bookmarkEnd w:id="192"/>
    <w:bookmarkStart w:name="z201" w:id="193"/>
    <w:p>
      <w:pPr>
        <w:spacing w:after="0"/>
        <w:ind w:left="0"/>
        <w:jc w:val="both"/>
      </w:pPr>
      <w:r>
        <w:rPr>
          <w:rFonts w:ascii="Times New Roman"/>
          <w:b w:val="false"/>
          <w:i w:val="false"/>
          <w:color w:val="000000"/>
          <w:sz w:val="28"/>
        </w:rPr>
        <w:t>
      3) көріну қашықтығын (күрделі метеорологиялық жағдайда), не ҰҚЖ-да көріну қашықтығының шамасын (RVR);</w:t>
      </w:r>
    </w:p>
    <w:bookmarkEnd w:id="193"/>
    <w:bookmarkStart w:name="z202" w:id="194"/>
    <w:p>
      <w:pPr>
        <w:spacing w:after="0"/>
        <w:ind w:left="0"/>
        <w:jc w:val="both"/>
      </w:pPr>
      <w:r>
        <w:rPr>
          <w:rFonts w:ascii="Times New Roman"/>
          <w:b w:val="false"/>
          <w:i w:val="false"/>
          <w:color w:val="000000"/>
          <w:sz w:val="28"/>
        </w:rPr>
        <w:t>
      4) қауіпті метеорологиялық құбылыстарды (орын алған жағдайда);</w:t>
      </w:r>
    </w:p>
    <w:bookmarkEnd w:id="194"/>
    <w:bookmarkStart w:name="z203" w:id="195"/>
    <w:p>
      <w:pPr>
        <w:spacing w:after="0"/>
        <w:ind w:left="0"/>
        <w:jc w:val="both"/>
      </w:pPr>
      <w:r>
        <w:rPr>
          <w:rFonts w:ascii="Times New Roman"/>
          <w:b w:val="false"/>
          <w:i w:val="false"/>
          <w:color w:val="000000"/>
          <w:sz w:val="28"/>
        </w:rPr>
        <w:t>
      5) 1500 метрден төмен орналасқан бұлттарды, будақ жаңбырлы бұлттардың бар-жоғын;</w:t>
      </w:r>
    </w:p>
    <w:bookmarkEnd w:id="195"/>
    <w:bookmarkStart w:name="z204" w:id="196"/>
    <w:p>
      <w:pPr>
        <w:spacing w:after="0"/>
        <w:ind w:left="0"/>
        <w:jc w:val="both"/>
      </w:pPr>
      <w:r>
        <w:rPr>
          <w:rFonts w:ascii="Times New Roman"/>
          <w:b w:val="false"/>
          <w:i w:val="false"/>
          <w:color w:val="000000"/>
          <w:sz w:val="28"/>
        </w:rPr>
        <w:t>
      6) ауа температурасын;</w:t>
      </w:r>
    </w:p>
    <w:bookmarkEnd w:id="196"/>
    <w:bookmarkStart w:name="z205" w:id="197"/>
    <w:p>
      <w:pPr>
        <w:spacing w:after="0"/>
        <w:ind w:left="0"/>
        <w:jc w:val="both"/>
      </w:pPr>
      <w:r>
        <w:rPr>
          <w:rFonts w:ascii="Times New Roman"/>
          <w:b w:val="false"/>
          <w:i w:val="false"/>
          <w:color w:val="000000"/>
          <w:sz w:val="28"/>
        </w:rPr>
        <w:t>
      7) шық нүктесінің температурасын (ӘК экипажының сұрау салуы бойынша);</w:t>
      </w:r>
    </w:p>
    <w:bookmarkEnd w:id="197"/>
    <w:bookmarkStart w:name="z206" w:id="198"/>
    <w:p>
      <w:pPr>
        <w:spacing w:after="0"/>
        <w:ind w:left="0"/>
        <w:jc w:val="both"/>
      </w:pPr>
      <w:r>
        <w:rPr>
          <w:rFonts w:ascii="Times New Roman"/>
          <w:b w:val="false"/>
          <w:i w:val="false"/>
          <w:color w:val="000000"/>
          <w:sz w:val="28"/>
        </w:rPr>
        <w:t>
      8) өту эшелонын;</w:t>
      </w:r>
    </w:p>
    <w:bookmarkEnd w:id="198"/>
    <w:bookmarkStart w:name="z207" w:id="199"/>
    <w:p>
      <w:pPr>
        <w:spacing w:after="0"/>
        <w:ind w:left="0"/>
        <w:jc w:val="both"/>
      </w:pPr>
      <w:r>
        <w:rPr>
          <w:rFonts w:ascii="Times New Roman"/>
          <w:b w:val="false"/>
          <w:i w:val="false"/>
          <w:color w:val="000000"/>
          <w:sz w:val="28"/>
        </w:rPr>
        <w:t>
      9) QNH қысымын (ӘК экипажының сұрау салуы бойынша – QFE);</w:t>
      </w:r>
    </w:p>
    <w:bookmarkEnd w:id="199"/>
    <w:bookmarkStart w:name="z208" w:id="200"/>
    <w:p>
      <w:pPr>
        <w:spacing w:after="0"/>
        <w:ind w:left="0"/>
        <w:jc w:val="both"/>
      </w:pPr>
      <w:r>
        <w:rPr>
          <w:rFonts w:ascii="Times New Roman"/>
          <w:b w:val="false"/>
          <w:i w:val="false"/>
          <w:color w:val="000000"/>
          <w:sz w:val="28"/>
        </w:rPr>
        <w:t>
      10) қону алдындағы түзуге қатысты айрықша метеорологиялық құбылыстар туралы ақпаратты;</w:t>
      </w:r>
    </w:p>
    <w:bookmarkEnd w:id="200"/>
    <w:bookmarkStart w:name="z209" w:id="201"/>
    <w:p>
      <w:pPr>
        <w:spacing w:after="0"/>
        <w:ind w:left="0"/>
        <w:jc w:val="both"/>
      </w:pPr>
      <w:r>
        <w:rPr>
          <w:rFonts w:ascii="Times New Roman"/>
          <w:b w:val="false"/>
          <w:i w:val="false"/>
          <w:color w:val="000000"/>
          <w:sz w:val="28"/>
        </w:rPr>
        <w:t>
      11) "тренд" үлгісінде қонуға қатысты ауа райы болжамын;</w:t>
      </w:r>
    </w:p>
    <w:bookmarkEnd w:id="201"/>
    <w:bookmarkStart w:name="z210" w:id="202"/>
    <w:p>
      <w:pPr>
        <w:spacing w:after="0"/>
        <w:ind w:left="0"/>
        <w:jc w:val="both"/>
      </w:pPr>
      <w:r>
        <w:rPr>
          <w:rFonts w:ascii="Times New Roman"/>
          <w:b w:val="false"/>
          <w:i w:val="false"/>
          <w:color w:val="000000"/>
          <w:sz w:val="28"/>
        </w:rPr>
        <w:t>
      12) егер олар ұсынылса, ҰҚЖ бетінің жай-күйі және тежеу тиімділігі (ілінісу коэффициенті) немесе ҰҚЖ бетінің жай-күйінің коды, ластану түрі, ластану тереңдігі, ҰҚЖ-ның әрбір үштен бірі үшін пайызбен ластану аймағы, осы ақпарат болған кезде ҰҚЖ, РЖ және перрон бетінің жай-күйі туралы қосымша ақпарат (ҰҚЖ бетінің жай-күйі туралы деректер хабарламаларының жаһандық форматын енгізген кезде).</w:t>
      </w:r>
    </w:p>
    <w:bookmarkEnd w:id="202"/>
    <w:p>
      <w:pPr>
        <w:spacing w:after="0"/>
        <w:ind w:left="0"/>
        <w:jc w:val="both"/>
      </w:pPr>
      <w:r>
        <w:rPr>
          <w:rFonts w:ascii="Times New Roman"/>
          <w:b w:val="false"/>
          <w:i w:val="false"/>
          <w:color w:val="000000"/>
          <w:sz w:val="28"/>
        </w:rPr>
        <w:t>
      Межелі әуеайлақта ҰРТҚ мен байланыс құралдары жай-күйінің өзгергені, әуеайлақтың, сондай-ақ онымен байланысты радио және жарық беру техникалық құралдарының жай-күйінің өзгергені туралы ақпаратты, әуеайлақ жұмысының жаңа регламенті туралы мәліметтерді алған жағдайда, диспетчер бұл мәліметтерді байланыста отырған ӘК экипаждарына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275-тармақ</w:t>
      </w:r>
      <w:r>
        <w:rPr>
          <w:rFonts w:ascii="Times New Roman"/>
          <w:b w:val="false"/>
          <w:i w:val="false"/>
          <w:color w:val="000000"/>
          <w:sz w:val="28"/>
        </w:rPr>
        <w:t xml:space="preserve"> мынадай редакцияда жазылсын:</w:t>
      </w:r>
    </w:p>
    <w:bookmarkStart w:name="z212" w:id="203"/>
    <w:p>
      <w:pPr>
        <w:spacing w:after="0"/>
        <w:ind w:left="0"/>
        <w:jc w:val="both"/>
      </w:pPr>
      <w:r>
        <w:rPr>
          <w:rFonts w:ascii="Times New Roman"/>
          <w:b w:val="false"/>
          <w:i w:val="false"/>
          <w:color w:val="000000"/>
          <w:sz w:val="28"/>
        </w:rPr>
        <w:t>
      "275. Әуеайлақтағы шарттар туралы маңызды ақпарат мынадай ақпаратты қамтиды:</w:t>
      </w:r>
    </w:p>
    <w:bookmarkEnd w:id="203"/>
    <w:bookmarkStart w:name="z213" w:id="204"/>
    <w:p>
      <w:pPr>
        <w:spacing w:after="0"/>
        <w:ind w:left="0"/>
        <w:jc w:val="both"/>
      </w:pPr>
      <w:r>
        <w:rPr>
          <w:rFonts w:ascii="Times New Roman"/>
          <w:b w:val="false"/>
          <w:i w:val="false"/>
          <w:color w:val="000000"/>
          <w:sz w:val="28"/>
        </w:rPr>
        <w:t>
      1) жұмыс алаңында не оған тікелей жақын жерде құрылыс немесе жөндеу жұмыстарын жүргізу;</w:t>
      </w:r>
    </w:p>
    <w:bookmarkEnd w:id="204"/>
    <w:bookmarkStart w:name="z214" w:id="205"/>
    <w:p>
      <w:pPr>
        <w:spacing w:after="0"/>
        <w:ind w:left="0"/>
        <w:jc w:val="both"/>
      </w:pPr>
      <w:r>
        <w:rPr>
          <w:rFonts w:ascii="Times New Roman"/>
          <w:b w:val="false"/>
          <w:i w:val="false"/>
          <w:color w:val="000000"/>
          <w:sz w:val="28"/>
        </w:rPr>
        <w:t>
      2) ҰҚЖ, РЖ немесе перрон бетіндегі тегіс емес немесе сынған учаскелер, олардың таңбаланғанына немесе таңбаланбағанына қарамастан;</w:t>
      </w:r>
    </w:p>
    <w:bookmarkEnd w:id="205"/>
    <w:bookmarkStart w:name="z215" w:id="206"/>
    <w:p>
      <w:pPr>
        <w:spacing w:after="0"/>
        <w:ind w:left="0"/>
        <w:jc w:val="both"/>
      </w:pPr>
      <w:r>
        <w:rPr>
          <w:rFonts w:ascii="Times New Roman"/>
          <w:b w:val="false"/>
          <w:i w:val="false"/>
          <w:color w:val="000000"/>
          <w:sz w:val="28"/>
        </w:rPr>
        <w:t>
      3) ҰҚЖ-дағы, РЖ-дағы немесе перрондағы қар, сілеусін, мұз немесе қырау;</w:t>
      </w:r>
    </w:p>
    <w:bookmarkEnd w:id="206"/>
    <w:bookmarkStart w:name="z217" w:id="207"/>
    <w:p>
      <w:pPr>
        <w:spacing w:after="0"/>
        <w:ind w:left="0"/>
        <w:jc w:val="both"/>
      </w:pPr>
      <w:r>
        <w:rPr>
          <w:rFonts w:ascii="Times New Roman"/>
          <w:b w:val="false"/>
          <w:i w:val="false"/>
          <w:color w:val="000000"/>
          <w:sz w:val="28"/>
        </w:rPr>
        <w:t>
      4) ҰҚЖ, РЖ немесе перрондағы су;</w:t>
      </w:r>
    </w:p>
    <w:bookmarkEnd w:id="207"/>
    <w:bookmarkStart w:name="z216" w:id="208"/>
    <w:p>
      <w:pPr>
        <w:spacing w:after="0"/>
        <w:ind w:left="0"/>
        <w:jc w:val="both"/>
      </w:pPr>
      <w:r>
        <w:rPr>
          <w:rFonts w:ascii="Times New Roman"/>
          <w:b w:val="false"/>
          <w:i w:val="false"/>
          <w:color w:val="000000"/>
          <w:sz w:val="28"/>
        </w:rPr>
        <w:t>
      5) ҰҚЖ, РЖ немесе перрондағы мұздануға қарсы немесе тайғаққа қарсы сұйық химикаттарды немесе басқа да ластағыштарды;</w:t>
      </w:r>
    </w:p>
    <w:bookmarkEnd w:id="208"/>
    <w:bookmarkStart w:name="z218" w:id="209"/>
    <w:p>
      <w:pPr>
        <w:spacing w:after="0"/>
        <w:ind w:left="0"/>
        <w:jc w:val="both"/>
      </w:pPr>
      <w:r>
        <w:rPr>
          <w:rFonts w:ascii="Times New Roman"/>
          <w:b w:val="false"/>
          <w:i w:val="false"/>
          <w:color w:val="000000"/>
          <w:sz w:val="28"/>
        </w:rPr>
        <w:t>
      6) ҰҚЖ, РЖ немесе перрон маңындағы қар құрсаулары немесе үйінділер;</w:t>
      </w:r>
    </w:p>
    <w:bookmarkEnd w:id="209"/>
    <w:bookmarkStart w:name="z219" w:id="210"/>
    <w:p>
      <w:pPr>
        <w:spacing w:after="0"/>
        <w:ind w:left="0"/>
        <w:jc w:val="both"/>
      </w:pPr>
      <w:r>
        <w:rPr>
          <w:rFonts w:ascii="Times New Roman"/>
          <w:b w:val="false"/>
          <w:i w:val="false"/>
          <w:color w:val="000000"/>
          <w:sz w:val="28"/>
        </w:rPr>
        <w:t>
      7) тұрақтағы әуе кемелерін немесе жердегі немесе ауадағы құстарды қоса алғанда, басқа да уақытша қауіп-қатерлер;</w:t>
      </w:r>
    </w:p>
    <w:bookmarkEnd w:id="210"/>
    <w:bookmarkStart w:name="z220" w:id="211"/>
    <w:p>
      <w:pPr>
        <w:spacing w:after="0"/>
        <w:ind w:left="0"/>
        <w:jc w:val="both"/>
      </w:pPr>
      <w:r>
        <w:rPr>
          <w:rFonts w:ascii="Times New Roman"/>
          <w:b w:val="false"/>
          <w:i w:val="false"/>
          <w:color w:val="000000"/>
          <w:sz w:val="28"/>
        </w:rPr>
        <w:t>
      8) әуеайлақтың жарық сигналдық жүйесінің бір бөлігінің немесе бүкіл жұмыс істеуінің істен шығуы немесе тұрақсыз болуы;</w:t>
      </w:r>
    </w:p>
    <w:bookmarkEnd w:id="211"/>
    <w:bookmarkStart w:name="z221" w:id="212"/>
    <w:p>
      <w:pPr>
        <w:spacing w:after="0"/>
        <w:ind w:left="0"/>
        <w:jc w:val="both"/>
      </w:pPr>
      <w:r>
        <w:rPr>
          <w:rFonts w:ascii="Times New Roman"/>
          <w:b w:val="false"/>
          <w:i w:val="false"/>
          <w:color w:val="000000"/>
          <w:sz w:val="28"/>
        </w:rPr>
        <w:t>
      9) әуе кемелерінің ұшу қауіпсіздігін қамтамасыз етуге ықпал ететін кез келген басқа ақпарат.";</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306-тармақ</w:t>
      </w:r>
      <w:r>
        <w:rPr>
          <w:rFonts w:ascii="Times New Roman"/>
          <w:b w:val="false"/>
          <w:i w:val="false"/>
          <w:color w:val="000000"/>
          <w:sz w:val="28"/>
        </w:rPr>
        <w:t xml:space="preserve"> мынадай редакцияда жазылсын:</w:t>
      </w:r>
    </w:p>
    <w:bookmarkStart w:name="z223" w:id="213"/>
    <w:p>
      <w:pPr>
        <w:spacing w:after="0"/>
        <w:ind w:left="0"/>
        <w:jc w:val="both"/>
      </w:pPr>
      <w:r>
        <w:rPr>
          <w:rFonts w:ascii="Times New Roman"/>
          <w:b w:val="false"/>
          <w:i w:val="false"/>
          <w:color w:val="000000"/>
          <w:sz w:val="28"/>
        </w:rPr>
        <w:t>
      "306. Диспетчер ұшуға мыналарға рұқсат бермейді, егер:</w:t>
      </w:r>
    </w:p>
    <w:bookmarkEnd w:id="213"/>
    <w:bookmarkStart w:name="z224" w:id="214"/>
    <w:p>
      <w:pPr>
        <w:spacing w:after="0"/>
        <w:ind w:left="0"/>
        <w:jc w:val="both"/>
      </w:pPr>
      <w:r>
        <w:rPr>
          <w:rFonts w:ascii="Times New Roman"/>
          <w:b w:val="false"/>
          <w:i w:val="false"/>
          <w:color w:val="000000"/>
          <w:sz w:val="28"/>
        </w:rPr>
        <w:t>
      1) ҰҚЖ бос емес;</w:t>
      </w:r>
    </w:p>
    <w:bookmarkEnd w:id="214"/>
    <w:bookmarkStart w:name="z225" w:id="215"/>
    <w:p>
      <w:pPr>
        <w:spacing w:after="0"/>
        <w:ind w:left="0"/>
        <w:jc w:val="both"/>
      </w:pPr>
      <w:r>
        <w:rPr>
          <w:rFonts w:ascii="Times New Roman"/>
          <w:b w:val="false"/>
          <w:i w:val="false"/>
          <w:color w:val="000000"/>
          <w:sz w:val="28"/>
        </w:rPr>
        <w:t>
      2) ҰҚЖ бетінің жай-күйі және тежеу тиімділігі (ілінісу коэффициенті) немесе ҰҚЖ бетінің жай-күйінің коды (ҰҚЖ бетінің жай-күйі туралы деректер хабарламаларының жаһандық форматын енгізу кезінде) әуе кемесінің экипажына белгісіз;</w:t>
      </w:r>
    </w:p>
    <w:bookmarkEnd w:id="215"/>
    <w:bookmarkStart w:name="z226" w:id="216"/>
    <w:p>
      <w:pPr>
        <w:spacing w:after="0"/>
        <w:ind w:left="0"/>
        <w:jc w:val="both"/>
      </w:pPr>
      <w:r>
        <w:rPr>
          <w:rFonts w:ascii="Times New Roman"/>
          <w:b w:val="false"/>
          <w:i w:val="false"/>
          <w:color w:val="000000"/>
          <w:sz w:val="28"/>
        </w:rPr>
        <w:t>
      3) алда ұшып шыққан әуе кемесі пайдаланылатын ҰҚЖ-ның соңын кесіп өтпесе немесе кері бұруды (кері бұруды) орындауға кіріспесе);</w:t>
      </w:r>
    </w:p>
    <w:bookmarkEnd w:id="216"/>
    <w:bookmarkStart w:name="z227" w:id="217"/>
    <w:p>
      <w:pPr>
        <w:spacing w:after="0"/>
        <w:ind w:left="0"/>
        <w:jc w:val="both"/>
      </w:pPr>
      <w:r>
        <w:rPr>
          <w:rFonts w:ascii="Times New Roman"/>
          <w:b w:val="false"/>
          <w:i w:val="false"/>
          <w:color w:val="000000"/>
          <w:sz w:val="28"/>
        </w:rPr>
        <w:t>
      4) қонуды орындаған әуе кемесі пайдаланылатын ҰҚЖ-ны босатпаса;</w:t>
      </w:r>
    </w:p>
    <w:bookmarkEnd w:id="217"/>
    <w:bookmarkStart w:name="z228" w:id="218"/>
    <w:p>
      <w:pPr>
        <w:spacing w:after="0"/>
        <w:ind w:left="0"/>
        <w:jc w:val="both"/>
      </w:pPr>
      <w:r>
        <w:rPr>
          <w:rFonts w:ascii="Times New Roman"/>
          <w:b w:val="false"/>
          <w:i w:val="false"/>
          <w:color w:val="000000"/>
          <w:sz w:val="28"/>
        </w:rPr>
        <w:t>
      5) басқа әуе кемесі ұшып кетеді немесе екінші айналымға кетеді немесе оның орналасқан жері іздегі турбуленттілікке негізделген бойлық эшелондаудың ең аз аралықтарын ескере отырып, белгіленген эшелондау аралықтарын қамтамасыз етпейді;</w:t>
      </w:r>
    </w:p>
    <w:bookmarkEnd w:id="218"/>
    <w:bookmarkStart w:name="z229" w:id="219"/>
    <w:p>
      <w:pPr>
        <w:spacing w:after="0"/>
        <w:ind w:left="0"/>
        <w:jc w:val="both"/>
      </w:pPr>
      <w:r>
        <w:rPr>
          <w:rFonts w:ascii="Times New Roman"/>
          <w:b w:val="false"/>
          <w:i w:val="false"/>
          <w:color w:val="000000"/>
          <w:sz w:val="28"/>
        </w:rPr>
        <w:t>
      6) ұшу жолағында кедергілер бар;</w:t>
      </w:r>
    </w:p>
    <w:bookmarkEnd w:id="219"/>
    <w:bookmarkStart w:name="z230" w:id="220"/>
    <w:p>
      <w:pPr>
        <w:spacing w:after="0"/>
        <w:ind w:left="0"/>
        <w:jc w:val="both"/>
      </w:pPr>
      <w:r>
        <w:rPr>
          <w:rFonts w:ascii="Times New Roman"/>
          <w:b w:val="false"/>
          <w:i w:val="false"/>
          <w:color w:val="000000"/>
          <w:sz w:val="28"/>
        </w:rPr>
        <w:t>
      7) әуе кемесінің экипажында ұшып көтерілу қауіпсіздігіне қатер төндіретін құбылыстар (құстардың топталуы, қауіпті метеожағдайлар, қатты жауын-шашын жағдайларында 600 метрден кем метеорологиялық көріну, оның екпіндерін ескере отырып, жердің жанындағы желдің бағыты мен жылдамдығы) туралы ақпарат жоқ.";</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және </w:t>
      </w:r>
      <w:r>
        <w:rPr>
          <w:rFonts w:ascii="Times New Roman"/>
          <w:b w:val="false"/>
          <w:i w:val="false"/>
          <w:color w:val="000000"/>
          <w:sz w:val="28"/>
        </w:rPr>
        <w:t>313-тармақтар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"309. Ауа райының қауіпті құбылыстары мен жағдайлары туындаған кезде ӘДО (ӘАДП) диспетчері бұл туралы әуе кемесінің экипажын хабардар етеді. Ұшуды жүргізу туралы түпкілікті шешімді әуе кемесінің командирі қабылдайды. Егер әуе кемесінің командирі ұшуға шешім қабылдаса, диспетчер оған ұшуға рұқсат береді, яғни:</w:t>
      </w:r>
    </w:p>
    <w:bookmarkStart w:name="z232" w:id="221"/>
    <w:p>
      <w:pPr>
        <w:spacing w:after="0"/>
        <w:ind w:left="0"/>
        <w:jc w:val="both"/>
      </w:pPr>
      <w:r>
        <w:rPr>
          <w:rFonts w:ascii="Times New Roman"/>
          <w:b w:val="false"/>
          <w:i w:val="false"/>
          <w:color w:val="000000"/>
          <w:sz w:val="28"/>
        </w:rPr>
        <w:t>
      1) ҰҚЖ бос;</w:t>
      </w:r>
    </w:p>
    <w:bookmarkEnd w:id="221"/>
    <w:bookmarkStart w:name="z233" w:id="222"/>
    <w:p>
      <w:pPr>
        <w:spacing w:after="0"/>
        <w:ind w:left="0"/>
        <w:jc w:val="both"/>
      </w:pPr>
      <w:r>
        <w:rPr>
          <w:rFonts w:ascii="Times New Roman"/>
          <w:b w:val="false"/>
          <w:i w:val="false"/>
          <w:color w:val="000000"/>
          <w:sz w:val="28"/>
        </w:rPr>
        <w:t>
      2) ҰҚЖ бетінің жай-күйі және тежеу тиімділігі (ілінісу коэффициенті) немесе ҰҚЖ бетінің жай-күйінің коды (ҰҚЖ бетінің жай-күйі туралы деректер хабарламаларының жаһандық форматын енгізу кезінде) ӘК экипажына белгілі;</w:t>
      </w:r>
    </w:p>
    <w:bookmarkEnd w:id="222"/>
    <w:bookmarkStart w:name="z234" w:id="223"/>
    <w:p>
      <w:pPr>
        <w:spacing w:after="0"/>
        <w:ind w:left="0"/>
        <w:jc w:val="both"/>
      </w:pPr>
      <w:r>
        <w:rPr>
          <w:rFonts w:ascii="Times New Roman"/>
          <w:b w:val="false"/>
          <w:i w:val="false"/>
          <w:color w:val="000000"/>
          <w:sz w:val="28"/>
        </w:rPr>
        <w:t>
      3) алда ұшып көтерілген әуе кемесі пайдаланылатын ҰҚЖ-ның соңын кесіп өтсе немесе кері бұруды (кері бұруды) орындауға кіріссе, бұл ретте іздегі турбуленттілікке негізделген бойлық эшелондаудың ең аз аралықтары ескеріледі;</w:t>
      </w:r>
    </w:p>
    <w:bookmarkEnd w:id="223"/>
    <w:bookmarkStart w:name="z235" w:id="224"/>
    <w:p>
      <w:pPr>
        <w:spacing w:after="0"/>
        <w:ind w:left="0"/>
        <w:jc w:val="both"/>
      </w:pPr>
      <w:r>
        <w:rPr>
          <w:rFonts w:ascii="Times New Roman"/>
          <w:b w:val="false"/>
          <w:i w:val="false"/>
          <w:color w:val="000000"/>
          <w:sz w:val="28"/>
        </w:rPr>
        <w:t>
      4) қонуды орындаған әуе кемесі пайдаланылатын ҰҚЖ-ны босатты;</w:t>
      </w:r>
    </w:p>
    <w:bookmarkEnd w:id="224"/>
    <w:bookmarkStart w:name="z236" w:id="225"/>
    <w:p>
      <w:pPr>
        <w:spacing w:after="0"/>
        <w:ind w:left="0"/>
        <w:jc w:val="both"/>
      </w:pPr>
      <w:r>
        <w:rPr>
          <w:rFonts w:ascii="Times New Roman"/>
          <w:b w:val="false"/>
          <w:i w:val="false"/>
          <w:color w:val="000000"/>
          <w:sz w:val="28"/>
        </w:rPr>
        <w:t>
      5) ұшу жолағында кедергілер жоқ;</w:t>
      </w:r>
    </w:p>
    <w:bookmarkEnd w:id="225"/>
    <w:bookmarkStart w:name="z237" w:id="226"/>
    <w:p>
      <w:pPr>
        <w:spacing w:after="0"/>
        <w:ind w:left="0"/>
        <w:jc w:val="both"/>
      </w:pPr>
      <w:r>
        <w:rPr>
          <w:rFonts w:ascii="Times New Roman"/>
          <w:b w:val="false"/>
          <w:i w:val="false"/>
          <w:color w:val="000000"/>
          <w:sz w:val="28"/>
        </w:rPr>
        <w:t>
      6) ӘК экипажында ұшу қауіпсіздігіне қатер төндіретін құбылыстар (құстардың топталуы, қауіпті метеоқұбырлар, қатты нөсерлі жауын-шашын жағдайларында 600 метрден кем метеорологиялық көріну, оның екпіндерін ескере отырып, жердегі желдің бағыты мен жылдамдығы туралы ақпарат болады);</w:t>
      </w:r>
    </w:p>
    <w:bookmarkEnd w:id="226"/>
    <w:bookmarkStart w:name="z238" w:id="227"/>
    <w:p>
      <w:pPr>
        <w:spacing w:after="0"/>
        <w:ind w:left="0"/>
        <w:jc w:val="both"/>
      </w:pPr>
      <w:r>
        <w:rPr>
          <w:rFonts w:ascii="Times New Roman"/>
          <w:b w:val="false"/>
          <w:i w:val="false"/>
          <w:color w:val="000000"/>
          <w:sz w:val="28"/>
        </w:rPr>
        <w:t>
      7) ӘК экипажына диспетчерлік рұқсатта (- да) көрсетілген шеңбердің биіктігін немесе эшелонды (биіктікті) алуға рұқсат етіледі.</w:t>
      </w:r>
    </w:p>
    <w:bookmarkEnd w:id="227"/>
    <w:p>
      <w:pPr>
        <w:spacing w:after="0"/>
        <w:ind w:left="0"/>
        <w:jc w:val="both"/>
      </w:pPr>
      <w:r>
        <w:rPr>
          <w:rFonts w:ascii="Times New Roman"/>
          <w:b w:val="false"/>
          <w:i w:val="false"/>
          <w:color w:val="000000"/>
          <w:sz w:val="28"/>
        </w:rPr>
        <w:t>
      Ұшуға диспетчерлік рұқсат әуе кемесінің командирін оны жасауға мәжбүрлеу болып табылмайды, ұшуды жүргізу туралы түпкілікті шешімді әуе кемесінің командирі қабылдайды.</w:t>
      </w:r>
    </w:p>
    <w:p>
      <w:pPr>
        <w:spacing w:after="0"/>
        <w:ind w:left="0"/>
        <w:jc w:val="both"/>
      </w:pPr>
      <w:r>
        <w:rPr>
          <w:rFonts w:ascii="Times New Roman"/>
          <w:b w:val="false"/>
          <w:i w:val="false"/>
          <w:color w:val="000000"/>
          <w:sz w:val="28"/>
        </w:rPr>
        <w:t>
      ҰҚЖ-ның жұмыспен қамтылу уақытын азайту мақсатында әуе кемесіне атқарушылық стартпен айналысуға және жүріспен ұшуға рұқсат беруге жол беріледі. Мұндай рұқсатты алғаннан кейін әуе кемесі ҰҚЖ-ға ұшып шығады және ұшып кетеді.</w:t>
      </w:r>
    </w:p>
    <w:bookmarkStart w:name="z239" w:id="228"/>
    <w:p>
      <w:pPr>
        <w:spacing w:after="0"/>
        <w:ind w:left="0"/>
        <w:jc w:val="both"/>
      </w:pPr>
      <w:r>
        <w:rPr>
          <w:rFonts w:ascii="Times New Roman"/>
          <w:b w:val="false"/>
          <w:i w:val="false"/>
          <w:color w:val="000000"/>
          <w:sz w:val="28"/>
        </w:rPr>
        <w:t>
      310. ӘДО (ӘАДП) диспетчерінің қонуға рұқсаты мынаны білдіреді:</w:t>
      </w:r>
    </w:p>
    <w:bookmarkEnd w:id="228"/>
    <w:bookmarkStart w:name="z240" w:id="229"/>
    <w:p>
      <w:pPr>
        <w:spacing w:after="0"/>
        <w:ind w:left="0"/>
        <w:jc w:val="both"/>
      </w:pPr>
      <w:r>
        <w:rPr>
          <w:rFonts w:ascii="Times New Roman"/>
          <w:b w:val="false"/>
          <w:i w:val="false"/>
          <w:color w:val="000000"/>
          <w:sz w:val="28"/>
        </w:rPr>
        <w:t>
      1) ҰҚЖ бетінің жай-күйі және тежеу тиімділігі (ілінісу коэффициенті) немесе ҰҚЖ бетінің жай-күйінің коды (ҰҚЖ бетінің жай-күйі туралы деректер хабарламаларының жаһандық форматын енгізу кезінде) ӘК экипажына белгілі;</w:t>
      </w:r>
    </w:p>
    <w:bookmarkEnd w:id="229"/>
    <w:bookmarkStart w:name="z241" w:id="230"/>
    <w:p>
      <w:pPr>
        <w:spacing w:after="0"/>
        <w:ind w:left="0"/>
        <w:jc w:val="both"/>
      </w:pPr>
      <w:r>
        <w:rPr>
          <w:rFonts w:ascii="Times New Roman"/>
          <w:b w:val="false"/>
          <w:i w:val="false"/>
          <w:color w:val="000000"/>
          <w:sz w:val="28"/>
        </w:rPr>
        <w:t>
      2) қонуды орындаған алдыңғы әуе кемесі пайдаланылатын ҰҚЖ-ны босатты;</w:t>
      </w:r>
    </w:p>
    <w:bookmarkEnd w:id="230"/>
    <w:bookmarkStart w:name="z242" w:id="231"/>
    <w:p>
      <w:pPr>
        <w:spacing w:after="0"/>
        <w:ind w:left="0"/>
        <w:jc w:val="both"/>
      </w:pPr>
      <w:r>
        <w:rPr>
          <w:rFonts w:ascii="Times New Roman"/>
          <w:b w:val="false"/>
          <w:i w:val="false"/>
          <w:color w:val="000000"/>
          <w:sz w:val="28"/>
        </w:rPr>
        <w:t>
      3) төмендеу жолындағы әуе кеңістігі және ұшу жолағы бос;</w:t>
      </w:r>
    </w:p>
    <w:bookmarkEnd w:id="231"/>
    <w:bookmarkStart w:name="z243" w:id="232"/>
    <w:p>
      <w:pPr>
        <w:spacing w:after="0"/>
        <w:ind w:left="0"/>
        <w:jc w:val="both"/>
      </w:pPr>
      <w:r>
        <w:rPr>
          <w:rFonts w:ascii="Times New Roman"/>
          <w:b w:val="false"/>
          <w:i w:val="false"/>
          <w:color w:val="000000"/>
          <w:sz w:val="28"/>
        </w:rPr>
        <w:t>
      4) алда ұшып шыққан әуе кемесі пайдаланылатын ҰҚЖ-ның соңын кесіп өтсе немесе кері бұруды (кері бұруды) орындауға кіріссе;</w:t>
      </w:r>
    </w:p>
    <w:bookmarkEnd w:id="232"/>
    <w:bookmarkStart w:name="z244" w:id="233"/>
    <w:p>
      <w:pPr>
        <w:spacing w:after="0"/>
        <w:ind w:left="0"/>
        <w:jc w:val="both"/>
      </w:pPr>
      <w:r>
        <w:rPr>
          <w:rFonts w:ascii="Times New Roman"/>
          <w:b w:val="false"/>
          <w:i w:val="false"/>
          <w:color w:val="000000"/>
          <w:sz w:val="28"/>
        </w:rPr>
        <w:t>
      5) ӘК экипажында ұшу қауіпсіздігіне қатер төндіретін құбылыстар (құстардың топталуы, қауіпті метеожағдайлар, қатты нөсерлі жауын-шашын жағдайларында 1000 метрден кем метеорологиялық көріну, оның екпіндерін ескере отырып, жердегі желдің бағыты мен жылдамдығы) туралы ақпарат болады.</w:t>
      </w:r>
    </w:p>
    <w:bookmarkEnd w:id="233"/>
    <w:p>
      <w:pPr>
        <w:spacing w:after="0"/>
        <w:ind w:left="0"/>
        <w:jc w:val="both"/>
      </w:pPr>
      <w:r>
        <w:rPr>
          <w:rFonts w:ascii="Times New Roman"/>
          <w:b w:val="false"/>
          <w:i w:val="false"/>
          <w:color w:val="000000"/>
          <w:sz w:val="28"/>
        </w:rPr>
        <w:t>
      Бұл ретте іздегі турбуленттілікке негізделген бойлық эшелондаудың ең аз аралықтары ескеріледі.</w:t>
      </w:r>
    </w:p>
    <w:bookmarkStart w:name="z245" w:id="234"/>
    <w:p>
      <w:pPr>
        <w:spacing w:after="0"/>
        <w:ind w:left="0"/>
        <w:jc w:val="both"/>
      </w:pPr>
      <w:r>
        <w:rPr>
          <w:rFonts w:ascii="Times New Roman"/>
          <w:b w:val="false"/>
          <w:i w:val="false"/>
          <w:color w:val="000000"/>
          <w:sz w:val="28"/>
        </w:rPr>
        <w:t>
      311. ӘДО (ӘАДП) диспетчері әуе кемесінің экипажына қонуға тыйым салады және екінші айналымға кетуі туралы нұсқау береді, егер:</w:t>
      </w:r>
    </w:p>
    <w:bookmarkEnd w:id="234"/>
    <w:bookmarkStart w:name="z246" w:id="235"/>
    <w:p>
      <w:pPr>
        <w:spacing w:after="0"/>
        <w:ind w:left="0"/>
        <w:jc w:val="both"/>
      </w:pPr>
      <w:r>
        <w:rPr>
          <w:rFonts w:ascii="Times New Roman"/>
          <w:b w:val="false"/>
          <w:i w:val="false"/>
          <w:color w:val="000000"/>
          <w:sz w:val="28"/>
        </w:rPr>
        <w:t>
      1) әуе кеңістігінде әуе кемесінің жолында ұшу қауіпсіздігіне қатер төндіретін кедергілер болса;</w:t>
      </w:r>
    </w:p>
    <w:bookmarkEnd w:id="235"/>
    <w:bookmarkStart w:name="z247" w:id="236"/>
    <w:p>
      <w:pPr>
        <w:spacing w:after="0"/>
        <w:ind w:left="0"/>
        <w:jc w:val="both"/>
      </w:pPr>
      <w:r>
        <w:rPr>
          <w:rFonts w:ascii="Times New Roman"/>
          <w:b w:val="false"/>
          <w:i w:val="false"/>
          <w:color w:val="000000"/>
          <w:sz w:val="28"/>
        </w:rPr>
        <w:t>
      2) қону алдындағы түзуде әуе кемелері арасында белгіленген эшелондау аралығының бұзылу қаупі туындаса, бұл ретте іздегі турбуленттілікке негізделген бойлық эшелондаудың ең аз аралықтары ескеріледі;</w:t>
      </w:r>
    </w:p>
    <w:bookmarkEnd w:id="236"/>
    <w:bookmarkStart w:name="z248" w:id="237"/>
    <w:p>
      <w:pPr>
        <w:spacing w:after="0"/>
        <w:ind w:left="0"/>
        <w:jc w:val="both"/>
      </w:pPr>
      <w:r>
        <w:rPr>
          <w:rFonts w:ascii="Times New Roman"/>
          <w:b w:val="false"/>
          <w:i w:val="false"/>
          <w:color w:val="000000"/>
          <w:sz w:val="28"/>
        </w:rPr>
        <w:t>
      3) ұшу жолағы бос емес;</w:t>
      </w:r>
    </w:p>
    <w:bookmarkEnd w:id="237"/>
    <w:bookmarkStart w:name="z249" w:id="238"/>
    <w:p>
      <w:pPr>
        <w:spacing w:after="0"/>
        <w:ind w:left="0"/>
        <w:jc w:val="both"/>
      </w:pPr>
      <w:r>
        <w:rPr>
          <w:rFonts w:ascii="Times New Roman"/>
          <w:b w:val="false"/>
          <w:i w:val="false"/>
          <w:color w:val="000000"/>
          <w:sz w:val="28"/>
        </w:rPr>
        <w:t>
      4) атқарушы стартта тұрған әуе кемесі ұшуға рұқсат алғаннан кейін екпінді бастамайды, ал қонуға бет алған әуе кемесі қону алдындағы түзу жолда ӘҚҚ бақылау жүйесі болған кезде 4 километр (2 м.миль) қашықтықта болады.</w:t>
      </w:r>
    </w:p>
    <w:bookmarkEnd w:id="238"/>
    <w:bookmarkStart w:name="z250" w:id="239"/>
    <w:p>
      <w:pPr>
        <w:spacing w:after="0"/>
        <w:ind w:left="0"/>
        <w:jc w:val="both"/>
      </w:pPr>
      <w:r>
        <w:rPr>
          <w:rFonts w:ascii="Times New Roman"/>
          <w:b w:val="false"/>
          <w:i w:val="false"/>
          <w:color w:val="000000"/>
          <w:sz w:val="28"/>
        </w:rPr>
        <w:t>
      312. ӘДО (ӘАДП) диспетчері ӘК экипажын:</w:t>
      </w:r>
    </w:p>
    <w:bookmarkEnd w:id="239"/>
    <w:bookmarkStart w:name="z251" w:id="240"/>
    <w:p>
      <w:pPr>
        <w:spacing w:after="0"/>
        <w:ind w:left="0"/>
        <w:jc w:val="both"/>
      </w:pPr>
      <w:r>
        <w:rPr>
          <w:rFonts w:ascii="Times New Roman"/>
          <w:b w:val="false"/>
          <w:i w:val="false"/>
          <w:color w:val="000000"/>
          <w:sz w:val="28"/>
        </w:rPr>
        <w:t>
      1) ҰҚЖ-дағы көрінудің (көрінудің) 2000 метрден және одан кем және бұлттардың төменгі шекарасы биіктігінің (тік көрінудің) 200 метрден (650 фут) және одан төмен барлық өзгерістері;</w:t>
      </w:r>
    </w:p>
    <w:bookmarkEnd w:id="240"/>
    <w:bookmarkStart w:name="z252" w:id="241"/>
    <w:p>
      <w:pPr>
        <w:spacing w:after="0"/>
        <w:ind w:left="0"/>
        <w:jc w:val="both"/>
      </w:pPr>
      <w:r>
        <w:rPr>
          <w:rFonts w:ascii="Times New Roman"/>
          <w:b w:val="false"/>
          <w:i w:val="false"/>
          <w:color w:val="000000"/>
          <w:sz w:val="28"/>
        </w:rPr>
        <w:t>
      2) тікелей қону алдындағы қауіпті метеожағдайлар;</w:t>
      </w:r>
    </w:p>
    <w:bookmarkEnd w:id="241"/>
    <w:bookmarkStart w:name="z253" w:id="242"/>
    <w:p>
      <w:pPr>
        <w:spacing w:after="0"/>
        <w:ind w:left="0"/>
        <w:jc w:val="both"/>
      </w:pPr>
      <w:r>
        <w:rPr>
          <w:rFonts w:ascii="Times New Roman"/>
          <w:b w:val="false"/>
          <w:i w:val="false"/>
          <w:color w:val="000000"/>
          <w:sz w:val="28"/>
        </w:rPr>
        <w:t>
      3) метеорологиялық көріну қашықтығы 1000 метрден кем қатты жауын-шашын;</w:t>
      </w:r>
    </w:p>
    <w:bookmarkEnd w:id="242"/>
    <w:bookmarkStart w:name="z254" w:id="243"/>
    <w:p>
      <w:pPr>
        <w:spacing w:after="0"/>
        <w:ind w:left="0"/>
        <w:jc w:val="both"/>
      </w:pPr>
      <w:r>
        <w:rPr>
          <w:rFonts w:ascii="Times New Roman"/>
          <w:b w:val="false"/>
          <w:i w:val="false"/>
          <w:color w:val="000000"/>
          <w:sz w:val="28"/>
        </w:rPr>
        <w:t>
      4) екпіндерді ескере отырып, жердегі желдің бағыты мен жылдамдығының өзгеруі.</w:t>
      </w:r>
    </w:p>
    <w:bookmarkEnd w:id="243"/>
    <w:bookmarkStart w:name="z255" w:id="244"/>
    <w:p>
      <w:pPr>
        <w:spacing w:after="0"/>
        <w:ind w:left="0"/>
        <w:jc w:val="both"/>
      </w:pPr>
      <w:r>
        <w:rPr>
          <w:rFonts w:ascii="Times New Roman"/>
          <w:b w:val="false"/>
          <w:i w:val="false"/>
          <w:color w:val="000000"/>
          <w:sz w:val="28"/>
        </w:rPr>
        <w:t>
      313. Ауа райының қауіпті құбылыстары мен жағдайлары туындаған кезде ӘДО (ӘАДП) диспетчері бұл туралы әуе кемесінің экипажын хабардар етеді. Қонуды жүргізу туралы түпкілікті шешімді әуе кемесінің командирі қабылдайды. Егер әуе кемесінің командирі қонуға шешім қабылдаса, ӘДО (ӘАДП) диспетчері оған қонуға рұқсат береді, бұл:</w:t>
      </w:r>
    </w:p>
    <w:bookmarkEnd w:id="244"/>
    <w:bookmarkStart w:name="z257" w:id="245"/>
    <w:p>
      <w:pPr>
        <w:spacing w:after="0"/>
        <w:ind w:left="0"/>
        <w:jc w:val="both"/>
      </w:pPr>
      <w:r>
        <w:rPr>
          <w:rFonts w:ascii="Times New Roman"/>
          <w:b w:val="false"/>
          <w:i w:val="false"/>
          <w:color w:val="000000"/>
          <w:sz w:val="28"/>
        </w:rPr>
        <w:t>
      1) төмендеу жолындағы әуе кеңістігі және ұшу жолағы бос;</w:t>
      </w:r>
    </w:p>
    <w:bookmarkEnd w:id="245"/>
    <w:bookmarkStart w:name="z258" w:id="246"/>
    <w:p>
      <w:pPr>
        <w:spacing w:after="0"/>
        <w:ind w:left="0"/>
        <w:jc w:val="both"/>
      </w:pPr>
      <w:r>
        <w:rPr>
          <w:rFonts w:ascii="Times New Roman"/>
          <w:b w:val="false"/>
          <w:i w:val="false"/>
          <w:color w:val="000000"/>
          <w:sz w:val="28"/>
        </w:rPr>
        <w:t>
      2) қону алдындағы түзуде әуе кемелері арасында эшелондаудың белгіленген аралықтарын бұзу қаупі болмаса;</w:t>
      </w:r>
    </w:p>
    <w:bookmarkEnd w:id="246"/>
    <w:bookmarkStart w:name="z259" w:id="247"/>
    <w:p>
      <w:pPr>
        <w:spacing w:after="0"/>
        <w:ind w:left="0"/>
        <w:jc w:val="both"/>
      </w:pPr>
      <w:r>
        <w:rPr>
          <w:rFonts w:ascii="Times New Roman"/>
          <w:b w:val="false"/>
          <w:i w:val="false"/>
          <w:color w:val="000000"/>
          <w:sz w:val="28"/>
        </w:rPr>
        <w:t>
      3) алда ұшып шыққан әуе кемесі пайдаланылатын ҰҚЖ-ның соңын кесіп өтсе немесе кері бұруды (кері бұруды) орындауға кіріссе;</w:t>
      </w:r>
    </w:p>
    <w:bookmarkEnd w:id="247"/>
    <w:bookmarkStart w:name="z260" w:id="248"/>
    <w:p>
      <w:pPr>
        <w:spacing w:after="0"/>
        <w:ind w:left="0"/>
        <w:jc w:val="both"/>
      </w:pPr>
      <w:r>
        <w:rPr>
          <w:rFonts w:ascii="Times New Roman"/>
          <w:b w:val="false"/>
          <w:i w:val="false"/>
          <w:color w:val="000000"/>
          <w:sz w:val="28"/>
        </w:rPr>
        <w:t>
      4) ҰҚЖ бетінің жай-күйі және тежеу тиімділігі (ілінісу коэффициенті) немесе ҰҚЖ бетінің жай-күйінің коды (ҰҚЖ бетінің жай-күйі туралы деректер хабарламаларының жаһандық форматын енгізу кезінде) ӘК экипажына белгілі.</w:t>
      </w:r>
    </w:p>
    <w:bookmarkEnd w:id="248"/>
    <w:p>
      <w:pPr>
        <w:spacing w:after="0"/>
        <w:ind w:left="0"/>
        <w:jc w:val="both"/>
      </w:pPr>
      <w:r>
        <w:rPr>
          <w:rFonts w:ascii="Times New Roman"/>
          <w:b w:val="false"/>
          <w:i w:val="false"/>
          <w:color w:val="000000"/>
          <w:sz w:val="28"/>
        </w:rPr>
        <w:t>
      Қонуға диспетчерлік рұқсат әуе кемесінің командирін қонуды жасауға мәжбүрлеу болып табылмайды, қонуды жүргізу туралы түпкілікті шешімді әуе кемесінің командирі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"316. Қонуға кіруді орындайтын әуе кемесіне қону маневрін және (немесе) қонғаннан кейінгі жүруді орындауға нұсқау беру кезінде әуе кемесінің үлгісі, ҰҚЖ босату үшін, ҰҚЖ ұзындығы, РЖ орналасқан жері, ҰҚЖ және РЖ ілінісу коэффициенті (ҰҚЖ бетінің жай-күйі туралы деректер хабарламаларының жаһандық форматын енгізу кезіндегі ҰҚЖ бетінің жай-күйінің коды), сондай-ақ метеорологиялық жағдай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378-тармақ</w:t>
      </w:r>
      <w:r>
        <w:rPr>
          <w:rFonts w:ascii="Times New Roman"/>
          <w:b w:val="false"/>
          <w:i w:val="false"/>
          <w:color w:val="000000"/>
          <w:sz w:val="28"/>
        </w:rPr>
        <w:t xml:space="preserve"> мынадай редакцияда жазылсын:</w:t>
      </w:r>
    </w:p>
    <w:bookmarkStart w:name="z263" w:id="249"/>
    <w:p>
      <w:pPr>
        <w:spacing w:after="0"/>
        <w:ind w:left="0"/>
        <w:jc w:val="both"/>
      </w:pPr>
      <w:r>
        <w:rPr>
          <w:rFonts w:ascii="Times New Roman"/>
          <w:b w:val="false"/>
          <w:i w:val="false"/>
          <w:color w:val="000000"/>
          <w:sz w:val="28"/>
        </w:rPr>
        <w:t>
      "378. Векторлау кезінде әуе кемесін қонуға бет алудың соңғы кезеңін қамтамасыз ету құралына шығару үшін мынадай іс-қимылдар орындалады:</w:t>
      </w:r>
    </w:p>
    <w:bookmarkEnd w:id="249"/>
    <w:bookmarkStart w:name="z264" w:id="250"/>
    <w:p>
      <w:pPr>
        <w:spacing w:after="0"/>
        <w:ind w:left="0"/>
        <w:jc w:val="both"/>
      </w:pPr>
      <w:r>
        <w:rPr>
          <w:rFonts w:ascii="Times New Roman"/>
          <w:b w:val="false"/>
          <w:i w:val="false"/>
          <w:color w:val="000000"/>
          <w:sz w:val="28"/>
        </w:rPr>
        <w:t>
      1) диспетчер әуе кемесін таниды және бұл туралы әуе кемесінің экипажына хабарлайды;</w:t>
      </w:r>
    </w:p>
    <w:bookmarkEnd w:id="250"/>
    <w:bookmarkStart w:name="z265" w:id="251"/>
    <w:p>
      <w:pPr>
        <w:spacing w:after="0"/>
        <w:ind w:left="0"/>
        <w:jc w:val="both"/>
      </w:pPr>
      <w:r>
        <w:rPr>
          <w:rFonts w:ascii="Times New Roman"/>
          <w:b w:val="false"/>
          <w:i w:val="false"/>
          <w:color w:val="000000"/>
          <w:sz w:val="28"/>
        </w:rPr>
        <w:t>
      2) диспетчер әуе кемесінің экипажына қонуға кіру схемасын, сондай-ақ қонудың магниттік жол бұрышын (ҰҚЖ-ның таңбаланған нөмірін) хабарлайды);</w:t>
      </w:r>
    </w:p>
    <w:bookmarkEnd w:id="251"/>
    <w:bookmarkStart w:name="z266" w:id="252"/>
    <w:p>
      <w:pPr>
        <w:spacing w:after="0"/>
        <w:ind w:left="0"/>
        <w:jc w:val="both"/>
      </w:pPr>
      <w:r>
        <w:rPr>
          <w:rFonts w:ascii="Times New Roman"/>
          <w:b w:val="false"/>
          <w:i w:val="false"/>
          <w:color w:val="000000"/>
          <w:sz w:val="28"/>
        </w:rPr>
        <w:t>
      3) диспетчер әуе кемесінің экипажын векторлаудың басталуы мен мақсаты туралы хабардар етеді;</w:t>
      </w:r>
    </w:p>
    <w:bookmarkEnd w:id="252"/>
    <w:bookmarkStart w:name="z267" w:id="253"/>
    <w:p>
      <w:pPr>
        <w:spacing w:after="0"/>
        <w:ind w:left="0"/>
        <w:jc w:val="both"/>
      </w:pPr>
      <w:r>
        <w:rPr>
          <w:rFonts w:ascii="Times New Roman"/>
          <w:b w:val="false"/>
          <w:i w:val="false"/>
          <w:color w:val="000000"/>
          <w:sz w:val="28"/>
        </w:rPr>
        <w:t>
      4) диспетчер курсты немесе курстар сериясын белгілейді және әуе кемесін көлденең ұшуда қону бағыты желісінде тұрақтандыру үшін глиссадаға (FAF, FAP) кіру нүктесіне дейін кемінде 4 километр (2 теңіз милі) отырғызу алдындағы түзу жолға 45° (оңтайлы мәні – 30°) аспайтын бұрышпен шығарады. Жол жүру бағамдарының мәндері үш таңбалы сандармен белгіленеді;</w:t>
      </w:r>
    </w:p>
    <w:bookmarkEnd w:id="253"/>
    <w:bookmarkStart w:name="z268" w:id="254"/>
    <w:p>
      <w:pPr>
        <w:spacing w:after="0"/>
        <w:ind w:left="0"/>
        <w:jc w:val="both"/>
      </w:pPr>
      <w:r>
        <w:rPr>
          <w:rFonts w:ascii="Times New Roman"/>
          <w:b w:val="false"/>
          <w:i w:val="false"/>
          <w:color w:val="000000"/>
          <w:sz w:val="28"/>
        </w:rPr>
        <w:t>
      5) диспетчер әуе кемесінің экипажын оның орналасқан жері туралы қону алдындағы тікелей жолға шыққанға дейін кемінде бір рет хабардар етеді;</w:t>
      </w:r>
    </w:p>
    <w:bookmarkEnd w:id="254"/>
    <w:bookmarkStart w:name="z269" w:id="255"/>
    <w:p>
      <w:pPr>
        <w:spacing w:after="0"/>
        <w:ind w:left="0"/>
        <w:jc w:val="both"/>
      </w:pPr>
      <w:r>
        <w:rPr>
          <w:rFonts w:ascii="Times New Roman"/>
          <w:b w:val="false"/>
          <w:i w:val="false"/>
          <w:color w:val="000000"/>
          <w:sz w:val="28"/>
        </w:rPr>
        <w:t>
      6) қонуға бет алудың соңғы кезеңінің жол сызығына шығу бағытын тағайындаумен бір мезгілде қонуға бет алуды орындауға рұқсат беріледі және команда баяндауы тиіс:</w:t>
      </w:r>
    </w:p>
    <w:bookmarkEnd w:id="255"/>
    <w:p>
      <w:pPr>
        <w:spacing w:after="0"/>
        <w:ind w:left="0"/>
        <w:jc w:val="both"/>
      </w:pPr>
      <w:r>
        <w:rPr>
          <w:rFonts w:ascii="Times New Roman"/>
          <w:b w:val="false"/>
          <w:i w:val="false"/>
          <w:color w:val="000000"/>
          <w:sz w:val="28"/>
        </w:rPr>
        <w:t>
      РМС (ILS), курстық маяк (LOC, LOC/DME) бойынша кіру кезінде курстық маякты "басып алу";</w:t>
      </w:r>
    </w:p>
    <w:p>
      <w:pPr>
        <w:spacing w:after="0"/>
        <w:ind w:left="0"/>
        <w:jc w:val="both"/>
      </w:pPr>
      <w:r>
        <w:rPr>
          <w:rFonts w:ascii="Times New Roman"/>
          <w:b w:val="false"/>
          <w:i w:val="false"/>
          <w:color w:val="000000"/>
          <w:sz w:val="28"/>
        </w:rPr>
        <w:t>
      қонуға бет алудың соңғы кезеңінің жол желісіне шығу (RNAV бойынша кіру);</w:t>
      </w:r>
    </w:p>
    <w:p>
      <w:pPr>
        <w:spacing w:after="0"/>
        <w:ind w:left="0"/>
        <w:jc w:val="both"/>
      </w:pPr>
      <w:r>
        <w:rPr>
          <w:rFonts w:ascii="Times New Roman"/>
          <w:b w:val="false"/>
          <w:i w:val="false"/>
          <w:color w:val="000000"/>
          <w:sz w:val="28"/>
        </w:rPr>
        <w:t>
      тікелей қонуға дейінгі шығу (NDB, VOR/DME кірісі);</w:t>
      </w:r>
    </w:p>
    <w:bookmarkStart w:name="z270" w:id="256"/>
    <w:p>
      <w:pPr>
        <w:spacing w:after="0"/>
        <w:ind w:left="0"/>
        <w:jc w:val="both"/>
      </w:pPr>
      <w:r>
        <w:rPr>
          <w:rFonts w:ascii="Times New Roman"/>
          <w:b w:val="false"/>
          <w:i w:val="false"/>
          <w:color w:val="000000"/>
          <w:sz w:val="28"/>
        </w:rPr>
        <w:t>
      7) қонуға кіруді орындауға рұқсат алғаннан кейін әуе кемесінің экипажы қонуға кірудің жарияланған схемасына сәйкес дербес навигацияны қалпына келтіреді, қону жүйелерінің деректерін пайдалана отырып, диспетчердің араласуынсыз қону курсына бұрылуды орындайды.";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394-тармақ</w:t>
      </w:r>
      <w:r>
        <w:rPr>
          <w:rFonts w:ascii="Times New Roman"/>
          <w:b w:val="false"/>
          <w:i w:val="false"/>
          <w:color w:val="000000"/>
          <w:sz w:val="28"/>
        </w:rPr>
        <w:t xml:space="preserve"> мынадай редакцияда жазылсын:</w:t>
      </w:r>
    </w:p>
    <w:bookmarkStart w:name="z272" w:id="257"/>
    <w:p>
      <w:pPr>
        <w:spacing w:after="0"/>
        <w:ind w:left="0"/>
        <w:jc w:val="both"/>
      </w:pPr>
      <w:r>
        <w:rPr>
          <w:rFonts w:ascii="Times New Roman"/>
          <w:b w:val="false"/>
          <w:i w:val="false"/>
          <w:color w:val="000000"/>
          <w:sz w:val="28"/>
        </w:rPr>
        <w:t>
      "394. ӘҚҚ органдары әуе кемелерінің борттарынан басқа тиісті әуе кемелеріне, олармен байланысты метеорологиялық органға (ҰҚЖ-дағы тежеудің нақты тиімділігіне байланысты жағдайлар туралы ақпаратты қоспағанда) және ӘҚҚ-ның басқа тиісті органдарына арнайы хабарламаларды береді.</w:t>
      </w:r>
    </w:p>
    <w:bookmarkEnd w:id="257"/>
    <w:p>
      <w:pPr>
        <w:spacing w:after="0"/>
        <w:ind w:left="0"/>
        <w:jc w:val="both"/>
      </w:pPr>
      <w:r>
        <w:rPr>
          <w:rFonts w:ascii="Times New Roman"/>
          <w:b w:val="false"/>
          <w:i w:val="false"/>
          <w:color w:val="000000"/>
          <w:sz w:val="28"/>
        </w:rPr>
        <w:t>
      ӘҚҚ органы диспетчерінің әуе кемесінің бортынан басқа әуе кемелерінің бортына арнайы хабарламаны беруі метеорологиялық бақылау органы осы хабарлама негізінде жасалған SIGMET және (немесе) AIRMET ақпаратын шығарғаннан кейін тоқтатылады. SIGMET және AIRMET ақпараты әуе кемелерінің бортына олардың бүкіл қолданылу кезеңі ішінде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және </w:t>
      </w:r>
      <w:r>
        <w:rPr>
          <w:rFonts w:ascii="Times New Roman"/>
          <w:b w:val="false"/>
          <w:i w:val="false"/>
          <w:color w:val="000000"/>
          <w:sz w:val="28"/>
        </w:rPr>
        <w:t>402-1-тармақтар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және </w:t>
      </w:r>
      <w:r>
        <w:rPr>
          <w:rFonts w:ascii="Times New Roman"/>
          <w:b w:val="false"/>
          <w:i w:val="false"/>
          <w:color w:val="000000"/>
          <w:sz w:val="28"/>
        </w:rPr>
        <w:t>407-тармақтар</w:t>
      </w:r>
      <w:r>
        <w:rPr>
          <w:rFonts w:ascii="Times New Roman"/>
          <w:b w:val="false"/>
          <w:i w:val="false"/>
          <w:color w:val="000000"/>
          <w:sz w:val="28"/>
        </w:rPr>
        <w:t xml:space="preserve"> мынадай редакцияда жазылсын:</w:t>
      </w:r>
    </w:p>
    <w:bookmarkStart w:name="z275" w:id="258"/>
    <w:p>
      <w:pPr>
        <w:spacing w:after="0"/>
        <w:ind w:left="0"/>
        <w:jc w:val="both"/>
      </w:pPr>
      <w:r>
        <w:rPr>
          <w:rFonts w:ascii="Times New Roman"/>
          <w:b w:val="false"/>
          <w:i w:val="false"/>
          <w:color w:val="000000"/>
          <w:sz w:val="28"/>
        </w:rPr>
        <w:t>
      "405. Келіп қонатын және ұшып кететін әуе кемелері үшін ақпаратты қамтитын ATIS радиохабарын беру көрсетілген тәртіппен ақпараттың мынандай элементтерін қамтиды:</w:t>
      </w:r>
    </w:p>
    <w:bookmarkEnd w:id="258"/>
    <w:bookmarkStart w:name="z276" w:id="259"/>
    <w:p>
      <w:pPr>
        <w:spacing w:after="0"/>
        <w:ind w:left="0"/>
        <w:jc w:val="both"/>
      </w:pPr>
      <w:r>
        <w:rPr>
          <w:rFonts w:ascii="Times New Roman"/>
          <w:b w:val="false"/>
          <w:i w:val="false"/>
          <w:color w:val="000000"/>
          <w:sz w:val="28"/>
        </w:rPr>
        <w:t>
      1) әуеайлақтың атауы;</w:t>
      </w:r>
    </w:p>
    <w:bookmarkEnd w:id="259"/>
    <w:bookmarkStart w:name="z277" w:id="260"/>
    <w:p>
      <w:pPr>
        <w:spacing w:after="0"/>
        <w:ind w:left="0"/>
        <w:jc w:val="both"/>
      </w:pPr>
      <w:r>
        <w:rPr>
          <w:rFonts w:ascii="Times New Roman"/>
          <w:b w:val="false"/>
          <w:i w:val="false"/>
          <w:color w:val="000000"/>
          <w:sz w:val="28"/>
        </w:rPr>
        <w:t>
      2) әріптік индекс;</w:t>
      </w:r>
    </w:p>
    <w:bookmarkEnd w:id="260"/>
    <w:bookmarkStart w:name="z278" w:id="261"/>
    <w:p>
      <w:pPr>
        <w:spacing w:after="0"/>
        <w:ind w:left="0"/>
        <w:jc w:val="both"/>
      </w:pPr>
      <w:r>
        <w:rPr>
          <w:rFonts w:ascii="Times New Roman"/>
          <w:b w:val="false"/>
          <w:i w:val="false"/>
          <w:color w:val="000000"/>
          <w:sz w:val="28"/>
        </w:rPr>
        <w:t>
      3) бақылау уақыты;</w:t>
      </w:r>
    </w:p>
    <w:bookmarkEnd w:id="261"/>
    <w:bookmarkStart w:name="z279" w:id="262"/>
    <w:p>
      <w:pPr>
        <w:spacing w:after="0"/>
        <w:ind w:left="0"/>
        <w:jc w:val="both"/>
      </w:pPr>
      <w:r>
        <w:rPr>
          <w:rFonts w:ascii="Times New Roman"/>
          <w:b w:val="false"/>
          <w:i w:val="false"/>
          <w:color w:val="000000"/>
          <w:sz w:val="28"/>
        </w:rPr>
        <w:t>
      4) қонуға ұсынылған кіру түрі;</w:t>
      </w:r>
    </w:p>
    <w:bookmarkEnd w:id="262"/>
    <w:bookmarkStart w:name="z280" w:id="263"/>
    <w:p>
      <w:pPr>
        <w:spacing w:after="0"/>
        <w:ind w:left="0"/>
        <w:jc w:val="both"/>
      </w:pPr>
      <w:r>
        <w:rPr>
          <w:rFonts w:ascii="Times New Roman"/>
          <w:b w:val="false"/>
          <w:i w:val="false"/>
          <w:color w:val="000000"/>
          <w:sz w:val="28"/>
        </w:rPr>
        <w:t>
      5) ҰҚЖ пайдаланылатын (дар);</w:t>
      </w:r>
    </w:p>
    <w:bookmarkEnd w:id="263"/>
    <w:bookmarkStart w:name="z281" w:id="264"/>
    <w:p>
      <w:pPr>
        <w:spacing w:after="0"/>
        <w:ind w:left="0"/>
        <w:jc w:val="both"/>
      </w:pPr>
      <w:r>
        <w:rPr>
          <w:rFonts w:ascii="Times New Roman"/>
          <w:b w:val="false"/>
          <w:i w:val="false"/>
          <w:color w:val="000000"/>
          <w:sz w:val="28"/>
        </w:rPr>
        <w:t>
      6) ҰҚЖ бетінің жай-күйі және тежегіштің тиімділігі (ілінісу коэффициенті) немесе ҰҚЖ бетінің жай-күйінің коды, ластану түрі, ластану тереңдігі, ластану аймағы ҰҚЖ-ның әрбір үштен бір бөлігі үшін пайызбен, осы ақпарат болған кезде ҰҚЖ, РЖ және перрон бетінің жай-күйі туралы қосымша ақпарат (ҰҚЖ бетінің жай-күйі туралы деректер хабарламаларының жаһандық форматын енгізу кезінде);</w:t>
      </w:r>
    </w:p>
    <w:bookmarkEnd w:id="264"/>
    <w:bookmarkStart w:name="z282" w:id="265"/>
    <w:p>
      <w:pPr>
        <w:spacing w:after="0"/>
        <w:ind w:left="0"/>
        <w:jc w:val="both"/>
      </w:pPr>
      <w:r>
        <w:rPr>
          <w:rFonts w:ascii="Times New Roman"/>
          <w:b w:val="false"/>
          <w:i w:val="false"/>
          <w:color w:val="000000"/>
          <w:sz w:val="28"/>
        </w:rPr>
        <w:t>
      7) күту аймағындағы кідіру (қажет болған кезде);</w:t>
      </w:r>
    </w:p>
    <w:bookmarkEnd w:id="265"/>
    <w:bookmarkStart w:name="z283" w:id="266"/>
    <w:p>
      <w:pPr>
        <w:spacing w:after="0"/>
        <w:ind w:left="0"/>
        <w:jc w:val="both"/>
      </w:pPr>
      <w:r>
        <w:rPr>
          <w:rFonts w:ascii="Times New Roman"/>
          <w:b w:val="false"/>
          <w:i w:val="false"/>
          <w:color w:val="000000"/>
          <w:sz w:val="28"/>
        </w:rPr>
        <w:t>
      8) өту эшелоны;</w:t>
      </w:r>
    </w:p>
    <w:bookmarkEnd w:id="266"/>
    <w:bookmarkStart w:name="z284" w:id="267"/>
    <w:p>
      <w:pPr>
        <w:spacing w:after="0"/>
        <w:ind w:left="0"/>
        <w:jc w:val="both"/>
      </w:pPr>
      <w:r>
        <w:rPr>
          <w:rFonts w:ascii="Times New Roman"/>
          <w:b w:val="false"/>
          <w:i w:val="false"/>
          <w:color w:val="000000"/>
          <w:sz w:val="28"/>
        </w:rPr>
        <w:t>
      9) басқа маңызды шұғыл ақпарат;</w:t>
      </w:r>
    </w:p>
    <w:bookmarkEnd w:id="267"/>
    <w:bookmarkStart w:name="z285" w:id="268"/>
    <w:p>
      <w:pPr>
        <w:spacing w:after="0"/>
        <w:ind w:left="0"/>
        <w:jc w:val="both"/>
      </w:pPr>
      <w:r>
        <w:rPr>
          <w:rFonts w:ascii="Times New Roman"/>
          <w:b w:val="false"/>
          <w:i w:val="false"/>
          <w:color w:val="000000"/>
          <w:sz w:val="28"/>
        </w:rPr>
        <w:t>
      10)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bookmarkEnd w:id="268"/>
    <w:bookmarkStart w:name="z286" w:id="269"/>
    <w:p>
      <w:pPr>
        <w:spacing w:after="0"/>
        <w:ind w:left="0"/>
        <w:jc w:val="both"/>
      </w:pPr>
      <w:r>
        <w:rPr>
          <w:rFonts w:ascii="Times New Roman"/>
          <w:b w:val="false"/>
          <w:i w:val="false"/>
          <w:color w:val="000000"/>
          <w:sz w:val="28"/>
        </w:rPr>
        <w:t>
      11) ҰҚЖ көріну шамасы мен көріну шамасының қашықтығы (ҰҚЖ көріну шамасы мен көріну шамасының қашықтығы кемінде 2000 метр болғанда);</w:t>
      </w:r>
    </w:p>
    <w:bookmarkEnd w:id="269"/>
    <w:bookmarkStart w:name="z287" w:id="270"/>
    <w:p>
      <w:pPr>
        <w:spacing w:after="0"/>
        <w:ind w:left="0"/>
        <w:jc w:val="both"/>
      </w:pPr>
      <w:r>
        <w:rPr>
          <w:rFonts w:ascii="Times New Roman"/>
          <w:b w:val="false"/>
          <w:i w:val="false"/>
          <w:color w:val="000000"/>
          <w:sz w:val="28"/>
        </w:rPr>
        <w:t>
      12) ағымдағы ауа райы;</w:t>
      </w:r>
    </w:p>
    <w:bookmarkEnd w:id="270"/>
    <w:bookmarkStart w:name="z288" w:id="271"/>
    <w:p>
      <w:pPr>
        <w:spacing w:after="0"/>
        <w:ind w:left="0"/>
        <w:jc w:val="both"/>
      </w:pPr>
      <w:r>
        <w:rPr>
          <w:rFonts w:ascii="Times New Roman"/>
          <w:b w:val="false"/>
          <w:i w:val="false"/>
          <w:color w:val="000000"/>
          <w:sz w:val="28"/>
        </w:rPr>
        <w:t>
      13) бұлттылық 1500 метрден (5000 фут) төмен немесе қай мәнінің жоғарылығына қарай, сектордағы ең жоғары минималды абсолютті биіктіктен төмен;</w:t>
      </w:r>
    </w:p>
    <w:bookmarkEnd w:id="271"/>
    <w:p>
      <w:pPr>
        <w:spacing w:after="0"/>
        <w:ind w:left="0"/>
        <w:jc w:val="both"/>
      </w:pPr>
      <w:r>
        <w:rPr>
          <w:rFonts w:ascii="Times New Roman"/>
          <w:b w:val="false"/>
          <w:i w:val="false"/>
          <w:color w:val="000000"/>
          <w:sz w:val="28"/>
        </w:rPr>
        <w:t>
      будақ-жаңбырлы бұлттар; егер аспан күңгірттенсе – тік көріну шамасы, онда осындай деректер бар болса;</w:t>
      </w:r>
    </w:p>
    <w:bookmarkStart w:name="z289" w:id="272"/>
    <w:p>
      <w:pPr>
        <w:spacing w:after="0"/>
        <w:ind w:left="0"/>
        <w:jc w:val="both"/>
      </w:pPr>
      <w:r>
        <w:rPr>
          <w:rFonts w:ascii="Times New Roman"/>
          <w:b w:val="false"/>
          <w:i w:val="false"/>
          <w:color w:val="000000"/>
          <w:sz w:val="28"/>
        </w:rPr>
        <w:t>
      14) ауа температурасы;</w:t>
      </w:r>
    </w:p>
    <w:bookmarkEnd w:id="272"/>
    <w:bookmarkStart w:name="z290" w:id="273"/>
    <w:p>
      <w:pPr>
        <w:spacing w:after="0"/>
        <w:ind w:left="0"/>
        <w:jc w:val="both"/>
      </w:pPr>
      <w:r>
        <w:rPr>
          <w:rFonts w:ascii="Times New Roman"/>
          <w:b w:val="false"/>
          <w:i w:val="false"/>
          <w:color w:val="000000"/>
          <w:sz w:val="28"/>
        </w:rPr>
        <w:t>
      15) шық нүктесінің температурасы;</w:t>
      </w:r>
    </w:p>
    <w:bookmarkEnd w:id="273"/>
    <w:bookmarkStart w:name="z291" w:id="274"/>
    <w:p>
      <w:pPr>
        <w:spacing w:after="0"/>
        <w:ind w:left="0"/>
        <w:jc w:val="both"/>
      </w:pPr>
      <w:r>
        <w:rPr>
          <w:rFonts w:ascii="Times New Roman"/>
          <w:b w:val="false"/>
          <w:i w:val="false"/>
          <w:color w:val="000000"/>
          <w:sz w:val="28"/>
        </w:rPr>
        <w:t>
      16) биіктік өлшеу құралын орнатуға арналған деректер;</w:t>
      </w:r>
    </w:p>
    <w:bookmarkEnd w:id="274"/>
    <w:bookmarkStart w:name="z292" w:id="275"/>
    <w:p>
      <w:pPr>
        <w:spacing w:after="0"/>
        <w:ind w:left="0"/>
        <w:jc w:val="both"/>
      </w:pPr>
      <w:r>
        <w:rPr>
          <w:rFonts w:ascii="Times New Roman"/>
          <w:b w:val="false"/>
          <w:i w:val="false"/>
          <w:color w:val="000000"/>
          <w:sz w:val="28"/>
        </w:rPr>
        <w:t>
      17) желдің аусуын қоса қонуға кіру аймақтарындағы ерекше метеорологиялық құбылыстар туралы кез келген қолда бар ақпарат және ұшуды жүргізуге әсер ететін ауа райының жуық арадағы құбылыстары туралы ақпарат;</w:t>
      </w:r>
    </w:p>
    <w:bookmarkEnd w:id="275"/>
    <w:bookmarkStart w:name="z293" w:id="276"/>
    <w:p>
      <w:pPr>
        <w:spacing w:after="0"/>
        <w:ind w:left="0"/>
        <w:jc w:val="both"/>
      </w:pPr>
      <w:r>
        <w:rPr>
          <w:rFonts w:ascii="Times New Roman"/>
          <w:b w:val="false"/>
          <w:i w:val="false"/>
          <w:color w:val="000000"/>
          <w:sz w:val="28"/>
        </w:rPr>
        <w:t>
      18) "тренд" үлгісіндегі қонуға болжам;</w:t>
      </w:r>
    </w:p>
    <w:bookmarkEnd w:id="276"/>
    <w:bookmarkStart w:name="z294" w:id="277"/>
    <w:p>
      <w:pPr>
        <w:spacing w:after="0"/>
        <w:ind w:left="0"/>
        <w:jc w:val="both"/>
      </w:pPr>
      <w:r>
        <w:rPr>
          <w:rFonts w:ascii="Times New Roman"/>
          <w:b w:val="false"/>
          <w:i w:val="false"/>
          <w:color w:val="000000"/>
          <w:sz w:val="28"/>
        </w:rPr>
        <w:t>
      19) ATIS ерекше нұсқаулары.</w:t>
      </w:r>
    </w:p>
    <w:bookmarkEnd w:id="277"/>
    <w:bookmarkStart w:name="z295" w:id="278"/>
    <w:p>
      <w:pPr>
        <w:spacing w:after="0"/>
        <w:ind w:left="0"/>
        <w:jc w:val="both"/>
      </w:pPr>
      <w:r>
        <w:rPr>
          <w:rFonts w:ascii="Times New Roman"/>
          <w:b w:val="false"/>
          <w:i w:val="false"/>
          <w:color w:val="000000"/>
          <w:sz w:val="28"/>
        </w:rPr>
        <w:t>
      406. Тек ұшып келетін кемелер үшін ақпаратты қамтитын ATIS радиохабарларын беру ақпараттың көрсетілген тәртіптегі мынадай элементтерін қамтиды:</w:t>
      </w:r>
    </w:p>
    <w:bookmarkEnd w:id="278"/>
    <w:bookmarkStart w:name="z296" w:id="279"/>
    <w:p>
      <w:pPr>
        <w:spacing w:after="0"/>
        <w:ind w:left="0"/>
        <w:jc w:val="both"/>
      </w:pPr>
      <w:r>
        <w:rPr>
          <w:rFonts w:ascii="Times New Roman"/>
          <w:b w:val="false"/>
          <w:i w:val="false"/>
          <w:color w:val="000000"/>
          <w:sz w:val="28"/>
        </w:rPr>
        <w:t>
      1) әуеайлақ атауы;</w:t>
      </w:r>
    </w:p>
    <w:bookmarkEnd w:id="279"/>
    <w:bookmarkStart w:name="z297" w:id="280"/>
    <w:p>
      <w:pPr>
        <w:spacing w:after="0"/>
        <w:ind w:left="0"/>
        <w:jc w:val="both"/>
      </w:pPr>
      <w:r>
        <w:rPr>
          <w:rFonts w:ascii="Times New Roman"/>
          <w:b w:val="false"/>
          <w:i w:val="false"/>
          <w:color w:val="000000"/>
          <w:sz w:val="28"/>
        </w:rPr>
        <w:t>
      2) әріптік индекс;</w:t>
      </w:r>
    </w:p>
    <w:bookmarkEnd w:id="280"/>
    <w:bookmarkStart w:name="z298" w:id="281"/>
    <w:p>
      <w:pPr>
        <w:spacing w:after="0"/>
        <w:ind w:left="0"/>
        <w:jc w:val="both"/>
      </w:pPr>
      <w:r>
        <w:rPr>
          <w:rFonts w:ascii="Times New Roman"/>
          <w:b w:val="false"/>
          <w:i w:val="false"/>
          <w:color w:val="000000"/>
          <w:sz w:val="28"/>
        </w:rPr>
        <w:t>
      3) бақылау уақыты;</w:t>
      </w:r>
    </w:p>
    <w:bookmarkEnd w:id="281"/>
    <w:bookmarkStart w:name="z299" w:id="282"/>
    <w:p>
      <w:pPr>
        <w:spacing w:after="0"/>
        <w:ind w:left="0"/>
        <w:jc w:val="both"/>
      </w:pPr>
      <w:r>
        <w:rPr>
          <w:rFonts w:ascii="Times New Roman"/>
          <w:b w:val="false"/>
          <w:i w:val="false"/>
          <w:color w:val="000000"/>
          <w:sz w:val="28"/>
        </w:rPr>
        <w:t>
      4) қонуға болжамды кіру түрі;</w:t>
      </w:r>
    </w:p>
    <w:bookmarkEnd w:id="282"/>
    <w:bookmarkStart w:name="z300" w:id="283"/>
    <w:p>
      <w:pPr>
        <w:spacing w:after="0"/>
        <w:ind w:left="0"/>
        <w:jc w:val="both"/>
      </w:pPr>
      <w:r>
        <w:rPr>
          <w:rFonts w:ascii="Times New Roman"/>
          <w:b w:val="false"/>
          <w:i w:val="false"/>
          <w:color w:val="000000"/>
          <w:sz w:val="28"/>
        </w:rPr>
        <w:t>
      5) пайдаланылатын ҰҚЖ;</w:t>
      </w:r>
    </w:p>
    <w:bookmarkEnd w:id="283"/>
    <w:bookmarkStart w:name="z301" w:id="284"/>
    <w:p>
      <w:pPr>
        <w:spacing w:after="0"/>
        <w:ind w:left="0"/>
        <w:jc w:val="both"/>
      </w:pPr>
      <w:r>
        <w:rPr>
          <w:rFonts w:ascii="Times New Roman"/>
          <w:b w:val="false"/>
          <w:i w:val="false"/>
          <w:color w:val="000000"/>
          <w:sz w:val="28"/>
        </w:rPr>
        <w:t>
      6) ҰҚЖ бетінің жай-күйі және тежегіштің тиімділігі (ілінісу коэффициенті) немесе ҰҚЖ бетінің жай-күйінің коды, ластану түрі, ластану тереңдігі, ластану аймағы ҰҚЖ-ның әрбір үштен бір бөлігі үшін пайызбен, осы ақпарат болған кезде ҰҚЖ, РЖ және перрон бетінің жай-күйі туралы қосымша ақпарат (ҰҚЖ бетінің жай-күйі туралы деректер хабарламаларының жаһандық форматын енгізу кезінде);</w:t>
      </w:r>
    </w:p>
    <w:bookmarkEnd w:id="284"/>
    <w:bookmarkStart w:name="z302" w:id="285"/>
    <w:p>
      <w:pPr>
        <w:spacing w:after="0"/>
        <w:ind w:left="0"/>
        <w:jc w:val="both"/>
      </w:pPr>
      <w:r>
        <w:rPr>
          <w:rFonts w:ascii="Times New Roman"/>
          <w:b w:val="false"/>
          <w:i w:val="false"/>
          <w:color w:val="000000"/>
          <w:sz w:val="28"/>
        </w:rPr>
        <w:t>
      7) күту аймағындағы кідіру (қажет болған кезде);</w:t>
      </w:r>
    </w:p>
    <w:bookmarkEnd w:id="285"/>
    <w:bookmarkStart w:name="z303" w:id="286"/>
    <w:p>
      <w:pPr>
        <w:spacing w:after="0"/>
        <w:ind w:left="0"/>
        <w:jc w:val="both"/>
      </w:pPr>
      <w:r>
        <w:rPr>
          <w:rFonts w:ascii="Times New Roman"/>
          <w:b w:val="false"/>
          <w:i w:val="false"/>
          <w:color w:val="000000"/>
          <w:sz w:val="28"/>
        </w:rPr>
        <w:t>
      8) өту эшелоны;</w:t>
      </w:r>
    </w:p>
    <w:bookmarkEnd w:id="286"/>
    <w:bookmarkStart w:name="z304" w:id="287"/>
    <w:p>
      <w:pPr>
        <w:spacing w:after="0"/>
        <w:ind w:left="0"/>
        <w:jc w:val="both"/>
      </w:pPr>
      <w:r>
        <w:rPr>
          <w:rFonts w:ascii="Times New Roman"/>
          <w:b w:val="false"/>
          <w:i w:val="false"/>
          <w:color w:val="000000"/>
          <w:sz w:val="28"/>
        </w:rPr>
        <w:t>
      9) басқа маңызды шұғыл ақпарат;</w:t>
      </w:r>
    </w:p>
    <w:bookmarkEnd w:id="287"/>
    <w:bookmarkStart w:name="z305" w:id="288"/>
    <w:p>
      <w:pPr>
        <w:spacing w:after="0"/>
        <w:ind w:left="0"/>
        <w:jc w:val="both"/>
      </w:pPr>
      <w:r>
        <w:rPr>
          <w:rFonts w:ascii="Times New Roman"/>
          <w:b w:val="false"/>
          <w:i w:val="false"/>
          <w:color w:val="000000"/>
          <w:sz w:val="28"/>
        </w:rPr>
        <w:t>
      10)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bookmarkEnd w:id="288"/>
    <w:bookmarkStart w:name="z306" w:id="289"/>
    <w:p>
      <w:pPr>
        <w:spacing w:after="0"/>
        <w:ind w:left="0"/>
        <w:jc w:val="both"/>
      </w:pPr>
      <w:r>
        <w:rPr>
          <w:rFonts w:ascii="Times New Roman"/>
          <w:b w:val="false"/>
          <w:i w:val="false"/>
          <w:color w:val="000000"/>
          <w:sz w:val="28"/>
        </w:rPr>
        <w:t>
      11) ҰҚЖ көріну шамасы мен көріну шамасының қашықтығы (ҰҚЖ көріну шамасы мен көріну шамасының қашықтығы кемінде 2000 метр болғанда);</w:t>
      </w:r>
    </w:p>
    <w:bookmarkEnd w:id="289"/>
    <w:bookmarkStart w:name="z307" w:id="290"/>
    <w:p>
      <w:pPr>
        <w:spacing w:after="0"/>
        <w:ind w:left="0"/>
        <w:jc w:val="both"/>
      </w:pPr>
      <w:r>
        <w:rPr>
          <w:rFonts w:ascii="Times New Roman"/>
          <w:b w:val="false"/>
          <w:i w:val="false"/>
          <w:color w:val="000000"/>
          <w:sz w:val="28"/>
        </w:rPr>
        <w:t>
      12) ағымдағы ауа райы;</w:t>
      </w:r>
    </w:p>
    <w:bookmarkEnd w:id="290"/>
    <w:bookmarkStart w:name="z308" w:id="291"/>
    <w:p>
      <w:pPr>
        <w:spacing w:after="0"/>
        <w:ind w:left="0"/>
        <w:jc w:val="both"/>
      </w:pPr>
      <w:r>
        <w:rPr>
          <w:rFonts w:ascii="Times New Roman"/>
          <w:b w:val="false"/>
          <w:i w:val="false"/>
          <w:color w:val="000000"/>
          <w:sz w:val="28"/>
        </w:rPr>
        <w:t>
      13) бұлттылық 1500 метрден (5000 фут) төмен немесе қай мәнінің жоғарылығына қарай, сектордағы ең жоғары минималды абсолютті биіктіктен төмен; будақ-жаңбырлы бұлттар; егер аспан күңгірттенсе – тік көріну шамасы, онда осындай деректер бар болса;</w:t>
      </w:r>
    </w:p>
    <w:bookmarkEnd w:id="291"/>
    <w:bookmarkStart w:name="z309" w:id="292"/>
    <w:p>
      <w:pPr>
        <w:spacing w:after="0"/>
        <w:ind w:left="0"/>
        <w:jc w:val="both"/>
      </w:pPr>
      <w:r>
        <w:rPr>
          <w:rFonts w:ascii="Times New Roman"/>
          <w:b w:val="false"/>
          <w:i w:val="false"/>
          <w:color w:val="000000"/>
          <w:sz w:val="28"/>
        </w:rPr>
        <w:t>
      14) ауа температурасы;</w:t>
      </w:r>
    </w:p>
    <w:bookmarkEnd w:id="292"/>
    <w:bookmarkStart w:name="z310" w:id="293"/>
    <w:p>
      <w:pPr>
        <w:spacing w:after="0"/>
        <w:ind w:left="0"/>
        <w:jc w:val="both"/>
      </w:pPr>
      <w:r>
        <w:rPr>
          <w:rFonts w:ascii="Times New Roman"/>
          <w:b w:val="false"/>
          <w:i w:val="false"/>
          <w:color w:val="000000"/>
          <w:sz w:val="28"/>
        </w:rPr>
        <w:t>
      15) шық нүктесінің температурасы;</w:t>
      </w:r>
    </w:p>
    <w:bookmarkEnd w:id="293"/>
    <w:bookmarkStart w:name="z311" w:id="294"/>
    <w:p>
      <w:pPr>
        <w:spacing w:after="0"/>
        <w:ind w:left="0"/>
        <w:jc w:val="both"/>
      </w:pPr>
      <w:r>
        <w:rPr>
          <w:rFonts w:ascii="Times New Roman"/>
          <w:b w:val="false"/>
          <w:i w:val="false"/>
          <w:color w:val="000000"/>
          <w:sz w:val="28"/>
        </w:rPr>
        <w:t>
      16) биіктік өлшеу құралын орнатуға арналған деректер;</w:t>
      </w:r>
    </w:p>
    <w:bookmarkEnd w:id="294"/>
    <w:bookmarkStart w:name="z312" w:id="295"/>
    <w:p>
      <w:pPr>
        <w:spacing w:after="0"/>
        <w:ind w:left="0"/>
        <w:jc w:val="both"/>
      </w:pPr>
      <w:r>
        <w:rPr>
          <w:rFonts w:ascii="Times New Roman"/>
          <w:b w:val="false"/>
          <w:i w:val="false"/>
          <w:color w:val="000000"/>
          <w:sz w:val="28"/>
        </w:rPr>
        <w:t>
      17) қонуға кіру аймақтарындағы кез келген ерекше метеорологиялық құбылыстар туралы және ұшуды жүргізуге әсер ететін ауа райының жуық арадағы құбылыстары туралы ақпарат;</w:t>
      </w:r>
    </w:p>
    <w:bookmarkEnd w:id="295"/>
    <w:bookmarkStart w:name="z313" w:id="296"/>
    <w:p>
      <w:pPr>
        <w:spacing w:after="0"/>
        <w:ind w:left="0"/>
        <w:jc w:val="both"/>
      </w:pPr>
      <w:r>
        <w:rPr>
          <w:rFonts w:ascii="Times New Roman"/>
          <w:b w:val="false"/>
          <w:i w:val="false"/>
          <w:color w:val="000000"/>
          <w:sz w:val="28"/>
        </w:rPr>
        <w:t>
      18) "тренд" үлгісіндегі қонуға болжам;</w:t>
      </w:r>
    </w:p>
    <w:bookmarkEnd w:id="296"/>
    <w:bookmarkStart w:name="z314" w:id="297"/>
    <w:p>
      <w:pPr>
        <w:spacing w:after="0"/>
        <w:ind w:left="0"/>
        <w:jc w:val="both"/>
      </w:pPr>
      <w:r>
        <w:rPr>
          <w:rFonts w:ascii="Times New Roman"/>
          <w:b w:val="false"/>
          <w:i w:val="false"/>
          <w:color w:val="000000"/>
          <w:sz w:val="28"/>
        </w:rPr>
        <w:t>
      19) ATIS ерекше нұсқаулары.</w:t>
      </w:r>
    </w:p>
    <w:bookmarkEnd w:id="297"/>
    <w:bookmarkStart w:name="z315" w:id="298"/>
    <w:p>
      <w:pPr>
        <w:spacing w:after="0"/>
        <w:ind w:left="0"/>
        <w:jc w:val="both"/>
      </w:pPr>
      <w:r>
        <w:rPr>
          <w:rFonts w:ascii="Times New Roman"/>
          <w:b w:val="false"/>
          <w:i w:val="false"/>
          <w:color w:val="000000"/>
          <w:sz w:val="28"/>
        </w:rPr>
        <w:t>
      407. Тек ұшып кететін әуе кемелері үшін ақпаратты қамтитын ATIS радиохабарларын беру ақпараттың көрсетілген тәртіптегі мынадай элементтерін қамтиды:</w:t>
      </w:r>
    </w:p>
    <w:bookmarkEnd w:id="298"/>
    <w:bookmarkStart w:name="z316" w:id="299"/>
    <w:p>
      <w:pPr>
        <w:spacing w:after="0"/>
        <w:ind w:left="0"/>
        <w:jc w:val="both"/>
      </w:pPr>
      <w:r>
        <w:rPr>
          <w:rFonts w:ascii="Times New Roman"/>
          <w:b w:val="false"/>
          <w:i w:val="false"/>
          <w:color w:val="000000"/>
          <w:sz w:val="28"/>
        </w:rPr>
        <w:t>
      1) әуеайлақ атауы;</w:t>
      </w:r>
    </w:p>
    <w:bookmarkEnd w:id="299"/>
    <w:bookmarkStart w:name="z317" w:id="300"/>
    <w:p>
      <w:pPr>
        <w:spacing w:after="0"/>
        <w:ind w:left="0"/>
        <w:jc w:val="both"/>
      </w:pPr>
      <w:r>
        <w:rPr>
          <w:rFonts w:ascii="Times New Roman"/>
          <w:b w:val="false"/>
          <w:i w:val="false"/>
          <w:color w:val="000000"/>
          <w:sz w:val="28"/>
        </w:rPr>
        <w:t>
      2) әріптік индекс;</w:t>
      </w:r>
    </w:p>
    <w:bookmarkEnd w:id="300"/>
    <w:bookmarkStart w:name="z318" w:id="301"/>
    <w:p>
      <w:pPr>
        <w:spacing w:after="0"/>
        <w:ind w:left="0"/>
        <w:jc w:val="both"/>
      </w:pPr>
      <w:r>
        <w:rPr>
          <w:rFonts w:ascii="Times New Roman"/>
          <w:b w:val="false"/>
          <w:i w:val="false"/>
          <w:color w:val="000000"/>
          <w:sz w:val="28"/>
        </w:rPr>
        <w:t>
      3) бақылау уақыты;</w:t>
      </w:r>
    </w:p>
    <w:bookmarkEnd w:id="301"/>
    <w:bookmarkStart w:name="z319" w:id="302"/>
    <w:p>
      <w:pPr>
        <w:spacing w:after="0"/>
        <w:ind w:left="0"/>
        <w:jc w:val="both"/>
      </w:pPr>
      <w:r>
        <w:rPr>
          <w:rFonts w:ascii="Times New Roman"/>
          <w:b w:val="false"/>
          <w:i w:val="false"/>
          <w:color w:val="000000"/>
          <w:sz w:val="28"/>
        </w:rPr>
        <w:t>
      4) пайдаланылатын ҰҚЖ;</w:t>
      </w:r>
    </w:p>
    <w:bookmarkEnd w:id="302"/>
    <w:bookmarkStart w:name="z320" w:id="303"/>
    <w:p>
      <w:pPr>
        <w:spacing w:after="0"/>
        <w:ind w:left="0"/>
        <w:jc w:val="both"/>
      </w:pPr>
      <w:r>
        <w:rPr>
          <w:rFonts w:ascii="Times New Roman"/>
          <w:b w:val="false"/>
          <w:i w:val="false"/>
          <w:color w:val="000000"/>
          <w:sz w:val="28"/>
        </w:rPr>
        <w:t>
      5) ҰҚЖ бетінің жай-күйі және тежегіштің тиімділігі (ілінісу коэффициенті) немесе ҰҚЖ бетінің жай-күйінің коды, ластану түрі, ластану тереңдігі, ластану аймағы ҰҚЖ-ның әрбір үштен бір бөлігі үшін пайызбен, осы ақпарат болған кезде ҰҚЖ, РЖ және перрон бетінің жай-күйі туралы қосымша ақпарат (ҰҚЖ бетінің жай-күйі туралы деректер хабарламаларының жаһандық форматын енгізу кезінде);</w:t>
      </w:r>
    </w:p>
    <w:bookmarkEnd w:id="303"/>
    <w:bookmarkStart w:name="z321" w:id="304"/>
    <w:p>
      <w:pPr>
        <w:spacing w:after="0"/>
        <w:ind w:left="0"/>
        <w:jc w:val="both"/>
      </w:pPr>
      <w:r>
        <w:rPr>
          <w:rFonts w:ascii="Times New Roman"/>
          <w:b w:val="false"/>
          <w:i w:val="false"/>
          <w:color w:val="000000"/>
          <w:sz w:val="28"/>
        </w:rPr>
        <w:t>
      6) басқа маңызды шұғыл ақпарат;</w:t>
      </w:r>
    </w:p>
    <w:bookmarkEnd w:id="304"/>
    <w:bookmarkStart w:name="z322" w:id="305"/>
    <w:p>
      <w:pPr>
        <w:spacing w:after="0"/>
        <w:ind w:left="0"/>
        <w:jc w:val="both"/>
      </w:pPr>
      <w:r>
        <w:rPr>
          <w:rFonts w:ascii="Times New Roman"/>
          <w:b w:val="false"/>
          <w:i w:val="false"/>
          <w:color w:val="000000"/>
          <w:sz w:val="28"/>
        </w:rPr>
        <w:t>
      7)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bookmarkEnd w:id="305"/>
    <w:bookmarkStart w:name="z323" w:id="306"/>
    <w:p>
      <w:pPr>
        <w:spacing w:after="0"/>
        <w:ind w:left="0"/>
        <w:jc w:val="both"/>
      </w:pPr>
      <w:r>
        <w:rPr>
          <w:rFonts w:ascii="Times New Roman"/>
          <w:b w:val="false"/>
          <w:i w:val="false"/>
          <w:color w:val="000000"/>
          <w:sz w:val="28"/>
        </w:rPr>
        <w:t>
      8) ҰҚЖ көріну шамасы мен көріну шамасының қашықтығы (ҰҚЖ көріну шамасы мен көріну шамасының қашықтығы кемінде 2000 метр болғанда);</w:t>
      </w:r>
    </w:p>
    <w:bookmarkEnd w:id="306"/>
    <w:bookmarkStart w:name="z324" w:id="307"/>
    <w:p>
      <w:pPr>
        <w:spacing w:after="0"/>
        <w:ind w:left="0"/>
        <w:jc w:val="both"/>
      </w:pPr>
      <w:r>
        <w:rPr>
          <w:rFonts w:ascii="Times New Roman"/>
          <w:b w:val="false"/>
          <w:i w:val="false"/>
          <w:color w:val="000000"/>
          <w:sz w:val="28"/>
        </w:rPr>
        <w:t>
      9) ағымдағы ауа-райы;</w:t>
      </w:r>
    </w:p>
    <w:bookmarkEnd w:id="307"/>
    <w:bookmarkStart w:name="z325" w:id="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бұлттылық 1500 метрден (5000 фут) төмен немесе қай мәнінің жоғарылығына қарай, сектордағы ең жоғары минималды абсолютті биіктіктен төмен; будақ-жаңбырлы бұлттар; егер аспан күңгірттенсе – тік көріну шамасы, онда осындай деректер бар болса;</w:t>
      </w:r>
    </w:p>
    <w:bookmarkEnd w:id="308"/>
    <w:bookmarkStart w:name="z327" w:id="309"/>
    <w:p>
      <w:pPr>
        <w:spacing w:after="0"/>
        <w:ind w:left="0"/>
        <w:jc w:val="both"/>
      </w:pPr>
      <w:r>
        <w:rPr>
          <w:rFonts w:ascii="Times New Roman"/>
          <w:b w:val="false"/>
          <w:i w:val="false"/>
          <w:color w:val="000000"/>
          <w:sz w:val="28"/>
        </w:rPr>
        <w:t>
      11) ауа температурасы;</w:t>
      </w:r>
    </w:p>
    <w:bookmarkEnd w:id="309"/>
    <w:bookmarkStart w:name="z328" w:id="310"/>
    <w:p>
      <w:pPr>
        <w:spacing w:after="0"/>
        <w:ind w:left="0"/>
        <w:jc w:val="both"/>
      </w:pPr>
      <w:r>
        <w:rPr>
          <w:rFonts w:ascii="Times New Roman"/>
          <w:b w:val="false"/>
          <w:i w:val="false"/>
          <w:color w:val="000000"/>
          <w:sz w:val="28"/>
        </w:rPr>
        <w:t>
      12) шық нүктесінің температурасы;</w:t>
      </w:r>
    </w:p>
    <w:bookmarkEnd w:id="310"/>
    <w:bookmarkStart w:name="z329" w:id="311"/>
    <w:p>
      <w:pPr>
        <w:spacing w:after="0"/>
        <w:ind w:left="0"/>
        <w:jc w:val="both"/>
      </w:pPr>
      <w:r>
        <w:rPr>
          <w:rFonts w:ascii="Times New Roman"/>
          <w:b w:val="false"/>
          <w:i w:val="false"/>
          <w:color w:val="000000"/>
          <w:sz w:val="28"/>
        </w:rPr>
        <w:t>
      13) биіктік өлшеу құралын орнатуға арналған деректер;</w:t>
      </w:r>
    </w:p>
    <w:bookmarkEnd w:id="311"/>
    <w:bookmarkStart w:name="z330" w:id="312"/>
    <w:p>
      <w:pPr>
        <w:spacing w:after="0"/>
        <w:ind w:left="0"/>
        <w:jc w:val="both"/>
      </w:pPr>
      <w:r>
        <w:rPr>
          <w:rFonts w:ascii="Times New Roman"/>
          <w:b w:val="false"/>
          <w:i w:val="false"/>
          <w:color w:val="000000"/>
          <w:sz w:val="28"/>
        </w:rPr>
        <w:t>
      14) желдің ауысуын қоса алғанда, биіктікті алу аймағында ерекше метеорологиялық құбылыстар туралы кез келген қолда бар ақпарат;</w:t>
      </w:r>
    </w:p>
    <w:bookmarkEnd w:id="312"/>
    <w:bookmarkStart w:name="z331" w:id="313"/>
    <w:p>
      <w:pPr>
        <w:spacing w:after="0"/>
        <w:ind w:left="0"/>
        <w:jc w:val="both"/>
      </w:pPr>
      <w:r>
        <w:rPr>
          <w:rFonts w:ascii="Times New Roman"/>
          <w:b w:val="false"/>
          <w:i w:val="false"/>
          <w:color w:val="000000"/>
          <w:sz w:val="28"/>
        </w:rPr>
        <w:t>
      15) "тренд" үлгісіндегі қонуға болжам;</w:t>
      </w:r>
    </w:p>
    <w:bookmarkEnd w:id="313"/>
    <w:bookmarkStart w:name="z332" w:id="314"/>
    <w:p>
      <w:pPr>
        <w:spacing w:after="0"/>
        <w:ind w:left="0"/>
        <w:jc w:val="both"/>
      </w:pPr>
      <w:r>
        <w:rPr>
          <w:rFonts w:ascii="Times New Roman"/>
          <w:b w:val="false"/>
          <w:i w:val="false"/>
          <w:color w:val="000000"/>
          <w:sz w:val="28"/>
        </w:rPr>
        <w:t>
      16) ATIS ерекше нұсқаулары.";</w:t>
      </w:r>
    </w:p>
    <w:bookmarkEnd w:id="314"/>
    <w:bookmarkStart w:name="z333" w:id="315"/>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15"/>
    <w:bookmarkStart w:name="z334" w:id="316"/>
    <w:p>
      <w:pPr>
        <w:spacing w:after="0"/>
        <w:ind w:left="0"/>
        <w:jc w:val="both"/>
      </w:pPr>
      <w:r>
        <w:rPr>
          <w:rFonts w:ascii="Times New Roman"/>
          <w:b w:val="false"/>
          <w:i w:val="false"/>
          <w:color w:val="000000"/>
          <w:sz w:val="28"/>
        </w:rPr>
        <w:t xml:space="preserve">
      осы Нұсқаулыққа 3-қосымшаның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16"/>
    <w:bookmarkStart w:name="z335" w:id="31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17"/>
    <w:bookmarkStart w:name="z336" w:id="3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18"/>
    <w:bookmarkStart w:name="z337" w:id="31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19"/>
    <w:bookmarkStart w:name="z338" w:id="3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20"/>
    <w:bookmarkStart w:name="z339" w:id="3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2 қыркүйектегі</w:t>
            </w:r>
            <w:r>
              <w:br/>
            </w:r>
            <w:r>
              <w:rPr>
                <w:rFonts w:ascii="Times New Roman"/>
                <w:b w:val="false"/>
                <w:i w:val="false"/>
                <w:color w:val="000000"/>
                <w:sz w:val="20"/>
              </w:rPr>
              <w:t>№ 473</w:t>
            </w:r>
            <w:r>
              <w:br/>
            </w:r>
            <w:r>
              <w:rPr>
                <w:rFonts w:ascii="Times New Roman"/>
                <w:b w:val="false"/>
                <w:i w:val="false"/>
                <w:color w:val="000000"/>
                <w:sz w:val="20"/>
              </w:rPr>
              <w:t>Бұйрыққа 1-қосымша</w:t>
            </w:r>
            <w:r>
              <w:br/>
            </w:r>
            <w:r>
              <w:rPr>
                <w:rFonts w:ascii="Times New Roman"/>
                <w:b w:val="false"/>
                <w:i w:val="false"/>
                <w:color w:val="000000"/>
                <w:sz w:val="20"/>
              </w:rPr>
              <w:t>Әуе қозғалысын ұйымдастыру</w:t>
            </w:r>
            <w:r>
              <w:br/>
            </w:r>
            <w:r>
              <w:rPr>
                <w:rFonts w:ascii="Times New Roman"/>
                <w:b w:val="false"/>
                <w:i w:val="false"/>
                <w:color w:val="000000"/>
                <w:sz w:val="20"/>
              </w:rPr>
              <w:t>және оған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1-1 қосымша</w:t>
            </w:r>
          </w:p>
        </w:tc>
      </w:tr>
    </w:tbl>
    <w:bookmarkStart w:name="z341" w:id="322"/>
    <w:p>
      <w:pPr>
        <w:spacing w:after="0"/>
        <w:ind w:left="0"/>
        <w:jc w:val="left"/>
      </w:pPr>
      <w:r>
        <w:rPr>
          <w:rFonts w:ascii="Times New Roman"/>
          <w:b/>
          <w:i w:val="false"/>
          <w:color w:val="000000"/>
        </w:rPr>
        <w:t xml:space="preserve"> ӘҚҚ органдарының (әуеайлақтық диспетчерлік орталықтың диспетчерлік пункттері (әуеайлақ/тікұшақ айлағы ауданының диспетчерлік пункттері), аудандық диспетчерлік орталықтың (аудандық диспетчерлік пункттер), ұшу-ақпараттық қызмет көрсету органдарының жұмыс орындары жабдықтарының бақылау тізбесі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086"/>
        <w:gridCol w:w="1866"/>
        <w:gridCol w:w="971"/>
        <w:gridCol w:w="344"/>
        <w:gridCol w:w="688"/>
        <w:gridCol w:w="688"/>
        <w:gridCol w:w="1039"/>
        <w:gridCol w:w="688"/>
        <w:gridCol w:w="688"/>
        <w:gridCol w:w="641"/>
        <w:gridCol w:w="877"/>
        <w:gridCol w:w="689"/>
        <w:gridCol w:w="689"/>
        <w:gridCol w:w="690"/>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Жабдықтарының түрі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ДП Брифинг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РДП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БДП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МДП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ШДП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ТДП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ЖДП (ЦПИ)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Ұтқыр (жылжымалы) МДП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(Теңіздегі стационарлық тікұшақ айлағында) МДП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пульті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резервтік радиостанцияларды басқару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арна радиостанциясын басқару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жағдайын бейнелеу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ҰАШ РЛС (ЖҚБ АЖ) ақпаратын бейнелеу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 индикаторы немесе пеленгациялық ақпаратты әуе жағдайын бейнелеу аппаратурасында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Әуеайлақішілік байланыс радиостанцияларын басқару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және/немесе телефон байланысының аппаратурасы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болған кезде командаларды беру каналын АЖРМ (ЖРС немесе VOR) арқылы басқару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Жарық-сигналдық жабдықты қашықтықтан басқару аппаратурасы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мен қонудың жарық-сигналдық құралдарын басқару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шығудың және ҰҚЖ-ға шығудың жарық-сигналдық құралдарын басқару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бойынша рульдеудің жарық-сигналдық құралдарын басқару органдары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жүйелерінің жай-күйі туралы автоматты дабыл</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және жарық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РМЖ</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ҚЖШ</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ЖСО</w:t>
            </w:r>
            <w:r>
              <w:br/>
            </w:r>
            <w:r>
              <w:rPr>
                <w:rFonts w:ascii="Times New Roman"/>
                <w:b w:val="false"/>
                <w:i w:val="false"/>
                <w:color w:val="000000"/>
                <w:sz w:val="20"/>
              </w:rPr>
              <w:t>
ұшу және қону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ЖСО</w:t>
            </w:r>
            <w:r>
              <w:br/>
            </w:r>
            <w:r>
              <w:rPr>
                <w:rFonts w:ascii="Times New Roman"/>
                <w:b w:val="false"/>
                <w:i w:val="false"/>
                <w:color w:val="000000"/>
                <w:sz w:val="20"/>
              </w:rPr>
              <w:t>
ҰҚЖ-дан шығу және ҰҚЖ-ға шығу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ЖСО</w:t>
            </w:r>
            <w:r>
              <w:br/>
            </w:r>
            <w:r>
              <w:rPr>
                <w:rFonts w:ascii="Times New Roman"/>
                <w:b w:val="false"/>
                <w:i w:val="false"/>
                <w:color w:val="000000"/>
                <w:sz w:val="20"/>
              </w:rPr>
              <w:t>
әуеайлақ бойынша рульдеу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сигнализациясын басқару пульті және "ҰҚЖ бос емес" индикаторы немесе "ҰҚЖ бос емес" көрінісі әуе жағдайын бейнелеу аппаратурасында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болған жағдайда, БРЛН жабдығының жай-күйінің дыбыстық және жарықтық сигнализациясы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Метеоақпаратты көрсету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AFTN желіге кіру нүктесі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ПӨО органы (AFIS)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автомобиль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1. Ұсынылатын жабдық;</w:t>
      </w:r>
    </w:p>
    <w:p>
      <w:pPr>
        <w:spacing w:after="0"/>
        <w:ind w:left="0"/>
        <w:jc w:val="both"/>
      </w:pPr>
      <w:r>
        <w:rPr>
          <w:rFonts w:ascii="Times New Roman"/>
          <w:b w:val="false"/>
          <w:i w:val="false"/>
          <w:color w:val="000000"/>
          <w:sz w:val="28"/>
        </w:rPr>
        <w:t>
      2. III санат бойынша қонуға дәлме-дәл кіретін ҰҚЖ бар әуеайлақтарда орнатылады;</w:t>
      </w:r>
    </w:p>
    <w:p>
      <w:pPr>
        <w:spacing w:after="0"/>
        <w:ind w:left="0"/>
        <w:jc w:val="both"/>
      </w:pPr>
      <w:r>
        <w:rPr>
          <w:rFonts w:ascii="Times New Roman"/>
          <w:b w:val="false"/>
          <w:i w:val="false"/>
          <w:color w:val="000000"/>
          <w:sz w:val="28"/>
        </w:rPr>
        <w:t>
      3. Басқарылатын рульдеу құралдары болмаған кезде бүйірлік рульдеу оттарын және басқарылмайтын жарық көрсеткіштерін қону және ұшып көтерілу оттарының тобымен бірге басқаруға жол беріледі;</w:t>
      </w:r>
    </w:p>
    <w:p>
      <w:pPr>
        <w:spacing w:after="0"/>
        <w:ind w:left="0"/>
        <w:jc w:val="both"/>
      </w:pPr>
      <w:r>
        <w:rPr>
          <w:rFonts w:ascii="Times New Roman"/>
          <w:b w:val="false"/>
          <w:i w:val="false"/>
          <w:color w:val="000000"/>
          <w:sz w:val="28"/>
        </w:rPr>
        <w:t>
      4. Жабдық I, II, III санаттағы және А, Б және В сыныпты ҰҚЖ бар әуеайлақтарда орнатылуы тиіс, Г, Д және Е сыныпты ҰҚЖ бар әуеайлақтар үшін жабдық әуе қозғалысына диспетчерлік қызмет көрсету мақсаттарын қамтамасыз ету үшін аэронавигациялық ұйым есептейтін тәуекелдерді бағалау негізінде белгіленеді;</w:t>
      </w:r>
    </w:p>
    <w:p>
      <w:pPr>
        <w:spacing w:after="0"/>
        <w:ind w:left="0"/>
        <w:jc w:val="both"/>
      </w:pPr>
      <w:r>
        <w:rPr>
          <w:rFonts w:ascii="Times New Roman"/>
          <w:b w:val="false"/>
          <w:i w:val="false"/>
          <w:color w:val="000000"/>
          <w:sz w:val="28"/>
        </w:rPr>
        <w:t>
      5. ӘҚҚ диспетчерлік пункттерін бір үй-жайда (залда) орналастыру кезінде диспетчердің тиісті жұмыс орнынан метеоақпаратты оқу мүмкіндігін қамтамасыз ету кезінде осы диспетчерлік пункттер үшін бірыңғай метеоақпаратты көрсету құралдарын орнатуға жол беріледі;</w:t>
      </w:r>
    </w:p>
    <w:p>
      <w:pPr>
        <w:spacing w:after="0"/>
        <w:ind w:left="0"/>
        <w:jc w:val="both"/>
      </w:pPr>
      <w:r>
        <w:rPr>
          <w:rFonts w:ascii="Times New Roman"/>
          <w:b w:val="false"/>
          <w:i w:val="false"/>
          <w:color w:val="000000"/>
          <w:sz w:val="28"/>
        </w:rPr>
        <w:t>
      6. Резервтік радиостанцияларды басқару органдары талап етілмейді.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Ұтқыр (жылжымалы) МДП - уақытша алаңдарда және авариялық жағдайларда жедел өрістету үшін арнайы орындалған МДП.</w:t>
      </w:r>
    </w:p>
    <w:p>
      <w:pPr>
        <w:spacing w:after="0"/>
        <w:ind w:left="0"/>
        <w:jc w:val="both"/>
      </w:pPr>
      <w:r>
        <w:rPr>
          <w:rFonts w:ascii="Times New Roman"/>
          <w:b w:val="false"/>
          <w:i w:val="false"/>
          <w:color w:val="000000"/>
          <w:sz w:val="28"/>
        </w:rPr>
        <w:t>
      2. Арнайы мақсаттағы автомобиль - іздестіру-құтқару жұмыстары мақсатында және басқа жағдайларда ӨЖЖ радиобайланыс құралдарын жедел өрістету қажет болған кезде пайдаланылатын автомобиль.</w:t>
      </w:r>
    </w:p>
    <w:p>
      <w:pPr>
        <w:spacing w:after="0"/>
        <w:ind w:left="0"/>
        <w:jc w:val="both"/>
      </w:pPr>
      <w:r>
        <w:rPr>
          <w:rFonts w:ascii="Times New Roman"/>
          <w:b w:val="false"/>
          <w:i w:val="false"/>
          <w:color w:val="000000"/>
          <w:sz w:val="28"/>
        </w:rPr>
        <w:t>
      3. Бір диспетчер бірнеше функцияларды орындауды біріктірген кезде жабдық осы тізбеге сәйкес бір жұмыс орнында шоғырланады.</w:t>
      </w:r>
    </w:p>
    <w:p>
      <w:pPr>
        <w:spacing w:after="0"/>
        <w:ind w:left="0"/>
        <w:jc w:val="both"/>
      </w:pPr>
      <w:r>
        <w:rPr>
          <w:rFonts w:ascii="Times New Roman"/>
          <w:b w:val="false"/>
          <w:i w:val="false"/>
          <w:color w:val="000000"/>
          <w:sz w:val="28"/>
        </w:rPr>
        <w:t>
      4. МДП (теңіздегі стационарлық тікұшақ айлағында) – теңіз қондырғысының стационарлық тікұшақ айлағында немесе құрылыстағы немесе теңіздегі жасанды аралдың бетіндегі орналасқан МДП.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 қыркүйектегі</w:t>
            </w:r>
            <w:r>
              <w:br/>
            </w:r>
            <w:r>
              <w:rPr>
                <w:rFonts w:ascii="Times New Roman"/>
                <w:b w:val="false"/>
                <w:i w:val="false"/>
                <w:color w:val="000000"/>
                <w:sz w:val="20"/>
              </w:rPr>
              <w:t>№ 473</w:t>
            </w:r>
            <w:r>
              <w:br/>
            </w:r>
            <w:r>
              <w:rPr>
                <w:rFonts w:ascii="Times New Roman"/>
                <w:b w:val="false"/>
                <w:i w:val="false"/>
                <w:color w:val="000000"/>
                <w:sz w:val="20"/>
              </w:rPr>
              <w:t>Бұйрыққа 2-қосымша</w:t>
            </w:r>
            <w:r>
              <w:br/>
            </w:r>
            <w:r>
              <w:rPr>
                <w:rFonts w:ascii="Times New Roman"/>
                <w:b w:val="false"/>
                <w:i w:val="false"/>
                <w:color w:val="000000"/>
                <w:sz w:val="20"/>
              </w:rPr>
              <w:t>Қазақстан Республикасының әуе</w:t>
            </w:r>
            <w:r>
              <w:br/>
            </w:r>
            <w:r>
              <w:rPr>
                <w:rFonts w:ascii="Times New Roman"/>
                <w:b w:val="false"/>
                <w:i w:val="false"/>
                <w:color w:val="000000"/>
                <w:sz w:val="20"/>
              </w:rPr>
              <w:t>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қайталама шолу</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2-қосымша</w:t>
            </w:r>
            <w:r>
              <w:br/>
            </w: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 жөніндегі</w:t>
            </w:r>
            <w:r>
              <w:br/>
            </w:r>
            <w:r>
              <w:rPr>
                <w:rFonts w:ascii="Times New Roman"/>
                <w:b w:val="false"/>
                <w:i w:val="false"/>
                <w:color w:val="000000"/>
                <w:sz w:val="20"/>
              </w:rPr>
              <w:t>нұсқаулыққа</w:t>
            </w:r>
            <w:r>
              <w:br/>
            </w:r>
            <w:r>
              <w:rPr>
                <w:rFonts w:ascii="Times New Roman"/>
                <w:b w:val="false"/>
                <w:i w:val="false"/>
                <w:color w:val="000000"/>
                <w:sz w:val="20"/>
              </w:rPr>
              <w:t>3- қосымша</w:t>
            </w:r>
          </w:p>
        </w:tc>
      </w:tr>
    </w:tbl>
    <w:bookmarkStart w:name="z343" w:id="323"/>
    <w:p>
      <w:pPr>
        <w:spacing w:after="0"/>
        <w:ind w:left="0"/>
        <w:jc w:val="left"/>
      </w:pPr>
      <w:r>
        <w:rPr>
          <w:rFonts w:ascii="Times New Roman"/>
          <w:b/>
          <w:i w:val="false"/>
          <w:color w:val="000000"/>
        </w:rPr>
        <w:t xml:space="preserve"> 06 сериясы (0601 – 0677 кодтары); 34 сериясы (3401 – 3477 кодтары)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688"/>
        <w:gridCol w:w="4437"/>
        <w:gridCol w:w="1313"/>
        <w:gridCol w:w="421"/>
        <w:gridCol w:w="4596"/>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Ұшу әуеайлағы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Кодтары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Ұшу әуеайлағы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Кодтары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0601-0627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3430-3437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3440-3447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3450-3457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0650-0657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3460-3467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0660-0667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3470-3473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0670-0673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3474, 3475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0674-0677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3476, 3477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3401-3427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0646, 0647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