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8196b" w14:textId="83819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Ұлттық ұланының және Қазақстан Республикасы Ішкі істер министрлігі әскери-тергеу органдарының жедел басқаруында тұрған әскери мүлікті есепке алуды және есептен шығаруды ұйымдастыру жөніндегі нұсқаулықты бекіту туралы" Қазақстан Республикасы Ішкі істер министрінің 2020 жылғы 18 мамырдағы № 403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2021 жылғы 8 қыркүйектегі № 533 бұйрығы. Қазақстан Республикасының Әділет министрлігінде 2021 жылғы 10 қыркүйекте № 24289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Ұлттық ұланының және Қазақстан Республикасы Ішкі істер министрлігі әскери-тергеу органдарының жедел басқаруында тұрған әскери мүлікті есепке алуды және есептен шығаруды ұйымдастыру жөніндегі нұсқаулықты бекіту туралы" Қазақстан Республикасы Ішкі істер министрінің 2020 жылғы 18 мамырдағы № 403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20684 болып тіркелген)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Қазақстан Республикасы Ұлттық ұланының, және Қазақстан Республикасы Ішкі істер министрлігі әскери-тергеу органдарының жедел басқаруында тұрған әскери мүлікті есепке алуды және есептен шығаруды ұйымдастыру жөніндегі </w:t>
      </w:r>
      <w:r>
        <w:rPr>
          <w:rFonts w:ascii="Times New Roman"/>
          <w:b w:val="false"/>
          <w:i w:val="false"/>
          <w:color w:val="000000"/>
          <w:sz w:val="28"/>
        </w:rPr>
        <w:t>нұсқаулықта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Қазақстан Республикасы Ұлттық ұланының, Қазақстан Республикасы Ішкі істер министрлігі әскери-тергеу органдарының бөлімшелерінде әскери мүлікті есепке алу "Мемлекеттік мекемелерде бухгалтерлік есепке алуды жүргізу қағидаларын бекіту туралы" Қазақстан Республикасы Қаржы министрінің 2010 жылғы 3 тамыздағы № 393 бұйрығына (Нормативтік құқықтық актілерді мемлекеттік тіркеу тізілімінде № 6443 болып тіркелген), сондай-ақ осы Нұсқаулыққа сәйкес жүзеге асырылады".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Ұлттық ұланының Бас қолбасшылығы (Р.Ф. Жақсылықов) Қазақстан Республикасының заңнамасында белгіленген тәртіппен: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Ішкі істер министрлігінің интернет-ресурсына орналастыруды;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Әділет министрлігінде мемлекеттік тіркегеннен кейін он жұмыс күні ішінде осы тармақтың 1) және 2) тармақшаларында көзделген іс-шаралардың орындалуы туралы мәліметтерді Қазақстан Республикасы Ішкі істер министрлігінің Заң департаментіне ұсынуды қамтамасыз етсін.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Ішкі істер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жылғы "____" 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Қорғаныс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жылғы "____" 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