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8aed" w14:textId="e528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Қарулы Күштерінде, басқа да әскерлері мен әскери құралымдарында қызмет өткеру үшін адамдар денсаулық жағдайына қойылатын талаптарды бекіту туралы" Қазақстан Республикасы Қорғаныс министрінің 2020 жылғы 22 желтоқсандағы № 722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Қорғаныс министрінің 2021 жылғы 6 қыркүйектегі № 602 бұйрығы. Қазақстан Республикасының Әділет министрлігінде 2021 жылғы 11 қыркүйекте № 24310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Қарулы Күштерінде, басқа да әскерлері мен әскери құралымдарында қызмет өткеру үшін адамдар денсаулық жағдайына қойылатын талаптарды бекіту туралы" Қазақстан Республикасы Қорғаныс министрінің 2020 жылғы 22 желтоқсандағы № 722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21863 болып тіркелген)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Қарулы Күштерінде, басқа да әскерлері мен әскери құралымдарында қызмет өткеру үшін адамдар денсаулық жағдайына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6-қосымша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Қарулы Күштерінің Бас әскери-медициналық басқармасы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Қорғаныс министрлігінің интернет-ресурсына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алғашқы ресми жарияланған күнінен бастап күнтізбелік он күн ішінде осы тармақтың 1) және 2) тармақшаларында көзделген іс-шаралардың орындалуы туралы мәліметтерді Қазақстан Республикасы Қорғаныс министрлігінің Заң департаментіне жолдауды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Қорғаныс министрінің жетекшілік ететін орынбасарына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лауазымды адамдарға, оларға қатысты бөлігінде жеткізілсін.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Қорғаныс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Төтенше жағдайлар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Ішкі істер министрлігі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күзет қызметі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қауіпсіздік комитеті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Қарулы Күштерінде,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әскерлері мен әскери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құралымдарында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өткеру үшін адамдар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жағдайына қойылатын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талаптарға 6-қосымша</w:t>
            </w:r>
          </w:p>
        </w:tc>
      </w:tr>
    </w:tbl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Әскерге шақыру учаскелеріне тіркеу, мерзімді әскери қызметке шақыру кезінде азаматтардың Қазақстан Республикасы Қарулы Күштерінің түрлері мен әскер тектері, басқа да әскерлері мен әскери құралымдары бойынша әскери қызметке жарамдылық санаттары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448"/>
        <w:gridCol w:w="899"/>
        <w:gridCol w:w="932"/>
        <w:gridCol w:w="1319"/>
        <w:gridCol w:w="1416"/>
        <w:gridCol w:w="932"/>
        <w:gridCol w:w="1000"/>
        <w:gridCol w:w="2116"/>
        <w:gridCol w:w="932"/>
        <w:gridCol w:w="1896"/>
      </w:tblGrid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Тағайындау көрсеткіші*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А-1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А-2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А-3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А-4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Б-1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Б-2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Б-3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Б-4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бітімі дамуының көрсеткіштері, аурулардың, бағандар бойынша талаптар тармақтары мен тармақшаларының тізбесі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Мемлекеттік күзет қызметінің Айрықша мақсаттағы күштері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ҚК ДШӘ, барлау, тау-егерьлік бөлімдері, теңіз жаяу әскері, арнайы мақсаттағы бөлімдері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ұланының (бұдан әрі – ҚР ҰҰ) арнайы және жедел мақсаттағы бөлімдері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Ұлттық қауіпсіздік комитеті Шекара қызметінің бөлімдері, ӘТК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ҚК әскери полициясы, химиялық, инженерлік, жалпыәскери, артиллериялық бөлімдері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Төтенше жағдайлар министрлігінің бөлімдері, жаяу әскер жауынгерлік машиналары, танкілер мен тартқыштар жүргізушілері, экипаж мүшелері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қорғанысы күштерінің, ҚР ҰҰ байланыс, айдауыл бөлімдері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ҚК, басқа да әскерлері мен әскери құралымдарының қалған бөлімдері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 (см)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мынадан ұзын емес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ӘТК– 186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175**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мынадан төмен емес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165***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ДСИ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мынадан аз емес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Мынадан төмен емес қашықтықтан көру өткірлігі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түзетусіз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0,6/0,6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0,5/0,2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0,5/0,2 жүргізушілер – 0,8/0,4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0,5/0,1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түзетумен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0,5/0,2 немесе 0,4/0,4</w:t>
            </w:r>
          </w:p>
        </w:tc>
      </w:tr>
      <w:tr>
        <w:trPr>
          <w:trHeight w:val="30" w:hRule="atLeast"/>
        </w:trPr>
        <w:tc>
          <w:tcPr>
            <w:tcW w:w="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сезу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дихромазия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Жүргізушілер – ЖЗ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Түсті әлсіз сезіну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 дәр. (А)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дәр. (В)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Жүргізушілер – ЖЗ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дәр. (С)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 – ЖЗ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Есту: мынадан кем емес сыбырлап сөйлеу (м)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5/5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5/5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3/4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және паразитарлық аурулар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сауығу нәтижесімен және он екі ай бойы ремиссия тұрақтылығымен вирусты гепатиттерге, сүзектік-қылаулық ауруларға шалдыққаннан кейінгі жай-күй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анамнезде 6-тармақ, 3)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Эндокриндік жүйе аурулары, тамақтанудың және зат алмасудың бұзылуы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12-тармақ, 3)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жеткіліксіз дене салмағы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ДСИ кемінде 18,0 кг/м²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дәрежелі семіздік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Психикалық бұзылу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14-тармақ, 4) тармақша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16-тармақ, 4) тармақша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Нерв жүйесінің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21-тармақ, 3) тармақша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22-тармақ, 4) тармақша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23-тармақ, 4) тармақша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24-тармақ, 4) тармақша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26-тармақ, 4) тармақша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 және оның қосалқы аппараты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29-тармақ, 3) тармақша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30-тармақ, 3)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 – ЖЗ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33-тармақ, 2)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Құлақ пен емізік тәрізді өсінді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37-тармақ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 – ЖЗ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38-тармақ, 3)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39-тармақ, 3)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 айналымы жүйесі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46-тармақ, 2)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Тыныс алу ағзасы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48-тармақ, 3), 4), 5) тармақшалар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 – ЖЗ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50-тармақ, 3)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 – ЖЗ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қорыту ағзасы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53-тармақ, 2), 3) тармақшалар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54-тармақ, 3)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55-тармақ, 3)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 – ЖЗ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59-тармақ, 3)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және теріасты шелмайы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 – ЖЗ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Сүйек-бұлшықет жүйесі және дәнекер тін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65-тармақ, 4) тармақша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66-тармақ, 4) тармақша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Буындар функциясының бұзылуынсыз Осгуд-Шлаттер ауруы (соңғы сатысы)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Несеп-жыныс жүйесі аурулары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 біткен аномалиялар, өзгеріс пен хромосоманың бұзылуы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Жарақаттану, улану және басқа да сыртқы факторлардың әсер ету салдары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83-тармақ, 4) тармақша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ЖЗ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Ескертпелер: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* – оқу-жаттығу бөлімдеріндегі әскери қызмет үшін тағайындау көрсеткіші Қарулы Күштер түріне және әскер тегіне, басқа да әскерлер мен әскери құралымдарға сәйкес белгіленеді;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** – Қазақстан Республикасы Төтенше жағдайлар министрлігінің бөлімдері үшін бойдың 175 см болу көрсеткіші қолданылмайды;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*** – Қазақстан Республикасы Ұлттық ұланының 5573 және 5571 әскери бөлімдерінде мерзімді әскери қызмет өткеру үшін іріктелетін азаматтар үшін бойы 170 см төмен емес.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