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34577" w14:textId="6d34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16 қыркүйектегі № 472 бұйрығы. Қазақстан Республикасының Әділет министрлігінде 2021 жылғы 18 қыркүйекте № 24429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20317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Қоса беріліп отырған:</w:t>
      </w:r>
    </w:p>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орта білім беру ұйымдарының педагогтері жүргізу үшін міндетті құжаттардың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ұйымдарының педагогтері жүргізу үшін міндетті құжаттардың нысандары;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ұйымдарының педагогтері жүргізу үшін міндетті құжаттардың тізбесі;</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ұйымдарының педагогтері жүргізу үшін міндетті құжаттардың нысандары бекітілсін.";</w:t>
      </w:r>
    </w:p>
    <w:bookmarkEnd w:id="5"/>
    <w:bookmarkStart w:name="z7"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49-қосымшалар</w:t>
      </w:r>
      <w:r>
        <w:rPr>
          <w:rFonts w:ascii="Times New Roman"/>
          <w:b w:val="false"/>
          <w:i w:val="false"/>
          <w:color w:val="000000"/>
          <w:sz w:val="28"/>
        </w:rPr>
        <w:t xml:space="preserve"> алынып тасталсын.</w:t>
      </w:r>
    </w:p>
    <w:bookmarkStart w:name="z9" w:id="7"/>
    <w:p>
      <w:pPr>
        <w:spacing w:after="0"/>
        <w:ind w:left="0"/>
        <w:jc w:val="both"/>
      </w:pPr>
      <w:r>
        <w:rPr>
          <w:rFonts w:ascii="Times New Roman"/>
          <w:b w:val="false"/>
          <w:i w:val="false"/>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4991 болып тіркелген) мынадай өзгеріс енгізілсін: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алынып тасталсын.</w:t>
      </w:r>
    </w:p>
    <w:bookmarkStart w:name="z11" w:id="8"/>
    <w:p>
      <w:pPr>
        <w:spacing w:after="0"/>
        <w:ind w:left="0"/>
        <w:jc w:val="both"/>
      </w:pP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заңнамада белгіленген тәртiппен:</w:t>
      </w:r>
    </w:p>
    <w:bookmarkEnd w:id="8"/>
    <w:bookmarkStart w:name="z12" w:id="9"/>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9"/>
    <w:bookmarkStart w:name="z13" w:id="1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10"/>
    <w:bookmarkStart w:name="z14" w:id="11"/>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1"/>
    <w:bookmarkStart w:name="z15" w:id="1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2"/>
    <w:bookmarkStart w:name="z16" w:id="1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r>
              <w:br/>
            </w:r>
            <w:r>
              <w:rPr>
                <w:rFonts w:ascii="Times New Roman"/>
                <w:b/>
                <w:i w:val="false"/>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r>
              <w:br/>
            </w:r>
            <w:r>
              <w:rPr>
                <w:rFonts w:ascii="Times New Roman"/>
                <w:b/>
                <w:i w:val="false"/>
                <w:color w:val="000000"/>
                <w:sz w:val="20"/>
              </w:rPr>
              <w:t>Қазақстан Республикасы</w:t>
            </w:r>
            <w:r>
              <w:br/>
            </w:r>
            <w:r>
              <w:rPr>
                <w:rFonts w:ascii="Times New Roman"/>
                <w:b/>
                <w:i w:val="false"/>
                <w:color w:val="000000"/>
                <w:sz w:val="20"/>
              </w:rPr>
              <w:t>Денсаулық сақтау</w:t>
            </w:r>
            <w:r>
              <w:rPr>
                <w:rFonts w:ascii="Times New Roman"/>
                <w:b w:val="false"/>
                <w:i w:val="false"/>
                <w:color w:val="000000"/>
                <w:sz w:val="20"/>
              </w:rPr>
              <w:t xml:space="preserve"> </w:t>
            </w: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r>
              <w:br/>
            </w:r>
            <w:r>
              <w:rPr>
                <w:rFonts w:ascii="Times New Roman"/>
                <w:b/>
                <w:i w:val="false"/>
                <w:color w:val="000000"/>
                <w:sz w:val="20"/>
              </w:rPr>
              <w:t>Қазақстан Республикасы</w:t>
            </w:r>
            <w:r>
              <w:br/>
            </w:r>
            <w:r>
              <w:rPr>
                <w:rFonts w:ascii="Times New Roman"/>
                <w:b/>
                <w:i w:val="false"/>
                <w:color w:val="000000"/>
                <w:sz w:val="20"/>
              </w:rPr>
              <w:t>Мәдениет және спорт</w:t>
            </w:r>
            <w:r>
              <w:rPr>
                <w:rFonts w:ascii="Times New Roman"/>
                <w:b w:val="false"/>
                <w:i w:val="false"/>
                <w:color w:val="000000"/>
                <w:sz w:val="20"/>
              </w:rPr>
              <w:t xml:space="preserve"> </w:t>
            </w: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r>
              <w:br/>
            </w:r>
            <w:r>
              <w:rPr>
                <w:rFonts w:ascii="Times New Roman"/>
                <w:b/>
                <w:i w:val="false"/>
                <w:color w:val="000000"/>
                <w:sz w:val="20"/>
              </w:rPr>
              <w:t>Қазақстан Республикасы</w:t>
            </w:r>
            <w:r>
              <w:br/>
            </w:r>
            <w:r>
              <w:rPr>
                <w:rFonts w:ascii="Times New Roman"/>
                <w:b/>
                <w:i w:val="false"/>
                <w:color w:val="000000"/>
                <w:sz w:val="20"/>
              </w:rPr>
              <w:t>Қорғаныс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16 қыркүйектегі</w:t>
            </w:r>
            <w:r>
              <w:br/>
            </w:r>
            <w:r>
              <w:rPr>
                <w:rFonts w:ascii="Times New Roman"/>
                <w:b w:val="false"/>
                <w:i w:val="false"/>
                <w:color w:val="000000"/>
                <w:sz w:val="20"/>
              </w:rPr>
              <w:t>№ 472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1-қосымша</w:t>
            </w:r>
          </w:p>
        </w:tc>
      </w:tr>
    </w:tbl>
    <w:bookmarkStart w:name="z18" w:id="14"/>
    <w:p>
      <w:pPr>
        <w:spacing w:after="0"/>
        <w:ind w:left="0"/>
        <w:jc w:val="left"/>
      </w:pPr>
      <w:r>
        <w:rPr>
          <w:rFonts w:ascii="Times New Roman"/>
          <w:b/>
          <w:i w:val="false"/>
          <w:color w:val="000000"/>
        </w:rPr>
        <w:t xml:space="preserve"> Орта білім беру ұйымдарының педагогтері жүргізу үшін міндетті құжаттардың тізбесі</w:t>
      </w:r>
    </w:p>
    <w:bookmarkEnd w:id="14"/>
    <w:bookmarkStart w:name="z19" w:id="15"/>
    <w:p>
      <w:pPr>
        <w:spacing w:after="0"/>
        <w:ind w:left="0"/>
        <w:jc w:val="both"/>
      </w:pPr>
      <w:r>
        <w:rPr>
          <w:rFonts w:ascii="Times New Roman"/>
          <w:b w:val="false"/>
          <w:i w:val="false"/>
          <w:color w:val="000000"/>
          <w:sz w:val="28"/>
        </w:rPr>
        <w:t>
      Құжаттарды педагогтер қағаз немесе (білім беру ұйымы электрондық жүйеге қосылған жағдайда) электрондық форматында толтырады. Электрондық форматта толтыратын жағдайда қағаз нұсқа талап етілмейді.</w:t>
      </w:r>
    </w:p>
    <w:bookmarkEnd w:id="15"/>
    <w:bookmarkStart w:name="z20" w:id="16"/>
    <w:p>
      <w:pPr>
        <w:spacing w:after="0"/>
        <w:ind w:left="0"/>
        <w:jc w:val="both"/>
      </w:pPr>
      <w:r>
        <w:rPr>
          <w:rFonts w:ascii="Times New Roman"/>
          <w:b w:val="false"/>
          <w:i w:val="false"/>
          <w:color w:val="000000"/>
          <w:sz w:val="28"/>
        </w:rPr>
        <w:t>
      Электрондық цифрлық қол электрондық жүйеге қосылған және құжаттар электрондық форматта жүргізілген жағдайда, мөр мен қолға теңестіріледі.</w:t>
      </w:r>
    </w:p>
    <w:bookmarkEnd w:id="16"/>
    <w:bookmarkStart w:name="z21" w:id="17"/>
    <w:p>
      <w:pPr>
        <w:spacing w:after="0"/>
        <w:ind w:left="0"/>
        <w:jc w:val="both"/>
      </w:pPr>
      <w:r>
        <w:rPr>
          <w:rFonts w:ascii="Times New Roman"/>
          <w:b w:val="false"/>
          <w:i w:val="false"/>
          <w:color w:val="000000"/>
          <w:sz w:val="28"/>
        </w:rPr>
        <w:t>
      Барлық оқу пәндерінің педагогтері:</w:t>
      </w:r>
    </w:p>
    <w:bookmarkEnd w:id="17"/>
    <w:bookmarkStart w:name="z22" w:id="18"/>
    <w:p>
      <w:pPr>
        <w:spacing w:after="0"/>
        <w:ind w:left="0"/>
        <w:jc w:val="both"/>
      </w:pPr>
      <w:r>
        <w:rPr>
          <w:rFonts w:ascii="Times New Roman"/>
          <w:b w:val="false"/>
          <w:i w:val="false"/>
          <w:color w:val="000000"/>
          <w:sz w:val="28"/>
        </w:rPr>
        <w:t>
      күн сайын, сабақ кестесіне сәйкес:</w:t>
      </w:r>
    </w:p>
    <w:bookmarkEnd w:id="18"/>
    <w:bookmarkStart w:name="z23" w:id="19"/>
    <w:p>
      <w:pPr>
        <w:spacing w:after="0"/>
        <w:ind w:left="0"/>
        <w:jc w:val="both"/>
      </w:pPr>
      <w:r>
        <w:rPr>
          <w:rFonts w:ascii="Times New Roman"/>
          <w:b w:val="false"/>
          <w:i w:val="false"/>
          <w:color w:val="000000"/>
          <w:sz w:val="28"/>
        </w:rPr>
        <w:t>
      1) 1-4 сыныптарға арналған cынып журналын, 5-11 (12) сыныптарға арналған сынып журналын, факультативтік сабақтар, үйде оқыту журналын, мектепалды сыныптардың журналын (қағаз немесе электрондық форматта);</w:t>
      </w:r>
    </w:p>
    <w:bookmarkEnd w:id="19"/>
    <w:bookmarkStart w:name="z24" w:id="20"/>
    <w:p>
      <w:pPr>
        <w:spacing w:after="0"/>
        <w:ind w:left="0"/>
        <w:jc w:val="both"/>
      </w:pPr>
      <w:r>
        <w:rPr>
          <w:rFonts w:ascii="Times New Roman"/>
          <w:b w:val="false"/>
          <w:i w:val="false"/>
          <w:color w:val="000000"/>
          <w:sz w:val="28"/>
        </w:rPr>
        <w:t>
      2) қысқа мерзімді (сабақ) жоспарды (қағаз немесе электрондық word немесе pdf форматында) жүргізеді.</w:t>
      </w:r>
    </w:p>
    <w:bookmarkEnd w:id="20"/>
    <w:bookmarkStart w:name="z25" w:id="21"/>
    <w:p>
      <w:pPr>
        <w:spacing w:after="0"/>
        <w:ind w:left="0"/>
        <w:jc w:val="both"/>
      </w:pPr>
      <w:r>
        <w:rPr>
          <w:rFonts w:ascii="Times New Roman"/>
          <w:b w:val="false"/>
          <w:i w:val="false"/>
          <w:color w:val="000000"/>
          <w:sz w:val="28"/>
        </w:rPr>
        <w:t>
      оқу жылы басталғанға дейін бір рет:</w:t>
      </w:r>
    </w:p>
    <w:bookmarkEnd w:id="21"/>
    <w:bookmarkStart w:name="z26" w:id="22"/>
    <w:p>
      <w:pPr>
        <w:spacing w:after="0"/>
        <w:ind w:left="0"/>
        <w:jc w:val="both"/>
      </w:pPr>
      <w:r>
        <w:rPr>
          <w:rFonts w:ascii="Times New Roman"/>
          <w:b w:val="false"/>
          <w:i w:val="false"/>
          <w:color w:val="000000"/>
          <w:sz w:val="28"/>
        </w:rPr>
        <w:t>
      1) пәндер бойынша орта мерзімді (күнтізбелік-тақырыптық) жоспарды (қағаз немесе электрондық word немесе pdf форматында);</w:t>
      </w:r>
    </w:p>
    <w:bookmarkEnd w:id="22"/>
    <w:bookmarkStart w:name="z27" w:id="23"/>
    <w:p>
      <w:pPr>
        <w:spacing w:after="0"/>
        <w:ind w:left="0"/>
        <w:jc w:val="both"/>
      </w:pPr>
      <w:r>
        <w:rPr>
          <w:rFonts w:ascii="Times New Roman"/>
          <w:b w:val="false"/>
          <w:i w:val="false"/>
          <w:color w:val="000000"/>
          <w:sz w:val="28"/>
        </w:rPr>
        <w:t>
      2) тәлімгерлік жоспарын (қағаз немесе электрондық word немесе pdf форматында) әзірлейді.</w:t>
      </w:r>
    </w:p>
    <w:bookmarkEnd w:id="23"/>
    <w:bookmarkStart w:name="z29" w:id="24"/>
    <w:p>
      <w:pPr>
        <w:spacing w:after="0"/>
        <w:ind w:left="0"/>
        <w:jc w:val="both"/>
      </w:pPr>
      <w:r>
        <w:rPr>
          <w:rFonts w:ascii="Times New Roman"/>
          <w:b w:val="false"/>
          <w:i w:val="false"/>
          <w:color w:val="000000"/>
          <w:sz w:val="28"/>
        </w:rPr>
        <w:t>
      тоқсандық қорытындысы бойынша:</w:t>
      </w:r>
    </w:p>
    <w:bookmarkEnd w:id="24"/>
    <w:p>
      <w:pPr>
        <w:spacing w:after="0"/>
        <w:ind w:left="0"/>
        <w:jc w:val="both"/>
      </w:pPr>
      <w:r>
        <w:rPr>
          <w:rFonts w:ascii="Times New Roman"/>
          <w:b w:val="false"/>
          <w:i w:val="false"/>
          <w:color w:val="000000"/>
          <w:sz w:val="28"/>
        </w:rPr>
        <w:t>
      автоматтандырылған ақпараттық жүйеден автоматты түрде жасалатын және бөлім бойынша жиынтық бағалау мен тоқсандық жиынтық бағалау нәтижелері бойынша талдауды жүргізеді (қағаз немесе электрондық word немесе pdf форматында);</w:t>
      </w:r>
    </w:p>
    <w:bookmarkStart w:name="z28" w:id="25"/>
    <w:p>
      <w:pPr>
        <w:spacing w:after="0"/>
        <w:ind w:left="0"/>
        <w:jc w:val="both"/>
      </w:pPr>
      <w:r>
        <w:rPr>
          <w:rFonts w:ascii="Times New Roman"/>
          <w:b w:val="false"/>
          <w:i w:val="false"/>
          <w:color w:val="000000"/>
          <w:sz w:val="28"/>
        </w:rPr>
        <w:t>
      оқу жылының қорытындысы бойынша бір рет:</w:t>
      </w:r>
    </w:p>
    <w:bookmarkEnd w:id="25"/>
    <w:p>
      <w:pPr>
        <w:spacing w:after="0"/>
        <w:ind w:left="0"/>
        <w:jc w:val="both"/>
      </w:pPr>
      <w:r>
        <w:rPr>
          <w:rFonts w:ascii="Times New Roman"/>
          <w:b w:val="false"/>
          <w:i w:val="false"/>
          <w:color w:val="000000"/>
          <w:sz w:val="28"/>
        </w:rPr>
        <w:t>
      9 (10), 11 (12) сынып білім алушыларын қорытынды аттестаттау хаттамаларын (қағаз немесе электрондық word немесе pdf форматында);</w:t>
      </w:r>
    </w:p>
    <w:bookmarkStart w:name="z30" w:id="26"/>
    <w:p>
      <w:pPr>
        <w:spacing w:after="0"/>
        <w:ind w:left="0"/>
        <w:jc w:val="both"/>
      </w:pPr>
      <w:r>
        <w:rPr>
          <w:rFonts w:ascii="Times New Roman"/>
          <w:b w:val="false"/>
          <w:i w:val="false"/>
          <w:color w:val="000000"/>
          <w:sz w:val="28"/>
        </w:rPr>
        <w:t>
      2. Сынып жетекшісі:</w:t>
      </w:r>
    </w:p>
    <w:bookmarkEnd w:id="26"/>
    <w:p>
      <w:pPr>
        <w:spacing w:after="0"/>
        <w:ind w:left="0"/>
        <w:jc w:val="both"/>
      </w:pPr>
      <w:r>
        <w:rPr>
          <w:rFonts w:ascii="Times New Roman"/>
          <w:b w:val="false"/>
          <w:i w:val="false"/>
          <w:color w:val="000000"/>
          <w:sz w:val="28"/>
        </w:rPr>
        <w:t>
      оқу жылы басталғанға дейін бір рет және оқу жылы ішінде:</w:t>
      </w:r>
    </w:p>
    <w:p>
      <w:pPr>
        <w:spacing w:after="0"/>
        <w:ind w:left="0"/>
        <w:jc w:val="both"/>
      </w:pPr>
      <w:r>
        <w:rPr>
          <w:rFonts w:ascii="Times New Roman"/>
          <w:b w:val="false"/>
          <w:i w:val="false"/>
          <w:color w:val="000000"/>
          <w:sz w:val="28"/>
        </w:rPr>
        <w:t>
      сынып жеткшісінің жұмыс жоспарын (қағаз немесе электрондық word немесе pdf форматында) әзірлейді және іске асырады;</w:t>
      </w:r>
    </w:p>
    <w:p>
      <w:pPr>
        <w:spacing w:after="0"/>
        <w:ind w:left="0"/>
        <w:jc w:val="both"/>
      </w:pPr>
      <w:r>
        <w:rPr>
          <w:rFonts w:ascii="Times New Roman"/>
          <w:b w:val="false"/>
          <w:i w:val="false"/>
          <w:color w:val="000000"/>
          <w:sz w:val="28"/>
        </w:rPr>
        <w:t>
      тоқсандық және оқу жылының қорытындысы бойынша:</w:t>
      </w:r>
    </w:p>
    <w:bookmarkStart w:name="z31" w:id="27"/>
    <w:p>
      <w:pPr>
        <w:spacing w:after="0"/>
        <w:ind w:left="0"/>
        <w:jc w:val="both"/>
      </w:pPr>
      <w:r>
        <w:rPr>
          <w:rFonts w:ascii="Times New Roman"/>
          <w:b w:val="false"/>
          <w:i w:val="false"/>
          <w:color w:val="000000"/>
          <w:sz w:val="28"/>
        </w:rPr>
        <w:t>
      1) 1-4 сынып білім алушысының үлгерім табелін, 5-11 (12) сынып білім алушысының үлгерім табелін (қағаз немесе электрондық word немесе pdf форматында);</w:t>
      </w:r>
    </w:p>
    <w:bookmarkEnd w:id="27"/>
    <w:bookmarkStart w:name="z32" w:id="28"/>
    <w:p>
      <w:pPr>
        <w:spacing w:after="0"/>
        <w:ind w:left="0"/>
        <w:jc w:val="both"/>
      </w:pPr>
      <w:r>
        <w:rPr>
          <w:rFonts w:ascii="Times New Roman"/>
          <w:b w:val="false"/>
          <w:i w:val="false"/>
          <w:color w:val="000000"/>
          <w:sz w:val="28"/>
        </w:rPr>
        <w:t>
      2) білім алушының жеке іс қағазын (қағаз немесе электрондық форматында) жүргізеді.</w:t>
      </w:r>
    </w:p>
    <w:bookmarkEnd w:id="28"/>
    <w:bookmarkStart w:name="z33" w:id="29"/>
    <w:p>
      <w:pPr>
        <w:spacing w:after="0"/>
        <w:ind w:left="0"/>
        <w:jc w:val="both"/>
      </w:pPr>
      <w:r>
        <w:rPr>
          <w:rFonts w:ascii="Times New Roman"/>
          <w:b w:val="false"/>
          <w:i w:val="false"/>
          <w:color w:val="000000"/>
          <w:sz w:val="28"/>
        </w:rPr>
        <w:t>
      3. Әлеуметтік педагог:</w:t>
      </w:r>
    </w:p>
    <w:bookmarkEnd w:id="29"/>
    <w:p>
      <w:pPr>
        <w:spacing w:after="0"/>
        <w:ind w:left="0"/>
        <w:jc w:val="both"/>
      </w:pPr>
      <w:r>
        <w:rPr>
          <w:rFonts w:ascii="Times New Roman"/>
          <w:b w:val="false"/>
          <w:i w:val="false"/>
          <w:color w:val="000000"/>
          <w:sz w:val="28"/>
        </w:rPr>
        <w:t>
      оқу жылы басталғанға дейін бір рет және оқу жылы ішінде әлеуметтік педогогтің оқу жылына арналған жұмыс жоспарын (қағаз немесе электрондық word немесе pdf форматында) әзірлейді және іске асырады;</w:t>
      </w:r>
    </w:p>
    <w:bookmarkStart w:name="z34" w:id="30"/>
    <w:p>
      <w:pPr>
        <w:spacing w:after="0"/>
        <w:ind w:left="0"/>
        <w:jc w:val="both"/>
      </w:pPr>
      <w:r>
        <w:rPr>
          <w:rFonts w:ascii="Times New Roman"/>
          <w:b w:val="false"/>
          <w:i w:val="false"/>
          <w:color w:val="000000"/>
          <w:sz w:val="28"/>
        </w:rPr>
        <w:t>
      оқу жылы ішінде:</w:t>
      </w:r>
    </w:p>
    <w:bookmarkEnd w:id="30"/>
    <w:bookmarkStart w:name="z35" w:id="31"/>
    <w:p>
      <w:pPr>
        <w:spacing w:after="0"/>
        <w:ind w:left="0"/>
        <w:jc w:val="both"/>
      </w:pPr>
      <w:r>
        <w:rPr>
          <w:rFonts w:ascii="Times New Roman"/>
          <w:b w:val="false"/>
          <w:i w:val="false"/>
          <w:color w:val="000000"/>
          <w:sz w:val="28"/>
        </w:rPr>
        <w:t>
      1) мектептің әлеуметтік паспортын (қағаз немесе электрондық word немесе pdf форматында);</w:t>
      </w:r>
    </w:p>
    <w:bookmarkEnd w:id="31"/>
    <w:bookmarkStart w:name="z36" w:id="32"/>
    <w:p>
      <w:pPr>
        <w:spacing w:after="0"/>
        <w:ind w:left="0"/>
        <w:jc w:val="both"/>
      </w:pPr>
      <w:r>
        <w:rPr>
          <w:rFonts w:ascii="Times New Roman"/>
          <w:b w:val="false"/>
          <w:i w:val="false"/>
          <w:color w:val="000000"/>
          <w:sz w:val="28"/>
        </w:rPr>
        <w:t>
      2) мектептегі білім алушылар туралы мәліметті (қағаз немесе электрондық word немесе pdf форматында) жүргізеді.</w:t>
      </w:r>
    </w:p>
    <w:bookmarkEnd w:id="32"/>
    <w:bookmarkStart w:name="z37" w:id="33"/>
    <w:p>
      <w:pPr>
        <w:spacing w:after="0"/>
        <w:ind w:left="0"/>
        <w:jc w:val="both"/>
      </w:pPr>
      <w:r>
        <w:rPr>
          <w:rFonts w:ascii="Times New Roman"/>
          <w:b w:val="false"/>
          <w:i w:val="false"/>
          <w:color w:val="000000"/>
          <w:sz w:val="28"/>
        </w:rPr>
        <w:t>
      4. Педагог-психолог:</w:t>
      </w:r>
    </w:p>
    <w:bookmarkEnd w:id="33"/>
    <w:bookmarkStart w:name="z39" w:id="34"/>
    <w:p>
      <w:pPr>
        <w:spacing w:after="0"/>
        <w:ind w:left="0"/>
        <w:jc w:val="both"/>
      </w:pPr>
      <w:r>
        <w:rPr>
          <w:rFonts w:ascii="Times New Roman"/>
          <w:b w:val="false"/>
          <w:i w:val="false"/>
          <w:color w:val="000000"/>
          <w:sz w:val="28"/>
        </w:rPr>
        <w:t>
      оқу жылы басталғанға дейін бір рет және оқу жылы ішінде:</w:t>
      </w:r>
    </w:p>
    <w:bookmarkEnd w:id="34"/>
    <w:bookmarkStart w:name="z40" w:id="35"/>
    <w:p>
      <w:pPr>
        <w:spacing w:after="0"/>
        <w:ind w:left="0"/>
        <w:jc w:val="both"/>
      </w:pPr>
      <w:r>
        <w:rPr>
          <w:rFonts w:ascii="Times New Roman"/>
          <w:b w:val="false"/>
          <w:i w:val="false"/>
          <w:color w:val="000000"/>
          <w:sz w:val="28"/>
        </w:rPr>
        <w:t>
      педагог-психологтің оқу жылына арналған жұмыс жоспарын (қағаз немесе электрондық word немесе pdf форматында) әзірлейді және іске асырады;</w:t>
      </w:r>
    </w:p>
    <w:bookmarkEnd w:id="35"/>
    <w:bookmarkStart w:name="z41" w:id="36"/>
    <w:p>
      <w:pPr>
        <w:spacing w:after="0"/>
        <w:ind w:left="0"/>
        <w:jc w:val="both"/>
      </w:pPr>
      <w:r>
        <w:rPr>
          <w:rFonts w:ascii="Times New Roman"/>
          <w:b w:val="false"/>
          <w:i w:val="false"/>
          <w:color w:val="000000"/>
          <w:sz w:val="28"/>
        </w:rPr>
        <w:t>
      оқу жылы ішінде:</w:t>
      </w:r>
    </w:p>
    <w:bookmarkEnd w:id="36"/>
    <w:bookmarkStart w:name="z38" w:id="37"/>
    <w:p>
      <w:pPr>
        <w:spacing w:after="0"/>
        <w:ind w:left="0"/>
        <w:jc w:val="both"/>
      </w:pPr>
      <w:r>
        <w:rPr>
          <w:rFonts w:ascii="Times New Roman"/>
          <w:b w:val="false"/>
          <w:i w:val="false"/>
          <w:color w:val="000000"/>
          <w:sz w:val="28"/>
        </w:rPr>
        <w:t>
      1) психологиялық қызметтің топтық және жеке жұмысын есепке алу журналын (қағаз немесе электрондық word немесе pdf форматында);</w:t>
      </w:r>
    </w:p>
    <w:bookmarkEnd w:id="37"/>
    <w:bookmarkStart w:name="z42" w:id="38"/>
    <w:p>
      <w:pPr>
        <w:spacing w:after="0"/>
        <w:ind w:left="0"/>
        <w:jc w:val="both"/>
      </w:pPr>
      <w:r>
        <w:rPr>
          <w:rFonts w:ascii="Times New Roman"/>
          <w:b w:val="false"/>
          <w:i w:val="false"/>
          <w:color w:val="000000"/>
          <w:sz w:val="28"/>
        </w:rPr>
        <w:t>
      2) педагог-психологтің консультациясын есепке алу журналын (қағаз немесе электрондық форматта сөз немесе pdf форматында) жүргізеді.</w:t>
      </w:r>
    </w:p>
    <w:bookmarkEnd w:id="38"/>
    <w:bookmarkStart w:name="z43" w:id="39"/>
    <w:p>
      <w:pPr>
        <w:spacing w:after="0"/>
        <w:ind w:left="0"/>
        <w:jc w:val="both"/>
      </w:pPr>
      <w:r>
        <w:rPr>
          <w:rFonts w:ascii="Times New Roman"/>
          <w:b w:val="false"/>
          <w:i w:val="false"/>
          <w:color w:val="000000"/>
          <w:sz w:val="28"/>
        </w:rPr>
        <w:t>
      5. Басшының (директордың) қызмет бағыттары бойынша (оқу, тәрбие жұмысы, бейіндік оқыту, ақпараттық технологиялар жөніндегі) орынбасары:</w:t>
      </w:r>
    </w:p>
    <w:bookmarkEnd w:id="39"/>
    <w:bookmarkStart w:name="z44" w:id="40"/>
    <w:p>
      <w:pPr>
        <w:spacing w:after="0"/>
        <w:ind w:left="0"/>
        <w:jc w:val="both"/>
      </w:pPr>
      <w:r>
        <w:rPr>
          <w:rFonts w:ascii="Times New Roman"/>
          <w:b w:val="false"/>
          <w:i w:val="false"/>
          <w:color w:val="000000"/>
          <w:sz w:val="28"/>
        </w:rPr>
        <w:t>
      оқу жылы басталғанға дейін бір рет:</w:t>
      </w:r>
    </w:p>
    <w:bookmarkEnd w:id="40"/>
    <w:p>
      <w:pPr>
        <w:spacing w:after="0"/>
        <w:ind w:left="0"/>
        <w:jc w:val="both"/>
      </w:pPr>
      <w:r>
        <w:rPr>
          <w:rFonts w:ascii="Times New Roman"/>
          <w:b w:val="false"/>
          <w:i w:val="false"/>
          <w:color w:val="000000"/>
          <w:sz w:val="28"/>
        </w:rPr>
        <w:t>
      1) тәрбие жұмысы жоспарын (қағаз немесе электрондық word немесе pdf форматында);</w:t>
      </w:r>
    </w:p>
    <w:bookmarkStart w:name="z45" w:id="41"/>
    <w:p>
      <w:pPr>
        <w:spacing w:after="0"/>
        <w:ind w:left="0"/>
        <w:jc w:val="both"/>
      </w:pPr>
      <w:r>
        <w:rPr>
          <w:rFonts w:ascii="Times New Roman"/>
          <w:b w:val="false"/>
          <w:i w:val="false"/>
          <w:color w:val="000000"/>
          <w:sz w:val="28"/>
        </w:rPr>
        <w:t>
      2) Мектептің даму бағдарламасы (қағаз немесе электрондық word немесе pdf форматында);</w:t>
      </w:r>
    </w:p>
    <w:bookmarkEnd w:id="41"/>
    <w:bookmarkStart w:name="z46" w:id="42"/>
    <w:p>
      <w:pPr>
        <w:spacing w:after="0"/>
        <w:ind w:left="0"/>
        <w:jc w:val="both"/>
      </w:pPr>
      <w:r>
        <w:rPr>
          <w:rFonts w:ascii="Times New Roman"/>
          <w:b w:val="false"/>
          <w:i w:val="false"/>
          <w:color w:val="000000"/>
          <w:sz w:val="28"/>
        </w:rPr>
        <w:t>
      3) педагогтердің оқу жүктемесі (тарифтеу) туралы мәліметтерді (қағаз немесе электрондық word немесе pdf форматында);</w:t>
      </w:r>
    </w:p>
    <w:bookmarkEnd w:id="42"/>
    <w:bookmarkStart w:name="z47" w:id="43"/>
    <w:p>
      <w:pPr>
        <w:spacing w:after="0"/>
        <w:ind w:left="0"/>
        <w:jc w:val="both"/>
      </w:pPr>
      <w:r>
        <w:rPr>
          <w:rFonts w:ascii="Times New Roman"/>
          <w:b w:val="false"/>
          <w:i w:val="false"/>
          <w:color w:val="000000"/>
          <w:sz w:val="28"/>
        </w:rPr>
        <w:t>
      4) мектепішілік бақылау жоспарын (қағаз немесе электрондық word немесе pdf форматында);</w:t>
      </w:r>
    </w:p>
    <w:bookmarkEnd w:id="43"/>
    <w:bookmarkStart w:name="z48" w:id="44"/>
    <w:p>
      <w:pPr>
        <w:spacing w:after="0"/>
        <w:ind w:left="0"/>
        <w:jc w:val="both"/>
      </w:pPr>
      <w:r>
        <w:rPr>
          <w:rFonts w:ascii="Times New Roman"/>
          <w:b w:val="false"/>
          <w:i w:val="false"/>
          <w:color w:val="000000"/>
          <w:sz w:val="28"/>
        </w:rPr>
        <w:t>
      5) оқу жұмыс жоспарын (қағаз немесе электрондық word немесе pdf форматында);</w:t>
      </w:r>
    </w:p>
    <w:bookmarkEnd w:id="44"/>
    <w:bookmarkStart w:name="z49" w:id="45"/>
    <w:p>
      <w:pPr>
        <w:spacing w:after="0"/>
        <w:ind w:left="0"/>
        <w:jc w:val="both"/>
      </w:pPr>
      <w:r>
        <w:rPr>
          <w:rFonts w:ascii="Times New Roman"/>
          <w:b w:val="false"/>
          <w:i w:val="false"/>
          <w:color w:val="000000"/>
          <w:sz w:val="28"/>
        </w:rPr>
        <w:t>
      6) педагогтердің жеке құрамын есепке алу кітабын (қағаз немесе электрондық word немесе pdf форматында);</w:t>
      </w:r>
    </w:p>
    <w:bookmarkEnd w:id="45"/>
    <w:bookmarkStart w:name="z50" w:id="46"/>
    <w:p>
      <w:pPr>
        <w:spacing w:after="0"/>
        <w:ind w:left="0"/>
        <w:jc w:val="both"/>
      </w:pPr>
      <w:r>
        <w:rPr>
          <w:rFonts w:ascii="Times New Roman"/>
          <w:b w:val="false"/>
          <w:i w:val="false"/>
          <w:color w:val="000000"/>
          <w:sz w:val="28"/>
        </w:rPr>
        <w:t>
      7) оқу-тәрбие жұмысы жоспарын (қағаз немесе электрондық word немесе pdf форматында) әзірлейді/толтырады.</w:t>
      </w:r>
    </w:p>
    <w:bookmarkEnd w:id="46"/>
    <w:bookmarkStart w:name="z51" w:id="47"/>
    <w:p>
      <w:pPr>
        <w:spacing w:after="0"/>
        <w:ind w:left="0"/>
        <w:jc w:val="both"/>
      </w:pPr>
      <w:r>
        <w:rPr>
          <w:rFonts w:ascii="Times New Roman"/>
          <w:b w:val="false"/>
          <w:i w:val="false"/>
          <w:color w:val="000000"/>
          <w:sz w:val="28"/>
        </w:rPr>
        <w:t>
      оқу жылының ішінде қажеттілігіне қарай:</w:t>
      </w:r>
    </w:p>
    <w:bookmarkEnd w:id="47"/>
    <w:bookmarkStart w:name="z52" w:id="48"/>
    <w:p>
      <w:pPr>
        <w:spacing w:after="0"/>
        <w:ind w:left="0"/>
        <w:jc w:val="both"/>
      </w:pPr>
      <w:r>
        <w:rPr>
          <w:rFonts w:ascii="Times New Roman"/>
          <w:b w:val="false"/>
          <w:i w:val="false"/>
          <w:color w:val="000000"/>
          <w:sz w:val="28"/>
        </w:rPr>
        <w:t>
      1) ауыстырылған сабақтарды есепке алу журналын (қағаз немесе электрондық форматта);</w:t>
      </w:r>
    </w:p>
    <w:bookmarkEnd w:id="48"/>
    <w:bookmarkStart w:name="z53" w:id="49"/>
    <w:p>
      <w:pPr>
        <w:spacing w:after="0"/>
        <w:ind w:left="0"/>
        <w:jc w:val="both"/>
      </w:pPr>
      <w:r>
        <w:rPr>
          <w:rFonts w:ascii="Times New Roman"/>
          <w:b w:val="false"/>
          <w:i w:val="false"/>
          <w:color w:val="000000"/>
          <w:sz w:val="28"/>
        </w:rPr>
        <w:t>
      2) білім алушыларды жазатын алфавиттік кітапты (қағаз немесе электрондық форматында);</w:t>
      </w:r>
    </w:p>
    <w:bookmarkEnd w:id="49"/>
    <w:bookmarkStart w:name="z54" w:id="50"/>
    <w:p>
      <w:pPr>
        <w:spacing w:after="0"/>
        <w:ind w:left="0"/>
        <w:jc w:val="both"/>
      </w:pPr>
      <w:r>
        <w:rPr>
          <w:rFonts w:ascii="Times New Roman"/>
          <w:b w:val="false"/>
          <w:i w:val="false"/>
          <w:color w:val="000000"/>
          <w:sz w:val="28"/>
        </w:rPr>
        <w:t>
      3) кеткен және келген білім алушыларды есепке алу кітабын (қағаз немесе электрондық форматында);</w:t>
      </w:r>
    </w:p>
    <w:bookmarkEnd w:id="50"/>
    <w:bookmarkStart w:name="z55" w:id="51"/>
    <w:p>
      <w:pPr>
        <w:spacing w:after="0"/>
        <w:ind w:left="0"/>
        <w:jc w:val="both"/>
      </w:pPr>
      <w:r>
        <w:rPr>
          <w:rFonts w:ascii="Times New Roman"/>
          <w:b w:val="false"/>
          <w:i w:val="false"/>
          <w:color w:val="000000"/>
          <w:sz w:val="28"/>
        </w:rPr>
        <w:t>
      4) бұйрықтарды тіркеу кітабын (негізгі қызмет, жеке құрам, оқушылар қозғалысы бойынша) (қағаз немесе электрондық word немесе pdf форматында);</w:t>
      </w:r>
    </w:p>
    <w:bookmarkEnd w:id="51"/>
    <w:bookmarkStart w:name="z56" w:id="52"/>
    <w:p>
      <w:pPr>
        <w:spacing w:after="0"/>
        <w:ind w:left="0"/>
        <w:jc w:val="both"/>
      </w:pPr>
      <w:r>
        <w:rPr>
          <w:rFonts w:ascii="Times New Roman"/>
          <w:b w:val="false"/>
          <w:i w:val="false"/>
          <w:color w:val="000000"/>
          <w:sz w:val="28"/>
        </w:rPr>
        <w:t>
      5) педагогикалық және ғылыми-әдістемелік кеңес хаттамаларын әзірлейді/жүргізілуін қадағалайды.</w:t>
      </w:r>
    </w:p>
    <w:bookmarkEnd w:id="52"/>
    <w:bookmarkStart w:name="z57" w:id="53"/>
    <w:p>
      <w:pPr>
        <w:spacing w:after="0"/>
        <w:ind w:left="0"/>
        <w:jc w:val="both"/>
      </w:pPr>
      <w:r>
        <w:rPr>
          <w:rFonts w:ascii="Times New Roman"/>
          <w:b w:val="false"/>
          <w:i w:val="false"/>
          <w:color w:val="000000"/>
          <w:sz w:val="28"/>
        </w:rPr>
        <w:t>
      оқу жылының соңында бір рет:</w:t>
      </w:r>
    </w:p>
    <w:bookmarkEnd w:id="53"/>
    <w:bookmarkStart w:name="z58" w:id="54"/>
    <w:p>
      <w:pPr>
        <w:spacing w:after="0"/>
        <w:ind w:left="0"/>
        <w:jc w:val="both"/>
      </w:pPr>
      <w:r>
        <w:rPr>
          <w:rFonts w:ascii="Times New Roman"/>
          <w:b w:val="false"/>
          <w:i w:val="false"/>
          <w:color w:val="000000"/>
          <w:sz w:val="28"/>
        </w:rPr>
        <w:t>
      1) негізгі орта мектепті бітіргендігі туралы аттестатты есепке алу және беру кітабын (қағаз немесе электрондық форматында);</w:t>
      </w:r>
    </w:p>
    <w:bookmarkEnd w:id="54"/>
    <w:bookmarkStart w:name="z59" w:id="55"/>
    <w:p>
      <w:pPr>
        <w:spacing w:after="0"/>
        <w:ind w:left="0"/>
        <w:jc w:val="both"/>
      </w:pPr>
      <w:r>
        <w:rPr>
          <w:rFonts w:ascii="Times New Roman"/>
          <w:b w:val="false"/>
          <w:i w:val="false"/>
          <w:color w:val="000000"/>
          <w:sz w:val="28"/>
        </w:rPr>
        <w:t>
      2) жалпы орта білім туралы аттестатты есепке алу және беру кітабын (қағаз немесе электрондық форматында);</w:t>
      </w:r>
    </w:p>
    <w:bookmarkEnd w:id="55"/>
    <w:bookmarkStart w:name="z60" w:id="56"/>
    <w:p>
      <w:pPr>
        <w:spacing w:after="0"/>
        <w:ind w:left="0"/>
        <w:jc w:val="both"/>
      </w:pPr>
      <w:r>
        <w:rPr>
          <w:rFonts w:ascii="Times New Roman"/>
          <w:b w:val="false"/>
          <w:i w:val="false"/>
          <w:color w:val="000000"/>
          <w:sz w:val="28"/>
        </w:rPr>
        <w:t>
      3) білім алушылардың үлгерім табельдерін есепке алу кітабын (қағаз немесе электрондық форматында);</w:t>
      </w:r>
    </w:p>
    <w:bookmarkEnd w:id="56"/>
    <w:bookmarkStart w:name="z61" w:id="57"/>
    <w:p>
      <w:pPr>
        <w:spacing w:after="0"/>
        <w:ind w:left="0"/>
        <w:jc w:val="both"/>
      </w:pPr>
      <w:r>
        <w:rPr>
          <w:rFonts w:ascii="Times New Roman"/>
          <w:b w:val="false"/>
          <w:i w:val="false"/>
          <w:color w:val="000000"/>
          <w:sz w:val="28"/>
        </w:rPr>
        <w:t>
      4) мақтау қағаздарын және мақтау грамоталарын беруді есепке алу кітабын (қағаз немесе электрондық форматында) толтырады.</w:t>
      </w:r>
    </w:p>
    <w:bookmarkEnd w:id="57"/>
    <w:bookmarkStart w:name="z62" w:id="58"/>
    <w:p>
      <w:pPr>
        <w:spacing w:after="0"/>
        <w:ind w:left="0"/>
        <w:jc w:val="both"/>
      </w:pPr>
      <w:r>
        <w:rPr>
          <w:rFonts w:ascii="Times New Roman"/>
          <w:b w:val="false"/>
          <w:i w:val="false"/>
          <w:color w:val="000000"/>
          <w:sz w:val="28"/>
        </w:rPr>
        <w:t>
      6. Басшы (директор):</w:t>
      </w:r>
    </w:p>
    <w:bookmarkEnd w:id="58"/>
    <w:p>
      <w:pPr>
        <w:spacing w:after="0"/>
        <w:ind w:left="0"/>
        <w:jc w:val="both"/>
      </w:pPr>
      <w:r>
        <w:rPr>
          <w:rFonts w:ascii="Times New Roman"/>
          <w:b w:val="false"/>
          <w:i w:val="false"/>
          <w:color w:val="000000"/>
          <w:sz w:val="28"/>
        </w:rPr>
        <w:t>
      оқу жылы басталғанға дейін бір рет: тәрбие жұмысы жоспарын, мектептің дамыту бағдарламасын, оқу-тәрбие жұмысы жоспарын, мектепішілік бақылау жоспарын, жұмыс оқу жоспарын бекітеді (қағаз түрінде немесе word немесе pdf электрондық форматта);</w:t>
      </w:r>
    </w:p>
    <w:bookmarkStart w:name="z65" w:id="59"/>
    <w:p>
      <w:pPr>
        <w:spacing w:after="0"/>
        <w:ind w:left="0"/>
        <w:jc w:val="both"/>
      </w:pPr>
      <w:r>
        <w:rPr>
          <w:rFonts w:ascii="Times New Roman"/>
          <w:b w:val="false"/>
          <w:i w:val="false"/>
          <w:color w:val="000000"/>
          <w:sz w:val="28"/>
        </w:rPr>
        <w:t xml:space="preserve">
      Тәлімгерлік жоспарын Қазақстан Республикасы Білім және ғылым министрінің 2020 жылғы 24 сәуірдегі № 160 бұйрығымен бекітілген Тәлімгерлікті ұйымдастыру қағидаларын және тәлімгерлікті жүзеге асыратын педагогтерге қойылатын </w:t>
      </w:r>
      <w:r>
        <w:rPr>
          <w:rFonts w:ascii="Times New Roman"/>
          <w:b w:val="false"/>
          <w:i w:val="false"/>
          <w:color w:val="000000"/>
          <w:sz w:val="28"/>
        </w:rPr>
        <w:t>талаптарына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20486 болып тіркелген) сәйкес қосымша ақы алатын педагог толтырады.</w:t>
      </w:r>
    </w:p>
    <w:bookmarkEnd w:id="59"/>
    <w:bookmarkStart w:name="z64" w:id="60"/>
    <w:p>
      <w:pPr>
        <w:spacing w:after="0"/>
        <w:ind w:left="0"/>
        <w:jc w:val="both"/>
      </w:pPr>
      <w:r>
        <w:rPr>
          <w:rFonts w:ascii="Times New Roman"/>
          <w:b w:val="false"/>
          <w:i w:val="false"/>
          <w:color w:val="000000"/>
          <w:sz w:val="28"/>
        </w:rPr>
        <w:t>
      Ата-аналар жиналысының, педагогикалық және ғылыми-әдістемелік кеңестің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(қағаз немесе электрондық word немесе pdf форматында) жүргізіледі.</w:t>
      </w:r>
    </w:p>
    <w:bookmarkEnd w:id="60"/>
    <w:bookmarkStart w:name="z63" w:id="61"/>
    <w:p>
      <w:pPr>
        <w:spacing w:after="0"/>
        <w:ind w:left="0"/>
        <w:jc w:val="both"/>
      </w:pPr>
      <w:r>
        <w:rPr>
          <w:rFonts w:ascii="Times New Roman"/>
          <w:b w:val="false"/>
          <w:i w:val="false"/>
          <w:color w:val="000000"/>
          <w:sz w:val="28"/>
        </w:rPr>
        <w:t xml:space="preserve">
      Қортытынды аттестаттау хаттамалары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5191 болып тіркелген) бекітілген 3-қосымша нысанына сәйкес жүргізіледі.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16 қыркүйектегі</w:t>
            </w:r>
            <w:r>
              <w:br/>
            </w:r>
            <w:r>
              <w:rPr>
                <w:rFonts w:ascii="Times New Roman"/>
                <w:b w:val="false"/>
                <w:i w:val="false"/>
                <w:color w:val="000000"/>
                <w:sz w:val="20"/>
              </w:rPr>
              <w:t>№ 472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2-қосымша</w:t>
            </w:r>
          </w:p>
        </w:tc>
      </w:tr>
    </w:tbl>
    <w:bookmarkStart w:name="z67" w:id="62"/>
    <w:p>
      <w:pPr>
        <w:spacing w:after="0"/>
        <w:ind w:left="0"/>
        <w:jc w:val="left"/>
      </w:pPr>
      <w:r>
        <w:rPr>
          <w:rFonts w:ascii="Times New Roman"/>
          <w:b/>
          <w:i w:val="false"/>
          <w:color w:val="000000"/>
        </w:rPr>
        <w:t xml:space="preserve"> Орта білім беру ұйымдарының педагогтері жүргізу үшін міндетті құжаттардың нысандары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w:t>
      </w:r>
      <w:r>
        <w:br/>
      </w:r>
      <w:r>
        <w:rPr>
          <w:rFonts w:ascii="Times New Roman"/>
          <w:b/>
          <w:i w:val="false"/>
          <w:color w:val="000000"/>
        </w:rPr>
        <w:t>1-4-сыныптарға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(облыс, республикалық маңызы бар қала және астана)</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(аудан, қала (ауыл))</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(орта білім беру ұйымының атауы)</w:t>
      </w:r>
      <w:r>
        <w:br/>
      </w:r>
      <w:r>
        <w:rPr>
          <w:rFonts w:ascii="Times New Roman"/>
          <w:b w:val="false"/>
          <w:i w:val="false"/>
          <w:color w:val="000000"/>
          <w:sz w:val="28"/>
        </w:rPr>
        <w:t>      ___________________________________________________________________(сынып)</w:t>
      </w:r>
      <w:r>
        <w:br/>
      </w:r>
      <w:r>
        <w:rPr>
          <w:rFonts w:ascii="Times New Roman"/>
          <w:b w:val="false"/>
          <w:i w:val="false"/>
          <w:color w:val="000000"/>
          <w:sz w:val="28"/>
        </w:rPr>
        <w:t>      _________________________________________________________________оқу жылы</w:t>
      </w:r>
    </w:p>
    <w:p>
      <w:pPr>
        <w:spacing w:after="0"/>
        <w:ind w:left="0"/>
        <w:jc w:val="both"/>
      </w:pPr>
      <w:r>
        <w:rPr>
          <w:rFonts w:ascii="Times New Roman"/>
          <w:b w:val="false"/>
          <w:i w:val="false"/>
          <w:color w:val="000000"/>
          <w:sz w:val="28"/>
        </w:rPr>
        <w:t>
      Ескерту: Сынып журналы – әрбір педагог жүргізуге міндетті болып табылатын қатаң есептіліктегі құжат.</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672"/>
        <w:gridCol w:w="375"/>
        <w:gridCol w:w="375"/>
        <w:gridCol w:w="375"/>
        <w:gridCol w:w="375"/>
        <w:gridCol w:w="375"/>
        <w:gridCol w:w="375"/>
        <w:gridCol w:w="375"/>
        <w:gridCol w:w="5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аты_______________________</w:t>
            </w:r>
          </w:p>
        </w:tc>
      </w:tr>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3"/>
        <w:gridCol w:w="733"/>
        <w:gridCol w:w="414"/>
        <w:gridCol w:w="3015"/>
        <w:gridCol w:w="3015"/>
        <w:gridCol w:w="946"/>
        <w:gridCol w:w="574"/>
        <w:gridCol w:w="574"/>
        <w:gridCol w:w="415"/>
        <w:gridCol w:w="41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(болған жағдайда) 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тары</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балы</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 балы</w:t>
            </w:r>
          </w:p>
        </w:tc>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 (ең жоғары 50%)</w:t>
            </w:r>
          </w:p>
        </w:tc>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 % (ең жоғары 50%)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 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68" w:id="63"/>
    <w:p>
      <w:pPr>
        <w:spacing w:after="0"/>
        <w:ind w:left="0"/>
        <w:jc w:val="left"/>
      </w:pPr>
      <w:r>
        <w:rPr>
          <w:rFonts w:ascii="Times New Roman"/>
          <w:b/>
          <w:i w:val="false"/>
          <w:color w:val="000000"/>
        </w:rPr>
        <w:t xml:space="preserve"> Қазақстан Республикасының Білім және ғылым министрлігі</w:t>
      </w:r>
      <w:r>
        <w:br/>
      </w:r>
      <w:r>
        <w:rPr>
          <w:rFonts w:ascii="Times New Roman"/>
          <w:b/>
          <w:i w:val="false"/>
          <w:color w:val="000000"/>
        </w:rPr>
        <w:t>5-11 (12)-сыныптарға арналған сынып журналы __________________________________________________________________________</w:t>
      </w:r>
      <w:r>
        <w:br/>
      </w:r>
      <w:r>
        <w:rPr>
          <w:rFonts w:ascii="Times New Roman"/>
          <w:b/>
          <w:i w:val="false"/>
          <w:color w:val="000000"/>
        </w:rPr>
        <w:t>(облыс, республикалық маңызы бар қала және астана)</w:t>
      </w:r>
      <w:r>
        <w:br/>
      </w:r>
      <w:r>
        <w:rPr>
          <w:rFonts w:ascii="Times New Roman"/>
          <w:b/>
          <w:i w:val="false"/>
          <w:color w:val="000000"/>
        </w:rPr>
        <w:t>_____________________________________________________________________________</w:t>
      </w:r>
      <w:r>
        <w:br/>
      </w:r>
      <w:r>
        <w:rPr>
          <w:rFonts w:ascii="Times New Roman"/>
          <w:b/>
          <w:i w:val="false"/>
          <w:color w:val="000000"/>
        </w:rPr>
        <w:t>(аудан, қала (ауыл))</w:t>
      </w:r>
      <w:r>
        <w:br/>
      </w:r>
      <w:r>
        <w:rPr>
          <w:rFonts w:ascii="Times New Roman"/>
          <w:b/>
          <w:i w:val="false"/>
          <w:color w:val="000000"/>
        </w:rPr>
        <w:t>_____________________________________________________________________________</w:t>
      </w:r>
      <w:r>
        <w:br/>
      </w:r>
      <w:r>
        <w:rPr>
          <w:rFonts w:ascii="Times New Roman"/>
          <w:b/>
          <w:i w:val="false"/>
          <w:color w:val="000000"/>
        </w:rPr>
        <w:t>(орта білім беру ұйымының атауы)</w:t>
      </w:r>
      <w:r>
        <w:br/>
      </w:r>
      <w:r>
        <w:rPr>
          <w:rFonts w:ascii="Times New Roman"/>
          <w:b/>
          <w:i w:val="false"/>
          <w:color w:val="000000"/>
        </w:rPr>
        <w:t>_______________________________________________________________________</w:t>
      </w:r>
      <w:r>
        <w:br/>
      </w:r>
      <w:r>
        <w:rPr>
          <w:rFonts w:ascii="Times New Roman"/>
          <w:b/>
          <w:i w:val="false"/>
          <w:color w:val="000000"/>
        </w:rPr>
        <w:t>сынып ___________________________________________________________оқу жылы</w:t>
      </w:r>
    </w:p>
    <w:bookmarkEnd w:id="63"/>
    <w:p>
      <w:pPr>
        <w:spacing w:after="0"/>
        <w:ind w:left="0"/>
        <w:jc w:val="both"/>
      </w:pPr>
      <w:r>
        <w:rPr>
          <w:rFonts w:ascii="Times New Roman"/>
          <w:b w:val="false"/>
          <w:i w:val="false"/>
          <w:color w:val="000000"/>
          <w:sz w:val="28"/>
        </w:rPr>
        <w:t>
      Ескерту: Сынып журналы әрбір педагог және сынып жетекшісі үшін жүргізуге міндетті қатаң есептіліктегі құжат болып табылады.</w:t>
      </w:r>
    </w:p>
    <w:p>
      <w:pPr>
        <w:spacing w:after="0"/>
        <w:ind w:left="0"/>
        <w:jc w:val="both"/>
      </w:pPr>
      <w:r>
        <w:rPr>
          <w:rFonts w:ascii="Times New Roman"/>
          <w:b w:val="false"/>
          <w:i w:val="false"/>
          <w:color w:val="000000"/>
          <w:sz w:val="28"/>
        </w:rPr>
        <w:t>
      Сынып журналы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954"/>
        <w:gridCol w:w="417"/>
        <w:gridCol w:w="417"/>
        <w:gridCol w:w="417"/>
        <w:gridCol w:w="417"/>
        <w:gridCol w:w="417"/>
        <w:gridCol w:w="417"/>
        <w:gridCol w:w="417"/>
        <w:gridCol w:w="5766"/>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_______________________________</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3"/>
        <w:gridCol w:w="733"/>
        <w:gridCol w:w="414"/>
        <w:gridCol w:w="3015"/>
        <w:gridCol w:w="3015"/>
        <w:gridCol w:w="946"/>
        <w:gridCol w:w="414"/>
        <w:gridCol w:w="574"/>
        <w:gridCol w:w="255"/>
        <w:gridCol w:w="73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 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 сырма 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балы</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 баллы</w:t>
            </w:r>
          </w:p>
        </w:tc>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 (ең жоғары 50%)</w:t>
            </w:r>
          </w:p>
        </w:tc>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 % (ең жоғары 50%)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Дене шынықтыру дайындығынан Президенттік тест тапсыру туралы мәлімет (5, 10 және 12-сыныптарда дене тәрбиесі пәнінің педагогі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919"/>
        <w:gridCol w:w="1354"/>
        <w:gridCol w:w="1354"/>
        <w:gridCol w:w="2398"/>
        <w:gridCol w:w="2399"/>
      </w:tblGrid>
      <w:tr>
        <w:trPr>
          <w:trHeight w:val="30" w:hRule="atLeast"/>
        </w:trPr>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дайындығының деңгейі</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түрі және грамоталар</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тесті тапсырған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деңгей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(сол жақ беті)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Факультативтік сабақтар немесе үйде оқыту журналы _________________________________________________________________________</w:t>
      </w:r>
      <w:r>
        <w:br/>
      </w:r>
      <w:r>
        <w:rPr>
          <w:rFonts w:ascii="Times New Roman"/>
          <w:b/>
          <w:i w:val="false"/>
          <w:color w:val="000000"/>
        </w:rPr>
        <w:t>(облыс, республикалық маңызы бар қала және астана)</w:t>
      </w:r>
      <w:r>
        <w:br/>
      </w:r>
      <w:r>
        <w:rPr>
          <w:rFonts w:ascii="Times New Roman"/>
          <w:b/>
          <w:i w:val="false"/>
          <w:color w:val="000000"/>
        </w:rPr>
        <w:t>________________________________________________________________________________</w:t>
      </w:r>
      <w:r>
        <w:br/>
      </w:r>
      <w:r>
        <w:rPr>
          <w:rFonts w:ascii="Times New Roman"/>
          <w:b/>
          <w:i w:val="false"/>
          <w:color w:val="000000"/>
        </w:rPr>
        <w:t>(аудан, қала (ауыл))</w:t>
      </w:r>
      <w:r>
        <w:br/>
      </w:r>
      <w:r>
        <w:rPr>
          <w:rFonts w:ascii="Times New Roman"/>
          <w:b/>
          <w:i w:val="false"/>
          <w:color w:val="000000"/>
        </w:rPr>
        <w:t>________________________________________________________________________________</w:t>
      </w:r>
      <w:r>
        <w:br/>
      </w:r>
      <w:r>
        <w:rPr>
          <w:rFonts w:ascii="Times New Roman"/>
          <w:b/>
          <w:i w:val="false"/>
          <w:color w:val="000000"/>
        </w:rPr>
        <w:t>(орта білім беру ұйымының атауы)  ____________________ сынып __________________ оқу</w:t>
      </w:r>
      <w:r>
        <w:br/>
      </w:r>
      <w:r>
        <w:rPr>
          <w:rFonts w:ascii="Times New Roman"/>
          <w:b/>
          <w:i w:val="false"/>
          <w:color w:val="000000"/>
        </w:rPr>
        <w:t>жылы  (сол жақ беті) Факультативтік курстың атауы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2729"/>
        <w:gridCol w:w="385"/>
        <w:gridCol w:w="385"/>
        <w:gridCol w:w="385"/>
        <w:gridCol w:w="385"/>
        <w:gridCol w:w="385"/>
        <w:gridCol w:w="386"/>
        <w:gridCol w:w="386"/>
        <w:gridCol w:w="386"/>
        <w:gridCol w:w="4676"/>
      </w:tblGrid>
      <w:tr>
        <w:trPr>
          <w:trHeight w:val="30" w:hRule="atLeast"/>
        </w:trPr>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барлығы 26 баған</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Педагогтің тегі, аты, әкесінің аты (болған жағдайда)</w:t>
      </w:r>
    </w:p>
    <w:p>
      <w:pPr>
        <w:spacing w:after="0"/>
        <w:ind w:left="0"/>
        <w:jc w:val="both"/>
      </w:pPr>
      <w:r>
        <w:rPr>
          <w:rFonts w:ascii="Times New Roman"/>
          <w:b w:val="false"/>
          <w:i w:val="false"/>
          <w:color w:val="000000"/>
          <w:sz w:val="28"/>
        </w:rPr>
        <w:t>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885"/>
        <w:gridCol w:w="1724"/>
        <w:gridCol w:w="2806"/>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сабақтың тақырыбы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өлшемшарты</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both"/>
      </w:pPr>
      <w:r>
        <w:rPr>
          <w:rFonts w:ascii="Times New Roman"/>
          <w:b w:val="false"/>
          <w:i w:val="false"/>
          <w:color w:val="000000"/>
          <w:sz w:val="28"/>
        </w:rPr>
        <w:t>
      Ескерту: Факультативтік сабақтар немесе үйде оқыту журналы факультативтік топтардың жұмысын есепке алатын негізгі құжат болып табылады және әрбір факультативтік курс бойынша негізгі және орта мектептерде жүргізіледі. Факультативтік сабақтар/үйде оқыту журналы білім беру ұйымы электрондық жүйеге қосылған жағдайда, электрондық форматта ғана толтырылады, оның қағаз нұсқада толтырылуына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w:t>
      </w:r>
      <w:r>
        <w:br/>
      </w:r>
      <w:r>
        <w:rPr>
          <w:rFonts w:ascii="Times New Roman"/>
          <w:b/>
          <w:i w:val="false"/>
          <w:color w:val="000000"/>
        </w:rPr>
        <w:t>Мектепалды сыныптардың журналы __________________________________________________________</w:t>
      </w:r>
      <w:r>
        <w:br/>
      </w:r>
      <w:r>
        <w:rPr>
          <w:rFonts w:ascii="Times New Roman"/>
          <w:b/>
          <w:i w:val="false"/>
          <w:color w:val="000000"/>
        </w:rPr>
        <w:t>(облыс, республикалық маңызы бар қала және астана) __________________________________________________________</w:t>
      </w:r>
      <w:r>
        <w:br/>
      </w:r>
      <w:r>
        <w:rPr>
          <w:rFonts w:ascii="Times New Roman"/>
          <w:b/>
          <w:i w:val="false"/>
          <w:color w:val="000000"/>
        </w:rPr>
        <w:t>(аудан, қала (ауыл)) __________________________________________________________</w:t>
      </w:r>
      <w:r>
        <w:br/>
      </w:r>
      <w:r>
        <w:rPr>
          <w:rFonts w:ascii="Times New Roman"/>
          <w:b/>
          <w:i w:val="false"/>
          <w:color w:val="000000"/>
        </w:rPr>
        <w:t>(орта білім беру ұйымының атауы) ________________ сынып ______________ оқу жылы</w:t>
      </w:r>
    </w:p>
    <w:p>
      <w:pPr>
        <w:spacing w:after="0"/>
        <w:ind w:left="0"/>
        <w:jc w:val="both"/>
      </w:pPr>
      <w:r>
        <w:rPr>
          <w:rFonts w:ascii="Times New Roman"/>
          <w:b w:val="false"/>
          <w:i w:val="false"/>
          <w:color w:val="000000"/>
          <w:sz w:val="28"/>
        </w:rPr>
        <w:t>
      Ескерту: Мектепалды сыныптардың журналы мектепалды даярлық сыныптары бар орта білім беру ұйымдарында жүргізіледі.</w:t>
      </w:r>
    </w:p>
    <w:p>
      <w:pPr>
        <w:spacing w:after="0"/>
        <w:ind w:left="0"/>
        <w:jc w:val="both"/>
      </w:pPr>
      <w:r>
        <w:rPr>
          <w:rFonts w:ascii="Times New Roman"/>
          <w:b w:val="false"/>
          <w:i w:val="false"/>
          <w:color w:val="000000"/>
          <w:sz w:val="28"/>
        </w:rPr>
        <w:t>
      Мектепалды сыныптардың журналы білім беру ұйымы электронды жүйеге қосылған жағдайда электрондық форматта толтырылады, оны қағаз түрінде толтыруға жол берілмейді.</w:t>
      </w:r>
    </w:p>
    <w:tbl>
      <w:tblPr>
        <w:tblW w:w="0" w:type="auto"/>
        <w:tblCellSpacing w:w="0" w:type="auto"/>
        <w:tblBorders>
          <w:top w:val="none"/>
          <w:left w:val="none"/>
          <w:bottom w:val="none"/>
          <w:right w:val="none"/>
          <w:insideH w:val="none"/>
          <w:insideV w:val="none"/>
        </w:tblBorders>
      </w:tblPr>
      <w:tblGrid>
        <w:gridCol w:w="487"/>
        <w:gridCol w:w="10667"/>
        <w:gridCol w:w="1146"/>
      </w:tblGrid>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r>
              <w:br/>
            </w:r>
            <w:r>
              <w:rPr>
                <w:rFonts w:ascii="Times New Roman"/>
                <w:b w:val="false"/>
                <w:i w:val="false"/>
                <w:color w:val="000000"/>
                <w:sz w:val="20"/>
              </w:rPr>
              <w:t>
Атауы</w:t>
            </w:r>
          </w:p>
        </w:tc>
        <w:tc>
          <w:tcPr>
            <w:tcW w:w="1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шынықтыру. Қауіпсіз мінез-құлық негіздері</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Сөйлеуді дамыту</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Көркем әдебиет</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Сауат ашу негіздері</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 тілі (орыс тілінде оқытатын топтарда)</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Орыс тілі (қазақ тілінде оқытатын топтарда)</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Шет тілдерінің бірі</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Драма</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Қарапайым математикалық ұғымдарды қалыптастыру</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Құрастыру</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Жаратылыстану</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Сурет салу</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Мүсіндеу</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Аппликация</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Музыка</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Өзін-өзі тану</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Қоршаған ортамен танысу</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Экология негіздері</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Тәрбиеленушілер туралы жалпы мәлімет</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Оқушылар денсаулығының көрсеткіштері</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Тәрбиеленушілердің жіберген күндерінің саны туралы мәлімет</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Сынып журналының жүргізілуі туралы ескертулер</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1-жартыжылдыққа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3"/>
        <w:gridCol w:w="486"/>
        <w:gridCol w:w="486"/>
        <w:gridCol w:w="486"/>
        <w:gridCol w:w="486"/>
        <w:gridCol w:w="486"/>
        <w:gridCol w:w="487"/>
      </w:tblGrid>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Сабақ уақыты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1-сабақ ___сағ.__мин. ___сағ.__мин.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2-сабақ ___сағ.__мин. ___сағ.__мин.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3-сабақ ___сағ.__мин. ___сағ.__мин.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4-сабақ ___сағ.__мин. ___сағ.__мин.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5-сабақ ___сағ.__мин. ___сағ.__мин.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3"/>
        <w:gridCol w:w="486"/>
        <w:gridCol w:w="486"/>
        <w:gridCol w:w="486"/>
        <w:gridCol w:w="486"/>
        <w:gridCol w:w="486"/>
        <w:gridCol w:w="487"/>
      </w:tblGrid>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Сабақ уақыты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1-сабақ ___сағ.__мин. ___сағ.__мин.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2-сабақ ___сағ.__мин. ___сағ.__мин.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3-сабақ ___сағ.__мин. ___сағ.__мин.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4-сабақ ___сағ.__мин. ___сағ.__мин.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5-сабақ ___сағ.__мин. ___сағ.__мин.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w:t>
      </w:r>
    </w:p>
    <w:p>
      <w:pPr>
        <w:spacing w:after="0"/>
        <w:ind w:left="0"/>
        <w:jc w:val="left"/>
      </w:pPr>
      <w:r>
        <w:rPr>
          <w:rFonts w:ascii="Times New Roman"/>
          <w:b/>
          <w:i w:val="false"/>
          <w:color w:val="000000"/>
        </w:rPr>
        <w:t xml:space="preserve"> Мектепалды сыныптардағы күн тәртібі</w:t>
      </w:r>
    </w:p>
    <w:p>
      <w:pPr>
        <w:spacing w:after="0"/>
        <w:ind w:left="0"/>
        <w:jc w:val="both"/>
      </w:pPr>
      <w:r>
        <w:rPr>
          <w:rFonts w:ascii="Times New Roman"/>
          <w:b w:val="false"/>
          <w:i w:val="false"/>
          <w:color w:val="000000"/>
          <w:sz w:val="28"/>
        </w:rPr>
        <w:t>
      1-тоқсан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2-тоқсан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3-тоқсан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4-тоқсан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2294"/>
        <w:gridCol w:w="394"/>
        <w:gridCol w:w="394"/>
        <w:gridCol w:w="394"/>
        <w:gridCol w:w="395"/>
        <w:gridCol w:w="395"/>
        <w:gridCol w:w="395"/>
        <w:gridCol w:w="395"/>
        <w:gridCol w:w="544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және одан әрі 30-ға дейін.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3885"/>
        <w:gridCol w:w="1725"/>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тегі, аты, әкесінің аты (болған жағдайда) ____________________</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және одан әрі 30-ға дейін. (сол жақ беті) Білім алушылар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4965"/>
        <w:gridCol w:w="1457"/>
        <w:gridCol w:w="1457"/>
        <w:gridCol w:w="1458"/>
        <w:gridCol w:w="1458"/>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 (болған жағдайда)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4"/>
        <w:gridCol w:w="2992"/>
        <w:gridCol w:w="1541"/>
        <w:gridCol w:w="1873"/>
      </w:tblGrid>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ауыстыратын адамның тегі, аты, әкесінің аты (болған жағдайда)</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телефоны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 (сол жақ беті) Тәрбиеленушілердің денсаулық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3792"/>
        <w:gridCol w:w="5443"/>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5"/>
        <w:gridCol w:w="3062"/>
        <w:gridCol w:w="3063"/>
      </w:tblGrid>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(нормадан ауытқушылық)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530"/>
        <w:gridCol w:w="710"/>
        <w:gridCol w:w="1804"/>
        <w:gridCol w:w="1257"/>
        <w:gridCol w:w="2078"/>
        <w:gridCol w:w="710"/>
        <w:gridCol w:w="1532"/>
        <w:gridCol w:w="710"/>
        <w:gridCol w:w="1533"/>
      </w:tblGrid>
      <w:tr>
        <w:trPr>
          <w:trHeight w:val="30" w:hRule="atLeast"/>
        </w:trPr>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 де, денсаулығына байланысты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лық күн 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 де, ден саулығына байланысты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 (сол жақ беті) Жіберілген күндер мен сабақтардың саны туралы мәліметтер</w:t>
      </w:r>
    </w:p>
    <w:p>
      <w:pPr>
        <w:spacing w:after="0"/>
        <w:ind w:left="0"/>
        <w:jc w:val="both"/>
      </w:pPr>
      <w:r>
        <w:rPr>
          <w:rFonts w:ascii="Times New Roman"/>
          <w:b w:val="false"/>
          <w:i w:val="false"/>
          <w:color w:val="000000"/>
          <w:sz w:val="28"/>
        </w:rPr>
        <w:t>
      Одан әрі 30-ға дейін. Барлығы (тоқсандық және оқу жылы бойынша)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166"/>
        <w:gridCol w:w="1005"/>
        <w:gridCol w:w="2166"/>
        <w:gridCol w:w="1005"/>
        <w:gridCol w:w="2167"/>
        <w:gridCol w:w="1005"/>
        <w:gridCol w:w="2168"/>
      </w:tblGrid>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 Барлығы (тоқсандық және оқу жылы бойынша)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722"/>
        <w:gridCol w:w="799"/>
        <w:gridCol w:w="1722"/>
        <w:gridCol w:w="799"/>
        <w:gridCol w:w="1722"/>
        <w:gridCol w:w="799"/>
        <w:gridCol w:w="1723"/>
        <w:gridCol w:w="799"/>
        <w:gridCol w:w="1724"/>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 Барлығы (тоқсандық және оқу жылы бойынша)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722"/>
        <w:gridCol w:w="799"/>
        <w:gridCol w:w="1722"/>
        <w:gridCol w:w="799"/>
        <w:gridCol w:w="1722"/>
        <w:gridCol w:w="799"/>
        <w:gridCol w:w="1723"/>
        <w:gridCol w:w="799"/>
        <w:gridCol w:w="1724"/>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денсаулығына байланысты</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және одан әрі 30-ға дейін Барлығы (тоқсандық және оқу жылы бойынша)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ұсыныстары мен ескертулері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w:t>
      </w:r>
      <w:r>
        <w:br/>
      </w:r>
      <w:r>
        <w:rPr>
          <w:rFonts w:ascii="Times New Roman"/>
          <w:b/>
          <w:i w:val="false"/>
          <w:color w:val="000000"/>
        </w:rPr>
        <w:t>___________________________________________</w:t>
      </w:r>
      <w:r>
        <w:br/>
      </w:r>
      <w:r>
        <w:rPr>
          <w:rFonts w:ascii="Times New Roman"/>
          <w:b/>
          <w:i w:val="false"/>
          <w:color w:val="000000"/>
        </w:rPr>
        <w:t>(білім беру ұйымының атауы)</w:t>
      </w:r>
      <w:r>
        <w:br/>
      </w:r>
      <w:r>
        <w:rPr>
          <w:rFonts w:ascii="Times New Roman"/>
          <w:b/>
          <w:i w:val="false"/>
          <w:color w:val="000000"/>
        </w:rPr>
        <w:t>Қысқа мерзімді (сабақ) жоспары</w:t>
      </w:r>
      <w:r>
        <w:br/>
      </w:r>
      <w:r>
        <w:rPr>
          <w:rFonts w:ascii="Times New Roman"/>
          <w:b/>
          <w:i w:val="false"/>
          <w:color w:val="000000"/>
        </w:rPr>
        <w:t>___________________________________________</w:t>
      </w:r>
      <w:r>
        <w:br/>
      </w:r>
      <w:r>
        <w:rPr>
          <w:rFonts w:ascii="Times New Roman"/>
          <w:b/>
          <w:i w:val="false"/>
          <w:color w:val="000000"/>
        </w:rPr>
        <w:t>(сабақтың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0"/>
        <w:gridCol w:w="2585"/>
        <w:gridCol w:w="2585"/>
      </w:tblGrid>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Қатыспағандар саны:</w:t>
            </w:r>
          </w:p>
        </w:tc>
      </w:tr>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бағдарламасына сәйкес оқыту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Сабақтың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437"/>
        <w:gridCol w:w="2438"/>
        <w:gridCol w:w="1499"/>
        <w:gridCol w:w="1500"/>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кезеңі/ уақыт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әрекеті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әрекеті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64"/>
    <w:p>
      <w:pPr>
        <w:spacing w:after="0"/>
        <w:ind w:left="0"/>
        <w:jc w:val="both"/>
      </w:pPr>
      <w:r>
        <w:rPr>
          <w:rFonts w:ascii="Times New Roman"/>
          <w:b w:val="false"/>
          <w:i w:val="false"/>
          <w:color w:val="000000"/>
          <w:sz w:val="28"/>
        </w:rPr>
        <w:t xml:space="preserve">
      Сабақ жоспарының аталған тармақтары міндетті болып табылады. "Педагог мәртебесі туралы" Қазақстан Республикасының 2019 жылғы 27 желтоқсандағы № 293-VІ Заңының 7-бабы 1-тармағы 1-тармақшасына сәйкес педагог кәсіптік қызметін жүзеге асыру кезінде "Қазақстан Республикасының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17669 болып тіркелген) бекітілген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 құқықығы бар.</w:t>
      </w:r>
    </w:p>
    <w:bookmarkEnd w:id="64"/>
    <w:bookmarkStart w:name="z70" w:id="65"/>
    <w:p>
      <w:pPr>
        <w:spacing w:after="0"/>
        <w:ind w:left="0"/>
        <w:jc w:val="both"/>
      </w:pPr>
      <w:r>
        <w:rPr>
          <w:rFonts w:ascii="Times New Roman"/>
          <w:b w:val="false"/>
          <w:i w:val="false"/>
          <w:color w:val="000000"/>
          <w:sz w:val="28"/>
        </w:rPr>
        <w:t>
      Егер сыныпта мүмкіндігі шектеулі оқушылар болса, әдістемелік бірлестіктермен мақұлданған жеке бағдарламаларды бейімдеу және жүзеге асыру бойынша әрекет қарастырылған.</w:t>
      </w:r>
    </w:p>
    <w:bookmarkEnd w:id="65"/>
    <w:p>
      <w:pPr>
        <w:spacing w:after="0"/>
        <w:ind w:left="0"/>
        <w:jc w:val="left"/>
      </w:pPr>
      <w:r>
        <w:rPr>
          <w:rFonts w:ascii="Times New Roman"/>
          <w:b/>
          <w:i w:val="false"/>
          <w:color w:val="000000"/>
        </w:rPr>
        <w:t xml:space="preserve"> "Өзін-өзі тану" пәні бойынша қысқа мерзімді (сабақ) жоспар(ы)</w:t>
      </w:r>
    </w:p>
    <w:p>
      <w:pPr>
        <w:spacing w:after="0"/>
        <w:ind w:left="0"/>
        <w:jc w:val="both"/>
      </w:pPr>
      <w:r>
        <w:rPr>
          <w:rFonts w:ascii="Times New Roman"/>
          <w:b w:val="false"/>
          <w:i w:val="false"/>
          <w:color w:val="000000"/>
          <w:sz w:val="28"/>
        </w:rPr>
        <w:t>
      Мектеп_______________Күні____________Педагог___________________</w:t>
      </w:r>
      <w:r>
        <w:br/>
      </w:r>
      <w:r>
        <w:rPr>
          <w:rFonts w:ascii="Times New Roman"/>
          <w:b w:val="false"/>
          <w:i w:val="false"/>
          <w:color w:val="000000"/>
          <w:sz w:val="28"/>
        </w:rPr>
        <w:t>      Сынып____________Оқушылар саны___________</w:t>
      </w:r>
      <w:r>
        <w:br/>
      </w:r>
      <w:r>
        <w:rPr>
          <w:rFonts w:ascii="Times New Roman"/>
          <w:b w:val="false"/>
          <w:i w:val="false"/>
          <w:color w:val="000000"/>
          <w:sz w:val="28"/>
        </w:rPr>
        <w:t>      Тақырып_____________________________________</w:t>
      </w:r>
      <w:r>
        <w:br/>
      </w:r>
      <w:r>
        <w:rPr>
          <w:rFonts w:ascii="Times New Roman"/>
          <w:b w:val="false"/>
          <w:i w:val="false"/>
          <w:color w:val="000000"/>
          <w:sz w:val="28"/>
        </w:rPr>
        <w:t>      Құндылық____________________________________</w:t>
      </w:r>
      <w:r>
        <w:br/>
      </w:r>
      <w:r>
        <w:rPr>
          <w:rFonts w:ascii="Times New Roman"/>
          <w:b w:val="false"/>
          <w:i w:val="false"/>
          <w:color w:val="000000"/>
          <w:sz w:val="28"/>
        </w:rPr>
        <w:t>      Қасиеттер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0"/>
        <w:gridCol w:w="6360"/>
      </w:tblGrid>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r>
              <w:br/>
            </w:r>
            <w:r>
              <w:rPr>
                <w:rFonts w:ascii="Times New Roman"/>
                <w:b w:val="false"/>
                <w:i w:val="false"/>
                <w:color w:val="000000"/>
                <w:sz w:val="20"/>
              </w:rPr>
              <w:t>
Міндеттері:</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(материалдар, дереккөздер)</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барысы:</w:t>
            </w:r>
            <w:r>
              <w:br/>
            </w:r>
            <w:r>
              <w:rPr>
                <w:rFonts w:ascii="Times New Roman"/>
                <w:b w:val="false"/>
                <w:i w:val="false"/>
                <w:color w:val="000000"/>
                <w:sz w:val="20"/>
              </w:rPr>
              <w:t>
Ұйымдастыру кезеңi. Сергіту сәтi</w:t>
            </w:r>
            <w:r>
              <w:br/>
            </w:r>
            <w:r>
              <w:rPr>
                <w:rFonts w:ascii="Times New Roman"/>
                <w:b w:val="false"/>
                <w:i w:val="false"/>
                <w:color w:val="000000"/>
                <w:sz w:val="20"/>
              </w:rPr>
              <w:t>
Үй тапсырмасын тексеру</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Позитивті мәлімдеме (дәйексөз)</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әңгiмелеу (әңгімелесу)</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іс-әрекет</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Топпен ән айту</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соңғы минуты</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Пәндер бойынша орта мерзімді (күнтізбелік-тақырыптық)</w:t>
      </w:r>
      <w:r>
        <w:br/>
      </w:r>
      <w:r>
        <w:rPr>
          <w:rFonts w:ascii="Times New Roman"/>
          <w:b/>
          <w:i w:val="false"/>
          <w:color w:val="000000"/>
        </w:rPr>
        <w:t>жоспар ____________пәні___________сыныбы</w:t>
      </w:r>
    </w:p>
    <w:p>
      <w:pPr>
        <w:spacing w:after="0"/>
        <w:ind w:left="0"/>
        <w:jc w:val="both"/>
      </w:pPr>
      <w:r>
        <w:rPr>
          <w:rFonts w:ascii="Times New Roman"/>
          <w:b w:val="false"/>
          <w:i w:val="false"/>
          <w:color w:val="000000"/>
          <w:sz w:val="28"/>
        </w:rPr>
        <w:t>
      Барлығы:____сағат, аптасына:___сағат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481"/>
        <w:gridCol w:w="1734"/>
        <w:gridCol w:w="1734"/>
        <w:gridCol w:w="1735"/>
        <w:gridCol w:w="1066"/>
        <w:gridCol w:w="1736"/>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Бөлім/Ауыспалы тақырыптар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тоқсан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тоқсан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тоқсан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тоқсан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Тәлімгерлік жоспары ___________ оқу жылы</w:t>
      </w:r>
      <w:r>
        <w:br/>
      </w:r>
      <w:r>
        <w:rPr>
          <w:rFonts w:ascii="Times New Roman"/>
          <w:b/>
          <w:i w:val="false"/>
          <w:color w:val="000000"/>
        </w:rPr>
        <w:t>Жас маман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оқу орнын қашан бітірді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 қорытындысы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педагогтің жұмыс істейтін сыныптары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Тәлімгерлікті іске асыратын педагог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1"/>
        <w:gridCol w:w="6779"/>
      </w:tblGrid>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оқу орнын қашан бітірді</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мамандығы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жұмыс істейтін сыныптар</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мақсаты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бағыттары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пайдаланылатын нормативтік-құқықтық құжаттамамен жұмыс;</w:t>
            </w:r>
            <w:r>
              <w:br/>
            </w:r>
            <w:r>
              <w:rPr>
                <w:rFonts w:ascii="Times New Roman"/>
                <w:b w:val="false"/>
                <w:i w:val="false"/>
                <w:color w:val="000000"/>
                <w:sz w:val="20"/>
              </w:rPr>
              <w:t>
-мектеп құжаттамасымен жұмыс істеуге көмек;</w:t>
            </w:r>
            <w:r>
              <w:br/>
            </w:r>
            <w:r>
              <w:rPr>
                <w:rFonts w:ascii="Times New Roman"/>
                <w:b w:val="false"/>
                <w:i w:val="false"/>
                <w:color w:val="000000"/>
                <w:sz w:val="20"/>
              </w:rPr>
              <w:t>
-жұмыс бағдарламаларын, сабақ жоспарларын жасау және іске асыру бойынша кеңес беру;</w:t>
            </w:r>
            <w:r>
              <w:br/>
            </w:r>
            <w:r>
              <w:rPr>
                <w:rFonts w:ascii="Times New Roman"/>
                <w:b w:val="false"/>
                <w:i w:val="false"/>
                <w:color w:val="000000"/>
                <w:sz w:val="20"/>
              </w:rPr>
              <w:t>
-оқу сабақтарын ұйымдастыруға көмек;</w:t>
            </w:r>
            <w:r>
              <w:br/>
            </w:r>
            <w:r>
              <w:rPr>
                <w:rFonts w:ascii="Times New Roman"/>
                <w:b w:val="false"/>
                <w:i w:val="false"/>
                <w:color w:val="000000"/>
                <w:sz w:val="20"/>
              </w:rPr>
              <w:t>
-диагностикалық жұмыстар жасауға және талдауға көмек;</w:t>
            </w:r>
            <w:r>
              <w:br/>
            </w:r>
            <w:r>
              <w:rPr>
                <w:rFonts w:ascii="Times New Roman"/>
                <w:b w:val="false"/>
                <w:i w:val="false"/>
                <w:color w:val="000000"/>
                <w:sz w:val="20"/>
              </w:rPr>
              <w:t>
-өзара сабаққа қатысу.</w:t>
            </w:r>
          </w:p>
        </w:tc>
      </w:tr>
      <w:tr>
        <w:trPr>
          <w:trHeight w:val="30" w:hRule="atLeast"/>
        </w:trPr>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маманның педагогикалық қызметін бағалау. Жүргізілген жұмыс туралы бірлескен есеп</w:t>
            </w:r>
          </w:p>
        </w:tc>
      </w:tr>
    </w:tbl>
    <w:p>
      <w:pPr>
        <w:spacing w:after="0"/>
        <w:ind w:left="0"/>
        <w:jc w:val="left"/>
      </w:pPr>
      <w:r>
        <w:rPr>
          <w:rFonts w:ascii="Times New Roman"/>
          <w:b/>
          <w:i w:val="false"/>
          <w:color w:val="000000"/>
        </w:rPr>
        <w:t xml:space="preserve"> Тәлімгерлікті іске асыратын педагогтің қызметін жоспарлау, ұйымдастыру және оның мазмұны бойынша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3808"/>
        <w:gridCol w:w="2343"/>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мазмұны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нысаны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w:t>
      </w:r>
      <w:r>
        <w:br/>
      </w:r>
      <w:r>
        <w:rPr>
          <w:rFonts w:ascii="Times New Roman"/>
          <w:b/>
          <w:i w:val="false"/>
          <w:color w:val="000000"/>
        </w:rPr>
        <w:t>(білім беру ұйымының атауы)</w:t>
      </w:r>
      <w:r>
        <w:br/>
      </w:r>
      <w:r>
        <w:rPr>
          <w:rFonts w:ascii="Times New Roman"/>
          <w:b/>
          <w:i w:val="false"/>
          <w:color w:val="000000"/>
        </w:rPr>
        <w:t>_________________________________________________________________________</w:t>
      </w:r>
      <w:r>
        <w:br/>
      </w:r>
      <w:r>
        <w:rPr>
          <w:rFonts w:ascii="Times New Roman"/>
          <w:b/>
          <w:i w:val="false"/>
          <w:color w:val="000000"/>
        </w:rPr>
        <w:t>Автоматтандырылған ақпараттық жүйеден автоматты түрде жасалатын түсініктемелері бар бөлім бойынша жиынтық бағалау мен тоқсандық жиынтық бағалау нәтижелері бойынша талдау (ақпараттық жүйе болмаған жағдайда, қағаз түрінде)</w:t>
      </w:r>
      <w:r>
        <w:br/>
      </w:r>
      <w:r>
        <w:rPr>
          <w:rFonts w:ascii="Times New Roman"/>
          <w:b/>
          <w:i w:val="false"/>
          <w:color w:val="000000"/>
        </w:rPr>
        <w:t>______ тоқсан ____________ пәні бойынша</w:t>
      </w:r>
    </w:p>
    <w:p>
      <w:pPr>
        <w:spacing w:after="0"/>
        <w:ind w:left="0"/>
        <w:jc w:val="both"/>
      </w:pPr>
      <w:r>
        <w:rPr>
          <w:rFonts w:ascii="Times New Roman"/>
          <w:b w:val="false"/>
          <w:i w:val="false"/>
          <w:color w:val="000000"/>
          <w:sz w:val="28"/>
        </w:rPr>
        <w:t>
      Сынып:</w:t>
      </w:r>
      <w:r>
        <w:br/>
      </w:r>
      <w:r>
        <w:rPr>
          <w:rFonts w:ascii="Times New Roman"/>
          <w:b w:val="false"/>
          <w:i w:val="false"/>
          <w:color w:val="000000"/>
          <w:sz w:val="28"/>
        </w:rPr>
        <w:t>      Оқушылар саны:</w:t>
      </w:r>
      <w:r>
        <w:br/>
      </w:r>
      <w:r>
        <w:rPr>
          <w:rFonts w:ascii="Times New Roman"/>
          <w:b w:val="false"/>
          <w:i w:val="false"/>
          <w:color w:val="000000"/>
          <w:sz w:val="28"/>
        </w:rPr>
        <w:t>      Педагог:</w:t>
      </w:r>
      <w:r>
        <w:br/>
      </w:r>
      <w:r>
        <w:rPr>
          <w:rFonts w:ascii="Times New Roman"/>
          <w:b w:val="false"/>
          <w:i w:val="false"/>
          <w:color w:val="000000"/>
          <w:sz w:val="28"/>
        </w:rPr>
        <w:t>      Мақсаты:</w:t>
      </w:r>
      <w:r>
        <w:br/>
      </w:r>
      <w:r>
        <w:rPr>
          <w:rFonts w:ascii="Times New Roman"/>
          <w:b w:val="false"/>
          <w:i w:val="false"/>
          <w:color w:val="000000"/>
          <w:sz w:val="28"/>
        </w:rPr>
        <w:t>      БЖБ және ТЖБ нәтижелерін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305"/>
        <w:gridCol w:w="496"/>
        <w:gridCol w:w="2338"/>
        <w:gridCol w:w="2721"/>
        <w:gridCol w:w="3101"/>
        <w:gridCol w:w="1325"/>
        <w:gridCol w:w="1135"/>
      </w:tblGrid>
      <w:tr>
        <w:trPr>
          <w:trHeight w:val="30" w:hRule="atLeast"/>
        </w:trPr>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балдарының пайыздық мазмұны</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па %</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3752"/>
        <w:gridCol w:w="3753"/>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мақсаттар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Қиындық тудырған мақсаттар</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БЖБ және ТЖБ нәтижелерін талдау білім алушылардың мынадай білім деңгейін көрсетті: жоғары (В): 85-100% орта (С): 40-84% төмен (Н): 0-39%</w:t>
      </w:r>
    </w:p>
    <w:p>
      <w:pPr>
        <w:spacing w:after="0"/>
        <w:ind w:left="0"/>
        <w:jc w:val="both"/>
      </w:pPr>
      <w:r>
        <w:rPr>
          <w:rFonts w:ascii="Times New Roman"/>
          <w:b w:val="false"/>
          <w:i w:val="false"/>
          <w:color w:val="000000"/>
          <w:sz w:val="28"/>
        </w:rPr>
        <w:t>
      2. Тапсырмаларды орындау барысында білім алушыларда туындаған қиындықтар тізбесі: _____________________________________________________________________</w:t>
      </w:r>
    </w:p>
    <w:p>
      <w:pPr>
        <w:spacing w:after="0"/>
        <w:ind w:left="0"/>
        <w:jc w:val="both"/>
      </w:pPr>
      <w:r>
        <w:rPr>
          <w:rFonts w:ascii="Times New Roman"/>
          <w:b w:val="false"/>
          <w:i w:val="false"/>
          <w:color w:val="000000"/>
          <w:sz w:val="28"/>
        </w:rPr>
        <w:t>
      3. Тапсырмаларды орындау барысында білім алушыларда туындаған қиындықтардың себептері: _____________________________________________________________________</w:t>
      </w:r>
    </w:p>
    <w:p>
      <w:pPr>
        <w:spacing w:after="0"/>
        <w:ind w:left="0"/>
        <w:jc w:val="both"/>
      </w:pPr>
      <w:r>
        <w:rPr>
          <w:rFonts w:ascii="Times New Roman"/>
          <w:b w:val="false"/>
          <w:i w:val="false"/>
          <w:color w:val="000000"/>
          <w:sz w:val="28"/>
        </w:rPr>
        <w:t>
      4. БЖБ және ТЖБ нәтижелерін талдау қорытындысы бойынша жоспарланған жұмыс (қажет болған жағдайда білім алушылардың ТАӘ көрсетумен) :_________________________</w:t>
      </w:r>
    </w:p>
    <w:p>
      <w:pPr>
        <w:spacing w:after="0"/>
        <w:ind w:left="0"/>
        <w:jc w:val="both"/>
      </w:pPr>
      <w:r>
        <w:rPr>
          <w:rFonts w:ascii="Times New Roman"/>
          <w:b w:val="false"/>
          <w:i w:val="false"/>
          <w:color w:val="000000"/>
          <w:sz w:val="28"/>
        </w:rPr>
        <w:t>
      Күні________________Педагогтің (Т.А.Ә.(болған жағдайда)____________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Сынып жетекшісінің жұмыс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6873"/>
        <w:gridCol w:w="1644"/>
        <w:gridCol w:w="2887"/>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нысандары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ұйымының оқу- тәрбие жұмысы жоспарының негізінде сынып тәрбие жұмысының жоспарын жасау (тәрбие жоспарының нысанын мектеп сынып жетекшілерінің әдістемелік бірлестігі айқындайды)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басталғанға дейін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(қағаз немесе электрондық форматта)</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нысан бойынша Сыныптың әлеуметтік паспортын жасау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паспорт (қағаз немесе электрондық форматта)</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білім алушыларға педагогикалық, әлеуметтік, психологиялық, дене зерттеулерін жүргізу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оқу жылының ішінде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материалдары (қағаз немесе электрондық форматта)</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жұмыс</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оқу жылының ішінде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жиналыстарының хаттамалары (қағаз немесе электрондық форматта)</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тәрбие іс-шараларын өткізу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оқу жылының ішінде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шаралардың материалдары (қағаз немесе электрондық форматта)</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жүргізу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оқу жылының ішінде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материалдары (қағаз немесе электрондық форматта)</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талдау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оқу жылының ішінде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(қағаз немесе электрондық форматта)</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журналын жүргізу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журналы (қағаз немесе электрондық форматта)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1-4 сынып білім алушысының үлгерім табелі</w:t>
      </w:r>
      <w:r>
        <w:br/>
      </w:r>
      <w:r>
        <w:rPr>
          <w:rFonts w:ascii="Times New Roman"/>
          <w:b/>
          <w:i w:val="false"/>
          <w:color w:val="000000"/>
        </w:rPr>
        <w:t>__________________________________________________________</w:t>
      </w:r>
      <w:r>
        <w:br/>
      </w:r>
      <w:r>
        <w:rPr>
          <w:rFonts w:ascii="Times New Roman"/>
          <w:b/>
          <w:i w:val="false"/>
          <w:color w:val="000000"/>
        </w:rPr>
        <w:t>(облыс, республикалық маңызы бар қала және астана, аудан, қала, ауыл)</w:t>
      </w:r>
      <w:r>
        <w:br/>
      </w:r>
      <w:r>
        <w:rPr>
          <w:rFonts w:ascii="Times New Roman"/>
          <w:b/>
          <w:i w:val="false"/>
          <w:color w:val="000000"/>
        </w:rPr>
        <w:t>__________________________________________________________</w:t>
      </w:r>
      <w:r>
        <w:br/>
      </w:r>
      <w:r>
        <w:rPr>
          <w:rFonts w:ascii="Times New Roman"/>
          <w:b/>
          <w:i w:val="false"/>
          <w:color w:val="000000"/>
        </w:rPr>
        <w:t>(орта білім беру ұйымының атауы)</w:t>
      </w:r>
      <w:r>
        <w:br/>
      </w:r>
      <w:r>
        <w:rPr>
          <w:rFonts w:ascii="Times New Roman"/>
          <w:b/>
          <w:i w:val="false"/>
          <w:color w:val="000000"/>
        </w:rPr>
        <w:t>_________________________________________________________</w:t>
      </w:r>
      <w:r>
        <w:br/>
      </w:r>
      <w:r>
        <w:rPr>
          <w:rFonts w:ascii="Times New Roman"/>
          <w:b/>
          <w:i w:val="false"/>
          <w:color w:val="000000"/>
        </w:rPr>
        <w:t>(білім алушының тегі және аты)</w:t>
      </w:r>
      <w:r>
        <w:br/>
      </w:r>
      <w:r>
        <w:rPr>
          <w:rFonts w:ascii="Times New Roman"/>
          <w:b/>
          <w:i w:val="false"/>
          <w:color w:val="000000"/>
        </w:rPr>
        <w:t>"_______"______________ сынып</w:t>
      </w:r>
      <w:r>
        <w:br/>
      </w:r>
      <w:r>
        <w:rPr>
          <w:rFonts w:ascii="Times New Roman"/>
          <w:b/>
          <w:i w:val="false"/>
          <w:color w:val="000000"/>
        </w:rPr>
        <w:t>______________ оқу жылы</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793"/>
        <w:gridCol w:w="793"/>
        <w:gridCol w:w="487"/>
        <w:gridCol w:w="793"/>
        <w:gridCol w:w="793"/>
        <w:gridCol w:w="793"/>
        <w:gridCol w:w="487"/>
        <w:gridCol w:w="487"/>
        <w:gridCol w:w="487"/>
        <w:gridCol w:w="1199"/>
        <w:gridCol w:w="488"/>
        <w:gridCol w:w="793"/>
        <w:gridCol w:w="794"/>
        <w:gridCol w:w="794"/>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 гогика лық кеңес тің ше шімі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 Орта білім беру ұйымының басшысы_________________________________</w:t>
      </w:r>
      <w:r>
        <w:br/>
      </w: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Сынып жетекшісі _____________________________________________________</w:t>
      </w:r>
      <w:r>
        <w:br/>
      </w: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520"/>
        <w:gridCol w:w="520"/>
        <w:gridCol w:w="520"/>
        <w:gridCol w:w="529"/>
        <w:gridCol w:w="928"/>
        <w:gridCol w:w="928"/>
        <w:gridCol w:w="1509"/>
        <w:gridCol w:w="2282"/>
        <w:gridCol w:w="1511"/>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(ИКТ)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саны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Білім алушылардың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Оқу жылының қорытындысы бойынша білім алушылардың үлгерімі туралы табельдер ақпараттық жүйеден жүктеліп, оған директордың қолы қойылады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5-11 (12) сынып білім алушысының үлгерім табелі __________________________________________________________</w:t>
      </w:r>
      <w:r>
        <w:br/>
      </w:r>
      <w:r>
        <w:rPr>
          <w:rFonts w:ascii="Times New Roman"/>
          <w:b/>
          <w:i w:val="false"/>
          <w:color w:val="000000"/>
        </w:rPr>
        <w:t>(облыс, республикалық маңызы бар қала және астана, аудан, қала, ауыл)</w:t>
      </w:r>
      <w:r>
        <w:br/>
      </w:r>
      <w:r>
        <w:rPr>
          <w:rFonts w:ascii="Times New Roman"/>
          <w:b/>
          <w:i w:val="false"/>
          <w:color w:val="000000"/>
        </w:rPr>
        <w:t>_________________________________________________________</w:t>
      </w:r>
      <w:r>
        <w:br/>
      </w:r>
      <w:r>
        <w:rPr>
          <w:rFonts w:ascii="Times New Roman"/>
          <w:b/>
          <w:i w:val="false"/>
          <w:color w:val="000000"/>
        </w:rPr>
        <w:t>(орта білім беру ұйымының атауы)</w:t>
      </w:r>
      <w:r>
        <w:br/>
      </w:r>
      <w:r>
        <w:rPr>
          <w:rFonts w:ascii="Times New Roman"/>
          <w:b/>
          <w:i w:val="false"/>
          <w:color w:val="000000"/>
        </w:rPr>
        <w:t>_________________________________________________________</w:t>
      </w:r>
      <w:r>
        <w:br/>
      </w:r>
      <w:r>
        <w:rPr>
          <w:rFonts w:ascii="Times New Roman"/>
          <w:b/>
          <w:i w:val="false"/>
          <w:color w:val="000000"/>
        </w:rPr>
        <w:t>(білім алушының тегі, аты)</w:t>
      </w:r>
      <w:r>
        <w:br/>
      </w:r>
      <w:r>
        <w:rPr>
          <w:rFonts w:ascii="Times New Roman"/>
          <w:b/>
          <w:i w:val="false"/>
          <w:color w:val="000000"/>
        </w:rPr>
        <w:t>"___"______________ сынып</w:t>
      </w:r>
      <w:r>
        <w:br/>
      </w:r>
      <w:r>
        <w:rPr>
          <w:rFonts w:ascii="Times New Roman"/>
          <w:b/>
          <w:i w:val="false"/>
          <w:color w:val="000000"/>
        </w:rPr>
        <w:t>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847"/>
        <w:gridCol w:w="847"/>
        <w:gridCol w:w="847"/>
        <w:gridCol w:w="847"/>
        <w:gridCol w:w="847"/>
        <w:gridCol w:w="521"/>
        <w:gridCol w:w="848"/>
        <w:gridCol w:w="521"/>
        <w:gridCol w:w="1828"/>
        <w:gridCol w:w="521"/>
        <w:gridCol w:w="848"/>
        <w:gridCol w:w="522"/>
        <w:gridCol w:w="849"/>
      </w:tblGrid>
      <w:tr>
        <w:trPr>
          <w:trHeight w:val="30" w:hRule="atLeast"/>
        </w:trPr>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 лиз бастамалары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форматика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 фия</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кеңестің шешімі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w:t>
      </w:r>
      <w:r>
        <w:br/>
      </w: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Сынып жетекшісі _________________________________________________________</w:t>
      </w:r>
      <w:r>
        <w:br/>
      </w: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(оң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7"/>
        <w:gridCol w:w="657"/>
        <w:gridCol w:w="1068"/>
        <w:gridCol w:w="1480"/>
        <w:gridCol w:w="1068"/>
        <w:gridCol w:w="1615"/>
        <w:gridCol w:w="657"/>
        <w:gridCol w:w="1068"/>
        <w:gridCol w:w="1069"/>
        <w:gridCol w:w="2304"/>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даярлық</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66"/>
        <w:gridCol w:w="866"/>
        <w:gridCol w:w="880"/>
        <w:gridCol w:w="1544"/>
        <w:gridCol w:w="3797"/>
        <w:gridCol w:w="34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Білім алушының үлгерім табелі орта білім беру ұйымы электрондық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Оқу жылының қорытындысы бойынша білім алушының үлгерім табелі ақпараттық жүйеден жүктеліп, оған директордың қолы қойылады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w:t>
      </w:r>
    </w:p>
    <w:p>
      <w:pPr>
        <w:spacing w:after="0"/>
        <w:ind w:left="0"/>
        <w:jc w:val="both"/>
      </w:pPr>
      <w:r>
        <w:rPr>
          <w:rFonts w:ascii="Times New Roman"/>
          <w:b w:val="false"/>
          <w:i w:val="false"/>
          <w:color w:val="000000"/>
          <w:sz w:val="28"/>
        </w:rPr>
        <w:t>
      Суреттің орны</w:t>
      </w:r>
    </w:p>
    <w:p>
      <w:pPr>
        <w:spacing w:after="0"/>
        <w:ind w:left="0"/>
        <w:jc w:val="left"/>
      </w:pPr>
      <w:r>
        <w:rPr>
          <w:rFonts w:ascii="Times New Roman"/>
          <w:b/>
          <w:i w:val="false"/>
          <w:color w:val="000000"/>
        </w:rPr>
        <w:t xml:space="preserve"> Білім алушының жеке іс қағазы</w:t>
      </w:r>
    </w:p>
    <w:p>
      <w:pPr>
        <w:spacing w:after="0"/>
        <w:ind w:left="0"/>
        <w:jc w:val="both"/>
      </w:pPr>
      <w:r>
        <w:rPr>
          <w:rFonts w:ascii="Times New Roman"/>
          <w:b w:val="false"/>
          <w:i w:val="false"/>
          <w:color w:val="000000"/>
          <w:sz w:val="28"/>
        </w:rPr>
        <w:t>
      Тегі___________________________________________________________</w:t>
      </w:r>
      <w:r>
        <w:br/>
      </w:r>
      <w:r>
        <w:rPr>
          <w:rFonts w:ascii="Times New Roman"/>
          <w:b w:val="false"/>
          <w:i w:val="false"/>
          <w:color w:val="000000"/>
          <w:sz w:val="28"/>
        </w:rPr>
        <w:t>      Аты ___________________________________________________________</w:t>
      </w:r>
      <w:r>
        <w:br/>
      </w:r>
      <w:r>
        <w:rPr>
          <w:rFonts w:ascii="Times New Roman"/>
          <w:b w:val="false"/>
          <w:i w:val="false"/>
          <w:color w:val="000000"/>
          <w:sz w:val="28"/>
        </w:rPr>
        <w:t>      Әкесінің аты (болған жағдайда)____________________________________</w:t>
      </w:r>
      <w:r>
        <w:br/>
      </w:r>
      <w:r>
        <w:rPr>
          <w:rFonts w:ascii="Times New Roman"/>
          <w:b w:val="false"/>
          <w:i w:val="false"/>
          <w:color w:val="000000"/>
          <w:sz w:val="28"/>
        </w:rPr>
        <w:t>      Туған күні, айы, жылы ____________________________________________</w:t>
      </w:r>
      <w:r>
        <w:br/>
      </w:r>
      <w:r>
        <w:rPr>
          <w:rFonts w:ascii="Times New Roman"/>
          <w:b w:val="false"/>
          <w:i w:val="false"/>
          <w:color w:val="000000"/>
          <w:sz w:val="28"/>
        </w:rPr>
        <w:t>      Мекен-жайы ___________________________________________________</w:t>
      </w:r>
      <w:r>
        <w:br/>
      </w:r>
      <w:r>
        <w:rPr>
          <w:rFonts w:ascii="Times New Roman"/>
          <w:b w:val="false"/>
          <w:i w:val="false"/>
          <w:color w:val="000000"/>
          <w:sz w:val="28"/>
        </w:rPr>
        <w:t>      1. Жынысы: ер, әйел _______ (астын сызу)</w:t>
      </w:r>
      <w:r>
        <w:br/>
      </w:r>
      <w:r>
        <w:rPr>
          <w:rFonts w:ascii="Times New Roman"/>
          <w:b w:val="false"/>
          <w:i w:val="false"/>
          <w:color w:val="000000"/>
          <w:sz w:val="28"/>
        </w:rPr>
        <w:t>      2.___________________________________________________________туған</w:t>
      </w:r>
      <w:r>
        <w:br/>
      </w:r>
      <w:r>
        <w:rPr>
          <w:rFonts w:ascii="Times New Roman"/>
          <w:b w:val="false"/>
          <w:i w:val="false"/>
          <w:color w:val="000000"/>
          <w:sz w:val="28"/>
        </w:rPr>
        <w:t>                  (күні, айы, жылы)</w:t>
      </w:r>
      <w:r>
        <w:br/>
      </w:r>
      <w:r>
        <w:rPr>
          <w:rFonts w:ascii="Times New Roman"/>
          <w:b w:val="false"/>
          <w:i w:val="false"/>
          <w:color w:val="000000"/>
          <w:sz w:val="28"/>
        </w:rPr>
        <w:t>      Негізі:</w:t>
      </w:r>
      <w:r>
        <w:br/>
      </w:r>
      <w:r>
        <w:rPr>
          <w:rFonts w:ascii="Times New Roman"/>
          <w:b w:val="false"/>
          <w:i w:val="false"/>
          <w:color w:val="000000"/>
          <w:sz w:val="28"/>
        </w:rPr>
        <w:t>      Туу туралы куәлік № ___ берілген күні __________ серия №_______</w:t>
      </w:r>
      <w:r>
        <w:br/>
      </w:r>
      <w:r>
        <w:rPr>
          <w:rFonts w:ascii="Times New Roman"/>
          <w:b w:val="false"/>
          <w:i w:val="false"/>
          <w:color w:val="000000"/>
          <w:sz w:val="28"/>
        </w:rPr>
        <w:t>      3. Ата-анасының тегі, аты, әкесінің аты (болған жағдайда)</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немесе заңды өкілдерінің тегі, аты, әкесінің аты (болған жағдайда)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4. Ұлты ______________________________________________________</w:t>
      </w:r>
      <w:r>
        <w:br/>
      </w:r>
      <w:r>
        <w:rPr>
          <w:rFonts w:ascii="Times New Roman"/>
          <w:b w:val="false"/>
          <w:i w:val="false"/>
          <w:color w:val="000000"/>
          <w:sz w:val="28"/>
        </w:rPr>
        <w:t>      5. Бірінші сыныпқа қабылданғанға дейін қай жерде тәрбиеленді/оқыды/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6. Орта білім беру ұйымынан кету туралы белгі (қашан, қайда, себептері)</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pPr>
        <w:spacing w:after="0"/>
        <w:ind w:left="0"/>
        <w:jc w:val="both"/>
      </w:pPr>
      <w:r>
        <w:rPr>
          <w:rFonts w:ascii="Times New Roman"/>
          <w:b w:val="false"/>
          <w:i w:val="false"/>
          <w:color w:val="000000"/>
          <w:sz w:val="28"/>
        </w:rPr>
        <w:t>
      10-11 (12) сынып оқушыларының білім алу кезеңінде негізгі орта мектепті бітіргені туралы аттестат Жеке іс қағазында болады.</w:t>
      </w:r>
    </w:p>
    <w:p>
      <w:pPr>
        <w:spacing w:after="0"/>
        <w:ind w:left="0"/>
        <w:jc w:val="both"/>
      </w:pPr>
      <w:r>
        <w:rPr>
          <w:rFonts w:ascii="Times New Roman"/>
          <w:b w:val="false"/>
          <w:i w:val="false"/>
          <w:color w:val="000000"/>
          <w:sz w:val="28"/>
        </w:rPr>
        <w:t>
      1-4 сынып оқушыларының жеке іс қағаздарын педагогтер, 5-11 (12) сыныптарда сынып жетекшілері жүргізеді.</w:t>
      </w:r>
    </w:p>
    <w:p>
      <w:pPr>
        <w:spacing w:after="0"/>
        <w:ind w:left="0"/>
        <w:jc w:val="both"/>
      </w:pPr>
      <w:r>
        <w:rPr>
          <w:rFonts w:ascii="Times New Roman"/>
          <w:b w:val="false"/>
          <w:i w:val="false"/>
          <w:color w:val="000000"/>
          <w:sz w:val="28"/>
        </w:rPr>
        <w:t>
      Білім алушының жеке іс қағазы оқушының білім алуы кезінде және мектепті бітіргеннен кейін үш жылға дейін мектепте сақталады.</w:t>
      </w:r>
    </w:p>
    <w:p>
      <w:pPr>
        <w:spacing w:after="0"/>
        <w:ind w:left="0"/>
        <w:jc w:val="both"/>
      </w:pPr>
      <w:r>
        <w:rPr>
          <w:rFonts w:ascii="Times New Roman"/>
          <w:b w:val="false"/>
          <w:i w:val="false"/>
          <w:color w:val="000000"/>
          <w:sz w:val="28"/>
        </w:rPr>
        <w:t>
      Білім алушының Жеке іс қағазына:</w:t>
      </w:r>
    </w:p>
    <w:p>
      <w:pPr>
        <w:spacing w:after="0"/>
        <w:ind w:left="0"/>
        <w:jc w:val="both"/>
      </w:pPr>
      <w:r>
        <w:rPr>
          <w:rFonts w:ascii="Times New Roman"/>
          <w:b w:val="false"/>
          <w:i w:val="false"/>
          <w:color w:val="000000"/>
          <w:sz w:val="28"/>
        </w:rPr>
        <w:t>
      1) Туу туралы куәліктің көшірмесі;</w:t>
      </w:r>
    </w:p>
    <w:p>
      <w:pPr>
        <w:spacing w:after="0"/>
        <w:ind w:left="0"/>
        <w:jc w:val="both"/>
      </w:pPr>
      <w:r>
        <w:rPr>
          <w:rFonts w:ascii="Times New Roman"/>
          <w:b w:val="false"/>
          <w:i w:val="false"/>
          <w:color w:val="000000"/>
          <w:sz w:val="28"/>
        </w:rPr>
        <w:t>
      2) 2 дана 3х4 көлеміндегі фотосурет;</w:t>
      </w:r>
    </w:p>
    <w:p>
      <w:pPr>
        <w:spacing w:after="0"/>
        <w:ind w:left="0"/>
        <w:jc w:val="both"/>
      </w:pPr>
      <w:r>
        <w:rPr>
          <w:rFonts w:ascii="Times New Roman"/>
          <w:b w:val="false"/>
          <w:i w:val="false"/>
          <w:color w:val="000000"/>
          <w:sz w:val="28"/>
        </w:rPr>
        <w:t>
      3) мектептің медициналық кабинетінде сақталатын медициналық карта (мектепке қабылданған кезде талап етіледі);</w:t>
      </w:r>
    </w:p>
    <w:p>
      <w:pPr>
        <w:spacing w:after="0"/>
        <w:ind w:left="0"/>
        <w:jc w:val="both"/>
      </w:pPr>
      <w:r>
        <w:rPr>
          <w:rFonts w:ascii="Times New Roman"/>
          <w:b w:val="false"/>
          <w:i w:val="false"/>
          <w:color w:val="000000"/>
          <w:sz w:val="28"/>
        </w:rPr>
        <w:t>
      4) әрбір сыныптағы үлгерім табелі тіркеледі.</w:t>
      </w:r>
    </w:p>
    <w:p>
      <w:pPr>
        <w:spacing w:after="0"/>
        <w:ind w:left="0"/>
        <w:jc w:val="both"/>
      </w:pPr>
      <w:r>
        <w:rPr>
          <w:rFonts w:ascii="Times New Roman"/>
          <w:b w:val="false"/>
          <w:i w:val="false"/>
          <w:color w:val="000000"/>
          <w:sz w:val="28"/>
        </w:rPr>
        <w:t>
      Оқу жылының соңында Жеке іс қағазына барлық пәндер бойынша бағалары туралы жазбалар, білім алушылардың жетістіктері мен жіберген сабақтарының саны жазылады.</w:t>
      </w:r>
    </w:p>
    <w:p>
      <w:pPr>
        <w:spacing w:after="0"/>
        <w:ind w:left="0"/>
        <w:jc w:val="both"/>
      </w:pPr>
      <w:r>
        <w:rPr>
          <w:rFonts w:ascii="Times New Roman"/>
          <w:b w:val="false"/>
          <w:i w:val="false"/>
          <w:color w:val="000000"/>
          <w:sz w:val="28"/>
        </w:rPr>
        <w:t>
      Бір мектептен екінші мектепке ауысқан кезде "_________мектептен кетті" деген жазба жазылып, директордың қолы қойылып, мектептің мөрі басылып, Жеке іс қағазы ата-анаға немесе өзге де заңды өкіліне беріледі.</w:t>
      </w:r>
    </w:p>
    <w:p>
      <w:pPr>
        <w:spacing w:after="0"/>
        <w:ind w:left="0"/>
        <w:jc w:val="both"/>
      </w:pPr>
      <w:r>
        <w:rPr>
          <w:rFonts w:ascii="Times New Roman"/>
          <w:b w:val="false"/>
          <w:i w:val="false"/>
          <w:color w:val="000000"/>
          <w:sz w:val="28"/>
        </w:rPr>
        <w:t>
      "Алфавиттік кітапқа" тіркеу үшін әрбір білім алушының Жеке іс қағазы нөмірленеді.</w:t>
      </w:r>
    </w:p>
    <w:p>
      <w:pPr>
        <w:spacing w:after="0"/>
        <w:ind w:left="0"/>
        <w:jc w:val="both"/>
      </w:pPr>
      <w:r>
        <w:rPr>
          <w:rFonts w:ascii="Times New Roman"/>
          <w:b w:val="false"/>
          <w:i w:val="false"/>
          <w:color w:val="000000"/>
          <w:sz w:val="28"/>
        </w:rPr>
        <w:t>
      Жеке іс қағаздары мектеп директорының бұйрығымен бекітілген жауапты адамда сақталады.</w:t>
      </w:r>
    </w:p>
    <w:p>
      <w:pPr>
        <w:spacing w:after="0"/>
        <w:ind w:left="0"/>
        <w:jc w:val="both"/>
      </w:pPr>
      <w:r>
        <w:rPr>
          <w:rFonts w:ascii="Times New Roman"/>
          <w:b w:val="false"/>
          <w:i w:val="false"/>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Әлеуметтік педогогтің оқу жылына арналған жұмыс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gridCol w:w="2489"/>
        <w:gridCol w:w="2215"/>
        <w:gridCol w:w="1357"/>
        <w:gridCol w:w="3074"/>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нысандары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Сыныптарға, мектепке әлеуметтік паспорттауды жүргізу</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Балалық құқығын қорғау жұмысы</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Әртүрлі есепте тұрған оқушылармен жеке-профилактикалық жұмыс</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 және т.б.)  өзара іс-қимыл жүргізу жұмысы</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Білім алушылардың ата-аналарымен (отбасыларымен) профилактикалық жұмыс</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Диагностикалау-талдау қызметі</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Мектептің әлеуметтік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5257"/>
        <w:gridCol w:w="466"/>
        <w:gridCol w:w="2700"/>
      </w:tblGrid>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Әлеуметтік санаттар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түрі бойынша: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отбасылар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отбасылар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 жоқ балалар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жоқ балалар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қамтамасыз етілген отбасы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ата-анасының қамқорлығынсыз қалған балалар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 мүмкіндіктері шектеулі балалар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білім алушылар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мемлекеттің азаматы болып табылатын білім алушылар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ісі жөніндегі бөлімде есепте тұрғандар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Мектепішілік бақылау есебінде тұрғандар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Ата-аналарының білімі: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білімнен кейінгі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Мектептегі оқушылар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2511"/>
        <w:gridCol w:w="680"/>
        <w:gridCol w:w="680"/>
        <w:gridCol w:w="2598"/>
        <w:gridCol w:w="418"/>
        <w:gridCol w:w="681"/>
        <w:gridCol w:w="1205"/>
        <w:gridCol w:w="681"/>
        <w:gridCol w:w="1904"/>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ның аты-жөні (болған жағдайда)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 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аты-жөні (болған жағдайда)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 телефоны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 (са ны)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Педагог-психологтің оқу жылына арналған жұмыс жоспары</w:t>
      </w:r>
      <w:r>
        <w:br/>
      </w:r>
      <w:r>
        <w:rPr>
          <w:rFonts w:ascii="Times New Roman"/>
          <w:b w:val="false"/>
          <w:i w:val="false"/>
          <w:color w:val="000000"/>
          <w:sz w:val="28"/>
        </w:rPr>
        <w:t>      Мақсаттар:</w:t>
      </w:r>
      <w:r>
        <w:br/>
      </w:r>
      <w:r>
        <w:rPr>
          <w:rFonts w:ascii="Times New Roman"/>
          <w:b w:val="false"/>
          <w:i w:val="false"/>
          <w:color w:val="000000"/>
          <w:sz w:val="28"/>
        </w:rPr>
        <w:t>      Міндеттер: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663"/>
        <w:gridCol w:w="1477"/>
        <w:gridCol w:w="1477"/>
        <w:gridCol w:w="1477"/>
        <w:gridCol w:w="1477"/>
        <w:gridCol w:w="2616"/>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Нысананалы топ</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тілік ныса 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Диагностикалау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Түзету-дамыту жұмысы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Профилактика және психологиялық ағарту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Консультация беру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Ұйымдастыру-әдістемелік жұмыс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Жыл бойынша психологиялық қызмет туралы талдамалық есептер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Психологиялық қызметтің топтық және жеке жұмысын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4956"/>
        <w:gridCol w:w="540"/>
        <w:gridCol w:w="540"/>
        <w:gridCol w:w="540"/>
        <w:gridCol w:w="540"/>
        <w:gridCol w:w="540"/>
        <w:gridCol w:w="1776"/>
        <w:gridCol w:w="1777"/>
      </w:tblGrid>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ТАӘ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күндері</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динамикасы</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тақырыбы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динамикасы" бағанында мәлімет таңбалармен (+, -, =) көрсетіледі, түзеу жұмысы аяқталғаннан кейін немесе жыл қорытындысы бойынша оқушының дамуындағы ілгерілеу.</w:t>
      </w:r>
    </w:p>
    <w:p>
      <w:pPr>
        <w:spacing w:after="0"/>
        <w:ind w:left="0"/>
        <w:jc w:val="both"/>
      </w:pPr>
      <w:r>
        <w:rPr>
          <w:rFonts w:ascii="Times New Roman"/>
          <w:b w:val="false"/>
          <w:i w:val="false"/>
          <w:color w:val="000000"/>
          <w:sz w:val="28"/>
        </w:rPr>
        <w:t>
      Журналға білім беру процесіне қатысушылардың барлығымен жасалған жұмыстардың барлық түрлері енгізіледі.</w:t>
      </w:r>
    </w:p>
    <w:p>
      <w:pPr>
        <w:spacing w:after="0"/>
        <w:ind w:left="0"/>
        <w:jc w:val="both"/>
      </w:pPr>
      <w:r>
        <w:rPr>
          <w:rFonts w:ascii="Times New Roman"/>
          <w:b w:val="false"/>
          <w:i w:val="false"/>
          <w:color w:val="000000"/>
          <w:sz w:val="28"/>
        </w:rPr>
        <w:t>
      Педагог-психологтің консультацияларын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2447"/>
        <w:gridCol w:w="1407"/>
        <w:gridCol w:w="1407"/>
        <w:gridCol w:w="1408"/>
        <w:gridCol w:w="1408"/>
        <w:gridCol w:w="1408"/>
        <w:gridCol w:w="1408"/>
      </w:tblGrid>
      <w:tr>
        <w:trPr>
          <w:trHeight w:val="30" w:hRule="atLeast"/>
        </w:trPr>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алушы</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 ну себебі</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нәтижесі</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(сыны бы)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"Консультация нәтижесі" бағанында жұмыс процесі мен нәтижесі қысқаша сипатталады.</w:t>
      </w:r>
    </w:p>
    <w:p>
      <w:pPr>
        <w:spacing w:after="0"/>
        <w:ind w:left="0"/>
        <w:jc w:val="both"/>
      </w:pPr>
      <w:r>
        <w:rPr>
          <w:rFonts w:ascii="Times New Roman"/>
          <w:b w:val="false"/>
          <w:i w:val="false"/>
          <w:color w:val="000000"/>
          <w:sz w:val="28"/>
        </w:rPr>
        <w:t>
      Білім беру ұйымындағы психологтар санына қарамастан ортақ журнал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w:t>
      </w:r>
      <w:r>
        <w:br/>
      </w:r>
      <w:r>
        <w:rPr>
          <w:rFonts w:ascii="Times New Roman"/>
          <w:b/>
          <w:i w:val="false"/>
          <w:color w:val="000000"/>
        </w:rPr>
        <w:t>(білім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____________</w:t>
            </w:r>
            <w:r>
              <w:br/>
            </w:r>
            <w:r>
              <w:rPr>
                <w:rFonts w:ascii="Times New Roman"/>
                <w:b w:val="false"/>
                <w:i w:val="false"/>
                <w:color w:val="000000"/>
                <w:sz w:val="20"/>
              </w:rPr>
              <w:t>20__ж "___" ____________</w:t>
            </w:r>
          </w:p>
        </w:tc>
      </w:tr>
    </w:tbl>
    <w:p>
      <w:pPr>
        <w:spacing w:after="0"/>
        <w:ind w:left="0"/>
        <w:jc w:val="left"/>
      </w:pPr>
      <w:r>
        <w:rPr>
          <w:rFonts w:ascii="Times New Roman"/>
          <w:b/>
          <w:i w:val="false"/>
          <w:color w:val="000000"/>
        </w:rPr>
        <w:t xml:space="preserve"> Тәрбие жұмысы жоспары (Орта, техниқалық және кәсіптік білім, орта білімнен кейінгі білім беру ұйымдарына арналған)</w:t>
      </w:r>
      <w:r>
        <w:br/>
      </w:r>
      <w:r>
        <w:rPr>
          <w:rFonts w:ascii="Times New Roman"/>
          <w:b/>
          <w:i w:val="false"/>
          <w:color w:val="000000"/>
        </w:rPr>
        <w:t>_______________ оқу жылына</w:t>
      </w:r>
      <w:r>
        <w:br/>
      </w:r>
      <w:r>
        <w:rPr>
          <w:rFonts w:ascii="Times New Roman"/>
          <w:b/>
          <w:i w:val="false"/>
          <w:color w:val="000000"/>
        </w:rPr>
        <w:t>Педагог____________________________________________________________</w:t>
      </w:r>
      <w:r>
        <w:br/>
      </w:r>
      <w:r>
        <w:rPr>
          <w:rFonts w:ascii="Times New Roman"/>
          <w:b/>
          <w:i w:val="false"/>
          <w:color w:val="000000"/>
        </w:rPr>
        <w:t>                        (тегі, аты, әкесінің аты (болған жағдайда))</w:t>
      </w:r>
      <w:r>
        <w:br/>
      </w:r>
      <w:r>
        <w:rPr>
          <w:rFonts w:ascii="Times New Roman"/>
          <w:b/>
          <w:i w:val="false"/>
          <w:color w:val="000000"/>
        </w:rPr>
        <w:t>      Тобы/сыныбы_______________________________________________________</w:t>
      </w:r>
      <w:r>
        <w:br/>
      </w:r>
      <w:r>
        <w:rPr>
          <w:rFonts w:ascii="Times New Roman"/>
          <w:b/>
          <w:i w:val="false"/>
          <w:color w:val="000000"/>
        </w:rPr>
        <w:t>                              (топтың/сыныбын атауын көрсету) Тәрбие жұмысының бағыттары бойынша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3399"/>
        <w:gridCol w:w="2450"/>
        <w:gridCol w:w="2468"/>
        <w:gridCol w:w="2483"/>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атауы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Жауаптылар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Тәрбиені нормативтік құқықтық қамтамасы зету</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Ғылыми-әдістемелік және ақпараттық қамтамасыз ету</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Іске асыру тетіктері: тәрбиенің басым бағыттары бойынша іс-шаралар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Бағыты: қазақстандық патриотизм мен азаматтықты тәрбиелеу, құқықтық тәрбие</w:t>
            </w:r>
            <w:r>
              <w:br/>
            </w:r>
            <w:r>
              <w:rPr>
                <w:rFonts w:ascii="Times New Roman"/>
                <w:b w:val="false"/>
                <w:i w:val="false"/>
                <w:color w:val="000000"/>
                <w:sz w:val="20"/>
              </w:rPr>
              <w:t>
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Бағыты: рухани-адамгершілік тәрбие</w:t>
            </w:r>
            <w:r>
              <w:br/>
            </w:r>
            <w:r>
              <w:rPr>
                <w:rFonts w:ascii="Times New Roman"/>
                <w:b w:val="false"/>
                <w:i w:val="false"/>
                <w:color w:val="000000"/>
                <w:sz w:val="20"/>
              </w:rPr>
              <w:t>
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Бағыты: ұлттық тәрбие</w:t>
            </w:r>
            <w:r>
              <w:br/>
            </w:r>
            <w:r>
              <w:rPr>
                <w:rFonts w:ascii="Times New Roman"/>
                <w:b w:val="false"/>
                <w:i w:val="false"/>
                <w:color w:val="000000"/>
                <w:sz w:val="20"/>
              </w:rPr>
              <w:t>
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Бағыты: Отбасылық тәрбие</w:t>
            </w:r>
            <w:r>
              <w:br/>
            </w:r>
            <w:r>
              <w:rPr>
                <w:rFonts w:ascii="Times New Roman"/>
                <w:b w:val="false"/>
                <w:i w:val="false"/>
                <w:color w:val="000000"/>
                <w:sz w:val="20"/>
              </w:rPr>
              <w:t>
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Бағыты: Еңбек, экономикалық және экологиялықтәрбие</w:t>
            </w:r>
            <w:r>
              <w:br/>
            </w:r>
            <w:r>
              <w:rPr>
                <w:rFonts w:ascii="Times New Roman"/>
                <w:b w:val="false"/>
                <w:i w:val="false"/>
                <w:color w:val="000000"/>
                <w:sz w:val="20"/>
              </w:rPr>
              <w:t>
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Бағыты: Интеллектуалды тәрбие, ақпараттық мәдениетті тәрбиелеу</w:t>
            </w:r>
            <w:r>
              <w:br/>
            </w:r>
            <w:r>
              <w:rPr>
                <w:rFonts w:ascii="Times New Roman"/>
                <w:b w:val="false"/>
                <w:i w:val="false"/>
                <w:color w:val="000000"/>
                <w:sz w:val="20"/>
              </w:rPr>
              <w:t>
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Бағыты: көпмәдениеттік және көркем-эстетикалық тәрбие</w:t>
            </w:r>
            <w:r>
              <w:br/>
            </w:r>
            <w:r>
              <w:rPr>
                <w:rFonts w:ascii="Times New Roman"/>
                <w:b w:val="false"/>
                <w:i w:val="false"/>
                <w:color w:val="000000"/>
                <w:sz w:val="20"/>
              </w:rPr>
              <w:t>
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Бағыты: дене тәрбиесі, салауатты өмір салты</w:t>
            </w:r>
            <w:r>
              <w:br/>
            </w:r>
            <w:r>
              <w:rPr>
                <w:rFonts w:ascii="Times New Roman"/>
                <w:b w:val="false"/>
                <w:i w:val="false"/>
                <w:color w:val="000000"/>
                <w:sz w:val="20"/>
              </w:rPr>
              <w:t>
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бағыттар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Мектептің даму бағдарламасы (5 жылға арналып жасалады)</w:t>
      </w:r>
      <w:r>
        <w:br/>
      </w:r>
      <w:r>
        <w:rPr>
          <w:rFonts w:ascii="Times New Roman"/>
          <w:b/>
          <w:i w:val="false"/>
          <w:color w:val="000000"/>
        </w:rPr>
        <w:t>Бағдарлама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0494"/>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жылдарға арналған мектептің даму бағдарламасы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әзірлеуші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жылдар</w:t>
            </w:r>
          </w:p>
        </w:tc>
      </w:tr>
    </w:tbl>
    <w:p>
      <w:pPr>
        <w:spacing w:after="0"/>
        <w:ind w:left="0"/>
        <w:jc w:val="left"/>
      </w:pPr>
      <w:r>
        <w:rPr>
          <w:rFonts w:ascii="Times New Roman"/>
          <w:b/>
          <w:i w:val="false"/>
          <w:color w:val="000000"/>
        </w:rPr>
        <w:t xml:space="preserve"> Кіріспе</w:t>
      </w:r>
      <w:r>
        <w:br/>
      </w:r>
      <w:r>
        <w:rPr>
          <w:rFonts w:ascii="Times New Roman"/>
          <w:b/>
          <w:i w:val="false"/>
          <w:color w:val="000000"/>
        </w:rPr>
        <w:t>Бағдарламаның мақсаты</w:t>
      </w:r>
      <w:r>
        <w:br/>
      </w:r>
      <w:r>
        <w:rPr>
          <w:rFonts w:ascii="Times New Roman"/>
          <w:b/>
          <w:i w:val="false"/>
          <w:color w:val="000000"/>
        </w:rPr>
        <w:t>Бағдарламаның даму кезеңдері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5880"/>
        <w:gridCol w:w="3210"/>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Бағдарлама мониторингі</w:t>
      </w:r>
    </w:p>
    <w:p>
      <w:pPr>
        <w:spacing w:after="0"/>
        <w:ind w:left="0"/>
        <w:jc w:val="both"/>
      </w:pPr>
      <w:r>
        <w:rPr>
          <w:rFonts w:ascii="Times New Roman"/>
          <w:b w:val="false"/>
          <w:i w:val="false"/>
          <w:color w:val="000000"/>
          <w:sz w:val="28"/>
        </w:rPr>
        <w:t>
      Мектептің оқу-әдістемелік кеңесі әзірлейді және қадағалайды;</w:t>
      </w:r>
    </w:p>
    <w:p>
      <w:pPr>
        <w:spacing w:after="0"/>
        <w:ind w:left="0"/>
        <w:jc w:val="both"/>
      </w:pPr>
      <w:r>
        <w:rPr>
          <w:rFonts w:ascii="Times New Roman"/>
          <w:b w:val="false"/>
          <w:i w:val="false"/>
          <w:color w:val="000000"/>
          <w:sz w:val="28"/>
        </w:rPr>
        <w:t>
      онда мониторинг нәтижелері, сондай-ақ мемлекеттің әлеуметтік-экономикалық, білім беру саясатының басым бағыттарындағы ықтимал өзгерістер негізінде Бағдарламаны іске асыру жөніндегі іс-шараларға түзетулер енгізу көзделеді.</w:t>
      </w:r>
    </w:p>
    <w:p>
      <w:pPr>
        <w:spacing w:after="0"/>
        <w:ind w:left="0"/>
        <w:jc w:val="left"/>
      </w:pPr>
      <w:r>
        <w:rPr>
          <w:rFonts w:ascii="Times New Roman"/>
          <w:b/>
          <w:i w:val="false"/>
          <w:color w:val="000000"/>
        </w:rPr>
        <w:t xml:space="preserve"> I. Мектеп қызметінің ағымдағы жағдайына қысқаша сипаттама Мектептің 20...-20... жылдардағы білім беру жүйесінің жағдайына талдау Мектептің сыртқы және ішкі даму перспективаларын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2755"/>
        <w:gridCol w:w="1991"/>
        <w:gridCol w:w="48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ресурстар</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Материалдық-техникалық ресурстар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және инновациялық қызмет сапасын арттыруға оқу-әдістемелік шарттар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іске асыру</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зияткерлік және шығармашылық қабілеттерінің даму шарттары, білім беру сапасы</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және ұлттық құндылықтар мен идеалдарға бағдарланған белсенді азаматтық ұстанымы бар жеке тұлғаны қалыптастыру және өзін-өзі іске асыру шарттары</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салауатты өмір салтын қалыптастыру және іске асыру шарттары</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қауіптер (тәуекелдер)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III. Мектептің миссиясы, мақсаттары мен міндеттері</w:t>
      </w:r>
    </w:p>
    <w:p>
      <w:pPr>
        <w:spacing w:after="0"/>
        <w:ind w:left="0"/>
        <w:jc w:val="both"/>
      </w:pPr>
      <w:r>
        <w:rPr>
          <w:rFonts w:ascii="Times New Roman"/>
          <w:b w:val="false"/>
          <w:i w:val="false"/>
          <w:color w:val="000000"/>
          <w:sz w:val="28"/>
        </w:rPr>
        <w:t>
      Мектептің миссиясы:</w:t>
      </w:r>
    </w:p>
    <w:p>
      <w:pPr>
        <w:spacing w:after="0"/>
        <w:ind w:left="0"/>
        <w:jc w:val="both"/>
      </w:pPr>
      <w:r>
        <w:rPr>
          <w:rFonts w:ascii="Times New Roman"/>
          <w:b w:val="false"/>
          <w:i w:val="false"/>
          <w:color w:val="000000"/>
          <w:sz w:val="28"/>
        </w:rPr>
        <w:t>
      Мектептің мақсаты:</w:t>
      </w:r>
    </w:p>
    <w:p>
      <w:pPr>
        <w:spacing w:after="0"/>
        <w:ind w:left="0"/>
        <w:jc w:val="both"/>
      </w:pPr>
      <w:r>
        <w:rPr>
          <w:rFonts w:ascii="Times New Roman"/>
          <w:b w:val="false"/>
          <w:i w:val="false"/>
          <w:color w:val="000000"/>
          <w:sz w:val="28"/>
        </w:rPr>
        <w:t>
      Мектептің міндеттері:</w:t>
      </w:r>
    </w:p>
    <w:p>
      <w:pPr>
        <w:spacing w:after="0"/>
        <w:ind w:left="0"/>
        <w:jc w:val="both"/>
      </w:pPr>
      <w:r>
        <w:rPr>
          <w:rFonts w:ascii="Times New Roman"/>
          <w:b w:val="false"/>
          <w:i w:val="false"/>
          <w:color w:val="000000"/>
          <w:sz w:val="28"/>
        </w:rPr>
        <w:t>
      IV. Мектепті дамытудың басым бағыттары</w:t>
      </w:r>
    </w:p>
    <w:p>
      <w:pPr>
        <w:spacing w:after="0"/>
        <w:ind w:left="0"/>
        <w:jc w:val="both"/>
      </w:pPr>
      <w:r>
        <w:rPr>
          <w:rFonts w:ascii="Times New Roman"/>
          <w:b w:val="false"/>
          <w:i w:val="false"/>
          <w:color w:val="000000"/>
          <w:sz w:val="28"/>
        </w:rPr>
        <w:t>
      V. Бағдарламаны іске асыру тетіктері</w:t>
      </w:r>
    </w:p>
    <w:p>
      <w:pPr>
        <w:spacing w:after="0"/>
        <w:ind w:left="0"/>
        <w:jc w:val="both"/>
      </w:pPr>
      <w:r>
        <w:rPr>
          <w:rFonts w:ascii="Times New Roman"/>
          <w:b w:val="false"/>
          <w:i w:val="false"/>
          <w:color w:val="000000"/>
          <w:sz w:val="28"/>
        </w:rPr>
        <w:t>
      VI. Бағдарламаны іске асырудан күтілетін нәтижелер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Педагогтердің оқу жүктемесі (тарифтеу)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2706"/>
        <w:gridCol w:w="865"/>
        <w:gridCol w:w="865"/>
        <w:gridCol w:w="865"/>
        <w:gridCol w:w="865"/>
        <w:gridCol w:w="3058"/>
        <w:gridCol w:w="865"/>
        <w:gridCol w:w="1347"/>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білімі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еңбек өтілі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Жүргізетін пәні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болуы: пәндер бойынша санаты, берілген күні және аяқталу мерзімі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меңгеру сертификатының болуы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626"/>
        <w:gridCol w:w="626"/>
        <w:gridCol w:w="626"/>
        <w:gridCol w:w="775"/>
        <w:gridCol w:w="775"/>
        <w:gridCol w:w="1222"/>
        <w:gridCol w:w="775"/>
        <w:gridCol w:w="775"/>
        <w:gridCol w:w="1222"/>
        <w:gridCol w:w="775"/>
        <w:gridCol w:w="775"/>
        <w:gridCol w:w="1223"/>
        <w:gridCol w:w="8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үшін қосымша ақы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немесе жылына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лицейде/гимназияда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тексеру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 мұны бойынша сағат саны</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 шы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модератор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2458"/>
        <w:gridCol w:w="2459"/>
        <w:gridCol w:w="2459"/>
        <w:gridCol w:w="24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үшін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оқытқаны үшін</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 оқытқаны үшін</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үшін</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 лары*</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4-қосымшасына сәйкес.</w:t>
      </w:r>
    </w:p>
    <w:p>
      <w:pPr>
        <w:spacing w:after="0"/>
        <w:ind w:left="0"/>
        <w:jc w:val="left"/>
      </w:pPr>
      <w:r>
        <w:rPr>
          <w:rFonts w:ascii="Times New Roman"/>
          <w:b/>
          <w:i w:val="false"/>
          <w:color w:val="000000"/>
        </w:rPr>
        <w:t xml:space="preserve"> Штаттық бірлік саны туралы ақпарат</w:t>
      </w:r>
    </w:p>
    <w:tbl>
      <w:tblPr>
        <w:tblW w:w="0" w:type="auto"/>
        <w:tblCellSpacing w:w="0" w:type="auto"/>
        <w:tblBorders>
          <w:top w:val="none"/>
          <w:left w:val="none"/>
          <w:bottom w:val="none"/>
          <w:right w:val="none"/>
          <w:insideH w:val="none"/>
          <w:insideV w:val="none"/>
        </w:tblBorders>
      </w:tblPr>
      <w:tblGrid>
        <w:gridCol w:w="11463"/>
        <w:gridCol w:w="837"/>
      </w:tblGrid>
      <w:tr>
        <w:trPr>
          <w:trHeight w:val="30" w:hRule="atLeast"/>
        </w:trPr>
        <w:tc>
          <w:tcPr>
            <w:tcW w:w="11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8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(топ) комплект саны:</w:t>
            </w:r>
          </w:p>
        </w:tc>
        <w:tc>
          <w:tcPr>
            <w:tcW w:w="8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саны:</w:t>
            </w:r>
          </w:p>
        </w:tc>
        <w:tc>
          <w:tcPr>
            <w:tcW w:w="8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6"/>
        <w:gridCol w:w="3134"/>
      </w:tblGrid>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персонал</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басқарушы персонал</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негізгі персонал</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әкімшілік персонал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персонал</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персонал</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т.б.</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жұмысшылар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Штаттық бірліктердің барлығы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 Т.А.Ә.(болған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Блоктар (персонал) бойынша лауазымдардың атауы Қазақстан Республикасы Білім және ғылым министрінің 2016 жылғы 29 қаңтардағы № 123 бұйрығымен бекітілген Білім және ғылым саласындағы азаматтық қызметшілер лауазымдарының тізіліміне сәйкес (Қазақстан Республикасының нормативтік құқықтық актілерін мемлекеттік тіркеу тізілімінде № 13181 болып тіркелген) білім саласындағы азаматтық қызметшілер лауазымдарының тізіліміне сәйкес жүргізіледі.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r>
              <w:br/>
            </w:r>
            <w:r>
              <w:rPr>
                <w:rFonts w:ascii="Times New Roman"/>
                <w:b w:val="false"/>
                <w:i w:val="false"/>
                <w:color w:val="000000"/>
                <w:sz w:val="20"/>
              </w:rPr>
              <w:t>
Білім басқармасының</w:t>
            </w:r>
            <w:r>
              <w:br/>
            </w:r>
            <w:r>
              <w:rPr>
                <w:rFonts w:ascii="Times New Roman"/>
                <w:b w:val="false"/>
                <w:i w:val="false"/>
                <w:color w:val="000000"/>
                <w:sz w:val="20"/>
              </w:rPr>
              <w:t>
қаржылық-экономикалық</w:t>
            </w:r>
            <w:r>
              <w:br/>
            </w:r>
            <w:r>
              <w:rPr>
                <w:rFonts w:ascii="Times New Roman"/>
                <w:b w:val="false"/>
                <w:i w:val="false"/>
                <w:color w:val="000000"/>
                <w:sz w:val="20"/>
              </w:rPr>
              <w:t>
бөлімінің басшысы</w:t>
            </w:r>
            <w:r>
              <w:br/>
            </w:r>
            <w:r>
              <w:rPr>
                <w:rFonts w:ascii="Times New Roman"/>
                <w:b w:val="false"/>
                <w:i w:val="false"/>
                <w:color w:val="000000"/>
                <w:sz w:val="20"/>
              </w:rPr>
              <w:t>
____________ Т.А.Ә. (болған жағдайда)</w:t>
            </w:r>
            <w:r>
              <w:br/>
            </w:r>
            <w:r>
              <w:rPr>
                <w:rFonts w:ascii="Times New Roman"/>
                <w:b w:val="false"/>
                <w:i w:val="false"/>
                <w:color w:val="000000"/>
                <w:sz w:val="20"/>
              </w:rPr>
              <w:t>
20___ж. "____" 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Білім беру ұйымының</w:t>
            </w:r>
            <w:r>
              <w:br/>
            </w:r>
            <w:r>
              <w:rPr>
                <w:rFonts w:ascii="Times New Roman"/>
                <w:b w:val="false"/>
                <w:i w:val="false"/>
                <w:color w:val="000000"/>
                <w:sz w:val="20"/>
              </w:rPr>
              <w:t>
басшысы ____________</w:t>
            </w:r>
            <w:r>
              <w:br/>
            </w:r>
            <w:r>
              <w:rPr>
                <w:rFonts w:ascii="Times New Roman"/>
                <w:b w:val="false"/>
                <w:i w:val="false"/>
                <w:color w:val="000000"/>
                <w:sz w:val="20"/>
              </w:rPr>
              <w:t>
Т.А.Ә. (болған жағдайда)</w:t>
            </w:r>
            <w:r>
              <w:br/>
            </w:r>
            <w:r>
              <w:rPr>
                <w:rFonts w:ascii="Times New Roman"/>
                <w:b w:val="false"/>
                <w:i w:val="false"/>
                <w:color w:val="000000"/>
                <w:sz w:val="20"/>
              </w:rPr>
              <w:t>
20___ж. "____" ______</w:t>
            </w:r>
          </w:p>
        </w:tc>
      </w:tr>
    </w:tbl>
    <w:p>
      <w:pPr>
        <w:spacing w:after="0"/>
        <w:ind w:left="0"/>
        <w:jc w:val="left"/>
      </w:pPr>
      <w:r>
        <w:rPr>
          <w:rFonts w:ascii="Times New Roman"/>
          <w:b/>
          <w:i w:val="false"/>
          <w:color w:val="000000"/>
        </w:rPr>
        <w:t xml:space="preserve"> Штаттық кесте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51"/>
        <w:gridCol w:w="851"/>
        <w:gridCol w:w="852"/>
        <w:gridCol w:w="852"/>
        <w:gridCol w:w="1244"/>
        <w:gridCol w:w="2584"/>
        <w:gridCol w:w="852"/>
        <w:gridCol w:w="1799"/>
        <w:gridCol w:w="1564"/>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 саны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 (теңгеде)</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төлемінің қоры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орташа айлық жалақы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міндетті төлемдер</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бухгалтер________________________</w:t>
      </w:r>
    </w:p>
    <w:p>
      <w:pPr>
        <w:spacing w:after="0"/>
        <w:ind w:left="0"/>
        <w:jc w:val="both"/>
      </w:pPr>
      <w:r>
        <w:rPr>
          <w:rFonts w:ascii="Times New Roman"/>
          <w:b w:val="false"/>
          <w:i w:val="false"/>
          <w:color w:val="000000"/>
          <w:sz w:val="28"/>
        </w:rPr>
        <w:t>
      Бас экономист________________________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Мектепішілік бақылау жоспары</w:t>
      </w:r>
      <w:r>
        <w:br/>
      </w:r>
      <w:r>
        <w:rPr>
          <w:rFonts w:ascii="Times New Roman"/>
          <w:b/>
          <w:i w:val="false"/>
          <w:color w:val="000000"/>
        </w:rPr>
        <w:t>______________оқу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076"/>
        <w:gridCol w:w="1076"/>
        <w:gridCol w:w="1076"/>
        <w:gridCol w:w="1076"/>
        <w:gridCol w:w="1076"/>
        <w:gridCol w:w="1076"/>
        <w:gridCol w:w="661"/>
        <w:gridCol w:w="1076"/>
        <w:gridCol w:w="1491"/>
        <w:gridCol w:w="1077"/>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тақырыбы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орны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шылық шешім</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бақылау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Нормативтік құжаттардың орындалуын бақылау</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Талаптарға сәйкес мектеп құжаттамасының жүргізілуін бақылау</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Оқу процесінің сапасын бақылау</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Білімнің олқылықтарын толтыру және төмен көрсеткіштермен жұмыс істеу бойынша жұмыстарды бақылау</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Оқу-зерттеу қызметі</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Мұғалімнің шеберлік және әдістемелік дайындық жағдайының деңгейін бақылау</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 Тәрбие үрдісінің процесін, өткізілген іс –шаралардың сапасын бақылау</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VIIІ.Материалдық-техникалық базаның нығаюын бақылау</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w:t>
      </w:r>
      <w:r>
        <w:br/>
      </w:r>
      <w:r>
        <w:rPr>
          <w:rFonts w:ascii="Times New Roman"/>
          <w:b/>
          <w:i w:val="false"/>
          <w:color w:val="000000"/>
        </w:rPr>
        <w:t>(білім беру ұйымының атауы)</w:t>
      </w:r>
      <w:r>
        <w:br/>
      </w:r>
      <w:r>
        <w:rPr>
          <w:rFonts w:ascii="Times New Roman"/>
          <w:b/>
          <w:i w:val="false"/>
          <w:color w:val="000000"/>
        </w:rPr>
        <w:t>Оқу жұмыс жоспары</w:t>
      </w:r>
      <w:r>
        <w:br/>
      </w:r>
      <w:r>
        <w:rPr>
          <w:rFonts w:ascii="Times New Roman"/>
          <w:b/>
          <w:i w:val="false"/>
          <w:color w:val="000000"/>
        </w:rPr>
        <w:t>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9"/>
        <w:gridCol w:w="4384"/>
        <w:gridCol w:w="525"/>
        <w:gridCol w:w="526"/>
        <w:gridCol w:w="526"/>
        <w:gridCol w:w="526"/>
        <w:gridCol w:w="526"/>
        <w:gridCol w:w="526"/>
        <w:gridCol w:w="526"/>
        <w:gridCol w:w="526"/>
      </w:tblGrid>
      <w:tr>
        <w:trPr>
          <w:trHeight w:val="30" w:hRule="atLeast"/>
        </w:trPr>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Элективтік курстар</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Педагогтердің жеке құрамын есепке алу кітабы __________________________________________________________ (облыс, республикалық маңызы бар қала және астана) ______________________________________________</w:t>
      </w:r>
      <w:r>
        <w:br/>
      </w:r>
      <w:r>
        <w:rPr>
          <w:rFonts w:ascii="Times New Roman"/>
          <w:b/>
          <w:i w:val="false"/>
          <w:color w:val="000000"/>
        </w:rPr>
        <w:t>(аудан, қала (ауыл))</w:t>
      </w:r>
      <w:r>
        <w:br/>
      </w:r>
      <w:r>
        <w:rPr>
          <w:rFonts w:ascii="Times New Roman"/>
          <w:b/>
          <w:i w:val="false"/>
          <w:color w:val="000000"/>
        </w:rPr>
        <w:t>(орта білім беру ұйымының атауы) Кітап __________________ жылы басталды Кітап __________________ жылы аяқталды</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3703"/>
        <w:gridCol w:w="1005"/>
        <w:gridCol w:w="1005"/>
        <w:gridCol w:w="1005"/>
        <w:gridCol w:w="4544"/>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лауазымы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(оқу орны, факультеті, мамандығы, дипломның №, қашан бітірді)</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652"/>
        <w:gridCol w:w="1923"/>
        <w:gridCol w:w="2831"/>
        <w:gridCol w:w="1924"/>
        <w:gridCol w:w="1379"/>
        <w:gridCol w:w="1013"/>
        <w:gridCol w:w="1199"/>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біліктілікті арттыру курстарын бітірді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пәнді жүргізеді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кездегі жалпы педагогикалық өтілі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ұйымында қай уақыттан бері жұмыс істейді, бұйрықтың нөмірі, күні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дан өткен күні, аттестаттау коммиссия сының қорытын дысы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лары мен атағы, ғылыми дәрежесі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телефоны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Кеткендігі туралы белгі, кету себебі</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Ескерту: Педагогтердің жеке құрамын есепке алу кітабы (бұдан әрі – Есепке алу кітабы) барлық орта білім беру ұйымдарында жүргізіледі.</w:t>
      </w:r>
    </w:p>
    <w:p>
      <w:pPr>
        <w:spacing w:after="0"/>
        <w:ind w:left="0"/>
        <w:jc w:val="both"/>
      </w:pPr>
      <w:r>
        <w:rPr>
          <w:rFonts w:ascii="Times New Roman"/>
          <w:b w:val="false"/>
          <w:i w:val="false"/>
          <w:color w:val="000000"/>
          <w:sz w:val="28"/>
        </w:rPr>
        <w:t>
      Жұмысқа жаңадан келген педагогтер келесі нөмір тәртібімен жазылады.</w:t>
      </w:r>
    </w:p>
    <w:p>
      <w:pPr>
        <w:spacing w:after="0"/>
        <w:ind w:left="0"/>
        <w:jc w:val="both"/>
      </w:pPr>
      <w:r>
        <w:rPr>
          <w:rFonts w:ascii="Times New Roman"/>
          <w:b w:val="false"/>
          <w:i w:val="false"/>
          <w:color w:val="000000"/>
          <w:sz w:val="28"/>
        </w:rPr>
        <w:t>
      Есепке алу кітабындағы жазбалар құжатпен негізделеді.</w:t>
      </w:r>
    </w:p>
    <w:p>
      <w:pPr>
        <w:spacing w:after="0"/>
        <w:ind w:left="0"/>
        <w:jc w:val="both"/>
      </w:pPr>
      <w:r>
        <w:rPr>
          <w:rFonts w:ascii="Times New Roman"/>
          <w:b w:val="false"/>
          <w:i w:val="false"/>
          <w:color w:val="000000"/>
          <w:sz w:val="28"/>
        </w:rPr>
        <w:t>
      Есепке алу кітабы нөмірленеді, тігіледі, орта білім беру ұйымы директорының қолымен және мөрмен бекітіледі.</w:t>
      </w:r>
    </w:p>
    <w:p>
      <w:pPr>
        <w:spacing w:after="0"/>
        <w:ind w:left="0"/>
        <w:jc w:val="both"/>
      </w:pPr>
      <w:r>
        <w:rPr>
          <w:rFonts w:ascii="Times New Roman"/>
          <w:b w:val="false"/>
          <w:i w:val="false"/>
          <w:color w:val="000000"/>
          <w:sz w:val="28"/>
        </w:rPr>
        <w:t>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Титул парағы</w:t>
      </w:r>
      <w:r>
        <w:br/>
      </w:r>
      <w:r>
        <w:rPr>
          <w:rFonts w:ascii="Times New Roman"/>
          <w:b/>
          <w:i w:val="false"/>
          <w:color w:val="000000"/>
        </w:rPr>
        <w:t>____________________________________________</w:t>
      </w:r>
      <w:r>
        <w:br/>
      </w:r>
      <w:r>
        <w:rPr>
          <w:rFonts w:ascii="Times New Roman"/>
          <w:b/>
          <w:i w:val="false"/>
          <w:color w:val="000000"/>
        </w:rPr>
        <w:t>(білім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Басшы________</w:t>
            </w:r>
            <w:r>
              <w:br/>
            </w:r>
            <w:r>
              <w:rPr>
                <w:rFonts w:ascii="Times New Roman"/>
                <w:b w:val="false"/>
                <w:i w:val="false"/>
                <w:color w:val="000000"/>
                <w:sz w:val="20"/>
              </w:rPr>
              <w:t>Т.А.Ә. (болған жағдайда)</w:t>
            </w:r>
            <w:r>
              <w:br/>
            </w:r>
            <w:r>
              <w:rPr>
                <w:rFonts w:ascii="Times New Roman"/>
                <w:b w:val="false"/>
                <w:i w:val="false"/>
                <w:color w:val="000000"/>
                <w:sz w:val="20"/>
              </w:rPr>
              <w:t>20___ж. "____"______</w:t>
            </w:r>
          </w:p>
        </w:tc>
      </w:tr>
    </w:tbl>
    <w:p>
      <w:pPr>
        <w:spacing w:after="0"/>
        <w:ind w:left="0"/>
        <w:jc w:val="left"/>
      </w:pPr>
      <w:r>
        <w:rPr>
          <w:rFonts w:ascii="Times New Roman"/>
          <w:b/>
          <w:i w:val="false"/>
          <w:color w:val="000000"/>
        </w:rPr>
        <w:t xml:space="preserve"> Оқу-тәрбие жұмысы жоспары ______________оқу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Ауыстырылған сабақтарды есепке алу журналы ______________________________________________</w:t>
      </w:r>
      <w:r>
        <w:br/>
      </w:r>
      <w:r>
        <w:rPr>
          <w:rFonts w:ascii="Times New Roman"/>
          <w:b/>
          <w:i w:val="false"/>
          <w:color w:val="000000"/>
        </w:rPr>
        <w:t>(облыс, республикалық маңызы бар қала және астана)</w:t>
      </w:r>
      <w:r>
        <w:br/>
      </w:r>
      <w:r>
        <w:rPr>
          <w:rFonts w:ascii="Times New Roman"/>
          <w:b/>
          <w:i w:val="false"/>
          <w:color w:val="000000"/>
        </w:rPr>
        <w:t>___________________________________________________</w:t>
      </w:r>
      <w:r>
        <w:br/>
      </w:r>
      <w:r>
        <w:rPr>
          <w:rFonts w:ascii="Times New Roman"/>
          <w:b/>
          <w:i w:val="false"/>
          <w:color w:val="000000"/>
        </w:rPr>
        <w:t>(аудан, қала (ауыл)</w:t>
      </w:r>
      <w:r>
        <w:br/>
      </w:r>
      <w:r>
        <w:rPr>
          <w:rFonts w:ascii="Times New Roman"/>
          <w:b/>
          <w:i w:val="false"/>
          <w:color w:val="000000"/>
        </w:rPr>
        <w:t>________________________________________________</w:t>
      </w:r>
      <w:r>
        <w:br/>
      </w:r>
      <w:r>
        <w:rPr>
          <w:rFonts w:ascii="Times New Roman"/>
          <w:b/>
          <w:i w:val="false"/>
          <w:color w:val="000000"/>
        </w:rPr>
        <w:t>(орта білім беру ұйымының атауы)</w:t>
      </w:r>
      <w:r>
        <w:br/>
      </w:r>
      <w:r>
        <w:rPr>
          <w:rFonts w:ascii="Times New Roman"/>
          <w:b/>
          <w:i w:val="false"/>
          <w:color w:val="000000"/>
        </w:rPr>
        <w:t>________________________________________________</w:t>
      </w:r>
      <w:r>
        <w:br/>
      </w:r>
      <w:r>
        <w:rPr>
          <w:rFonts w:ascii="Times New Roman"/>
          <w:b/>
          <w:i w:val="false"/>
          <w:color w:val="000000"/>
        </w:rPr>
        <w:t>(сынып)</w:t>
      </w:r>
      <w:r>
        <w:br/>
      </w:r>
      <w:r>
        <w:rPr>
          <w:rFonts w:ascii="Times New Roman"/>
          <w:b/>
          <w:i w:val="false"/>
          <w:color w:val="000000"/>
        </w:rPr>
        <w:t>_______ /________ оқу жылы</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Ауыстырылған сабақтарды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686"/>
        <w:gridCol w:w="748"/>
        <w:gridCol w:w="748"/>
        <w:gridCol w:w="6683"/>
        <w:gridCol w:w="1687"/>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педагогтің тегі, аты, әкесінің аты (болған жағдайда)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өткізбеуінің себебі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0"/>
        <w:gridCol w:w="1971"/>
        <w:gridCol w:w="2519"/>
      </w:tblGrid>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ауыстырған педагогтің тегі, аты, әкесінің аты (болған жағдайда)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Ауыстырған сабақтың саны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педагогтің қолы</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Ауыстырылған сабақтарды есепке алу журналын әрбір мектепте директордың оқу ісі жөніндегі орынбасары (директор) жүргізеді.</w:t>
      </w:r>
    </w:p>
    <w:p>
      <w:pPr>
        <w:spacing w:after="0"/>
        <w:ind w:left="0"/>
        <w:jc w:val="both"/>
      </w:pPr>
      <w:r>
        <w:rPr>
          <w:rFonts w:ascii="Times New Roman"/>
          <w:b w:val="false"/>
          <w:i w:val="false"/>
          <w:color w:val="000000"/>
          <w:sz w:val="28"/>
        </w:rPr>
        <w:t>
      Ауыстырылған сабақтарды есепке алу журналы орта білім беру ұйымы электронды жүйеге қосылған жағдайда электрондық форматта ғана толтырылады, оны қағаз түрінде толтыру талап етілмейді.</w:t>
      </w:r>
    </w:p>
    <w:p>
      <w:pPr>
        <w:spacing w:after="0"/>
        <w:ind w:left="0"/>
        <w:jc w:val="both"/>
      </w:pPr>
      <w:r>
        <w:rPr>
          <w:rFonts w:ascii="Times New Roman"/>
          <w:b w:val="false"/>
          <w:i w:val="false"/>
          <w:color w:val="000000"/>
          <w:sz w:val="28"/>
        </w:rPr>
        <w:t>
      Жазбалар тек ресімделген тиісті құжаттардың негізінде жүргізіледі (мектепішілік бұйрықтар, еңбекке уақытша жарамсыздық парағы, сынып журналындағы жазбалар және т.б.). Ауыстырылған сабақты жүргізген педагог ол жөнінде журналға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Білім алушыларды жазатын алфавиттік кітап __________________________________________________________</w:t>
      </w:r>
      <w:r>
        <w:br/>
      </w:r>
      <w:r>
        <w:rPr>
          <w:rFonts w:ascii="Times New Roman"/>
          <w:b/>
          <w:i w:val="false"/>
          <w:color w:val="000000"/>
        </w:rPr>
        <w:t>(облыс, республикалық маңызы бар қала және астана)</w:t>
      </w:r>
      <w:r>
        <w:br/>
      </w:r>
      <w:r>
        <w:rPr>
          <w:rFonts w:ascii="Times New Roman"/>
          <w:b/>
          <w:i w:val="false"/>
          <w:color w:val="000000"/>
        </w:rPr>
        <w:t>____________________________________________________________</w:t>
      </w:r>
      <w:r>
        <w:br/>
      </w:r>
      <w:r>
        <w:rPr>
          <w:rFonts w:ascii="Times New Roman"/>
          <w:b/>
          <w:i w:val="false"/>
          <w:color w:val="000000"/>
        </w:rPr>
        <w:t>(аудан, қала (ауыл))</w:t>
      </w:r>
      <w:r>
        <w:br/>
      </w:r>
      <w:r>
        <w:rPr>
          <w:rFonts w:ascii="Times New Roman"/>
          <w:b/>
          <w:i w:val="false"/>
          <w:color w:val="000000"/>
        </w:rPr>
        <w:t>____________________________________________________________</w:t>
      </w:r>
      <w:r>
        <w:br/>
      </w:r>
      <w:r>
        <w:rPr>
          <w:rFonts w:ascii="Times New Roman"/>
          <w:b/>
          <w:i w:val="false"/>
          <w:color w:val="000000"/>
        </w:rPr>
        <w:t>(орта білім беру ұйымының атауы) Кітап __________________ жылы басталды Кітап __________________ жылы аяқталды Кітаптың ішкі беттері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4184"/>
        <w:gridCol w:w="1451"/>
        <w:gridCol w:w="1136"/>
        <w:gridCol w:w="1136"/>
        <w:gridCol w:w="2083"/>
        <w:gridCol w:w="1137"/>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 қабылданған күні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сыныпқа қабылданды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ішкі беттері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727"/>
        <w:gridCol w:w="1129"/>
        <w:gridCol w:w="1334"/>
        <w:gridCol w:w="4097"/>
        <w:gridCol w:w="2682"/>
        <w:gridCol w:w="1335"/>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мекен-жайы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сыныптан кетті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жөніндегі бұйрықтың күні мен нөмірі</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(облыс, республикалық маңызы бар қала және астана, аудан, орта білім беру ұйымы)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себептері (оның ішінде, орта білім беру ұйымын бітіргенде)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берілгені туралы талон</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Білім алушылар жазылатын алфавиттік кітапқа (бұдан әрі - Алфавиттік кітап) орта білім беру ұйымының барлық білім алушылары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pPr>
        <w:spacing w:after="0"/>
        <w:ind w:left="0"/>
        <w:jc w:val="both"/>
      </w:pPr>
      <w:r>
        <w:rPr>
          <w:rFonts w:ascii="Times New Roman"/>
          <w:b w:val="false"/>
          <w:i w:val="false"/>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pPr>
        <w:spacing w:after="0"/>
        <w:ind w:left="0"/>
        <w:jc w:val="both"/>
      </w:pPr>
      <w:r>
        <w:rPr>
          <w:rFonts w:ascii="Times New Roman"/>
          <w:b w:val="false"/>
          <w:i w:val="false"/>
          <w:color w:val="000000"/>
          <w:sz w:val="28"/>
        </w:rPr>
        <w:t>
      Жеке іс қағазында бұл нөмір бөлшек түрінде қойылады. Мысалы, "№ Б/15" – білім алушының алфавиттік кітапта "Б" әрпіндегі №15 болып жазылғанын білдіреді.</w:t>
      </w:r>
    </w:p>
    <w:p>
      <w:pPr>
        <w:spacing w:after="0"/>
        <w:ind w:left="0"/>
        <w:jc w:val="both"/>
      </w:pPr>
      <w:r>
        <w:rPr>
          <w:rFonts w:ascii="Times New Roman"/>
          <w:b w:val="false"/>
          <w:i w:val="false"/>
          <w:color w:val="000000"/>
          <w:sz w:val="28"/>
        </w:rPr>
        <w:t>
      Егер бұйрықпен рәсімделіп мектептен шығып кеткен білім алушы қайтып келсе, онда ол туралы дерек жаңадан келген оқушы ретінде қайта жазылады.</w:t>
      </w:r>
    </w:p>
    <w:p>
      <w:pPr>
        <w:spacing w:after="0"/>
        <w:ind w:left="0"/>
        <w:jc w:val="both"/>
      </w:pPr>
      <w:r>
        <w:rPr>
          <w:rFonts w:ascii="Times New Roman"/>
          <w:b w:val="false"/>
          <w:i w:val="false"/>
          <w:color w:val="000000"/>
          <w:sz w:val="28"/>
        </w:rPr>
        <w:t>
      Барлық беттері толған жағдайда жазуды жалғастыру әрбір әріп бойынша келесі нөмірлер тәртібімен жаңа кітапқа жазылады. Кітаптағы түзетулер мектеп директорының қолымен белгіленеді. Алфавиттік кітаптың беттері нөмірленіп, тігіледі, директордың қолы қойылып, мөр басылады. Білім беру ұйымы электронды жүйеге қосылған жағдайда Алфавиттік кітап электронды түрде ғана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Кеткен және келген білім алушыларды есепке алу кітабы ________________________________________________________ (орта білім беру ұйымының атауы)</w:t>
      </w:r>
    </w:p>
    <w:p>
      <w:pPr>
        <w:spacing w:after="0"/>
        <w:ind w:left="0"/>
        <w:jc w:val="both"/>
      </w:pPr>
      <w:r>
        <w:rPr>
          <w:rFonts w:ascii="Times New Roman"/>
          <w:b w:val="false"/>
          <w:i w:val="false"/>
          <w:color w:val="000000"/>
          <w:sz w:val="28"/>
        </w:rPr>
        <w:t>
      _____________қала/ауыл, _______________ауданы, _________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8989"/>
      </w:tblGrid>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Кеткен/келген білім алушылар туралы мәлімет</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кетуі туралы есептен шығару талоны/келген білім алушыны есепке алу талоны</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Тегі_________________</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__________________________________</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 _________________</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 ______________________</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күні_________________</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сыныбы__________________</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 (атауы, мекен-жайы)</w:t>
            </w:r>
            <w:r>
              <w:br/>
            </w:r>
            <w:r>
              <w:rPr>
                <w:rFonts w:ascii="Times New Roman"/>
                <w:b w:val="false"/>
                <w:i w:val="false"/>
                <w:color w:val="000000"/>
                <w:sz w:val="20"/>
              </w:rPr>
              <w:t>
______________________________________ ______________________________________</w:t>
            </w:r>
          </w:p>
        </w:tc>
      </w:tr>
    </w:tbl>
    <w:p>
      <w:pPr>
        <w:spacing w:after="0"/>
        <w:ind w:left="0"/>
        <w:jc w:val="both"/>
      </w:pPr>
      <w:r>
        <w:rPr>
          <w:rFonts w:ascii="Times New Roman"/>
          <w:b w:val="false"/>
          <w:i w:val="false"/>
          <w:color w:val="000000"/>
          <w:sz w:val="28"/>
        </w:rPr>
        <w:t>
      Орта білім беру ұйымының басшысы</w:t>
      </w:r>
      <w:r>
        <w:br/>
      </w:r>
      <w:r>
        <w:rPr>
          <w:rFonts w:ascii="Times New Roman"/>
          <w:b w:val="false"/>
          <w:i w:val="false"/>
          <w:color w:val="000000"/>
          <w:sz w:val="28"/>
        </w:rPr>
        <w:t>_______________________________________________</w:t>
      </w:r>
      <w:r>
        <w:br/>
      </w:r>
      <w:r>
        <w:rPr>
          <w:rFonts w:ascii="Times New Roman"/>
          <w:b w:val="false"/>
          <w:i w:val="false"/>
          <w:color w:val="000000"/>
          <w:sz w:val="28"/>
        </w:rPr>
        <w:t>(тегі, аты, әкесінің аты (болған жағдайда))</w:t>
      </w:r>
      <w:r>
        <w:br/>
      </w:r>
      <w:r>
        <w:rPr>
          <w:rFonts w:ascii="Times New Roman"/>
          <w:b w:val="false"/>
          <w:i w:val="false"/>
          <w:color w:val="000000"/>
          <w:sz w:val="28"/>
        </w:rPr>
        <w:t>(орта білім беру ұйымының мөрі)</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кетуін және келуін есепке алу кітабы (бұдан әрі – Кітап) барлық орта білім беру ұйымдарында жүргізіледі.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pPr>
        <w:spacing w:after="0"/>
        <w:ind w:left="0"/>
        <w:jc w:val="both"/>
      </w:pPr>
      <w:r>
        <w:rPr>
          <w:rFonts w:ascii="Times New Roman"/>
          <w:b w:val="false"/>
          <w:i w:val="false"/>
          <w:color w:val="000000"/>
          <w:sz w:val="28"/>
        </w:rPr>
        <w:t>
      Білім алушылардың кеткені туралы шығару талоны жаңа орта білім беру ұйымына келуі туралы шығару талонын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pPr>
        <w:spacing w:after="0"/>
        <w:ind w:left="0"/>
        <w:jc w:val="both"/>
      </w:pPr>
      <w:r>
        <w:rPr>
          <w:rFonts w:ascii="Times New Roman"/>
          <w:b w:val="false"/>
          <w:i w:val="false"/>
          <w:color w:val="000000"/>
          <w:sz w:val="28"/>
        </w:rPr>
        <w:t>
      Оқушы кеткен және келген мектептердің басшылары оның орта білім беру ұйымында болғандығы туралы мәліметтермен тексеріледі, ол болмаған жағдайда олар жазбаша түрде құзыретті органдарға хабарлайды.</w:t>
      </w:r>
    </w:p>
    <w:p>
      <w:pPr>
        <w:spacing w:after="0"/>
        <w:ind w:left="0"/>
        <w:jc w:val="both"/>
      </w:pPr>
      <w:r>
        <w:rPr>
          <w:rFonts w:ascii="Times New Roman"/>
          <w:b w:val="false"/>
          <w:i w:val="false"/>
          <w:color w:val="000000"/>
          <w:sz w:val="28"/>
        </w:rPr>
        <w:t>
      Орта білім беру ұйымының іс-қағаздарында білім беру басқармасы, білім беру бөлімі, аудан, қала, кент, ауыл (село), ауылдық (селолық) округ әкімдігінің осы ұйымға оның шекараларын нақты белгілей отырып, шағын ауданды бекіту туралы шешімінен үзінді көшірме, шағын ауданның картасы бар. Кітап орта білім беру ұйымы электрондық жүйеге қосылған жағдайда электронды түрде ғана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Бұйрықтарды тіркеу кітабы _________________________________________________________</w:t>
      </w:r>
      <w:r>
        <w:br/>
      </w:r>
      <w:r>
        <w:rPr>
          <w:rFonts w:ascii="Times New Roman"/>
          <w:b/>
          <w:i w:val="false"/>
          <w:color w:val="000000"/>
        </w:rPr>
        <w:t>(облыс, республикалық маңызы бар қала және астана)</w:t>
      </w:r>
      <w:r>
        <w:br/>
      </w:r>
      <w:r>
        <w:rPr>
          <w:rFonts w:ascii="Times New Roman"/>
          <w:b/>
          <w:i w:val="false"/>
          <w:color w:val="000000"/>
        </w:rPr>
        <w:t>_________________________________________________________</w:t>
      </w:r>
      <w:r>
        <w:br/>
      </w:r>
      <w:r>
        <w:rPr>
          <w:rFonts w:ascii="Times New Roman"/>
          <w:b/>
          <w:i w:val="false"/>
          <w:color w:val="000000"/>
        </w:rPr>
        <w:t>(аудан, қала (ауыл))</w:t>
      </w:r>
      <w:r>
        <w:br/>
      </w:r>
      <w:r>
        <w:rPr>
          <w:rFonts w:ascii="Times New Roman"/>
          <w:b/>
          <w:i w:val="false"/>
          <w:color w:val="000000"/>
        </w:rPr>
        <w:t>__________________________________________________________</w:t>
      </w:r>
      <w:r>
        <w:br/>
      </w:r>
      <w:r>
        <w:rPr>
          <w:rFonts w:ascii="Times New Roman"/>
          <w:b/>
          <w:i w:val="false"/>
          <w:color w:val="000000"/>
        </w:rPr>
        <w:t>(орта білім беру ұйымының атауы)</w:t>
      </w:r>
    </w:p>
    <w:p>
      <w:pPr>
        <w:spacing w:after="0"/>
        <w:ind w:left="0"/>
        <w:jc w:val="both"/>
      </w:pPr>
      <w:r>
        <w:rPr>
          <w:rFonts w:ascii="Times New Roman"/>
          <w:b w:val="false"/>
          <w:i w:val="false"/>
          <w:color w:val="000000"/>
          <w:sz w:val="28"/>
        </w:rPr>
        <w:t>
      Кітап __________________ жылы басталды</w:t>
      </w:r>
    </w:p>
    <w:p>
      <w:pPr>
        <w:spacing w:after="0"/>
        <w:ind w:left="0"/>
        <w:jc w:val="both"/>
      </w:pPr>
      <w:r>
        <w:rPr>
          <w:rFonts w:ascii="Times New Roman"/>
          <w:b w:val="false"/>
          <w:i w:val="false"/>
          <w:color w:val="000000"/>
          <w:sz w:val="28"/>
        </w:rPr>
        <w:t>
      Кітап __________________ жылы аяқталды</w:t>
      </w:r>
    </w:p>
    <w:p>
      <w:pPr>
        <w:spacing w:after="0"/>
        <w:ind w:left="0"/>
        <w:jc w:val="both"/>
      </w:pPr>
      <w:r>
        <w:rPr>
          <w:rFonts w:ascii="Times New Roman"/>
          <w:b w:val="false"/>
          <w:i w:val="false"/>
          <w:color w:val="000000"/>
          <w:sz w:val="28"/>
        </w:rPr>
        <w:t>
      Ескерту: Орта білім беру ұйымында бұйрықтарды тіркеу кітабы (бұдан әрі – Кітап) негізгі қызмет бойынша, жеке құрам бойынша және оқушылардың қозғалысы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124"/>
        <w:gridCol w:w="1124"/>
        <w:gridCol w:w="1124"/>
        <w:gridCol w:w="7320"/>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(Т.А.Ә. (болған жағдайда)), лауазымы</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әрбір парағы нөмірленеді, тігіледі және орта білім беру ұйымы директорының қолы қойылып, мөр басылады. Кітап орта білім беру ұйымы электрондық жүйеге қосылған жағдайда электронды түрде ғана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Негізгі орта мектепті бітіргендігі туралы аттестатты есепке алу және беру кітабы _________________________________________________________</w:t>
      </w:r>
      <w:r>
        <w:br/>
      </w:r>
      <w:r>
        <w:rPr>
          <w:rFonts w:ascii="Times New Roman"/>
          <w:b/>
          <w:i w:val="false"/>
          <w:color w:val="000000"/>
        </w:rPr>
        <w:t>(облыс, республикалық маңызы бар қала және астана)</w:t>
      </w:r>
      <w:r>
        <w:br/>
      </w:r>
      <w:r>
        <w:rPr>
          <w:rFonts w:ascii="Times New Roman"/>
          <w:b/>
          <w:i w:val="false"/>
          <w:color w:val="000000"/>
        </w:rPr>
        <w:t>____________________________________________________________</w:t>
      </w:r>
      <w:r>
        <w:br/>
      </w:r>
      <w:r>
        <w:rPr>
          <w:rFonts w:ascii="Times New Roman"/>
          <w:b/>
          <w:i w:val="false"/>
          <w:color w:val="000000"/>
        </w:rPr>
        <w:t>(аудан, қала, ауыл)</w:t>
      </w:r>
      <w:r>
        <w:br/>
      </w:r>
      <w:r>
        <w:rPr>
          <w:rFonts w:ascii="Times New Roman"/>
          <w:b/>
          <w:i w:val="false"/>
          <w:color w:val="000000"/>
        </w:rPr>
        <w:t>____________________________________________________________</w:t>
      </w:r>
      <w:r>
        <w:br/>
      </w:r>
      <w:r>
        <w:rPr>
          <w:rFonts w:ascii="Times New Roman"/>
          <w:b/>
          <w:i w:val="false"/>
          <w:color w:val="000000"/>
        </w:rPr>
        <w:t>(орта білім беру ұйымының атауы) Кітап ___________________ жылы басталды Кітап___________________ жылы аяқталды</w:t>
      </w:r>
    </w:p>
    <w:p>
      <w:pPr>
        <w:spacing w:after="0"/>
        <w:ind w:left="0"/>
        <w:jc w:val="both"/>
      </w:pPr>
      <w:r>
        <w:rPr>
          <w:rFonts w:ascii="Times New Roman"/>
          <w:b w:val="false"/>
          <w:i w:val="false"/>
          <w:color w:val="000000"/>
          <w:sz w:val="28"/>
        </w:rPr>
        <w:t>
      1-бөлім.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Кітаптің ішкі беттері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4159"/>
        <w:gridCol w:w="1007"/>
        <w:gridCol w:w="47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үшін негіздеме және алған күні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1723"/>
        <w:gridCol w:w="417"/>
        <w:gridCol w:w="1723"/>
        <w:gridCol w:w="74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берілген күні</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білім бөлімі меңгерушісінің немесе мектеп құжаттамасымен айналысатын адамның қалған бланкілерді, сондай-ақ олардың нөмірлерін көрсете отырып, бүлінген бланкілерді алғаны туралы қолы</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2-бөлім.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Кітаптің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521"/>
        <w:gridCol w:w="5587"/>
        <w:gridCol w:w="1521"/>
        <w:gridCol w:w="1753"/>
        <w:gridCol w:w="106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және сериясы, нөмірі</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(10)-сыныпты бітірушінің тегі, аты, әкесінің аты (болған жағдайда)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604"/>
        <w:gridCol w:w="5901"/>
        <w:gridCol w:w="4389"/>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педагогикалық кеңес шешімінің жылы, айы, күні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аттестатты алу жөніндегі қолхат</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 (жазбаша) бет нөмірленген, тігілген және мөрмен бекітілген.</w:t>
      </w:r>
    </w:p>
    <w:p>
      <w:pPr>
        <w:spacing w:after="0"/>
        <w:ind w:left="0"/>
        <w:jc w:val="both"/>
      </w:pPr>
      <w:r>
        <w:rPr>
          <w:rFonts w:ascii="Times New Roman"/>
          <w:b w:val="false"/>
          <w:i w:val="false"/>
          <w:color w:val="000000"/>
          <w:sz w:val="28"/>
        </w:rPr>
        <w:t>
      Орта білім беру ұйымының басшысы _________________________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________ жылғы "_____" ______________</w:t>
      </w:r>
    </w:p>
    <w:p>
      <w:pPr>
        <w:spacing w:after="0"/>
        <w:ind w:left="0"/>
        <w:jc w:val="both"/>
      </w:pPr>
      <w:r>
        <w:rPr>
          <w:rFonts w:ascii="Times New Roman"/>
          <w:b w:val="false"/>
          <w:i w:val="false"/>
          <w:color w:val="000000"/>
          <w:sz w:val="28"/>
        </w:rPr>
        <w:t>
      Ескерту: Негізгі мектепті бітіру туралы аттестаттарды есепке алу және беру кітабы (бұдан әрі – Кітап) негізгі орта және жалпы орта мектептерде жүргізіледі.</w:t>
      </w:r>
    </w:p>
    <w:p>
      <w:pPr>
        <w:spacing w:after="0"/>
        <w:ind w:left="0"/>
        <w:jc w:val="both"/>
      </w:pPr>
      <w:r>
        <w:rPr>
          <w:rFonts w:ascii="Times New Roman"/>
          <w:b w:val="false"/>
          <w:i w:val="false"/>
          <w:color w:val="000000"/>
          <w:sz w:val="28"/>
        </w:rPr>
        <w:t>
      Арнайы түзету мектебінде (қосалқы) Кітап оқушылардың аталған мектептің толық курсын аяқтағандығы туралы белгіленген үлгіде жүргізіледі.</w:t>
      </w:r>
    </w:p>
    <w:p>
      <w:pPr>
        <w:spacing w:after="0"/>
        <w:ind w:left="0"/>
        <w:jc w:val="both"/>
      </w:pPr>
      <w:r>
        <w:rPr>
          <w:rFonts w:ascii="Times New Roman"/>
          <w:b w:val="false"/>
          <w:i w:val="false"/>
          <w:color w:val="000000"/>
          <w:sz w:val="28"/>
        </w:rPr>
        <w:t>
      Жалпы білім беретін мектептерде оқитын ерекше білім беру қажеттіліктері бар оқушыларға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5-қосымшаға (Нормативтік құқықтық актілерді мемлекеттік тіркеу тізілімінде № 10348 болып тіркелген) сәйкес БТ сериялы аттестат беріледі және Оқушылардың осы мектептің толық немесе толық емес курсын аяқтағаны туралы белгіленген үлгідегі кітапқа мәлімет енгізіледі.</w:t>
      </w:r>
    </w:p>
    <w:p>
      <w:pPr>
        <w:spacing w:after="0"/>
        <w:ind w:left="0"/>
        <w:jc w:val="both"/>
      </w:pPr>
      <w:r>
        <w:rPr>
          <w:rFonts w:ascii="Times New Roman"/>
          <w:b w:val="false"/>
          <w:i w:val="false"/>
          <w:color w:val="000000"/>
          <w:sz w:val="28"/>
        </w:rPr>
        <w:t>
      Қалған таза және бүлінген аттестат бланкілерінің сериясы мен нөмірі көрсетіле отырып, аудандық (қалалық) білім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бірінші бөлігінде сериялары мен нөмірлері көрсетіле отырып, негізгі орта мектепті аяқтағандығы туралы алынған және берілген аттестаттардың саны ескеріледі.</w:t>
      </w:r>
    </w:p>
    <w:p>
      <w:pPr>
        <w:spacing w:after="0"/>
        <w:ind w:left="0"/>
        <w:jc w:val="both"/>
      </w:pPr>
      <w:r>
        <w:rPr>
          <w:rFonts w:ascii="Times New Roman"/>
          <w:b w:val="false"/>
          <w:i w:val="false"/>
          <w:color w:val="000000"/>
          <w:sz w:val="28"/>
        </w:rPr>
        <w:t>
      Негізгі мектепті бітіргені туралы аттестаттың телнұсқасын беру туралы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pPr>
        <w:spacing w:after="0"/>
        <w:ind w:left="0"/>
        <w:jc w:val="both"/>
      </w:pPr>
      <w:r>
        <w:rPr>
          <w:rFonts w:ascii="Times New Roman"/>
          <w:b w:val="false"/>
          <w:i w:val="false"/>
          <w:color w:val="000000"/>
          <w:sz w:val="28"/>
        </w:rPr>
        <w:t>
      Қате толтырылғанның орнына негізгі мектепті бітіргені туралы аттестат беру туралы жазба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pPr>
        <w:spacing w:after="0"/>
        <w:ind w:left="0"/>
        <w:jc w:val="both"/>
      </w:pPr>
      <w:r>
        <w:rPr>
          <w:rFonts w:ascii="Times New Roman"/>
          <w:b w:val="false"/>
          <w:i w:val="false"/>
          <w:color w:val="000000"/>
          <w:sz w:val="28"/>
        </w:rPr>
        <w:t>
      Экстернге негізгі мекепті бітіргені туралы аттестат беру туралы жазба осы Кітаптың "Осы мектепке қабылданған жылы" деген 5-бағанында жазылады – "экстерн".</w:t>
      </w:r>
    </w:p>
    <w:p>
      <w:pPr>
        <w:spacing w:after="0"/>
        <w:ind w:left="0"/>
        <w:jc w:val="both"/>
      </w:pPr>
      <w:r>
        <w:rPr>
          <w:rFonts w:ascii="Times New Roman"/>
          <w:b w:val="false"/>
          <w:i w:val="false"/>
          <w:color w:val="000000"/>
          <w:sz w:val="28"/>
        </w:rPr>
        <w:t>
      Мектепті осы жылы бітіргендер тізімінің соңында барлық аттестат алғандардың қолы болуы тиіс.</w:t>
      </w:r>
    </w:p>
    <w:p>
      <w:pPr>
        <w:spacing w:after="0"/>
        <w:ind w:left="0"/>
        <w:jc w:val="both"/>
      </w:pPr>
      <w:r>
        <w:rPr>
          <w:rFonts w:ascii="Times New Roman"/>
          <w:b w:val="false"/>
          <w:i w:val="false"/>
          <w:color w:val="000000"/>
          <w:sz w:val="28"/>
        </w:rPr>
        <w:t>
      Кітаптың беттері нөмірленіп, тігіледі және аудандық (қалалық) білім бөлімі меңгерушісінің мөрімен және қолымен бекітіледі.</w:t>
      </w:r>
    </w:p>
    <w:p>
      <w:pPr>
        <w:spacing w:after="0"/>
        <w:ind w:left="0"/>
        <w:jc w:val="both"/>
      </w:pPr>
      <w:r>
        <w:rPr>
          <w:rFonts w:ascii="Times New Roman"/>
          <w:b w:val="false"/>
          <w:i w:val="false"/>
          <w:color w:val="000000"/>
          <w:sz w:val="28"/>
        </w:rPr>
        <w:t>
      Кітап білім беру ұйымы электрондық жүйеге қосылған жағдайда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тігіліп, мектеп директорының қолымен және білім беру ұйымының мөрімен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Жалпы орта білім туралы аттестатты есепке алу және беру кітабы __________________________________________________________</w:t>
      </w:r>
      <w:r>
        <w:br/>
      </w:r>
      <w:r>
        <w:rPr>
          <w:rFonts w:ascii="Times New Roman"/>
          <w:b/>
          <w:i w:val="false"/>
          <w:color w:val="000000"/>
        </w:rPr>
        <w:t>(облыс, республикалық маңызы бар қала және астана)</w:t>
      </w:r>
      <w:r>
        <w:br/>
      </w:r>
      <w:r>
        <w:rPr>
          <w:rFonts w:ascii="Times New Roman"/>
          <w:b/>
          <w:i w:val="false"/>
          <w:color w:val="000000"/>
        </w:rPr>
        <w:t>__________________________________________________________</w:t>
      </w:r>
      <w:r>
        <w:br/>
      </w:r>
      <w:r>
        <w:rPr>
          <w:rFonts w:ascii="Times New Roman"/>
          <w:b/>
          <w:i w:val="false"/>
          <w:color w:val="000000"/>
        </w:rPr>
        <w:t>(аудан, қала (ауыл)</w:t>
      </w:r>
      <w:r>
        <w:br/>
      </w:r>
      <w:r>
        <w:rPr>
          <w:rFonts w:ascii="Times New Roman"/>
          <w:b/>
          <w:i w:val="false"/>
          <w:color w:val="000000"/>
        </w:rPr>
        <w:t>__________________________________________________________</w:t>
      </w:r>
      <w:r>
        <w:br/>
      </w:r>
      <w:r>
        <w:rPr>
          <w:rFonts w:ascii="Times New Roman"/>
          <w:b/>
          <w:i w:val="false"/>
          <w:color w:val="000000"/>
        </w:rPr>
        <w:t>(орта білім беру ұйымының атауы) Кітап ____________________жылы басталды Кітап ___________________ жылы аяқталды</w:t>
      </w:r>
    </w:p>
    <w:p>
      <w:pPr>
        <w:spacing w:after="0"/>
        <w:ind w:left="0"/>
        <w:jc w:val="both"/>
      </w:pPr>
      <w:r>
        <w:rPr>
          <w:rFonts w:ascii="Times New Roman"/>
          <w:b w:val="false"/>
          <w:i w:val="false"/>
          <w:color w:val="000000"/>
          <w:sz w:val="28"/>
        </w:rPr>
        <w:t>
      1-бөлім. Жалпы орта білім туралы аттестаттарды есепке алу Кітаптың ішкі беті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4159"/>
        <w:gridCol w:w="1007"/>
        <w:gridCol w:w="47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тіркеу үшін негіздеме және алған күні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1760"/>
        <w:gridCol w:w="426"/>
        <w:gridCol w:w="1760"/>
        <w:gridCol w:w="7363"/>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және берілген күні</w:t>
            </w:r>
          </w:p>
        </w:tc>
        <w:tc>
          <w:tcPr>
            <w:tcW w:w="7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білім бөлімі меңгерушісінің немесе мектептің құжаттамасымен айналысатын адамның қалған, сондай-ақ бүлінген бланкілердің нөмірін көрсете отырып, оларды алғаны туралы қолы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2-бөлім. Жалпы орта білім туралы аттестаттарды беру есебі Кітаптың ішкі беті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2331"/>
        <w:gridCol w:w="3865"/>
        <w:gridCol w:w="1789"/>
        <w:gridCol w:w="2060"/>
        <w:gridCol w:w="1248"/>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аттестаттың сериясы және нөмірі</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мектепті бітірушінің тегі, аты, әкесінің аты (болған жағдайда)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1161"/>
        <w:gridCol w:w="5633"/>
        <w:gridCol w:w="3845"/>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 паттау</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мектепті бітіргені туралы педагогикалық кеңес шешімінің жылы, айы, күні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 алу жөніндегі қолхат</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____________________бет (жазбаша) нөмірленген, тігілген және мөрмен бекітілген.</w:t>
      </w:r>
    </w:p>
    <w:p>
      <w:pPr>
        <w:spacing w:after="0"/>
        <w:ind w:left="0"/>
        <w:jc w:val="both"/>
      </w:pPr>
      <w:r>
        <w:rPr>
          <w:rFonts w:ascii="Times New Roman"/>
          <w:b w:val="false"/>
          <w:i w:val="false"/>
          <w:color w:val="000000"/>
          <w:sz w:val="28"/>
        </w:rPr>
        <w:t>
      Орта білім беру ұйымының басшысы _________________________ (қолы)</w:t>
      </w:r>
    </w:p>
    <w:p>
      <w:pPr>
        <w:spacing w:after="0"/>
        <w:ind w:left="0"/>
        <w:jc w:val="both"/>
      </w:pPr>
      <w:r>
        <w:rPr>
          <w:rFonts w:ascii="Times New Roman"/>
          <w:b w:val="false"/>
          <w:i w:val="false"/>
          <w:color w:val="000000"/>
          <w:sz w:val="28"/>
        </w:rPr>
        <w:t>
      ________ жылғы " _____" ______________</w:t>
      </w:r>
    </w:p>
    <w:p>
      <w:pPr>
        <w:spacing w:after="0"/>
        <w:ind w:left="0"/>
        <w:jc w:val="both"/>
      </w:pPr>
      <w:r>
        <w:rPr>
          <w:rFonts w:ascii="Times New Roman"/>
          <w:b w:val="false"/>
          <w:i w:val="false"/>
          <w:color w:val="000000"/>
          <w:sz w:val="28"/>
        </w:rPr>
        <w:t>
      Ескерту: Жалпы орта білім туралы аттестат беру және бланкілерді есепке алу кітабы (бұдан әрі – Кітап) жалпы орта мектепте жүргізіледі.</w:t>
      </w:r>
    </w:p>
    <w:p>
      <w:pPr>
        <w:spacing w:after="0"/>
        <w:ind w:left="0"/>
        <w:jc w:val="both"/>
      </w:pPr>
      <w:r>
        <w:rPr>
          <w:rFonts w:ascii="Times New Roman"/>
          <w:b w:val="false"/>
          <w:i w:val="false"/>
          <w:color w:val="000000"/>
          <w:sz w:val="28"/>
        </w:rPr>
        <w:t>
      Бірінші бөлімде жай аттестаттың, үздік аттестаттың және ерекше үлгідегі "Алтын белгі" аттестатының сериясы мен нөмірлері көрсетіле отырып, жалпы орта білім туралы аттестаттардың алынған және берілген бланкілерінің саны жеке ескеріледі.</w:t>
      </w:r>
    </w:p>
    <w:p>
      <w:pPr>
        <w:spacing w:after="0"/>
        <w:ind w:left="0"/>
        <w:jc w:val="both"/>
      </w:pPr>
      <w:r>
        <w:rPr>
          <w:rFonts w:ascii="Times New Roman"/>
          <w:b w:val="false"/>
          <w:i w:val="false"/>
          <w:color w:val="000000"/>
          <w:sz w:val="28"/>
        </w:rPr>
        <w:t>
      Аттестаттардың таза және бүлінген бланкілерінің қалдығы олардың сериясы мен нөмірлері көрсетіле отырып, аудандық білім бөліміне тапсырылады. Кітапта бұл туралы тиісті жазба жасалады.</w:t>
      </w:r>
    </w:p>
    <w:p>
      <w:pPr>
        <w:spacing w:after="0"/>
        <w:ind w:left="0"/>
        <w:jc w:val="both"/>
      </w:pPr>
      <w:r>
        <w:rPr>
          <w:rFonts w:ascii="Times New Roman"/>
          <w:b w:val="false"/>
          <w:i w:val="false"/>
          <w:color w:val="000000"/>
          <w:sz w:val="28"/>
        </w:rPr>
        <w:t>
      Кітаптың екінші бөлімінде орта мектепті бітірген білім алушылар туралы толық мәліметтер жазылады.</w:t>
      </w:r>
    </w:p>
    <w:p>
      <w:pPr>
        <w:spacing w:after="0"/>
        <w:ind w:left="0"/>
        <w:jc w:val="both"/>
      </w:pPr>
      <w:r>
        <w:rPr>
          <w:rFonts w:ascii="Times New Roman"/>
          <w:b w:val="false"/>
          <w:i w:val="false"/>
          <w:color w:val="000000"/>
          <w:sz w:val="28"/>
        </w:rPr>
        <w:t>
      Тиісті бағандарда аттестатта көрсетілген пәндер бойынша бағалар қойылады, мақтау грамотасымен наградтау туралы мәліметтер жазылады, аттестат беру туралы педагогикалық кеңестің шешімінің күні көрсетіледі, жалпы орта білім туралы аттестатты алғаны туралы қолы қойылады.</w:t>
      </w:r>
    </w:p>
    <w:p>
      <w:pPr>
        <w:spacing w:after="0"/>
        <w:ind w:left="0"/>
        <w:jc w:val="both"/>
      </w:pPr>
      <w:r>
        <w:rPr>
          <w:rFonts w:ascii="Times New Roman"/>
          <w:b w:val="false"/>
          <w:i w:val="false"/>
          <w:color w:val="000000"/>
          <w:sz w:val="28"/>
        </w:rPr>
        <w:t>
      Осы Кітапта бір немесе бірнеше оқу пәндері бойынша қанағаттанарлықсыз бағалары бар 11-сынып білім алушыларына анықтама, жалпы орта білім туралы аттестаттың телнұсқаларын, экстерн аттестаттарын беру туралы белгі қойылады.</w:t>
      </w:r>
    </w:p>
    <w:p>
      <w:pPr>
        <w:spacing w:after="0"/>
        <w:ind w:left="0"/>
        <w:jc w:val="both"/>
      </w:pPr>
      <w:r>
        <w:rPr>
          <w:rFonts w:ascii="Times New Roman"/>
          <w:b w:val="false"/>
          <w:i w:val="false"/>
          <w:color w:val="000000"/>
          <w:sz w:val="28"/>
        </w:rPr>
        <w:t>
      Кітапта бір немесе бірнеше оқу пәндері бойынша қанағаттанарлықсыз бағалары бар білім алушыларға анықтама беру туралы да жазба жүргізіледі.</w:t>
      </w:r>
    </w:p>
    <w:p>
      <w:pPr>
        <w:spacing w:after="0"/>
        <w:ind w:left="0"/>
        <w:jc w:val="both"/>
      </w:pPr>
      <w:r>
        <w:rPr>
          <w:rFonts w:ascii="Times New Roman"/>
          <w:b w:val="false"/>
          <w:i w:val="false"/>
          <w:color w:val="000000"/>
          <w:sz w:val="28"/>
        </w:rPr>
        <w:t>
      Жалпы орта білім туралы аттестаттың телнұсқасын беру туралы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pPr>
        <w:spacing w:after="0"/>
        <w:ind w:left="0"/>
        <w:jc w:val="both"/>
      </w:pPr>
      <w:r>
        <w:rPr>
          <w:rFonts w:ascii="Times New Roman"/>
          <w:b w:val="false"/>
          <w:i w:val="false"/>
          <w:color w:val="000000"/>
          <w:sz w:val="28"/>
        </w:rPr>
        <w:t>
      Қате толтырылғанның орнына аттестат беру туралы жазба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pPr>
        <w:spacing w:after="0"/>
        <w:ind w:left="0"/>
        <w:jc w:val="both"/>
      </w:pPr>
      <w:r>
        <w:rPr>
          <w:rFonts w:ascii="Times New Roman"/>
          <w:b w:val="false"/>
          <w:i w:val="false"/>
          <w:color w:val="000000"/>
          <w:sz w:val="28"/>
        </w:rPr>
        <w:t>
      Экстернге жалпы орта білім туралы аттестат беру туралы жазба осы Кітаптың "Осы мектепке қабылданған жылы" деген бағанында жазылады – "экстерн".</w:t>
      </w:r>
    </w:p>
    <w:p>
      <w:pPr>
        <w:spacing w:after="0"/>
        <w:ind w:left="0"/>
        <w:jc w:val="both"/>
      </w:pPr>
      <w:r>
        <w:rPr>
          <w:rFonts w:ascii="Times New Roman"/>
          <w:b w:val="false"/>
          <w:i w:val="false"/>
          <w:color w:val="000000"/>
          <w:sz w:val="28"/>
        </w:rPr>
        <w:t>
      Кітаптің беттері нөмірленеді, тігіледі және аудандық (қалалық) білім бөлімі меңгерушісінің мөрімен және қолымен бекітіледі.</w:t>
      </w:r>
    </w:p>
    <w:p>
      <w:pPr>
        <w:spacing w:after="0"/>
        <w:ind w:left="0"/>
        <w:jc w:val="both"/>
      </w:pPr>
      <w:r>
        <w:rPr>
          <w:rFonts w:ascii="Times New Roman"/>
          <w:b w:val="false"/>
          <w:i w:val="false"/>
          <w:color w:val="000000"/>
          <w:sz w:val="28"/>
        </w:rPr>
        <w:t>
      Білім беру ұйымы электрондық жүйеге қосылған кезде Кітап электрондық форматта ғана толтырылады, оны қағаз нұсқада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беттері нөмірленіп, тігіліп, мектеп директорының қолымен және білім беру ұйымының мөрімен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Білім алушылардың үлгерім табельдерін есепке алу кітабы __________________________________________________________</w:t>
      </w:r>
      <w:r>
        <w:br/>
      </w:r>
      <w:r>
        <w:rPr>
          <w:rFonts w:ascii="Times New Roman"/>
          <w:b/>
          <w:i w:val="false"/>
          <w:color w:val="000000"/>
        </w:rPr>
        <w:t>(облыс, республикалық маңызы бар қала және астана)</w:t>
      </w:r>
      <w:r>
        <w:br/>
      </w:r>
      <w:r>
        <w:rPr>
          <w:rFonts w:ascii="Times New Roman"/>
          <w:b/>
          <w:i w:val="false"/>
          <w:color w:val="000000"/>
        </w:rPr>
        <w:t>__________________________________________________________</w:t>
      </w:r>
      <w:r>
        <w:br/>
      </w:r>
      <w:r>
        <w:rPr>
          <w:rFonts w:ascii="Times New Roman"/>
          <w:b/>
          <w:i w:val="false"/>
          <w:color w:val="000000"/>
        </w:rPr>
        <w:t>(аудан, қала (ауыл))</w:t>
      </w:r>
      <w:r>
        <w:br/>
      </w:r>
      <w:r>
        <w:rPr>
          <w:rFonts w:ascii="Times New Roman"/>
          <w:b/>
          <w:i w:val="false"/>
          <w:color w:val="000000"/>
        </w:rPr>
        <w:t>__________________________________________________________</w:t>
      </w:r>
      <w:r>
        <w:br/>
      </w:r>
      <w:r>
        <w:rPr>
          <w:rFonts w:ascii="Times New Roman"/>
          <w:b/>
          <w:i w:val="false"/>
          <w:color w:val="000000"/>
        </w:rPr>
        <w:t>(орта білім беру ұйымының атауы)</w:t>
      </w:r>
    </w:p>
    <w:p>
      <w:pPr>
        <w:spacing w:after="0"/>
        <w:ind w:left="0"/>
        <w:jc w:val="both"/>
      </w:pPr>
      <w:r>
        <w:rPr>
          <w:rFonts w:ascii="Times New Roman"/>
          <w:b w:val="false"/>
          <w:i w:val="false"/>
          <w:color w:val="000000"/>
          <w:sz w:val="28"/>
        </w:rPr>
        <w:t>
      Кітап___________________ жылы басталды</w:t>
      </w:r>
    </w:p>
    <w:p>
      <w:pPr>
        <w:spacing w:after="0"/>
        <w:ind w:left="0"/>
        <w:jc w:val="both"/>
      </w:pPr>
      <w:r>
        <w:rPr>
          <w:rFonts w:ascii="Times New Roman"/>
          <w:b w:val="false"/>
          <w:i w:val="false"/>
          <w:color w:val="000000"/>
          <w:sz w:val="28"/>
        </w:rPr>
        <w:t>
      Кітап___________________ жылы аяқталды</w:t>
      </w:r>
    </w:p>
    <w:p>
      <w:pPr>
        <w:spacing w:after="0"/>
        <w:ind w:left="0"/>
        <w:jc w:val="both"/>
      </w:pPr>
      <w:r>
        <w:rPr>
          <w:rFonts w:ascii="Times New Roman"/>
          <w:b w:val="false"/>
          <w:i w:val="false"/>
          <w:color w:val="000000"/>
          <w:sz w:val="28"/>
        </w:rPr>
        <w:t>
      Тіркеу нөмірі 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w:t>
      </w:r>
    </w:p>
    <w:p>
      <w:pPr>
        <w:spacing w:after="0"/>
        <w:ind w:left="0"/>
        <w:jc w:val="both"/>
      </w:pPr>
      <w:r>
        <w:rPr>
          <w:rFonts w:ascii="Times New Roman"/>
          <w:b w:val="false"/>
          <w:i w:val="false"/>
          <w:color w:val="000000"/>
          <w:sz w:val="28"/>
        </w:rPr>
        <w:t>
      Берді __________________________________________________________</w:t>
      </w:r>
      <w:r>
        <w:br/>
      </w:r>
      <w:r>
        <w:rPr>
          <w:rFonts w:ascii="Times New Roman"/>
          <w:b w:val="false"/>
          <w:i w:val="false"/>
          <w:color w:val="000000"/>
          <w:sz w:val="28"/>
        </w:rPr>
        <w:t>                  (облыстың, республикалық маңызы бар қаланың және астананың</w:t>
      </w:r>
      <w:r>
        <w:br/>
      </w:r>
      <w:r>
        <w:rPr>
          <w:rFonts w:ascii="Times New Roman"/>
          <w:b w:val="false"/>
          <w:i w:val="false"/>
          <w:color w:val="000000"/>
          <w:sz w:val="28"/>
        </w:rPr>
        <w:t>      білім басқармасы, қалалық, аудандық білім бөлімі)</w:t>
      </w:r>
      <w:r>
        <w:br/>
      </w:r>
      <w:r>
        <w:rPr>
          <w:rFonts w:ascii="Times New Roman"/>
          <w:b w:val="false"/>
          <w:i w:val="false"/>
          <w:color w:val="000000"/>
          <w:sz w:val="28"/>
        </w:rPr>
        <w:t>      Басшы __________________________________________________________</w:t>
      </w:r>
      <w:r>
        <w:br/>
      </w:r>
      <w:r>
        <w:rPr>
          <w:rFonts w:ascii="Times New Roman"/>
          <w:b w:val="false"/>
          <w:i w:val="false"/>
          <w:color w:val="000000"/>
          <w:sz w:val="28"/>
        </w:rPr>
        <w:t>                        (тегі, аты, әкесінің аты (болған жағдайда))</w:t>
      </w:r>
      <w:r>
        <w:br/>
      </w:r>
      <w:r>
        <w:rPr>
          <w:rFonts w:ascii="Times New Roman"/>
          <w:b w:val="false"/>
          <w:i w:val="false"/>
          <w:color w:val="000000"/>
          <w:sz w:val="28"/>
        </w:rPr>
        <w:t>      ___________________ "_____"_____________ 20__ ж. (қолы)</w:t>
      </w:r>
      <w:r>
        <w:br/>
      </w:r>
      <w:r>
        <w:rPr>
          <w:rFonts w:ascii="Times New Roman"/>
          <w:b w:val="false"/>
          <w:i w:val="false"/>
          <w:color w:val="000000"/>
          <w:sz w:val="28"/>
        </w:rPr>
        <w:t>      Алды __________________________________________________________</w:t>
      </w:r>
      <w:r>
        <w:br/>
      </w:r>
      <w:r>
        <w:rPr>
          <w:rFonts w:ascii="Times New Roman"/>
          <w:b w:val="false"/>
          <w:i w:val="false"/>
          <w:color w:val="000000"/>
          <w:sz w:val="28"/>
        </w:rPr>
        <w:t>                        (облыс, республикалық маңызы бар қала, аудан)</w:t>
      </w:r>
      <w:r>
        <w:br/>
      </w:r>
      <w:r>
        <w:rPr>
          <w:rFonts w:ascii="Times New Roman"/>
          <w:b w:val="false"/>
          <w:i w:val="false"/>
          <w:color w:val="000000"/>
          <w:sz w:val="28"/>
        </w:rPr>
        <w:t>      Орта білім беру ұйымының басшысы</w:t>
      </w:r>
      <w:r>
        <w:br/>
      </w:r>
      <w:r>
        <w:rPr>
          <w:rFonts w:ascii="Times New Roman"/>
          <w:b w:val="false"/>
          <w:i w:val="false"/>
          <w:color w:val="000000"/>
          <w:sz w:val="28"/>
        </w:rPr>
        <w:t>      __________________________________________</w:t>
      </w:r>
      <w:r>
        <w:br/>
      </w:r>
      <w:r>
        <w:rPr>
          <w:rFonts w:ascii="Times New Roman"/>
          <w:b w:val="false"/>
          <w:i w:val="false"/>
          <w:color w:val="000000"/>
          <w:sz w:val="28"/>
        </w:rPr>
        <w:t>      (тегі, аты, әкесінің аты (болған жағдайда))</w:t>
      </w:r>
      <w:r>
        <w:br/>
      </w:r>
      <w:r>
        <w:rPr>
          <w:rFonts w:ascii="Times New Roman"/>
          <w:b w:val="false"/>
          <w:i w:val="false"/>
          <w:color w:val="000000"/>
          <w:sz w:val="28"/>
        </w:rPr>
        <w:t>      ______________________ "____"_____________ 20__ ж. (қолы)</w:t>
      </w:r>
      <w:r>
        <w:br/>
      </w:r>
      <w:r>
        <w:rPr>
          <w:rFonts w:ascii="Times New Roman"/>
          <w:b w:val="false"/>
          <w:i w:val="false"/>
          <w:color w:val="000000"/>
          <w:sz w:val="28"/>
        </w:rPr>
        <w:t>      Мөрдің орны</w:t>
      </w:r>
      <w:r>
        <w:br/>
      </w:r>
      <w:r>
        <w:rPr>
          <w:rFonts w:ascii="Times New Roman"/>
          <w:b w:val="false"/>
          <w:i w:val="false"/>
          <w:color w:val="000000"/>
          <w:sz w:val="28"/>
        </w:rPr>
        <w:t>      20__/20__ оқу жылы 1-сынып жетекшісі_______________________________</w:t>
      </w:r>
      <w:r>
        <w:br/>
      </w: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3800"/>
        <w:gridCol w:w="1031"/>
        <w:gridCol w:w="1031"/>
        <w:gridCol w:w="4375"/>
        <w:gridCol w:w="103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 ген күні</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білім беру ұйымына кетуі (бұйрық №, кеткен күні)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_____сынып жетекшісі 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714"/>
        <w:gridCol w:w="1008"/>
        <w:gridCol w:w="1008"/>
        <w:gridCol w:w="4554"/>
        <w:gridCol w:w="1009"/>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 ген күні</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орта білім беру ұйымына кетуі (бұйрық №, кеткен күні)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Жыл басында берілгені____________________________________________</w:t>
      </w:r>
      <w:r>
        <w:br/>
      </w:r>
      <w:r>
        <w:rPr>
          <w:rFonts w:ascii="Times New Roman"/>
          <w:b w:val="false"/>
          <w:i w:val="false"/>
          <w:color w:val="000000"/>
          <w:sz w:val="28"/>
        </w:rPr>
        <w:t>                                                      (саны)</w:t>
      </w:r>
      <w:r>
        <w:br/>
      </w:r>
      <w:r>
        <w:rPr>
          <w:rFonts w:ascii="Times New Roman"/>
          <w:b w:val="false"/>
          <w:i w:val="false"/>
          <w:color w:val="000000"/>
          <w:sz w:val="28"/>
        </w:rPr>
        <w:t>      Жыл бойында қосымша берілгені____________________________________</w:t>
      </w:r>
      <w:r>
        <w:br/>
      </w:r>
      <w:r>
        <w:rPr>
          <w:rFonts w:ascii="Times New Roman"/>
          <w:b w:val="false"/>
          <w:i w:val="false"/>
          <w:color w:val="000000"/>
          <w:sz w:val="28"/>
        </w:rPr>
        <w:t>                                                      (саны)</w:t>
      </w:r>
      <w:r>
        <w:br/>
      </w:r>
      <w:r>
        <w:rPr>
          <w:rFonts w:ascii="Times New Roman"/>
          <w:b w:val="false"/>
          <w:i w:val="false"/>
          <w:color w:val="000000"/>
          <w:sz w:val="28"/>
        </w:rPr>
        <w:t>      Барлық берілгені__________________________________________________</w:t>
      </w:r>
      <w:r>
        <w:br/>
      </w:r>
      <w:r>
        <w:rPr>
          <w:rFonts w:ascii="Times New Roman"/>
          <w:b w:val="false"/>
          <w:i w:val="false"/>
          <w:color w:val="000000"/>
          <w:sz w:val="28"/>
        </w:rPr>
        <w:t>                                                      (саны)</w:t>
      </w:r>
      <w:r>
        <w:br/>
      </w:r>
      <w:r>
        <w:rPr>
          <w:rFonts w:ascii="Times New Roman"/>
          <w:b w:val="false"/>
          <w:i w:val="false"/>
          <w:color w:val="000000"/>
          <w:sz w:val="28"/>
        </w:rPr>
        <w:t>      Орта білім беру ұйымының директоры _______________________________</w:t>
      </w:r>
      <w:r>
        <w:br/>
      </w:r>
      <w:r>
        <w:rPr>
          <w:rFonts w:ascii="Times New Roman"/>
          <w:b w:val="false"/>
          <w:i w:val="false"/>
          <w:color w:val="000000"/>
          <w:sz w:val="28"/>
        </w:rPr>
        <w:t>                              (тегі, аты, әкесінің аты (болған жағдайда)) (қолы)</w:t>
      </w:r>
      <w:r>
        <w:br/>
      </w:r>
      <w:r>
        <w:rPr>
          <w:rFonts w:ascii="Times New Roman"/>
          <w:b w:val="false"/>
          <w:i w:val="false"/>
          <w:color w:val="000000"/>
          <w:sz w:val="28"/>
        </w:rPr>
        <w:t>      Хатшы ______________________________ ___________</w:t>
      </w:r>
      <w:r>
        <w:br/>
      </w: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Ескерту: Білім алушылардың үлгерім табельдерін есепке алу кітабы орта білім беру ұйымының барлығында жүргізіледі. Білім алушылардың үлгерім табельдерінде тіркеу нөмері көрсетіледі және олар жеке іс қағазында сақталады. Білім алушылардың үлгерім табельдерін есепке алу кітабы орта білім беру ұйымы электронды жүйеге қосылған жағдайда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Мақтау қағаздарын және мақтау грамоталарын беруді есепке алу кітабы ______________________________________________________ (облыс, республикалық маңызы бар қала және астана) ____________________________________________________________ (аудан, қала (ауыл)) ____________________________________________________________ (орта білім беру ұйымының атауы)</w:t>
      </w:r>
    </w:p>
    <w:p>
      <w:pPr>
        <w:spacing w:after="0"/>
        <w:ind w:left="0"/>
        <w:jc w:val="both"/>
      </w:pPr>
      <w:r>
        <w:rPr>
          <w:rFonts w:ascii="Times New Roman"/>
          <w:b w:val="false"/>
          <w:i w:val="false"/>
          <w:color w:val="000000"/>
          <w:sz w:val="28"/>
        </w:rPr>
        <w:t>
      Кітап ___________________ жылы басталды</w:t>
      </w:r>
    </w:p>
    <w:p>
      <w:pPr>
        <w:spacing w:after="0"/>
        <w:ind w:left="0"/>
        <w:jc w:val="both"/>
      </w:pPr>
      <w:r>
        <w:rPr>
          <w:rFonts w:ascii="Times New Roman"/>
          <w:b w:val="false"/>
          <w:i w:val="false"/>
          <w:color w:val="000000"/>
          <w:sz w:val="28"/>
        </w:rPr>
        <w:t>
      Кітап ___________________ жылы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4899"/>
        <w:gridCol w:w="1438"/>
        <w:gridCol w:w="2638"/>
        <w:gridCol w:w="1839"/>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Марапатталушының тегі, аты, әкесінің аты (болған жағдайда)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сыныпты бітірді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Марапатталған күні, айы және жылы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алғаны жөніндегі қолхат</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_____________________ бет (жазбаша) нөмірленген, тігілген және мөрмен бекітілген</w:t>
      </w:r>
    </w:p>
    <w:p>
      <w:pPr>
        <w:spacing w:after="0"/>
        <w:ind w:left="0"/>
        <w:jc w:val="both"/>
      </w:pPr>
      <w:r>
        <w:rPr>
          <w:rFonts w:ascii="Times New Roman"/>
          <w:b w:val="false"/>
          <w:i w:val="false"/>
          <w:color w:val="000000"/>
          <w:sz w:val="28"/>
        </w:rPr>
        <w:t>
      Орта білім беру ұйымының директоры ___________________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 жылғы "_____" _______________</w:t>
      </w:r>
    </w:p>
    <w:p>
      <w:pPr>
        <w:spacing w:after="0"/>
        <w:ind w:left="0"/>
        <w:jc w:val="both"/>
      </w:pPr>
      <w:r>
        <w:rPr>
          <w:rFonts w:ascii="Times New Roman"/>
          <w:b w:val="false"/>
          <w:i w:val="false"/>
          <w:color w:val="000000"/>
          <w:sz w:val="28"/>
        </w:rPr>
        <w:t>
      Ескерту: Мақтау грамоталарын және мақтау қағаздарын беруді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16 қыркүйектегі</w:t>
            </w:r>
            <w:r>
              <w:br/>
            </w:r>
            <w:r>
              <w:rPr>
                <w:rFonts w:ascii="Times New Roman"/>
                <w:b w:val="false"/>
                <w:i w:val="false"/>
                <w:color w:val="000000"/>
                <w:sz w:val="20"/>
              </w:rPr>
              <w:t>№ 472</w:t>
            </w:r>
            <w:r>
              <w:br/>
            </w:r>
            <w:r>
              <w:rPr>
                <w:rFonts w:ascii="Times New Roman"/>
                <w:b w:val="false"/>
                <w:i w:val="false"/>
                <w:color w:val="000000"/>
                <w:sz w:val="20"/>
              </w:rPr>
              <w:t>Бұйрығына 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№130 бұйрығына 3-қосымша</w:t>
            </w:r>
          </w:p>
        </w:tc>
      </w:tr>
    </w:tbl>
    <w:bookmarkStart w:name="z72" w:id="66"/>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жүргізу үшін міндетті құжаттардың тізбесі</w:t>
      </w:r>
    </w:p>
    <w:bookmarkEnd w:id="66"/>
    <w:bookmarkStart w:name="z73" w:id="67"/>
    <w:p>
      <w:pPr>
        <w:spacing w:after="0"/>
        <w:ind w:left="0"/>
        <w:jc w:val="both"/>
      </w:pPr>
      <w:r>
        <w:rPr>
          <w:rFonts w:ascii="Times New Roman"/>
          <w:b w:val="false"/>
          <w:i w:val="false"/>
          <w:color w:val="000000"/>
          <w:sz w:val="28"/>
        </w:rPr>
        <w:t>
      Педагогтер құжаттарды қағаз және/немесе (білім беру ұйымы электрондық жүйеге қосылған жағдайда) электрондық форматта толтырады.</w:t>
      </w:r>
    </w:p>
    <w:bookmarkEnd w:id="67"/>
    <w:bookmarkStart w:name="z74" w:id="68"/>
    <w:p>
      <w:pPr>
        <w:spacing w:after="0"/>
        <w:ind w:left="0"/>
        <w:jc w:val="both"/>
      </w:pPr>
      <w:r>
        <w:rPr>
          <w:rFonts w:ascii="Times New Roman"/>
          <w:b w:val="false"/>
          <w:i w:val="false"/>
          <w:color w:val="000000"/>
          <w:sz w:val="28"/>
        </w:rPr>
        <w:t>
      1. Жалпы білім беретін, арнайы пәндердің оқытушысы, өндірістік оқыту шебері:</w:t>
      </w:r>
    </w:p>
    <w:bookmarkEnd w:id="68"/>
    <w:p>
      <w:pPr>
        <w:spacing w:after="0"/>
        <w:ind w:left="0"/>
        <w:jc w:val="both"/>
      </w:pPr>
      <w:r>
        <w:rPr>
          <w:rFonts w:ascii="Times New Roman"/>
          <w:b w:val="false"/>
          <w:i w:val="false"/>
          <w:color w:val="000000"/>
          <w:sz w:val="28"/>
        </w:rPr>
        <w:t>
      күн сайын сабақ кестесі мен оқу процесінің кестесіне сәйкес:</w:t>
      </w:r>
    </w:p>
    <w:bookmarkStart w:name="z75" w:id="69"/>
    <w:p>
      <w:pPr>
        <w:spacing w:after="0"/>
        <w:ind w:left="0"/>
        <w:jc w:val="both"/>
      </w:pPr>
      <w:r>
        <w:rPr>
          <w:rFonts w:ascii="Times New Roman"/>
          <w:b w:val="false"/>
          <w:i w:val="false"/>
          <w:color w:val="000000"/>
          <w:sz w:val="28"/>
        </w:rPr>
        <w:t>
      1) оқу сабағының жоспарын (теориялық немесе өндірістік оқыту) (қағаз немесе электрондық word немесе pdf форматында);</w:t>
      </w:r>
    </w:p>
    <w:bookmarkEnd w:id="69"/>
    <w:bookmarkStart w:name="z76" w:id="70"/>
    <w:p>
      <w:pPr>
        <w:spacing w:after="0"/>
        <w:ind w:left="0"/>
        <w:jc w:val="both"/>
      </w:pPr>
      <w:r>
        <w:rPr>
          <w:rFonts w:ascii="Times New Roman"/>
          <w:b w:val="false"/>
          <w:i w:val="false"/>
          <w:color w:val="000000"/>
          <w:sz w:val="28"/>
        </w:rPr>
        <w:t>
      2) теориялық оқытуды есепке алу журналын, жеке сабақтарды есепке алу журналын, өндірістік оқытуды есепке алу журналын (қағаз немесе электрондық форматта) әзірлейді/жүргізеді.</w:t>
      </w:r>
    </w:p>
    <w:bookmarkEnd w:id="70"/>
    <w:p>
      <w:pPr>
        <w:spacing w:after="0"/>
        <w:ind w:left="0"/>
        <w:jc w:val="both"/>
      </w:pPr>
      <w:r>
        <w:rPr>
          <w:rFonts w:ascii="Times New Roman"/>
          <w:b w:val="false"/>
          <w:i w:val="false"/>
          <w:color w:val="000000"/>
          <w:sz w:val="28"/>
        </w:rPr>
        <w:t>
      білім алушыларды аралық аттестаттау/білім алушыларды кредиттік және (немесе) модульдік оқыту технологиясы бойынша аралық аттестаттау кезінде:</w:t>
      </w:r>
    </w:p>
    <w:bookmarkStart w:name="z77" w:id="71"/>
    <w:p>
      <w:pPr>
        <w:spacing w:after="0"/>
        <w:ind w:left="0"/>
        <w:jc w:val="both"/>
      </w:pPr>
      <w:r>
        <w:rPr>
          <w:rFonts w:ascii="Times New Roman"/>
          <w:b w:val="false"/>
          <w:i w:val="false"/>
          <w:color w:val="000000"/>
          <w:sz w:val="28"/>
        </w:rPr>
        <w:t>
      1) емтихан ведомосын (қағаз немесе автоматтандырылған жүйеден жүктеу жолымен электрондық форматта);</w:t>
      </w:r>
    </w:p>
    <w:bookmarkEnd w:id="71"/>
    <w:bookmarkStart w:name="z78" w:id="72"/>
    <w:p>
      <w:pPr>
        <w:spacing w:after="0"/>
        <w:ind w:left="0"/>
        <w:jc w:val="both"/>
      </w:pPr>
      <w:r>
        <w:rPr>
          <w:rFonts w:ascii="Times New Roman"/>
          <w:b w:val="false"/>
          <w:i w:val="false"/>
          <w:color w:val="000000"/>
          <w:sz w:val="28"/>
        </w:rPr>
        <w:t>
      2) емтихан ведомосын (білім алушыларды кредиттік және (немесе) модульдік оқыту технологиясы бойынша аралық аттестаттау үшін) (қағаз немесе автоматтандырылған жүйеден шығару арқылы электрондық форматта) толтырады.</w:t>
      </w:r>
    </w:p>
    <w:bookmarkEnd w:id="72"/>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пән/модуль/өндірістік оқыту және кәсіптік практика бойынша оқу жұмыс бағдарламасын (қағаз немесе электрондық форматта) әзірлейді.</w:t>
      </w:r>
    </w:p>
    <w:bookmarkStart w:name="z79" w:id="73"/>
    <w:p>
      <w:pPr>
        <w:spacing w:after="0"/>
        <w:ind w:left="0"/>
        <w:jc w:val="both"/>
      </w:pPr>
      <w:r>
        <w:rPr>
          <w:rFonts w:ascii="Times New Roman"/>
          <w:b w:val="false"/>
          <w:i w:val="false"/>
          <w:color w:val="000000"/>
          <w:sz w:val="28"/>
        </w:rPr>
        <w:t>
      2. Оқу тобының жетекшісі (куратор):</w:t>
      </w:r>
    </w:p>
    <w:bookmarkEnd w:id="73"/>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топтың оқу жылына арналған тәрбие жұмысының жоспарын (қағаз немесе электрондық форматта) әзірлейді.</w:t>
      </w:r>
    </w:p>
    <w:bookmarkStart w:name="z80" w:id="74"/>
    <w:p>
      <w:pPr>
        <w:spacing w:after="0"/>
        <w:ind w:left="0"/>
        <w:jc w:val="both"/>
      </w:pPr>
      <w:r>
        <w:rPr>
          <w:rFonts w:ascii="Times New Roman"/>
          <w:b w:val="false"/>
          <w:i w:val="false"/>
          <w:color w:val="000000"/>
          <w:sz w:val="28"/>
        </w:rPr>
        <w:t>
      3. Әлеуметтік педагог:</w:t>
      </w:r>
    </w:p>
    <w:bookmarkEnd w:id="74"/>
    <w:p>
      <w:pPr>
        <w:spacing w:after="0"/>
        <w:ind w:left="0"/>
        <w:jc w:val="both"/>
      </w:pPr>
      <w:r>
        <w:rPr>
          <w:rFonts w:ascii="Times New Roman"/>
          <w:b w:val="false"/>
          <w:i w:val="false"/>
          <w:color w:val="000000"/>
          <w:sz w:val="28"/>
        </w:rPr>
        <w:t>
      ай сайын, оқу жылы ішінде:</w:t>
      </w:r>
    </w:p>
    <w:p>
      <w:pPr>
        <w:spacing w:after="0"/>
        <w:ind w:left="0"/>
        <w:jc w:val="both"/>
      </w:pPr>
      <w:r>
        <w:rPr>
          <w:rFonts w:ascii="Times New Roman"/>
          <w:b w:val="false"/>
          <w:i w:val="false"/>
          <w:color w:val="000000"/>
          <w:sz w:val="28"/>
        </w:rPr>
        <w:t>
      девиантты мінез-құлықты білім алушыларды есепке алу журналын (қағаз немесе электрондық word немесе pdf форматында) жүргізеді;</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әлеуметтік педагогтің оқу жылына арналған жұмыс жоспарын (қағаз немесе электрондық word немесе pdf форматында) әзірлейді.</w:t>
      </w:r>
    </w:p>
    <w:bookmarkStart w:name="z81" w:id="75"/>
    <w:p>
      <w:pPr>
        <w:spacing w:after="0"/>
        <w:ind w:left="0"/>
        <w:jc w:val="both"/>
      </w:pPr>
      <w:r>
        <w:rPr>
          <w:rFonts w:ascii="Times New Roman"/>
          <w:b w:val="false"/>
          <w:i w:val="false"/>
          <w:color w:val="000000"/>
          <w:sz w:val="28"/>
        </w:rPr>
        <w:t>
      4. Жатақхана тәрбиешісі:</w:t>
      </w:r>
    </w:p>
    <w:bookmarkEnd w:id="75"/>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жатақхана тәрбиешісінің оқу жылына арналған жұмыс жоспарын (қағаз немесе электрондық word немесе pdf форматында) әзірлейді.</w:t>
      </w:r>
    </w:p>
    <w:bookmarkStart w:name="z82" w:id="76"/>
    <w:p>
      <w:pPr>
        <w:spacing w:after="0"/>
        <w:ind w:left="0"/>
        <w:jc w:val="both"/>
      </w:pPr>
      <w:r>
        <w:rPr>
          <w:rFonts w:ascii="Times New Roman"/>
          <w:b w:val="false"/>
          <w:i w:val="false"/>
          <w:color w:val="000000"/>
          <w:sz w:val="28"/>
        </w:rPr>
        <w:t>
      5. Оқу бөлімінің меңгерушісі:</w:t>
      </w:r>
    </w:p>
    <w:bookmarkEnd w:id="76"/>
    <w:p>
      <w:pPr>
        <w:spacing w:after="0"/>
        <w:ind w:left="0"/>
        <w:jc w:val="both"/>
      </w:pPr>
      <w:r>
        <w:rPr>
          <w:rFonts w:ascii="Times New Roman"/>
          <w:b w:val="false"/>
          <w:i w:val="false"/>
          <w:color w:val="000000"/>
          <w:sz w:val="28"/>
        </w:rPr>
        <w:t>
      ай сайын:</w:t>
      </w:r>
    </w:p>
    <w:p>
      <w:pPr>
        <w:spacing w:after="0"/>
        <w:ind w:left="0"/>
        <w:jc w:val="both"/>
      </w:pPr>
      <w:r>
        <w:rPr>
          <w:rFonts w:ascii="Times New Roman"/>
          <w:b w:val="false"/>
          <w:i w:val="false"/>
          <w:color w:val="000000"/>
          <w:sz w:val="28"/>
        </w:rPr>
        <w:t>
      педагог жұмысының әрбір айға арналған оқу уақытын есепке алу ведомосін (сағатпен және (немесе) кредитпен) (қағаз немесе автоматтандырылған жүйеден жүктеу жолымен электрондық форматта) толтырады;</w:t>
      </w:r>
    </w:p>
    <w:p>
      <w:pPr>
        <w:spacing w:after="0"/>
        <w:ind w:left="0"/>
        <w:jc w:val="both"/>
      </w:pPr>
      <w:r>
        <w:rPr>
          <w:rFonts w:ascii="Times New Roman"/>
          <w:b w:val="false"/>
          <w:i w:val="false"/>
          <w:color w:val="000000"/>
          <w:sz w:val="28"/>
        </w:rPr>
        <w:t>
      оқу жылы ішінде қажет болған жағдайда:</w:t>
      </w:r>
    </w:p>
    <w:bookmarkStart w:name="z83" w:id="77"/>
    <w:p>
      <w:pPr>
        <w:spacing w:after="0"/>
        <w:ind w:left="0"/>
        <w:jc w:val="both"/>
      </w:pPr>
      <w:r>
        <w:rPr>
          <w:rFonts w:ascii="Times New Roman"/>
          <w:b w:val="false"/>
          <w:i w:val="false"/>
          <w:color w:val="000000"/>
          <w:sz w:val="28"/>
        </w:rPr>
        <w:t>
      1) білім алушылар контингенті бойынша бұйрықтарды тіркеу кітабын (қағаз және/немесе электрондық word немесе pdf форматында);</w:t>
      </w:r>
    </w:p>
    <w:bookmarkEnd w:id="77"/>
    <w:bookmarkStart w:name="z84" w:id="78"/>
    <w:p>
      <w:pPr>
        <w:spacing w:after="0"/>
        <w:ind w:left="0"/>
        <w:jc w:val="both"/>
      </w:pPr>
      <w:r>
        <w:rPr>
          <w:rFonts w:ascii="Times New Roman"/>
          <w:b w:val="false"/>
          <w:i w:val="false"/>
          <w:color w:val="000000"/>
          <w:sz w:val="28"/>
        </w:rPr>
        <w:t>
      2) білім алушылардың атаулы кітабын (қағаз және/немесе автоматтандырылған жүйеден жүктеу жолымен электрондық форматта);</w:t>
      </w:r>
    </w:p>
    <w:bookmarkEnd w:id="78"/>
    <w:bookmarkStart w:name="z85" w:id="79"/>
    <w:p>
      <w:pPr>
        <w:spacing w:after="0"/>
        <w:ind w:left="0"/>
        <w:jc w:val="both"/>
      </w:pPr>
      <w:r>
        <w:rPr>
          <w:rFonts w:ascii="Times New Roman"/>
          <w:b w:val="false"/>
          <w:i w:val="false"/>
          <w:color w:val="000000"/>
          <w:sz w:val="28"/>
        </w:rPr>
        <w:t>
      3) академиялық анықтама беру кітабын (қағаз және/немесе электрондық word немесе pdf форматында);</w:t>
      </w:r>
    </w:p>
    <w:bookmarkEnd w:id="79"/>
    <w:bookmarkStart w:name="z86" w:id="80"/>
    <w:p>
      <w:pPr>
        <w:spacing w:after="0"/>
        <w:ind w:left="0"/>
        <w:jc w:val="both"/>
      </w:pPr>
      <w:r>
        <w:rPr>
          <w:rFonts w:ascii="Times New Roman"/>
          <w:b w:val="false"/>
          <w:i w:val="false"/>
          <w:color w:val="000000"/>
          <w:sz w:val="28"/>
        </w:rPr>
        <w:t>
      4) дипломдардың телнұсқаларын беру кітабын (қағаз және/немесе электрондық word немесе pdf форматында) жүргізеді.</w:t>
      </w:r>
    </w:p>
    <w:bookmarkEnd w:id="80"/>
    <w:p>
      <w:pPr>
        <w:spacing w:after="0"/>
        <w:ind w:left="0"/>
        <w:jc w:val="both"/>
      </w:pPr>
      <w:r>
        <w:rPr>
          <w:rFonts w:ascii="Times New Roman"/>
          <w:b w:val="false"/>
          <w:i w:val="false"/>
          <w:color w:val="000000"/>
          <w:sz w:val="28"/>
        </w:rPr>
        <w:t>
      оқу жылының басында жылына бір рет:</w:t>
      </w:r>
    </w:p>
    <w:bookmarkStart w:name="z87" w:id="81"/>
    <w:p>
      <w:pPr>
        <w:spacing w:after="0"/>
        <w:ind w:left="0"/>
        <w:jc w:val="both"/>
      </w:pPr>
      <w:r>
        <w:rPr>
          <w:rFonts w:ascii="Times New Roman"/>
          <w:b w:val="false"/>
          <w:i w:val="false"/>
          <w:color w:val="000000"/>
          <w:sz w:val="28"/>
        </w:rPr>
        <w:t>
      1) білім алушының үлгерім кітапшасын (қағаз және/немесе электрондық word немесе pdf форматта);</w:t>
      </w:r>
    </w:p>
    <w:bookmarkEnd w:id="81"/>
    <w:bookmarkStart w:name="z88" w:id="82"/>
    <w:p>
      <w:pPr>
        <w:spacing w:after="0"/>
        <w:ind w:left="0"/>
        <w:jc w:val="both"/>
      </w:pPr>
      <w:r>
        <w:rPr>
          <w:rFonts w:ascii="Times New Roman"/>
          <w:b w:val="false"/>
          <w:i w:val="false"/>
          <w:color w:val="000000"/>
          <w:sz w:val="28"/>
        </w:rPr>
        <w:t>
      2) білім алушының студенттік билетін ресімдеуді ұйымдастырады.</w:t>
      </w:r>
    </w:p>
    <w:bookmarkEnd w:id="82"/>
    <w:p>
      <w:pPr>
        <w:spacing w:after="0"/>
        <w:ind w:left="0"/>
        <w:jc w:val="both"/>
      </w:pPr>
      <w:r>
        <w:rPr>
          <w:rFonts w:ascii="Times New Roman"/>
          <w:b w:val="false"/>
          <w:i w:val="false"/>
          <w:color w:val="000000"/>
          <w:sz w:val="28"/>
        </w:rPr>
        <w:t>
      оқу жылының аяғында жылына бір рет:</w:t>
      </w:r>
    </w:p>
    <w:bookmarkStart w:name="z89" w:id="83"/>
    <w:p>
      <w:pPr>
        <w:spacing w:after="0"/>
        <w:ind w:left="0"/>
        <w:jc w:val="both"/>
      </w:pPr>
      <w:r>
        <w:rPr>
          <w:rFonts w:ascii="Times New Roman"/>
          <w:b w:val="false"/>
          <w:i w:val="false"/>
          <w:color w:val="000000"/>
          <w:sz w:val="28"/>
        </w:rPr>
        <w:t>
      1) диплом бланкілерін есепке алу журналын;</w:t>
      </w:r>
    </w:p>
    <w:bookmarkEnd w:id="83"/>
    <w:bookmarkStart w:name="z90" w:id="84"/>
    <w:p>
      <w:pPr>
        <w:spacing w:after="0"/>
        <w:ind w:left="0"/>
        <w:jc w:val="both"/>
      </w:pPr>
      <w:r>
        <w:rPr>
          <w:rFonts w:ascii="Times New Roman"/>
          <w:b w:val="false"/>
          <w:i w:val="false"/>
          <w:color w:val="000000"/>
          <w:sz w:val="28"/>
        </w:rPr>
        <w:t>
      2) диплом беру кітабын (қағаз және/немесе автоматтандырылған жүйеден жүктеу жолымен электрондық форматта) толтырады.</w:t>
      </w:r>
    </w:p>
    <w:bookmarkEnd w:id="84"/>
    <w:bookmarkStart w:name="z91" w:id="85"/>
    <w:p>
      <w:pPr>
        <w:spacing w:after="0"/>
        <w:ind w:left="0"/>
        <w:jc w:val="both"/>
      </w:pPr>
      <w:r>
        <w:rPr>
          <w:rFonts w:ascii="Times New Roman"/>
          <w:b w:val="false"/>
          <w:i w:val="false"/>
          <w:color w:val="000000"/>
          <w:sz w:val="28"/>
        </w:rPr>
        <w:t>
      6. Бөлім меңгерушісі:</w:t>
      </w:r>
    </w:p>
    <w:bookmarkEnd w:id="85"/>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бөлім меңгерушісінің оқу жылына арналған жұмыс жоспарын әзірлейді.</w:t>
      </w:r>
    </w:p>
    <w:bookmarkStart w:name="z92" w:id="86"/>
    <w:p>
      <w:pPr>
        <w:spacing w:after="0"/>
        <w:ind w:left="0"/>
        <w:jc w:val="both"/>
      </w:pPr>
      <w:r>
        <w:rPr>
          <w:rFonts w:ascii="Times New Roman"/>
          <w:b w:val="false"/>
          <w:i w:val="false"/>
          <w:color w:val="000000"/>
          <w:sz w:val="28"/>
        </w:rPr>
        <w:t>
      7. Басшының оқу, оқу-әдістемелік немесе оқу-тәрбие жұмысы жөніндегі орынбасары:</w:t>
      </w:r>
    </w:p>
    <w:bookmarkEnd w:id="86"/>
    <w:p>
      <w:pPr>
        <w:spacing w:after="0"/>
        <w:ind w:left="0"/>
        <w:jc w:val="both"/>
      </w:pPr>
      <w:r>
        <w:rPr>
          <w:rFonts w:ascii="Times New Roman"/>
          <w:b w:val="false"/>
          <w:i w:val="false"/>
          <w:color w:val="000000"/>
          <w:sz w:val="28"/>
        </w:rPr>
        <w:t>
      оқу жылының басында жылына бір рет:</w:t>
      </w:r>
    </w:p>
    <w:bookmarkStart w:name="z93" w:id="87"/>
    <w:p>
      <w:pPr>
        <w:spacing w:after="0"/>
        <w:ind w:left="0"/>
        <w:jc w:val="both"/>
      </w:pPr>
      <w:r>
        <w:rPr>
          <w:rFonts w:ascii="Times New Roman"/>
          <w:b w:val="false"/>
          <w:i w:val="false"/>
          <w:color w:val="000000"/>
          <w:sz w:val="28"/>
        </w:rPr>
        <w:t>
      1) педагогикалық кеңестің оқу жылына арналған жұмыс жоспарын (қағаз немесе электрондық word немесе pdf форматында);</w:t>
      </w:r>
    </w:p>
    <w:bookmarkEnd w:id="87"/>
    <w:bookmarkStart w:name="z94" w:id="88"/>
    <w:p>
      <w:pPr>
        <w:spacing w:after="0"/>
        <w:ind w:left="0"/>
        <w:jc w:val="both"/>
      </w:pPr>
      <w:r>
        <w:rPr>
          <w:rFonts w:ascii="Times New Roman"/>
          <w:b w:val="false"/>
          <w:i w:val="false"/>
          <w:color w:val="000000"/>
          <w:sz w:val="28"/>
        </w:rPr>
        <w:t>
      2) оқу жұмыс жоспарын (қағаз немесе электрондық word немесе pdf форматында);</w:t>
      </w:r>
    </w:p>
    <w:bookmarkEnd w:id="88"/>
    <w:bookmarkStart w:name="z95" w:id="89"/>
    <w:p>
      <w:pPr>
        <w:spacing w:after="0"/>
        <w:ind w:left="0"/>
        <w:jc w:val="both"/>
      </w:pPr>
      <w:r>
        <w:rPr>
          <w:rFonts w:ascii="Times New Roman"/>
          <w:b w:val="false"/>
          <w:i w:val="false"/>
          <w:color w:val="000000"/>
          <w:sz w:val="28"/>
        </w:rPr>
        <w:t>
      3) педагогтердің тарификациялық тізімін (қағаз және/немесе электрондық форматта);</w:t>
      </w:r>
    </w:p>
    <w:bookmarkEnd w:id="89"/>
    <w:bookmarkStart w:name="z96" w:id="90"/>
    <w:p>
      <w:pPr>
        <w:spacing w:after="0"/>
        <w:ind w:left="0"/>
        <w:jc w:val="both"/>
      </w:pPr>
      <w:r>
        <w:rPr>
          <w:rFonts w:ascii="Times New Roman"/>
          <w:b w:val="false"/>
          <w:i w:val="false"/>
          <w:color w:val="000000"/>
          <w:sz w:val="28"/>
        </w:rPr>
        <w:t>
      4) оқу жылына арналған (қызмет бағыттары бойынша) жұмыс жоспарын (қағаз немесе электрондық word немесе pdf форматында);</w:t>
      </w:r>
    </w:p>
    <w:bookmarkEnd w:id="90"/>
    <w:bookmarkStart w:name="z97" w:id="91"/>
    <w:p>
      <w:pPr>
        <w:spacing w:after="0"/>
        <w:ind w:left="0"/>
        <w:jc w:val="both"/>
      </w:pPr>
      <w:r>
        <w:rPr>
          <w:rFonts w:ascii="Times New Roman"/>
          <w:b w:val="false"/>
          <w:i w:val="false"/>
          <w:color w:val="000000"/>
          <w:sz w:val="28"/>
        </w:rPr>
        <w:t>
      5) оқу жылына арналған колледжішілік бақылау жоспарын (қағаз немесе электрондық word немесе pdf форматында) әзірлейді.</w:t>
      </w:r>
    </w:p>
    <w:bookmarkEnd w:id="91"/>
    <w:p>
      <w:pPr>
        <w:spacing w:after="0"/>
        <w:ind w:left="0"/>
        <w:jc w:val="both"/>
      </w:pPr>
      <w:r>
        <w:rPr>
          <w:rFonts w:ascii="Times New Roman"/>
          <w:b w:val="false"/>
          <w:i w:val="false"/>
          <w:color w:val="000000"/>
          <w:sz w:val="28"/>
        </w:rPr>
        <w:t>
      оқу жылының аяғында жылына бір рет:</w:t>
      </w:r>
    </w:p>
    <w:p>
      <w:pPr>
        <w:spacing w:after="0"/>
        <w:ind w:left="0"/>
        <w:jc w:val="both"/>
      </w:pPr>
      <w:r>
        <w:rPr>
          <w:rFonts w:ascii="Times New Roman"/>
          <w:b w:val="false"/>
          <w:i w:val="false"/>
          <w:color w:val="000000"/>
          <w:sz w:val="28"/>
        </w:rPr>
        <w:t>
      педагогтің бір жылдағы оқу уақытын есепке алу ведомосын (сағатпен және (немесе) кредитпен) (қағаз немесе автоматтандырылған жүйеден жүктеу жолымен электрондық форматта) толтырады.</w:t>
      </w:r>
    </w:p>
    <w:bookmarkStart w:name="z98" w:id="92"/>
    <w:p>
      <w:pPr>
        <w:spacing w:after="0"/>
        <w:ind w:left="0"/>
        <w:jc w:val="both"/>
      </w:pPr>
      <w:r>
        <w:rPr>
          <w:rFonts w:ascii="Times New Roman"/>
          <w:b w:val="false"/>
          <w:i w:val="false"/>
          <w:color w:val="000000"/>
          <w:sz w:val="28"/>
        </w:rPr>
        <w:t>
      8. Басшының оқу-әдістемелік, ғылыми-әдістемелік жұмыс жөніндегі орынбасары:</w:t>
      </w:r>
    </w:p>
    <w:bookmarkEnd w:id="92"/>
    <w:p>
      <w:pPr>
        <w:spacing w:after="0"/>
        <w:ind w:left="0"/>
        <w:jc w:val="both"/>
      </w:pPr>
      <w:r>
        <w:rPr>
          <w:rFonts w:ascii="Times New Roman"/>
          <w:b w:val="false"/>
          <w:i w:val="false"/>
          <w:color w:val="000000"/>
          <w:sz w:val="28"/>
        </w:rPr>
        <w:t>
      оқу жылының басында жылына бір рет:</w:t>
      </w:r>
    </w:p>
    <w:bookmarkStart w:name="z99" w:id="93"/>
    <w:p>
      <w:pPr>
        <w:spacing w:after="0"/>
        <w:ind w:left="0"/>
        <w:jc w:val="both"/>
      </w:pPr>
      <w:r>
        <w:rPr>
          <w:rFonts w:ascii="Times New Roman"/>
          <w:b w:val="false"/>
          <w:i w:val="false"/>
          <w:color w:val="000000"/>
          <w:sz w:val="28"/>
        </w:rPr>
        <w:t>
      1) оқу жылына арналған оқу-әдістемелік жұмыс жоспарын (қағаз немесе электрондық word немесе pdf форматында);</w:t>
      </w:r>
    </w:p>
    <w:bookmarkEnd w:id="93"/>
    <w:bookmarkStart w:name="z100" w:id="94"/>
    <w:p>
      <w:pPr>
        <w:spacing w:after="0"/>
        <w:ind w:left="0"/>
        <w:jc w:val="both"/>
      </w:pPr>
      <w:r>
        <w:rPr>
          <w:rFonts w:ascii="Times New Roman"/>
          <w:b w:val="false"/>
          <w:i w:val="false"/>
          <w:color w:val="000000"/>
          <w:sz w:val="28"/>
        </w:rPr>
        <w:t>
      2) оқытушылардың кәсіби өсуі үшін даярлау және біліктілікті арттыру жоспарын әзірлейді.</w:t>
      </w:r>
    </w:p>
    <w:bookmarkEnd w:id="94"/>
    <w:bookmarkStart w:name="z101" w:id="95"/>
    <w:p>
      <w:pPr>
        <w:spacing w:after="0"/>
        <w:ind w:left="0"/>
        <w:jc w:val="both"/>
      </w:pPr>
      <w:r>
        <w:rPr>
          <w:rFonts w:ascii="Times New Roman"/>
          <w:b w:val="false"/>
          <w:i w:val="false"/>
          <w:color w:val="000000"/>
          <w:sz w:val="28"/>
        </w:rPr>
        <w:t>
      9. Басшының тәрбие немесе оқу-тәрбие жұмысы жөніндегі орынбасары:</w:t>
      </w:r>
    </w:p>
    <w:bookmarkEnd w:id="95"/>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оқу жылына арналған тәрбие жұмысының жоспарын (қағаз немесе электрондық word немесе pdf форматында) әзірлейді.</w:t>
      </w:r>
    </w:p>
    <w:bookmarkStart w:name="z102" w:id="96"/>
    <w:p>
      <w:pPr>
        <w:spacing w:after="0"/>
        <w:ind w:left="0"/>
        <w:jc w:val="both"/>
      </w:pPr>
      <w:r>
        <w:rPr>
          <w:rFonts w:ascii="Times New Roman"/>
          <w:b w:val="false"/>
          <w:i w:val="false"/>
          <w:color w:val="000000"/>
          <w:sz w:val="28"/>
        </w:rPr>
        <w:t>
      10. Басшының ақпараттық технологиялар жөніндегі орынбасары:</w:t>
      </w:r>
    </w:p>
    <w:bookmarkEnd w:id="96"/>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оқу жылына арналған оқу-тәрбие процесін ақпараттандыруды дамыту бойынша жұмыс жоспарын әзірлейді.</w:t>
      </w:r>
    </w:p>
    <w:bookmarkStart w:name="z103" w:id="97"/>
    <w:p>
      <w:pPr>
        <w:spacing w:after="0"/>
        <w:ind w:left="0"/>
        <w:jc w:val="both"/>
      </w:pPr>
      <w:r>
        <w:rPr>
          <w:rFonts w:ascii="Times New Roman"/>
          <w:b w:val="false"/>
          <w:i w:val="false"/>
          <w:color w:val="000000"/>
          <w:sz w:val="28"/>
        </w:rPr>
        <w:t>
      11. Басшы (директор):</w:t>
      </w:r>
    </w:p>
    <w:bookmarkEnd w:id="97"/>
    <w:p>
      <w:pPr>
        <w:spacing w:after="0"/>
        <w:ind w:left="0"/>
        <w:jc w:val="both"/>
      </w:pPr>
      <w:r>
        <w:rPr>
          <w:rFonts w:ascii="Times New Roman"/>
          <w:b w:val="false"/>
          <w:i w:val="false"/>
          <w:color w:val="000000"/>
          <w:sz w:val="28"/>
        </w:rPr>
        <w:t>
      оқу жылы басталғанға дейін бір рет:</w:t>
      </w:r>
    </w:p>
    <w:p>
      <w:pPr>
        <w:spacing w:after="0"/>
        <w:ind w:left="0"/>
        <w:jc w:val="both"/>
      </w:pPr>
      <w:r>
        <w:rPr>
          <w:rFonts w:ascii="Times New Roman"/>
          <w:b w:val="false"/>
          <w:i w:val="false"/>
          <w:color w:val="000000"/>
          <w:sz w:val="28"/>
        </w:rPr>
        <w:t>
      (қызмет бағыттары бойынша) жұмыс жоспарын, колледжішілік бақылау жоспарын, оқу жұмыс жоспарын (қағаз немесе электрондық word немесе pdf форматтарында) бекітеді.</w:t>
      </w:r>
    </w:p>
    <w:p>
      <w:pPr>
        <w:spacing w:after="0"/>
        <w:ind w:left="0"/>
        <w:jc w:val="both"/>
      </w:pPr>
      <w:r>
        <w:rPr>
          <w:rFonts w:ascii="Times New Roman"/>
          <w:b w:val="false"/>
          <w:i w:val="false"/>
          <w:color w:val="000000"/>
          <w:sz w:val="28"/>
        </w:rPr>
        <w:t>
      Педагогикалық және әдістемелік кеңестердің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жүйесін пайдалану қағидаларына сәйкес (қағаз немесе электрондық word немесе pdf форматтарында) жүргізіледі.</w:t>
      </w:r>
    </w:p>
    <w:p>
      <w:pPr>
        <w:spacing w:after="0"/>
        <w:ind w:left="0"/>
        <w:jc w:val="both"/>
      </w:pPr>
      <w:r>
        <w:rPr>
          <w:rFonts w:ascii="Times New Roman"/>
          <w:b w:val="false"/>
          <w:i w:val="false"/>
          <w:color w:val="000000"/>
          <w:sz w:val="28"/>
        </w:rPr>
        <w:t>
      Педагогикалық кеңестің отырыстарын өткізу кезеңділігі Қазақстан Республикасы Білім және ғылым министрінің міндетін атқарушының 2007 жылғы 24 қазандағы № 506 бұйрығымен бекітілген (Нормативтік құқықтық актілерді мемлекеттік тіркеу тізіліміне № 4993 болып тіркелген) Техникалық және кәсіптік, орта білімнен кейінгі білім беру ұйымдарының педагогтік кеңесінің жұмысын ұйымдастырудың үлгілік қағидаларында айқындалған.</w:t>
      </w:r>
    </w:p>
    <w:p>
      <w:pPr>
        <w:spacing w:after="0"/>
        <w:ind w:left="0"/>
        <w:jc w:val="both"/>
      </w:pPr>
      <w:r>
        <w:rPr>
          <w:rFonts w:ascii="Times New Roman"/>
          <w:b w:val="false"/>
          <w:i w:val="false"/>
          <w:color w:val="000000"/>
          <w:sz w:val="28"/>
        </w:rPr>
        <w:t>
      Әдістемелік кеңестің отырыстарын өткізу кезеңділігі Қазақстан Республикасы Білім және ғылым министрінің міндетін атқарушының 2007 жылғы 21 желтоқсандағы № 644 бұйрығымен бекітілген (Нормативтік құқықтық актілерді мемлекеттік тіркеу тізіліміне № 5090 болып тіркелген) Әдістемелік (оқу-әдістемелік, ғылыми-әдістемелік) кеңес қызметі және оны сайлау тәртібінің үлгі ережесінде айқындалған.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16 қыркүйектегі</w:t>
            </w:r>
            <w:r>
              <w:br/>
            </w:r>
            <w:r>
              <w:rPr>
                <w:rFonts w:ascii="Times New Roman"/>
                <w:b w:val="false"/>
                <w:i w:val="false"/>
                <w:color w:val="000000"/>
                <w:sz w:val="20"/>
              </w:rPr>
              <w:t>№ 472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№130 бұйрығына 4-қосымша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жүргізу үшін міндетті құжаттардың нысандары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w:t>
      </w:r>
      <w:r>
        <w:br/>
      </w:r>
      <w:r>
        <w:rPr>
          <w:rFonts w:ascii="Times New Roman"/>
          <w:b/>
          <w:i w:val="false"/>
          <w:color w:val="000000"/>
        </w:rPr>
        <w:t>(білім беру ұйымының атауы) Оқу сабағының жоспары (теориялық немесе өндірістік оқыту)</w:t>
      </w:r>
      <w:r>
        <w:br/>
      </w:r>
      <w:r>
        <w:rPr>
          <w:rFonts w:ascii="Times New Roman"/>
          <w:b/>
          <w:i w:val="false"/>
          <w:color w:val="000000"/>
        </w:rPr>
        <w:t>_____________________________________________________________</w:t>
      </w:r>
      <w:r>
        <w:br/>
      </w:r>
      <w:r>
        <w:rPr>
          <w:rFonts w:ascii="Times New Roman"/>
          <w:b/>
          <w:i w:val="false"/>
          <w:color w:val="000000"/>
        </w:rPr>
        <w:t>(сабақ тақырыбы)</w:t>
      </w:r>
    </w:p>
    <w:p>
      <w:pPr>
        <w:spacing w:after="0"/>
        <w:ind w:left="0"/>
        <w:jc w:val="both"/>
      </w:pPr>
      <w:r>
        <w:rPr>
          <w:rFonts w:ascii="Times New Roman"/>
          <w:b w:val="false"/>
          <w:i w:val="false"/>
          <w:color w:val="000000"/>
          <w:sz w:val="28"/>
        </w:rPr>
        <w:t>
      Модуль /пән атауы___________________________________________</w:t>
      </w:r>
    </w:p>
    <w:p>
      <w:pPr>
        <w:spacing w:after="0"/>
        <w:ind w:left="0"/>
        <w:jc w:val="both"/>
      </w:pPr>
      <w:r>
        <w:rPr>
          <w:rFonts w:ascii="Times New Roman"/>
          <w:b w:val="false"/>
          <w:i w:val="false"/>
          <w:color w:val="000000"/>
          <w:sz w:val="28"/>
        </w:rPr>
        <w:t>
      Педагог ___________________________________________ дайындады</w:t>
      </w:r>
    </w:p>
    <w:p>
      <w:pPr>
        <w:spacing w:after="0"/>
        <w:ind w:left="0"/>
        <w:jc w:val="both"/>
      </w:pPr>
      <w:r>
        <w:rPr>
          <w:rFonts w:ascii="Times New Roman"/>
          <w:b w:val="false"/>
          <w:i w:val="false"/>
          <w:color w:val="000000"/>
          <w:sz w:val="28"/>
        </w:rPr>
        <w:t>
      20_ жылғы "__" ____________</w:t>
      </w:r>
    </w:p>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Курс, топ __________________</w:t>
      </w:r>
    </w:p>
    <w:p>
      <w:pPr>
        <w:spacing w:after="0"/>
        <w:ind w:left="0"/>
        <w:jc w:val="both"/>
      </w:pPr>
      <w:r>
        <w:rPr>
          <w:rFonts w:ascii="Times New Roman"/>
          <w:b w:val="false"/>
          <w:i w:val="false"/>
          <w:color w:val="000000"/>
          <w:sz w:val="28"/>
        </w:rPr>
        <w:t>
      Сабақтың түрі</w:t>
      </w:r>
    </w:p>
    <w:p>
      <w:pPr>
        <w:spacing w:after="0"/>
        <w:ind w:left="0"/>
        <w:jc w:val="both"/>
      </w:pPr>
      <w:r>
        <w:rPr>
          <w:rFonts w:ascii="Times New Roman"/>
          <w:b w:val="false"/>
          <w:i w:val="false"/>
          <w:color w:val="000000"/>
          <w:sz w:val="28"/>
        </w:rPr>
        <w:t>
      2. Мақсаты, міндеттері</w:t>
      </w:r>
    </w:p>
    <w:p>
      <w:pPr>
        <w:spacing w:after="0"/>
        <w:ind w:left="0"/>
        <w:jc w:val="both"/>
      </w:pPr>
      <w:r>
        <w:rPr>
          <w:rFonts w:ascii="Times New Roman"/>
          <w:b w:val="false"/>
          <w:i w:val="false"/>
          <w:color w:val="000000"/>
          <w:sz w:val="28"/>
        </w:rPr>
        <w:t>
      3. Оқу-жаттығу процесінде білім алушылар меңгеретін күтілетін нәтижелер және (немесе) кәсіби дағдылар тізбесі</w:t>
      </w:r>
    </w:p>
    <w:p>
      <w:pPr>
        <w:spacing w:after="0"/>
        <w:ind w:left="0"/>
        <w:jc w:val="both"/>
      </w:pPr>
      <w:r>
        <w:rPr>
          <w:rFonts w:ascii="Times New Roman"/>
          <w:b w:val="false"/>
          <w:i w:val="false"/>
          <w:color w:val="000000"/>
          <w:sz w:val="28"/>
        </w:rPr>
        <w:t>
      4. Қажетті ресурстар</w:t>
      </w:r>
    </w:p>
    <w:p>
      <w:pPr>
        <w:spacing w:after="0"/>
        <w:ind w:left="0"/>
        <w:jc w:val="both"/>
      </w:pPr>
      <w:r>
        <w:rPr>
          <w:rFonts w:ascii="Times New Roman"/>
          <w:b w:val="false"/>
          <w:i w:val="false"/>
          <w:color w:val="000000"/>
          <w:sz w:val="28"/>
        </w:rPr>
        <w:t>
      5. Сабақтың барысы</w:t>
      </w:r>
    </w:p>
    <w:p>
      <w:pPr>
        <w:spacing w:after="0"/>
        <w:ind w:left="0"/>
        <w:jc w:val="both"/>
      </w:pPr>
      <w:r>
        <w:rPr>
          <w:rFonts w:ascii="Times New Roman"/>
          <w:b w:val="false"/>
          <w:i w:val="false"/>
          <w:color w:val="000000"/>
          <w:sz w:val="28"/>
        </w:rPr>
        <w:t>
      "Педагог мәртебесі туралы" Қазақстан Республикасы Заңының 7-бабы 1-тармағының 1) тармақшасына сәйкес педагог тиісті білім беру деңгейінің мемлекеттік жалпыға міндетті стандартына сәйкес және пәннің немесе модульдің ерекшеліктері мен білім алушылардың қажеттіліктерін ескере отырып, қосымша элементтерді енгізуге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Теориялық оқытуды есепке алу журналы</w:t>
      </w:r>
    </w:p>
    <w:p>
      <w:pPr>
        <w:spacing w:after="0"/>
        <w:ind w:left="0"/>
        <w:jc w:val="both"/>
      </w:pPr>
      <w:r>
        <w:rPr>
          <w:rFonts w:ascii="Times New Roman"/>
          <w:b w:val="false"/>
          <w:i w:val="false"/>
          <w:color w:val="000000"/>
          <w:sz w:val="28"/>
        </w:rPr>
        <w:t>
      Оқу тобы _________________________</w:t>
      </w:r>
    </w:p>
    <w:p>
      <w:pPr>
        <w:spacing w:after="0"/>
        <w:ind w:left="0"/>
        <w:jc w:val="both"/>
      </w:pPr>
      <w:r>
        <w:rPr>
          <w:rFonts w:ascii="Times New Roman"/>
          <w:b w:val="false"/>
          <w:i w:val="false"/>
          <w:color w:val="000000"/>
          <w:sz w:val="28"/>
        </w:rPr>
        <w:t>
      Оқу курсы _________________________</w:t>
      </w:r>
    </w:p>
    <w:p>
      <w:pPr>
        <w:spacing w:after="0"/>
        <w:ind w:left="0"/>
        <w:jc w:val="both"/>
      </w:pPr>
      <w:r>
        <w:rPr>
          <w:rFonts w:ascii="Times New Roman"/>
          <w:b w:val="false"/>
          <w:i w:val="false"/>
          <w:color w:val="000000"/>
          <w:sz w:val="28"/>
        </w:rPr>
        <w:t>
      Мамандығы _______________________</w:t>
      </w:r>
    </w:p>
    <w:p>
      <w:pPr>
        <w:spacing w:after="0"/>
        <w:ind w:left="0"/>
        <w:jc w:val="both"/>
      </w:pPr>
      <w:r>
        <w:rPr>
          <w:rFonts w:ascii="Times New Roman"/>
          <w:b w:val="false"/>
          <w:i w:val="false"/>
          <w:color w:val="000000"/>
          <w:sz w:val="28"/>
        </w:rPr>
        <w:t>
      Біліктілігі __________________________</w:t>
      </w:r>
    </w:p>
    <w:p>
      <w:pPr>
        <w:spacing w:after="0"/>
        <w:ind w:left="0"/>
        <w:jc w:val="both"/>
      </w:pPr>
      <w:r>
        <w:rPr>
          <w:rFonts w:ascii="Times New Roman"/>
          <w:b w:val="false"/>
          <w:i w:val="false"/>
          <w:color w:val="000000"/>
          <w:sz w:val="28"/>
        </w:rPr>
        <w:t>
      20___/20___ оқу жылы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085"/>
        <w:gridCol w:w="3451"/>
        <w:gridCol w:w="5543"/>
        <w:gridCol w:w="6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тегі, аты, әкесінің аты (бар болған жағдайда)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pPr>
        <w:spacing w:after="0"/>
        <w:ind w:left="0"/>
        <w:jc w:val="both"/>
      </w:pPr>
      <w:r>
        <w:rPr>
          <w:rFonts w:ascii="Times New Roman"/>
          <w:b w:val="false"/>
          <w:i w:val="false"/>
          <w:color w:val="000000"/>
          <w:sz w:val="28"/>
        </w:rPr>
        <w:t>
      № 5.1-нысан. ОҚУ ЖЫЛЫНДА ІСКЕ АСЫРЫЛАТЫН МОДУЛЬДЕР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867"/>
        <w:gridCol w:w="4025"/>
        <w:gridCol w:w="1868"/>
        <w:gridCol w:w="1868"/>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атауы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саны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мерзімі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модульдер санына байланысты белгіленеді.</w:t>
      </w:r>
    </w:p>
    <w:p>
      <w:pPr>
        <w:spacing w:after="0"/>
        <w:ind w:left="0"/>
        <w:jc w:val="both"/>
      </w:pPr>
      <w:r>
        <w:rPr>
          <w:rFonts w:ascii="Times New Roman"/>
          <w:b w:val="false"/>
          <w:i w:val="false"/>
          <w:color w:val="000000"/>
          <w:sz w:val="28"/>
        </w:rPr>
        <w:t>
      № 5.2-нысан. ТОПТАҒЫ БІЛІМ АЛУШЫЛАР ТУРАЛЫ МӘЛІМЕТТЕР</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4689"/>
        <w:gridCol w:w="2334"/>
        <w:gridCol w:w="1273"/>
        <w:gridCol w:w="2689"/>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және күні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кітаптағы нөмірі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қабылдау туралы бұйрықтың күні мен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Топтың жетекшісі (тьютор) 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ТОПТАҒЫ БІЛІМ АЛУШЫЛАР ТУРАЛЫ МӘЛІМЕТТЕР</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6"/>
        <w:gridCol w:w="3743"/>
        <w:gridCol w:w="1300"/>
        <w:gridCol w:w="2115"/>
        <w:gridCol w:w="2116"/>
      </w:tblGrid>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үйінің мекенжайы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қозғалысы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5.3-нысан. БІЛІМ АЛУШЫЛАРДЫҢ САБАҚҚА ҚАТЫСУЫ МЕН ҮЛГЕРІМІН ЕСЕПКЕ АЛУ</w:t>
      </w:r>
    </w:p>
    <w:p>
      <w:pPr>
        <w:spacing w:after="0"/>
        <w:ind w:left="0"/>
        <w:jc w:val="both"/>
      </w:pPr>
      <w:r>
        <w:rPr>
          <w:rFonts w:ascii="Times New Roman"/>
          <w:b w:val="false"/>
          <w:i w:val="false"/>
          <w:color w:val="000000"/>
          <w:sz w:val="28"/>
        </w:rPr>
        <w:t>
      (Сол жақ беті) (Оң жақ беті)</w:t>
      </w:r>
    </w:p>
    <w:p>
      <w:pPr>
        <w:spacing w:after="0"/>
        <w:ind w:left="0"/>
        <w:jc w:val="both"/>
      </w:pPr>
      <w:r>
        <w:rPr>
          <w:rFonts w:ascii="Times New Roman"/>
          <w:b w:val="false"/>
          <w:i w:val="false"/>
          <w:color w:val="000000"/>
          <w:sz w:val="28"/>
        </w:rPr>
        <w:t>
      Ескерту: Журналдағы өткен оқу материалын жазуға, білім алушының сабаққа қатысуын және үлгерімін есепке алуға арналған парақтар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pPr>
        <w:spacing w:after="0"/>
        <w:ind w:left="0"/>
        <w:jc w:val="both"/>
      </w:pPr>
      <w:r>
        <w:rPr>
          <w:rFonts w:ascii="Times New Roman"/>
          <w:b w:val="false"/>
          <w:i w:val="false"/>
          <w:color w:val="000000"/>
          <w:sz w:val="28"/>
        </w:rPr>
        <w:t>
      Бір модульді бірнеше оқытушы оқытқан жағдайда, бұл нысанды оқытушылар оқу сабақтарының кестесіне сәйкес кезекпен толтырады. Модуль бойынша оқыту бағдарламасының теориялық бөлімі аяқталғаннан кейін (соңғы сабақты жүргізетін оқытушы) модуль бағдарламасының теориялық бөлігінің іс жүзінде орындалуын көрсете отырып, сағат және (немесе) кредит түрінде "Модуль бойынша қорытынды" жазады.</w:t>
      </w:r>
    </w:p>
    <w:p>
      <w:pPr>
        <w:spacing w:after="0"/>
        <w:ind w:left="0"/>
        <w:jc w:val="both"/>
      </w:pPr>
      <w:r>
        <w:rPr>
          <w:rFonts w:ascii="Times New Roman"/>
          <w:b w:val="false"/>
          <w:i w:val="false"/>
          <w:color w:val="000000"/>
          <w:sz w:val="28"/>
        </w:rPr>
        <w:t>
      Әр семестрдің қорытындысы бойынша (соңғы сабақты жүргізетін оқытушы) оқу жұмыс жоспарына сәйкес модуль бойынша жалпы орташа баға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395"/>
        <w:gridCol w:w="1395"/>
        <w:gridCol w:w="300"/>
        <w:gridCol w:w="300"/>
        <w:gridCol w:w="300"/>
        <w:gridCol w:w="300"/>
        <w:gridCol w:w="302"/>
        <w:gridCol w:w="302"/>
        <w:gridCol w:w="1374"/>
        <w:gridCol w:w="1376"/>
        <w:gridCol w:w="1804"/>
        <w:gridCol w:w="1376"/>
        <w:gridCol w:w="9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индексі</w:t>
            </w:r>
            <w:r>
              <w:br/>
            </w:r>
            <w:r>
              <w:rPr>
                <w:rFonts w:ascii="Times New Roman"/>
                <w:b w:val="false"/>
                <w:i w:val="false"/>
                <w:color w:val="000000"/>
                <w:sz w:val="20"/>
              </w:rPr>
              <w:t>
____________</w:t>
            </w:r>
            <w:r>
              <w:br/>
            </w:r>
            <w:r>
              <w:rPr>
                <w:rFonts w:ascii="Times New Roman"/>
                <w:b w:val="false"/>
                <w:i w:val="false"/>
                <w:color w:val="000000"/>
                <w:sz w:val="20"/>
              </w:rPr>
              <w:t>
Пән және (немесе) модуль атауы ____________</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тегі, аты, әкесінің аты (болған жағдайда) __________________________________</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өткізу күні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сағатының саны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тақырыбы/бағалау критерийлері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не тапсырылды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5.4-нысан. БІЛІМ АЛУШЫЛАРДЫҢ МЕДИЦИНАЛЫҚ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5189"/>
        <w:gridCol w:w="1016"/>
        <w:gridCol w:w="4015"/>
        <w:gridCol w:w="626"/>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 (негізгі, дайындық, арнайы)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5.5-нысан. ОҚУ-ТӘРБИЕ ЖҰМЫСТАРЫНЫҢ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3467"/>
        <w:gridCol w:w="2644"/>
        <w:gridCol w:w="2644"/>
        <w:gridCol w:w="800"/>
        <w:gridCol w:w="800"/>
        <w:gridCol w:w="801"/>
      </w:tblGrid>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аты-жөні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индексі_______ Өндірістік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 (семестр)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 (семестр)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және (немесе) кредит саны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жүргізілген сағаттар және (немесе) кредиттер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192"/>
        <w:gridCol w:w="2183"/>
        <w:gridCol w:w="864"/>
        <w:gridCol w:w="820"/>
        <w:gridCol w:w="1852"/>
        <w:gridCol w:w="820"/>
        <w:gridCol w:w="1852"/>
        <w:gridCol w:w="358"/>
        <w:gridCol w:w="808"/>
        <w:gridCol w:w="3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индексі_______ Пән және (немесе) модуль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қатыспаған сағат саны</w:t>
            </w:r>
          </w:p>
        </w:tc>
      </w:tr>
      <w:tr>
        <w:trPr>
          <w:trHeight w:val="30"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 – сынақ</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 (1-семестрде)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 (2-семестрде)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w:t>
            </w:r>
          </w:p>
        </w:tc>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Топ жетекшісінің (шебердің), оқытушылардың қолы ___________</w:t>
      </w:r>
    </w:p>
    <w:p>
      <w:pPr>
        <w:spacing w:after="0"/>
        <w:ind w:left="0"/>
        <w:jc w:val="both"/>
      </w:pPr>
      <w:r>
        <w:rPr>
          <w:rFonts w:ascii="Times New Roman"/>
          <w:b w:val="false"/>
          <w:i w:val="false"/>
          <w:color w:val="000000"/>
          <w:sz w:val="28"/>
        </w:rPr>
        <w:t>
      Басшының оқу ісі жөніндегі орынбасары __________________</w:t>
      </w:r>
    </w:p>
    <w:p>
      <w:pPr>
        <w:spacing w:after="0"/>
        <w:ind w:left="0"/>
        <w:jc w:val="both"/>
      </w:pPr>
      <w:r>
        <w:rPr>
          <w:rFonts w:ascii="Times New Roman"/>
          <w:b w:val="false"/>
          <w:i w:val="false"/>
          <w:color w:val="000000"/>
          <w:sz w:val="28"/>
        </w:rPr>
        <w:t>
      Ескерту: "Пән және (немесе) модуль атауы" деген бағанның саны оқу жоспары мен бағдарламаларына сәйкес журнал бланкілерін басып шығару кезінде белгіленеді. Емтихан сеcсиясына шығарылған пәндер және (немесе) модульдер бойынша емтихандар мен сынақтарда алынған бағалар қойылады.</w:t>
      </w:r>
    </w:p>
    <w:p>
      <w:pPr>
        <w:spacing w:after="0"/>
        <w:ind w:left="0"/>
        <w:jc w:val="both"/>
      </w:pPr>
      <w:r>
        <w:rPr>
          <w:rFonts w:ascii="Times New Roman"/>
          <w:b w:val="false"/>
          <w:i w:val="false"/>
          <w:color w:val="000000"/>
          <w:sz w:val="28"/>
        </w:rPr>
        <w:t>
      Журналды толтыру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3739"/>
        <w:gridCol w:w="7262"/>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аты-жөні, лауазымы және қолы</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Журналды толтыру қағидалары</w:t>
      </w:r>
    </w:p>
    <w:p>
      <w:pPr>
        <w:spacing w:after="0"/>
        <w:ind w:left="0"/>
        <w:jc w:val="both"/>
      </w:pPr>
      <w:r>
        <w:rPr>
          <w:rFonts w:ascii="Times New Roman"/>
          <w:b w:val="false"/>
          <w:i w:val="false"/>
          <w:color w:val="000000"/>
          <w:sz w:val="28"/>
        </w:rPr>
        <w:t>
      1. Журнал теориялық оқытуды есепке алу және оқу-тәрбиелік жұмысты қорытындылау үшін қатаң есептіліктегі құжат болып табылады.</w:t>
      </w:r>
    </w:p>
    <w:p>
      <w:pPr>
        <w:spacing w:after="0"/>
        <w:ind w:left="0"/>
        <w:jc w:val="both"/>
      </w:pPr>
      <w:r>
        <w:rPr>
          <w:rFonts w:ascii="Times New Roman"/>
          <w:b w:val="false"/>
          <w:i w:val="false"/>
          <w:color w:val="000000"/>
          <w:sz w:val="28"/>
        </w:rPr>
        <w:t>
      2. Оқытушылар журналды бір оқу тобына және бір оқу жылына толтырады.</w:t>
      </w:r>
    </w:p>
    <w:p>
      <w:pPr>
        <w:spacing w:after="0"/>
        <w:ind w:left="0"/>
        <w:jc w:val="both"/>
      </w:pPr>
      <w:r>
        <w:rPr>
          <w:rFonts w:ascii="Times New Roman"/>
          <w:b w:val="false"/>
          <w:i w:val="false"/>
          <w:color w:val="000000"/>
          <w:sz w:val="28"/>
        </w:rPr>
        <w:t>
      3. Топтағы білім алушылар туралы мәліметтерді (№ 5.2-нысан) атаулы кітапқа, бұйрықтар кітабына және білім алушының жеке ісіне сәйкес оқу бөлімі толтырады. "Үйінің мекенжайы" деген бағанда білім алушының ата-анасының немесе оларды алмастыратын тұлғалардың мекенжайы көрсетіледі.</w:t>
      </w:r>
    </w:p>
    <w:p>
      <w:pPr>
        <w:spacing w:after="0"/>
        <w:ind w:left="0"/>
        <w:jc w:val="both"/>
      </w:pPr>
      <w:r>
        <w:rPr>
          <w:rFonts w:ascii="Times New Roman"/>
          <w:b w:val="false"/>
          <w:i w:val="false"/>
          <w:color w:val="000000"/>
          <w:sz w:val="28"/>
        </w:rPr>
        <w:t>
      4. № 5.3-нысанда білім алушылардың сабаққа қатысуы және ағымдағы үлгерімі, өткізілген сабақтардың және үйге берілген тапсырманың мазмұны, жұмсалған сағат саны көрсетіледі.</w:t>
      </w:r>
    </w:p>
    <w:p>
      <w:pPr>
        <w:spacing w:after="0"/>
        <w:ind w:left="0"/>
        <w:jc w:val="both"/>
      </w:pPr>
      <w:r>
        <w:rPr>
          <w:rFonts w:ascii="Times New Roman"/>
          <w:b w:val="false"/>
          <w:i w:val="false"/>
          <w:color w:val="000000"/>
          <w:sz w:val="28"/>
        </w:rPr>
        <w:t>
      Әрбір оқу пәніне және (немесе) модульге қажетті парақ, оған бөлінген оқу сағаттары мен консультациялардың санына байланысты бөлінеді. Консультациялар пәнге және (немесе) модульге бөлінген соңғы парақтарда ескеріледі.</w:t>
      </w:r>
    </w:p>
    <w:p>
      <w:pPr>
        <w:spacing w:after="0"/>
        <w:ind w:left="0"/>
        <w:jc w:val="both"/>
      </w:pPr>
      <w:r>
        <w:rPr>
          <w:rFonts w:ascii="Times New Roman"/>
          <w:b w:val="false"/>
          <w:i w:val="false"/>
          <w:color w:val="000000"/>
          <w:sz w:val="28"/>
        </w:rPr>
        <w:t>
      Бақылау, зертханалық және басқа да жұмыстардың бағалары, олардың өткізген күнгі бағанға қойылады.</w:t>
      </w:r>
    </w:p>
    <w:p>
      <w:pPr>
        <w:spacing w:after="0"/>
        <w:ind w:left="0"/>
        <w:jc w:val="both"/>
      </w:pPr>
      <w:r>
        <w:rPr>
          <w:rFonts w:ascii="Times New Roman"/>
          <w:b w:val="false"/>
          <w:i w:val="false"/>
          <w:color w:val="000000"/>
          <w:sz w:val="28"/>
        </w:rPr>
        <w:t>
      Білім алушының сабаққа немесе консультацияға қатыспауы "ж" әрпімен белгіленеді.</w:t>
      </w:r>
    </w:p>
    <w:p>
      <w:pPr>
        <w:spacing w:after="0"/>
        <w:ind w:left="0"/>
        <w:jc w:val="both"/>
      </w:pPr>
      <w:r>
        <w:rPr>
          <w:rFonts w:ascii="Times New Roman"/>
          <w:b w:val="false"/>
          <w:i w:val="false"/>
          <w:color w:val="000000"/>
          <w:sz w:val="28"/>
        </w:rPr>
        <w:t>
      1- "Өнер" бейіні бойынша білім беру бағдарламаларын іске асыратын білім беру ұйымдарында концертмейстердің сабақты сүйемелдеуі кезінде толтырылады.</w:t>
      </w:r>
    </w:p>
    <w:p>
      <w:pPr>
        <w:spacing w:after="0"/>
        <w:ind w:left="0"/>
        <w:jc w:val="both"/>
      </w:pPr>
      <w:r>
        <w:rPr>
          <w:rFonts w:ascii="Times New Roman"/>
          <w:b w:val="false"/>
          <w:i w:val="false"/>
          <w:color w:val="000000"/>
          <w:sz w:val="28"/>
        </w:rPr>
        <w:t>
      5. Білім алушылардың медициналық тексеріс нәтижесі туралы мәліметтерді медициналық қызметкер № 5.4-нысанында толтырады.</w:t>
      </w:r>
    </w:p>
    <w:p>
      <w:pPr>
        <w:spacing w:after="0"/>
        <w:ind w:left="0"/>
        <w:jc w:val="both"/>
      </w:pPr>
      <w:r>
        <w:rPr>
          <w:rFonts w:ascii="Times New Roman"/>
          <w:b w:val="false"/>
          <w:i w:val="false"/>
          <w:color w:val="000000"/>
          <w:sz w:val="28"/>
        </w:rPr>
        <w:t>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5.5-нысан) парағында толтырады. Өндірістік оқыту бойынша бағаларды сол парақта әр топтың шеберлері немесе оқытушылары қояды. Әр білім алушының теориялық оқу бойынша сабаққа қатыспаған сағаттарының жалпы санын топ жетекшісі (шебері) қояды.</w:t>
      </w:r>
    </w:p>
    <w:p>
      <w:pPr>
        <w:spacing w:after="0"/>
        <w:ind w:left="0"/>
        <w:jc w:val="both"/>
      </w:pPr>
      <w:r>
        <w:rPr>
          <w:rFonts w:ascii="Times New Roman"/>
          <w:b w:val="false"/>
          <w:i w:val="false"/>
          <w:color w:val="000000"/>
          <w:sz w:val="28"/>
        </w:rPr>
        <w:t>
      7. Журналдағы барлық жазбалар анық, ұқыпты түрде көк түсті сиямен жазылады. Түзетулерге тыйым салынады.</w:t>
      </w:r>
    </w:p>
    <w:p>
      <w:pPr>
        <w:spacing w:after="0"/>
        <w:ind w:left="0"/>
        <w:jc w:val="both"/>
      </w:pPr>
      <w:r>
        <w:rPr>
          <w:rFonts w:ascii="Times New Roman"/>
          <w:b w:val="false"/>
          <w:i w:val="false"/>
          <w:color w:val="000000"/>
          <w:sz w:val="28"/>
        </w:rPr>
        <w:t>
      8. Журналдың толтырылуын бақылауды басшының оқу және (немесе) оқу-әдістемелік жұмыс жөніндегі орынбасарлары, оқу-тәрбие процесінің мониторингін бөлім меңгерушілері жүзеге асырады. Олардың ескертулері мен ұсыныстары журналдың соңындағы тиісті парақта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Жеке сабақтарды есепке алу журналы</w:t>
      </w:r>
    </w:p>
    <w:p>
      <w:pPr>
        <w:spacing w:after="0"/>
        <w:ind w:left="0"/>
        <w:jc w:val="both"/>
      </w:pPr>
      <w:r>
        <w:rPr>
          <w:rFonts w:ascii="Times New Roman"/>
          <w:b w:val="false"/>
          <w:i w:val="false"/>
          <w:color w:val="000000"/>
          <w:sz w:val="28"/>
        </w:rPr>
        <w:t>
      Оқытушы _________________________</w:t>
      </w:r>
    </w:p>
    <w:p>
      <w:pPr>
        <w:spacing w:after="0"/>
        <w:ind w:left="0"/>
        <w:jc w:val="both"/>
      </w:pPr>
      <w:r>
        <w:rPr>
          <w:rFonts w:ascii="Times New Roman"/>
          <w:b w:val="false"/>
          <w:i w:val="false"/>
          <w:color w:val="000000"/>
          <w:sz w:val="28"/>
        </w:rPr>
        <w:t>
      20___/20___ оқу жылы</w:t>
      </w:r>
    </w:p>
    <w:p>
      <w:pPr>
        <w:spacing w:after="0"/>
        <w:ind w:left="0"/>
        <w:jc w:val="both"/>
      </w:pPr>
      <w:r>
        <w:rPr>
          <w:rFonts w:ascii="Times New Roman"/>
          <w:b w:val="false"/>
          <w:i w:val="false"/>
          <w:color w:val="000000"/>
          <w:sz w:val="28"/>
        </w:rPr>
        <w:t>
      № 5.1.1-нысан. БІЛІМ АЛУШЫЛАРДЫҢ САБАҚҚА ҚАТЫСУЫН ЖӘНЕ ҮЛГЕРІМІН ЕСЕПКЕ АЛУ</w:t>
      </w:r>
    </w:p>
    <w:p>
      <w:pPr>
        <w:spacing w:after="0"/>
        <w:ind w:left="0"/>
        <w:jc w:val="both"/>
      </w:pPr>
      <w:r>
        <w:rPr>
          <w:rFonts w:ascii="Times New Roman"/>
          <w:b w:val="false"/>
          <w:i w:val="false"/>
          <w:color w:val="000000"/>
          <w:sz w:val="28"/>
        </w:rPr>
        <w:t>
      (Сол жақ беті)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2001"/>
        <w:gridCol w:w="1039"/>
        <w:gridCol w:w="2386"/>
        <w:gridCol w:w="228"/>
        <w:gridCol w:w="228"/>
        <w:gridCol w:w="228"/>
        <w:gridCol w:w="228"/>
        <w:gridCol w:w="228"/>
        <w:gridCol w:w="228"/>
        <w:gridCol w:w="1041"/>
        <w:gridCol w:w="752"/>
        <w:gridCol w:w="1811"/>
      </w:tblGrid>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Тьютордың (концертмейстердің) қолы</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Журналдағы парақтар саны оқу сабақтары журналы бланкілерін басу кезінде пәндер және (немесе) модульдер санына қарай оқу жоспарына сәйкес және олардың өту мерзіміне бекітіледі.</w:t>
      </w:r>
    </w:p>
    <w:p>
      <w:pPr>
        <w:spacing w:after="0"/>
        <w:ind w:left="0"/>
        <w:jc w:val="both"/>
      </w:pPr>
      <w:r>
        <w:rPr>
          <w:rFonts w:ascii="Times New Roman"/>
          <w:b w:val="false"/>
          <w:i w:val="false"/>
          <w:color w:val="000000"/>
          <w:sz w:val="28"/>
        </w:rPr>
        <w:t>
      № 5.1.2-нысан. ЖЕКЕ САБАҚТАРДЫҢ САҒАТТАРЫН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065"/>
        <w:gridCol w:w="399"/>
        <w:gridCol w:w="1116"/>
        <w:gridCol w:w="859"/>
        <w:gridCol w:w="859"/>
        <w:gridCol w:w="859"/>
        <w:gridCol w:w="859"/>
        <w:gridCol w:w="859"/>
        <w:gridCol w:w="859"/>
        <w:gridCol w:w="859"/>
        <w:gridCol w:w="860"/>
        <w:gridCol w:w="860"/>
        <w:gridCol w:w="860"/>
        <w:gridCol w:w="555"/>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(немесе) модульдің атауы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үшін</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Журналды жүргізу жөнінде ескерулер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3303"/>
        <w:gridCol w:w="7850"/>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тегі және аты-жөні, лауазымы және қолы</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Жеке сабақтар сағаттарын есепке алу журналын жүргізу қағидалары:</w:t>
      </w:r>
    </w:p>
    <w:p>
      <w:pPr>
        <w:spacing w:after="0"/>
        <w:ind w:left="0"/>
        <w:jc w:val="both"/>
      </w:pPr>
      <w:r>
        <w:rPr>
          <w:rFonts w:ascii="Times New Roman"/>
          <w:b w:val="false"/>
          <w:i w:val="false"/>
          <w:color w:val="000000"/>
          <w:sz w:val="28"/>
        </w:rPr>
        <w:t>
      1. Журнал жеке сабақ жүргізуді есепке алу мен қорытынды жасаудың негізгі құжаты болып табылады.</w:t>
      </w:r>
    </w:p>
    <w:p>
      <w:pPr>
        <w:spacing w:after="0"/>
        <w:ind w:left="0"/>
        <w:jc w:val="both"/>
      </w:pPr>
      <w:r>
        <w:rPr>
          <w:rFonts w:ascii="Times New Roman"/>
          <w:b w:val="false"/>
          <w:i w:val="false"/>
          <w:color w:val="000000"/>
          <w:sz w:val="28"/>
        </w:rPr>
        <w:t>
      2. Журналды оқытушы педагогикалық жүктемесіне сәйкес толтырады және ол бір оқу жылына есептелген.</w:t>
      </w:r>
    </w:p>
    <w:p>
      <w:pPr>
        <w:spacing w:after="0"/>
        <w:ind w:left="0"/>
        <w:jc w:val="both"/>
      </w:pPr>
      <w:r>
        <w:rPr>
          <w:rFonts w:ascii="Times New Roman"/>
          <w:b w:val="false"/>
          <w:i w:val="false"/>
          <w:color w:val="000000"/>
          <w:sz w:val="28"/>
        </w:rPr>
        <w:t>
      3. № 5.1.1-нысан бойынша білім алушылардың сабаққа қатысуы мен ағымдағы үлгерімі есепке алынады, жұмсалған сағат саны мен сабақ өткізу күні жазылады. Сабақта болмаған білім алушы "ж" әрпімен белгіленеді.</w:t>
      </w:r>
    </w:p>
    <w:p>
      <w:pPr>
        <w:spacing w:after="0"/>
        <w:ind w:left="0"/>
        <w:jc w:val="both"/>
      </w:pPr>
      <w:r>
        <w:rPr>
          <w:rFonts w:ascii="Times New Roman"/>
          <w:b w:val="false"/>
          <w:i w:val="false"/>
          <w:color w:val="000000"/>
          <w:sz w:val="28"/>
        </w:rPr>
        <w:t>
      4. Білім алушылардың аты-жөнін журналдағы тізімге қосуды, сондай-ақ тізімнен алуды директордың тиісті бұйрығы шыққаннан кейін оқу бөлімі жүргізеді. Бұйрықтың номірі мен күні білім алушының аты-жөнінің тұсына жазылады.</w:t>
      </w:r>
    </w:p>
    <w:p>
      <w:pPr>
        <w:spacing w:after="0"/>
        <w:ind w:left="0"/>
        <w:jc w:val="both"/>
      </w:pPr>
      <w:r>
        <w:rPr>
          <w:rFonts w:ascii="Times New Roman"/>
          <w:b w:val="false"/>
          <w:i w:val="false"/>
          <w:color w:val="000000"/>
          <w:sz w:val="28"/>
        </w:rPr>
        <w:t>
      5. № 5.1.2-нысанда оқытушы оқу жылына берілген сағаттар жиынтығын жасау үшін, ай сайын орындалған сағаттарды жазып отырады.</w:t>
      </w:r>
    </w:p>
    <w:p>
      <w:pPr>
        <w:spacing w:after="0"/>
        <w:ind w:left="0"/>
        <w:jc w:val="both"/>
      </w:pPr>
      <w:r>
        <w:rPr>
          <w:rFonts w:ascii="Times New Roman"/>
          <w:b w:val="false"/>
          <w:i w:val="false"/>
          <w:color w:val="000000"/>
          <w:sz w:val="28"/>
        </w:rPr>
        <w:t>
      6. Журналдағы барлық жазбалар анық, ұқыпты, көк түсті ұшы дөңгеленген сиямен жүргізіледі. Түзетулерге тыйым салынады.</w:t>
      </w:r>
    </w:p>
    <w:p>
      <w:pPr>
        <w:spacing w:after="0"/>
        <w:ind w:left="0"/>
        <w:jc w:val="both"/>
      </w:pPr>
      <w:r>
        <w:rPr>
          <w:rFonts w:ascii="Times New Roman"/>
          <w:b w:val="false"/>
          <w:i w:val="false"/>
          <w:color w:val="000000"/>
          <w:sz w:val="28"/>
        </w:rPr>
        <w:t>
      7. Журналдың жүргізілуін бақылауды бөлім меңгерушілері, директордың оқу және (немесе) оқу-әдістемелік жұмыс жөніндегі орынбасарлары жүзеге асырады. Ескертулер мен ұсыныстар журналдың соңындағы тиісті парақта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Өндірістік оқытуды есепке алу журналы</w:t>
      </w:r>
    </w:p>
    <w:p>
      <w:pPr>
        <w:spacing w:after="0"/>
        <w:ind w:left="0"/>
        <w:jc w:val="both"/>
      </w:pPr>
      <w:r>
        <w:rPr>
          <w:rFonts w:ascii="Times New Roman"/>
          <w:b w:val="false"/>
          <w:i w:val="false"/>
          <w:color w:val="000000"/>
          <w:sz w:val="28"/>
        </w:rPr>
        <w:t>
      Топ № __________</w:t>
      </w:r>
    </w:p>
    <w:p>
      <w:pPr>
        <w:spacing w:after="0"/>
        <w:ind w:left="0"/>
        <w:jc w:val="both"/>
      </w:pPr>
      <w:r>
        <w:rPr>
          <w:rFonts w:ascii="Times New Roman"/>
          <w:b w:val="false"/>
          <w:i w:val="false"/>
          <w:color w:val="000000"/>
          <w:sz w:val="28"/>
        </w:rPr>
        <w:t>
      Мамандығы____________</w:t>
      </w:r>
    </w:p>
    <w:p>
      <w:pPr>
        <w:spacing w:after="0"/>
        <w:ind w:left="0"/>
        <w:jc w:val="both"/>
      </w:pPr>
      <w:r>
        <w:rPr>
          <w:rFonts w:ascii="Times New Roman"/>
          <w:b w:val="false"/>
          <w:i w:val="false"/>
          <w:color w:val="000000"/>
          <w:sz w:val="28"/>
        </w:rPr>
        <w:t>
      Біліктілігі ______________</w:t>
      </w:r>
    </w:p>
    <w:p>
      <w:pPr>
        <w:spacing w:after="0"/>
        <w:ind w:left="0"/>
        <w:jc w:val="both"/>
      </w:pPr>
      <w:r>
        <w:rPr>
          <w:rFonts w:ascii="Times New Roman"/>
          <w:b w:val="false"/>
          <w:i w:val="false"/>
          <w:color w:val="000000"/>
          <w:sz w:val="28"/>
        </w:rPr>
        <w:t>
      Оқу курсы _____________</w:t>
      </w:r>
    </w:p>
    <w:p>
      <w:pPr>
        <w:spacing w:after="0"/>
        <w:ind w:left="0"/>
        <w:jc w:val="both"/>
      </w:pPr>
      <w:r>
        <w:rPr>
          <w:rFonts w:ascii="Times New Roman"/>
          <w:b w:val="false"/>
          <w:i w:val="false"/>
          <w:color w:val="000000"/>
          <w:sz w:val="28"/>
        </w:rPr>
        <w:t>
      20___/20___ оқу жылы</w:t>
      </w:r>
    </w:p>
    <w:p>
      <w:pPr>
        <w:spacing w:after="0"/>
        <w:ind w:left="0"/>
        <w:jc w:val="both"/>
      </w:pPr>
      <w:r>
        <w:rPr>
          <w:rFonts w:ascii="Times New Roman"/>
          <w:b w:val="false"/>
          <w:i w:val="false"/>
          <w:color w:val="000000"/>
          <w:sz w:val="28"/>
        </w:rPr>
        <w:t>
      Практика жетекшісі_____________________________________________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4049"/>
        <w:gridCol w:w="6153"/>
        <w:gridCol w:w="631"/>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(немесе) кәсіптік практика атауы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шеберінің немесе әдіскердің немесе практика жетекшісінің аты-жөні (болған жағдайда)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6.1-нысан.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4559"/>
        <w:gridCol w:w="1862"/>
        <w:gridCol w:w="2674"/>
        <w:gridCol w:w="647"/>
        <w:gridCol w:w="1053"/>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 бойынша нөмірі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6.2-нысан ӨНДІРІСТІК ОҚЫТУДЫ ЕСЕПКЕ АЛУ</w:t>
      </w:r>
    </w:p>
    <w:p>
      <w:pPr>
        <w:spacing w:after="0"/>
        <w:ind w:left="0"/>
        <w:jc w:val="both"/>
      </w:pPr>
      <w:r>
        <w:rPr>
          <w:rFonts w:ascii="Times New Roman"/>
          <w:b w:val="false"/>
          <w:i w:val="false"/>
          <w:color w:val="000000"/>
          <w:sz w:val="28"/>
        </w:rPr>
        <w:t>
      Модульдің индексі (пән атауы) ________________________</w:t>
      </w:r>
    </w:p>
    <w:p>
      <w:pPr>
        <w:spacing w:after="0"/>
        <w:ind w:left="0"/>
        <w:jc w:val="both"/>
      </w:pPr>
      <w:r>
        <w:rPr>
          <w:rFonts w:ascii="Times New Roman"/>
          <w:b w:val="false"/>
          <w:i w:val="false"/>
          <w:color w:val="000000"/>
          <w:sz w:val="28"/>
        </w:rPr>
        <w:t>
      Өндірістік оқыту және (немесе) кәсіптік практика атауы ____________</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gridCol w:w="6997"/>
        <w:gridCol w:w="417"/>
        <w:gridCol w:w="417"/>
        <w:gridCol w:w="417"/>
        <w:gridCol w:w="418"/>
        <w:gridCol w:w="418"/>
        <w:gridCol w:w="418"/>
        <w:gridCol w:w="418"/>
        <w:gridCol w:w="418"/>
      </w:tblGrid>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1969"/>
        <w:gridCol w:w="1969"/>
        <w:gridCol w:w="3575"/>
        <w:gridCol w:w="1970"/>
      </w:tblGrid>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тақырыбы/бағалау критерийі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Практика жетекшісі (өндірістік оқыту шебері, оқытушы немесе әдіскер) __________________ қолы</w:t>
      </w:r>
    </w:p>
    <w:p>
      <w:pPr>
        <w:spacing w:after="0"/>
        <w:ind w:left="0"/>
        <w:jc w:val="both"/>
      </w:pPr>
      <w:r>
        <w:rPr>
          <w:rFonts w:ascii="Times New Roman"/>
          <w:b w:val="false"/>
          <w:i w:val="false"/>
          <w:color w:val="000000"/>
          <w:sz w:val="28"/>
        </w:rPr>
        <w:t>
      № 6.2.1-нысан. *ПРАКТИКАНЫ ЕСЕПКЕ АЛУ</w:t>
      </w:r>
    </w:p>
    <w:p>
      <w:pPr>
        <w:spacing w:after="0"/>
        <w:ind w:left="0"/>
        <w:jc w:val="both"/>
      </w:pPr>
      <w:r>
        <w:rPr>
          <w:rFonts w:ascii="Times New Roman"/>
          <w:b w:val="false"/>
          <w:i w:val="false"/>
          <w:color w:val="000000"/>
          <w:sz w:val="28"/>
        </w:rPr>
        <w:t>
      (педагогикалық мамандықтар бойынша білім беру бағдарламаларын іске асыратын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Модуль индексі ________________________</w:t>
      </w:r>
    </w:p>
    <w:p>
      <w:pPr>
        <w:spacing w:after="0"/>
        <w:ind w:left="0"/>
        <w:jc w:val="both"/>
      </w:pPr>
      <w:r>
        <w:rPr>
          <w:rFonts w:ascii="Times New Roman"/>
          <w:b w:val="false"/>
          <w:i w:val="false"/>
          <w:color w:val="000000"/>
          <w:sz w:val="28"/>
        </w:rPr>
        <w:t>
      Көрнекі сабақтар ____________</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4047"/>
        <w:gridCol w:w="650"/>
        <w:gridCol w:w="650"/>
        <w:gridCol w:w="650"/>
        <w:gridCol w:w="650"/>
        <w:gridCol w:w="650"/>
        <w:gridCol w:w="650"/>
        <w:gridCol w:w="650"/>
        <w:gridCol w:w="650"/>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Семестр _________________ оқу жылы _____ сағат саны</w:t>
      </w:r>
    </w:p>
    <w:p>
      <w:pPr>
        <w:spacing w:after="0"/>
        <w:ind w:left="0"/>
        <w:jc w:val="both"/>
      </w:pPr>
      <w:r>
        <w:rPr>
          <w:rFonts w:ascii="Times New Roman"/>
          <w:b w:val="false"/>
          <w:i w:val="false"/>
          <w:color w:val="000000"/>
          <w:sz w:val="28"/>
        </w:rPr>
        <w:t>
      Әдіскер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527"/>
        <w:gridCol w:w="5251"/>
        <w:gridCol w:w="527"/>
        <w:gridCol w:w="3054"/>
        <w:gridCol w:w="857"/>
        <w:gridCol w:w="858"/>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 (болған жағдайда)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Парақтардың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6.2.2-нысан. *ӘДІСКЕР КЕҢЕСІ</w:t>
      </w:r>
    </w:p>
    <w:p>
      <w:pPr>
        <w:spacing w:after="0"/>
        <w:ind w:left="0"/>
        <w:jc w:val="both"/>
      </w:pPr>
      <w:r>
        <w:rPr>
          <w:rFonts w:ascii="Times New Roman"/>
          <w:b w:val="false"/>
          <w:i w:val="false"/>
          <w:color w:val="000000"/>
          <w:sz w:val="28"/>
        </w:rPr>
        <w:t>
      Пәннің және (немесе) модульдің атауы __________________________</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2954"/>
        <w:gridCol w:w="474"/>
        <w:gridCol w:w="474"/>
        <w:gridCol w:w="474"/>
        <w:gridCol w:w="474"/>
        <w:gridCol w:w="474"/>
        <w:gridCol w:w="474"/>
        <w:gridCol w:w="474"/>
        <w:gridCol w:w="474"/>
        <w:gridCol w:w="475"/>
        <w:gridCol w:w="475"/>
        <w:gridCol w:w="475"/>
        <w:gridCol w:w="475"/>
        <w:gridCol w:w="475"/>
        <w:gridCol w:w="475"/>
        <w:gridCol w:w="475"/>
      </w:tblGrid>
      <w:tr>
        <w:trPr>
          <w:trHeight w:val="30" w:hRule="atLeast"/>
        </w:trPr>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 жақ беті)</w:t>
            </w:r>
          </w:p>
        </w:tc>
      </w:tr>
    </w:tbl>
    <w:p>
      <w:pPr>
        <w:spacing w:after="0"/>
        <w:ind w:left="0"/>
        <w:jc w:val="both"/>
      </w:pPr>
      <w:r>
        <w:rPr>
          <w:rFonts w:ascii="Times New Roman"/>
          <w:b w:val="false"/>
          <w:i w:val="false"/>
          <w:color w:val="000000"/>
          <w:sz w:val="28"/>
        </w:rPr>
        <w:t>
      Семестр_________________ оқу жылы _____сағат саны</w:t>
      </w:r>
    </w:p>
    <w:p>
      <w:pPr>
        <w:spacing w:after="0"/>
        <w:ind w:left="0"/>
        <w:jc w:val="both"/>
      </w:pPr>
      <w:r>
        <w:rPr>
          <w:rFonts w:ascii="Times New Roman"/>
          <w:b w:val="false"/>
          <w:i w:val="false"/>
          <w:color w:val="000000"/>
          <w:sz w:val="28"/>
        </w:rPr>
        <w:t>
      Әдіскер_____________________________________________________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747"/>
        <w:gridCol w:w="2305"/>
        <w:gridCol w:w="747"/>
        <w:gridCol w:w="4331"/>
        <w:gridCol w:w="1215"/>
        <w:gridCol w:w="1216"/>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Парақтардың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6.2.3-нысан*</w:t>
      </w:r>
    </w:p>
    <w:p>
      <w:pPr>
        <w:spacing w:after="0"/>
        <w:ind w:left="0"/>
        <w:jc w:val="both"/>
      </w:pPr>
      <w:r>
        <w:rPr>
          <w:rFonts w:ascii="Times New Roman"/>
          <w:b w:val="false"/>
          <w:i w:val="false"/>
          <w:color w:val="000000"/>
          <w:sz w:val="28"/>
        </w:rPr>
        <w:t>
      Практиканың атауы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 жақ беті)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2954"/>
        <w:gridCol w:w="474"/>
        <w:gridCol w:w="474"/>
        <w:gridCol w:w="474"/>
        <w:gridCol w:w="474"/>
        <w:gridCol w:w="474"/>
        <w:gridCol w:w="474"/>
        <w:gridCol w:w="474"/>
        <w:gridCol w:w="474"/>
        <w:gridCol w:w="475"/>
        <w:gridCol w:w="475"/>
        <w:gridCol w:w="475"/>
        <w:gridCol w:w="475"/>
        <w:gridCol w:w="475"/>
        <w:gridCol w:w="475"/>
        <w:gridCol w:w="475"/>
      </w:tblGrid>
      <w:tr>
        <w:trPr>
          <w:trHeight w:val="30" w:hRule="atLeast"/>
        </w:trPr>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 жақ беті)</w:t>
            </w:r>
          </w:p>
        </w:tc>
      </w:tr>
    </w:tbl>
    <w:p>
      <w:pPr>
        <w:spacing w:after="0"/>
        <w:ind w:left="0"/>
        <w:jc w:val="both"/>
      </w:pPr>
      <w:r>
        <w:rPr>
          <w:rFonts w:ascii="Times New Roman"/>
          <w:b w:val="false"/>
          <w:i w:val="false"/>
          <w:color w:val="000000"/>
          <w:sz w:val="28"/>
        </w:rPr>
        <w:t>
      Семестр_________________ оқу жылы _____ сағат саны</w:t>
      </w:r>
    </w:p>
    <w:p>
      <w:pPr>
        <w:spacing w:after="0"/>
        <w:ind w:left="0"/>
        <w:jc w:val="both"/>
      </w:pPr>
      <w:r>
        <w:rPr>
          <w:rFonts w:ascii="Times New Roman"/>
          <w:b w:val="false"/>
          <w:i w:val="false"/>
          <w:color w:val="000000"/>
          <w:sz w:val="28"/>
        </w:rPr>
        <w:t>
      Әдіскер_____________________________________________________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84"/>
        <w:gridCol w:w="3189"/>
        <w:gridCol w:w="384"/>
        <w:gridCol w:w="2226"/>
        <w:gridCol w:w="3829"/>
        <w:gridCol w:w="384"/>
        <w:gridCol w:w="625"/>
        <w:gridCol w:w="626"/>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3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тәрбиеші</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Ескерту: Парақтардың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6.3-нысан. ӨНДІРІСТІК ОҚЫТУДЫҢ ___________ ЖАРТЫЖЫЛДЫҚ (семестр)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3686"/>
        <w:gridCol w:w="1944"/>
        <w:gridCol w:w="2693"/>
        <w:gridCol w:w="1196"/>
      </w:tblGrid>
      <w:tr>
        <w:trPr>
          <w:trHeight w:val="30" w:hRule="atLeast"/>
        </w:trPr>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орындалуы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сағат саны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1270"/>
        <w:gridCol w:w="4444"/>
        <w:gridCol w:w="564"/>
        <w:gridCol w:w="1271"/>
        <w:gridCol w:w="564"/>
        <w:gridCol w:w="19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жұмыстары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сағаттар</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(өндірім) мөлшері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уақыт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(өндірім) мөлшері нормасын орындау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негізсіз себептер бойынша</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 6.3-нысанның парақтар саны екі жартыжылдықты ескере отырып белгіленеді. № 6.4 нысан. ӨНДІРІСТІК ОҚЫТУ ҚОРЫТЫНДЫЛАРЫ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992"/>
        <w:gridCol w:w="2466"/>
        <w:gridCol w:w="725"/>
        <w:gridCol w:w="1128"/>
        <w:gridCol w:w="2936"/>
        <w:gridCol w:w="725"/>
        <w:gridCol w:w="1128"/>
        <w:gridCol w:w="322"/>
        <w:gridCol w:w="1129"/>
      </w:tblGrid>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I-жартыжылдықтың (1-семестрдің) бағасы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(2-семестрдің) бағасы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 6.5 нысан. КӘСІПТІК ПРАКТИКАНЫҢ ҚОРЫТЫНДЫЛАРЫ___________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976"/>
        <w:gridCol w:w="2625"/>
        <w:gridCol w:w="713"/>
        <w:gridCol w:w="1110"/>
        <w:gridCol w:w="2889"/>
        <w:gridCol w:w="713"/>
        <w:gridCol w:w="1110"/>
        <w:gridCol w:w="317"/>
        <w:gridCol w:w="1111"/>
      </w:tblGrid>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практиканың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жартыжылдықтың (1-семестрдің) бағасы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(2-семестрдің) бағасы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Журналды жүргізу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3507"/>
        <w:gridCol w:w="7575"/>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тексерген адамның аты-жөні, лауазымы және қолы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Өндірістік оқытуды есепке алу журналын жүргізу қағидасы</w:t>
      </w:r>
    </w:p>
    <w:p>
      <w:pPr>
        <w:spacing w:after="0"/>
        <w:ind w:left="0"/>
        <w:jc w:val="both"/>
      </w:pPr>
      <w:r>
        <w:rPr>
          <w:rFonts w:ascii="Times New Roman"/>
          <w:b w:val="false"/>
          <w:i w:val="false"/>
          <w:color w:val="000000"/>
          <w:sz w:val="28"/>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pPr>
        <w:spacing w:after="0"/>
        <w:ind w:left="0"/>
        <w:jc w:val="both"/>
      </w:pPr>
      <w:r>
        <w:rPr>
          <w:rFonts w:ascii="Times New Roman"/>
          <w:b w:val="false"/>
          <w:i w:val="false"/>
          <w:color w:val="000000"/>
          <w:sz w:val="28"/>
        </w:rPr>
        <w:t>
      2. Журналды өндірістік оқыту шебері және (немесе) оқытушы бір оқу тобына жүргізеді және бір оқу жылына есептелген.</w:t>
      </w:r>
    </w:p>
    <w:p>
      <w:pPr>
        <w:spacing w:after="0"/>
        <w:ind w:left="0"/>
        <w:jc w:val="both"/>
      </w:pPr>
      <w:r>
        <w:rPr>
          <w:rFonts w:ascii="Times New Roman"/>
          <w:b w:val="false"/>
          <w:i w:val="false"/>
          <w:color w:val="000000"/>
          <w:sz w:val="28"/>
        </w:rPr>
        <w:t>
      3. Журналдағы барлық жазбалар анық және ұқыпты, түзетусіз, көк түсті қаламсаппен толтырылады.</w:t>
      </w:r>
    </w:p>
    <w:p>
      <w:pPr>
        <w:spacing w:after="0"/>
        <w:ind w:left="0"/>
        <w:jc w:val="both"/>
      </w:pPr>
      <w:r>
        <w:rPr>
          <w:rFonts w:ascii="Times New Roman"/>
          <w:b w:val="false"/>
          <w:i w:val="false"/>
          <w:color w:val="000000"/>
          <w:sz w:val="28"/>
        </w:rPr>
        <w:t>
      4. Оқу-өндірістік шеберханалардағы өндірістік оқытуды есепке алу журналын (№ 6.2 нысан) практика жетекшісі (өндірістік оқыту шебері, оқытушы немесе әдіскер)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алушылардың сабақтан себепсіз қалуы "ж" әрпімен белгіленеді.</w:t>
      </w:r>
    </w:p>
    <w:p>
      <w:pPr>
        <w:spacing w:after="0"/>
        <w:ind w:left="0"/>
        <w:jc w:val="both"/>
      </w:pPr>
      <w:r>
        <w:rPr>
          <w:rFonts w:ascii="Times New Roman"/>
          <w:b w:val="false"/>
          <w:i w:val="false"/>
          <w:color w:val="000000"/>
          <w:sz w:val="28"/>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pPr>
        <w:spacing w:after="0"/>
        <w:ind w:left="0"/>
        <w:jc w:val="both"/>
      </w:pPr>
      <w:r>
        <w:rPr>
          <w:rFonts w:ascii="Times New Roman"/>
          <w:b w:val="false"/>
          <w:i w:val="false"/>
          <w:color w:val="000000"/>
          <w:sz w:val="28"/>
        </w:rPr>
        <w:t>
      6. Журналдың жүргізілуін бақылауды білім беру ұйымының басшысы, директордың оқу-өндірістік жұмыс жөніндегі орынбасарлары, өндірістік оқыту және кәсіптік практика мониторингін – аға шебер немесе практика жетекшісі жүзеге асырады.</w:t>
      </w:r>
    </w:p>
    <w:p>
      <w:pPr>
        <w:spacing w:after="0"/>
        <w:ind w:left="0"/>
        <w:jc w:val="both"/>
      </w:pPr>
      <w:r>
        <w:rPr>
          <w:rFonts w:ascii="Times New Roman"/>
          <w:b w:val="false"/>
          <w:i w:val="false"/>
          <w:color w:val="000000"/>
          <w:sz w:val="28"/>
        </w:rPr>
        <w:t>
      Ескертулер мен ұсыныстар журналдың соңында тиісті парақта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Білім және ғылым министрлігі Емтихан ведомосы (білім алушыларды аралық аттестаттау үшін) _________________________________________________________ техникалық және кәсіптік, орта білімнен кейінгі білім білім беру ұйымының атауы Емтихан ведомосы (білім алушыларды аралық аттестаттау үшін)</w:t>
      </w:r>
    </w:p>
    <w:p>
      <w:pPr>
        <w:spacing w:after="0"/>
        <w:ind w:left="0"/>
        <w:jc w:val="both"/>
      </w:pPr>
      <w:r>
        <w:rPr>
          <w:rFonts w:ascii="Times New Roman"/>
          <w:b w:val="false"/>
          <w:i w:val="false"/>
          <w:color w:val="000000"/>
          <w:sz w:val="28"/>
        </w:rPr>
        <w:t>
      _________курсы ________ тобы_____________ пәні бойынша</w:t>
      </w:r>
    </w:p>
    <w:p>
      <w:pPr>
        <w:spacing w:after="0"/>
        <w:ind w:left="0"/>
        <w:jc w:val="both"/>
      </w:pPr>
      <w:r>
        <w:rPr>
          <w:rFonts w:ascii="Times New Roman"/>
          <w:b w:val="false"/>
          <w:i w:val="false"/>
          <w:color w:val="000000"/>
          <w:sz w:val="28"/>
        </w:rPr>
        <w:t>
      мамандық _____________________________________</w:t>
      </w:r>
    </w:p>
    <w:p>
      <w:pPr>
        <w:spacing w:after="0"/>
        <w:ind w:left="0"/>
        <w:jc w:val="both"/>
      </w:pPr>
      <w:r>
        <w:rPr>
          <w:rFonts w:ascii="Times New Roman"/>
          <w:b w:val="false"/>
          <w:i w:val="false"/>
          <w:color w:val="000000"/>
          <w:sz w:val="28"/>
        </w:rPr>
        <w:t>
      емтихан алушы_______________________________________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1408"/>
        <w:gridCol w:w="6151"/>
        <w:gridCol w:w="625"/>
        <w:gridCol w:w="625"/>
        <w:gridCol w:w="626"/>
        <w:gridCol w:w="1410"/>
      </w:tblGrid>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билетінің нөмірі</w:t>
            </w:r>
          </w:p>
        </w:tc>
        <w:tc>
          <w:tcPr>
            <w:tcW w:w="6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Eмтихан алушының тегі, аты, әкесінің аты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бойынша баға</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 ______________ 20___ г.</w:t>
      </w:r>
    </w:p>
    <w:p>
      <w:pPr>
        <w:spacing w:after="0"/>
        <w:ind w:left="0"/>
        <w:jc w:val="both"/>
      </w:pPr>
      <w:r>
        <w:rPr>
          <w:rFonts w:ascii="Times New Roman"/>
          <w:b w:val="false"/>
          <w:i w:val="false"/>
          <w:color w:val="000000"/>
          <w:sz w:val="28"/>
        </w:rPr>
        <w:t>
      Емтиханды өткізу уақыты</w:t>
      </w:r>
    </w:p>
    <w:p>
      <w:pPr>
        <w:spacing w:after="0"/>
        <w:ind w:left="0"/>
        <w:jc w:val="both"/>
      </w:pPr>
      <w:r>
        <w:rPr>
          <w:rFonts w:ascii="Times New Roman"/>
          <w:b w:val="false"/>
          <w:i w:val="false"/>
          <w:color w:val="000000"/>
          <w:sz w:val="28"/>
        </w:rPr>
        <w:t>
      Жазбаша ____________ басталуы _________ аяқталуы</w:t>
      </w:r>
    </w:p>
    <w:p>
      <w:pPr>
        <w:spacing w:after="0"/>
        <w:ind w:left="0"/>
        <w:jc w:val="both"/>
      </w:pPr>
      <w:r>
        <w:rPr>
          <w:rFonts w:ascii="Times New Roman"/>
          <w:b w:val="false"/>
          <w:i w:val="false"/>
          <w:color w:val="000000"/>
          <w:sz w:val="28"/>
        </w:rPr>
        <w:t>
      Ауызша________________ басталуы _________ аяқталуы</w:t>
      </w:r>
    </w:p>
    <w:p>
      <w:pPr>
        <w:spacing w:after="0"/>
        <w:ind w:left="0"/>
        <w:jc w:val="both"/>
      </w:pPr>
      <w:r>
        <w:rPr>
          <w:rFonts w:ascii="Times New Roman"/>
          <w:b w:val="false"/>
          <w:i w:val="false"/>
          <w:color w:val="000000"/>
          <w:sz w:val="28"/>
        </w:rPr>
        <w:t>
      Емтихан өткізуге арналған барлық сағат ______ сағат_____ мин ________</w:t>
      </w:r>
    </w:p>
    <w:p>
      <w:pPr>
        <w:spacing w:after="0"/>
        <w:ind w:left="0"/>
        <w:jc w:val="both"/>
      </w:pPr>
      <w:r>
        <w:rPr>
          <w:rFonts w:ascii="Times New Roman"/>
          <w:b w:val="false"/>
          <w:i w:val="false"/>
          <w:color w:val="000000"/>
          <w:sz w:val="28"/>
        </w:rPr>
        <w:t>
      Емтихан алушының қолы_______________________________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Білім және ғылым министрлігі Емтихан ведомосы (білім алушыларды кредиттік және (немесе) модульдік оқыту технологиясы бойынша аралық аттестаттау үшін) _________________________________________________________ техникалық және кәсіптік, орта білімнен кейінгі білім беру ұйымының атауы Емтихан ведомосы (білім алушыларды аралық аттестаттау үшін)</w:t>
      </w:r>
    </w:p>
    <w:p>
      <w:pPr>
        <w:spacing w:after="0"/>
        <w:ind w:left="0"/>
        <w:jc w:val="both"/>
      </w:pPr>
      <w:r>
        <w:rPr>
          <w:rFonts w:ascii="Times New Roman"/>
          <w:b w:val="false"/>
          <w:i w:val="false"/>
          <w:color w:val="000000"/>
          <w:sz w:val="28"/>
        </w:rPr>
        <w:t>
      Модуль немесе пән бойынша модуль индексі______ ___ курс ______ топ</w:t>
      </w:r>
    </w:p>
    <w:p>
      <w:pPr>
        <w:spacing w:after="0"/>
        <w:ind w:left="0"/>
        <w:jc w:val="both"/>
      </w:pPr>
      <w:r>
        <w:rPr>
          <w:rFonts w:ascii="Times New Roman"/>
          <w:b w:val="false"/>
          <w:i w:val="false"/>
          <w:color w:val="000000"/>
          <w:sz w:val="28"/>
        </w:rPr>
        <w:t>
      мамандық ________________________________________________________</w:t>
      </w:r>
    </w:p>
    <w:p>
      <w:pPr>
        <w:spacing w:after="0"/>
        <w:ind w:left="0"/>
        <w:jc w:val="both"/>
      </w:pPr>
      <w:r>
        <w:rPr>
          <w:rFonts w:ascii="Times New Roman"/>
          <w:b w:val="false"/>
          <w:i w:val="false"/>
          <w:color w:val="000000"/>
          <w:sz w:val="28"/>
        </w:rPr>
        <w:t>
      біліктілік _________________________________________________________</w:t>
      </w:r>
    </w:p>
    <w:p>
      <w:pPr>
        <w:spacing w:after="0"/>
        <w:ind w:left="0"/>
        <w:jc w:val="both"/>
      </w:pPr>
      <w:r>
        <w:rPr>
          <w:rFonts w:ascii="Times New Roman"/>
          <w:b w:val="false"/>
          <w:i w:val="false"/>
          <w:color w:val="000000"/>
          <w:sz w:val="28"/>
        </w:rPr>
        <w:t>
      емтихан алушы____________________________________________________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17"/>
        <w:gridCol w:w="842"/>
        <w:gridCol w:w="1166"/>
        <w:gridCol w:w="3648"/>
        <w:gridCol w:w="517"/>
        <w:gridCol w:w="842"/>
        <w:gridCol w:w="518"/>
        <w:gridCol w:w="842"/>
        <w:gridCol w:w="518"/>
        <w:gridCol w:w="842"/>
        <w:gridCol w:w="1168"/>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рейтингі</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билетінің нөмірі</w:t>
            </w:r>
          </w:p>
        </w:tc>
        <w:tc>
          <w:tcPr>
            <w:tcW w:w="3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Т.А.Ә.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бойынша бағалар</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 ______________ 20___ ж</w:t>
      </w:r>
    </w:p>
    <w:p>
      <w:pPr>
        <w:spacing w:after="0"/>
        <w:ind w:left="0"/>
        <w:jc w:val="both"/>
      </w:pPr>
      <w:r>
        <w:rPr>
          <w:rFonts w:ascii="Times New Roman"/>
          <w:b w:val="false"/>
          <w:i w:val="false"/>
          <w:color w:val="000000"/>
          <w:sz w:val="28"/>
        </w:rPr>
        <w:t>
      Емтиханды өткізу уақыты</w:t>
      </w:r>
    </w:p>
    <w:p>
      <w:pPr>
        <w:spacing w:after="0"/>
        <w:ind w:left="0"/>
        <w:jc w:val="both"/>
      </w:pPr>
      <w:r>
        <w:rPr>
          <w:rFonts w:ascii="Times New Roman"/>
          <w:b w:val="false"/>
          <w:i w:val="false"/>
          <w:color w:val="000000"/>
          <w:sz w:val="28"/>
        </w:rPr>
        <w:t>
      жазбаша емтиханның басталуы _________ аяқталуы_____________</w:t>
      </w:r>
    </w:p>
    <w:p>
      <w:pPr>
        <w:spacing w:after="0"/>
        <w:ind w:left="0"/>
        <w:jc w:val="both"/>
      </w:pPr>
      <w:r>
        <w:rPr>
          <w:rFonts w:ascii="Times New Roman"/>
          <w:b w:val="false"/>
          <w:i w:val="false"/>
          <w:color w:val="000000"/>
          <w:sz w:val="28"/>
        </w:rPr>
        <w:t>
      ауызша емтиханның басталуы _________ аяқталуы _____________</w:t>
      </w:r>
    </w:p>
    <w:p>
      <w:pPr>
        <w:spacing w:after="0"/>
        <w:ind w:left="0"/>
        <w:jc w:val="both"/>
      </w:pPr>
      <w:r>
        <w:rPr>
          <w:rFonts w:ascii="Times New Roman"/>
          <w:b w:val="false"/>
          <w:i w:val="false"/>
          <w:color w:val="000000"/>
          <w:sz w:val="28"/>
        </w:rPr>
        <w:t>
      Емтихан өткізуге арналған барлық сағат ______ сағат_____ мин ________</w:t>
      </w:r>
    </w:p>
    <w:p>
      <w:pPr>
        <w:spacing w:after="0"/>
        <w:ind w:left="0"/>
        <w:jc w:val="both"/>
      </w:pPr>
      <w:r>
        <w:rPr>
          <w:rFonts w:ascii="Times New Roman"/>
          <w:b w:val="false"/>
          <w:i w:val="false"/>
          <w:color w:val="000000"/>
          <w:sz w:val="28"/>
        </w:rPr>
        <w:t>
      Емтихан алушының қолы _________________________________________</w:t>
      </w:r>
    </w:p>
    <w:p>
      <w:pPr>
        <w:spacing w:after="0"/>
        <w:ind w:left="0"/>
        <w:jc w:val="both"/>
      </w:pPr>
      <w:r>
        <w:rPr>
          <w:rFonts w:ascii="Times New Roman"/>
          <w:b w:val="false"/>
          <w:i w:val="false"/>
          <w:color w:val="000000"/>
          <w:sz w:val="28"/>
        </w:rPr>
        <w:t>
      Офис-тіркеуші _______________________________ (қолы /подпись)</w:t>
      </w:r>
    </w:p>
    <w:p>
      <w:pPr>
        <w:spacing w:after="0"/>
        <w:ind w:left="0"/>
        <w:jc w:val="both"/>
      </w:pPr>
      <w:r>
        <w:rPr>
          <w:rFonts w:ascii="Times New Roman"/>
          <w:b w:val="false"/>
          <w:i w:val="false"/>
          <w:color w:val="000000"/>
          <w:sz w:val="28"/>
        </w:rPr>
        <w:t>
      Бағалардың саны:</w:t>
      </w:r>
    </w:p>
    <w:p>
      <w:pPr>
        <w:spacing w:after="0"/>
        <w:ind w:left="0"/>
        <w:jc w:val="both"/>
      </w:pPr>
      <w:r>
        <w:rPr>
          <w:rFonts w:ascii="Times New Roman"/>
          <w:b w:val="false"/>
          <w:i w:val="false"/>
          <w:color w:val="000000"/>
          <w:sz w:val="28"/>
        </w:rPr>
        <w:t>
      А, А-____________,</w:t>
      </w:r>
    </w:p>
    <w:p>
      <w:pPr>
        <w:spacing w:after="0"/>
        <w:ind w:left="0"/>
        <w:jc w:val="both"/>
      </w:pPr>
      <w:r>
        <w:rPr>
          <w:rFonts w:ascii="Times New Roman"/>
          <w:b w:val="false"/>
          <w:i w:val="false"/>
          <w:color w:val="000000"/>
          <w:sz w:val="28"/>
        </w:rPr>
        <w:t>
      В+, В, В -, С+, __________,</w:t>
      </w:r>
    </w:p>
    <w:p>
      <w:pPr>
        <w:spacing w:after="0"/>
        <w:ind w:left="0"/>
        <w:jc w:val="both"/>
      </w:pPr>
      <w:r>
        <w:rPr>
          <w:rFonts w:ascii="Times New Roman"/>
          <w:b w:val="false"/>
          <w:i w:val="false"/>
          <w:color w:val="000000"/>
          <w:sz w:val="28"/>
        </w:rPr>
        <w:t>
      С, С-, D+, D __________,</w:t>
      </w:r>
    </w:p>
    <w:p>
      <w:pPr>
        <w:spacing w:after="0"/>
        <w:ind w:left="0"/>
        <w:jc w:val="both"/>
      </w:pPr>
      <w:r>
        <w:rPr>
          <w:rFonts w:ascii="Times New Roman"/>
          <w:b w:val="false"/>
          <w:i w:val="false"/>
          <w:color w:val="000000"/>
          <w:sz w:val="28"/>
        </w:rPr>
        <w:t>
      F_________________.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w:t>
      </w:r>
      <w:r>
        <w:br/>
      </w:r>
      <w:r>
        <w:rPr>
          <w:rFonts w:ascii="Times New Roman"/>
          <w:b/>
          <w:i w:val="false"/>
          <w:color w:val="000000"/>
        </w:rPr>
        <w:t>(білім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"____" ____________20___ж.</w:t>
            </w:r>
          </w:p>
        </w:tc>
      </w:tr>
    </w:tbl>
    <w:p>
      <w:pPr>
        <w:spacing w:after="0"/>
        <w:ind w:left="0"/>
        <w:jc w:val="left"/>
      </w:pPr>
      <w:r>
        <w:rPr>
          <w:rFonts w:ascii="Times New Roman"/>
          <w:b/>
          <w:i w:val="false"/>
          <w:color w:val="000000"/>
        </w:rPr>
        <w:t xml:space="preserve"> Пән/модуль/өндірістік оқыту мен кәсіптік практика бойынша оқу жұмыс бағдарламасы ____________________________________________________________</w:t>
      </w:r>
      <w:r>
        <w:br/>
      </w:r>
      <w:r>
        <w:rPr>
          <w:rFonts w:ascii="Times New Roman"/>
          <w:b/>
          <w:i w:val="false"/>
          <w:color w:val="000000"/>
        </w:rPr>
        <w:t>(модуль немесе пән атауы)</w:t>
      </w:r>
      <w:r>
        <w:br/>
      </w:r>
      <w:r>
        <w:rPr>
          <w:rFonts w:ascii="Times New Roman"/>
          <w:b/>
          <w:i w:val="false"/>
          <w:color w:val="000000"/>
        </w:rPr>
        <w:t>Мамандық_______________________________________________________</w:t>
      </w:r>
      <w:r>
        <w:br/>
      </w:r>
      <w:r>
        <w:rPr>
          <w:rFonts w:ascii="Times New Roman"/>
          <w:b/>
          <w:i w:val="false"/>
          <w:color w:val="000000"/>
        </w:rPr>
        <w:t>(коды және атауы)</w:t>
      </w:r>
      <w:r>
        <w:br/>
      </w:r>
      <w:r>
        <w:rPr>
          <w:rFonts w:ascii="Times New Roman"/>
          <w:b/>
          <w:i w:val="false"/>
          <w:color w:val="000000"/>
        </w:rPr>
        <w:t>Біліктілік _________________________________________________________</w:t>
      </w:r>
      <w:r>
        <w:br/>
      </w:r>
      <w:r>
        <w:rPr>
          <w:rFonts w:ascii="Times New Roman"/>
          <w:b/>
          <w:i w:val="false"/>
          <w:color w:val="000000"/>
        </w:rPr>
        <w:t>(коды және атауы)</w:t>
      </w:r>
      <w:r>
        <w:br/>
      </w:r>
      <w:r>
        <w:rPr>
          <w:rFonts w:ascii="Times New Roman"/>
          <w:b/>
          <w:i w:val="false"/>
          <w:color w:val="000000"/>
        </w:rPr>
        <w:t>Оқыту нысаны ________ орта білім базасында</w:t>
      </w:r>
    </w:p>
    <w:p>
      <w:pPr>
        <w:spacing w:after="0"/>
        <w:ind w:left="0"/>
        <w:jc w:val="both"/>
      </w:pPr>
      <w:r>
        <w:rPr>
          <w:rFonts w:ascii="Times New Roman"/>
          <w:b w:val="false"/>
          <w:i w:val="false"/>
          <w:color w:val="000000"/>
          <w:sz w:val="28"/>
        </w:rPr>
        <w:t>
      Жалпы сағат саны ________, кредит саны _____________________________</w:t>
      </w:r>
    </w:p>
    <w:p>
      <w:pPr>
        <w:spacing w:after="0"/>
        <w:ind w:left="0"/>
        <w:jc w:val="both"/>
      </w:pPr>
      <w:r>
        <w:rPr>
          <w:rFonts w:ascii="Times New Roman"/>
          <w:b w:val="false"/>
          <w:i w:val="false"/>
          <w:color w:val="000000"/>
          <w:sz w:val="28"/>
        </w:rPr>
        <w:t>
      Әзірлеуші (-лер) ___________ _______________________________________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Түсіндірме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6"/>
        <w:gridCol w:w="67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Қалыптастырылатын құзыреттіліктер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қажетті құралдар, жабдықтар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байланыс құралдары:</w:t>
            </w:r>
          </w:p>
        </w:tc>
      </w:tr>
      <w:tr>
        <w:trPr>
          <w:trHeight w:val="30" w:hRule="atLeast"/>
        </w:trPr>
        <w:tc>
          <w:tcPr>
            <w:tcW w:w="5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 </w:t>
            </w:r>
          </w:p>
        </w:tc>
      </w:tr>
      <w:tr>
        <w:trPr>
          <w:trHeight w:val="30" w:hRule="atLeast"/>
        </w:trPr>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е-mail: </w:t>
            </w:r>
          </w:p>
        </w:tc>
      </w:tr>
    </w:tbl>
    <w:p>
      <w:pPr>
        <w:spacing w:after="0"/>
        <w:ind w:left="0"/>
        <w:jc w:val="left"/>
      </w:pPr>
      <w:r>
        <w:rPr>
          <w:rFonts w:ascii="Times New Roman"/>
          <w:b/>
          <w:i w:val="false"/>
          <w:color w:val="000000"/>
        </w:rPr>
        <w:t xml:space="preserve"> Семестр бойынша сағаттарды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1107"/>
        <w:gridCol w:w="1107"/>
        <w:gridCol w:w="1107"/>
        <w:gridCol w:w="1107"/>
        <w:gridCol w:w="1107"/>
        <w:gridCol w:w="1107"/>
        <w:gridCol w:w="1107"/>
        <w:gridCol w:w="1107"/>
        <w:gridCol w:w="1345"/>
      </w:tblGrid>
      <w:tr>
        <w:trPr>
          <w:trHeight w:val="30" w:hRule="atLeast"/>
        </w:trPr>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Пән/модульдің коды және атауы</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Модульдегі барлық сағат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семестр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семестр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бойынша оқытуға берілетін жалпы сағат саны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Оқу жұмыс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2036"/>
        <w:gridCol w:w="2036"/>
        <w:gridCol w:w="1553"/>
        <w:gridCol w:w="689"/>
        <w:gridCol w:w="1121"/>
        <w:gridCol w:w="689"/>
        <w:gridCol w:w="1122"/>
        <w:gridCol w:w="1122"/>
      </w:tblGrid>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 оқыту нәтижелері</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бағалау өлшемдері</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тапсырмалары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тәжірибелік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жоба/жұмыс (егер жоспарланған болса)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жеке сабақ сағаттарын қарастыратын оқыту, ерекше білім беру қажеттілігі бар тұлғаларды оқыту кезінде және "Өнер" бейіні бойынша білім беру бағдарламаларын жүзеге асыратын білім беру ұйымдарымен толтырылады.</w:t>
      </w:r>
    </w:p>
    <w:p>
      <w:pPr>
        <w:spacing w:after="0"/>
        <w:ind w:left="0"/>
        <w:jc w:val="both"/>
      </w:pPr>
      <w:r>
        <w:rPr>
          <w:rFonts w:ascii="Times New Roman"/>
          <w:b w:val="false"/>
          <w:i w:val="false"/>
          <w:color w:val="000000"/>
          <w:sz w:val="28"/>
        </w:rPr>
        <w:t>
      *Аталған оқу жұмыс бағдарламасының бөлімдері міндетті болып табылады. "Педагог мәртебесі туралы" Қазақстан Республикасы Заңының 7-бабы 1-тармағының 1) тармақшасына сәйкес педагог тиісті білім беру деңгейінің мемлекеттік жалпыға міндетті стандартына сәйкес және пән/модуль ерекшеліктері мен білім алушылардың қажеттіліктерін ескере отырып қосымша элементтер енгізуге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мамандықтар үшін</w:t>
            </w:r>
          </w:p>
        </w:tc>
      </w:tr>
    </w:tbl>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(директордың)</w:t>
            </w:r>
            <w:r>
              <w:br/>
            </w:r>
            <w:r>
              <w:rPr>
                <w:rFonts w:ascii="Times New Roman"/>
                <w:b w:val="false"/>
                <w:i w:val="false"/>
                <w:color w:val="000000"/>
                <w:sz w:val="20"/>
              </w:rPr>
              <w:t>оқу ісі жөніндегі орынбасары</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"____" ____________ 20____ж</w:t>
            </w:r>
          </w:p>
        </w:tc>
      </w:tr>
    </w:tbl>
    <w:p>
      <w:pPr>
        <w:spacing w:after="0"/>
        <w:ind w:left="0"/>
        <w:jc w:val="left"/>
      </w:pPr>
      <w:r>
        <w:rPr>
          <w:rFonts w:ascii="Times New Roman"/>
          <w:b/>
          <w:i w:val="false"/>
          <w:color w:val="000000"/>
        </w:rPr>
        <w:t xml:space="preserve"> ПӘН/МОДУЛЬ/КЛИНИКАЛЫҚ ЖӘНЕ КӘСІБИ ПРАКТИКА БОЙЫНША ОҚУ ЖҰМЫС ЖОСПАРЫ Пән/модуль: код "Пән/модуль атауы" Мамандық: Шифр "Мамандық атауы Біліктілік: Шифр "Біліктілік атауы"</w:t>
      </w:r>
    </w:p>
    <w:p>
      <w:pPr>
        <w:spacing w:after="0"/>
        <w:ind w:left="0"/>
        <w:jc w:val="both"/>
      </w:pPr>
      <w:r>
        <w:rPr>
          <w:rFonts w:ascii="Times New Roman"/>
          <w:b w:val="false"/>
          <w:i w:val="false"/>
          <w:color w:val="000000"/>
          <w:sz w:val="28"/>
        </w:rPr>
        <w:t>
      Курс</w:t>
      </w:r>
    </w:p>
    <w:p>
      <w:pPr>
        <w:spacing w:after="0"/>
        <w:ind w:left="0"/>
        <w:jc w:val="both"/>
      </w:pPr>
      <w:r>
        <w:rPr>
          <w:rFonts w:ascii="Times New Roman"/>
          <w:b w:val="false"/>
          <w:i w:val="false"/>
          <w:color w:val="000000"/>
          <w:sz w:val="28"/>
        </w:rPr>
        <w:t>
      Семестр</w:t>
      </w:r>
    </w:p>
    <w:p>
      <w:pPr>
        <w:spacing w:after="0"/>
        <w:ind w:left="0"/>
        <w:jc w:val="both"/>
      </w:pPr>
      <w:r>
        <w:rPr>
          <w:rFonts w:ascii="Times New Roman"/>
          <w:b w:val="false"/>
          <w:i w:val="false"/>
          <w:color w:val="000000"/>
          <w:sz w:val="28"/>
        </w:rPr>
        <w:t>
      Бақылау түрі</w:t>
      </w:r>
    </w:p>
    <w:p>
      <w:pPr>
        <w:spacing w:after="0"/>
        <w:ind w:left="0"/>
        <w:jc w:val="both"/>
      </w:pPr>
      <w:r>
        <w:rPr>
          <w:rFonts w:ascii="Times New Roman"/>
          <w:b w:val="false"/>
          <w:i w:val="false"/>
          <w:color w:val="000000"/>
          <w:sz w:val="28"/>
        </w:rPr>
        <w:t>
      Барлық сағат/кредит KZ көлемі</w:t>
      </w:r>
    </w:p>
    <w:p>
      <w:pPr>
        <w:spacing w:after="0"/>
        <w:ind w:left="0"/>
        <w:jc w:val="both"/>
      </w:pPr>
      <w:r>
        <w:rPr>
          <w:rFonts w:ascii="Times New Roman"/>
          <w:b w:val="false"/>
          <w:i w:val="false"/>
          <w:color w:val="000000"/>
          <w:sz w:val="28"/>
        </w:rPr>
        <w:t>
      БӨЖ</w:t>
      </w:r>
    </w:p>
    <w:p>
      <w:pPr>
        <w:spacing w:after="0"/>
        <w:ind w:left="0"/>
        <w:jc w:val="both"/>
      </w:pPr>
      <w:r>
        <w:rPr>
          <w:rFonts w:ascii="Times New Roman"/>
          <w:b w:val="false"/>
          <w:i w:val="false"/>
          <w:color w:val="000000"/>
          <w:sz w:val="28"/>
        </w:rPr>
        <w:t>
      БОӨЖ</w:t>
      </w:r>
    </w:p>
    <w:p>
      <w:pPr>
        <w:spacing w:after="0"/>
        <w:ind w:left="0"/>
        <w:jc w:val="both"/>
      </w:pPr>
      <w:r>
        <w:rPr>
          <w:rFonts w:ascii="Times New Roman"/>
          <w:b w:val="false"/>
          <w:i w:val="false"/>
          <w:color w:val="000000"/>
          <w:sz w:val="28"/>
        </w:rPr>
        <w:t>
      Аудиторлық</w:t>
      </w:r>
    </w:p>
    <w:p>
      <w:pPr>
        <w:spacing w:after="0"/>
        <w:ind w:left="0"/>
        <w:jc w:val="both"/>
      </w:pPr>
      <w:r>
        <w:rPr>
          <w:rFonts w:ascii="Times New Roman"/>
          <w:b w:val="false"/>
          <w:i w:val="false"/>
          <w:color w:val="000000"/>
          <w:sz w:val="28"/>
        </w:rPr>
        <w:t>
      Симуляциялық</w:t>
      </w:r>
    </w:p>
    <w:p>
      <w:pPr>
        <w:spacing w:after="0"/>
        <w:ind w:left="0"/>
        <w:jc w:val="both"/>
      </w:pPr>
      <w:r>
        <w:rPr>
          <w:rFonts w:ascii="Times New Roman"/>
          <w:b w:val="false"/>
          <w:i w:val="false"/>
          <w:color w:val="000000"/>
          <w:sz w:val="28"/>
        </w:rPr>
        <w:t>
      Клиникадағы практика</w:t>
      </w:r>
    </w:p>
    <w:p>
      <w:pPr>
        <w:spacing w:after="0"/>
        <w:ind w:left="0"/>
        <w:jc w:val="both"/>
      </w:pPr>
      <w:r>
        <w:rPr>
          <w:rFonts w:ascii="Times New Roman"/>
          <w:b w:val="false"/>
          <w:i w:val="false"/>
          <w:color w:val="000000"/>
          <w:sz w:val="28"/>
        </w:rPr>
        <w:t>
      1.1. Кіріспе</w:t>
      </w:r>
    </w:p>
    <w:p>
      <w:pPr>
        <w:spacing w:after="0"/>
        <w:ind w:left="0"/>
        <w:jc w:val="both"/>
      </w:pPr>
      <w:r>
        <w:rPr>
          <w:rFonts w:ascii="Times New Roman"/>
          <w:b w:val="false"/>
          <w:i w:val="false"/>
          <w:color w:val="000000"/>
          <w:sz w:val="28"/>
        </w:rPr>
        <w:t>
      1.2. Пән/модуль мақсаты:</w:t>
      </w:r>
    </w:p>
    <w:p>
      <w:pPr>
        <w:spacing w:after="0"/>
        <w:ind w:left="0"/>
        <w:jc w:val="both"/>
      </w:pPr>
      <w:r>
        <w:rPr>
          <w:rFonts w:ascii="Times New Roman"/>
          <w:b w:val="false"/>
          <w:i w:val="false"/>
          <w:color w:val="000000"/>
          <w:sz w:val="28"/>
        </w:rPr>
        <w:t>
      1.3. Пән/модуль міндеттері:</w:t>
      </w:r>
    </w:p>
    <w:p>
      <w:pPr>
        <w:spacing w:after="0"/>
        <w:ind w:left="0"/>
        <w:jc w:val="both"/>
      </w:pPr>
      <w:r>
        <w:rPr>
          <w:rFonts w:ascii="Times New Roman"/>
          <w:b w:val="false"/>
          <w:i w:val="false"/>
          <w:color w:val="000000"/>
          <w:sz w:val="28"/>
        </w:rPr>
        <w:t>
      1.4. Оқытудың соңғы нәтижелері:</w:t>
      </w:r>
    </w:p>
    <w:p>
      <w:pPr>
        <w:spacing w:after="0"/>
        <w:ind w:left="0"/>
        <w:jc w:val="both"/>
      </w:pPr>
      <w:r>
        <w:rPr>
          <w:rFonts w:ascii="Times New Roman"/>
          <w:b w:val="false"/>
          <w:i w:val="false"/>
          <w:color w:val="000000"/>
          <w:sz w:val="28"/>
        </w:rPr>
        <w:t>
      1.5. Пререквизиттер:</w:t>
      </w:r>
    </w:p>
    <w:p>
      <w:pPr>
        <w:spacing w:after="0"/>
        <w:ind w:left="0"/>
        <w:jc w:val="both"/>
      </w:pPr>
      <w:r>
        <w:rPr>
          <w:rFonts w:ascii="Times New Roman"/>
          <w:b w:val="false"/>
          <w:i w:val="false"/>
          <w:color w:val="000000"/>
          <w:sz w:val="28"/>
        </w:rPr>
        <w:t>
      1.6. Постреквизиттер:</w:t>
      </w:r>
    </w:p>
    <w:p>
      <w:pPr>
        <w:spacing w:after="0"/>
        <w:ind w:left="0"/>
        <w:jc w:val="both"/>
      </w:pPr>
      <w:r>
        <w:rPr>
          <w:rFonts w:ascii="Times New Roman"/>
          <w:b w:val="false"/>
          <w:i w:val="false"/>
          <w:color w:val="000000"/>
          <w:sz w:val="28"/>
        </w:rPr>
        <w:t>
      1.7. Тақырыптық жоспар:</w:t>
      </w:r>
    </w:p>
    <w:p>
      <w:pPr>
        <w:spacing w:after="0"/>
        <w:ind w:left="0"/>
        <w:jc w:val="both"/>
      </w:pPr>
      <w:r>
        <w:rPr>
          <w:rFonts w:ascii="Times New Roman"/>
          <w:b w:val="false"/>
          <w:i w:val="false"/>
          <w:color w:val="000000"/>
          <w:sz w:val="28"/>
        </w:rPr>
        <w:t>
      1.7.1. БӨЖ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764"/>
        <w:gridCol w:w="3063"/>
        <w:gridCol w:w="1686"/>
        <w:gridCol w:w="1687"/>
        <w:gridCol w:w="1687"/>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Тақырып/тақырыпшалар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жүргізу түрі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кестесі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1.7.2. БОӨЖ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2342"/>
        <w:gridCol w:w="3809"/>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1.7.3. Аудиториялық абақтың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2342"/>
        <w:gridCol w:w="3809"/>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1.7.4. Симуляциялық сабақтың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2342"/>
        <w:gridCol w:w="3809"/>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1.7.5. Клиникадағы сабақтың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2342"/>
        <w:gridCol w:w="3809"/>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1.7.5.1 меңгерілетін және/немесе бекітілетін клиникалық дағдылардың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7831"/>
        <w:gridCol w:w="2235"/>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сәйкес орындалуға тиісті дағдылар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Оқыту әдістері (шағын топша, дискуссия, презентация, кейс-стади, жобалау және т.б.).</w:t>
      </w:r>
    </w:p>
    <w:p>
      <w:pPr>
        <w:spacing w:after="0"/>
        <w:ind w:left="0"/>
        <w:jc w:val="both"/>
      </w:pPr>
      <w:r>
        <w:rPr>
          <w:rFonts w:ascii="Times New Roman"/>
          <w:b w:val="false"/>
          <w:i w:val="false"/>
          <w:color w:val="000000"/>
          <w:sz w:val="28"/>
        </w:rPr>
        <w:t>
      1.9. Білімгерлердің білімін және дағдыларын бағалау әдістері: тестілеу, ауызша сұрау, ағдаяттық есептер, ОСКЭ, бағаланатын сұхбат және т.б.</w:t>
      </w:r>
    </w:p>
    <w:p>
      <w:pPr>
        <w:spacing w:after="0"/>
        <w:ind w:left="0"/>
        <w:jc w:val="both"/>
      </w:pPr>
      <w:r>
        <w:rPr>
          <w:rFonts w:ascii="Times New Roman"/>
          <w:b w:val="false"/>
          <w:i w:val="false"/>
          <w:color w:val="000000"/>
          <w:sz w:val="28"/>
        </w:rPr>
        <w:t>
      1.10. Материалды-техникалық жабдықтау</w:t>
      </w:r>
    </w:p>
    <w:p>
      <w:pPr>
        <w:spacing w:after="0"/>
        <w:ind w:left="0"/>
        <w:jc w:val="both"/>
      </w:pPr>
      <w:r>
        <w:rPr>
          <w:rFonts w:ascii="Times New Roman"/>
          <w:b w:val="false"/>
          <w:i w:val="false"/>
          <w:color w:val="000000"/>
          <w:sz w:val="28"/>
        </w:rPr>
        <w:t>
      1.10.1 Негізгі әдебиетттер</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1.10.2 Қосымша әдебиеттер</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1.10.3 Интернет-ресурстар</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Титул парағы ___________________________________________</w:t>
      </w:r>
      <w:r>
        <w:br/>
      </w:r>
      <w:r>
        <w:rPr>
          <w:rFonts w:ascii="Times New Roman"/>
          <w:b/>
          <w:i w:val="false"/>
          <w:color w:val="000000"/>
        </w:rPr>
        <w:t>(техникалық және кәсіптік, орта білімнен кейінгі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Колледж басшысы</w:t>
            </w:r>
            <w:r>
              <w:br/>
            </w:r>
            <w:r>
              <w:rPr>
                <w:rFonts w:ascii="Times New Roman"/>
                <w:b w:val="false"/>
                <w:i w:val="false"/>
                <w:color w:val="000000"/>
                <w:sz w:val="20"/>
              </w:rPr>
              <w:t>____________</w:t>
            </w:r>
            <w:r>
              <w:br/>
            </w:r>
            <w:r>
              <w:rPr>
                <w:rFonts w:ascii="Times New Roman"/>
                <w:b w:val="false"/>
                <w:i w:val="false"/>
                <w:color w:val="000000"/>
                <w:sz w:val="20"/>
              </w:rPr>
              <w:t>"___" ___________ 20__ ж.</w:t>
            </w:r>
          </w:p>
        </w:tc>
      </w:tr>
    </w:tbl>
    <w:p>
      <w:pPr>
        <w:spacing w:after="0"/>
        <w:ind w:left="0"/>
        <w:jc w:val="left"/>
      </w:pPr>
      <w:r>
        <w:rPr>
          <w:rFonts w:ascii="Times New Roman"/>
          <w:b/>
          <w:i w:val="false"/>
          <w:color w:val="000000"/>
        </w:rPr>
        <w:t xml:space="preserve"> ______оқу жылына арналған (қызмет бағыттары бойынша) жұмыс жоспары</w:t>
      </w:r>
    </w:p>
    <w:p>
      <w:pPr>
        <w:spacing w:after="0"/>
        <w:ind w:left="0"/>
        <w:jc w:val="both"/>
      </w:pPr>
      <w:r>
        <w:rPr>
          <w:rFonts w:ascii="Times New Roman"/>
          <w:b w:val="false"/>
          <w:i w:val="false"/>
          <w:color w:val="000000"/>
          <w:sz w:val="28"/>
        </w:rPr>
        <w:t>
      Педагогикалық кеңестің отырысында қаралды және мақұлданды</w:t>
      </w:r>
    </w:p>
    <w:p>
      <w:pPr>
        <w:spacing w:after="0"/>
        <w:ind w:left="0"/>
        <w:jc w:val="both"/>
      </w:pPr>
      <w:r>
        <w:rPr>
          <w:rFonts w:ascii="Times New Roman"/>
          <w:b w:val="false"/>
          <w:i w:val="false"/>
          <w:color w:val="000000"/>
          <w:sz w:val="28"/>
        </w:rPr>
        <w:t>
      20__жылғы "____"________ № __ хаттама</w:t>
      </w:r>
    </w:p>
    <w:p>
      <w:pPr>
        <w:spacing w:after="0"/>
        <w:ind w:left="0"/>
        <w:jc w:val="left"/>
      </w:pPr>
      <w:r>
        <w:rPr>
          <w:rFonts w:ascii="Times New Roman"/>
          <w:b/>
          <w:i w:val="false"/>
          <w:color w:val="000000"/>
        </w:rPr>
        <w:t xml:space="preserve"> Мазмұны</w:t>
      </w:r>
    </w:p>
    <w:tbl>
      <w:tblPr>
        <w:tblW w:w="0" w:type="auto"/>
        <w:tblCellSpacing w:w="0" w:type="auto"/>
        <w:tblBorders>
          <w:top w:val="none"/>
          <w:left w:val="none"/>
          <w:bottom w:val="none"/>
          <w:right w:val="none"/>
          <w:insideH w:val="none"/>
          <w:insideV w:val="none"/>
        </w:tblBorders>
      </w:tblPr>
      <w:tblGrid>
        <w:gridCol w:w="3760"/>
        <w:gridCol w:w="8030"/>
        <w:gridCol w:w="510"/>
      </w:tblGrid>
      <w:tr>
        <w:trPr>
          <w:trHeight w:val="30" w:hRule="atLeast"/>
        </w:trPr>
        <w:tc>
          <w:tcPr>
            <w:tcW w:w="3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туралы қысқаша анықтама</w:t>
            </w:r>
          </w:p>
        </w:tc>
        <w:tc>
          <w:tcPr>
            <w:tcW w:w="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миссиясы, пайымдауы, стратегиялық мақсаты мен міндеттері</w:t>
            </w:r>
          </w:p>
        </w:tc>
        <w:tc>
          <w:tcPr>
            <w:tcW w:w="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 бойынша жұмыс жоспарлары</w:t>
            </w:r>
          </w:p>
        </w:tc>
        <w:tc>
          <w:tcPr>
            <w:tcW w:w="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кеңестің жұмыс жоспары</w:t>
            </w:r>
          </w:p>
        </w:tc>
        <w:tc>
          <w:tcPr>
            <w:tcW w:w="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кеңестің жұмыс жоспары</w:t>
            </w:r>
          </w:p>
        </w:tc>
        <w:tc>
          <w:tcPr>
            <w:tcW w:w="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колледждің бағыттары бойынша жұмыс жоспарларының нысаны, оның ішінде топтың тәрбие жұмысының, әлеуметтік педагогтің, жатақхана тәрбиешісінің, бөлім меңгерушісінің, оқу-әдістемелік жұмысының, тәрбие жұмысының, оқу-тәрбие процесін ақпараттандыруды дамыту бойынша, оқытушылардың кәсіби өсуі үшін даярлау және біліктілікті арттыру жоспарлары</w:t>
      </w:r>
    </w:p>
    <w:p>
      <w:pPr>
        <w:spacing w:after="0"/>
        <w:ind w:left="0"/>
        <w:jc w:val="both"/>
      </w:pPr>
      <w:r>
        <w:rPr>
          <w:rFonts w:ascii="Times New Roman"/>
          <w:b w:val="false"/>
          <w:i w:val="false"/>
          <w:color w:val="000000"/>
          <w:sz w:val="28"/>
        </w:rPr>
        <w:t>
      (құрылымдық бөлімшенің атауы)</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Жұмыс бағыттары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3802"/>
        <w:gridCol w:w="1764"/>
        <w:gridCol w:w="2525"/>
        <w:gridCol w:w="1086"/>
      </w:tblGrid>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Қаралатын мәселелердің, жұмыстардың атауы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Индикаторлар/Соңғы нәтиже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Девиантты мінез-құлықты білім алушыларды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2866"/>
        <w:gridCol w:w="554"/>
        <w:gridCol w:w="902"/>
        <w:gridCol w:w="1249"/>
        <w:gridCol w:w="1249"/>
        <w:gridCol w:w="4023"/>
        <w:gridCol w:w="903"/>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ТАӘ (болған жағдайда)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тұр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Т.А.Ә. (болған жағдайда)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__________________________________________________________________</w:t>
      </w:r>
      <w:r>
        <w:br/>
      </w:r>
      <w:r>
        <w:rPr>
          <w:rFonts w:ascii="Times New Roman"/>
          <w:b/>
          <w:i w:val="false"/>
          <w:color w:val="000000"/>
        </w:rPr>
        <w:t>(білім беру ұйымының атауы) Педагог жұмысының әрбір айға арналған оқу уақытын есепке алу ведомосі (сағатпен және (немесе) кредитпен) 20____/20___ оқу жылы</w:t>
      </w:r>
    </w:p>
    <w:p>
      <w:pPr>
        <w:spacing w:after="0"/>
        <w:ind w:left="0"/>
        <w:jc w:val="both"/>
      </w:pPr>
      <w:r>
        <w:rPr>
          <w:rFonts w:ascii="Times New Roman"/>
          <w:b w:val="false"/>
          <w:i w:val="false"/>
          <w:color w:val="000000"/>
          <w:sz w:val="28"/>
        </w:rPr>
        <w:t>
      Педагогтің тегі, аты, әкесінің аты (бар болған жағдайда) (толық)__</w:t>
      </w:r>
    </w:p>
    <w:p>
      <w:pPr>
        <w:spacing w:after="0"/>
        <w:ind w:left="0"/>
        <w:jc w:val="both"/>
      </w:pPr>
      <w:r>
        <w:rPr>
          <w:rFonts w:ascii="Times New Roman"/>
          <w:b w:val="false"/>
          <w:i w:val="false"/>
          <w:color w:val="000000"/>
          <w:sz w:val="28"/>
        </w:rPr>
        <w:t>
      Мамандығы (Біліктілігі)____________</w:t>
      </w:r>
    </w:p>
    <w:p>
      <w:pPr>
        <w:spacing w:after="0"/>
        <w:ind w:left="0"/>
        <w:jc w:val="both"/>
      </w:pPr>
      <w:r>
        <w:rPr>
          <w:rFonts w:ascii="Times New Roman"/>
          <w:b w:val="false"/>
          <w:i w:val="false"/>
          <w:color w:val="000000"/>
          <w:sz w:val="28"/>
        </w:rPr>
        <w:t>
      Оқу тобы____________________________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356"/>
        <w:gridCol w:w="1770"/>
        <w:gridCol w:w="493"/>
        <w:gridCol w:w="493"/>
        <w:gridCol w:w="493"/>
        <w:gridCol w:w="493"/>
        <w:gridCol w:w="493"/>
        <w:gridCol w:w="493"/>
        <w:gridCol w:w="493"/>
        <w:gridCol w:w="493"/>
        <w:gridCol w:w="493"/>
        <w:gridCol w:w="493"/>
        <w:gridCol w:w="766"/>
        <w:gridCol w:w="766"/>
        <w:gridCol w:w="766"/>
        <w:gridCol w:w="766"/>
        <w:gridCol w:w="767"/>
        <w:gridCol w:w="767"/>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с</w:t>
            </w:r>
          </w:p>
        </w:tc>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және (немесе) модульдің атауы (практика атауы)</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оқу тобы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____________айы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747"/>
        <w:gridCol w:w="747"/>
        <w:gridCol w:w="747"/>
        <w:gridCol w:w="747"/>
        <w:gridCol w:w="747"/>
        <w:gridCol w:w="747"/>
        <w:gridCol w:w="747"/>
        <w:gridCol w:w="747"/>
        <w:gridCol w:w="747"/>
        <w:gridCol w:w="747"/>
        <w:gridCol w:w="747"/>
        <w:gridCol w:w="747"/>
        <w:gridCol w:w="747"/>
        <w:gridCol w:w="747"/>
        <w:gridCol w:w="747"/>
        <w:gridCol w:w="348"/>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3727"/>
        <w:gridCol w:w="1624"/>
        <w:gridCol w:w="2076"/>
        <w:gridCol w:w="2076"/>
        <w:gridCol w:w="1173"/>
      </w:tblGrid>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 №</w:t>
            </w:r>
          </w:p>
        </w:tc>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модульдердің атауы</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орындалды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сағат жиынтығы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басынан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бір айда нақты орындалды___________________________сағат</w:t>
      </w:r>
      <w:r>
        <w:br/>
      </w:r>
      <w:r>
        <w:rPr>
          <w:rFonts w:ascii="Times New Roman"/>
          <w:b w:val="false"/>
          <w:i w:val="false"/>
          <w:color w:val="000000"/>
          <w:sz w:val="28"/>
        </w:rPr>
        <w:t>      Педагог 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Офис тіркеуші __________________________________________________</w:t>
      </w:r>
      <w:r>
        <w:br/>
      </w:r>
      <w:r>
        <w:rPr>
          <w:rFonts w:ascii="Times New Roman"/>
          <w:b w:val="false"/>
          <w:i w:val="false"/>
          <w:color w:val="000000"/>
          <w:sz w:val="28"/>
        </w:rPr>
        <w:t>      Басшының оқу жұмысы жөніндегі орынбасары 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Әрбір ай үшін педагогтердің оқу жұмысын есепке алу ведомосын оқу бөлімі журналдағы сағаттардағы жазбалар негізінде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Білім алушылар контингенті бойынша бұйрықтарды тіркеу кітабы _______________________________________________________________</w:t>
      </w:r>
      <w:r>
        <w:br/>
      </w:r>
      <w:r>
        <w:rPr>
          <w:rFonts w:ascii="Times New Roman"/>
          <w:b/>
          <w:i w:val="false"/>
          <w:color w:val="000000"/>
        </w:rPr>
        <w:t>(техникалық және кәсіптік, орта білімнен кейінгі білім беру ұйымының атауы)</w:t>
      </w:r>
    </w:p>
    <w:p>
      <w:pPr>
        <w:spacing w:after="0"/>
        <w:ind w:left="0"/>
        <w:jc w:val="both"/>
      </w:pPr>
      <w:r>
        <w:rPr>
          <w:rFonts w:ascii="Times New Roman"/>
          <w:b w:val="false"/>
          <w:i w:val="false"/>
          <w:color w:val="000000"/>
          <w:sz w:val="28"/>
        </w:rPr>
        <w:t>
      Кітап _______________ жылы басталды</w:t>
      </w:r>
      <w:r>
        <w:br/>
      </w:r>
      <w:r>
        <w:rPr>
          <w:rFonts w:ascii="Times New Roman"/>
          <w:b w:val="false"/>
          <w:i w:val="false"/>
          <w:color w:val="000000"/>
          <w:sz w:val="28"/>
        </w:rPr>
        <w:t>      Кітап _____________ жылы аяқталды</w:t>
      </w:r>
    </w:p>
    <w:p>
      <w:pPr>
        <w:spacing w:after="0"/>
        <w:ind w:left="0"/>
        <w:jc w:val="both"/>
      </w:pPr>
      <w:r>
        <w:rPr>
          <w:rFonts w:ascii="Times New Roman"/>
          <w:b w:val="false"/>
          <w:i w:val="false"/>
          <w:color w:val="000000"/>
          <w:sz w:val="28"/>
        </w:rPr>
        <w:t>
      Ескерту: Техникалық және кәсіптік, орта білімнен кейінгі білім беру ұйымдарының бұйрықтарын тіркеу кітабы (бұдан әрі – Кітап) негізгі қызмет бойынша, жеке құрам бойынша және білім алушылардың қозғалысы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124"/>
        <w:gridCol w:w="1124"/>
        <w:gridCol w:w="1124"/>
        <w:gridCol w:w="7320"/>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күні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(Т.А.Ә, (болған жағдайда)), лауазымы</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 әр беті нөмірленеді, тігіледі, техникалық және кәсіптік, орта білімнен кейінгі білім беру ұйымы басшысының қолымен және ұйымның мөрімен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Білім алушылардың атаулы кітабы ________________________________________________________ (техникалық және кәсіптік, орта білімнен кейінгі білім беру ұйымының атауы) _________________________________________________________</w:t>
      </w:r>
    </w:p>
    <w:p>
      <w:pPr>
        <w:spacing w:after="0"/>
        <w:ind w:left="0"/>
        <w:jc w:val="both"/>
      </w:pPr>
      <w:r>
        <w:rPr>
          <w:rFonts w:ascii="Times New Roman"/>
          <w:b w:val="false"/>
          <w:i w:val="false"/>
          <w:color w:val="000000"/>
          <w:sz w:val="28"/>
        </w:rPr>
        <w:t>
      Басталды 20___ ж.</w:t>
      </w:r>
    </w:p>
    <w:p>
      <w:pPr>
        <w:spacing w:after="0"/>
        <w:ind w:left="0"/>
        <w:jc w:val="both"/>
      </w:pPr>
      <w:r>
        <w:rPr>
          <w:rFonts w:ascii="Times New Roman"/>
          <w:b w:val="false"/>
          <w:i w:val="false"/>
          <w:color w:val="000000"/>
          <w:sz w:val="28"/>
        </w:rPr>
        <w:t>
      Аяқталды 20___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2226"/>
        <w:gridCol w:w="3432"/>
        <w:gridCol w:w="931"/>
        <w:gridCol w:w="932"/>
        <w:gridCol w:w="932"/>
        <w:gridCol w:w="2398"/>
      </w:tblGrid>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атаулы кітаптағы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контингенті туралы бұйрық кітабы бойынша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(оқуға түскенге дейінгі тұрғылықты жері)</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223"/>
        <w:gridCol w:w="1486"/>
        <w:gridCol w:w="3886"/>
        <w:gridCol w:w="2729"/>
        <w:gridCol w:w="1487"/>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қабылдау күні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оқиды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білім алушылардың бітіргені немесе оқудан шығарылғаны туралы бұйрығының күні мен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(дәреже, класс, санат)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Бітіргені туралы құжаттың атауы</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4656"/>
        <w:gridCol w:w="2535"/>
      </w:tblGrid>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кезінде алған марапаттары мен мадақтамалары (үздік диплом)</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 жұмысқа тұрған кәсіпорын (кәсіпорынның орналасқан жері)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белгілер</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Білім алушылардың атаулы кітабы білім алушылардың жеке құрамын есепке алуға арналған қатаң 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pPr>
        <w:spacing w:after="0"/>
        <w:ind w:left="0"/>
        <w:jc w:val="both"/>
      </w:pPr>
      <w:r>
        <w:rPr>
          <w:rFonts w:ascii="Times New Roman"/>
          <w:b w:val="false"/>
          <w:i w:val="false"/>
          <w:color w:val="000000"/>
          <w:sz w:val="28"/>
        </w:rPr>
        <w:t>
      2. Білім алушылардың атаулы кітабын білім беру ұйымы басшысының қадағалауымен директордың оқу-өндірістік жұмыс жөніндегі орынбасары толтырады.</w:t>
      </w:r>
    </w:p>
    <w:p>
      <w:pPr>
        <w:spacing w:after="0"/>
        <w:ind w:left="0"/>
        <w:jc w:val="both"/>
      </w:pPr>
      <w:r>
        <w:rPr>
          <w:rFonts w:ascii="Times New Roman"/>
          <w:b w:val="false"/>
          <w:i w:val="false"/>
          <w:color w:val="000000"/>
          <w:sz w:val="28"/>
        </w:rPr>
        <w:t>
      3. Білім алушылардың атаулы кітабы тігілуі, нөмірленуі, мөрмен және білім беру ұйымының басшысының қолымен бекітілуі тиіс.</w:t>
      </w:r>
    </w:p>
    <w:p>
      <w:pPr>
        <w:spacing w:after="0"/>
        <w:ind w:left="0"/>
        <w:jc w:val="both"/>
      </w:pPr>
      <w:r>
        <w:rPr>
          <w:rFonts w:ascii="Times New Roman"/>
          <w:b w:val="false"/>
          <w:i w:val="false"/>
          <w:color w:val="000000"/>
          <w:sz w:val="28"/>
        </w:rPr>
        <w:t>
      4. Білім алушылардың атаулы кітабы үнемі білім беру ұйымында сақталады.</w:t>
      </w:r>
    </w:p>
    <w:p>
      <w:pPr>
        <w:spacing w:after="0"/>
        <w:ind w:left="0"/>
        <w:jc w:val="both"/>
      </w:pPr>
      <w:r>
        <w:rPr>
          <w:rFonts w:ascii="Times New Roman"/>
          <w:b w:val="false"/>
          <w:i w:val="false"/>
          <w:color w:val="000000"/>
          <w:sz w:val="28"/>
        </w:rPr>
        <w:t>
      5. Білім алушылардың атаулы кітабы қатаң түрде бұйрыққа сәйкес толтырылады.</w:t>
      </w:r>
    </w:p>
    <w:p>
      <w:pPr>
        <w:spacing w:after="0"/>
        <w:ind w:left="0"/>
        <w:jc w:val="both"/>
      </w:pPr>
      <w:r>
        <w:rPr>
          <w:rFonts w:ascii="Times New Roman"/>
          <w:b w:val="false"/>
          <w:i w:val="false"/>
          <w:color w:val="000000"/>
          <w:sz w:val="28"/>
        </w:rPr>
        <w:t>
      6. Күндізгі, сырттай және кешкі бөлімдерде білім алушылардың контингенті үшін Білім алушылардың атаулы кітабы жеке толтырылады.</w:t>
      </w:r>
    </w:p>
    <w:p>
      <w:pPr>
        <w:spacing w:after="0"/>
        <w:ind w:left="0"/>
        <w:jc w:val="both"/>
      </w:pPr>
      <w:r>
        <w:rPr>
          <w:rFonts w:ascii="Times New Roman"/>
          <w:b w:val="false"/>
          <w:i w:val="false"/>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жұмыс жөніндегі орынбасары мен бухгалтердің қолымен және мөрмен бекітіледі.</w:t>
      </w:r>
    </w:p>
    <w:p>
      <w:pPr>
        <w:spacing w:after="0"/>
        <w:ind w:left="0"/>
        <w:jc w:val="both"/>
      </w:pPr>
      <w:r>
        <w:rPr>
          <w:rFonts w:ascii="Times New Roman"/>
          <w:b w:val="false"/>
          <w:i w:val="false"/>
          <w:color w:val="000000"/>
          <w:sz w:val="28"/>
        </w:rPr>
        <w:t>
      8. Білім алушылардың атаулы кітаптары анық, ұқыпты, тазартусыз және түзетулерсіз толтырылуы тиіс; жіберілген қателер басшы мен бухгалтердің қолы қойылған түсіндірмемен қате жазбаны және түзету жазбасын сызып тастау арқылы түзетілуі тиіс.</w:t>
      </w:r>
    </w:p>
    <w:p>
      <w:pPr>
        <w:spacing w:after="0"/>
        <w:ind w:left="0"/>
        <w:jc w:val="both"/>
      </w:pPr>
      <w:r>
        <w:rPr>
          <w:rFonts w:ascii="Times New Roman"/>
          <w:b w:val="false"/>
          <w:i w:val="false"/>
          <w:color w:val="000000"/>
          <w:sz w:val="28"/>
        </w:rPr>
        <w:t>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pPr>
        <w:spacing w:after="0"/>
        <w:ind w:left="0"/>
        <w:jc w:val="both"/>
      </w:pPr>
      <w:r>
        <w:rPr>
          <w:rFonts w:ascii="Times New Roman"/>
          <w:b w:val="false"/>
          <w:i w:val="false"/>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Академиялық анықтама беру кітабы ______________________________________ (білім беру ұйымының атауы)</w:t>
      </w:r>
    </w:p>
    <w:p>
      <w:pPr>
        <w:spacing w:after="0"/>
        <w:ind w:left="0"/>
        <w:jc w:val="both"/>
      </w:pPr>
      <w:r>
        <w:rPr>
          <w:rFonts w:ascii="Times New Roman"/>
          <w:b w:val="false"/>
          <w:i w:val="false"/>
          <w:color w:val="000000"/>
          <w:sz w:val="28"/>
        </w:rPr>
        <w:t>
      __________________басталды</w:t>
      </w:r>
    </w:p>
    <w:p>
      <w:pPr>
        <w:spacing w:after="0"/>
        <w:ind w:left="0"/>
        <w:jc w:val="both"/>
      </w:pPr>
      <w:r>
        <w:rPr>
          <w:rFonts w:ascii="Times New Roman"/>
          <w:b w:val="false"/>
          <w:i w:val="false"/>
          <w:color w:val="000000"/>
          <w:sz w:val="28"/>
        </w:rPr>
        <w:t>
      _________________аяқталды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5398"/>
        <w:gridCol w:w="1245"/>
        <w:gridCol w:w="1726"/>
        <w:gridCol w:w="2206"/>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нөмірі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берілген күні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алу туралы қолы</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Дипломдардың телнұсқаларын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w:t>
      </w:r>
    </w:p>
    <w:p>
      <w:pPr>
        <w:spacing w:after="0"/>
        <w:ind w:left="0"/>
        <w:jc w:val="both"/>
      </w:pPr>
      <w:r>
        <w:rPr>
          <w:rFonts w:ascii="Times New Roman"/>
          <w:b w:val="false"/>
          <w:i w:val="false"/>
          <w:color w:val="000000"/>
          <w:sz w:val="28"/>
        </w:rPr>
        <w:t>
      _________________________оқу нысаны</w:t>
      </w:r>
    </w:p>
    <w:p>
      <w:pPr>
        <w:spacing w:after="0"/>
        <w:ind w:left="0"/>
        <w:jc w:val="both"/>
      </w:pPr>
      <w:r>
        <w:rPr>
          <w:rFonts w:ascii="Times New Roman"/>
          <w:b w:val="false"/>
          <w:i w:val="false"/>
          <w:color w:val="000000"/>
          <w:sz w:val="28"/>
        </w:rPr>
        <w:t>
      __________________________ басталды</w:t>
      </w:r>
    </w:p>
    <w:p>
      <w:pPr>
        <w:spacing w:after="0"/>
        <w:ind w:left="0"/>
        <w:jc w:val="both"/>
      </w:pPr>
      <w:r>
        <w:rPr>
          <w:rFonts w:ascii="Times New Roman"/>
          <w:b w:val="false"/>
          <w:i w:val="false"/>
          <w:color w:val="000000"/>
          <w:sz w:val="28"/>
        </w:rPr>
        <w:t>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090"/>
        <w:gridCol w:w="1636"/>
        <w:gridCol w:w="6939"/>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сериясы және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берілген күн</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4922"/>
        <w:gridCol w:w="1845"/>
        <w:gridCol w:w="2871"/>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комиссиясы отырысы хаттамасының № және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Білім және ғылым министрлігі Білім алушының үлгерім кітапшасы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білім</w:t>
      </w:r>
      <w:r>
        <w:br/>
      </w:r>
      <w:r>
        <w:rPr>
          <w:rFonts w:ascii="Times New Roman"/>
          <w:b w:val="false"/>
          <w:i w:val="false"/>
          <w:color w:val="000000"/>
          <w:sz w:val="28"/>
        </w:rPr>
        <w:t>      алушыларының үлгерім кітапшасы</w:t>
      </w:r>
      <w:r>
        <w:br/>
      </w:r>
      <w:r>
        <w:rPr>
          <w:rFonts w:ascii="Times New Roman"/>
          <w:b w:val="false"/>
          <w:i w:val="false"/>
          <w:color w:val="000000"/>
          <w:sz w:val="28"/>
        </w:rPr>
        <w:t>      Фотосурет орны МО</w:t>
      </w:r>
      <w:r>
        <w:br/>
      </w:r>
      <w:r>
        <w:rPr>
          <w:rFonts w:ascii="Times New Roman"/>
          <w:b w:val="false"/>
          <w:i w:val="false"/>
          <w:color w:val="000000"/>
          <w:sz w:val="28"/>
        </w:rPr>
        <w:t>      Білім алушының қолы 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(білім беру ұйымының атауы)</w:t>
      </w:r>
      <w:r>
        <w:br/>
      </w:r>
      <w:r>
        <w:rPr>
          <w:rFonts w:ascii="Times New Roman"/>
          <w:b w:val="false"/>
          <w:i w:val="false"/>
          <w:color w:val="000000"/>
          <w:sz w:val="28"/>
        </w:rPr>
        <w:t>      Білім алушының үлгерім кітапшасы № 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(Т.А.Ә. (болған жағдайда))</w:t>
      </w:r>
      <w:r>
        <w:br/>
      </w:r>
      <w:r>
        <w:rPr>
          <w:rFonts w:ascii="Times New Roman"/>
          <w:b w:val="false"/>
          <w:i w:val="false"/>
          <w:color w:val="000000"/>
          <w:sz w:val="28"/>
        </w:rPr>
        <w:t>      Мамандық (біліктілік) _____________________________________________________</w:t>
      </w:r>
      <w:r>
        <w:br/>
      </w:r>
      <w:r>
        <w:rPr>
          <w:rFonts w:ascii="Times New Roman"/>
          <w:b w:val="false"/>
          <w:i w:val="false"/>
          <w:color w:val="000000"/>
          <w:sz w:val="28"/>
        </w:rPr>
        <w:t>      20___ ж. "____"_________________ № _______ бұйрықпен қабылданған.</w:t>
      </w:r>
      <w:r>
        <w:br/>
      </w:r>
      <w:r>
        <w:rPr>
          <w:rFonts w:ascii="Times New Roman"/>
          <w:b w:val="false"/>
          <w:i w:val="false"/>
          <w:color w:val="000000"/>
          <w:sz w:val="28"/>
        </w:rPr>
        <w:t>      Басшы _____________________________________________ (қолы)</w:t>
      </w:r>
      <w:r>
        <w:br/>
      </w:r>
      <w:r>
        <w:rPr>
          <w:rFonts w:ascii="Times New Roman"/>
          <w:b w:val="false"/>
          <w:i w:val="false"/>
          <w:color w:val="000000"/>
          <w:sz w:val="28"/>
        </w:rPr>
        <w:t>                                    (берген күні)</w:t>
      </w:r>
      <w:r>
        <w:br/>
      </w:r>
      <w:r>
        <w:rPr>
          <w:rFonts w:ascii="Times New Roman"/>
          <w:b w:val="false"/>
          <w:i w:val="false"/>
          <w:color w:val="000000"/>
          <w:sz w:val="28"/>
        </w:rPr>
        <w:t>      20_____/20_____ оқу жылы _______ курс ________ семестр</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(білім алушының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2310"/>
        <w:gridCol w:w="986"/>
        <w:gridCol w:w="1604"/>
        <w:gridCol w:w="2591"/>
        <w:gridCol w:w="447"/>
        <w:gridCol w:w="727"/>
        <w:gridCol w:w="727"/>
        <w:gridCol w:w="447"/>
        <w:gridCol w:w="727"/>
        <w:gridCol w:w="1008"/>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шығарылатын пәндер және (немесе) модульдер бойынша емтихан бағалары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рейтингісі (Оқытудың кредиттік технологиясы кезінде)</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2689"/>
        <w:gridCol w:w="3015"/>
        <w:gridCol w:w="1148"/>
        <w:gridCol w:w="1868"/>
        <w:gridCol w:w="520"/>
        <w:gridCol w:w="846"/>
        <w:gridCol w:w="520"/>
        <w:gridCol w:w="84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шығарылмайтын пәндер және (немесе) модульдер бойынша сынақ бағалары</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рейтингі (оқытудың кредиттік технологиясы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1940"/>
        <w:gridCol w:w="2175"/>
        <w:gridCol w:w="375"/>
        <w:gridCol w:w="610"/>
        <w:gridCol w:w="375"/>
        <w:gridCol w:w="610"/>
        <w:gridCol w:w="610"/>
        <w:gridCol w:w="1941"/>
        <w:gridCol w:w="1081"/>
        <w:gridCol w:w="375"/>
        <w:gridCol w:w="611"/>
        <w:gridCol w:w="375"/>
        <w:gridCol w:w="61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жұмыстар және жобалар</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немесе жобаның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Топ жетекшісінің қолы _______________________________</w:t>
      </w:r>
      <w:r>
        <w:br/>
      </w:r>
      <w:r>
        <w:rPr>
          <w:rFonts w:ascii="Times New Roman"/>
          <w:b w:val="false"/>
          <w:i w:val="false"/>
          <w:color w:val="000000"/>
          <w:sz w:val="28"/>
        </w:rPr>
        <w:t>      20___ жылғы "___"_______№ ____ бұйрықпен ____ курсқа ауыстырылды. Басшының</w:t>
      </w:r>
      <w:r>
        <w:br/>
      </w:r>
      <w:r>
        <w:rPr>
          <w:rFonts w:ascii="Times New Roman"/>
          <w:b w:val="false"/>
          <w:i w:val="false"/>
          <w:color w:val="000000"/>
          <w:sz w:val="28"/>
        </w:rPr>
        <w:t>оқу жұмысы жөніндегі орынбасары____________________ (қолы)</w:t>
      </w:r>
    </w:p>
    <w:p>
      <w:pPr>
        <w:spacing w:after="0"/>
        <w:ind w:left="0"/>
        <w:jc w:val="both"/>
      </w:pPr>
      <w:r>
        <w:rPr>
          <w:rFonts w:ascii="Times New Roman"/>
          <w:b w:val="false"/>
          <w:i w:val="false"/>
          <w:color w:val="000000"/>
          <w:sz w:val="28"/>
        </w:rPr>
        <w:t>
      Ескертпе: Білім алушының үлгерім кітапшасын дайындау кезінде аталған беттер осы</w:t>
      </w:r>
      <w:r>
        <w:br/>
      </w:r>
      <w:r>
        <w:rPr>
          <w:rFonts w:ascii="Times New Roman"/>
          <w:b w:val="false"/>
          <w:i w:val="false"/>
          <w:color w:val="000000"/>
          <w:sz w:val="28"/>
        </w:rPr>
        <w:t>білім беру ұйымындағы оқу мерзіміне байланысты 3, 4 немесе 5 рет қайталанады.</w:t>
      </w:r>
    </w:p>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(білім алушының тегі, аты, әкесінің аты (болған жағдайда))</w:t>
      </w:r>
    </w:p>
    <w:p>
      <w:pPr>
        <w:spacing w:after="0"/>
        <w:ind w:left="0"/>
        <w:jc w:val="left"/>
      </w:pPr>
      <w:r>
        <w:rPr>
          <w:rFonts w:ascii="Times New Roman"/>
          <w:b/>
          <w:i w:val="false"/>
          <w:color w:val="000000"/>
        </w:rPr>
        <w:t xml:space="preserve"> Өндірістік оқыту (ӨО) мен кәсіби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400"/>
        <w:gridCol w:w="400"/>
        <w:gridCol w:w="1154"/>
        <w:gridCol w:w="903"/>
        <w:gridCol w:w="2574"/>
        <w:gridCol w:w="1656"/>
        <w:gridCol w:w="3358"/>
        <w:gridCol w:w="401"/>
        <w:gridCol w:w="401"/>
        <w:gridCol w:w="40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атауы мен сипаттамасы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өтетін орын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сағат және (немесе) кредит бойынша ұзақтығы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немесе сынып, тобы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Меңгерілген біліктілік (болған жағдайды: дәреже, сынып, санат)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Дипломдық жобалау</w:t>
      </w:r>
    </w:p>
    <w:p>
      <w:pPr>
        <w:spacing w:after="0"/>
        <w:ind w:left="0"/>
        <w:jc w:val="both"/>
      </w:pPr>
      <w:r>
        <w:rPr>
          <w:rFonts w:ascii="Times New Roman"/>
          <w:b w:val="false"/>
          <w:i w:val="false"/>
          <w:color w:val="000000"/>
          <w:sz w:val="28"/>
        </w:rPr>
        <w:t>
      Жобалауға тапсырма 20_____ жылғы "____" ___________ берілді.</w:t>
      </w:r>
      <w:r>
        <w:br/>
      </w:r>
      <w:r>
        <w:rPr>
          <w:rFonts w:ascii="Times New Roman"/>
          <w:b w:val="false"/>
          <w:i w:val="false"/>
          <w:color w:val="000000"/>
          <w:sz w:val="28"/>
        </w:rPr>
        <w:t>      Жоба тақырыбы:_______________________________________________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Жоба жетекшісі 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Орындау мерзімі ________________________________________________</w:t>
      </w:r>
      <w:r>
        <w:br/>
      </w:r>
      <w:r>
        <w:rPr>
          <w:rFonts w:ascii="Times New Roman"/>
          <w:b w:val="false"/>
          <w:i w:val="false"/>
          <w:color w:val="000000"/>
          <w:sz w:val="28"/>
        </w:rPr>
        <w:t>      Басшының оқу жұмысы жөніндегі орынбасары ______________ (қолы)</w:t>
      </w:r>
      <w:r>
        <w:br/>
      </w:r>
      <w:r>
        <w:rPr>
          <w:rFonts w:ascii="Times New Roman"/>
          <w:b w:val="false"/>
          <w:i w:val="false"/>
          <w:color w:val="000000"/>
          <w:sz w:val="28"/>
        </w:rPr>
        <w:t>      Білім алушы 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дипломдық жобаны қорғауға жіберілді.</w:t>
      </w:r>
      <w:r>
        <w:br/>
      </w:r>
      <w:r>
        <w:rPr>
          <w:rFonts w:ascii="Times New Roman"/>
          <w:b w:val="false"/>
          <w:i w:val="false"/>
          <w:color w:val="000000"/>
          <w:sz w:val="28"/>
        </w:rPr>
        <w:t>      Басшының оқу жұмысы жөніндегі орынбасары ______________ (қолы)</w:t>
      </w:r>
      <w:r>
        <w:br/>
      </w:r>
      <w:r>
        <w:rPr>
          <w:rFonts w:ascii="Times New Roman"/>
          <w:b w:val="false"/>
          <w:i w:val="false"/>
          <w:color w:val="000000"/>
          <w:sz w:val="28"/>
        </w:rPr>
        <w:t>      М.о.</w:t>
      </w:r>
      <w:r>
        <w:br/>
      </w:r>
      <w:r>
        <w:rPr>
          <w:rFonts w:ascii="Times New Roman"/>
          <w:b w:val="false"/>
          <w:i w:val="false"/>
          <w:color w:val="000000"/>
          <w:sz w:val="28"/>
        </w:rPr>
        <w:t>      "______" ____________ 20____ ж.</w:t>
      </w:r>
    </w:p>
    <w:p>
      <w:pPr>
        <w:spacing w:after="0"/>
        <w:ind w:left="0"/>
        <w:jc w:val="left"/>
      </w:pPr>
      <w:r>
        <w:rPr>
          <w:rFonts w:ascii="Times New Roman"/>
          <w:b/>
          <w:i w:val="false"/>
          <w:color w:val="000000"/>
        </w:rPr>
        <w:t xml:space="preserve"> Дипломдық жобаны қорғау</w:t>
      </w:r>
    </w:p>
    <w:p>
      <w:pPr>
        <w:spacing w:after="0"/>
        <w:ind w:left="0"/>
        <w:jc w:val="both"/>
      </w:pPr>
      <w:r>
        <w:rPr>
          <w:rFonts w:ascii="Times New Roman"/>
          <w:b w:val="false"/>
          <w:i w:val="false"/>
          <w:color w:val="000000"/>
          <w:sz w:val="28"/>
        </w:rPr>
        <w:t>
      _________________________ тақырыбындағы дипломдық жобаны қорғау</w:t>
      </w:r>
      <w:r>
        <w:br/>
      </w:r>
      <w:r>
        <w:rPr>
          <w:rFonts w:ascii="Times New Roman"/>
          <w:b w:val="false"/>
          <w:i w:val="false"/>
          <w:color w:val="000000"/>
          <w:sz w:val="28"/>
        </w:rPr>
        <w:t>      20__ ж. "______" _______________ өткізілді.</w:t>
      </w:r>
      <w:r>
        <w:br/>
      </w:r>
      <w:r>
        <w:rPr>
          <w:rFonts w:ascii="Times New Roman"/>
          <w:b w:val="false"/>
          <w:i w:val="false"/>
          <w:color w:val="000000"/>
          <w:sz w:val="28"/>
        </w:rPr>
        <w:t>      Баға __________________________________</w:t>
      </w:r>
      <w:r>
        <w:br/>
      </w:r>
      <w:r>
        <w:rPr>
          <w:rFonts w:ascii="Times New Roman"/>
          <w:b w:val="false"/>
          <w:i w:val="false"/>
          <w:color w:val="000000"/>
          <w:sz w:val="28"/>
        </w:rPr>
        <w:t>      М.О.</w:t>
      </w:r>
      <w:r>
        <w:br/>
      </w:r>
      <w:r>
        <w:rPr>
          <w:rFonts w:ascii="Times New Roman"/>
          <w:b w:val="false"/>
          <w:i w:val="false"/>
          <w:color w:val="000000"/>
          <w:sz w:val="28"/>
        </w:rPr>
        <w:t>      Қорытынды аттестаттау комиссиясының төрағасы _______ (қолы)</w:t>
      </w:r>
      <w:r>
        <w:br/>
      </w:r>
      <w:r>
        <w:rPr>
          <w:rFonts w:ascii="Times New Roman"/>
          <w:b w:val="false"/>
          <w:i w:val="false"/>
          <w:color w:val="000000"/>
          <w:sz w:val="28"/>
        </w:rPr>
        <w:t>      Қорытынды аттестаттау емтихандары</w:t>
      </w:r>
      <w:r>
        <w:br/>
      </w:r>
      <w:r>
        <w:rPr>
          <w:rFonts w:ascii="Times New Roman"/>
          <w:b w:val="false"/>
          <w:i w:val="false"/>
          <w:color w:val="000000"/>
          <w:sz w:val="28"/>
        </w:rPr>
        <w:t>      Білім алушы 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Қорытынды емтиханды тапсыруға жіберілді.</w:t>
      </w:r>
      <w:r>
        <w:br/>
      </w:r>
      <w:r>
        <w:rPr>
          <w:rFonts w:ascii="Times New Roman"/>
          <w:b w:val="false"/>
          <w:i w:val="false"/>
          <w:color w:val="000000"/>
          <w:sz w:val="28"/>
        </w:rPr>
        <w:t>      Басшының оқу жұмысы жөніндегі орынбасары _____________ (қолы)</w:t>
      </w:r>
      <w:r>
        <w:br/>
      </w:r>
      <w:r>
        <w:rPr>
          <w:rFonts w:ascii="Times New Roman"/>
          <w:b w:val="false"/>
          <w:i w:val="false"/>
          <w:color w:val="000000"/>
          <w:sz w:val="28"/>
        </w:rPr>
        <w:t>      М.О.</w:t>
      </w:r>
      <w:r>
        <w:br/>
      </w:r>
      <w:r>
        <w:rPr>
          <w:rFonts w:ascii="Times New Roman"/>
          <w:b w:val="false"/>
          <w:i w:val="false"/>
          <w:color w:val="000000"/>
          <w:sz w:val="28"/>
        </w:rPr>
        <w:t>      "______" ____________ 20____ ж.</w:t>
      </w:r>
    </w:p>
    <w:p>
      <w:pPr>
        <w:spacing w:after="0"/>
        <w:ind w:left="0"/>
        <w:jc w:val="left"/>
      </w:pPr>
      <w:r>
        <w:rPr>
          <w:rFonts w:ascii="Times New Roman"/>
          <w:b/>
          <w:i w:val="false"/>
          <w:color w:val="000000"/>
        </w:rPr>
        <w:t xml:space="preserve"> Қорытынды емтиханда алынған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3647"/>
        <w:gridCol w:w="2473"/>
        <w:gridCol w:w="705"/>
        <w:gridCol w:w="1147"/>
        <w:gridCol w:w="706"/>
        <w:gridCol w:w="2475"/>
      </w:tblGrid>
      <w:tr>
        <w:trPr>
          <w:trHeight w:val="30"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көлемі, оқу сағаттары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комиссиясы төрағасының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Біліктілік емтихандарының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3929"/>
        <w:gridCol w:w="760"/>
        <w:gridCol w:w="1236"/>
        <w:gridCol w:w="760"/>
        <w:gridCol w:w="2189"/>
        <w:gridCol w:w="2190"/>
      </w:tblGrid>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жұмыс біліктілігінің атауы</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 төрағасының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Біліктілік комисиясының 20___ жылғы "___" _________ (хаттама №___ )</w:t>
      </w:r>
      <w:r>
        <w:br/>
      </w:r>
      <w:r>
        <w:rPr>
          <w:rFonts w:ascii="Times New Roman"/>
          <w:b w:val="false"/>
          <w:i w:val="false"/>
          <w:color w:val="000000"/>
          <w:sz w:val="28"/>
        </w:rPr>
        <w:t>      шешімі бойынша біліктілік берілді____________________________________________</w:t>
      </w:r>
      <w:r>
        <w:br/>
      </w:r>
      <w:r>
        <w:rPr>
          <w:rFonts w:ascii="Times New Roman"/>
          <w:b w:val="false"/>
          <w:i w:val="false"/>
          <w:color w:val="000000"/>
          <w:sz w:val="28"/>
        </w:rPr>
        <w:t>                                          (мамандық, разряд, класс, санат (бар болса)</w:t>
      </w:r>
      <w:r>
        <w:br/>
      </w:r>
      <w:r>
        <w:rPr>
          <w:rFonts w:ascii="Times New Roman"/>
          <w:b w:val="false"/>
          <w:i w:val="false"/>
          <w:color w:val="000000"/>
          <w:sz w:val="28"/>
        </w:rPr>
        <w:t>      Кәсіби дайындық туралы куәлік берілді № ___________</w:t>
      </w:r>
      <w:r>
        <w:br/>
      </w:r>
      <w:r>
        <w:rPr>
          <w:rFonts w:ascii="Times New Roman"/>
          <w:b w:val="false"/>
          <w:i w:val="false"/>
          <w:color w:val="000000"/>
          <w:sz w:val="28"/>
        </w:rPr>
        <w:t>      "________" ________________ 20_____ ж.</w:t>
      </w:r>
      <w:r>
        <w:br/>
      </w:r>
      <w:r>
        <w:rPr>
          <w:rFonts w:ascii="Times New Roman"/>
          <w:b w:val="false"/>
          <w:i w:val="false"/>
          <w:color w:val="000000"/>
          <w:sz w:val="28"/>
        </w:rPr>
        <w:t>      Қорытынды аттестаттау комиссиясының 20___ жылғы "___"_______(хаттама №____)</w:t>
      </w:r>
      <w:r>
        <w:br/>
      </w:r>
      <w:r>
        <w:rPr>
          <w:rFonts w:ascii="Times New Roman"/>
          <w:b w:val="false"/>
          <w:i w:val="false"/>
          <w:color w:val="000000"/>
          <w:sz w:val="28"/>
        </w:rPr>
        <w:t>      шешімі бойынша біліктілік берілді___________________________________________</w:t>
      </w:r>
      <w:r>
        <w:br/>
      </w:r>
      <w:r>
        <w:rPr>
          <w:rFonts w:ascii="Times New Roman"/>
          <w:b w:val="false"/>
          <w:i w:val="false"/>
          <w:color w:val="000000"/>
          <w:sz w:val="28"/>
        </w:rPr>
        <w:t>                                                (мамандық)</w:t>
      </w:r>
      <w:r>
        <w:br/>
      </w:r>
      <w:r>
        <w:rPr>
          <w:rFonts w:ascii="Times New Roman"/>
          <w:b w:val="false"/>
          <w:i w:val="false"/>
          <w:color w:val="000000"/>
          <w:sz w:val="28"/>
        </w:rPr>
        <w:t>      Диплом берілді № ___________ "________" ________________ 20_____ ж.</w:t>
      </w:r>
      <w:r>
        <w:br/>
      </w:r>
      <w:r>
        <w:rPr>
          <w:rFonts w:ascii="Times New Roman"/>
          <w:b w:val="false"/>
          <w:i w:val="false"/>
          <w:color w:val="000000"/>
          <w:sz w:val="28"/>
        </w:rPr>
        <w:t>      Офис-тіркеуші ______________ (қолы /подпись)</w:t>
      </w:r>
      <w:r>
        <w:br/>
      </w:r>
      <w:r>
        <w:rPr>
          <w:rFonts w:ascii="Times New Roman"/>
          <w:b w:val="false"/>
          <w:i w:val="false"/>
          <w:color w:val="000000"/>
          <w:sz w:val="28"/>
        </w:rPr>
        <w:t>      М.о. Басшы _________________________________(қолы)</w:t>
      </w:r>
      <w:r>
        <w:br/>
      </w:r>
      <w:r>
        <w:rPr>
          <w:rFonts w:ascii="Times New Roman"/>
          <w:b w:val="false"/>
          <w:i w:val="false"/>
          <w:color w:val="000000"/>
          <w:sz w:val="28"/>
        </w:rPr>
        <w:t>      Диплом алған кезде үлгерім кітапшасы оқу орнына тапсырылады.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Техникалық және кәсіптік, орта білімнен кейінгі білім беру ұйымдары білім алушыларының үлгерім кітапшасы жаңадан қабылданған білім алушыларға оқудың бірінші семестрі ішінде, бірақ қысқы емтихан сессиясы басталғанға дейін бір айдан кешіктірілмей беріледі.</w:t>
      </w:r>
    </w:p>
    <w:p>
      <w:pPr>
        <w:spacing w:after="0"/>
        <w:ind w:left="0"/>
        <w:jc w:val="both"/>
      </w:pPr>
      <w:r>
        <w:rPr>
          <w:rFonts w:ascii="Times New Roman"/>
          <w:b w:val="false"/>
          <w:i w:val="false"/>
          <w:color w:val="000000"/>
          <w:sz w:val="28"/>
        </w:rPr>
        <w:t>
      2. Үлгерім кітапшалары қолмен толтырылады. Үлгерім кітапшасында өшіруге, қолмен жөндеуге және келісілмеген түзетулерге жол берілмейді.</w:t>
      </w:r>
    </w:p>
    <w:p>
      <w:pPr>
        <w:spacing w:after="0"/>
        <w:ind w:left="0"/>
        <w:jc w:val="both"/>
      </w:pPr>
      <w:r>
        <w:rPr>
          <w:rFonts w:ascii="Times New Roman"/>
          <w:b w:val="false"/>
          <w:i w:val="false"/>
          <w:color w:val="000000"/>
          <w:sz w:val="28"/>
        </w:rPr>
        <w:t>
      3. Үлгерім кітапшасына емтихан өткізуді көздемейтін және/немесе келесі семестрге ауысатын барлық пәндер және (немесе) модульдер бойынша сараланған сынақ бағалары қойылады.</w:t>
      </w:r>
    </w:p>
    <w:p>
      <w:pPr>
        <w:spacing w:after="0"/>
        <w:ind w:left="0"/>
        <w:jc w:val="both"/>
      </w:pPr>
      <w:r>
        <w:rPr>
          <w:rFonts w:ascii="Times New Roman"/>
          <w:b w:val="false"/>
          <w:i w:val="false"/>
          <w:color w:val="000000"/>
          <w:sz w:val="28"/>
        </w:rPr>
        <w:t>
      Емтихан сессиясына шығарылған пәндер және (немесе) модульдер бойынша білім алушылардың емтихандарда алған бағалары қойылады, қорытынды баға И = 0,6 х (РО 1+…+РО N)/N+ 0,4 х Э формулаға сәйкес есептеу нәтижелері бойынша қойылады, онда:</w:t>
      </w:r>
    </w:p>
    <w:p>
      <w:pPr>
        <w:spacing w:after="0"/>
        <w:ind w:left="0"/>
        <w:jc w:val="both"/>
      </w:pPr>
      <w:r>
        <w:rPr>
          <w:rFonts w:ascii="Times New Roman"/>
          <w:b w:val="false"/>
          <w:i w:val="false"/>
          <w:color w:val="000000"/>
          <w:sz w:val="28"/>
        </w:rPr>
        <w:t>
      РО – оқыту нәтижесі;</w:t>
      </w:r>
    </w:p>
    <w:p>
      <w:pPr>
        <w:spacing w:after="0"/>
        <w:ind w:left="0"/>
        <w:jc w:val="both"/>
      </w:pPr>
      <w:r>
        <w:rPr>
          <w:rFonts w:ascii="Times New Roman"/>
          <w:b w:val="false"/>
          <w:i w:val="false"/>
          <w:color w:val="000000"/>
          <w:sz w:val="28"/>
        </w:rPr>
        <w:t>
      N – оқыту нәтижелерінің саны;</w:t>
      </w:r>
    </w:p>
    <w:p>
      <w:pPr>
        <w:spacing w:after="0"/>
        <w:ind w:left="0"/>
        <w:jc w:val="both"/>
      </w:pPr>
      <w:r>
        <w:rPr>
          <w:rFonts w:ascii="Times New Roman"/>
          <w:b w:val="false"/>
          <w:i w:val="false"/>
          <w:color w:val="000000"/>
          <w:sz w:val="28"/>
        </w:rPr>
        <w:t>
      Э – емтихан бағасы.</w:t>
      </w:r>
    </w:p>
    <w:p>
      <w:pPr>
        <w:spacing w:after="0"/>
        <w:ind w:left="0"/>
        <w:jc w:val="both"/>
      </w:pPr>
      <w:r>
        <w:rPr>
          <w:rFonts w:ascii="Times New Roman"/>
          <w:b w:val="false"/>
          <w:i w:val="false"/>
          <w:color w:val="000000"/>
          <w:sz w:val="28"/>
        </w:rPr>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қойылады. Тек ауызша емтихан өткізілетін пәндер және (немесе) модульдер бойынша баға ауызша емтихан үшін бөлінген бағанға қойылады; басқа бағандарға сызықша қойылады.</w:t>
      </w:r>
    </w:p>
    <w:p>
      <w:pPr>
        <w:spacing w:after="0"/>
        <w:ind w:left="0"/>
        <w:jc w:val="both"/>
      </w:pPr>
      <w:r>
        <w:rPr>
          <w:rFonts w:ascii="Times New Roman"/>
          <w:b w:val="false"/>
          <w:i w:val="false"/>
          <w:color w:val="000000"/>
          <w:sz w:val="28"/>
        </w:rPr>
        <w:t>
      5. Қайта тапсыру кезінде білім алушылардың алған бағаларын емтихан алушы осы пәнді және (немесе) модульді немесе пән бөлімін өту семестріне сәйкес келетін үлгерім кітапшасының бетіне еркін жолға пәннің және (немесе) модульдің атауын қайта жазу арқылы қояды.</w:t>
      </w:r>
    </w:p>
    <w:p>
      <w:pPr>
        <w:spacing w:after="0"/>
        <w:ind w:left="0"/>
        <w:jc w:val="both"/>
      </w:pPr>
      <w:r>
        <w:rPr>
          <w:rFonts w:ascii="Times New Roman"/>
          <w:b w:val="false"/>
          <w:i w:val="false"/>
          <w:color w:val="000000"/>
          <w:sz w:val="28"/>
        </w:rPr>
        <w:t>
      6. 18 жасқа толған білім алушылар үшін ата-аналардың немесе оларды алмастыратын адамдардың қолы міндетті емес.</w:t>
      </w:r>
    </w:p>
    <w:p>
      <w:pPr>
        <w:spacing w:after="0"/>
        <w:ind w:left="0"/>
        <w:jc w:val="both"/>
      </w:pPr>
      <w:r>
        <w:rPr>
          <w:rFonts w:ascii="Times New Roman"/>
          <w:b w:val="false"/>
          <w:i w:val="false"/>
          <w:color w:val="000000"/>
          <w:sz w:val="28"/>
        </w:rPr>
        <w:t>
      7. Үлгерім кітапшасының телнұсқасын беру басшының немесе оның оқу жұмысы жөніндегі орынбасарының өкімі бойынша ғана жүргізіледі.</w:t>
      </w:r>
    </w:p>
    <w:p>
      <w:pPr>
        <w:spacing w:after="0"/>
        <w:ind w:left="0"/>
        <w:jc w:val="both"/>
      </w:pPr>
      <w:r>
        <w:rPr>
          <w:rFonts w:ascii="Times New Roman"/>
          <w:b w:val="false"/>
          <w:i w:val="false"/>
          <w:color w:val="000000"/>
          <w:sz w:val="28"/>
        </w:rPr>
        <w:t>
      Үлгерім кітапшасы телнұсқасының титулдық бетінде "Телнұсқа" деген жазу жазылады.</w:t>
      </w:r>
    </w:p>
    <w:p>
      <w:pPr>
        <w:spacing w:after="0"/>
        <w:ind w:left="0"/>
        <w:jc w:val="both"/>
      </w:pPr>
      <w:r>
        <w:rPr>
          <w:rFonts w:ascii="Times New Roman"/>
          <w:b w:val="false"/>
          <w:i w:val="false"/>
          <w:color w:val="000000"/>
          <w:sz w:val="28"/>
        </w:rPr>
        <w:t>
      Білім алушының телнұсқаны беру сәтіне дейінгі бүкіл оқу кезеңіндегі үлгерімі туралы барлық деректер оқу бөлімінде сақталатын барлық алдыңғы семестрлер үшін түпнұсқа емтихан және семестрлік ведомостардың негізінде кітапшаның телнұсқасына енгізіледі.</w:t>
      </w:r>
    </w:p>
    <w:p>
      <w:pPr>
        <w:spacing w:after="0"/>
        <w:ind w:left="0"/>
        <w:jc w:val="both"/>
      </w:pPr>
      <w:r>
        <w:rPr>
          <w:rFonts w:ascii="Times New Roman"/>
          <w:b w:val="false"/>
          <w:i w:val="false"/>
          <w:color w:val="000000"/>
          <w:sz w:val="28"/>
        </w:rPr>
        <w:t>
      8. Білім алушы оқу курсы аяқталғанға дейін білім беру ұйымынан шыққан жағдайда үлгерім кітапшасы білім беру ұйымына тапсырылады, ол білім алушыға әрбір пәннің көлемін сағатпен және алынған бағаларды көрсете отырып, білім беру ұйымында болған уақытында өзі тапсырған пәндер және (немесе) модульдер туралы анықтама береді.</w:t>
      </w:r>
    </w:p>
    <w:p>
      <w:pPr>
        <w:spacing w:after="0"/>
        <w:ind w:left="0"/>
        <w:jc w:val="both"/>
      </w:pPr>
      <w:r>
        <w:rPr>
          <w:rFonts w:ascii="Times New Roman"/>
          <w:b w:val="false"/>
          <w:i w:val="false"/>
          <w:color w:val="000000"/>
          <w:sz w:val="28"/>
        </w:rPr>
        <w:t>
      9. Диплом алған кезде үлгерім кітапшасы білім беру ұйымына тапсырылады.</w:t>
      </w:r>
    </w:p>
    <w:p>
      <w:pPr>
        <w:spacing w:after="0"/>
        <w:ind w:left="0"/>
        <w:jc w:val="both"/>
      </w:pPr>
      <w:r>
        <w:rPr>
          <w:rFonts w:ascii="Times New Roman"/>
          <w:b w:val="false"/>
          <w:i w:val="false"/>
          <w:color w:val="000000"/>
          <w:sz w:val="28"/>
        </w:rPr>
        <w:t>
      10. Білім алушылардың толық оқу курсын бітіруіне немесе білім беру ұйымынан шығуына байланысты тапсыратын үлгерім кітапшаларын білім беру ұйымы білім алушылардың жеке істерінде сақтайды.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Білім және ғылым министрлігі Білім алушының студенттік билеті</w:t>
      </w:r>
    </w:p>
    <w:p>
      <w:pPr>
        <w:spacing w:after="0"/>
        <w:ind w:left="0"/>
        <w:jc w:val="both"/>
      </w:pPr>
      <w:r>
        <w:drawing>
          <wp:inline distT="0" distB="0" distL="0" distR="0">
            <wp:extent cx="68453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45300" cy="83185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Билет басшының қолы, білім беру ұйымының мөрі, білім алушының фотосуреті болған жағдайда жарамды. Білім алушы білім беру ұйымынан шыққан кезде билет оқу бөліміне қайтарылуы тиіс.</w:t>
      </w:r>
    </w:p>
    <w:p>
      <w:pPr>
        <w:spacing w:after="0"/>
        <w:ind w:left="0"/>
        <w:jc w:val="both"/>
      </w:pPr>
      <w:r>
        <w:rPr>
          <w:rFonts w:ascii="Times New Roman"/>
          <w:b w:val="false"/>
          <w:i w:val="false"/>
          <w:color w:val="000000"/>
          <w:sz w:val="28"/>
        </w:rPr>
        <w:t>
      2. Билеттің ішкі бөлігінің сол жақ жоғары жағына оқу нысаны (күндізгі, сырттай, кешкі) көрсетілген мөртабан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Диплом бланкілерін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330"/>
        <w:gridCol w:w="233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түскені</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құжаттың нөмірі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келіп түсті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Бланктердің сериясы мен нөмірі</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3374"/>
        <w:gridCol w:w="1328"/>
        <w:gridCol w:w="62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Берілуі</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арналған құжаттың күні 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тегі, аты, әкесінің аты (болған жағдайда)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2319"/>
        <w:gridCol w:w="1310"/>
        <w:gridCol w:w="68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Берілуі</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Бланктердің сериясы мен нөмірі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(жою туралы белгі және т. б.))</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Білім және ғылым министрлігі Диплом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 Оқыту нысаны____________________басталды___________________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090"/>
        <w:gridCol w:w="1636"/>
        <w:gridCol w:w="6939"/>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сериясы мен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 берген күн</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278"/>
        <w:gridCol w:w="5217"/>
        <w:gridCol w:w="1771"/>
        <w:gridCol w:w="2756"/>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жөніндегі комиссия отырысы хаттамасының күні және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туралы қолы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Білім алушыларға берілген дипломдар әрбір білім беру ұйымында ұсынылған нысан бойынша дайындалған кітапта тіркеледі.</w:t>
      </w:r>
    </w:p>
    <w:p>
      <w:pPr>
        <w:spacing w:after="0"/>
        <w:ind w:left="0"/>
        <w:jc w:val="both"/>
      </w:pPr>
      <w:r>
        <w:rPr>
          <w:rFonts w:ascii="Times New Roman"/>
          <w:b w:val="false"/>
          <w:i w:val="false"/>
          <w:color w:val="000000"/>
          <w:sz w:val="28"/>
        </w:rPr>
        <w:t>
      Берілген дипломдарды тіркеу кітаптарының әрбір парағы нөмірленеді, тігіледі, мөрмен бекітіледі және білім беру ұйымының басшысында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Титул парағы ___________________________________________</w:t>
      </w:r>
      <w:r>
        <w:br/>
      </w:r>
      <w:r>
        <w:rPr>
          <w:rFonts w:ascii="Times New Roman"/>
          <w:b/>
          <w:i w:val="false"/>
          <w:color w:val="000000"/>
        </w:rPr>
        <w:t>      (білім беру ұйымдарының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"___" ___________ 20__ ж.</w:t>
            </w:r>
          </w:p>
        </w:tc>
      </w:tr>
    </w:tbl>
    <w:p>
      <w:pPr>
        <w:spacing w:after="0"/>
        <w:ind w:left="0"/>
        <w:jc w:val="left"/>
      </w:pPr>
      <w:r>
        <w:rPr>
          <w:rFonts w:ascii="Times New Roman"/>
          <w:b/>
          <w:i w:val="false"/>
          <w:color w:val="000000"/>
        </w:rPr>
        <w:t xml:space="preserve"> Оқу жұмыс жоспары</w:t>
      </w:r>
    </w:p>
    <w:p>
      <w:pPr>
        <w:spacing w:after="0"/>
        <w:ind w:left="0"/>
        <w:jc w:val="both"/>
      </w:pPr>
      <w:r>
        <w:rPr>
          <w:rFonts w:ascii="Times New Roman"/>
          <w:b w:val="false"/>
          <w:i w:val="false"/>
          <w:color w:val="000000"/>
          <w:sz w:val="28"/>
        </w:rPr>
        <w:t>
      Мамандық_________________________________________________________________</w:t>
      </w:r>
      <w:r>
        <w:br/>
      </w:r>
      <w:r>
        <w:rPr>
          <w:rFonts w:ascii="Times New Roman"/>
          <w:b w:val="false"/>
          <w:i w:val="false"/>
          <w:color w:val="000000"/>
          <w:sz w:val="28"/>
        </w:rPr>
        <w:t>                                          (код және атауы)</w:t>
      </w:r>
    </w:p>
    <w:p>
      <w:pPr>
        <w:spacing w:after="0"/>
        <w:ind w:left="0"/>
        <w:jc w:val="both"/>
      </w:pPr>
      <w:r>
        <w:rPr>
          <w:rFonts w:ascii="Times New Roman"/>
          <w:b w:val="false"/>
          <w:i w:val="false"/>
          <w:color w:val="000000"/>
          <w:sz w:val="28"/>
        </w:rPr>
        <w:t>
      Біліктілік _________________________________________________________________</w:t>
      </w:r>
      <w:r>
        <w:br/>
      </w:r>
      <w:r>
        <w:rPr>
          <w:rFonts w:ascii="Times New Roman"/>
          <w:b w:val="false"/>
          <w:i w:val="false"/>
          <w:color w:val="000000"/>
          <w:sz w:val="28"/>
        </w:rPr>
        <w:t>                                    (код және атауы)</w:t>
      </w:r>
    </w:p>
    <w:p>
      <w:pPr>
        <w:spacing w:after="0"/>
        <w:ind w:left="0"/>
        <w:jc w:val="both"/>
      </w:pPr>
      <w:r>
        <w:rPr>
          <w:rFonts w:ascii="Times New Roman"/>
          <w:b w:val="false"/>
          <w:i w:val="false"/>
          <w:color w:val="000000"/>
          <w:sz w:val="28"/>
        </w:rPr>
        <w:t>
      Оқыту нысаны____________________________________________________________</w:t>
      </w:r>
    </w:p>
    <w:p>
      <w:pPr>
        <w:spacing w:after="0"/>
        <w:ind w:left="0"/>
        <w:jc w:val="both"/>
      </w:pPr>
      <w:r>
        <w:rPr>
          <w:rFonts w:ascii="Times New Roman"/>
          <w:b w:val="false"/>
          <w:i w:val="false"/>
          <w:color w:val="000000"/>
          <w:sz w:val="28"/>
        </w:rPr>
        <w:t>
      Білім беру бағдарламасын меңгеру мерзімі____________________________________</w:t>
      </w:r>
    </w:p>
    <w:p>
      <w:pPr>
        <w:spacing w:after="0"/>
        <w:ind w:left="0"/>
        <w:jc w:val="both"/>
      </w:pPr>
      <w:r>
        <w:rPr>
          <w:rFonts w:ascii="Times New Roman"/>
          <w:b w:val="false"/>
          <w:i w:val="false"/>
          <w:color w:val="000000"/>
          <w:sz w:val="28"/>
        </w:rPr>
        <w:t>
      Оқу процесінің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392"/>
        <w:gridCol w:w="392"/>
        <w:gridCol w:w="392"/>
        <w:gridCol w:w="392"/>
        <w:gridCol w:w="392"/>
        <w:gridCol w:w="392"/>
        <w:gridCol w:w="392"/>
        <w:gridCol w:w="392"/>
        <w:gridCol w:w="392"/>
        <w:gridCol w:w="392"/>
        <w:gridCol w:w="392"/>
        <w:gridCol w:w="392"/>
        <w:gridCol w:w="393"/>
        <w:gridCol w:w="393"/>
        <w:gridCol w:w="393"/>
        <w:gridCol w:w="393"/>
        <w:gridCol w:w="393"/>
        <w:gridCol w:w="393"/>
        <w:gridCol w:w="393"/>
        <w:gridCol w:w="393"/>
        <w:gridCol w:w="393"/>
        <w:gridCol w:w="393"/>
        <w:gridCol w:w="393"/>
        <w:gridCol w:w="393"/>
      </w:tblGrid>
      <w:tr>
        <w:trPr>
          <w:trHeight w:val="30" w:hRule="atLeast"/>
        </w:trPr>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r>
              <w:br/>
            </w:r>
            <w:r>
              <w:rPr>
                <w:rFonts w:ascii="Times New Roman"/>
                <w:b w:val="false"/>
                <w:i w:val="false"/>
                <w:color w:val="000000"/>
                <w:sz w:val="20"/>
              </w:rPr>
              <w:t>
апталар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ТО – теориялық оқыту</w:t>
      </w:r>
    </w:p>
    <w:p>
      <w:pPr>
        <w:spacing w:after="0"/>
        <w:ind w:left="0"/>
        <w:jc w:val="both"/>
      </w:pPr>
      <w:r>
        <w:rPr>
          <w:rFonts w:ascii="Times New Roman"/>
          <w:b w:val="false"/>
          <w:i w:val="false"/>
          <w:color w:val="000000"/>
          <w:sz w:val="28"/>
        </w:rPr>
        <w:t>
      ӨО – өндірістік оқыту</w:t>
      </w:r>
    </w:p>
    <w:p>
      <w:pPr>
        <w:spacing w:after="0"/>
        <w:ind w:left="0"/>
        <w:jc w:val="both"/>
      </w:pPr>
      <w:r>
        <w:rPr>
          <w:rFonts w:ascii="Times New Roman"/>
          <w:b w:val="false"/>
          <w:i w:val="false"/>
          <w:color w:val="000000"/>
          <w:sz w:val="28"/>
        </w:rPr>
        <w:t>
      КП – кәсіби практика</w:t>
      </w:r>
    </w:p>
    <w:p>
      <w:pPr>
        <w:spacing w:after="0"/>
        <w:ind w:left="0"/>
        <w:jc w:val="both"/>
      </w:pPr>
      <w:r>
        <w:rPr>
          <w:rFonts w:ascii="Times New Roman"/>
          <w:b w:val="false"/>
          <w:i w:val="false"/>
          <w:color w:val="000000"/>
          <w:sz w:val="28"/>
        </w:rPr>
        <w:t>
      АА – аралық аттестаттау</w:t>
      </w:r>
    </w:p>
    <w:p>
      <w:pPr>
        <w:spacing w:after="0"/>
        <w:ind w:left="0"/>
        <w:jc w:val="both"/>
      </w:pPr>
      <w:r>
        <w:rPr>
          <w:rFonts w:ascii="Times New Roman"/>
          <w:b w:val="false"/>
          <w:i w:val="false"/>
          <w:color w:val="000000"/>
          <w:sz w:val="28"/>
        </w:rPr>
        <w:t>
      ДЖ – дипломдық жобалау (егер жоспарланса)</w:t>
      </w:r>
    </w:p>
    <w:p>
      <w:pPr>
        <w:spacing w:after="0"/>
        <w:ind w:left="0"/>
        <w:jc w:val="both"/>
      </w:pPr>
      <w:r>
        <w:rPr>
          <w:rFonts w:ascii="Times New Roman"/>
          <w:b w:val="false"/>
          <w:i w:val="false"/>
          <w:color w:val="000000"/>
          <w:sz w:val="28"/>
        </w:rPr>
        <w:t>
      К – каникулдар</w:t>
      </w:r>
    </w:p>
    <w:p>
      <w:pPr>
        <w:spacing w:after="0"/>
        <w:ind w:left="0"/>
        <w:jc w:val="both"/>
      </w:pPr>
      <w:r>
        <w:rPr>
          <w:rFonts w:ascii="Times New Roman"/>
          <w:b w:val="false"/>
          <w:i w:val="false"/>
          <w:color w:val="000000"/>
          <w:sz w:val="28"/>
        </w:rPr>
        <w:t>
      Мк – мерекелік күндер</w:t>
      </w:r>
    </w:p>
    <w:p>
      <w:pPr>
        <w:spacing w:after="0"/>
        <w:ind w:left="0"/>
        <w:jc w:val="both"/>
      </w:pPr>
      <w:r>
        <w:rPr>
          <w:rFonts w:ascii="Times New Roman"/>
          <w:b w:val="false"/>
          <w:i w:val="false"/>
          <w:color w:val="000000"/>
          <w:sz w:val="28"/>
        </w:rPr>
        <w:t>
      ҚА – қорытынды аттестаттау</w:t>
      </w:r>
    </w:p>
    <w:p>
      <w:pPr>
        <w:spacing w:after="0"/>
        <w:ind w:left="0"/>
        <w:jc w:val="both"/>
      </w:pPr>
      <w:r>
        <w:rPr>
          <w:rFonts w:ascii="Times New Roman"/>
          <w:b w:val="false"/>
          <w:i w:val="false"/>
          <w:color w:val="000000"/>
          <w:sz w:val="28"/>
        </w:rPr>
        <w:t>
      ДЖ – далалық жиындар</w:t>
      </w:r>
    </w:p>
    <w:p>
      <w:pPr>
        <w:spacing w:after="0"/>
        <w:ind w:left="0"/>
        <w:jc w:val="left"/>
      </w:pPr>
      <w:r>
        <w:rPr>
          <w:rFonts w:ascii="Times New Roman"/>
          <w:b/>
          <w:i w:val="false"/>
          <w:color w:val="000000"/>
        </w:rPr>
        <w:t xml:space="preserve"> Уақыт бюджеті бойынша жиынтық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524"/>
        <w:gridCol w:w="524"/>
        <w:gridCol w:w="524"/>
        <w:gridCol w:w="853"/>
        <w:gridCol w:w="1839"/>
        <w:gridCol w:w="2384"/>
        <w:gridCol w:w="854"/>
        <w:gridCol w:w="854"/>
        <w:gridCol w:w="525"/>
        <w:gridCol w:w="1512"/>
      </w:tblGrid>
      <w:tr>
        <w:trPr>
          <w:trHeight w:val="30" w:hRule="atLeast"/>
        </w:trPr>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кәсіби практика</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 (егер жоспарланса)</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күндер</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жылындағы барлық апта</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Оқу жұмыс жоспарының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1754"/>
        <w:gridCol w:w="1104"/>
        <w:gridCol w:w="1104"/>
        <w:gridCol w:w="1104"/>
        <w:gridCol w:w="1104"/>
        <w:gridCol w:w="1104"/>
        <w:gridCol w:w="1104"/>
        <w:gridCol w:w="1104"/>
        <w:gridCol w:w="1714"/>
      </w:tblGrid>
      <w:tr>
        <w:trPr>
          <w:trHeight w:val="30" w:hRule="atLeast"/>
        </w:trPr>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Модульдердің / пәндердің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формасы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жұмысы</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жоба/жұмыс</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227"/>
        <w:gridCol w:w="1227"/>
        <w:gridCol w:w="1227"/>
        <w:gridCol w:w="1227"/>
        <w:gridCol w:w="1227"/>
        <w:gridCol w:w="1227"/>
        <w:gridCol w:w="1227"/>
        <w:gridCol w:w="1227"/>
        <w:gridCol w:w="12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 және семестрлер бойынша бөлу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кәсіби практика</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ерекше білім беру қажеттіліктері бар адамдарды және оқыту жеке сабақ сағаттарын көздейтін "Өнер" бейіні бойынша білім беру бағдарламаларын іске асыратын ұйымдарда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Педагогтердің тарификациялық тізімі ___________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374"/>
        <w:gridCol w:w="1179"/>
        <w:gridCol w:w="1436"/>
        <w:gridCol w:w="1179"/>
        <w:gridCol w:w="923"/>
        <w:gridCol w:w="923"/>
        <w:gridCol w:w="1180"/>
        <w:gridCol w:w="666"/>
        <w:gridCol w:w="666"/>
        <w:gridCol w:w="410"/>
        <w:gridCol w:w="668"/>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немесе штаттан тыс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 бойынша атқаратын қызметі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бітірген жылы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біліктілігі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 немесе модуль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өтілі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 (білім беру ұйымының атауы)</w:t>
      </w:r>
    </w:p>
    <w:tbl>
      <w:tblPr>
        <w:tblW w:w="0" w:type="auto"/>
        <w:tblCellSpacing w:w="0" w:type="auto"/>
        <w:tblBorders>
          <w:top w:val="none"/>
          <w:left w:val="none"/>
          <w:bottom w:val="none"/>
          <w:right w:val="none"/>
          <w:insideH w:val="none"/>
          <w:insideV w:val="none"/>
        </w:tblBorders>
      </w:tblPr>
      <w:tblGrid>
        <w:gridCol w:w="6175"/>
        <w:gridCol w:w="76"/>
        <w:gridCol w:w="6049"/>
      </w:tblGrid>
      <w:tr>
        <w:trPr>
          <w:trHeight w:val="30" w:hRule="atLeast"/>
        </w:trPr>
        <w:tc>
          <w:tcPr>
            <w:tcW w:w="6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 отырысында</w:t>
            </w:r>
            <w:r>
              <w:br/>
            </w:r>
            <w:r>
              <w:rPr>
                <w:rFonts w:ascii="Times New Roman"/>
                <w:b w:val="false"/>
                <w:i w:val="false"/>
                <w:color w:val="000000"/>
                <w:sz w:val="20"/>
              </w:rPr>
              <w:t>
мақұлданды және бекітілді</w:t>
            </w:r>
            <w:r>
              <w:br/>
            </w:r>
            <w:r>
              <w:rPr>
                <w:rFonts w:ascii="Times New Roman"/>
                <w:b w:val="false"/>
                <w:i w:val="false"/>
                <w:color w:val="000000"/>
                <w:sz w:val="20"/>
              </w:rPr>
              <w:t>
Төрағасы_________Т.А.Ә.</w:t>
            </w:r>
            <w:r>
              <w:br/>
            </w:r>
            <w:r>
              <w:rPr>
                <w:rFonts w:ascii="Times New Roman"/>
                <w:b w:val="false"/>
                <w:i w:val="false"/>
                <w:color w:val="000000"/>
                <w:sz w:val="20"/>
              </w:rPr>
              <w:t>
(болған жағдайда)</w:t>
            </w:r>
            <w:r>
              <w:br/>
            </w:r>
            <w:r>
              <w:rPr>
                <w:rFonts w:ascii="Times New Roman"/>
                <w:b w:val="false"/>
                <w:i w:val="false"/>
                <w:color w:val="000000"/>
                <w:sz w:val="20"/>
              </w:rPr>
              <w:t>
Хаттама № ___________</w:t>
            </w:r>
            <w:r>
              <w:br/>
            </w:r>
            <w:r>
              <w:rPr>
                <w:rFonts w:ascii="Times New Roman"/>
                <w:b w:val="false"/>
                <w:i w:val="false"/>
                <w:color w:val="000000"/>
                <w:sz w:val="20"/>
              </w:rPr>
              <w:t>
"____" ____________20___ж.</w:t>
            </w:r>
          </w:p>
        </w:tc>
        <w:tc>
          <w:tcPr>
            <w:tcW w:w="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Басшы_________</w:t>
            </w:r>
            <w:r>
              <w:br/>
            </w:r>
            <w:r>
              <w:rPr>
                <w:rFonts w:ascii="Times New Roman"/>
                <w:b w:val="false"/>
                <w:i w:val="false"/>
                <w:color w:val="000000"/>
                <w:sz w:val="20"/>
              </w:rPr>
              <w:t>
Т.А.Ә.(бар болған жағдайда)</w:t>
            </w:r>
            <w:r>
              <w:br/>
            </w:r>
            <w:r>
              <w:rPr>
                <w:rFonts w:ascii="Times New Roman"/>
                <w:b w:val="false"/>
                <w:i w:val="false"/>
                <w:color w:val="000000"/>
                <w:sz w:val="20"/>
              </w:rPr>
              <w:t>
"____" ____________20___ж</w:t>
            </w:r>
          </w:p>
        </w:tc>
      </w:tr>
    </w:tbl>
    <w:p>
      <w:pPr>
        <w:spacing w:after="0"/>
        <w:ind w:left="0"/>
        <w:jc w:val="left"/>
      </w:pPr>
      <w:r>
        <w:rPr>
          <w:rFonts w:ascii="Times New Roman"/>
          <w:b/>
          <w:i w:val="false"/>
          <w:color w:val="000000"/>
        </w:rPr>
        <w:t xml:space="preserve"> Оқу жылына арналған колледжішілік бақылау жоспары</w:t>
      </w:r>
    </w:p>
    <w:p>
      <w:pPr>
        <w:spacing w:after="0"/>
        <w:ind w:left="0"/>
        <w:jc w:val="both"/>
      </w:pPr>
      <w:r>
        <w:rPr>
          <w:rFonts w:ascii="Times New Roman"/>
          <w:b w:val="false"/>
          <w:i w:val="false"/>
          <w:color w:val="000000"/>
          <w:sz w:val="28"/>
        </w:rPr>
        <w:t>
      Колледжішілік бақылаудың мақсаты</w:t>
      </w:r>
    </w:p>
    <w:p>
      <w:pPr>
        <w:spacing w:after="0"/>
        <w:ind w:left="0"/>
        <w:jc w:val="both"/>
      </w:pPr>
      <w:r>
        <w:rPr>
          <w:rFonts w:ascii="Times New Roman"/>
          <w:b w:val="false"/>
          <w:i w:val="false"/>
          <w:color w:val="000000"/>
          <w:sz w:val="28"/>
        </w:rPr>
        <w:t>
      Колледжішілік бақылаудың міндеттері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1376"/>
        <w:gridCol w:w="1377"/>
        <w:gridCol w:w="1377"/>
        <w:gridCol w:w="1377"/>
        <w:gridCol w:w="1377"/>
        <w:gridCol w:w="1422"/>
        <w:gridCol w:w="2572"/>
      </w:tblGrid>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мазмұны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мақсаты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мерзімдері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жауаптылар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Қаралатын/талқыланатын орны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нәтижелерін тарату/қорытындыларын шығару нысаны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(директордың) орынбасарларымен қызмет бағыттарына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Білім және ғылым министрлігі Педагогтің бір жылдағы оқу уақытын есепке алу ведомосы (сағатпен және (немесе) кредитпен) _______________________________________________________________</w:t>
      </w:r>
      <w:r>
        <w:br/>
      </w:r>
      <w:r>
        <w:rPr>
          <w:rFonts w:ascii="Times New Roman"/>
          <w:b/>
          <w:i w:val="false"/>
          <w:color w:val="000000"/>
        </w:rPr>
        <w:t>(білім беру ұйымының атауы)</w:t>
      </w:r>
    </w:p>
    <w:p>
      <w:pPr>
        <w:spacing w:after="0"/>
        <w:ind w:left="0"/>
        <w:jc w:val="both"/>
      </w:pPr>
      <w:r>
        <w:rPr>
          <w:rFonts w:ascii="Times New Roman"/>
          <w:b w:val="false"/>
          <w:i w:val="false"/>
          <w:color w:val="000000"/>
          <w:sz w:val="28"/>
        </w:rPr>
        <w:t>
      20____/____ оқу жылында педагог берген сағаттарды және (немесе) кредиттерді жылдық есепке алу</w:t>
      </w:r>
    </w:p>
    <w:p>
      <w:pPr>
        <w:spacing w:after="0"/>
        <w:ind w:left="0"/>
        <w:jc w:val="both"/>
      </w:pPr>
      <w:r>
        <w:rPr>
          <w:rFonts w:ascii="Times New Roman"/>
          <w:b w:val="false"/>
          <w:i w:val="false"/>
          <w:color w:val="000000"/>
          <w:sz w:val="28"/>
        </w:rPr>
        <w:t>
      Педагогтің тегі, аты, әкесінің аты (болған жағдайда) (толық)_________________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Модуль индексі және пәндердің және (немесе) модульдің атауы (практика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1"/>
        <w:gridCol w:w="705"/>
        <w:gridCol w:w="705"/>
        <w:gridCol w:w="705"/>
        <w:gridCol w:w="706"/>
        <w:gridCol w:w="706"/>
        <w:gridCol w:w="706"/>
        <w:gridCol w:w="706"/>
      </w:tblGrid>
      <w:tr>
        <w:trPr>
          <w:trHeight w:val="30" w:hRule="atLeast"/>
        </w:trPr>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w:t>
            </w:r>
            <w:r>
              <w:br/>
            </w:r>
            <w:r>
              <w:rPr>
                <w:rFonts w:ascii="Times New Roman"/>
                <w:b w:val="false"/>
                <w:i w:val="false"/>
                <w:color w:val="000000"/>
                <w:sz w:val="20"/>
              </w:rPr>
              <w:t>
Айлар</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(емтихан ведомосының негізінде енгізіледі)</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жоспарланған, сағат</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 сағат</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Жоспар бойынша барлық сағаттар:</w:t>
      </w:r>
    </w:p>
    <w:p>
      <w:pPr>
        <w:spacing w:after="0"/>
        <w:ind w:left="0"/>
        <w:jc w:val="both"/>
      </w:pPr>
      <w:r>
        <w:rPr>
          <w:rFonts w:ascii="Times New Roman"/>
          <w:b w:val="false"/>
          <w:i w:val="false"/>
          <w:color w:val="000000"/>
          <w:sz w:val="28"/>
        </w:rPr>
        <w:t>
      Сағаттардың орындалмағаны:</w:t>
      </w:r>
    </w:p>
    <w:p>
      <w:pPr>
        <w:spacing w:after="0"/>
        <w:ind w:left="0"/>
        <w:jc w:val="both"/>
      </w:pPr>
      <w:r>
        <w:rPr>
          <w:rFonts w:ascii="Times New Roman"/>
          <w:b w:val="false"/>
          <w:i w:val="false"/>
          <w:color w:val="000000"/>
          <w:sz w:val="28"/>
        </w:rPr>
        <w:t>
      Жоспардан тыс сағаттар берілді:</w:t>
      </w:r>
    </w:p>
    <w:p>
      <w:pPr>
        <w:spacing w:after="0"/>
        <w:ind w:left="0"/>
        <w:jc w:val="both"/>
      </w:pPr>
      <w:r>
        <w:rPr>
          <w:rFonts w:ascii="Times New Roman"/>
          <w:b w:val="false"/>
          <w:i w:val="false"/>
          <w:color w:val="000000"/>
          <w:sz w:val="28"/>
        </w:rPr>
        <w:t>
      Барлығы бір жыл ішінде берілген сағаттар:</w:t>
      </w:r>
    </w:p>
    <w:p>
      <w:pPr>
        <w:spacing w:after="0"/>
        <w:ind w:left="0"/>
        <w:jc w:val="both"/>
      </w:pPr>
      <w:r>
        <w:rPr>
          <w:rFonts w:ascii="Times New Roman"/>
          <w:b w:val="false"/>
          <w:i w:val="false"/>
          <w:color w:val="000000"/>
          <w:sz w:val="28"/>
        </w:rPr>
        <w:t>
      Басшының оқу жұмысы жөніндегі орынбасары _____________ (қолы)</w:t>
      </w:r>
    </w:p>
    <w:p>
      <w:pPr>
        <w:spacing w:after="0"/>
        <w:ind w:left="0"/>
        <w:jc w:val="both"/>
      </w:pPr>
      <w:r>
        <w:rPr>
          <w:rFonts w:ascii="Times New Roman"/>
          <w:b w:val="false"/>
          <w:i w:val="false"/>
          <w:color w:val="000000"/>
          <w:sz w:val="28"/>
        </w:rPr>
        <w:t>
      Педагог сағаттарының жылдық есебіне қосымша мәліметтер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2106"/>
        <w:gridCol w:w="918"/>
        <w:gridCol w:w="918"/>
        <w:gridCol w:w="918"/>
        <w:gridCol w:w="918"/>
        <w:gridCol w:w="918"/>
        <w:gridCol w:w="918"/>
        <w:gridCol w:w="918"/>
        <w:gridCol w:w="1425"/>
        <w:gridCol w:w="1425"/>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тобының№</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факультативатер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Педагогтің тегі, аты, әкесінің аты (бар болған жағдайда) (толық)</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Офис тіркеуші____________________________________________________________</w:t>
      </w:r>
    </w:p>
    <w:p>
      <w:pPr>
        <w:spacing w:after="0"/>
        <w:ind w:left="0"/>
        <w:jc w:val="both"/>
      </w:pPr>
      <w:r>
        <w:rPr>
          <w:rFonts w:ascii="Times New Roman"/>
          <w:b w:val="false"/>
          <w:i w:val="false"/>
          <w:color w:val="000000"/>
          <w:sz w:val="28"/>
        </w:rPr>
        <w:t>
      Тексерілді_________________________________________________________________</w:t>
      </w:r>
    </w:p>
    <w:p>
      <w:pPr>
        <w:spacing w:after="0"/>
        <w:ind w:left="0"/>
        <w:jc w:val="both"/>
      </w:pPr>
      <w:r>
        <w:rPr>
          <w:rFonts w:ascii="Times New Roman"/>
          <w:b w:val="false"/>
          <w:i w:val="false"/>
          <w:color w:val="000000"/>
          <w:sz w:val="28"/>
        </w:rPr>
        <w:t>
      Басшының оқу жұмысы жөніндегі орынбасары _____________ (қолы)</w:t>
      </w:r>
    </w:p>
    <w:p>
      <w:pPr>
        <w:spacing w:after="0"/>
        <w:ind w:left="0"/>
        <w:jc w:val="both"/>
      </w:pPr>
      <w:r>
        <w:rPr>
          <w:rFonts w:ascii="Times New Roman"/>
          <w:b w:val="false"/>
          <w:i w:val="false"/>
          <w:color w:val="000000"/>
          <w:sz w:val="28"/>
        </w:rPr>
        <w:t>
      Ескерту: Педагогтердің оқу уақытының жылдық есебін оқу бөлімі нысан деректерінің негізінде сағатпен және (немесе) кредитпен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